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571AB" w14:textId="77777777" w:rsidR="00A91216" w:rsidRPr="00FF430B" w:rsidRDefault="00A91216">
      <w:pPr>
        <w:rPr>
          <w:lang w:val="ro-MD"/>
        </w:rPr>
      </w:pPr>
    </w:p>
    <w:p w14:paraId="41152BE5" w14:textId="77777777" w:rsidR="00D925B0" w:rsidRPr="00FF430B" w:rsidRDefault="00D925B0" w:rsidP="00D925B0">
      <w:pPr>
        <w:rPr>
          <w:b/>
          <w:noProof w:val="0"/>
          <w:sz w:val="28"/>
          <w:szCs w:val="28"/>
          <w:lang w:val="ro-MD" w:eastAsia="ru-RU"/>
        </w:rPr>
      </w:pPr>
    </w:p>
    <w:p w14:paraId="03A16651" w14:textId="3C8A494D" w:rsidR="00BA7FF4" w:rsidRPr="00FF430B" w:rsidRDefault="00BA7FF4" w:rsidP="00BA7FF4">
      <w:pPr>
        <w:jc w:val="right"/>
        <w:rPr>
          <w:noProof w:val="0"/>
          <w:sz w:val="22"/>
          <w:szCs w:val="22"/>
          <w:lang w:val="ro-MD"/>
        </w:rPr>
      </w:pPr>
      <w:bookmarkStart w:id="0" w:name="_Toc449692095"/>
      <w:r w:rsidRPr="00FF430B">
        <w:rPr>
          <w:noProof w:val="0"/>
          <w:lang w:val="ro-MD"/>
        </w:rPr>
        <w:t>Anexa nr.</w:t>
      </w:r>
      <w:r w:rsidR="00FF430B">
        <w:rPr>
          <w:noProof w:val="0"/>
          <w:lang w:val="ro-MD"/>
        </w:rPr>
        <w:t xml:space="preserve"> </w:t>
      </w:r>
      <w:r w:rsidRPr="00FF430B">
        <w:rPr>
          <w:noProof w:val="0"/>
          <w:lang w:val="ro-MD"/>
        </w:rPr>
        <w:t>7</w:t>
      </w:r>
    </w:p>
    <w:p w14:paraId="48F260B5" w14:textId="77777777" w:rsidR="00BE75BB" w:rsidRDefault="00BE75BB" w:rsidP="00BE75BB">
      <w:pPr>
        <w:jc w:val="right"/>
        <w:rPr>
          <w:noProof w:val="0"/>
          <w:lang w:val="ro-MD"/>
        </w:rPr>
      </w:pPr>
      <w:r>
        <w:rPr>
          <w:noProof w:val="0"/>
          <w:lang w:val="ro-MD"/>
        </w:rPr>
        <w:t>la Documentația standard nr.69</w:t>
      </w:r>
    </w:p>
    <w:p w14:paraId="1574DC38" w14:textId="77777777" w:rsidR="00BE75BB" w:rsidRDefault="00BE75BB" w:rsidP="00BE75BB">
      <w:pPr>
        <w:jc w:val="right"/>
        <w:rPr>
          <w:noProof w:val="0"/>
          <w:lang w:val="ro-MD"/>
        </w:rPr>
      </w:pPr>
      <w:r>
        <w:rPr>
          <w:noProof w:val="0"/>
          <w:lang w:val="ro-MD"/>
        </w:rPr>
        <w:t>din 7 mai 2021</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lang w:val="ro-MD"/>
        </w:rPr>
      </w:pPr>
      <w:bookmarkStart w:id="1" w:name="_Toc449692096"/>
      <w:bookmarkEnd w:id="0"/>
    </w:p>
    <w:p w14:paraId="20B72B16" w14:textId="77777777" w:rsidR="00F5261B" w:rsidRPr="00FF430B" w:rsidRDefault="00F5261B" w:rsidP="00F5261B">
      <w:pPr>
        <w:pStyle w:val="a7"/>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bookmarkEnd w:id="1"/>
    <w:p w14:paraId="47D628D7" w14:textId="6AC6DBE1" w:rsidR="00B65C93" w:rsidRDefault="00B65C93" w:rsidP="00950D18">
      <w:pPr>
        <w:pStyle w:val="a7"/>
        <w:tabs>
          <w:tab w:val="left" w:pos="567"/>
        </w:tabs>
        <w:spacing w:line="360" w:lineRule="auto"/>
        <w:rPr>
          <w:rFonts w:ascii="Times New Roman" w:hAnsi="Times New Roman"/>
          <w:szCs w:val="24"/>
          <w:lang w:val="ro-MD"/>
        </w:rPr>
      </w:pPr>
    </w:p>
    <w:p w14:paraId="69EE4298" w14:textId="747DA4CC" w:rsidR="00B44092" w:rsidRDefault="00B44092" w:rsidP="00950D18">
      <w:pPr>
        <w:pStyle w:val="a7"/>
        <w:tabs>
          <w:tab w:val="left" w:pos="567"/>
        </w:tabs>
        <w:spacing w:line="360" w:lineRule="auto"/>
        <w:rPr>
          <w:rFonts w:ascii="Times New Roman" w:hAnsi="Times New Roman"/>
          <w:szCs w:val="24"/>
          <w:lang w:val="ro-MD"/>
        </w:rPr>
      </w:pPr>
    </w:p>
    <w:p w14:paraId="13280F50" w14:textId="02E02471" w:rsidR="00B44092" w:rsidRDefault="00B44092" w:rsidP="00950D18">
      <w:pPr>
        <w:pStyle w:val="a7"/>
        <w:tabs>
          <w:tab w:val="left" w:pos="567"/>
        </w:tabs>
        <w:spacing w:line="360" w:lineRule="auto"/>
        <w:rPr>
          <w:rFonts w:ascii="Times New Roman" w:hAnsi="Times New Roman"/>
          <w:szCs w:val="24"/>
          <w:lang w:val="ro-MD"/>
        </w:rPr>
      </w:pPr>
    </w:p>
    <w:p w14:paraId="6BE2B540" w14:textId="73504CEA" w:rsidR="00B44092" w:rsidRDefault="00B44092" w:rsidP="00950D18">
      <w:pPr>
        <w:pStyle w:val="a7"/>
        <w:tabs>
          <w:tab w:val="left" w:pos="567"/>
        </w:tabs>
        <w:spacing w:line="360" w:lineRule="auto"/>
        <w:rPr>
          <w:rFonts w:ascii="Times New Roman" w:hAnsi="Times New Roman"/>
          <w:szCs w:val="24"/>
          <w:lang w:val="ro-MD"/>
        </w:rPr>
      </w:pPr>
    </w:p>
    <w:p w14:paraId="6AA396BB" w14:textId="20DA692A" w:rsidR="00B44092" w:rsidRDefault="00B44092" w:rsidP="00950D18">
      <w:pPr>
        <w:pStyle w:val="a7"/>
        <w:tabs>
          <w:tab w:val="left" w:pos="567"/>
        </w:tabs>
        <w:spacing w:line="360" w:lineRule="auto"/>
        <w:rPr>
          <w:rFonts w:ascii="Times New Roman" w:hAnsi="Times New Roman"/>
          <w:szCs w:val="24"/>
          <w:lang w:val="ro-MD"/>
        </w:rPr>
      </w:pPr>
    </w:p>
    <w:p w14:paraId="760132F1" w14:textId="270C3AB8" w:rsidR="00B44092" w:rsidRDefault="00B44092" w:rsidP="00950D18">
      <w:pPr>
        <w:pStyle w:val="a7"/>
        <w:tabs>
          <w:tab w:val="left" w:pos="567"/>
        </w:tabs>
        <w:spacing w:line="360" w:lineRule="auto"/>
        <w:rPr>
          <w:rFonts w:ascii="Times New Roman" w:hAnsi="Times New Roman"/>
          <w:szCs w:val="24"/>
          <w:lang w:val="ro-MD"/>
        </w:rPr>
      </w:pPr>
    </w:p>
    <w:p w14:paraId="1B355F5E" w14:textId="6998474D" w:rsidR="00B44092" w:rsidRDefault="00B44092" w:rsidP="00950D18">
      <w:pPr>
        <w:pStyle w:val="a7"/>
        <w:tabs>
          <w:tab w:val="left" w:pos="567"/>
        </w:tabs>
        <w:spacing w:line="360" w:lineRule="auto"/>
        <w:rPr>
          <w:rFonts w:ascii="Times New Roman" w:hAnsi="Times New Roman"/>
          <w:szCs w:val="24"/>
          <w:lang w:val="ro-MD"/>
        </w:rPr>
      </w:pPr>
    </w:p>
    <w:p w14:paraId="11F450FB" w14:textId="64D37843" w:rsidR="00B44092" w:rsidRDefault="00B44092" w:rsidP="00950D18">
      <w:pPr>
        <w:pStyle w:val="a7"/>
        <w:tabs>
          <w:tab w:val="left" w:pos="567"/>
        </w:tabs>
        <w:spacing w:line="360" w:lineRule="auto"/>
        <w:rPr>
          <w:rFonts w:ascii="Times New Roman" w:hAnsi="Times New Roman"/>
          <w:szCs w:val="24"/>
          <w:lang w:val="ro-MD"/>
        </w:rPr>
      </w:pPr>
    </w:p>
    <w:p w14:paraId="1FB97C55" w14:textId="29E38220" w:rsidR="00B44092" w:rsidRDefault="00B44092" w:rsidP="00950D18">
      <w:pPr>
        <w:pStyle w:val="a7"/>
        <w:tabs>
          <w:tab w:val="left" w:pos="567"/>
        </w:tabs>
        <w:spacing w:line="360" w:lineRule="auto"/>
        <w:rPr>
          <w:rFonts w:ascii="Times New Roman" w:hAnsi="Times New Roman"/>
          <w:szCs w:val="24"/>
          <w:lang w:val="ro-MD"/>
        </w:rPr>
      </w:pPr>
    </w:p>
    <w:p w14:paraId="1803D6C6" w14:textId="665338E7" w:rsidR="00B44092" w:rsidRDefault="00B44092" w:rsidP="00950D18">
      <w:pPr>
        <w:pStyle w:val="a7"/>
        <w:tabs>
          <w:tab w:val="left" w:pos="567"/>
        </w:tabs>
        <w:spacing w:line="360" w:lineRule="auto"/>
        <w:rPr>
          <w:rFonts w:ascii="Times New Roman" w:hAnsi="Times New Roman"/>
          <w:szCs w:val="24"/>
          <w:lang w:val="ro-MD"/>
        </w:rPr>
      </w:pPr>
    </w:p>
    <w:p w14:paraId="21BAE0FE" w14:textId="19563968" w:rsidR="00B44092" w:rsidRDefault="00B44092" w:rsidP="00950D18">
      <w:pPr>
        <w:pStyle w:val="a7"/>
        <w:tabs>
          <w:tab w:val="left" w:pos="567"/>
        </w:tabs>
        <w:spacing w:line="360" w:lineRule="auto"/>
        <w:rPr>
          <w:rFonts w:ascii="Times New Roman" w:hAnsi="Times New Roman"/>
          <w:szCs w:val="24"/>
          <w:lang w:val="ro-MD"/>
        </w:rPr>
      </w:pPr>
    </w:p>
    <w:p w14:paraId="1BE5090D" w14:textId="3C98E907" w:rsidR="00B44092" w:rsidRDefault="00B44092" w:rsidP="00950D18">
      <w:pPr>
        <w:pStyle w:val="a7"/>
        <w:tabs>
          <w:tab w:val="left" w:pos="567"/>
        </w:tabs>
        <w:spacing w:line="360" w:lineRule="auto"/>
        <w:rPr>
          <w:rFonts w:ascii="Times New Roman" w:hAnsi="Times New Roman"/>
          <w:szCs w:val="24"/>
          <w:lang w:val="ro-MD"/>
        </w:rPr>
      </w:pPr>
    </w:p>
    <w:p w14:paraId="513078F3" w14:textId="4B9CE016" w:rsidR="00B44092" w:rsidRDefault="00B44092" w:rsidP="00950D18">
      <w:pPr>
        <w:pStyle w:val="a7"/>
        <w:tabs>
          <w:tab w:val="left" w:pos="567"/>
        </w:tabs>
        <w:spacing w:line="360" w:lineRule="auto"/>
        <w:rPr>
          <w:rFonts w:ascii="Times New Roman" w:hAnsi="Times New Roman"/>
          <w:szCs w:val="24"/>
          <w:lang w:val="ro-MD"/>
        </w:rPr>
      </w:pPr>
    </w:p>
    <w:p w14:paraId="5C4D95B7" w14:textId="277572A3" w:rsidR="00B44092" w:rsidRDefault="00B44092" w:rsidP="00950D18">
      <w:pPr>
        <w:pStyle w:val="a7"/>
        <w:tabs>
          <w:tab w:val="left" w:pos="567"/>
        </w:tabs>
        <w:spacing w:line="360" w:lineRule="auto"/>
        <w:rPr>
          <w:rFonts w:ascii="Times New Roman" w:hAnsi="Times New Roman"/>
          <w:szCs w:val="24"/>
          <w:lang w:val="ro-MD"/>
        </w:rPr>
      </w:pPr>
    </w:p>
    <w:p w14:paraId="5FBB92EE" w14:textId="09141694" w:rsidR="00B44092" w:rsidRDefault="00B44092" w:rsidP="00950D18">
      <w:pPr>
        <w:pStyle w:val="a7"/>
        <w:tabs>
          <w:tab w:val="left" w:pos="567"/>
        </w:tabs>
        <w:spacing w:line="360" w:lineRule="auto"/>
        <w:rPr>
          <w:rFonts w:ascii="Times New Roman" w:hAnsi="Times New Roman"/>
          <w:szCs w:val="24"/>
          <w:lang w:val="ro-MD"/>
        </w:rPr>
      </w:pPr>
    </w:p>
    <w:p w14:paraId="3002FD0B" w14:textId="77777777" w:rsidR="00B44092" w:rsidRPr="00FF430B" w:rsidRDefault="00B44092" w:rsidP="00B44092">
      <w:pPr>
        <w:jc w:val="right"/>
        <w:rPr>
          <w:noProof w:val="0"/>
          <w:sz w:val="22"/>
          <w:szCs w:val="22"/>
          <w:lang w:val="ro-MD"/>
        </w:rPr>
      </w:pPr>
      <w:r w:rsidRPr="00FF430B">
        <w:rPr>
          <w:noProof w:val="0"/>
          <w:lang w:val="ro-MD"/>
        </w:rPr>
        <w:t>Anexa nr.</w:t>
      </w:r>
      <w:r>
        <w:rPr>
          <w:noProof w:val="0"/>
          <w:lang w:val="ro-MD"/>
        </w:rPr>
        <w:t xml:space="preserve"> </w:t>
      </w:r>
      <w:r w:rsidRPr="00FF430B">
        <w:rPr>
          <w:noProof w:val="0"/>
          <w:lang w:val="ro-MD"/>
        </w:rPr>
        <w:t>8</w:t>
      </w:r>
    </w:p>
    <w:p w14:paraId="7DB252E1" w14:textId="77777777" w:rsidR="00B44092" w:rsidRDefault="00B44092" w:rsidP="00B44092">
      <w:pPr>
        <w:jc w:val="right"/>
        <w:rPr>
          <w:noProof w:val="0"/>
          <w:lang w:val="ro-MD"/>
        </w:rPr>
      </w:pPr>
      <w:r>
        <w:rPr>
          <w:noProof w:val="0"/>
          <w:lang w:val="ro-MD"/>
        </w:rPr>
        <w:t>la Documentația standard nr.69</w:t>
      </w:r>
    </w:p>
    <w:p w14:paraId="3D22714F" w14:textId="77777777" w:rsidR="00B44092" w:rsidRDefault="00B44092" w:rsidP="00B44092">
      <w:pPr>
        <w:jc w:val="right"/>
        <w:rPr>
          <w:noProof w:val="0"/>
          <w:lang w:val="ro-MD"/>
        </w:rPr>
      </w:pPr>
      <w:r>
        <w:rPr>
          <w:noProof w:val="0"/>
          <w:lang w:val="ro-MD"/>
        </w:rPr>
        <w:t>din 7 mai 2021</w:t>
      </w:r>
    </w:p>
    <w:p w14:paraId="6D61A901" w14:textId="77777777" w:rsidR="00B44092" w:rsidRPr="00FF430B" w:rsidRDefault="00B44092" w:rsidP="00B44092">
      <w:pPr>
        <w:pStyle w:val="a7"/>
        <w:tabs>
          <w:tab w:val="left" w:pos="567"/>
        </w:tabs>
        <w:spacing w:line="360" w:lineRule="auto"/>
        <w:rPr>
          <w:rFonts w:ascii="Times New Roman" w:hAnsi="Times New Roman"/>
          <w:szCs w:val="24"/>
          <w:lang w:val="ro-MD"/>
        </w:rPr>
      </w:pPr>
    </w:p>
    <w:p w14:paraId="569D8C3D" w14:textId="77777777" w:rsidR="00B44092" w:rsidRPr="00FF430B" w:rsidRDefault="00B44092" w:rsidP="00B44092">
      <w:pPr>
        <w:pStyle w:val="a7"/>
        <w:tabs>
          <w:tab w:val="left" w:pos="567"/>
        </w:tabs>
        <w:spacing w:line="360" w:lineRule="auto"/>
        <w:rPr>
          <w:rFonts w:ascii="Times New Roman" w:hAnsi="Times New Roman"/>
          <w:szCs w:val="24"/>
          <w:lang w:val="ro-MD"/>
        </w:rPr>
      </w:pPr>
    </w:p>
    <w:p w14:paraId="7519EA2E" w14:textId="77777777" w:rsidR="00B44092" w:rsidRPr="00FF430B" w:rsidRDefault="00B44092" w:rsidP="00B44092">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7E39E7BC" w14:textId="77777777" w:rsidR="00B44092" w:rsidRPr="00FF430B" w:rsidRDefault="00B44092" w:rsidP="00B44092">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0E7C0F69" w14:textId="77777777" w:rsidR="00B44092" w:rsidRPr="00FF430B" w:rsidRDefault="00B44092" w:rsidP="00B44092">
      <w:pPr>
        <w:pStyle w:val="a7"/>
        <w:tabs>
          <w:tab w:val="left" w:pos="567"/>
        </w:tabs>
        <w:spacing w:line="360" w:lineRule="auto"/>
        <w:rPr>
          <w:rFonts w:ascii="Times New Roman" w:hAnsi="Times New Roman"/>
          <w:szCs w:val="24"/>
          <w:lang w:val="ro-MD"/>
        </w:rPr>
      </w:pPr>
    </w:p>
    <w:p w14:paraId="4867E937" w14:textId="77777777" w:rsidR="00B44092" w:rsidRPr="00FF430B" w:rsidRDefault="00B44092" w:rsidP="00B44092">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556AB40D" w14:textId="77777777" w:rsidR="00B44092" w:rsidRPr="00FF430B" w:rsidRDefault="00B44092" w:rsidP="00B44092">
      <w:pPr>
        <w:pStyle w:val="a7"/>
        <w:tabs>
          <w:tab w:val="left" w:pos="567"/>
        </w:tabs>
        <w:spacing w:line="360" w:lineRule="auto"/>
        <w:jc w:val="both"/>
        <w:rPr>
          <w:rFonts w:ascii="Times New Roman" w:hAnsi="Times New Roman"/>
          <w:szCs w:val="24"/>
          <w:lang w:val="ro-MD"/>
        </w:rPr>
      </w:pPr>
    </w:p>
    <w:p w14:paraId="798A4517" w14:textId="77777777" w:rsidR="00B44092" w:rsidRPr="00FF430B" w:rsidRDefault="00B44092" w:rsidP="00B44092">
      <w:pPr>
        <w:pStyle w:val="a7"/>
        <w:tabs>
          <w:tab w:val="left" w:pos="567"/>
        </w:tabs>
        <w:spacing w:line="360" w:lineRule="auto"/>
        <w:jc w:val="both"/>
        <w:rPr>
          <w:rFonts w:ascii="Times New Roman" w:hAnsi="Times New Roman"/>
          <w:szCs w:val="24"/>
          <w:lang w:val="ro-MD"/>
        </w:rPr>
      </w:pPr>
    </w:p>
    <w:p w14:paraId="4889728D" w14:textId="77777777" w:rsidR="00B44092" w:rsidRPr="00FF430B" w:rsidRDefault="00B44092" w:rsidP="00B44092">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5BFC53FA" w14:textId="77777777" w:rsidR="00B44092" w:rsidRPr="00FF430B" w:rsidRDefault="00B44092" w:rsidP="00B44092">
      <w:pPr>
        <w:pStyle w:val="a7"/>
        <w:tabs>
          <w:tab w:val="left" w:pos="567"/>
        </w:tabs>
        <w:spacing w:line="360" w:lineRule="auto"/>
        <w:rPr>
          <w:rFonts w:ascii="Times New Roman" w:hAnsi="Times New Roman"/>
          <w:szCs w:val="24"/>
          <w:lang w:val="ro-MD"/>
        </w:rPr>
      </w:pPr>
    </w:p>
    <w:p w14:paraId="7A2E85F8" w14:textId="77777777" w:rsidR="00B44092" w:rsidRPr="00FF430B" w:rsidRDefault="00B44092" w:rsidP="00B44092">
      <w:pPr>
        <w:shd w:val="clear" w:color="auto" w:fill="FFFFFF" w:themeFill="background1"/>
        <w:spacing w:before="120"/>
        <w:rPr>
          <w:b/>
          <w:noProof w:val="0"/>
          <w:lang w:val="ro-MD" w:eastAsia="ru-RU"/>
        </w:rPr>
      </w:pPr>
      <w:r w:rsidRPr="00FF430B">
        <w:rPr>
          <w:rFonts w:eastAsia="Calibri"/>
          <w:lang w:val="ro-MD"/>
        </w:rPr>
        <w:t xml:space="preserve">    Ne angajăm să menținem oferta valabilă,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Pr="00FF430B">
        <w:rPr>
          <w:noProof w:val="0"/>
          <w:sz w:val="20"/>
          <w:lang w:val="ro-MD" w:eastAsia="ru-RU"/>
        </w:rPr>
        <w:t xml:space="preserve">                                                                                                                                   (se indică obiectul achiziției)</w:t>
      </w:r>
      <w:r w:rsidRPr="00FF430B">
        <w:rPr>
          <w:b/>
          <w:noProof w:val="0"/>
          <w:lang w:val="ro-MD" w:eastAsia="ru-RU"/>
        </w:rPr>
        <w:br/>
        <w:t>prin procedura de achiziție_____________________________________,</w:t>
      </w:r>
      <w:r w:rsidRPr="00FF430B">
        <w:rPr>
          <w:b/>
          <w:noProof w:val="0"/>
          <w:lang w:val="ro-MD" w:eastAsia="ru-RU"/>
        </w:rPr>
        <w:br/>
      </w:r>
      <w:r w:rsidRPr="00FF430B">
        <w:rPr>
          <w:noProof w:val="0"/>
          <w:sz w:val="20"/>
          <w:lang w:val="ro-MD" w:eastAsia="ru-RU"/>
        </w:rPr>
        <w:t xml:space="preserve">                                                                           (tipul procedurii de achiziție)</w:t>
      </w:r>
    </w:p>
    <w:p w14:paraId="65D6675D" w14:textId="77777777" w:rsidR="00B44092" w:rsidRPr="00FF430B" w:rsidRDefault="00B44092" w:rsidP="00B44092">
      <w:pPr>
        <w:autoSpaceDN w:val="0"/>
        <w:adjustRightInd w:val="0"/>
        <w:jc w:val="both"/>
        <w:rPr>
          <w:rFonts w:eastAsia="Calibri"/>
          <w:lang w:val="ro-MD"/>
        </w:rPr>
      </w:pPr>
      <w:r w:rsidRPr="00FF430B">
        <w:rPr>
          <w:rFonts w:eastAsia="Calibri"/>
          <w:lang w:val="ro-MD"/>
        </w:rPr>
        <w:t>pentru o durată de _____________ zile, (durata în litere și cifre), respectiv până la data de ___________________ (ziua/luna/anul), și ea va rămâne obligatorie pentru noi și poate fi acceptată oricând înainte de expirarea perioadei de valabilitate.</w:t>
      </w:r>
    </w:p>
    <w:p w14:paraId="6D4846C1" w14:textId="77777777" w:rsidR="00B44092" w:rsidRPr="00FF430B" w:rsidRDefault="00B44092" w:rsidP="00B44092">
      <w:pPr>
        <w:pStyle w:val="a7"/>
        <w:tabs>
          <w:tab w:val="left" w:pos="567"/>
        </w:tabs>
        <w:spacing w:line="360" w:lineRule="auto"/>
        <w:rPr>
          <w:rFonts w:ascii="Times New Roman" w:hAnsi="Times New Roman"/>
          <w:szCs w:val="24"/>
          <w:lang w:val="ro-MD"/>
        </w:rPr>
      </w:pPr>
    </w:p>
    <w:p w14:paraId="08CF5081" w14:textId="77777777" w:rsidR="00B44092" w:rsidRPr="00FF430B" w:rsidRDefault="00B44092" w:rsidP="00B44092">
      <w:pPr>
        <w:pStyle w:val="a7"/>
        <w:tabs>
          <w:tab w:val="left" w:pos="567"/>
        </w:tabs>
        <w:spacing w:line="360" w:lineRule="auto"/>
        <w:rPr>
          <w:rFonts w:ascii="Times New Roman" w:hAnsi="Times New Roman"/>
          <w:szCs w:val="24"/>
          <w:lang w:val="ro-MD"/>
        </w:rPr>
      </w:pPr>
    </w:p>
    <w:p w14:paraId="1450180B" w14:textId="77777777" w:rsidR="00B44092" w:rsidRPr="00FF430B" w:rsidRDefault="00B44092" w:rsidP="00B44092">
      <w:pPr>
        <w:pStyle w:val="a7"/>
        <w:tabs>
          <w:tab w:val="left" w:pos="567"/>
        </w:tabs>
        <w:spacing w:line="360" w:lineRule="auto"/>
        <w:rPr>
          <w:rFonts w:ascii="Times New Roman" w:hAnsi="Times New Roman"/>
          <w:szCs w:val="24"/>
          <w:lang w:val="ro-MD"/>
        </w:rPr>
      </w:pPr>
    </w:p>
    <w:p w14:paraId="5FB713CB" w14:textId="77777777" w:rsidR="00B44092" w:rsidRPr="00FF430B" w:rsidRDefault="00B44092" w:rsidP="00B44092">
      <w:pPr>
        <w:pStyle w:val="a7"/>
        <w:tabs>
          <w:tab w:val="left" w:pos="567"/>
        </w:tabs>
        <w:spacing w:line="360" w:lineRule="auto"/>
        <w:rPr>
          <w:rFonts w:ascii="Times New Roman" w:hAnsi="Times New Roman"/>
          <w:szCs w:val="24"/>
          <w:lang w:val="ro-MD"/>
        </w:rPr>
      </w:pPr>
    </w:p>
    <w:p w14:paraId="0D7F3CA0" w14:textId="77777777" w:rsidR="00B44092" w:rsidRPr="00FF430B" w:rsidRDefault="00B44092" w:rsidP="00B44092">
      <w:pPr>
        <w:pStyle w:val="a7"/>
        <w:tabs>
          <w:tab w:val="left" w:pos="567"/>
        </w:tabs>
        <w:spacing w:line="360" w:lineRule="auto"/>
        <w:rPr>
          <w:rFonts w:ascii="Times New Roman" w:hAnsi="Times New Roman"/>
          <w:szCs w:val="24"/>
          <w:lang w:val="ro-MD"/>
        </w:rPr>
      </w:pPr>
    </w:p>
    <w:p w14:paraId="65456C7D" w14:textId="77777777" w:rsidR="00B44092" w:rsidRPr="00FF430B" w:rsidRDefault="00B44092" w:rsidP="00B44092">
      <w:pPr>
        <w:pStyle w:val="a7"/>
        <w:tabs>
          <w:tab w:val="left" w:pos="567"/>
        </w:tabs>
        <w:spacing w:line="360" w:lineRule="auto"/>
        <w:rPr>
          <w:rFonts w:ascii="Times New Roman" w:hAnsi="Times New Roman"/>
          <w:szCs w:val="24"/>
          <w:lang w:val="ro-MD"/>
        </w:rPr>
      </w:pPr>
    </w:p>
    <w:p w14:paraId="335FD140" w14:textId="77777777" w:rsidR="00B44092" w:rsidRPr="00FF430B" w:rsidRDefault="00B44092" w:rsidP="00B44092">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7DEB55EB" w14:textId="77777777" w:rsidR="00B44092" w:rsidRPr="00FF430B" w:rsidRDefault="00B44092" w:rsidP="00B44092">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484C1820" w14:textId="77777777" w:rsidR="00B44092" w:rsidRPr="00FF430B" w:rsidRDefault="00B44092" w:rsidP="00B44092">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2A4651ED" w14:textId="77777777" w:rsidR="00B44092" w:rsidRPr="00FF430B" w:rsidRDefault="00B44092" w:rsidP="00B44092">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66C1C3D1" w14:textId="77777777" w:rsidR="00B44092" w:rsidRPr="00FF430B" w:rsidRDefault="00B44092" w:rsidP="00B44092">
      <w:pPr>
        <w:pStyle w:val="a7"/>
        <w:tabs>
          <w:tab w:val="left" w:pos="567"/>
        </w:tabs>
        <w:spacing w:line="360" w:lineRule="auto"/>
        <w:rPr>
          <w:rFonts w:ascii="Times New Roman" w:hAnsi="Times New Roman"/>
          <w:szCs w:val="24"/>
          <w:lang w:val="ro-MD"/>
        </w:rPr>
      </w:pPr>
    </w:p>
    <w:p w14:paraId="32821725" w14:textId="77777777" w:rsidR="00B44092" w:rsidRPr="00FF430B" w:rsidRDefault="00B44092" w:rsidP="00B44092">
      <w:pPr>
        <w:pStyle w:val="a7"/>
        <w:tabs>
          <w:tab w:val="left" w:pos="567"/>
        </w:tabs>
        <w:spacing w:line="360" w:lineRule="auto"/>
        <w:rPr>
          <w:rFonts w:ascii="Times New Roman" w:hAnsi="Times New Roman"/>
          <w:szCs w:val="24"/>
          <w:lang w:val="ro-MD"/>
        </w:rPr>
      </w:pPr>
    </w:p>
    <w:p w14:paraId="43BEC7B3" w14:textId="77777777" w:rsidR="00B44092" w:rsidRPr="00FF430B" w:rsidRDefault="00B44092" w:rsidP="00B44092">
      <w:pPr>
        <w:pStyle w:val="a7"/>
        <w:tabs>
          <w:tab w:val="left" w:pos="567"/>
        </w:tabs>
        <w:spacing w:line="360" w:lineRule="auto"/>
        <w:rPr>
          <w:rFonts w:ascii="Times New Roman" w:hAnsi="Times New Roman"/>
          <w:szCs w:val="24"/>
          <w:lang w:val="ro-MD"/>
        </w:rPr>
      </w:pPr>
    </w:p>
    <w:p w14:paraId="08FFEF07" w14:textId="77777777" w:rsidR="00B44092" w:rsidRPr="00FF430B" w:rsidRDefault="00B44092" w:rsidP="00B44092">
      <w:pPr>
        <w:pStyle w:val="a7"/>
        <w:tabs>
          <w:tab w:val="left" w:pos="567"/>
        </w:tabs>
        <w:spacing w:line="360" w:lineRule="auto"/>
        <w:rPr>
          <w:rFonts w:ascii="Times New Roman" w:hAnsi="Times New Roman"/>
          <w:szCs w:val="24"/>
          <w:lang w:val="ro-MD"/>
        </w:rPr>
      </w:pPr>
    </w:p>
    <w:p w14:paraId="5D81A094" w14:textId="77777777" w:rsidR="00B44092" w:rsidRPr="00FF430B" w:rsidRDefault="00B44092" w:rsidP="00B44092">
      <w:pPr>
        <w:pStyle w:val="a7"/>
        <w:tabs>
          <w:tab w:val="left" w:pos="567"/>
        </w:tabs>
        <w:spacing w:line="360" w:lineRule="auto"/>
        <w:rPr>
          <w:rFonts w:ascii="Times New Roman" w:hAnsi="Times New Roman"/>
          <w:szCs w:val="24"/>
          <w:lang w:val="ro-MD"/>
        </w:rPr>
      </w:pPr>
    </w:p>
    <w:p w14:paraId="62B2F485" w14:textId="78FC0AB2" w:rsidR="00B44092" w:rsidRDefault="00B44092" w:rsidP="00950D18">
      <w:pPr>
        <w:pStyle w:val="a7"/>
        <w:tabs>
          <w:tab w:val="left" w:pos="567"/>
        </w:tabs>
        <w:spacing w:line="360" w:lineRule="auto"/>
        <w:rPr>
          <w:rFonts w:ascii="Times New Roman" w:hAnsi="Times New Roman"/>
          <w:szCs w:val="24"/>
          <w:lang w:val="ro-MD"/>
        </w:rPr>
      </w:pPr>
    </w:p>
    <w:p w14:paraId="78334FB0" w14:textId="789DF671" w:rsidR="00B44092" w:rsidRDefault="00B44092" w:rsidP="00950D18">
      <w:pPr>
        <w:pStyle w:val="a7"/>
        <w:tabs>
          <w:tab w:val="left" w:pos="567"/>
        </w:tabs>
        <w:spacing w:line="360" w:lineRule="auto"/>
        <w:rPr>
          <w:rFonts w:ascii="Times New Roman" w:hAnsi="Times New Roman"/>
          <w:szCs w:val="24"/>
          <w:lang w:val="ro-MD"/>
        </w:rPr>
      </w:pPr>
    </w:p>
    <w:p w14:paraId="5F04331A" w14:textId="5A19AE92" w:rsidR="00B44092" w:rsidRDefault="00B44092" w:rsidP="00950D18">
      <w:pPr>
        <w:pStyle w:val="a7"/>
        <w:tabs>
          <w:tab w:val="left" w:pos="567"/>
        </w:tabs>
        <w:spacing w:line="360" w:lineRule="auto"/>
        <w:rPr>
          <w:rFonts w:ascii="Times New Roman" w:hAnsi="Times New Roman"/>
          <w:szCs w:val="24"/>
          <w:lang w:val="ro-MD"/>
        </w:rPr>
      </w:pPr>
    </w:p>
    <w:p w14:paraId="264AF381" w14:textId="198E36E7" w:rsidR="00B44092" w:rsidRDefault="00B44092" w:rsidP="00950D18">
      <w:pPr>
        <w:pStyle w:val="a7"/>
        <w:tabs>
          <w:tab w:val="left" w:pos="567"/>
        </w:tabs>
        <w:spacing w:line="360" w:lineRule="auto"/>
        <w:rPr>
          <w:rFonts w:ascii="Times New Roman" w:hAnsi="Times New Roman"/>
          <w:szCs w:val="24"/>
          <w:lang w:val="ro-MD"/>
        </w:rPr>
      </w:pPr>
    </w:p>
    <w:p w14:paraId="7FDD0D83" w14:textId="6A86F091" w:rsidR="00B44092" w:rsidRDefault="00B44092" w:rsidP="00950D18">
      <w:pPr>
        <w:pStyle w:val="a7"/>
        <w:tabs>
          <w:tab w:val="left" w:pos="567"/>
        </w:tabs>
        <w:spacing w:line="360" w:lineRule="auto"/>
        <w:rPr>
          <w:rFonts w:ascii="Times New Roman" w:hAnsi="Times New Roman"/>
          <w:szCs w:val="24"/>
          <w:lang w:val="ro-MD"/>
        </w:rPr>
      </w:pPr>
    </w:p>
    <w:p w14:paraId="2B71FF44" w14:textId="77777777" w:rsidR="00B44092" w:rsidRPr="00FF430B" w:rsidRDefault="00B44092" w:rsidP="00B44092">
      <w:pPr>
        <w:rPr>
          <w:b/>
          <w:noProof w:val="0"/>
          <w:sz w:val="28"/>
          <w:szCs w:val="28"/>
          <w:lang w:val="ro-MD" w:eastAsia="ru-RU"/>
        </w:rPr>
      </w:pPr>
    </w:p>
    <w:p w14:paraId="4F5AAC0B" w14:textId="77777777" w:rsidR="00B44092" w:rsidRPr="00FF430B" w:rsidRDefault="00B44092" w:rsidP="00B44092">
      <w:pPr>
        <w:jc w:val="right"/>
        <w:rPr>
          <w:noProof w:val="0"/>
          <w:sz w:val="22"/>
          <w:szCs w:val="22"/>
          <w:lang w:val="ro-MD"/>
        </w:rPr>
      </w:pPr>
      <w:r w:rsidRPr="00FF430B">
        <w:rPr>
          <w:noProof w:val="0"/>
          <w:lang w:val="ro-MD"/>
        </w:rPr>
        <w:t>Anexa nr.</w:t>
      </w:r>
      <w:r>
        <w:rPr>
          <w:noProof w:val="0"/>
          <w:lang w:val="ro-MD"/>
        </w:rPr>
        <w:t xml:space="preserve"> </w:t>
      </w:r>
      <w:r w:rsidRPr="00FF430B">
        <w:rPr>
          <w:noProof w:val="0"/>
          <w:lang w:val="ro-MD"/>
        </w:rPr>
        <w:t>9</w:t>
      </w:r>
    </w:p>
    <w:p w14:paraId="648701C1" w14:textId="77777777" w:rsidR="00B44092" w:rsidRDefault="00B44092" w:rsidP="00B44092">
      <w:pPr>
        <w:jc w:val="right"/>
        <w:rPr>
          <w:noProof w:val="0"/>
          <w:lang w:val="ro-MD"/>
        </w:rPr>
      </w:pPr>
      <w:r>
        <w:rPr>
          <w:noProof w:val="0"/>
          <w:lang w:val="ro-MD"/>
        </w:rPr>
        <w:t>la Documentația standard nr.69</w:t>
      </w:r>
    </w:p>
    <w:p w14:paraId="2A5B2833" w14:textId="77777777" w:rsidR="00B44092" w:rsidRDefault="00B44092" w:rsidP="00B44092">
      <w:pPr>
        <w:jc w:val="right"/>
        <w:rPr>
          <w:noProof w:val="0"/>
          <w:lang w:val="ro-MD"/>
        </w:rPr>
      </w:pPr>
      <w:r>
        <w:rPr>
          <w:noProof w:val="0"/>
          <w:lang w:val="ro-MD"/>
        </w:rPr>
        <w:t>din 7 mai 2021</w:t>
      </w:r>
    </w:p>
    <w:p w14:paraId="0621F343" w14:textId="77777777" w:rsidR="00B44092" w:rsidRPr="00FF430B" w:rsidRDefault="00B44092" w:rsidP="00B44092">
      <w:pPr>
        <w:pStyle w:val="a7"/>
        <w:tabs>
          <w:tab w:val="left" w:pos="567"/>
        </w:tabs>
        <w:spacing w:line="360" w:lineRule="auto"/>
        <w:rPr>
          <w:rFonts w:ascii="Times New Roman" w:hAnsi="Times New Roman"/>
          <w:szCs w:val="24"/>
          <w:lang w:val="ro-MD"/>
        </w:rPr>
      </w:pPr>
    </w:p>
    <w:p w14:paraId="5F7E16CC" w14:textId="77777777" w:rsidR="00B44092" w:rsidRPr="00FF430B" w:rsidRDefault="00B44092" w:rsidP="00B44092">
      <w:pPr>
        <w:pStyle w:val="a7"/>
        <w:tabs>
          <w:tab w:val="left" w:pos="567"/>
        </w:tabs>
        <w:rPr>
          <w:rFonts w:ascii="Times New Roman" w:hAnsi="Times New Roman"/>
          <w:b/>
          <w:szCs w:val="24"/>
          <w:lang w:val="ro-MD"/>
        </w:rPr>
      </w:pPr>
    </w:p>
    <w:p w14:paraId="033D7890"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6846E7BA"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0334CC5A"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1B9053E4" w14:textId="77777777" w:rsidR="00B44092" w:rsidRPr="00FF430B" w:rsidRDefault="00B44092" w:rsidP="00B44092">
      <w:pPr>
        <w:pStyle w:val="a7"/>
        <w:tabs>
          <w:tab w:val="left" w:pos="567"/>
        </w:tabs>
        <w:rPr>
          <w:rFonts w:ascii="Times New Roman" w:hAnsi="Times New Roman"/>
          <w:b/>
          <w:szCs w:val="24"/>
          <w:lang w:val="ro-MD"/>
        </w:rPr>
      </w:pPr>
    </w:p>
    <w:p w14:paraId="0AEF1857" w14:textId="77777777" w:rsidR="00B44092" w:rsidRPr="00FF430B" w:rsidRDefault="00B44092" w:rsidP="00B44092">
      <w:pPr>
        <w:pStyle w:val="a7"/>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1185892A" w14:textId="77777777" w:rsidR="00B44092" w:rsidRPr="00FF430B" w:rsidRDefault="00B44092" w:rsidP="00B44092">
      <w:pPr>
        <w:pStyle w:val="a7"/>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4AEBD5A4" w14:textId="77777777" w:rsidR="00B44092" w:rsidRPr="00FF430B" w:rsidRDefault="00B44092" w:rsidP="00B44092">
      <w:pPr>
        <w:pStyle w:val="a7"/>
        <w:tabs>
          <w:tab w:val="left" w:pos="567"/>
        </w:tabs>
        <w:rPr>
          <w:rFonts w:ascii="Times New Roman" w:hAnsi="Times New Roman"/>
          <w:szCs w:val="24"/>
          <w:lang w:val="ro-MD"/>
        </w:rPr>
      </w:pPr>
    </w:p>
    <w:p w14:paraId="546FD60F" w14:textId="77777777" w:rsidR="00B44092" w:rsidRPr="00FF430B" w:rsidRDefault="00B44092" w:rsidP="00B44092">
      <w:pPr>
        <w:pStyle w:val="a7"/>
        <w:tabs>
          <w:tab w:val="left" w:pos="567"/>
        </w:tabs>
        <w:rPr>
          <w:rFonts w:ascii="Times New Roman" w:hAnsi="Times New Roman"/>
          <w:szCs w:val="24"/>
          <w:lang w:val="ro-MD"/>
        </w:rPr>
      </w:pPr>
    </w:p>
    <w:p w14:paraId="6173E35A"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35E5CEBC"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t xml:space="preserve">                        (denumirea autorităţii contractante şi adresa completă)</w:t>
      </w:r>
    </w:p>
    <w:p w14:paraId="4C38D05F"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A9EB0B1"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4ED4A84"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             (denumirea contractului de achiziţie publică)</w:t>
      </w:r>
    </w:p>
    <w:p w14:paraId="4E50B073" w14:textId="77777777" w:rsidR="00B44092" w:rsidRPr="00FF430B" w:rsidRDefault="00B44092" w:rsidP="00B44092">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088E076B" w14:textId="77777777" w:rsidR="00B44092" w:rsidRPr="00FF430B" w:rsidRDefault="00B44092" w:rsidP="00B44092">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4BBF4CF7"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la__________________________________________________________________,</w:t>
      </w:r>
    </w:p>
    <w:p w14:paraId="04F8894F" w14:textId="77777777" w:rsidR="00B44092" w:rsidRPr="00FF430B" w:rsidRDefault="00B44092" w:rsidP="00B44092">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4DB84C8D"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325DA78C"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p>
    <w:p w14:paraId="4DF17608" w14:textId="77777777" w:rsidR="00B44092" w:rsidRPr="00FF430B" w:rsidRDefault="00B44092" w:rsidP="00B44092">
      <w:pPr>
        <w:pStyle w:val="a7"/>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4349F862"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7CA9B86" w14:textId="77777777" w:rsidR="00B44092" w:rsidRPr="00FF430B" w:rsidRDefault="00B44092" w:rsidP="00B44092">
      <w:pPr>
        <w:pStyle w:val="a7"/>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14:paraId="02BD27F2" w14:textId="77777777" w:rsidR="00B44092" w:rsidRPr="00FF430B" w:rsidRDefault="00B44092" w:rsidP="00110235">
      <w:pPr>
        <w:pStyle w:val="a7"/>
        <w:numPr>
          <w:ilvl w:val="0"/>
          <w:numId w:val="6"/>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2DB20E3C" w14:textId="77777777" w:rsidR="00B44092" w:rsidRPr="00FF430B" w:rsidRDefault="00B44092" w:rsidP="00B44092">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22D8EACB" w14:textId="77777777" w:rsidR="00B44092" w:rsidRPr="00FF430B" w:rsidRDefault="00B44092" w:rsidP="00B44092">
      <w:pPr>
        <w:pStyle w:val="a7"/>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76B433CD" w14:textId="77777777" w:rsidR="00B44092" w:rsidRPr="00FF430B" w:rsidRDefault="00B44092" w:rsidP="00B44092">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Prezenta ofertă rămâne valabilă pentru perioada de timp specificată în Anunțul de participare (anexa nr.2), începînd cu data-limită pentru depunerea ofertei, în conformitate cu Anunțul de participare (anexa nr.2) și rămâne obligatorie şi poate fi acceptată în orice moment până la expirarea acestei perioade;</w:t>
      </w:r>
    </w:p>
    <w:p w14:paraId="7A34394E" w14:textId="77777777" w:rsidR="00B44092" w:rsidRPr="00FF430B" w:rsidRDefault="00B44092" w:rsidP="00110235">
      <w:pPr>
        <w:pStyle w:val="a7"/>
        <w:numPr>
          <w:ilvl w:val="0"/>
          <w:numId w:val="6"/>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40874CAA"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ofertantului)</w:t>
      </w:r>
    </w:p>
    <w:p w14:paraId="2194DBD1" w14:textId="77777777" w:rsidR="00B44092" w:rsidRPr="00FF430B" w:rsidRDefault="00B44092" w:rsidP="00B44092">
      <w:pPr>
        <w:pStyle w:val="a7"/>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66C1B465" w14:textId="77777777" w:rsidR="00B44092" w:rsidRPr="00FF430B" w:rsidRDefault="00B44092" w:rsidP="00110235">
      <w:pPr>
        <w:pStyle w:val="a7"/>
        <w:numPr>
          <w:ilvl w:val="0"/>
          <w:numId w:val="6"/>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30326DDE" w14:textId="77777777" w:rsidR="00B44092" w:rsidRPr="00FF430B" w:rsidRDefault="00B44092" w:rsidP="00B44092">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t xml:space="preserve">                                                                              (denumirea ofertantului) </w:t>
      </w:r>
    </w:p>
    <w:p w14:paraId="19ADBC10" w14:textId="77777777" w:rsidR="00B44092" w:rsidRPr="00FF430B" w:rsidRDefault="00B44092" w:rsidP="00B44092">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39146032" w14:textId="77777777" w:rsidR="00B44092" w:rsidRPr="00FF430B" w:rsidRDefault="00B44092" w:rsidP="00B44092">
      <w:pPr>
        <w:pStyle w:val="a7"/>
        <w:tabs>
          <w:tab w:val="left" w:pos="567"/>
        </w:tabs>
        <w:ind w:hanging="502"/>
        <w:rPr>
          <w:rFonts w:ascii="Times New Roman" w:hAnsi="Times New Roman"/>
          <w:szCs w:val="24"/>
          <w:lang w:val="ro-MD"/>
        </w:rPr>
      </w:pPr>
    </w:p>
    <w:p w14:paraId="5DBB2259" w14:textId="77777777" w:rsidR="00B44092" w:rsidRPr="00FF430B" w:rsidRDefault="00B44092" w:rsidP="00B44092">
      <w:pPr>
        <w:pStyle w:val="a7"/>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documenația de atribuire înainte de semnarea contractului de achiziţie publică de lucrări.</w:t>
      </w:r>
    </w:p>
    <w:p w14:paraId="6F219568"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Prezenta garanţie este valabilă până la data de _______________________________________</w:t>
      </w:r>
    </w:p>
    <w:p w14:paraId="766DB841"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6A429105"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(semnătura autorizată)</w:t>
      </w:r>
    </w:p>
    <w:p w14:paraId="16C24CF4" w14:textId="77777777" w:rsidR="00B44092" w:rsidRPr="00FF430B" w:rsidRDefault="00B44092" w:rsidP="00B44092">
      <w:pPr>
        <w:spacing w:after="200" w:line="276" w:lineRule="auto"/>
        <w:jc w:val="center"/>
        <w:rPr>
          <w:lang w:val="ro-MD" w:eastAsia="zh-CN"/>
        </w:rPr>
      </w:pPr>
      <w:bookmarkStart w:id="2" w:name="_Toc449692097"/>
    </w:p>
    <w:bookmarkEnd w:id="2"/>
    <w:p w14:paraId="370EE1D7" w14:textId="77777777" w:rsidR="00B44092" w:rsidRPr="00FF430B" w:rsidRDefault="00B44092" w:rsidP="00B44092">
      <w:pPr>
        <w:spacing w:after="200" w:line="276" w:lineRule="auto"/>
        <w:jc w:val="center"/>
        <w:rPr>
          <w:lang w:val="ro-MD" w:eastAsia="zh-CN"/>
        </w:rPr>
      </w:pPr>
    </w:p>
    <w:p w14:paraId="0116D123" w14:textId="77777777" w:rsidR="00B44092" w:rsidRPr="00FF430B" w:rsidRDefault="00B44092" w:rsidP="00B44092">
      <w:pPr>
        <w:rPr>
          <w:b/>
          <w:noProof w:val="0"/>
          <w:sz w:val="28"/>
          <w:szCs w:val="28"/>
          <w:lang w:val="ro-MD" w:eastAsia="ru-RU"/>
        </w:rPr>
      </w:pPr>
    </w:p>
    <w:p w14:paraId="6361E3E9" w14:textId="77777777" w:rsidR="00B44092" w:rsidRPr="00FF430B" w:rsidRDefault="00B44092" w:rsidP="00B44092">
      <w:pPr>
        <w:jc w:val="right"/>
        <w:rPr>
          <w:noProof w:val="0"/>
          <w:sz w:val="22"/>
          <w:szCs w:val="22"/>
          <w:lang w:val="ro-MD"/>
        </w:rPr>
      </w:pPr>
      <w:r w:rsidRPr="00FF430B">
        <w:rPr>
          <w:noProof w:val="0"/>
          <w:lang w:val="ro-MD"/>
        </w:rPr>
        <w:t>Anexa nr.</w:t>
      </w:r>
      <w:r>
        <w:rPr>
          <w:noProof w:val="0"/>
          <w:lang w:val="ro-MD"/>
        </w:rPr>
        <w:t xml:space="preserve"> </w:t>
      </w:r>
      <w:r w:rsidRPr="00FF430B">
        <w:rPr>
          <w:noProof w:val="0"/>
          <w:lang w:val="ro-MD"/>
        </w:rPr>
        <w:t>10</w:t>
      </w:r>
    </w:p>
    <w:p w14:paraId="3D714454" w14:textId="77777777" w:rsidR="00B44092" w:rsidRDefault="00B44092" w:rsidP="00B44092">
      <w:pPr>
        <w:jc w:val="right"/>
        <w:rPr>
          <w:noProof w:val="0"/>
          <w:lang w:val="ro-MD"/>
        </w:rPr>
      </w:pPr>
      <w:r>
        <w:rPr>
          <w:noProof w:val="0"/>
          <w:lang w:val="ro-MD"/>
        </w:rPr>
        <w:t>la Documentația standard nr.69</w:t>
      </w:r>
    </w:p>
    <w:p w14:paraId="3D5711EC" w14:textId="77777777" w:rsidR="00B44092" w:rsidRDefault="00B44092" w:rsidP="00B44092">
      <w:pPr>
        <w:jc w:val="right"/>
        <w:rPr>
          <w:noProof w:val="0"/>
          <w:lang w:val="ro-MD"/>
        </w:rPr>
      </w:pPr>
      <w:r>
        <w:rPr>
          <w:noProof w:val="0"/>
          <w:lang w:val="ro-MD"/>
        </w:rPr>
        <w:t>din 7 mai 2021</w:t>
      </w:r>
    </w:p>
    <w:p w14:paraId="5057688B" w14:textId="77777777" w:rsidR="00B44092" w:rsidRPr="00FF430B" w:rsidRDefault="00B44092" w:rsidP="00B44092">
      <w:pPr>
        <w:spacing w:after="200" w:line="276" w:lineRule="auto"/>
        <w:jc w:val="center"/>
        <w:rPr>
          <w:lang w:val="ro-MD" w:eastAsia="zh-CN"/>
        </w:rPr>
      </w:pPr>
    </w:p>
    <w:p w14:paraId="44528638" w14:textId="77777777" w:rsidR="00B44092" w:rsidRPr="00FF430B" w:rsidRDefault="00B44092" w:rsidP="00B44092">
      <w:pPr>
        <w:rPr>
          <w:lang w:val="ro-MD" w:eastAsia="zh-CN"/>
        </w:rPr>
      </w:pPr>
    </w:p>
    <w:p w14:paraId="2CF3F780" w14:textId="77777777" w:rsidR="00B44092" w:rsidRPr="00FF430B" w:rsidRDefault="00B44092" w:rsidP="00B44092">
      <w:pPr>
        <w:jc w:val="center"/>
        <w:rPr>
          <w:b/>
          <w:lang w:val="ro-MD"/>
        </w:rPr>
      </w:pPr>
    </w:p>
    <w:p w14:paraId="266AA538" w14:textId="77777777" w:rsidR="00B44092" w:rsidRPr="00FF430B" w:rsidRDefault="00B44092" w:rsidP="00B44092">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4512644"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1835DF23" w14:textId="77777777" w:rsidR="00B44092" w:rsidRPr="00FF430B" w:rsidRDefault="00B44092" w:rsidP="00B44092">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65BE12C9" w14:textId="77777777" w:rsidR="00B44092" w:rsidRPr="00FF430B" w:rsidRDefault="00B44092" w:rsidP="00B44092">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B44092" w:rsidRPr="00EC30C2" w14:paraId="3317B83B" w14:textId="77777777" w:rsidTr="00B44092">
        <w:trPr>
          <w:cantSplit/>
          <w:trHeight w:val="300"/>
        </w:trPr>
        <w:tc>
          <w:tcPr>
            <w:tcW w:w="709" w:type="dxa"/>
            <w:vMerge w:val="restart"/>
          </w:tcPr>
          <w:p w14:paraId="47E39764"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0133A02A"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34940DA7"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2EDC8175"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Anul 1</w:t>
            </w:r>
          </w:p>
        </w:tc>
        <w:tc>
          <w:tcPr>
            <w:tcW w:w="1044" w:type="dxa"/>
            <w:gridSpan w:val="2"/>
          </w:tcPr>
          <w:p w14:paraId="5C5F36E9"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4BCA8330"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B44092" w:rsidRPr="00EC30C2" w14:paraId="0360DAC8" w14:textId="77777777" w:rsidTr="00B44092">
        <w:trPr>
          <w:cantSplit/>
          <w:trHeight w:val="240"/>
        </w:trPr>
        <w:tc>
          <w:tcPr>
            <w:tcW w:w="709" w:type="dxa"/>
            <w:vMerge/>
          </w:tcPr>
          <w:p w14:paraId="30038993" w14:textId="77777777" w:rsidR="00B44092" w:rsidRPr="00FF430B" w:rsidRDefault="00B44092" w:rsidP="00B44092">
            <w:pPr>
              <w:pStyle w:val="a7"/>
              <w:tabs>
                <w:tab w:val="left" w:pos="567"/>
              </w:tabs>
              <w:rPr>
                <w:rFonts w:ascii="Times New Roman" w:hAnsi="Times New Roman"/>
                <w:b/>
                <w:szCs w:val="24"/>
                <w:lang w:val="ro-MD"/>
              </w:rPr>
            </w:pPr>
          </w:p>
        </w:tc>
        <w:tc>
          <w:tcPr>
            <w:tcW w:w="2825" w:type="dxa"/>
            <w:vMerge/>
          </w:tcPr>
          <w:p w14:paraId="12C19396" w14:textId="77777777" w:rsidR="00B44092" w:rsidRPr="00FF430B" w:rsidRDefault="00B44092" w:rsidP="00B44092">
            <w:pPr>
              <w:pStyle w:val="a7"/>
              <w:tabs>
                <w:tab w:val="left" w:pos="567"/>
              </w:tabs>
              <w:rPr>
                <w:rFonts w:ascii="Times New Roman" w:hAnsi="Times New Roman"/>
                <w:b/>
                <w:szCs w:val="24"/>
                <w:lang w:val="ro-MD"/>
              </w:rPr>
            </w:pPr>
          </w:p>
        </w:tc>
        <w:tc>
          <w:tcPr>
            <w:tcW w:w="5490" w:type="dxa"/>
            <w:gridSpan w:val="7"/>
          </w:tcPr>
          <w:p w14:paraId="2747AA66"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B44092" w:rsidRPr="00EC30C2" w14:paraId="44BBC1BD" w14:textId="77777777" w:rsidTr="00B44092">
        <w:trPr>
          <w:cantSplit/>
          <w:trHeight w:val="120"/>
        </w:trPr>
        <w:tc>
          <w:tcPr>
            <w:tcW w:w="709" w:type="dxa"/>
            <w:vMerge/>
          </w:tcPr>
          <w:p w14:paraId="35B5E853" w14:textId="77777777" w:rsidR="00B44092" w:rsidRPr="00FF430B" w:rsidRDefault="00B44092" w:rsidP="00B44092">
            <w:pPr>
              <w:pStyle w:val="a7"/>
              <w:tabs>
                <w:tab w:val="left" w:pos="567"/>
              </w:tabs>
              <w:rPr>
                <w:rFonts w:ascii="Times New Roman" w:hAnsi="Times New Roman"/>
                <w:b/>
                <w:szCs w:val="24"/>
                <w:lang w:val="ro-MD"/>
              </w:rPr>
            </w:pPr>
          </w:p>
        </w:tc>
        <w:tc>
          <w:tcPr>
            <w:tcW w:w="2825" w:type="dxa"/>
            <w:vMerge/>
          </w:tcPr>
          <w:p w14:paraId="1E9E7E70" w14:textId="77777777" w:rsidR="00B44092" w:rsidRPr="00FF430B" w:rsidRDefault="00B44092" w:rsidP="00B44092">
            <w:pPr>
              <w:pStyle w:val="a7"/>
              <w:tabs>
                <w:tab w:val="left" w:pos="567"/>
              </w:tabs>
              <w:rPr>
                <w:rFonts w:ascii="Times New Roman" w:hAnsi="Times New Roman"/>
                <w:b/>
                <w:szCs w:val="24"/>
                <w:lang w:val="ro-MD"/>
              </w:rPr>
            </w:pPr>
          </w:p>
        </w:tc>
        <w:tc>
          <w:tcPr>
            <w:tcW w:w="1035" w:type="dxa"/>
          </w:tcPr>
          <w:p w14:paraId="416550B3"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66D5BDD7"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30E0C0A4"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394B1DC2"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1C16E93"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B44092" w:rsidRPr="00EC30C2" w14:paraId="3CFE5841" w14:textId="77777777" w:rsidTr="00B44092">
        <w:trPr>
          <w:cantSplit/>
          <w:trHeight w:val="180"/>
        </w:trPr>
        <w:tc>
          <w:tcPr>
            <w:tcW w:w="709" w:type="dxa"/>
          </w:tcPr>
          <w:p w14:paraId="72043C4F"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278A9BEF"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B8CF5C5" w14:textId="77777777" w:rsidR="00B44092" w:rsidRPr="00FF430B" w:rsidRDefault="00B44092" w:rsidP="00B44092">
            <w:pPr>
              <w:pStyle w:val="a7"/>
              <w:tabs>
                <w:tab w:val="left" w:pos="567"/>
              </w:tabs>
              <w:rPr>
                <w:rFonts w:ascii="Times New Roman" w:hAnsi="Times New Roman"/>
                <w:szCs w:val="24"/>
                <w:lang w:val="ro-MD"/>
              </w:rPr>
            </w:pPr>
          </w:p>
        </w:tc>
        <w:tc>
          <w:tcPr>
            <w:tcW w:w="1215" w:type="dxa"/>
          </w:tcPr>
          <w:p w14:paraId="39BD4728" w14:textId="77777777" w:rsidR="00B44092" w:rsidRPr="00FF430B" w:rsidRDefault="00B44092" w:rsidP="00B44092">
            <w:pPr>
              <w:pStyle w:val="a7"/>
              <w:tabs>
                <w:tab w:val="left" w:pos="567"/>
              </w:tabs>
              <w:rPr>
                <w:rFonts w:ascii="Times New Roman" w:hAnsi="Times New Roman"/>
                <w:szCs w:val="24"/>
                <w:lang w:val="ro-MD"/>
              </w:rPr>
            </w:pPr>
          </w:p>
        </w:tc>
        <w:tc>
          <w:tcPr>
            <w:tcW w:w="1005" w:type="dxa"/>
            <w:gridSpan w:val="2"/>
          </w:tcPr>
          <w:p w14:paraId="2D5F930A" w14:textId="77777777" w:rsidR="00B44092" w:rsidRPr="00FF430B" w:rsidRDefault="00B44092" w:rsidP="00B44092">
            <w:pPr>
              <w:pStyle w:val="a7"/>
              <w:tabs>
                <w:tab w:val="left" w:pos="567"/>
              </w:tabs>
              <w:rPr>
                <w:rFonts w:ascii="Times New Roman" w:hAnsi="Times New Roman"/>
                <w:szCs w:val="24"/>
                <w:lang w:val="ro-MD"/>
              </w:rPr>
            </w:pPr>
          </w:p>
        </w:tc>
        <w:tc>
          <w:tcPr>
            <w:tcW w:w="990" w:type="dxa"/>
            <w:gridSpan w:val="2"/>
          </w:tcPr>
          <w:p w14:paraId="4698A160" w14:textId="77777777" w:rsidR="00B44092" w:rsidRPr="00FF430B" w:rsidRDefault="00B44092" w:rsidP="00B44092">
            <w:pPr>
              <w:pStyle w:val="a7"/>
              <w:tabs>
                <w:tab w:val="left" w:pos="567"/>
              </w:tabs>
              <w:rPr>
                <w:rFonts w:ascii="Times New Roman" w:hAnsi="Times New Roman"/>
                <w:szCs w:val="24"/>
                <w:lang w:val="ro-MD"/>
              </w:rPr>
            </w:pPr>
          </w:p>
        </w:tc>
        <w:tc>
          <w:tcPr>
            <w:tcW w:w="1245" w:type="dxa"/>
          </w:tcPr>
          <w:p w14:paraId="6873C94C" w14:textId="77777777" w:rsidR="00B44092" w:rsidRPr="00FF430B" w:rsidRDefault="00B44092" w:rsidP="00B44092">
            <w:pPr>
              <w:pStyle w:val="a7"/>
              <w:tabs>
                <w:tab w:val="left" w:pos="567"/>
              </w:tabs>
              <w:rPr>
                <w:rFonts w:ascii="Times New Roman" w:hAnsi="Times New Roman"/>
                <w:szCs w:val="24"/>
                <w:lang w:val="ro-MD"/>
              </w:rPr>
            </w:pPr>
          </w:p>
        </w:tc>
      </w:tr>
      <w:tr w:rsidR="00B44092" w:rsidRPr="00EC30C2" w14:paraId="309A7C96" w14:textId="77777777" w:rsidTr="00B44092">
        <w:trPr>
          <w:cantSplit/>
          <w:trHeight w:val="1372"/>
        </w:trPr>
        <w:tc>
          <w:tcPr>
            <w:tcW w:w="709" w:type="dxa"/>
          </w:tcPr>
          <w:p w14:paraId="048C81D2"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1D5CFE5A" w14:textId="77777777" w:rsidR="00B44092" w:rsidRPr="00FF430B" w:rsidRDefault="00B44092" w:rsidP="00B44092">
            <w:pPr>
              <w:pStyle w:val="a7"/>
              <w:tabs>
                <w:tab w:val="left" w:pos="567"/>
              </w:tabs>
              <w:rPr>
                <w:rFonts w:ascii="Times New Roman" w:hAnsi="Times New Roman"/>
                <w:szCs w:val="24"/>
                <w:lang w:val="ro-MD"/>
              </w:rPr>
            </w:pPr>
          </w:p>
          <w:p w14:paraId="13968ADB" w14:textId="77777777" w:rsidR="00B44092" w:rsidRPr="00FF430B" w:rsidRDefault="00B44092" w:rsidP="00B44092">
            <w:pPr>
              <w:pStyle w:val="a7"/>
              <w:tabs>
                <w:tab w:val="left" w:pos="567"/>
              </w:tabs>
              <w:rPr>
                <w:rFonts w:ascii="Times New Roman" w:hAnsi="Times New Roman"/>
                <w:szCs w:val="24"/>
                <w:lang w:val="ro-MD"/>
              </w:rPr>
            </w:pPr>
          </w:p>
          <w:p w14:paraId="1159A3F7" w14:textId="77777777" w:rsidR="00B44092" w:rsidRPr="00FF430B" w:rsidRDefault="00B44092" w:rsidP="00B44092">
            <w:pPr>
              <w:pStyle w:val="a7"/>
              <w:tabs>
                <w:tab w:val="left" w:pos="567"/>
              </w:tabs>
              <w:rPr>
                <w:rFonts w:ascii="Times New Roman" w:hAnsi="Times New Roman"/>
                <w:szCs w:val="24"/>
                <w:lang w:val="ro-MD"/>
              </w:rPr>
            </w:pPr>
          </w:p>
          <w:p w14:paraId="36F3FB3F" w14:textId="77777777" w:rsidR="00B44092" w:rsidRPr="00FF430B" w:rsidRDefault="00B44092" w:rsidP="00B44092">
            <w:pPr>
              <w:pStyle w:val="a7"/>
              <w:tabs>
                <w:tab w:val="left" w:pos="567"/>
              </w:tabs>
              <w:rPr>
                <w:rFonts w:ascii="Times New Roman" w:hAnsi="Times New Roman"/>
                <w:szCs w:val="24"/>
                <w:lang w:val="ro-MD"/>
              </w:rPr>
            </w:pPr>
          </w:p>
        </w:tc>
        <w:tc>
          <w:tcPr>
            <w:tcW w:w="2825" w:type="dxa"/>
          </w:tcPr>
          <w:p w14:paraId="48FA626C"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89EAE76"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97CDEC"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CC37D2B"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2A5E1CA" w14:textId="77777777" w:rsidR="00B44092" w:rsidRPr="00FF430B" w:rsidRDefault="00B44092" w:rsidP="00B44092">
            <w:pPr>
              <w:pStyle w:val="a7"/>
              <w:tabs>
                <w:tab w:val="left" w:pos="567"/>
              </w:tabs>
              <w:rPr>
                <w:rFonts w:ascii="Times New Roman" w:hAnsi="Times New Roman"/>
                <w:szCs w:val="24"/>
                <w:lang w:val="ro-MD"/>
              </w:rPr>
            </w:pPr>
          </w:p>
        </w:tc>
        <w:tc>
          <w:tcPr>
            <w:tcW w:w="1035" w:type="dxa"/>
          </w:tcPr>
          <w:p w14:paraId="60D3F64C" w14:textId="77777777" w:rsidR="00B44092" w:rsidRPr="00FF430B" w:rsidRDefault="00B44092" w:rsidP="00B44092">
            <w:pPr>
              <w:pStyle w:val="a7"/>
              <w:tabs>
                <w:tab w:val="left" w:pos="567"/>
              </w:tabs>
              <w:rPr>
                <w:rFonts w:ascii="Times New Roman" w:hAnsi="Times New Roman"/>
                <w:szCs w:val="24"/>
                <w:lang w:val="ro-MD"/>
              </w:rPr>
            </w:pPr>
          </w:p>
        </w:tc>
        <w:tc>
          <w:tcPr>
            <w:tcW w:w="1215" w:type="dxa"/>
          </w:tcPr>
          <w:p w14:paraId="3E9C9B73" w14:textId="77777777" w:rsidR="00B44092" w:rsidRPr="00FF430B" w:rsidRDefault="00B44092" w:rsidP="00B44092">
            <w:pPr>
              <w:pStyle w:val="a7"/>
              <w:tabs>
                <w:tab w:val="left" w:pos="567"/>
              </w:tabs>
              <w:rPr>
                <w:rFonts w:ascii="Times New Roman" w:hAnsi="Times New Roman"/>
                <w:szCs w:val="24"/>
                <w:lang w:val="ro-MD"/>
              </w:rPr>
            </w:pPr>
          </w:p>
        </w:tc>
        <w:tc>
          <w:tcPr>
            <w:tcW w:w="1005" w:type="dxa"/>
            <w:gridSpan w:val="2"/>
          </w:tcPr>
          <w:p w14:paraId="19045C74" w14:textId="77777777" w:rsidR="00B44092" w:rsidRPr="00FF430B" w:rsidRDefault="00B44092" w:rsidP="00B44092">
            <w:pPr>
              <w:pStyle w:val="a7"/>
              <w:tabs>
                <w:tab w:val="left" w:pos="567"/>
              </w:tabs>
              <w:rPr>
                <w:rFonts w:ascii="Times New Roman" w:hAnsi="Times New Roman"/>
                <w:szCs w:val="24"/>
                <w:lang w:val="ro-MD"/>
              </w:rPr>
            </w:pPr>
          </w:p>
        </w:tc>
        <w:tc>
          <w:tcPr>
            <w:tcW w:w="990" w:type="dxa"/>
            <w:gridSpan w:val="2"/>
          </w:tcPr>
          <w:p w14:paraId="575B812A" w14:textId="77777777" w:rsidR="00B44092" w:rsidRPr="00FF430B" w:rsidRDefault="00B44092" w:rsidP="00B44092">
            <w:pPr>
              <w:pStyle w:val="a7"/>
              <w:tabs>
                <w:tab w:val="left" w:pos="567"/>
              </w:tabs>
              <w:rPr>
                <w:rFonts w:ascii="Times New Roman" w:hAnsi="Times New Roman"/>
                <w:szCs w:val="24"/>
                <w:lang w:val="ro-MD"/>
              </w:rPr>
            </w:pPr>
          </w:p>
        </w:tc>
        <w:tc>
          <w:tcPr>
            <w:tcW w:w="1245" w:type="dxa"/>
          </w:tcPr>
          <w:p w14:paraId="6C771CD8" w14:textId="77777777" w:rsidR="00B44092" w:rsidRPr="00FF430B" w:rsidRDefault="00B44092" w:rsidP="00B44092">
            <w:pPr>
              <w:pStyle w:val="a7"/>
              <w:tabs>
                <w:tab w:val="left" w:pos="567"/>
              </w:tabs>
              <w:rPr>
                <w:rFonts w:ascii="Times New Roman" w:hAnsi="Times New Roman"/>
                <w:szCs w:val="24"/>
                <w:lang w:val="ro-MD"/>
              </w:rPr>
            </w:pPr>
          </w:p>
        </w:tc>
      </w:tr>
      <w:tr w:rsidR="00B44092" w:rsidRPr="00EC30C2" w14:paraId="27A4B197" w14:textId="77777777" w:rsidTr="00B44092">
        <w:trPr>
          <w:cantSplit/>
          <w:trHeight w:val="1412"/>
        </w:trPr>
        <w:tc>
          <w:tcPr>
            <w:tcW w:w="709" w:type="dxa"/>
          </w:tcPr>
          <w:p w14:paraId="31AA528C"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E2D8658" w14:textId="77777777" w:rsidR="00B44092" w:rsidRPr="00FF430B" w:rsidRDefault="00B44092" w:rsidP="00B44092">
            <w:pPr>
              <w:pStyle w:val="a7"/>
              <w:tabs>
                <w:tab w:val="left" w:pos="567"/>
              </w:tabs>
              <w:rPr>
                <w:rFonts w:ascii="Times New Roman" w:hAnsi="Times New Roman"/>
                <w:szCs w:val="24"/>
                <w:lang w:val="ro-MD"/>
              </w:rPr>
            </w:pPr>
          </w:p>
          <w:p w14:paraId="6387D4BA" w14:textId="77777777" w:rsidR="00B44092" w:rsidRPr="00FF430B" w:rsidRDefault="00B44092" w:rsidP="00B44092">
            <w:pPr>
              <w:pStyle w:val="a7"/>
              <w:tabs>
                <w:tab w:val="left" w:pos="567"/>
              </w:tabs>
              <w:rPr>
                <w:rFonts w:ascii="Times New Roman" w:hAnsi="Times New Roman"/>
                <w:szCs w:val="24"/>
                <w:lang w:val="ro-MD"/>
              </w:rPr>
            </w:pPr>
          </w:p>
          <w:p w14:paraId="6CF8E006" w14:textId="77777777" w:rsidR="00B44092" w:rsidRPr="00FF430B" w:rsidRDefault="00B44092" w:rsidP="00B44092">
            <w:pPr>
              <w:pStyle w:val="a7"/>
              <w:tabs>
                <w:tab w:val="left" w:pos="567"/>
              </w:tabs>
              <w:rPr>
                <w:rFonts w:ascii="Times New Roman" w:hAnsi="Times New Roman"/>
                <w:szCs w:val="24"/>
                <w:lang w:val="ro-MD"/>
              </w:rPr>
            </w:pPr>
          </w:p>
          <w:p w14:paraId="22B73B12" w14:textId="77777777" w:rsidR="00B44092" w:rsidRPr="00FF430B" w:rsidRDefault="00B44092" w:rsidP="00B44092">
            <w:pPr>
              <w:pStyle w:val="a7"/>
              <w:tabs>
                <w:tab w:val="left" w:pos="567"/>
              </w:tabs>
              <w:rPr>
                <w:rFonts w:ascii="Times New Roman" w:hAnsi="Times New Roman"/>
                <w:szCs w:val="24"/>
                <w:lang w:val="ro-MD"/>
              </w:rPr>
            </w:pPr>
          </w:p>
        </w:tc>
        <w:tc>
          <w:tcPr>
            <w:tcW w:w="2825" w:type="dxa"/>
          </w:tcPr>
          <w:p w14:paraId="6A61E2CD"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4846B454"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5B80DCE5"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9A729FC"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D029EDC" w14:textId="77777777" w:rsidR="00B44092" w:rsidRPr="00FF430B" w:rsidRDefault="00B44092" w:rsidP="00B44092">
            <w:pPr>
              <w:pStyle w:val="a7"/>
              <w:tabs>
                <w:tab w:val="left" w:pos="567"/>
              </w:tabs>
              <w:rPr>
                <w:rFonts w:ascii="Times New Roman" w:hAnsi="Times New Roman"/>
                <w:szCs w:val="24"/>
                <w:lang w:val="ro-MD"/>
              </w:rPr>
            </w:pPr>
          </w:p>
        </w:tc>
        <w:tc>
          <w:tcPr>
            <w:tcW w:w="1035" w:type="dxa"/>
          </w:tcPr>
          <w:p w14:paraId="08953092" w14:textId="77777777" w:rsidR="00B44092" w:rsidRPr="00FF430B" w:rsidRDefault="00B44092" w:rsidP="00B44092">
            <w:pPr>
              <w:pStyle w:val="a7"/>
              <w:tabs>
                <w:tab w:val="left" w:pos="567"/>
              </w:tabs>
              <w:rPr>
                <w:rFonts w:ascii="Times New Roman" w:hAnsi="Times New Roman"/>
                <w:szCs w:val="24"/>
                <w:lang w:val="ro-MD"/>
              </w:rPr>
            </w:pPr>
          </w:p>
        </w:tc>
        <w:tc>
          <w:tcPr>
            <w:tcW w:w="1215" w:type="dxa"/>
          </w:tcPr>
          <w:p w14:paraId="5E7511ED" w14:textId="77777777" w:rsidR="00B44092" w:rsidRPr="00FF430B" w:rsidRDefault="00B44092" w:rsidP="00B44092">
            <w:pPr>
              <w:pStyle w:val="a7"/>
              <w:tabs>
                <w:tab w:val="left" w:pos="567"/>
              </w:tabs>
              <w:rPr>
                <w:rFonts w:ascii="Times New Roman" w:hAnsi="Times New Roman"/>
                <w:szCs w:val="24"/>
                <w:lang w:val="ro-MD"/>
              </w:rPr>
            </w:pPr>
          </w:p>
        </w:tc>
        <w:tc>
          <w:tcPr>
            <w:tcW w:w="1005" w:type="dxa"/>
            <w:gridSpan w:val="2"/>
          </w:tcPr>
          <w:p w14:paraId="4C3D967A" w14:textId="77777777" w:rsidR="00B44092" w:rsidRPr="00FF430B" w:rsidRDefault="00B44092" w:rsidP="00B44092">
            <w:pPr>
              <w:pStyle w:val="a7"/>
              <w:tabs>
                <w:tab w:val="left" w:pos="567"/>
              </w:tabs>
              <w:rPr>
                <w:rFonts w:ascii="Times New Roman" w:hAnsi="Times New Roman"/>
                <w:szCs w:val="24"/>
                <w:lang w:val="ro-MD"/>
              </w:rPr>
            </w:pPr>
          </w:p>
        </w:tc>
        <w:tc>
          <w:tcPr>
            <w:tcW w:w="990" w:type="dxa"/>
            <w:gridSpan w:val="2"/>
          </w:tcPr>
          <w:p w14:paraId="71C296F1" w14:textId="77777777" w:rsidR="00B44092" w:rsidRPr="00FF430B" w:rsidRDefault="00B44092" w:rsidP="00B44092">
            <w:pPr>
              <w:pStyle w:val="a7"/>
              <w:tabs>
                <w:tab w:val="left" w:pos="567"/>
              </w:tabs>
              <w:rPr>
                <w:rFonts w:ascii="Times New Roman" w:hAnsi="Times New Roman"/>
                <w:szCs w:val="24"/>
                <w:lang w:val="ro-MD"/>
              </w:rPr>
            </w:pPr>
          </w:p>
        </w:tc>
        <w:tc>
          <w:tcPr>
            <w:tcW w:w="1245" w:type="dxa"/>
          </w:tcPr>
          <w:p w14:paraId="51258679" w14:textId="77777777" w:rsidR="00B44092" w:rsidRPr="00FF430B" w:rsidRDefault="00B44092" w:rsidP="00B44092">
            <w:pPr>
              <w:pStyle w:val="a7"/>
              <w:tabs>
                <w:tab w:val="left" w:pos="567"/>
              </w:tabs>
              <w:rPr>
                <w:rFonts w:ascii="Times New Roman" w:hAnsi="Times New Roman"/>
                <w:szCs w:val="24"/>
                <w:lang w:val="ro-MD"/>
              </w:rPr>
            </w:pPr>
          </w:p>
        </w:tc>
      </w:tr>
      <w:tr w:rsidR="00B44092" w:rsidRPr="00EC30C2" w14:paraId="2CEDCF01" w14:textId="77777777" w:rsidTr="00B44092">
        <w:trPr>
          <w:cantSplit/>
          <w:trHeight w:val="1593"/>
        </w:trPr>
        <w:tc>
          <w:tcPr>
            <w:tcW w:w="709" w:type="dxa"/>
          </w:tcPr>
          <w:p w14:paraId="743DBB54"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7F487EAC"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Obiect n …</w:t>
            </w:r>
          </w:p>
          <w:p w14:paraId="1B3081C0"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EEE6091"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9FB6EE6"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DDA2754" w14:textId="77777777" w:rsidR="00B44092" w:rsidRPr="00FF430B" w:rsidRDefault="00B44092" w:rsidP="00B44092">
            <w:pPr>
              <w:pStyle w:val="a7"/>
              <w:tabs>
                <w:tab w:val="left" w:pos="567"/>
              </w:tabs>
              <w:rPr>
                <w:rFonts w:ascii="Times New Roman" w:hAnsi="Times New Roman"/>
                <w:szCs w:val="24"/>
                <w:lang w:val="ro-MD"/>
              </w:rPr>
            </w:pPr>
          </w:p>
        </w:tc>
        <w:tc>
          <w:tcPr>
            <w:tcW w:w="1035" w:type="dxa"/>
          </w:tcPr>
          <w:p w14:paraId="052376B8" w14:textId="77777777" w:rsidR="00B44092" w:rsidRPr="00FF430B" w:rsidRDefault="00B44092" w:rsidP="00B44092">
            <w:pPr>
              <w:pStyle w:val="a7"/>
              <w:tabs>
                <w:tab w:val="left" w:pos="567"/>
              </w:tabs>
              <w:rPr>
                <w:rFonts w:ascii="Times New Roman" w:hAnsi="Times New Roman"/>
                <w:szCs w:val="24"/>
                <w:lang w:val="ro-MD"/>
              </w:rPr>
            </w:pPr>
          </w:p>
        </w:tc>
        <w:tc>
          <w:tcPr>
            <w:tcW w:w="1215" w:type="dxa"/>
          </w:tcPr>
          <w:p w14:paraId="3C8E22F9" w14:textId="77777777" w:rsidR="00B44092" w:rsidRPr="00FF430B" w:rsidRDefault="00B44092" w:rsidP="00B44092">
            <w:pPr>
              <w:pStyle w:val="a7"/>
              <w:tabs>
                <w:tab w:val="left" w:pos="567"/>
              </w:tabs>
              <w:rPr>
                <w:rFonts w:ascii="Times New Roman" w:hAnsi="Times New Roman"/>
                <w:szCs w:val="24"/>
                <w:lang w:val="ro-MD"/>
              </w:rPr>
            </w:pPr>
          </w:p>
        </w:tc>
        <w:tc>
          <w:tcPr>
            <w:tcW w:w="1005" w:type="dxa"/>
            <w:gridSpan w:val="2"/>
          </w:tcPr>
          <w:p w14:paraId="33E071CA" w14:textId="77777777" w:rsidR="00B44092" w:rsidRPr="00FF430B" w:rsidRDefault="00B44092" w:rsidP="00B44092">
            <w:pPr>
              <w:pStyle w:val="a7"/>
              <w:tabs>
                <w:tab w:val="left" w:pos="567"/>
              </w:tabs>
              <w:rPr>
                <w:rFonts w:ascii="Times New Roman" w:hAnsi="Times New Roman"/>
                <w:szCs w:val="24"/>
                <w:lang w:val="ro-MD"/>
              </w:rPr>
            </w:pPr>
          </w:p>
        </w:tc>
        <w:tc>
          <w:tcPr>
            <w:tcW w:w="990" w:type="dxa"/>
            <w:gridSpan w:val="2"/>
          </w:tcPr>
          <w:p w14:paraId="447A293A" w14:textId="77777777" w:rsidR="00B44092" w:rsidRPr="00FF430B" w:rsidRDefault="00B44092" w:rsidP="00B44092">
            <w:pPr>
              <w:pStyle w:val="a7"/>
              <w:tabs>
                <w:tab w:val="left" w:pos="567"/>
              </w:tabs>
              <w:rPr>
                <w:rFonts w:ascii="Times New Roman" w:hAnsi="Times New Roman"/>
                <w:szCs w:val="24"/>
                <w:lang w:val="ro-MD"/>
              </w:rPr>
            </w:pPr>
          </w:p>
        </w:tc>
        <w:tc>
          <w:tcPr>
            <w:tcW w:w="1245" w:type="dxa"/>
          </w:tcPr>
          <w:p w14:paraId="1D8C5D8E" w14:textId="77777777" w:rsidR="00B44092" w:rsidRPr="00FF430B" w:rsidRDefault="00B44092" w:rsidP="00B44092">
            <w:pPr>
              <w:pStyle w:val="a7"/>
              <w:tabs>
                <w:tab w:val="left" w:pos="567"/>
              </w:tabs>
              <w:rPr>
                <w:rFonts w:ascii="Times New Roman" w:hAnsi="Times New Roman"/>
                <w:szCs w:val="24"/>
                <w:lang w:val="ro-MD"/>
              </w:rPr>
            </w:pPr>
          </w:p>
        </w:tc>
      </w:tr>
    </w:tbl>
    <w:p w14:paraId="3A2B189A" w14:textId="77777777" w:rsidR="00B44092" w:rsidRPr="00FF430B" w:rsidRDefault="00B44092" w:rsidP="00B44092">
      <w:pPr>
        <w:jc w:val="both"/>
        <w:rPr>
          <w:lang w:val="ro-MD"/>
        </w:rPr>
      </w:pPr>
    </w:p>
    <w:p w14:paraId="225BB17A" w14:textId="77777777" w:rsidR="00B44092" w:rsidRPr="00FF430B" w:rsidRDefault="00B44092" w:rsidP="00B44092">
      <w:pPr>
        <w:jc w:val="both"/>
        <w:rPr>
          <w:lang w:val="ro-MD"/>
        </w:rPr>
      </w:pPr>
    </w:p>
    <w:p w14:paraId="32B44D85" w14:textId="77777777" w:rsidR="00B44092" w:rsidRPr="00FF430B" w:rsidRDefault="00B44092" w:rsidP="00B44092">
      <w:pPr>
        <w:jc w:val="both"/>
        <w:rPr>
          <w:rFonts w:eastAsia="PMingLiU"/>
          <w:lang w:val="ro-MD" w:eastAsia="zh-CN"/>
        </w:rPr>
      </w:pPr>
      <w:r w:rsidRPr="00FF430B">
        <w:rPr>
          <w:rFonts w:eastAsia="PMingLiU"/>
          <w:lang w:val="ro-MD" w:eastAsia="zh-CN"/>
        </w:rPr>
        <w:t>Semnat: _________________________________________</w:t>
      </w:r>
    </w:p>
    <w:p w14:paraId="4A0EA3A2" w14:textId="77777777" w:rsidR="00B44092" w:rsidRPr="00FF430B" w:rsidRDefault="00B44092" w:rsidP="00B44092">
      <w:pPr>
        <w:jc w:val="both"/>
        <w:rPr>
          <w:rFonts w:eastAsia="PMingLiU"/>
          <w:lang w:val="ro-MD" w:eastAsia="zh-CN"/>
        </w:rPr>
      </w:pPr>
      <w:r w:rsidRPr="00FF430B">
        <w:rPr>
          <w:rFonts w:eastAsia="PMingLiU"/>
          <w:lang w:val="ro-MD" w:eastAsia="zh-CN"/>
        </w:rPr>
        <w:t>Nume: __________________________________________</w:t>
      </w:r>
    </w:p>
    <w:p w14:paraId="2EA86029" w14:textId="77777777" w:rsidR="00B44092" w:rsidRPr="00FF430B" w:rsidRDefault="00B44092" w:rsidP="00B44092">
      <w:pPr>
        <w:jc w:val="both"/>
        <w:rPr>
          <w:rFonts w:eastAsia="PMingLiU"/>
          <w:lang w:val="ro-MD" w:eastAsia="zh-CN"/>
        </w:rPr>
      </w:pPr>
      <w:r w:rsidRPr="00FF430B">
        <w:rPr>
          <w:rFonts w:eastAsia="PMingLiU"/>
          <w:lang w:val="ro-MD" w:eastAsia="zh-CN"/>
        </w:rPr>
        <w:t>Funcţia în cadrul întreprinderii: ____________________________</w:t>
      </w:r>
    </w:p>
    <w:p w14:paraId="0C7DC45D" w14:textId="77777777" w:rsidR="00B44092" w:rsidRPr="00FF430B" w:rsidRDefault="00B44092" w:rsidP="00B44092">
      <w:pPr>
        <w:jc w:val="both"/>
        <w:rPr>
          <w:rFonts w:eastAsia="PMingLiU"/>
          <w:lang w:val="ro-MD" w:eastAsia="zh-CN"/>
        </w:rPr>
      </w:pPr>
      <w:r w:rsidRPr="00FF430B">
        <w:rPr>
          <w:rFonts w:eastAsia="PMingLiU"/>
          <w:lang w:val="ro-MD" w:eastAsia="zh-CN"/>
        </w:rPr>
        <w:t>Denumirea întreprinderii: _________________________________</w:t>
      </w:r>
    </w:p>
    <w:p w14:paraId="4FE2D17E" w14:textId="77777777" w:rsidR="00B44092" w:rsidRPr="00FF430B" w:rsidRDefault="00B44092" w:rsidP="00B44092">
      <w:pPr>
        <w:jc w:val="both"/>
        <w:rPr>
          <w:rFonts w:eastAsia="PMingLiU"/>
          <w:lang w:val="ro-MD" w:eastAsia="zh-CN"/>
        </w:rPr>
      </w:pPr>
    </w:p>
    <w:p w14:paraId="4B8BA0F8" w14:textId="77777777" w:rsidR="00B44092" w:rsidRPr="00FF430B" w:rsidRDefault="00B44092" w:rsidP="00B44092">
      <w:pPr>
        <w:jc w:val="both"/>
        <w:rPr>
          <w:rFonts w:eastAsia="PMingLiU"/>
          <w:lang w:val="ro-MD" w:eastAsia="zh-CN"/>
        </w:rPr>
      </w:pPr>
    </w:p>
    <w:p w14:paraId="46AB2DE6" w14:textId="77777777" w:rsidR="00B44092" w:rsidRPr="00FF430B" w:rsidRDefault="00B44092" w:rsidP="00B44092">
      <w:pPr>
        <w:jc w:val="both"/>
        <w:rPr>
          <w:rFonts w:eastAsia="PMingLiU"/>
          <w:lang w:val="ro-MD" w:eastAsia="zh-CN"/>
        </w:rPr>
      </w:pPr>
    </w:p>
    <w:p w14:paraId="300CA84C" w14:textId="77777777" w:rsidR="00B44092" w:rsidRPr="00FF430B" w:rsidRDefault="00B44092" w:rsidP="00B44092">
      <w:pPr>
        <w:jc w:val="both"/>
        <w:rPr>
          <w:rFonts w:eastAsia="PMingLiU"/>
          <w:lang w:val="ro-MD" w:eastAsia="zh-CN"/>
        </w:rPr>
      </w:pPr>
    </w:p>
    <w:p w14:paraId="70A139FB" w14:textId="77777777" w:rsidR="00B44092" w:rsidRPr="00FF430B" w:rsidRDefault="00B44092" w:rsidP="00B44092">
      <w:pPr>
        <w:jc w:val="both"/>
        <w:rPr>
          <w:rFonts w:eastAsia="PMingLiU"/>
          <w:lang w:val="ro-MD" w:eastAsia="zh-CN"/>
        </w:rPr>
      </w:pPr>
    </w:p>
    <w:p w14:paraId="743A523C" w14:textId="77777777" w:rsidR="00B44092" w:rsidRPr="00FF430B" w:rsidRDefault="00B44092" w:rsidP="00B44092">
      <w:pPr>
        <w:jc w:val="both"/>
        <w:rPr>
          <w:rFonts w:eastAsia="PMingLiU"/>
          <w:lang w:val="ro-MD" w:eastAsia="zh-CN"/>
        </w:rPr>
      </w:pPr>
    </w:p>
    <w:p w14:paraId="7C71B1F8" w14:textId="77777777" w:rsidR="00B44092" w:rsidRPr="00FF430B" w:rsidRDefault="00B44092" w:rsidP="00B44092">
      <w:pPr>
        <w:jc w:val="both"/>
        <w:rPr>
          <w:rFonts w:eastAsia="PMingLiU"/>
          <w:lang w:val="ro-MD" w:eastAsia="zh-CN"/>
        </w:rPr>
      </w:pPr>
    </w:p>
    <w:p w14:paraId="30C55FC5" w14:textId="77777777" w:rsidR="00B44092" w:rsidRPr="00FF430B" w:rsidRDefault="00B44092" w:rsidP="00B44092">
      <w:pPr>
        <w:jc w:val="both"/>
        <w:rPr>
          <w:rFonts w:eastAsia="PMingLiU"/>
          <w:lang w:val="ro-MD" w:eastAsia="zh-CN"/>
        </w:rPr>
      </w:pPr>
    </w:p>
    <w:p w14:paraId="1EF7D8F8" w14:textId="77777777" w:rsidR="00B44092" w:rsidRPr="00FF430B" w:rsidRDefault="00B44092" w:rsidP="00B44092">
      <w:pPr>
        <w:jc w:val="both"/>
        <w:rPr>
          <w:rFonts w:eastAsia="PMingLiU"/>
          <w:lang w:val="ro-MD" w:eastAsia="zh-CN"/>
        </w:rPr>
      </w:pPr>
    </w:p>
    <w:p w14:paraId="55C7CBB5" w14:textId="3A7049AD" w:rsidR="00B44092" w:rsidRDefault="00B44092" w:rsidP="00950D18">
      <w:pPr>
        <w:pStyle w:val="a7"/>
        <w:tabs>
          <w:tab w:val="left" w:pos="567"/>
        </w:tabs>
        <w:spacing w:line="360" w:lineRule="auto"/>
        <w:rPr>
          <w:rFonts w:ascii="Times New Roman" w:hAnsi="Times New Roman"/>
          <w:szCs w:val="24"/>
          <w:lang w:val="ro-MD"/>
        </w:rPr>
      </w:pPr>
    </w:p>
    <w:p w14:paraId="00C749F8" w14:textId="067A5523" w:rsidR="00B44092" w:rsidRDefault="00B44092" w:rsidP="00950D18">
      <w:pPr>
        <w:pStyle w:val="a7"/>
        <w:tabs>
          <w:tab w:val="left" w:pos="567"/>
        </w:tabs>
        <w:spacing w:line="360" w:lineRule="auto"/>
        <w:rPr>
          <w:rFonts w:ascii="Times New Roman" w:hAnsi="Times New Roman"/>
          <w:szCs w:val="24"/>
          <w:lang w:val="ro-MD"/>
        </w:rPr>
      </w:pPr>
    </w:p>
    <w:p w14:paraId="1E20C22F" w14:textId="08309D67" w:rsidR="00B44092" w:rsidRDefault="00B44092" w:rsidP="00950D18">
      <w:pPr>
        <w:pStyle w:val="a7"/>
        <w:tabs>
          <w:tab w:val="left" w:pos="567"/>
        </w:tabs>
        <w:spacing w:line="360" w:lineRule="auto"/>
        <w:rPr>
          <w:rFonts w:ascii="Times New Roman" w:hAnsi="Times New Roman"/>
          <w:szCs w:val="24"/>
          <w:lang w:val="ro-MD"/>
        </w:rPr>
      </w:pPr>
    </w:p>
    <w:p w14:paraId="4C1331BD" w14:textId="74FFF83F" w:rsidR="00B44092" w:rsidRDefault="00B44092" w:rsidP="00950D18">
      <w:pPr>
        <w:pStyle w:val="a7"/>
        <w:tabs>
          <w:tab w:val="left" w:pos="567"/>
        </w:tabs>
        <w:spacing w:line="360" w:lineRule="auto"/>
        <w:rPr>
          <w:rFonts w:ascii="Times New Roman" w:hAnsi="Times New Roman"/>
          <w:szCs w:val="24"/>
          <w:lang w:val="ro-MD"/>
        </w:rPr>
      </w:pPr>
    </w:p>
    <w:p w14:paraId="1AE37D2E" w14:textId="05B2B05F" w:rsidR="00B44092" w:rsidRDefault="00B44092" w:rsidP="00950D18">
      <w:pPr>
        <w:pStyle w:val="a7"/>
        <w:tabs>
          <w:tab w:val="left" w:pos="567"/>
        </w:tabs>
        <w:spacing w:line="360" w:lineRule="auto"/>
        <w:rPr>
          <w:rFonts w:ascii="Times New Roman" w:hAnsi="Times New Roman"/>
          <w:szCs w:val="24"/>
          <w:lang w:val="ro-MD"/>
        </w:rPr>
      </w:pPr>
    </w:p>
    <w:p w14:paraId="37313400" w14:textId="77777777" w:rsidR="00B44092" w:rsidRDefault="00B44092" w:rsidP="00B44092">
      <w:pPr>
        <w:jc w:val="right"/>
        <w:rPr>
          <w:noProof w:val="0"/>
          <w:lang w:val="ro-MD"/>
        </w:rPr>
      </w:pPr>
      <w:r>
        <w:rPr>
          <w:noProof w:val="0"/>
          <w:lang w:val="ro-MD"/>
        </w:rPr>
        <w:t>la Documentația standard nr.69</w:t>
      </w:r>
    </w:p>
    <w:p w14:paraId="75A4BF2F" w14:textId="77777777" w:rsidR="00B44092" w:rsidRDefault="00B44092" w:rsidP="00B44092">
      <w:pPr>
        <w:jc w:val="right"/>
        <w:rPr>
          <w:noProof w:val="0"/>
          <w:lang w:val="ro-MD"/>
        </w:rPr>
      </w:pPr>
      <w:r>
        <w:rPr>
          <w:noProof w:val="0"/>
          <w:lang w:val="ro-MD"/>
        </w:rPr>
        <w:t>din 7 mai 2021</w:t>
      </w:r>
    </w:p>
    <w:p w14:paraId="4C477073" w14:textId="77777777" w:rsidR="00B44092" w:rsidRPr="00FF430B" w:rsidRDefault="00B44092" w:rsidP="00B44092">
      <w:pPr>
        <w:jc w:val="both"/>
        <w:rPr>
          <w:rFonts w:eastAsia="PMingLiU"/>
          <w:lang w:val="ro-MD" w:eastAsia="zh-CN"/>
        </w:rPr>
      </w:pPr>
    </w:p>
    <w:p w14:paraId="6BB1C7B6" w14:textId="77777777" w:rsidR="00B44092" w:rsidRPr="00FF430B" w:rsidRDefault="00B44092" w:rsidP="00B44092">
      <w:pPr>
        <w:jc w:val="both"/>
        <w:rPr>
          <w:rFonts w:eastAsia="PMingLiU"/>
          <w:lang w:val="ro-MD" w:eastAsia="zh-CN"/>
        </w:rPr>
      </w:pPr>
    </w:p>
    <w:p w14:paraId="1E478C74" w14:textId="77777777" w:rsidR="00B44092" w:rsidRPr="00FF430B" w:rsidRDefault="00B44092" w:rsidP="00B44092">
      <w:pPr>
        <w:jc w:val="both"/>
        <w:rPr>
          <w:rFonts w:eastAsia="PMingLiU"/>
          <w:lang w:val="ro-MD" w:eastAsia="zh-CN"/>
        </w:rPr>
      </w:pPr>
    </w:p>
    <w:p w14:paraId="39E3F105" w14:textId="77777777" w:rsidR="00B44092" w:rsidRPr="00FF430B" w:rsidRDefault="00B44092" w:rsidP="00B44092">
      <w:pPr>
        <w:jc w:val="center"/>
        <w:rPr>
          <w:rFonts w:eastAsia="PMingLiU"/>
          <w:lang w:val="ro-MD" w:eastAsia="zh-CN"/>
        </w:rPr>
      </w:pPr>
    </w:p>
    <w:p w14:paraId="78A20D1A" w14:textId="77777777" w:rsidR="00B44092" w:rsidRPr="00FF430B" w:rsidRDefault="00B44092" w:rsidP="00B44092">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7BDD98CD"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F3BE223" w14:textId="77777777" w:rsidR="00B44092" w:rsidRPr="00FF430B" w:rsidRDefault="00B44092" w:rsidP="00B44092">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375F47AF" w14:textId="77777777" w:rsidR="00B44092" w:rsidRPr="00FF430B" w:rsidRDefault="00B44092" w:rsidP="00B44092">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B44092" w:rsidRPr="00EC30C2" w14:paraId="74B26185" w14:textId="77777777" w:rsidTr="00B44092">
        <w:trPr>
          <w:cantSplit/>
          <w:trHeight w:val="300"/>
        </w:trPr>
        <w:tc>
          <w:tcPr>
            <w:tcW w:w="709" w:type="dxa"/>
            <w:vMerge w:val="restart"/>
          </w:tcPr>
          <w:p w14:paraId="5D4DDEDD"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0F6B9968"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2DE8EB72"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5B9D44E3"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Anul 1</w:t>
            </w:r>
          </w:p>
        </w:tc>
        <w:tc>
          <w:tcPr>
            <w:tcW w:w="1044" w:type="dxa"/>
            <w:gridSpan w:val="2"/>
          </w:tcPr>
          <w:p w14:paraId="3B689574"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363A4694"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B44092" w:rsidRPr="00EC30C2" w14:paraId="2865EC01" w14:textId="77777777" w:rsidTr="00B44092">
        <w:trPr>
          <w:cantSplit/>
          <w:trHeight w:val="240"/>
        </w:trPr>
        <w:tc>
          <w:tcPr>
            <w:tcW w:w="709" w:type="dxa"/>
            <w:vMerge/>
          </w:tcPr>
          <w:p w14:paraId="7A542FA3" w14:textId="77777777" w:rsidR="00B44092" w:rsidRPr="00FF430B" w:rsidRDefault="00B44092" w:rsidP="00B44092">
            <w:pPr>
              <w:pStyle w:val="a7"/>
              <w:tabs>
                <w:tab w:val="left" w:pos="567"/>
              </w:tabs>
              <w:rPr>
                <w:rFonts w:ascii="Times New Roman" w:hAnsi="Times New Roman"/>
                <w:b/>
                <w:szCs w:val="24"/>
                <w:lang w:val="ro-MD"/>
              </w:rPr>
            </w:pPr>
          </w:p>
        </w:tc>
        <w:tc>
          <w:tcPr>
            <w:tcW w:w="2825" w:type="dxa"/>
            <w:vMerge/>
          </w:tcPr>
          <w:p w14:paraId="0AB47807" w14:textId="77777777" w:rsidR="00B44092" w:rsidRPr="00FF430B" w:rsidRDefault="00B44092" w:rsidP="00B44092">
            <w:pPr>
              <w:pStyle w:val="a7"/>
              <w:tabs>
                <w:tab w:val="left" w:pos="567"/>
              </w:tabs>
              <w:rPr>
                <w:rFonts w:ascii="Times New Roman" w:hAnsi="Times New Roman"/>
                <w:b/>
                <w:szCs w:val="24"/>
                <w:lang w:val="ro-MD"/>
              </w:rPr>
            </w:pPr>
          </w:p>
        </w:tc>
        <w:tc>
          <w:tcPr>
            <w:tcW w:w="5490" w:type="dxa"/>
            <w:gridSpan w:val="7"/>
          </w:tcPr>
          <w:p w14:paraId="486D691A"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B44092" w:rsidRPr="00EC30C2" w14:paraId="507E6383" w14:textId="77777777" w:rsidTr="00B44092">
        <w:trPr>
          <w:cantSplit/>
          <w:trHeight w:val="120"/>
        </w:trPr>
        <w:tc>
          <w:tcPr>
            <w:tcW w:w="709" w:type="dxa"/>
            <w:vMerge/>
          </w:tcPr>
          <w:p w14:paraId="691BA8DE" w14:textId="77777777" w:rsidR="00B44092" w:rsidRPr="00FF430B" w:rsidRDefault="00B44092" w:rsidP="00B44092">
            <w:pPr>
              <w:pStyle w:val="a7"/>
              <w:tabs>
                <w:tab w:val="left" w:pos="567"/>
              </w:tabs>
              <w:rPr>
                <w:rFonts w:ascii="Times New Roman" w:hAnsi="Times New Roman"/>
                <w:b/>
                <w:szCs w:val="24"/>
                <w:lang w:val="ro-MD"/>
              </w:rPr>
            </w:pPr>
          </w:p>
        </w:tc>
        <w:tc>
          <w:tcPr>
            <w:tcW w:w="2825" w:type="dxa"/>
            <w:vMerge/>
          </w:tcPr>
          <w:p w14:paraId="652A49ED" w14:textId="77777777" w:rsidR="00B44092" w:rsidRPr="00FF430B" w:rsidRDefault="00B44092" w:rsidP="00B44092">
            <w:pPr>
              <w:pStyle w:val="a7"/>
              <w:tabs>
                <w:tab w:val="left" w:pos="567"/>
              </w:tabs>
              <w:rPr>
                <w:rFonts w:ascii="Times New Roman" w:hAnsi="Times New Roman"/>
                <w:b/>
                <w:szCs w:val="24"/>
                <w:lang w:val="ro-MD"/>
              </w:rPr>
            </w:pPr>
          </w:p>
        </w:tc>
        <w:tc>
          <w:tcPr>
            <w:tcW w:w="1035" w:type="dxa"/>
          </w:tcPr>
          <w:p w14:paraId="2262FDEA"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AB3B44D"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6B18D3F3"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3287F349"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248D017A"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B44092" w:rsidRPr="00EC30C2" w14:paraId="4629519D" w14:textId="77777777" w:rsidTr="00B44092">
        <w:trPr>
          <w:cantSplit/>
          <w:trHeight w:val="180"/>
        </w:trPr>
        <w:tc>
          <w:tcPr>
            <w:tcW w:w="709" w:type="dxa"/>
          </w:tcPr>
          <w:p w14:paraId="1BBC694A"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2620076A"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Faza 1</w:t>
            </w:r>
          </w:p>
          <w:p w14:paraId="35C92495"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Studii, foto fixarea, releveu, investigații inginerești etc.</w:t>
            </w:r>
          </w:p>
        </w:tc>
        <w:tc>
          <w:tcPr>
            <w:tcW w:w="1035" w:type="dxa"/>
          </w:tcPr>
          <w:p w14:paraId="008D2F04" w14:textId="77777777" w:rsidR="00B44092" w:rsidRPr="00FF430B" w:rsidRDefault="00B44092" w:rsidP="00B44092">
            <w:pPr>
              <w:pStyle w:val="a7"/>
              <w:tabs>
                <w:tab w:val="left" w:pos="567"/>
              </w:tabs>
              <w:rPr>
                <w:rFonts w:ascii="Times New Roman" w:hAnsi="Times New Roman"/>
                <w:szCs w:val="24"/>
                <w:lang w:val="ro-MD"/>
              </w:rPr>
            </w:pPr>
          </w:p>
        </w:tc>
        <w:tc>
          <w:tcPr>
            <w:tcW w:w="1215" w:type="dxa"/>
          </w:tcPr>
          <w:p w14:paraId="4351597C" w14:textId="77777777" w:rsidR="00B44092" w:rsidRPr="00FF430B" w:rsidRDefault="00B44092" w:rsidP="00B44092">
            <w:pPr>
              <w:pStyle w:val="a7"/>
              <w:tabs>
                <w:tab w:val="left" w:pos="567"/>
              </w:tabs>
              <w:rPr>
                <w:rFonts w:ascii="Times New Roman" w:hAnsi="Times New Roman"/>
                <w:szCs w:val="24"/>
                <w:lang w:val="ro-MD"/>
              </w:rPr>
            </w:pPr>
          </w:p>
        </w:tc>
        <w:tc>
          <w:tcPr>
            <w:tcW w:w="1005" w:type="dxa"/>
            <w:gridSpan w:val="2"/>
          </w:tcPr>
          <w:p w14:paraId="22E2CA42" w14:textId="77777777" w:rsidR="00B44092" w:rsidRPr="00FF430B" w:rsidRDefault="00B44092" w:rsidP="00B44092">
            <w:pPr>
              <w:pStyle w:val="a7"/>
              <w:tabs>
                <w:tab w:val="left" w:pos="567"/>
              </w:tabs>
              <w:rPr>
                <w:rFonts w:ascii="Times New Roman" w:hAnsi="Times New Roman"/>
                <w:szCs w:val="24"/>
                <w:lang w:val="ro-MD"/>
              </w:rPr>
            </w:pPr>
          </w:p>
        </w:tc>
        <w:tc>
          <w:tcPr>
            <w:tcW w:w="990" w:type="dxa"/>
            <w:gridSpan w:val="2"/>
          </w:tcPr>
          <w:p w14:paraId="71760D9B" w14:textId="77777777" w:rsidR="00B44092" w:rsidRPr="00FF430B" w:rsidRDefault="00B44092" w:rsidP="00B44092">
            <w:pPr>
              <w:pStyle w:val="a7"/>
              <w:tabs>
                <w:tab w:val="left" w:pos="567"/>
              </w:tabs>
              <w:rPr>
                <w:rFonts w:ascii="Times New Roman" w:hAnsi="Times New Roman"/>
                <w:szCs w:val="24"/>
                <w:lang w:val="ro-MD"/>
              </w:rPr>
            </w:pPr>
          </w:p>
        </w:tc>
        <w:tc>
          <w:tcPr>
            <w:tcW w:w="1245" w:type="dxa"/>
          </w:tcPr>
          <w:p w14:paraId="58F4E606" w14:textId="77777777" w:rsidR="00B44092" w:rsidRPr="00FF430B" w:rsidRDefault="00B44092" w:rsidP="00B44092">
            <w:pPr>
              <w:pStyle w:val="a7"/>
              <w:tabs>
                <w:tab w:val="left" w:pos="567"/>
              </w:tabs>
              <w:rPr>
                <w:rFonts w:ascii="Times New Roman" w:hAnsi="Times New Roman"/>
                <w:szCs w:val="24"/>
                <w:lang w:val="ro-MD"/>
              </w:rPr>
            </w:pPr>
          </w:p>
        </w:tc>
      </w:tr>
      <w:tr w:rsidR="00B44092" w:rsidRPr="00EC30C2" w14:paraId="4B77123A" w14:textId="77777777" w:rsidTr="00B44092">
        <w:trPr>
          <w:cantSplit/>
          <w:trHeight w:val="1372"/>
        </w:trPr>
        <w:tc>
          <w:tcPr>
            <w:tcW w:w="709" w:type="dxa"/>
          </w:tcPr>
          <w:p w14:paraId="3A2CE148"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66CB5A8D" w14:textId="77777777" w:rsidR="00B44092" w:rsidRPr="00FF430B" w:rsidRDefault="00B44092" w:rsidP="00B44092">
            <w:pPr>
              <w:pStyle w:val="a7"/>
              <w:tabs>
                <w:tab w:val="left" w:pos="567"/>
              </w:tabs>
              <w:rPr>
                <w:rFonts w:ascii="Times New Roman" w:hAnsi="Times New Roman"/>
                <w:szCs w:val="24"/>
                <w:lang w:val="ro-MD"/>
              </w:rPr>
            </w:pPr>
          </w:p>
          <w:p w14:paraId="225DB36F" w14:textId="77777777" w:rsidR="00B44092" w:rsidRPr="00FF430B" w:rsidRDefault="00B44092" w:rsidP="00B44092">
            <w:pPr>
              <w:pStyle w:val="a7"/>
              <w:tabs>
                <w:tab w:val="left" w:pos="567"/>
              </w:tabs>
              <w:rPr>
                <w:rFonts w:ascii="Times New Roman" w:hAnsi="Times New Roman"/>
                <w:szCs w:val="24"/>
                <w:lang w:val="ro-MD"/>
              </w:rPr>
            </w:pPr>
          </w:p>
          <w:p w14:paraId="7FB9657D" w14:textId="77777777" w:rsidR="00B44092" w:rsidRPr="00FF430B" w:rsidRDefault="00B44092" w:rsidP="00B44092">
            <w:pPr>
              <w:pStyle w:val="a7"/>
              <w:tabs>
                <w:tab w:val="left" w:pos="567"/>
              </w:tabs>
              <w:rPr>
                <w:rFonts w:ascii="Times New Roman" w:hAnsi="Times New Roman"/>
                <w:szCs w:val="24"/>
                <w:lang w:val="ro-MD"/>
              </w:rPr>
            </w:pPr>
          </w:p>
          <w:p w14:paraId="06776726" w14:textId="77777777" w:rsidR="00B44092" w:rsidRPr="00FF430B" w:rsidRDefault="00B44092" w:rsidP="00B44092">
            <w:pPr>
              <w:pStyle w:val="a7"/>
              <w:tabs>
                <w:tab w:val="left" w:pos="567"/>
              </w:tabs>
              <w:rPr>
                <w:rFonts w:ascii="Times New Roman" w:hAnsi="Times New Roman"/>
                <w:szCs w:val="24"/>
                <w:lang w:val="ro-MD"/>
              </w:rPr>
            </w:pPr>
          </w:p>
        </w:tc>
        <w:tc>
          <w:tcPr>
            <w:tcW w:w="2825" w:type="dxa"/>
          </w:tcPr>
          <w:p w14:paraId="2DBCBE4D"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Faza 2</w:t>
            </w:r>
          </w:p>
          <w:p w14:paraId="3CDD4ADE"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108DF7A6" w14:textId="77777777" w:rsidR="00B44092" w:rsidRPr="00FF430B" w:rsidRDefault="00B44092" w:rsidP="00B44092">
            <w:pPr>
              <w:pStyle w:val="a7"/>
              <w:tabs>
                <w:tab w:val="left" w:pos="567"/>
              </w:tabs>
              <w:rPr>
                <w:rFonts w:ascii="Times New Roman" w:hAnsi="Times New Roman"/>
                <w:szCs w:val="24"/>
                <w:lang w:val="ro-MD"/>
              </w:rPr>
            </w:pPr>
          </w:p>
        </w:tc>
        <w:tc>
          <w:tcPr>
            <w:tcW w:w="1035" w:type="dxa"/>
          </w:tcPr>
          <w:p w14:paraId="31625C58" w14:textId="77777777" w:rsidR="00B44092" w:rsidRPr="00FF430B" w:rsidRDefault="00B44092" w:rsidP="00B44092">
            <w:pPr>
              <w:pStyle w:val="a7"/>
              <w:tabs>
                <w:tab w:val="left" w:pos="567"/>
              </w:tabs>
              <w:rPr>
                <w:rFonts w:ascii="Times New Roman" w:hAnsi="Times New Roman"/>
                <w:szCs w:val="24"/>
                <w:lang w:val="ro-MD"/>
              </w:rPr>
            </w:pPr>
          </w:p>
        </w:tc>
        <w:tc>
          <w:tcPr>
            <w:tcW w:w="1215" w:type="dxa"/>
          </w:tcPr>
          <w:p w14:paraId="257D68EC" w14:textId="77777777" w:rsidR="00B44092" w:rsidRPr="00FF430B" w:rsidRDefault="00B44092" w:rsidP="00B44092">
            <w:pPr>
              <w:pStyle w:val="a7"/>
              <w:tabs>
                <w:tab w:val="left" w:pos="567"/>
              </w:tabs>
              <w:rPr>
                <w:rFonts w:ascii="Times New Roman" w:hAnsi="Times New Roman"/>
                <w:szCs w:val="24"/>
                <w:lang w:val="ro-MD"/>
              </w:rPr>
            </w:pPr>
          </w:p>
        </w:tc>
        <w:tc>
          <w:tcPr>
            <w:tcW w:w="1005" w:type="dxa"/>
            <w:gridSpan w:val="2"/>
          </w:tcPr>
          <w:p w14:paraId="572EEE1D" w14:textId="77777777" w:rsidR="00B44092" w:rsidRPr="00FF430B" w:rsidRDefault="00B44092" w:rsidP="00B44092">
            <w:pPr>
              <w:pStyle w:val="a7"/>
              <w:tabs>
                <w:tab w:val="left" w:pos="567"/>
              </w:tabs>
              <w:rPr>
                <w:rFonts w:ascii="Times New Roman" w:hAnsi="Times New Roman"/>
                <w:szCs w:val="24"/>
                <w:lang w:val="ro-MD"/>
              </w:rPr>
            </w:pPr>
          </w:p>
        </w:tc>
        <w:tc>
          <w:tcPr>
            <w:tcW w:w="990" w:type="dxa"/>
            <w:gridSpan w:val="2"/>
          </w:tcPr>
          <w:p w14:paraId="3E71BA35" w14:textId="77777777" w:rsidR="00B44092" w:rsidRPr="00FF430B" w:rsidRDefault="00B44092" w:rsidP="00B44092">
            <w:pPr>
              <w:pStyle w:val="a7"/>
              <w:tabs>
                <w:tab w:val="left" w:pos="567"/>
              </w:tabs>
              <w:rPr>
                <w:rFonts w:ascii="Times New Roman" w:hAnsi="Times New Roman"/>
                <w:szCs w:val="24"/>
                <w:lang w:val="ro-MD"/>
              </w:rPr>
            </w:pPr>
          </w:p>
        </w:tc>
        <w:tc>
          <w:tcPr>
            <w:tcW w:w="1245" w:type="dxa"/>
          </w:tcPr>
          <w:p w14:paraId="2C015DC5" w14:textId="77777777" w:rsidR="00B44092" w:rsidRPr="00FF430B" w:rsidRDefault="00B44092" w:rsidP="00B44092">
            <w:pPr>
              <w:pStyle w:val="a7"/>
              <w:tabs>
                <w:tab w:val="left" w:pos="567"/>
              </w:tabs>
              <w:rPr>
                <w:rFonts w:ascii="Times New Roman" w:hAnsi="Times New Roman"/>
                <w:szCs w:val="24"/>
                <w:lang w:val="ro-MD"/>
              </w:rPr>
            </w:pPr>
          </w:p>
        </w:tc>
      </w:tr>
      <w:tr w:rsidR="00B44092" w:rsidRPr="00EC30C2" w14:paraId="130CFACF" w14:textId="77777777" w:rsidTr="00B44092">
        <w:trPr>
          <w:cantSplit/>
          <w:trHeight w:val="1412"/>
        </w:trPr>
        <w:tc>
          <w:tcPr>
            <w:tcW w:w="709" w:type="dxa"/>
          </w:tcPr>
          <w:p w14:paraId="320315BC"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3B659EE5" w14:textId="77777777" w:rsidR="00B44092" w:rsidRPr="00FF430B" w:rsidRDefault="00B44092" w:rsidP="00B44092">
            <w:pPr>
              <w:pStyle w:val="a7"/>
              <w:tabs>
                <w:tab w:val="left" w:pos="567"/>
              </w:tabs>
              <w:rPr>
                <w:rFonts w:ascii="Times New Roman" w:hAnsi="Times New Roman"/>
                <w:szCs w:val="24"/>
                <w:lang w:val="ro-MD"/>
              </w:rPr>
            </w:pPr>
          </w:p>
          <w:p w14:paraId="448D899D" w14:textId="77777777" w:rsidR="00B44092" w:rsidRPr="00FF430B" w:rsidRDefault="00B44092" w:rsidP="00B44092">
            <w:pPr>
              <w:pStyle w:val="a7"/>
              <w:tabs>
                <w:tab w:val="left" w:pos="567"/>
              </w:tabs>
              <w:rPr>
                <w:rFonts w:ascii="Times New Roman" w:hAnsi="Times New Roman"/>
                <w:szCs w:val="24"/>
                <w:lang w:val="ro-MD"/>
              </w:rPr>
            </w:pPr>
          </w:p>
          <w:p w14:paraId="04E51E63" w14:textId="77777777" w:rsidR="00B44092" w:rsidRPr="00FF430B" w:rsidRDefault="00B44092" w:rsidP="00B44092">
            <w:pPr>
              <w:pStyle w:val="a7"/>
              <w:tabs>
                <w:tab w:val="left" w:pos="567"/>
              </w:tabs>
              <w:rPr>
                <w:rFonts w:ascii="Times New Roman" w:hAnsi="Times New Roman"/>
                <w:szCs w:val="24"/>
                <w:lang w:val="ro-MD"/>
              </w:rPr>
            </w:pPr>
          </w:p>
          <w:p w14:paraId="64CB60FA" w14:textId="77777777" w:rsidR="00B44092" w:rsidRPr="00FF430B" w:rsidRDefault="00B44092" w:rsidP="00B44092">
            <w:pPr>
              <w:pStyle w:val="a7"/>
              <w:tabs>
                <w:tab w:val="left" w:pos="567"/>
              </w:tabs>
              <w:rPr>
                <w:rFonts w:ascii="Times New Roman" w:hAnsi="Times New Roman"/>
                <w:szCs w:val="24"/>
                <w:lang w:val="ro-MD"/>
              </w:rPr>
            </w:pPr>
          </w:p>
        </w:tc>
        <w:tc>
          <w:tcPr>
            <w:tcW w:w="2825" w:type="dxa"/>
          </w:tcPr>
          <w:p w14:paraId="69544CAE"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Faza 3</w:t>
            </w:r>
          </w:p>
          <w:p w14:paraId="620EA4B2"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66D139AC"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9E62BD"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E3EABAC"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54CDC78" w14:textId="77777777" w:rsidR="00B44092" w:rsidRPr="00FF430B" w:rsidRDefault="00B44092" w:rsidP="00B44092">
            <w:pPr>
              <w:pStyle w:val="a7"/>
              <w:tabs>
                <w:tab w:val="left" w:pos="567"/>
              </w:tabs>
              <w:rPr>
                <w:rFonts w:ascii="Times New Roman" w:hAnsi="Times New Roman"/>
                <w:szCs w:val="24"/>
                <w:lang w:val="ro-MD"/>
              </w:rPr>
            </w:pPr>
          </w:p>
        </w:tc>
        <w:tc>
          <w:tcPr>
            <w:tcW w:w="1035" w:type="dxa"/>
          </w:tcPr>
          <w:p w14:paraId="20B2D285" w14:textId="77777777" w:rsidR="00B44092" w:rsidRPr="00FF430B" w:rsidRDefault="00B44092" w:rsidP="00B44092">
            <w:pPr>
              <w:pStyle w:val="a7"/>
              <w:tabs>
                <w:tab w:val="left" w:pos="567"/>
              </w:tabs>
              <w:rPr>
                <w:rFonts w:ascii="Times New Roman" w:hAnsi="Times New Roman"/>
                <w:szCs w:val="24"/>
                <w:lang w:val="ro-MD"/>
              </w:rPr>
            </w:pPr>
          </w:p>
        </w:tc>
        <w:tc>
          <w:tcPr>
            <w:tcW w:w="1215" w:type="dxa"/>
          </w:tcPr>
          <w:p w14:paraId="0742F397" w14:textId="77777777" w:rsidR="00B44092" w:rsidRPr="00FF430B" w:rsidRDefault="00B44092" w:rsidP="00B44092">
            <w:pPr>
              <w:pStyle w:val="a7"/>
              <w:tabs>
                <w:tab w:val="left" w:pos="567"/>
              </w:tabs>
              <w:rPr>
                <w:rFonts w:ascii="Times New Roman" w:hAnsi="Times New Roman"/>
                <w:szCs w:val="24"/>
                <w:lang w:val="ro-MD"/>
              </w:rPr>
            </w:pPr>
          </w:p>
        </w:tc>
        <w:tc>
          <w:tcPr>
            <w:tcW w:w="1005" w:type="dxa"/>
            <w:gridSpan w:val="2"/>
          </w:tcPr>
          <w:p w14:paraId="2E878EF8" w14:textId="77777777" w:rsidR="00B44092" w:rsidRPr="00FF430B" w:rsidRDefault="00B44092" w:rsidP="00B44092">
            <w:pPr>
              <w:pStyle w:val="a7"/>
              <w:tabs>
                <w:tab w:val="left" w:pos="567"/>
              </w:tabs>
              <w:rPr>
                <w:rFonts w:ascii="Times New Roman" w:hAnsi="Times New Roman"/>
                <w:szCs w:val="24"/>
                <w:lang w:val="ro-MD"/>
              </w:rPr>
            </w:pPr>
          </w:p>
        </w:tc>
        <w:tc>
          <w:tcPr>
            <w:tcW w:w="990" w:type="dxa"/>
            <w:gridSpan w:val="2"/>
          </w:tcPr>
          <w:p w14:paraId="218492E4" w14:textId="77777777" w:rsidR="00B44092" w:rsidRPr="00FF430B" w:rsidRDefault="00B44092" w:rsidP="00B44092">
            <w:pPr>
              <w:pStyle w:val="a7"/>
              <w:tabs>
                <w:tab w:val="left" w:pos="567"/>
              </w:tabs>
              <w:rPr>
                <w:rFonts w:ascii="Times New Roman" w:hAnsi="Times New Roman"/>
                <w:szCs w:val="24"/>
                <w:lang w:val="ro-MD"/>
              </w:rPr>
            </w:pPr>
          </w:p>
        </w:tc>
        <w:tc>
          <w:tcPr>
            <w:tcW w:w="1245" w:type="dxa"/>
          </w:tcPr>
          <w:p w14:paraId="760403A6" w14:textId="77777777" w:rsidR="00B44092" w:rsidRPr="00FF430B" w:rsidRDefault="00B44092" w:rsidP="00B44092">
            <w:pPr>
              <w:pStyle w:val="a7"/>
              <w:tabs>
                <w:tab w:val="left" w:pos="567"/>
              </w:tabs>
              <w:rPr>
                <w:rFonts w:ascii="Times New Roman" w:hAnsi="Times New Roman"/>
                <w:szCs w:val="24"/>
                <w:lang w:val="ro-MD"/>
              </w:rPr>
            </w:pPr>
          </w:p>
        </w:tc>
      </w:tr>
      <w:tr w:rsidR="00B44092" w:rsidRPr="00EC30C2" w14:paraId="512B04EC" w14:textId="77777777" w:rsidTr="00B44092">
        <w:trPr>
          <w:cantSplit/>
          <w:trHeight w:val="1593"/>
        </w:trPr>
        <w:tc>
          <w:tcPr>
            <w:tcW w:w="709" w:type="dxa"/>
          </w:tcPr>
          <w:p w14:paraId="73FE8248"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05D8EF02"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Faza n</w:t>
            </w:r>
          </w:p>
          <w:p w14:paraId="6E55D419"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w:t>
            </w:r>
          </w:p>
          <w:p w14:paraId="6DB6C202"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73DBB8B"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36507DDE" w14:textId="77777777" w:rsidR="00B44092" w:rsidRPr="00FF430B" w:rsidRDefault="00B44092" w:rsidP="00B44092">
            <w:pPr>
              <w:pStyle w:val="a7"/>
              <w:tabs>
                <w:tab w:val="left" w:pos="567"/>
              </w:tabs>
              <w:rPr>
                <w:rFonts w:ascii="Times New Roman" w:hAnsi="Times New Roman"/>
                <w:szCs w:val="24"/>
                <w:lang w:val="ro-MD"/>
              </w:rPr>
            </w:pPr>
          </w:p>
        </w:tc>
        <w:tc>
          <w:tcPr>
            <w:tcW w:w="1035" w:type="dxa"/>
          </w:tcPr>
          <w:p w14:paraId="48F9743B" w14:textId="77777777" w:rsidR="00B44092" w:rsidRPr="00FF430B" w:rsidRDefault="00B44092" w:rsidP="00B44092">
            <w:pPr>
              <w:pStyle w:val="a7"/>
              <w:tabs>
                <w:tab w:val="left" w:pos="567"/>
              </w:tabs>
              <w:rPr>
                <w:rFonts w:ascii="Times New Roman" w:hAnsi="Times New Roman"/>
                <w:szCs w:val="24"/>
                <w:lang w:val="ro-MD"/>
              </w:rPr>
            </w:pPr>
          </w:p>
        </w:tc>
        <w:tc>
          <w:tcPr>
            <w:tcW w:w="1215" w:type="dxa"/>
          </w:tcPr>
          <w:p w14:paraId="24ECD952" w14:textId="77777777" w:rsidR="00B44092" w:rsidRPr="00FF430B" w:rsidRDefault="00B44092" w:rsidP="00B44092">
            <w:pPr>
              <w:pStyle w:val="a7"/>
              <w:tabs>
                <w:tab w:val="left" w:pos="567"/>
              </w:tabs>
              <w:rPr>
                <w:rFonts w:ascii="Times New Roman" w:hAnsi="Times New Roman"/>
                <w:szCs w:val="24"/>
                <w:lang w:val="ro-MD"/>
              </w:rPr>
            </w:pPr>
          </w:p>
        </w:tc>
        <w:tc>
          <w:tcPr>
            <w:tcW w:w="1005" w:type="dxa"/>
            <w:gridSpan w:val="2"/>
          </w:tcPr>
          <w:p w14:paraId="2D59E91F" w14:textId="77777777" w:rsidR="00B44092" w:rsidRPr="00FF430B" w:rsidRDefault="00B44092" w:rsidP="00B44092">
            <w:pPr>
              <w:pStyle w:val="a7"/>
              <w:tabs>
                <w:tab w:val="left" w:pos="567"/>
              </w:tabs>
              <w:rPr>
                <w:rFonts w:ascii="Times New Roman" w:hAnsi="Times New Roman"/>
                <w:szCs w:val="24"/>
                <w:lang w:val="ro-MD"/>
              </w:rPr>
            </w:pPr>
          </w:p>
        </w:tc>
        <w:tc>
          <w:tcPr>
            <w:tcW w:w="990" w:type="dxa"/>
            <w:gridSpan w:val="2"/>
          </w:tcPr>
          <w:p w14:paraId="6D5104EE" w14:textId="77777777" w:rsidR="00B44092" w:rsidRPr="00FF430B" w:rsidRDefault="00B44092" w:rsidP="00B44092">
            <w:pPr>
              <w:pStyle w:val="a7"/>
              <w:tabs>
                <w:tab w:val="left" w:pos="567"/>
              </w:tabs>
              <w:rPr>
                <w:rFonts w:ascii="Times New Roman" w:hAnsi="Times New Roman"/>
                <w:szCs w:val="24"/>
                <w:lang w:val="ro-MD"/>
              </w:rPr>
            </w:pPr>
          </w:p>
        </w:tc>
        <w:tc>
          <w:tcPr>
            <w:tcW w:w="1245" w:type="dxa"/>
          </w:tcPr>
          <w:p w14:paraId="583700EA" w14:textId="77777777" w:rsidR="00B44092" w:rsidRPr="00FF430B" w:rsidRDefault="00B44092" w:rsidP="00B44092">
            <w:pPr>
              <w:pStyle w:val="a7"/>
              <w:tabs>
                <w:tab w:val="left" w:pos="567"/>
              </w:tabs>
              <w:rPr>
                <w:rFonts w:ascii="Times New Roman" w:hAnsi="Times New Roman"/>
                <w:szCs w:val="24"/>
                <w:lang w:val="ro-MD"/>
              </w:rPr>
            </w:pPr>
          </w:p>
        </w:tc>
      </w:tr>
    </w:tbl>
    <w:p w14:paraId="7A68AB7F" w14:textId="77777777" w:rsidR="00B44092" w:rsidRPr="00FF430B" w:rsidRDefault="00B44092" w:rsidP="00B44092">
      <w:pPr>
        <w:jc w:val="both"/>
        <w:rPr>
          <w:rFonts w:eastAsia="PMingLiU"/>
          <w:lang w:val="ro-MD" w:eastAsia="zh-CN"/>
        </w:rPr>
      </w:pPr>
    </w:p>
    <w:p w14:paraId="1C881835" w14:textId="77777777" w:rsidR="00B44092" w:rsidRPr="00FF430B" w:rsidRDefault="00B44092" w:rsidP="00B44092">
      <w:pPr>
        <w:jc w:val="both"/>
        <w:rPr>
          <w:rFonts w:eastAsia="PMingLiU"/>
          <w:lang w:val="ro-MD" w:eastAsia="zh-CN"/>
        </w:rPr>
      </w:pPr>
      <w:r w:rsidRPr="00FF430B">
        <w:rPr>
          <w:rFonts w:eastAsia="PMingLiU"/>
          <w:lang w:val="ro-MD" w:eastAsia="zh-CN"/>
        </w:rPr>
        <w:t>Semnat: _________________________________________</w:t>
      </w:r>
    </w:p>
    <w:p w14:paraId="2C15607A" w14:textId="77777777" w:rsidR="00B44092" w:rsidRPr="00FF430B" w:rsidRDefault="00B44092" w:rsidP="00B44092">
      <w:pPr>
        <w:jc w:val="both"/>
        <w:rPr>
          <w:rFonts w:eastAsia="PMingLiU"/>
          <w:lang w:val="ro-MD" w:eastAsia="zh-CN"/>
        </w:rPr>
      </w:pPr>
      <w:r w:rsidRPr="00FF430B">
        <w:rPr>
          <w:rFonts w:eastAsia="PMingLiU"/>
          <w:lang w:val="ro-MD" w:eastAsia="zh-CN"/>
        </w:rPr>
        <w:t>Nume: __________________________________________</w:t>
      </w:r>
    </w:p>
    <w:p w14:paraId="4B22FD24" w14:textId="77777777" w:rsidR="00B44092" w:rsidRPr="00FF430B" w:rsidRDefault="00B44092" w:rsidP="00B44092">
      <w:pPr>
        <w:jc w:val="both"/>
        <w:rPr>
          <w:rFonts w:eastAsia="PMingLiU"/>
          <w:lang w:val="ro-MD" w:eastAsia="zh-CN"/>
        </w:rPr>
      </w:pPr>
      <w:r w:rsidRPr="00FF430B">
        <w:rPr>
          <w:rFonts w:eastAsia="PMingLiU"/>
          <w:lang w:val="ro-MD" w:eastAsia="zh-CN"/>
        </w:rPr>
        <w:t>Funcţia în cadrul întreprinderii: ____________________________</w:t>
      </w:r>
    </w:p>
    <w:p w14:paraId="1856193C" w14:textId="77777777" w:rsidR="00B44092" w:rsidRPr="00FF430B" w:rsidRDefault="00B44092" w:rsidP="00B44092">
      <w:pPr>
        <w:jc w:val="both"/>
        <w:rPr>
          <w:rFonts w:eastAsia="PMingLiU"/>
          <w:lang w:val="ro-MD" w:eastAsia="zh-CN"/>
        </w:rPr>
      </w:pPr>
      <w:r w:rsidRPr="00FF430B">
        <w:rPr>
          <w:rFonts w:eastAsia="PMingLiU"/>
          <w:lang w:val="ro-MD" w:eastAsia="zh-CN"/>
        </w:rPr>
        <w:t>Denumirea întreprinderii:  ________________________________</w:t>
      </w:r>
    </w:p>
    <w:p w14:paraId="3A12CD64" w14:textId="77777777" w:rsidR="00B44092" w:rsidRPr="00FF430B" w:rsidRDefault="00B44092" w:rsidP="00B44092">
      <w:pPr>
        <w:pStyle w:val="Style3"/>
        <w:tabs>
          <w:tab w:val="left" w:pos="567"/>
        </w:tabs>
        <w:spacing w:before="0" w:beforeAutospacing="0" w:after="0"/>
        <w:ind w:left="0" w:firstLine="0"/>
        <w:jc w:val="center"/>
        <w:rPr>
          <w:rFonts w:eastAsia="PMingLiU"/>
          <w:lang w:val="ro-MD" w:eastAsia="zh-CN"/>
        </w:rPr>
      </w:pPr>
    </w:p>
    <w:p w14:paraId="3324EBC1" w14:textId="65742CC5" w:rsidR="00B44092" w:rsidRDefault="00B44092" w:rsidP="00950D18">
      <w:pPr>
        <w:pStyle w:val="a7"/>
        <w:tabs>
          <w:tab w:val="left" w:pos="567"/>
        </w:tabs>
        <w:spacing w:line="360" w:lineRule="auto"/>
        <w:rPr>
          <w:rFonts w:ascii="Times New Roman" w:hAnsi="Times New Roman"/>
          <w:szCs w:val="24"/>
          <w:lang w:val="ro-MD"/>
        </w:rPr>
      </w:pPr>
    </w:p>
    <w:p w14:paraId="34E67BED" w14:textId="54A2ADA4" w:rsidR="00B44092" w:rsidRDefault="00B44092" w:rsidP="00950D18">
      <w:pPr>
        <w:pStyle w:val="a7"/>
        <w:tabs>
          <w:tab w:val="left" w:pos="567"/>
        </w:tabs>
        <w:spacing w:line="360" w:lineRule="auto"/>
        <w:rPr>
          <w:rFonts w:ascii="Times New Roman" w:hAnsi="Times New Roman"/>
          <w:szCs w:val="24"/>
          <w:lang w:val="ro-MD"/>
        </w:rPr>
      </w:pPr>
    </w:p>
    <w:p w14:paraId="7FEC5519" w14:textId="0A0D2857" w:rsidR="00B44092" w:rsidRDefault="00B44092" w:rsidP="00950D18">
      <w:pPr>
        <w:pStyle w:val="a7"/>
        <w:tabs>
          <w:tab w:val="left" w:pos="567"/>
        </w:tabs>
        <w:spacing w:line="360" w:lineRule="auto"/>
        <w:rPr>
          <w:rFonts w:ascii="Times New Roman" w:hAnsi="Times New Roman"/>
          <w:szCs w:val="24"/>
          <w:lang w:val="ro-MD"/>
        </w:rPr>
      </w:pPr>
    </w:p>
    <w:p w14:paraId="35D153C5" w14:textId="4071BE55" w:rsidR="00B44092" w:rsidRDefault="00B44092" w:rsidP="00950D18">
      <w:pPr>
        <w:pStyle w:val="a7"/>
        <w:tabs>
          <w:tab w:val="left" w:pos="567"/>
        </w:tabs>
        <w:spacing w:line="360" w:lineRule="auto"/>
        <w:rPr>
          <w:rFonts w:ascii="Times New Roman" w:hAnsi="Times New Roman"/>
          <w:szCs w:val="24"/>
          <w:lang w:val="ro-MD"/>
        </w:rPr>
      </w:pPr>
    </w:p>
    <w:p w14:paraId="669FACAD" w14:textId="430DC964" w:rsidR="00B44092" w:rsidRDefault="00B44092" w:rsidP="00950D18">
      <w:pPr>
        <w:pStyle w:val="a7"/>
        <w:tabs>
          <w:tab w:val="left" w:pos="567"/>
        </w:tabs>
        <w:spacing w:line="360" w:lineRule="auto"/>
        <w:rPr>
          <w:rFonts w:ascii="Times New Roman" w:hAnsi="Times New Roman"/>
          <w:szCs w:val="24"/>
          <w:lang w:val="ro-MD"/>
        </w:rPr>
      </w:pPr>
    </w:p>
    <w:p w14:paraId="02F3CDFC" w14:textId="1347860F" w:rsidR="00B44092" w:rsidRDefault="00B44092" w:rsidP="00950D18">
      <w:pPr>
        <w:pStyle w:val="a7"/>
        <w:tabs>
          <w:tab w:val="left" w:pos="567"/>
        </w:tabs>
        <w:spacing w:line="360" w:lineRule="auto"/>
        <w:rPr>
          <w:rFonts w:ascii="Times New Roman" w:hAnsi="Times New Roman"/>
          <w:szCs w:val="24"/>
          <w:lang w:val="ro-MD"/>
        </w:rPr>
      </w:pPr>
    </w:p>
    <w:p w14:paraId="39EEAB1E" w14:textId="4016A500" w:rsidR="00B44092" w:rsidRDefault="00B44092" w:rsidP="00950D18">
      <w:pPr>
        <w:pStyle w:val="a7"/>
        <w:tabs>
          <w:tab w:val="left" w:pos="567"/>
        </w:tabs>
        <w:spacing w:line="360" w:lineRule="auto"/>
        <w:rPr>
          <w:rFonts w:ascii="Times New Roman" w:hAnsi="Times New Roman"/>
          <w:szCs w:val="24"/>
          <w:lang w:val="ro-MD"/>
        </w:rPr>
      </w:pPr>
    </w:p>
    <w:p w14:paraId="3FC4C765" w14:textId="5A68B052" w:rsidR="00B44092" w:rsidRDefault="00B44092" w:rsidP="00950D18">
      <w:pPr>
        <w:pStyle w:val="a7"/>
        <w:tabs>
          <w:tab w:val="left" w:pos="567"/>
        </w:tabs>
        <w:spacing w:line="360" w:lineRule="auto"/>
        <w:rPr>
          <w:rFonts w:ascii="Times New Roman" w:hAnsi="Times New Roman"/>
          <w:szCs w:val="24"/>
          <w:lang w:val="ro-MD"/>
        </w:rPr>
      </w:pPr>
    </w:p>
    <w:p w14:paraId="2F607962" w14:textId="77777777" w:rsidR="00B44092" w:rsidRPr="00FF430B" w:rsidRDefault="00B44092" w:rsidP="00B44092">
      <w:pPr>
        <w:rPr>
          <w:b/>
          <w:noProof w:val="0"/>
          <w:sz w:val="28"/>
          <w:szCs w:val="28"/>
          <w:lang w:val="ro-MD" w:eastAsia="ru-RU"/>
        </w:rPr>
      </w:pPr>
    </w:p>
    <w:p w14:paraId="231D6352" w14:textId="77777777" w:rsidR="00B44092" w:rsidRPr="00FF430B" w:rsidRDefault="00B44092" w:rsidP="00B44092">
      <w:pPr>
        <w:jc w:val="right"/>
        <w:rPr>
          <w:noProof w:val="0"/>
          <w:sz w:val="22"/>
          <w:szCs w:val="22"/>
          <w:lang w:val="ro-MD"/>
        </w:rPr>
      </w:pPr>
      <w:bookmarkStart w:id="3" w:name="_Toc449692098"/>
      <w:r w:rsidRPr="00FF430B">
        <w:rPr>
          <w:noProof w:val="0"/>
          <w:lang w:val="ro-MD"/>
        </w:rPr>
        <w:t>Anexa nr.</w:t>
      </w:r>
      <w:r>
        <w:rPr>
          <w:noProof w:val="0"/>
          <w:lang w:val="ro-MD"/>
        </w:rPr>
        <w:t xml:space="preserve"> </w:t>
      </w:r>
      <w:r w:rsidRPr="00FF430B">
        <w:rPr>
          <w:noProof w:val="0"/>
          <w:lang w:val="ro-MD"/>
        </w:rPr>
        <w:t>12</w:t>
      </w:r>
    </w:p>
    <w:bookmarkEnd w:id="3"/>
    <w:p w14:paraId="3977F58A" w14:textId="77777777" w:rsidR="00B44092" w:rsidRDefault="00B44092" w:rsidP="00B44092">
      <w:pPr>
        <w:jc w:val="right"/>
        <w:rPr>
          <w:noProof w:val="0"/>
          <w:lang w:val="ro-MD"/>
        </w:rPr>
      </w:pPr>
      <w:r>
        <w:rPr>
          <w:noProof w:val="0"/>
          <w:lang w:val="ro-MD"/>
        </w:rPr>
        <w:t>la Documentația standard nr.69</w:t>
      </w:r>
    </w:p>
    <w:p w14:paraId="4A13842D" w14:textId="77777777" w:rsidR="00B44092" w:rsidRDefault="00B44092" w:rsidP="00B44092">
      <w:pPr>
        <w:jc w:val="right"/>
        <w:rPr>
          <w:noProof w:val="0"/>
          <w:lang w:val="ro-MD"/>
        </w:rPr>
      </w:pPr>
      <w:r>
        <w:rPr>
          <w:noProof w:val="0"/>
          <w:lang w:val="ro-MD"/>
        </w:rPr>
        <w:t>din 7 mai 2021</w:t>
      </w:r>
    </w:p>
    <w:p w14:paraId="69C29267" w14:textId="77777777" w:rsidR="00B44092" w:rsidRPr="00FF430B" w:rsidRDefault="00B44092" w:rsidP="00B44092">
      <w:pPr>
        <w:rPr>
          <w:rFonts w:eastAsia="PMingLiU"/>
          <w:b/>
          <w:lang w:val="ro-MD" w:eastAsia="zh-CN"/>
        </w:rPr>
      </w:pPr>
    </w:p>
    <w:p w14:paraId="68777460" w14:textId="77777777" w:rsidR="00B44092" w:rsidRPr="00FF430B" w:rsidRDefault="00B44092" w:rsidP="00B44092">
      <w:pPr>
        <w:jc w:val="center"/>
        <w:rPr>
          <w:rFonts w:eastAsia="PMingLiU"/>
          <w:b/>
          <w:noProof w:val="0"/>
          <w:lang w:val="ro-MD" w:eastAsia="zh-CN"/>
        </w:rPr>
      </w:pPr>
      <w:r w:rsidRPr="00FF430B">
        <w:rPr>
          <w:rFonts w:eastAsia="PMingLiU"/>
          <w:b/>
          <w:lang w:val="ro-MD" w:eastAsia="zh-CN"/>
        </w:rPr>
        <w:t>DECLARAȚIE</w:t>
      </w:r>
    </w:p>
    <w:p w14:paraId="49B8637C" w14:textId="77777777" w:rsidR="00B44092" w:rsidRPr="00FF430B" w:rsidRDefault="00B44092" w:rsidP="00B44092">
      <w:pPr>
        <w:pStyle w:val="a7"/>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14:paraId="41CD795E" w14:textId="77777777" w:rsidR="00B44092" w:rsidRPr="00FF430B" w:rsidRDefault="00B44092" w:rsidP="00B44092">
      <w:pPr>
        <w:pStyle w:val="a7"/>
        <w:tabs>
          <w:tab w:val="left" w:pos="567"/>
        </w:tabs>
        <w:jc w:val="center"/>
        <w:rPr>
          <w:rFonts w:ascii="Times New Roman" w:hAnsi="Times New Roman"/>
          <w:b/>
          <w:szCs w:val="24"/>
          <w:lang w:val="ro-MD"/>
        </w:rPr>
      </w:pPr>
    </w:p>
    <w:p w14:paraId="02B5E584" w14:textId="77777777" w:rsidR="00B44092" w:rsidRPr="00FF430B" w:rsidRDefault="00B44092" w:rsidP="00B44092">
      <w:pPr>
        <w:pStyle w:val="a7"/>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1732AEAE" w14:textId="77777777" w:rsidR="00B44092" w:rsidRPr="00FF430B" w:rsidRDefault="00B44092" w:rsidP="00B44092">
      <w:pPr>
        <w:pStyle w:val="a7"/>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0E6405C2" w14:textId="77777777" w:rsidR="00B44092" w:rsidRPr="00FF430B" w:rsidRDefault="00B44092" w:rsidP="00B44092">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2E3DA4F7" w14:textId="77777777" w:rsidR="00B44092" w:rsidRPr="00FF430B" w:rsidRDefault="00B44092" w:rsidP="00B44092">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0DEE6822" w14:textId="77777777" w:rsidR="00B44092" w:rsidRPr="00FF430B" w:rsidRDefault="00B44092" w:rsidP="00B44092">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0E1D9002" w14:textId="77777777" w:rsidR="00B44092" w:rsidRPr="00FF430B" w:rsidRDefault="00B44092" w:rsidP="00B44092">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1F2A6449" w14:textId="77777777" w:rsidR="00B44092" w:rsidRPr="00FF430B" w:rsidRDefault="00B44092" w:rsidP="00B44092">
      <w:pPr>
        <w:pStyle w:val="a7"/>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385609E7" w14:textId="77777777" w:rsidR="00B44092" w:rsidRPr="00FF430B" w:rsidRDefault="00B44092" w:rsidP="00110235">
      <w:pPr>
        <w:pStyle w:val="a7"/>
        <w:numPr>
          <w:ilvl w:val="0"/>
          <w:numId w:val="7"/>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57C6C466" w14:textId="77777777" w:rsidR="00B44092" w:rsidRPr="00FF430B" w:rsidRDefault="00B44092" w:rsidP="00110235">
      <w:pPr>
        <w:pStyle w:val="a7"/>
        <w:numPr>
          <w:ilvl w:val="0"/>
          <w:numId w:val="7"/>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7F6962F4" w14:textId="77777777" w:rsidR="00B44092" w:rsidRPr="00FF430B" w:rsidRDefault="00B44092" w:rsidP="00110235">
      <w:pPr>
        <w:pStyle w:val="a7"/>
        <w:numPr>
          <w:ilvl w:val="0"/>
          <w:numId w:val="7"/>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09062C0C"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4CD47025"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0CDF2698" w14:textId="77777777" w:rsidR="00B44092" w:rsidRPr="00FF430B" w:rsidRDefault="00B44092" w:rsidP="00B44092">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67D83EF4"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a) iniţială (la data semnării contractului )    _________________ </w:t>
      </w:r>
      <w:r w:rsidRPr="00FF430B">
        <w:rPr>
          <w:rFonts w:ascii="Times New Roman" w:hAnsi="Times New Roman"/>
          <w:szCs w:val="24"/>
          <w:lang w:val="ro-MD"/>
        </w:rPr>
        <w:tab/>
        <w:t xml:space="preserve">        __________________</w:t>
      </w:r>
    </w:p>
    <w:p w14:paraId="6DF3F725"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b) finală </w:t>
      </w:r>
      <w:r w:rsidRPr="00FF430B">
        <w:rPr>
          <w:lang w:val="ro-MD"/>
        </w:rPr>
        <w:t>(la data  finaliz</w:t>
      </w:r>
      <w:r w:rsidRPr="00FF430B">
        <w:rPr>
          <w:rFonts w:hint="eastAsia"/>
          <w:lang w:val="ro-MD"/>
        </w:rPr>
        <w:t>ă</w:t>
      </w:r>
      <w:r w:rsidRPr="00FF430B">
        <w:rPr>
          <w:lang w:val="ro-MD"/>
        </w:rPr>
        <w:t>rii contractului) __________________</w:t>
      </w:r>
      <w:r w:rsidRPr="00FF430B">
        <w:rPr>
          <w:lang w:val="ro-MD"/>
        </w:rPr>
        <w:tab/>
        <w:t xml:space="preserve">    ____________________</w:t>
      </w:r>
    </w:p>
    <w:p w14:paraId="435D44D8"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6C26FCCA"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2EBCC7EC" w14:textId="77777777" w:rsidR="00B44092" w:rsidRPr="00FF430B" w:rsidRDefault="00B44092" w:rsidP="00110235">
      <w:pPr>
        <w:pStyle w:val="a7"/>
        <w:numPr>
          <w:ilvl w:val="0"/>
          <w:numId w:val="3"/>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B4E6A00" w14:textId="77777777" w:rsidR="00B44092" w:rsidRPr="00FF430B" w:rsidRDefault="00B44092" w:rsidP="00B44092">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2A453D7F" w14:textId="77777777" w:rsidR="00B44092" w:rsidRPr="00FF430B" w:rsidRDefault="00B44092" w:rsidP="00B44092">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3D54ED28"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7E1ADDF6"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67C21CAD"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1CD311DC"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Pr>
          <w:rFonts w:ascii="Times New Roman" w:hAnsi="Times New Roman"/>
          <w:szCs w:val="24"/>
          <w:lang w:val="ro-MD"/>
        </w:rPr>
        <w:t xml:space="preserve"> </w:t>
      </w:r>
      <w:r w:rsidRPr="00FF430B">
        <w:rPr>
          <w:rFonts w:ascii="Times New Roman" w:hAnsi="Times New Roman"/>
          <w:szCs w:val="24"/>
          <w:lang w:val="ro-MD"/>
        </w:rPr>
        <w:t>susţine</w:t>
      </w:r>
      <w:r>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6860E5CF" w14:textId="77777777" w:rsidR="00B44092" w:rsidRPr="00FF430B" w:rsidRDefault="00B44092" w:rsidP="00B44092">
      <w:pPr>
        <w:rPr>
          <w:rFonts w:eastAsia="MS Mincho"/>
          <w:lang w:val="ro-MD" w:eastAsia="zh-CN"/>
        </w:rPr>
      </w:pPr>
    </w:p>
    <w:p w14:paraId="685D1B93" w14:textId="77777777" w:rsidR="00B44092" w:rsidRPr="00FF430B" w:rsidRDefault="00B44092" w:rsidP="00B44092">
      <w:pPr>
        <w:rPr>
          <w:rFonts w:eastAsia="MS Mincho"/>
          <w:lang w:val="ro-MD" w:eastAsia="zh-CN"/>
        </w:rPr>
      </w:pPr>
      <w:r w:rsidRPr="00FF430B">
        <w:rPr>
          <w:rFonts w:eastAsia="MS Mincho"/>
          <w:lang w:val="ro-MD" w:eastAsia="zh-CN"/>
        </w:rPr>
        <w:t>Data completării:______________________</w:t>
      </w:r>
    </w:p>
    <w:p w14:paraId="56F7CD63" w14:textId="77777777" w:rsidR="00B44092" w:rsidRPr="00FF430B" w:rsidRDefault="00B44092" w:rsidP="00B44092">
      <w:pPr>
        <w:jc w:val="both"/>
        <w:rPr>
          <w:rFonts w:eastAsia="PMingLiU"/>
          <w:lang w:val="ro-MD" w:eastAsia="zh-CN"/>
        </w:rPr>
      </w:pPr>
      <w:r w:rsidRPr="00FF430B">
        <w:rPr>
          <w:rFonts w:eastAsia="PMingLiU"/>
          <w:lang w:val="ro-MD" w:eastAsia="zh-CN"/>
        </w:rPr>
        <w:t>Semnat: _____________________________</w:t>
      </w:r>
    </w:p>
    <w:p w14:paraId="7B8F39E2" w14:textId="77777777" w:rsidR="00B44092" w:rsidRPr="00FF430B" w:rsidRDefault="00B44092" w:rsidP="00B44092">
      <w:pPr>
        <w:jc w:val="both"/>
        <w:rPr>
          <w:rFonts w:eastAsia="PMingLiU"/>
          <w:lang w:val="ro-MD" w:eastAsia="zh-CN"/>
        </w:rPr>
      </w:pPr>
      <w:r w:rsidRPr="00FF430B">
        <w:rPr>
          <w:rFonts w:eastAsia="PMingLiU"/>
          <w:lang w:val="ro-MD" w:eastAsia="zh-CN"/>
        </w:rPr>
        <w:t>Nume: ______________________________</w:t>
      </w:r>
    </w:p>
    <w:p w14:paraId="40AC9B06" w14:textId="77777777" w:rsidR="00B44092" w:rsidRPr="00FF430B" w:rsidRDefault="00B44092" w:rsidP="00B44092">
      <w:pPr>
        <w:jc w:val="both"/>
        <w:rPr>
          <w:rFonts w:eastAsia="PMingLiU"/>
          <w:lang w:val="ro-MD" w:eastAsia="zh-CN"/>
        </w:rPr>
      </w:pPr>
      <w:r w:rsidRPr="00FF430B">
        <w:rPr>
          <w:rFonts w:eastAsia="PMingLiU"/>
          <w:lang w:val="ro-MD" w:eastAsia="zh-CN"/>
        </w:rPr>
        <w:t>Funcţia în cadrul întreprinderii: ____________________________</w:t>
      </w:r>
    </w:p>
    <w:p w14:paraId="38C3FBD6" w14:textId="77777777" w:rsidR="00B44092" w:rsidRPr="00FF430B" w:rsidRDefault="00B44092" w:rsidP="00B44092">
      <w:pPr>
        <w:jc w:val="both"/>
        <w:rPr>
          <w:rFonts w:eastAsia="PMingLiU"/>
          <w:b/>
          <w:lang w:val="ro-MD" w:eastAsia="zh-CN"/>
        </w:rPr>
      </w:pPr>
      <w:r w:rsidRPr="00FF430B">
        <w:rPr>
          <w:rFonts w:eastAsia="PMingLiU"/>
          <w:lang w:val="ro-MD" w:eastAsia="zh-CN"/>
        </w:rPr>
        <w:t>Denumirea întreprinderii: __________________________</w:t>
      </w:r>
    </w:p>
    <w:p w14:paraId="51A12598" w14:textId="77777777" w:rsidR="00B44092" w:rsidRPr="00FF430B" w:rsidRDefault="00B44092" w:rsidP="00B44092">
      <w:pPr>
        <w:spacing w:after="200" w:line="276" w:lineRule="auto"/>
        <w:rPr>
          <w:rFonts w:eastAsia="PMingLiU"/>
          <w:lang w:val="ro-MD" w:eastAsia="zh-CN"/>
        </w:rPr>
      </w:pPr>
      <w:bookmarkStart w:id="4" w:name="_Toc449692109"/>
    </w:p>
    <w:p w14:paraId="2E2C24CB" w14:textId="77777777" w:rsidR="00B44092" w:rsidRPr="00FF430B" w:rsidRDefault="00B44092" w:rsidP="00B44092">
      <w:pPr>
        <w:jc w:val="center"/>
        <w:rPr>
          <w:rFonts w:eastAsia="PMingLiU"/>
          <w:b/>
          <w:lang w:val="ro-MD" w:eastAsia="zh-CN"/>
        </w:rPr>
      </w:pPr>
    </w:p>
    <w:p w14:paraId="6E8C3AC9" w14:textId="77777777" w:rsidR="00B44092" w:rsidRPr="00FF430B" w:rsidRDefault="00B44092" w:rsidP="00B44092">
      <w:pPr>
        <w:jc w:val="center"/>
        <w:rPr>
          <w:rFonts w:eastAsia="PMingLiU"/>
          <w:b/>
          <w:lang w:val="ro-MD" w:eastAsia="zh-CN"/>
        </w:rPr>
      </w:pPr>
    </w:p>
    <w:p w14:paraId="14B83652" w14:textId="77777777" w:rsidR="00B44092" w:rsidRPr="00FF430B" w:rsidRDefault="00B44092" w:rsidP="00B44092">
      <w:pPr>
        <w:jc w:val="center"/>
        <w:rPr>
          <w:rFonts w:eastAsia="PMingLiU"/>
          <w:b/>
          <w:lang w:val="ro-MD" w:eastAsia="zh-CN"/>
        </w:rPr>
      </w:pPr>
    </w:p>
    <w:p w14:paraId="7A08A0A8" w14:textId="77777777" w:rsidR="00B44092" w:rsidRPr="00FF430B" w:rsidRDefault="00B44092" w:rsidP="00B44092">
      <w:pPr>
        <w:jc w:val="center"/>
        <w:rPr>
          <w:rFonts w:eastAsia="PMingLiU"/>
          <w:b/>
          <w:lang w:val="ro-MD" w:eastAsia="zh-CN"/>
        </w:rPr>
      </w:pPr>
    </w:p>
    <w:p w14:paraId="38084810" w14:textId="77777777" w:rsidR="00B44092" w:rsidRPr="00FF430B" w:rsidRDefault="00B44092" w:rsidP="00B44092">
      <w:pPr>
        <w:jc w:val="center"/>
        <w:rPr>
          <w:rFonts w:eastAsia="PMingLiU"/>
          <w:b/>
          <w:lang w:val="ro-MD" w:eastAsia="zh-CN"/>
        </w:rPr>
      </w:pPr>
    </w:p>
    <w:bookmarkEnd w:id="4"/>
    <w:p w14:paraId="7D41119A" w14:textId="21DD5173" w:rsidR="00B44092" w:rsidRDefault="00B44092" w:rsidP="00950D18">
      <w:pPr>
        <w:pStyle w:val="a7"/>
        <w:tabs>
          <w:tab w:val="left" w:pos="567"/>
        </w:tabs>
        <w:spacing w:line="360" w:lineRule="auto"/>
        <w:rPr>
          <w:rFonts w:ascii="Times New Roman" w:hAnsi="Times New Roman"/>
          <w:szCs w:val="24"/>
          <w:lang w:val="ro-MD"/>
        </w:rPr>
      </w:pPr>
    </w:p>
    <w:p w14:paraId="428A756E" w14:textId="0F0D13D1" w:rsidR="00B44092" w:rsidRDefault="00B44092" w:rsidP="00950D18">
      <w:pPr>
        <w:pStyle w:val="a7"/>
        <w:tabs>
          <w:tab w:val="left" w:pos="567"/>
        </w:tabs>
        <w:spacing w:line="360" w:lineRule="auto"/>
        <w:rPr>
          <w:rFonts w:ascii="Times New Roman" w:hAnsi="Times New Roman"/>
          <w:szCs w:val="24"/>
          <w:lang w:val="ro-MD"/>
        </w:rPr>
      </w:pPr>
    </w:p>
    <w:p w14:paraId="03BDE0DE" w14:textId="0D72FFB5" w:rsidR="00B44092" w:rsidRDefault="00B44092" w:rsidP="00950D18">
      <w:pPr>
        <w:pStyle w:val="a7"/>
        <w:tabs>
          <w:tab w:val="left" w:pos="567"/>
        </w:tabs>
        <w:spacing w:line="360" w:lineRule="auto"/>
        <w:rPr>
          <w:rFonts w:ascii="Times New Roman" w:hAnsi="Times New Roman"/>
          <w:szCs w:val="24"/>
          <w:lang w:val="ro-MD"/>
        </w:rPr>
      </w:pPr>
    </w:p>
    <w:p w14:paraId="0FC88332" w14:textId="525569E3" w:rsidR="00B44092" w:rsidRDefault="00B44092" w:rsidP="00950D18">
      <w:pPr>
        <w:pStyle w:val="a7"/>
        <w:tabs>
          <w:tab w:val="left" w:pos="567"/>
        </w:tabs>
        <w:spacing w:line="360" w:lineRule="auto"/>
        <w:rPr>
          <w:rFonts w:ascii="Times New Roman" w:hAnsi="Times New Roman"/>
          <w:szCs w:val="24"/>
          <w:lang w:val="ro-MD"/>
        </w:rPr>
      </w:pPr>
    </w:p>
    <w:p w14:paraId="31CC12BE" w14:textId="3974912F" w:rsidR="00B44092" w:rsidRDefault="00B44092" w:rsidP="00950D18">
      <w:pPr>
        <w:pStyle w:val="a7"/>
        <w:tabs>
          <w:tab w:val="left" w:pos="567"/>
        </w:tabs>
        <w:spacing w:line="360" w:lineRule="auto"/>
        <w:rPr>
          <w:rFonts w:ascii="Times New Roman" w:hAnsi="Times New Roman"/>
          <w:szCs w:val="24"/>
          <w:lang w:val="ro-MD"/>
        </w:rPr>
      </w:pPr>
    </w:p>
    <w:p w14:paraId="4D3C7948" w14:textId="77777777" w:rsidR="00B44092" w:rsidRPr="00FF430B" w:rsidRDefault="00B44092" w:rsidP="00B44092">
      <w:pPr>
        <w:jc w:val="center"/>
        <w:rPr>
          <w:rFonts w:eastAsia="PMingLiU"/>
          <w:b/>
          <w:lang w:val="ro-MD" w:eastAsia="zh-CN"/>
        </w:rPr>
      </w:pPr>
    </w:p>
    <w:p w14:paraId="24059EB1" w14:textId="77777777" w:rsidR="00B44092" w:rsidRPr="00FF430B" w:rsidRDefault="00B44092" w:rsidP="00B44092">
      <w:pPr>
        <w:jc w:val="right"/>
        <w:rPr>
          <w:noProof w:val="0"/>
          <w:sz w:val="22"/>
          <w:szCs w:val="22"/>
          <w:lang w:val="ro-MD"/>
        </w:rPr>
      </w:pPr>
      <w:r w:rsidRPr="00FF430B">
        <w:rPr>
          <w:noProof w:val="0"/>
          <w:lang w:val="ro-MD"/>
        </w:rPr>
        <w:t>Anexa nr.</w:t>
      </w:r>
      <w:r>
        <w:rPr>
          <w:noProof w:val="0"/>
          <w:lang w:val="ro-MD"/>
        </w:rPr>
        <w:t xml:space="preserve"> </w:t>
      </w:r>
      <w:r w:rsidRPr="00FF430B">
        <w:rPr>
          <w:noProof w:val="0"/>
          <w:lang w:val="ro-MD"/>
        </w:rPr>
        <w:t>13</w:t>
      </w:r>
    </w:p>
    <w:p w14:paraId="06A5B67C" w14:textId="77777777" w:rsidR="00B44092" w:rsidRDefault="00B44092" w:rsidP="00B44092">
      <w:pPr>
        <w:jc w:val="right"/>
        <w:rPr>
          <w:noProof w:val="0"/>
          <w:lang w:val="ro-MD"/>
        </w:rPr>
      </w:pPr>
      <w:r>
        <w:rPr>
          <w:noProof w:val="0"/>
          <w:lang w:val="ro-MD"/>
        </w:rPr>
        <w:t>la Documentația standard nr.69</w:t>
      </w:r>
    </w:p>
    <w:p w14:paraId="1E565FC8" w14:textId="77777777" w:rsidR="00B44092" w:rsidRDefault="00B44092" w:rsidP="00B44092">
      <w:pPr>
        <w:jc w:val="right"/>
        <w:rPr>
          <w:noProof w:val="0"/>
          <w:lang w:val="ro-MD"/>
        </w:rPr>
      </w:pPr>
      <w:r>
        <w:rPr>
          <w:noProof w:val="0"/>
          <w:lang w:val="ro-MD"/>
        </w:rPr>
        <w:t>din 7 mai 2021</w:t>
      </w:r>
    </w:p>
    <w:p w14:paraId="72A53FFD" w14:textId="77777777" w:rsidR="00B44092" w:rsidRPr="00FF430B" w:rsidRDefault="00B44092" w:rsidP="00B44092">
      <w:pPr>
        <w:jc w:val="center"/>
        <w:rPr>
          <w:rFonts w:eastAsia="PMingLiU"/>
          <w:b/>
          <w:lang w:val="ro-MD" w:eastAsia="zh-CN"/>
        </w:rPr>
      </w:pPr>
    </w:p>
    <w:p w14:paraId="4894BFED" w14:textId="77777777" w:rsidR="00B44092" w:rsidRPr="00FF430B" w:rsidRDefault="00B44092" w:rsidP="00B44092">
      <w:pPr>
        <w:jc w:val="center"/>
        <w:rPr>
          <w:rFonts w:eastAsia="PMingLiU"/>
          <w:b/>
          <w:lang w:val="ro-MD" w:eastAsia="zh-CN"/>
        </w:rPr>
      </w:pPr>
    </w:p>
    <w:p w14:paraId="0D93BA0C" w14:textId="77777777" w:rsidR="00B44092" w:rsidRPr="00FF430B" w:rsidRDefault="00B44092" w:rsidP="00B44092">
      <w:pPr>
        <w:jc w:val="center"/>
        <w:rPr>
          <w:b/>
          <w:lang w:val="ro-MD"/>
        </w:rPr>
      </w:pPr>
    </w:p>
    <w:p w14:paraId="775514C1" w14:textId="77777777" w:rsidR="00B44092" w:rsidRPr="00FF430B" w:rsidRDefault="00B44092" w:rsidP="00B44092">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160A2B60" w14:textId="77777777" w:rsidR="00B44092" w:rsidRPr="00FF430B" w:rsidRDefault="00B44092" w:rsidP="00B44092">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1F2EADB6" w14:textId="77777777" w:rsidR="00B44092" w:rsidRPr="00FF430B" w:rsidRDefault="00B44092" w:rsidP="00B44092">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B44092" w:rsidRPr="00EC30C2" w14:paraId="43315EF1" w14:textId="77777777" w:rsidTr="00B44092">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5CCADC8F" w14:textId="77777777" w:rsidR="00B44092" w:rsidRPr="00FF430B" w:rsidRDefault="00B44092" w:rsidP="00B44092">
            <w:pPr>
              <w:jc w:val="center"/>
              <w:rPr>
                <w:b/>
                <w:bCs/>
                <w:lang w:val="ro-MD"/>
              </w:rPr>
            </w:pPr>
            <w:r w:rsidRPr="00FF430B">
              <w:rPr>
                <w:b/>
                <w:bCs/>
                <w:lang w:val="ro-MD"/>
              </w:rPr>
              <w:t>Nr</w:t>
            </w:r>
          </w:p>
          <w:p w14:paraId="6D7C31B0" w14:textId="77777777" w:rsidR="00B44092" w:rsidRPr="00FF430B" w:rsidRDefault="00B44092" w:rsidP="00B44092">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508B21AD" w14:textId="77777777" w:rsidR="00B44092" w:rsidRPr="00FF430B" w:rsidRDefault="00B44092" w:rsidP="00B44092">
            <w:pPr>
              <w:jc w:val="center"/>
              <w:rPr>
                <w:b/>
                <w:bCs/>
                <w:lang w:val="ro-MD"/>
              </w:rPr>
            </w:pPr>
            <w:r w:rsidRPr="00FF430B">
              <w:rPr>
                <w:b/>
                <w:bCs/>
                <w:lang w:val="ro-MD"/>
              </w:rPr>
              <w:t>Obiectul contractului</w:t>
            </w:r>
          </w:p>
        </w:tc>
        <w:tc>
          <w:tcPr>
            <w:tcW w:w="1440" w:type="dxa"/>
            <w:tcBorders>
              <w:top w:val="single" w:sz="4" w:space="0" w:color="auto"/>
              <w:left w:val="nil"/>
              <w:bottom w:val="single" w:sz="4" w:space="0" w:color="auto"/>
              <w:right w:val="single" w:sz="4" w:space="0" w:color="auto"/>
            </w:tcBorders>
            <w:vAlign w:val="center"/>
          </w:tcPr>
          <w:p w14:paraId="0497C3B1" w14:textId="77777777" w:rsidR="00B44092" w:rsidRPr="00FF430B" w:rsidRDefault="00B44092" w:rsidP="00B44092">
            <w:pPr>
              <w:jc w:val="center"/>
              <w:rPr>
                <w:b/>
                <w:bCs/>
                <w:lang w:val="ro-MD"/>
              </w:rPr>
            </w:pPr>
            <w:r w:rsidRPr="00FF430B">
              <w:rPr>
                <w:b/>
                <w:bCs/>
                <w:lang w:val="ro-MD"/>
              </w:rPr>
              <w:t>Denumirea/numele beneficiarului/Adresa</w:t>
            </w:r>
          </w:p>
        </w:tc>
        <w:tc>
          <w:tcPr>
            <w:tcW w:w="2118" w:type="dxa"/>
            <w:tcBorders>
              <w:top w:val="single" w:sz="4" w:space="0" w:color="auto"/>
              <w:left w:val="nil"/>
              <w:bottom w:val="single" w:sz="4" w:space="0" w:color="auto"/>
              <w:right w:val="single" w:sz="4" w:space="0" w:color="auto"/>
            </w:tcBorders>
            <w:vAlign w:val="center"/>
          </w:tcPr>
          <w:p w14:paraId="4D3B089C" w14:textId="77777777" w:rsidR="00B44092" w:rsidRPr="00FF430B" w:rsidRDefault="00B44092" w:rsidP="00B44092">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6CC6220F" w14:textId="77777777" w:rsidR="00B44092" w:rsidRPr="00FF430B" w:rsidRDefault="00B44092" w:rsidP="00B44092">
            <w:pPr>
              <w:jc w:val="center"/>
              <w:rPr>
                <w:b/>
                <w:bCs/>
                <w:lang w:val="ro-MD"/>
              </w:rPr>
            </w:pPr>
            <w:r w:rsidRPr="00FF430B">
              <w:rPr>
                <w:b/>
                <w:bCs/>
                <w:lang w:val="ro-MD"/>
              </w:rPr>
              <w:t xml:space="preserve">Preţul contractului/ valoarea lucrărilor executate </w:t>
            </w:r>
          </w:p>
        </w:tc>
        <w:tc>
          <w:tcPr>
            <w:tcW w:w="1276" w:type="dxa"/>
            <w:tcBorders>
              <w:top w:val="single" w:sz="4" w:space="0" w:color="auto"/>
              <w:left w:val="nil"/>
              <w:bottom w:val="single" w:sz="4" w:space="0" w:color="auto"/>
              <w:right w:val="single" w:sz="4" w:space="0" w:color="auto"/>
            </w:tcBorders>
            <w:vAlign w:val="center"/>
          </w:tcPr>
          <w:p w14:paraId="08158E0B" w14:textId="77777777" w:rsidR="00B44092" w:rsidRPr="00FF430B" w:rsidRDefault="00B44092" w:rsidP="00B44092">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3DF6E163" w14:textId="77777777" w:rsidR="00B44092" w:rsidRPr="00FF430B" w:rsidRDefault="00B44092" w:rsidP="00B44092">
            <w:pPr>
              <w:jc w:val="center"/>
              <w:rPr>
                <w:b/>
                <w:bCs/>
                <w:lang w:val="ro-MD"/>
              </w:rPr>
            </w:pPr>
            <w:r w:rsidRPr="00FF430B">
              <w:rPr>
                <w:b/>
                <w:bCs/>
                <w:lang w:val="ro-MD"/>
              </w:rPr>
              <w:t>Numărul şi data procesului-verbal de recepţie la terminarea lucrărilor</w:t>
            </w:r>
          </w:p>
        </w:tc>
      </w:tr>
      <w:tr w:rsidR="00B44092" w:rsidRPr="00EC30C2" w14:paraId="0E69F162" w14:textId="77777777" w:rsidTr="00B44092">
        <w:trPr>
          <w:trHeight w:val="300"/>
        </w:trPr>
        <w:tc>
          <w:tcPr>
            <w:tcW w:w="607" w:type="dxa"/>
            <w:tcBorders>
              <w:top w:val="nil"/>
              <w:left w:val="single" w:sz="4" w:space="0" w:color="auto"/>
              <w:bottom w:val="single" w:sz="4" w:space="0" w:color="auto"/>
              <w:right w:val="single" w:sz="4" w:space="0" w:color="auto"/>
            </w:tcBorders>
            <w:vAlign w:val="center"/>
          </w:tcPr>
          <w:p w14:paraId="5814246F" w14:textId="77777777" w:rsidR="00B44092" w:rsidRPr="00FF430B" w:rsidRDefault="00B44092" w:rsidP="00B44092">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17C68AD9" w14:textId="77777777" w:rsidR="00B44092" w:rsidRPr="00FF430B" w:rsidRDefault="00B44092" w:rsidP="00B44092">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36C9561D" w14:textId="77777777" w:rsidR="00B44092" w:rsidRPr="00FF430B" w:rsidRDefault="00B44092" w:rsidP="00B44092">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64F9619D" w14:textId="77777777" w:rsidR="00B44092" w:rsidRPr="00FF430B" w:rsidRDefault="00B44092" w:rsidP="00B44092">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4E229E06" w14:textId="77777777" w:rsidR="00B44092" w:rsidRPr="00FF430B" w:rsidRDefault="00B44092" w:rsidP="00B44092">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21152BCA" w14:textId="77777777" w:rsidR="00B44092" w:rsidRPr="00FF430B" w:rsidRDefault="00B44092" w:rsidP="00B44092">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443DB588" w14:textId="77777777" w:rsidR="00B44092" w:rsidRPr="00FF430B" w:rsidRDefault="00B44092" w:rsidP="00B44092">
            <w:pPr>
              <w:jc w:val="center"/>
              <w:rPr>
                <w:lang w:val="ro-MD"/>
              </w:rPr>
            </w:pPr>
            <w:r w:rsidRPr="00FF430B">
              <w:rPr>
                <w:lang w:val="ro-MD"/>
              </w:rPr>
              <w:t> </w:t>
            </w:r>
          </w:p>
        </w:tc>
      </w:tr>
      <w:tr w:rsidR="00B44092" w:rsidRPr="00EC30C2" w14:paraId="71D0675C" w14:textId="77777777" w:rsidTr="00B44092">
        <w:trPr>
          <w:trHeight w:val="300"/>
        </w:trPr>
        <w:tc>
          <w:tcPr>
            <w:tcW w:w="607" w:type="dxa"/>
            <w:tcBorders>
              <w:top w:val="nil"/>
              <w:left w:val="single" w:sz="4" w:space="0" w:color="auto"/>
              <w:bottom w:val="single" w:sz="4" w:space="0" w:color="auto"/>
              <w:right w:val="single" w:sz="4" w:space="0" w:color="auto"/>
            </w:tcBorders>
            <w:vAlign w:val="center"/>
          </w:tcPr>
          <w:p w14:paraId="115E0150" w14:textId="77777777" w:rsidR="00B44092" w:rsidRPr="00FF430B" w:rsidRDefault="00B44092" w:rsidP="00B44092">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5E652331" w14:textId="77777777" w:rsidR="00B44092" w:rsidRPr="00FF430B" w:rsidRDefault="00B44092" w:rsidP="00B44092">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6903F36D" w14:textId="77777777" w:rsidR="00B44092" w:rsidRPr="00FF430B" w:rsidRDefault="00B44092" w:rsidP="00B44092">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579E9AA0" w14:textId="77777777" w:rsidR="00B44092" w:rsidRPr="00FF430B" w:rsidRDefault="00B44092" w:rsidP="00B44092">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7A9ED9E4" w14:textId="77777777" w:rsidR="00B44092" w:rsidRPr="00FF430B" w:rsidRDefault="00B44092" w:rsidP="00B44092">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B1A0401" w14:textId="77777777" w:rsidR="00B44092" w:rsidRPr="00FF430B" w:rsidRDefault="00B44092" w:rsidP="00B44092">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70185DB9" w14:textId="77777777" w:rsidR="00B44092" w:rsidRPr="00FF430B" w:rsidRDefault="00B44092" w:rsidP="00B44092">
            <w:pPr>
              <w:jc w:val="center"/>
              <w:rPr>
                <w:lang w:val="ro-MD"/>
              </w:rPr>
            </w:pPr>
            <w:r w:rsidRPr="00FF430B">
              <w:rPr>
                <w:lang w:val="ro-MD"/>
              </w:rPr>
              <w:t> </w:t>
            </w:r>
          </w:p>
        </w:tc>
      </w:tr>
      <w:tr w:rsidR="00B44092" w:rsidRPr="00EC30C2" w14:paraId="412C1C2F" w14:textId="77777777" w:rsidTr="00B44092">
        <w:trPr>
          <w:trHeight w:val="300"/>
        </w:trPr>
        <w:tc>
          <w:tcPr>
            <w:tcW w:w="607" w:type="dxa"/>
            <w:tcBorders>
              <w:top w:val="nil"/>
              <w:left w:val="single" w:sz="4" w:space="0" w:color="auto"/>
              <w:bottom w:val="single" w:sz="4" w:space="0" w:color="auto"/>
              <w:right w:val="single" w:sz="4" w:space="0" w:color="auto"/>
            </w:tcBorders>
            <w:vAlign w:val="center"/>
          </w:tcPr>
          <w:p w14:paraId="631A16A7" w14:textId="77777777" w:rsidR="00B44092" w:rsidRPr="00FF430B" w:rsidRDefault="00B44092" w:rsidP="00B44092">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7AE3E399" w14:textId="77777777" w:rsidR="00B44092" w:rsidRPr="00FF430B" w:rsidRDefault="00B44092" w:rsidP="00B44092">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39F6A1B" w14:textId="77777777" w:rsidR="00B44092" w:rsidRPr="00FF430B" w:rsidRDefault="00B44092" w:rsidP="00B44092">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65B65BA8" w14:textId="77777777" w:rsidR="00B44092" w:rsidRPr="00FF430B" w:rsidRDefault="00B44092" w:rsidP="00B44092">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1FE731AC" w14:textId="77777777" w:rsidR="00B44092" w:rsidRPr="00FF430B" w:rsidRDefault="00B44092" w:rsidP="00B44092">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3694DB5" w14:textId="77777777" w:rsidR="00B44092" w:rsidRPr="00FF430B" w:rsidRDefault="00B44092" w:rsidP="00B44092">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79D6D166" w14:textId="77777777" w:rsidR="00B44092" w:rsidRPr="00FF430B" w:rsidRDefault="00B44092" w:rsidP="00B44092">
            <w:pPr>
              <w:jc w:val="center"/>
              <w:rPr>
                <w:lang w:val="ro-MD"/>
              </w:rPr>
            </w:pPr>
            <w:r w:rsidRPr="00FF430B">
              <w:rPr>
                <w:lang w:val="ro-MD"/>
              </w:rPr>
              <w:t> </w:t>
            </w:r>
          </w:p>
        </w:tc>
      </w:tr>
    </w:tbl>
    <w:p w14:paraId="544200BA" w14:textId="77777777" w:rsidR="00B44092" w:rsidRPr="00FF430B" w:rsidRDefault="00B44092" w:rsidP="00B44092">
      <w:pPr>
        <w:jc w:val="both"/>
        <w:rPr>
          <w:lang w:val="ro-MD"/>
        </w:rPr>
      </w:pPr>
    </w:p>
    <w:p w14:paraId="0322CE9E" w14:textId="77777777" w:rsidR="00B44092" w:rsidRPr="00FF430B" w:rsidRDefault="00B44092" w:rsidP="00B44092">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695D3E37" w14:textId="77777777" w:rsidR="00B44092" w:rsidRPr="00FF430B" w:rsidRDefault="00B44092" w:rsidP="00B44092">
      <w:pPr>
        <w:jc w:val="both"/>
        <w:rPr>
          <w:rFonts w:eastAsia="PMingLiU"/>
          <w:lang w:val="ro-MD" w:eastAsia="zh-CN"/>
        </w:rPr>
      </w:pPr>
    </w:p>
    <w:p w14:paraId="3928B460" w14:textId="77777777" w:rsidR="00B44092" w:rsidRPr="00FF430B" w:rsidRDefault="00B44092" w:rsidP="00B44092">
      <w:pPr>
        <w:jc w:val="both"/>
        <w:rPr>
          <w:rFonts w:eastAsia="PMingLiU"/>
          <w:lang w:val="ro-MD" w:eastAsia="zh-CN"/>
        </w:rPr>
      </w:pPr>
      <w:r w:rsidRPr="00FF430B">
        <w:rPr>
          <w:rFonts w:eastAsia="PMingLiU"/>
          <w:lang w:val="ro-MD" w:eastAsia="zh-CN"/>
        </w:rPr>
        <w:t>Semnat: ________________________________________</w:t>
      </w:r>
    </w:p>
    <w:p w14:paraId="699CA309" w14:textId="77777777" w:rsidR="00B44092" w:rsidRPr="00FF430B" w:rsidRDefault="00B44092" w:rsidP="00B44092">
      <w:pPr>
        <w:jc w:val="both"/>
        <w:rPr>
          <w:rFonts w:eastAsia="PMingLiU"/>
          <w:lang w:val="ro-MD" w:eastAsia="zh-CN"/>
        </w:rPr>
      </w:pPr>
      <w:r w:rsidRPr="00FF430B">
        <w:rPr>
          <w:rFonts w:eastAsia="PMingLiU"/>
          <w:lang w:val="ro-MD" w:eastAsia="zh-CN"/>
        </w:rPr>
        <w:t>Nume: _________________________________________</w:t>
      </w:r>
    </w:p>
    <w:p w14:paraId="39277A25" w14:textId="77777777" w:rsidR="00B44092" w:rsidRPr="00FF430B" w:rsidRDefault="00B44092" w:rsidP="00B44092">
      <w:pPr>
        <w:jc w:val="both"/>
        <w:rPr>
          <w:rFonts w:eastAsia="PMingLiU"/>
          <w:lang w:val="ro-MD" w:eastAsia="zh-CN"/>
        </w:rPr>
      </w:pPr>
      <w:r w:rsidRPr="00FF430B">
        <w:rPr>
          <w:rFonts w:eastAsia="PMingLiU"/>
          <w:lang w:val="ro-MD" w:eastAsia="zh-CN"/>
        </w:rPr>
        <w:t>Funcţia în cadrul întreprinderii: ___________________________</w:t>
      </w:r>
    </w:p>
    <w:p w14:paraId="3A85AA2B" w14:textId="77777777" w:rsidR="00B44092" w:rsidRPr="00FF430B" w:rsidRDefault="00B44092" w:rsidP="00B44092">
      <w:pPr>
        <w:jc w:val="both"/>
        <w:rPr>
          <w:rFonts w:eastAsia="PMingLiU"/>
          <w:lang w:val="ro-MD" w:eastAsia="zh-CN"/>
        </w:rPr>
      </w:pPr>
      <w:r w:rsidRPr="00FF430B">
        <w:rPr>
          <w:rFonts w:eastAsia="PMingLiU"/>
          <w:lang w:val="ro-MD" w:eastAsia="zh-CN"/>
        </w:rPr>
        <w:t>Denumirea întreprinderii: ________________________________</w:t>
      </w:r>
    </w:p>
    <w:p w14:paraId="47F28CAB" w14:textId="10128273" w:rsidR="00B44092" w:rsidRDefault="00B44092" w:rsidP="00950D18">
      <w:pPr>
        <w:pStyle w:val="a7"/>
        <w:tabs>
          <w:tab w:val="left" w:pos="567"/>
        </w:tabs>
        <w:spacing w:line="360" w:lineRule="auto"/>
        <w:rPr>
          <w:rFonts w:ascii="Times New Roman" w:hAnsi="Times New Roman"/>
          <w:szCs w:val="24"/>
          <w:lang w:val="ro-MD"/>
        </w:rPr>
      </w:pPr>
    </w:p>
    <w:p w14:paraId="3123238F" w14:textId="0E883912" w:rsidR="00B44092" w:rsidRDefault="00B44092" w:rsidP="00950D18">
      <w:pPr>
        <w:pStyle w:val="a7"/>
        <w:tabs>
          <w:tab w:val="left" w:pos="567"/>
        </w:tabs>
        <w:spacing w:line="360" w:lineRule="auto"/>
        <w:rPr>
          <w:rFonts w:ascii="Times New Roman" w:hAnsi="Times New Roman"/>
          <w:szCs w:val="24"/>
          <w:lang w:val="ro-MD"/>
        </w:rPr>
      </w:pPr>
    </w:p>
    <w:p w14:paraId="1B0220B6" w14:textId="4939C4AC" w:rsidR="00B44092" w:rsidRDefault="00B44092" w:rsidP="00950D18">
      <w:pPr>
        <w:pStyle w:val="a7"/>
        <w:tabs>
          <w:tab w:val="left" w:pos="567"/>
        </w:tabs>
        <w:spacing w:line="360" w:lineRule="auto"/>
        <w:rPr>
          <w:rFonts w:ascii="Times New Roman" w:hAnsi="Times New Roman"/>
          <w:szCs w:val="24"/>
          <w:lang w:val="ro-MD"/>
        </w:rPr>
      </w:pPr>
    </w:p>
    <w:p w14:paraId="483AD73F" w14:textId="5ABDAB32" w:rsidR="00B44092" w:rsidRDefault="00B44092" w:rsidP="00950D18">
      <w:pPr>
        <w:pStyle w:val="a7"/>
        <w:tabs>
          <w:tab w:val="left" w:pos="567"/>
        </w:tabs>
        <w:spacing w:line="360" w:lineRule="auto"/>
        <w:rPr>
          <w:rFonts w:ascii="Times New Roman" w:hAnsi="Times New Roman"/>
          <w:szCs w:val="24"/>
          <w:lang w:val="ro-MD"/>
        </w:rPr>
      </w:pPr>
    </w:p>
    <w:p w14:paraId="395D7A60" w14:textId="79EF9FB8" w:rsidR="00B44092" w:rsidRDefault="00B44092" w:rsidP="00950D18">
      <w:pPr>
        <w:pStyle w:val="a7"/>
        <w:tabs>
          <w:tab w:val="left" w:pos="567"/>
        </w:tabs>
        <w:spacing w:line="360" w:lineRule="auto"/>
        <w:rPr>
          <w:rFonts w:ascii="Times New Roman" w:hAnsi="Times New Roman"/>
          <w:szCs w:val="24"/>
          <w:lang w:val="ro-MD"/>
        </w:rPr>
      </w:pPr>
    </w:p>
    <w:p w14:paraId="78CF3E4A" w14:textId="6A9493C9" w:rsidR="00B44092" w:rsidRDefault="00B44092" w:rsidP="00950D18">
      <w:pPr>
        <w:pStyle w:val="a7"/>
        <w:tabs>
          <w:tab w:val="left" w:pos="567"/>
        </w:tabs>
        <w:spacing w:line="360" w:lineRule="auto"/>
        <w:rPr>
          <w:rFonts w:ascii="Times New Roman" w:hAnsi="Times New Roman"/>
          <w:szCs w:val="24"/>
          <w:lang w:val="ro-MD"/>
        </w:rPr>
      </w:pPr>
    </w:p>
    <w:p w14:paraId="60F67B81" w14:textId="4B5387EF" w:rsidR="00B44092" w:rsidRDefault="00B44092" w:rsidP="00950D18">
      <w:pPr>
        <w:pStyle w:val="a7"/>
        <w:tabs>
          <w:tab w:val="left" w:pos="567"/>
        </w:tabs>
        <w:spacing w:line="360" w:lineRule="auto"/>
        <w:rPr>
          <w:rFonts w:ascii="Times New Roman" w:hAnsi="Times New Roman"/>
          <w:szCs w:val="24"/>
          <w:lang w:val="ro-MD"/>
        </w:rPr>
      </w:pPr>
    </w:p>
    <w:p w14:paraId="5E92BE21" w14:textId="70A0C38E" w:rsidR="00B44092" w:rsidRDefault="00B44092" w:rsidP="00950D18">
      <w:pPr>
        <w:pStyle w:val="a7"/>
        <w:tabs>
          <w:tab w:val="left" w:pos="567"/>
        </w:tabs>
        <w:spacing w:line="360" w:lineRule="auto"/>
        <w:rPr>
          <w:rFonts w:ascii="Times New Roman" w:hAnsi="Times New Roman"/>
          <w:szCs w:val="24"/>
          <w:lang w:val="ro-MD"/>
        </w:rPr>
      </w:pPr>
    </w:p>
    <w:p w14:paraId="627B1AE4" w14:textId="5F994E2E" w:rsidR="00B44092" w:rsidRDefault="00B44092" w:rsidP="00950D18">
      <w:pPr>
        <w:pStyle w:val="a7"/>
        <w:tabs>
          <w:tab w:val="left" w:pos="567"/>
        </w:tabs>
        <w:spacing w:line="360" w:lineRule="auto"/>
        <w:rPr>
          <w:rFonts w:ascii="Times New Roman" w:hAnsi="Times New Roman"/>
          <w:szCs w:val="24"/>
          <w:lang w:val="ro-MD"/>
        </w:rPr>
      </w:pPr>
    </w:p>
    <w:p w14:paraId="17591261" w14:textId="60D54CBB" w:rsidR="00B44092" w:rsidRDefault="00B44092" w:rsidP="00950D18">
      <w:pPr>
        <w:pStyle w:val="a7"/>
        <w:tabs>
          <w:tab w:val="left" w:pos="567"/>
        </w:tabs>
        <w:spacing w:line="360" w:lineRule="auto"/>
        <w:rPr>
          <w:rFonts w:ascii="Times New Roman" w:hAnsi="Times New Roman"/>
          <w:szCs w:val="24"/>
          <w:lang w:val="ro-MD"/>
        </w:rPr>
      </w:pPr>
    </w:p>
    <w:p w14:paraId="71ED868F" w14:textId="42F01F23" w:rsidR="00B44092" w:rsidRDefault="00B44092" w:rsidP="00950D18">
      <w:pPr>
        <w:pStyle w:val="a7"/>
        <w:tabs>
          <w:tab w:val="left" w:pos="567"/>
        </w:tabs>
        <w:spacing w:line="360" w:lineRule="auto"/>
        <w:rPr>
          <w:rFonts w:ascii="Times New Roman" w:hAnsi="Times New Roman"/>
          <w:szCs w:val="24"/>
          <w:lang w:val="ro-MD"/>
        </w:rPr>
      </w:pPr>
    </w:p>
    <w:p w14:paraId="10E7606D" w14:textId="430B56E2" w:rsidR="00B44092" w:rsidRDefault="00B44092" w:rsidP="00950D18">
      <w:pPr>
        <w:pStyle w:val="a7"/>
        <w:tabs>
          <w:tab w:val="left" w:pos="567"/>
        </w:tabs>
        <w:spacing w:line="360" w:lineRule="auto"/>
        <w:rPr>
          <w:rFonts w:ascii="Times New Roman" w:hAnsi="Times New Roman"/>
          <w:szCs w:val="24"/>
          <w:lang w:val="ro-MD"/>
        </w:rPr>
      </w:pPr>
    </w:p>
    <w:p w14:paraId="2510FE8F" w14:textId="31020816" w:rsidR="00B44092" w:rsidRDefault="00B44092" w:rsidP="00950D18">
      <w:pPr>
        <w:pStyle w:val="a7"/>
        <w:tabs>
          <w:tab w:val="left" w:pos="567"/>
        </w:tabs>
        <w:spacing w:line="360" w:lineRule="auto"/>
        <w:rPr>
          <w:rFonts w:ascii="Times New Roman" w:hAnsi="Times New Roman"/>
          <w:szCs w:val="24"/>
          <w:lang w:val="ro-MD"/>
        </w:rPr>
      </w:pPr>
    </w:p>
    <w:p w14:paraId="35FCF3FB" w14:textId="3C9026CA" w:rsidR="00B44092" w:rsidRDefault="00B44092" w:rsidP="00950D18">
      <w:pPr>
        <w:pStyle w:val="a7"/>
        <w:tabs>
          <w:tab w:val="left" w:pos="567"/>
        </w:tabs>
        <w:spacing w:line="360" w:lineRule="auto"/>
        <w:rPr>
          <w:rFonts w:ascii="Times New Roman" w:hAnsi="Times New Roman"/>
          <w:szCs w:val="24"/>
          <w:lang w:val="ro-MD"/>
        </w:rPr>
      </w:pPr>
    </w:p>
    <w:p w14:paraId="012CD938" w14:textId="7481BAFE" w:rsidR="00B44092" w:rsidRDefault="00B44092" w:rsidP="00950D18">
      <w:pPr>
        <w:pStyle w:val="a7"/>
        <w:tabs>
          <w:tab w:val="left" w:pos="567"/>
        </w:tabs>
        <w:spacing w:line="360" w:lineRule="auto"/>
        <w:rPr>
          <w:rFonts w:ascii="Times New Roman" w:hAnsi="Times New Roman"/>
          <w:szCs w:val="24"/>
          <w:lang w:val="ro-MD"/>
        </w:rPr>
      </w:pPr>
    </w:p>
    <w:p w14:paraId="2FEF98E3" w14:textId="6CBE796D" w:rsidR="00B44092" w:rsidRDefault="00B44092" w:rsidP="00950D18">
      <w:pPr>
        <w:pStyle w:val="a7"/>
        <w:tabs>
          <w:tab w:val="left" w:pos="567"/>
        </w:tabs>
        <w:spacing w:line="360" w:lineRule="auto"/>
        <w:rPr>
          <w:rFonts w:ascii="Times New Roman" w:hAnsi="Times New Roman"/>
          <w:szCs w:val="24"/>
          <w:lang w:val="ro-MD"/>
        </w:rPr>
      </w:pPr>
    </w:p>
    <w:p w14:paraId="624545A1" w14:textId="15BBED84" w:rsidR="00B44092" w:rsidRDefault="00B44092" w:rsidP="00950D18">
      <w:pPr>
        <w:pStyle w:val="a7"/>
        <w:tabs>
          <w:tab w:val="left" w:pos="567"/>
        </w:tabs>
        <w:spacing w:line="360" w:lineRule="auto"/>
        <w:rPr>
          <w:rFonts w:ascii="Times New Roman" w:hAnsi="Times New Roman"/>
          <w:szCs w:val="24"/>
          <w:lang w:val="ro-MD"/>
        </w:rPr>
      </w:pPr>
    </w:p>
    <w:p w14:paraId="6593A044" w14:textId="7490E2BC" w:rsidR="00B44092" w:rsidRDefault="00B44092" w:rsidP="00950D18">
      <w:pPr>
        <w:pStyle w:val="a7"/>
        <w:tabs>
          <w:tab w:val="left" w:pos="567"/>
        </w:tabs>
        <w:spacing w:line="360" w:lineRule="auto"/>
        <w:rPr>
          <w:rFonts w:ascii="Times New Roman" w:hAnsi="Times New Roman"/>
          <w:szCs w:val="24"/>
          <w:lang w:val="ro-MD"/>
        </w:rPr>
      </w:pPr>
    </w:p>
    <w:p w14:paraId="4424D0D7" w14:textId="77777777" w:rsidR="00B44092" w:rsidRPr="00FF430B" w:rsidRDefault="00B44092" w:rsidP="00B44092">
      <w:pPr>
        <w:jc w:val="right"/>
        <w:rPr>
          <w:noProof w:val="0"/>
          <w:sz w:val="22"/>
          <w:szCs w:val="22"/>
          <w:lang w:val="ro-MD"/>
        </w:rPr>
      </w:pPr>
      <w:bookmarkStart w:id="5" w:name="_Toc449692110"/>
      <w:r w:rsidRPr="00FF430B">
        <w:rPr>
          <w:noProof w:val="0"/>
          <w:lang w:val="ro-MD"/>
        </w:rPr>
        <w:t>Anexa nr.</w:t>
      </w:r>
      <w:r>
        <w:rPr>
          <w:noProof w:val="0"/>
          <w:lang w:val="ro-MD"/>
        </w:rPr>
        <w:t xml:space="preserve"> </w:t>
      </w:r>
      <w:r w:rsidRPr="00FF430B">
        <w:rPr>
          <w:noProof w:val="0"/>
          <w:lang w:val="ro-MD"/>
        </w:rPr>
        <w:t>14</w:t>
      </w:r>
    </w:p>
    <w:p w14:paraId="536CA2C5" w14:textId="77777777" w:rsidR="00B44092" w:rsidRPr="00FF430B" w:rsidRDefault="00B44092" w:rsidP="00B44092">
      <w:pPr>
        <w:jc w:val="right"/>
        <w:rPr>
          <w:noProof w:val="0"/>
          <w:lang w:val="ro-MD"/>
        </w:rPr>
      </w:pPr>
      <w:r w:rsidRPr="00FF430B">
        <w:rPr>
          <w:noProof w:val="0"/>
          <w:lang w:val="ro-MD"/>
        </w:rPr>
        <w:t>la Documentaț</w:t>
      </w:r>
      <w:r>
        <w:rPr>
          <w:noProof w:val="0"/>
          <w:lang w:val="ro-MD"/>
        </w:rPr>
        <w:t>ia standard nr.69</w:t>
      </w:r>
    </w:p>
    <w:p w14:paraId="09AD312B" w14:textId="77777777" w:rsidR="00B44092" w:rsidRPr="00FF430B" w:rsidRDefault="00B44092" w:rsidP="00B44092">
      <w:pPr>
        <w:jc w:val="right"/>
        <w:rPr>
          <w:noProof w:val="0"/>
          <w:lang w:val="ro-MD"/>
        </w:rPr>
      </w:pPr>
      <w:r>
        <w:rPr>
          <w:noProof w:val="0"/>
          <w:lang w:val="ro-MD"/>
        </w:rPr>
        <w:t xml:space="preserve">din 7 </w:t>
      </w:r>
      <w:r w:rsidRPr="00FF430B">
        <w:rPr>
          <w:noProof w:val="0"/>
          <w:lang w:val="ro-MD"/>
        </w:rPr>
        <w:t xml:space="preserve"> </w:t>
      </w:r>
      <w:r>
        <w:rPr>
          <w:noProof w:val="0"/>
          <w:lang w:val="ro-MD"/>
        </w:rPr>
        <w:t>mai 2021</w:t>
      </w:r>
    </w:p>
    <w:p w14:paraId="5443EAAE" w14:textId="77777777" w:rsidR="00B44092" w:rsidRPr="00FF430B" w:rsidRDefault="00B44092" w:rsidP="00B44092">
      <w:pPr>
        <w:spacing w:line="276" w:lineRule="auto"/>
        <w:jc w:val="center"/>
        <w:rPr>
          <w:rFonts w:eastAsia="PMingLiU"/>
          <w:b/>
          <w:lang w:val="ro-MD" w:eastAsia="zh-CN"/>
        </w:rPr>
      </w:pPr>
    </w:p>
    <w:p w14:paraId="4C8EE78F" w14:textId="77777777" w:rsidR="00B44092" w:rsidRPr="00FF430B" w:rsidRDefault="00B44092" w:rsidP="00B44092">
      <w:pPr>
        <w:spacing w:line="276" w:lineRule="auto"/>
        <w:jc w:val="center"/>
        <w:rPr>
          <w:rFonts w:eastAsia="PMingLiU"/>
          <w:b/>
          <w:lang w:val="ro-MD" w:eastAsia="zh-CN"/>
        </w:rPr>
      </w:pPr>
    </w:p>
    <w:bookmarkEnd w:id="5"/>
    <w:p w14:paraId="21562454" w14:textId="77777777" w:rsidR="00B44092" w:rsidRPr="00FF430B" w:rsidRDefault="00B44092" w:rsidP="00B44092">
      <w:pPr>
        <w:spacing w:line="276" w:lineRule="auto"/>
        <w:jc w:val="center"/>
        <w:rPr>
          <w:rFonts w:eastAsia="PMingLiU"/>
          <w:b/>
          <w:noProof w:val="0"/>
          <w:lang w:val="ro-MD" w:eastAsia="zh-CN"/>
        </w:rPr>
      </w:pPr>
    </w:p>
    <w:p w14:paraId="00BC7A05" w14:textId="77777777" w:rsidR="00B44092" w:rsidRPr="00FF430B" w:rsidRDefault="00B44092" w:rsidP="00B44092">
      <w:pPr>
        <w:keepNext/>
        <w:ind w:firstLine="1"/>
        <w:jc w:val="center"/>
        <w:outlineLvl w:val="1"/>
        <w:rPr>
          <w:rFonts w:eastAsia="PMingLiU"/>
          <w:b/>
          <w:bCs/>
          <w:iCs/>
          <w:lang w:val="ro-MD" w:eastAsia="zh-CN"/>
        </w:rPr>
      </w:pPr>
      <w:bookmarkStart w:id="6" w:name="_Toc449632664"/>
      <w:bookmarkStart w:id="7" w:name="_Toc449633156"/>
      <w:bookmarkStart w:id="8" w:name="_Toc449692111"/>
      <w:r w:rsidRPr="00FF430B">
        <w:rPr>
          <w:rFonts w:eastAsia="PMingLiU"/>
          <w:b/>
          <w:bCs/>
          <w:iCs/>
          <w:lang w:val="ro-MD" w:eastAsia="zh-CN"/>
        </w:rPr>
        <w:t>DECLARAŢIE</w:t>
      </w:r>
      <w:bookmarkEnd w:id="6"/>
      <w:bookmarkEnd w:id="7"/>
      <w:bookmarkEnd w:id="8"/>
    </w:p>
    <w:p w14:paraId="59A1BA93" w14:textId="77777777" w:rsidR="00B44092" w:rsidRPr="00FF430B" w:rsidRDefault="00B44092" w:rsidP="00B44092">
      <w:pPr>
        <w:tabs>
          <w:tab w:val="left" w:pos="720"/>
        </w:tabs>
        <w:jc w:val="center"/>
        <w:outlineLvl w:val="1"/>
        <w:rPr>
          <w:rFonts w:eastAsia="PMingLiU"/>
          <w:b/>
          <w:lang w:val="ro-MD" w:eastAsia="zh-CN"/>
        </w:rPr>
      </w:pPr>
      <w:bookmarkStart w:id="9" w:name="_Toc449632665"/>
      <w:bookmarkStart w:id="10" w:name="_Toc449633157"/>
      <w:bookmarkStart w:id="11"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9"/>
      <w:bookmarkEnd w:id="10"/>
      <w:bookmarkEnd w:id="11"/>
    </w:p>
    <w:p w14:paraId="2C7F926A" w14:textId="77777777" w:rsidR="00B44092" w:rsidRPr="00FF430B" w:rsidRDefault="00B44092" w:rsidP="00B44092">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B44092" w:rsidRPr="00EC30C2" w14:paraId="11E8C626" w14:textId="77777777" w:rsidTr="00B44092">
        <w:trPr>
          <w:trHeight w:val="700"/>
        </w:trPr>
        <w:tc>
          <w:tcPr>
            <w:tcW w:w="720" w:type="dxa"/>
          </w:tcPr>
          <w:p w14:paraId="3520B8DC" w14:textId="77777777" w:rsidR="00B44092" w:rsidRPr="00FF430B" w:rsidRDefault="00B44092" w:rsidP="00B44092">
            <w:pPr>
              <w:tabs>
                <w:tab w:val="left" w:pos="567"/>
                <w:tab w:val="left" w:pos="1134"/>
              </w:tabs>
              <w:ind w:left="360"/>
              <w:jc w:val="both"/>
              <w:outlineLvl w:val="0"/>
              <w:rPr>
                <w:b/>
                <w:lang w:val="ro-MD"/>
              </w:rPr>
            </w:pPr>
          </w:p>
          <w:p w14:paraId="4360AD48" w14:textId="77777777" w:rsidR="00B44092" w:rsidRPr="00FF430B" w:rsidRDefault="00B44092" w:rsidP="00B44092">
            <w:pPr>
              <w:tabs>
                <w:tab w:val="left" w:pos="567"/>
              </w:tabs>
              <w:jc w:val="both"/>
              <w:rPr>
                <w:b/>
                <w:lang w:val="ro-MD"/>
              </w:rPr>
            </w:pPr>
            <w:r w:rsidRPr="00FF430B">
              <w:rPr>
                <w:b/>
                <w:lang w:val="ro-MD"/>
              </w:rPr>
              <w:t>Nr.</w:t>
            </w:r>
          </w:p>
          <w:p w14:paraId="6EE4896E" w14:textId="77777777" w:rsidR="00B44092" w:rsidRPr="00FF430B" w:rsidRDefault="00B44092" w:rsidP="00B44092">
            <w:pPr>
              <w:tabs>
                <w:tab w:val="left" w:pos="567"/>
              </w:tabs>
              <w:jc w:val="both"/>
              <w:rPr>
                <w:b/>
                <w:lang w:val="ro-MD"/>
              </w:rPr>
            </w:pPr>
            <w:r w:rsidRPr="00FF430B">
              <w:rPr>
                <w:b/>
                <w:lang w:val="ro-MD"/>
              </w:rPr>
              <w:t>d/o</w:t>
            </w:r>
          </w:p>
        </w:tc>
        <w:tc>
          <w:tcPr>
            <w:tcW w:w="4680" w:type="dxa"/>
            <w:vAlign w:val="center"/>
          </w:tcPr>
          <w:p w14:paraId="50793ED7" w14:textId="77777777" w:rsidR="00B44092" w:rsidRPr="00FF430B" w:rsidRDefault="00B44092" w:rsidP="00B44092">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566C9DF0" w14:textId="77777777" w:rsidR="00B44092" w:rsidRPr="00FF430B" w:rsidRDefault="00B44092" w:rsidP="00B44092">
            <w:pPr>
              <w:tabs>
                <w:tab w:val="left" w:pos="567"/>
                <w:tab w:val="left" w:pos="1134"/>
              </w:tabs>
              <w:ind w:left="360"/>
              <w:jc w:val="center"/>
              <w:outlineLvl w:val="0"/>
              <w:rPr>
                <w:b/>
                <w:lang w:val="ro-MD"/>
              </w:rPr>
            </w:pPr>
          </w:p>
          <w:p w14:paraId="1FF3E63E" w14:textId="77777777" w:rsidR="00B44092" w:rsidRPr="00FF430B" w:rsidRDefault="00B44092" w:rsidP="00B44092">
            <w:pPr>
              <w:tabs>
                <w:tab w:val="left" w:pos="567"/>
              </w:tabs>
              <w:jc w:val="center"/>
              <w:rPr>
                <w:b/>
                <w:lang w:val="ro-MD"/>
              </w:rPr>
            </w:pPr>
            <w:r w:rsidRPr="00FF430B">
              <w:rPr>
                <w:b/>
                <w:lang w:val="ro-MD"/>
              </w:rPr>
              <w:t>Unitatea de măsură</w:t>
            </w:r>
          </w:p>
          <w:p w14:paraId="6AD49B22" w14:textId="77777777" w:rsidR="00B44092" w:rsidRPr="00FF430B" w:rsidRDefault="00B44092" w:rsidP="00B44092">
            <w:pPr>
              <w:tabs>
                <w:tab w:val="left" w:pos="567"/>
              </w:tabs>
              <w:jc w:val="center"/>
              <w:rPr>
                <w:b/>
                <w:lang w:val="ro-MD"/>
              </w:rPr>
            </w:pPr>
            <w:r w:rsidRPr="00FF430B">
              <w:rPr>
                <w:b/>
                <w:lang w:val="ro-MD"/>
              </w:rPr>
              <w:t>(bucăţi şi seturi)</w:t>
            </w:r>
          </w:p>
        </w:tc>
        <w:tc>
          <w:tcPr>
            <w:tcW w:w="1289" w:type="dxa"/>
            <w:vAlign w:val="center"/>
          </w:tcPr>
          <w:p w14:paraId="7950538B" w14:textId="77777777" w:rsidR="00B44092" w:rsidRPr="00FF430B" w:rsidRDefault="00B44092" w:rsidP="00B44092">
            <w:pPr>
              <w:tabs>
                <w:tab w:val="left" w:pos="567"/>
                <w:tab w:val="left" w:pos="1134"/>
              </w:tabs>
              <w:ind w:left="360"/>
              <w:jc w:val="center"/>
              <w:outlineLvl w:val="0"/>
              <w:rPr>
                <w:b/>
                <w:lang w:val="ro-MD"/>
              </w:rPr>
            </w:pPr>
          </w:p>
          <w:p w14:paraId="19A206CA" w14:textId="77777777" w:rsidR="00B44092" w:rsidRPr="00FF430B" w:rsidRDefault="00B44092" w:rsidP="00B44092">
            <w:pPr>
              <w:tabs>
                <w:tab w:val="left" w:pos="567"/>
              </w:tabs>
              <w:jc w:val="center"/>
              <w:rPr>
                <w:b/>
                <w:lang w:val="ro-MD"/>
              </w:rPr>
            </w:pPr>
            <w:r w:rsidRPr="00FF430B">
              <w:rPr>
                <w:b/>
                <w:lang w:val="ro-MD"/>
              </w:rPr>
              <w:t>Asigurate din dotare</w:t>
            </w:r>
          </w:p>
        </w:tc>
        <w:tc>
          <w:tcPr>
            <w:tcW w:w="1544" w:type="dxa"/>
            <w:vAlign w:val="center"/>
          </w:tcPr>
          <w:p w14:paraId="77EB40A1" w14:textId="77777777" w:rsidR="00B44092" w:rsidRPr="00FF430B" w:rsidRDefault="00B44092" w:rsidP="00B44092">
            <w:pPr>
              <w:tabs>
                <w:tab w:val="left" w:pos="567"/>
                <w:tab w:val="left" w:pos="1134"/>
              </w:tabs>
              <w:ind w:left="360"/>
              <w:jc w:val="center"/>
              <w:outlineLvl w:val="0"/>
              <w:rPr>
                <w:b/>
                <w:lang w:val="ro-MD"/>
              </w:rPr>
            </w:pPr>
          </w:p>
          <w:p w14:paraId="171B6B1C" w14:textId="77777777" w:rsidR="00B44092" w:rsidRPr="00FF430B" w:rsidRDefault="00B44092" w:rsidP="00B44092">
            <w:pPr>
              <w:tabs>
                <w:tab w:val="left" w:pos="567"/>
              </w:tabs>
              <w:jc w:val="center"/>
              <w:rPr>
                <w:b/>
                <w:lang w:val="ro-MD"/>
              </w:rPr>
            </w:pPr>
            <w:r w:rsidRPr="00FF430B">
              <w:rPr>
                <w:b/>
                <w:lang w:val="ro-MD"/>
              </w:rPr>
              <w:t>Asigurate de la terţi sau din alte surse</w:t>
            </w:r>
          </w:p>
        </w:tc>
      </w:tr>
      <w:tr w:rsidR="00B44092" w:rsidRPr="00EC30C2" w14:paraId="1B321F8C" w14:textId="77777777" w:rsidTr="00B44092">
        <w:trPr>
          <w:trHeight w:val="240"/>
        </w:trPr>
        <w:tc>
          <w:tcPr>
            <w:tcW w:w="720" w:type="dxa"/>
          </w:tcPr>
          <w:p w14:paraId="2A066364" w14:textId="77777777" w:rsidR="00B44092" w:rsidRPr="00FF430B" w:rsidRDefault="00B44092" w:rsidP="00B44092">
            <w:pPr>
              <w:tabs>
                <w:tab w:val="left" w:pos="567"/>
              </w:tabs>
              <w:jc w:val="both"/>
              <w:rPr>
                <w:b/>
                <w:lang w:val="ro-MD"/>
              </w:rPr>
            </w:pPr>
            <w:r w:rsidRPr="00FF430B">
              <w:rPr>
                <w:b/>
                <w:lang w:val="ro-MD"/>
              </w:rPr>
              <w:t>0</w:t>
            </w:r>
          </w:p>
        </w:tc>
        <w:tc>
          <w:tcPr>
            <w:tcW w:w="4680" w:type="dxa"/>
          </w:tcPr>
          <w:p w14:paraId="521FC706" w14:textId="77777777" w:rsidR="00B44092" w:rsidRPr="00FF430B" w:rsidRDefault="00B44092" w:rsidP="00B44092">
            <w:pPr>
              <w:tabs>
                <w:tab w:val="left" w:pos="567"/>
              </w:tabs>
              <w:jc w:val="both"/>
              <w:rPr>
                <w:b/>
                <w:lang w:val="ro-MD"/>
              </w:rPr>
            </w:pPr>
            <w:r w:rsidRPr="00FF430B">
              <w:rPr>
                <w:b/>
                <w:lang w:val="ro-MD"/>
              </w:rPr>
              <w:t xml:space="preserve">                             1</w:t>
            </w:r>
          </w:p>
        </w:tc>
        <w:tc>
          <w:tcPr>
            <w:tcW w:w="1260" w:type="dxa"/>
          </w:tcPr>
          <w:p w14:paraId="282306E6" w14:textId="77777777" w:rsidR="00B44092" w:rsidRPr="00FF430B" w:rsidRDefault="00B44092" w:rsidP="00B44092">
            <w:pPr>
              <w:tabs>
                <w:tab w:val="left" w:pos="567"/>
              </w:tabs>
              <w:jc w:val="both"/>
              <w:rPr>
                <w:b/>
                <w:lang w:val="ro-MD"/>
              </w:rPr>
            </w:pPr>
            <w:r w:rsidRPr="00FF430B">
              <w:rPr>
                <w:b/>
                <w:lang w:val="ro-MD"/>
              </w:rPr>
              <w:t>2</w:t>
            </w:r>
          </w:p>
        </w:tc>
        <w:tc>
          <w:tcPr>
            <w:tcW w:w="1289" w:type="dxa"/>
          </w:tcPr>
          <w:p w14:paraId="62CC7799" w14:textId="77777777" w:rsidR="00B44092" w:rsidRPr="00FF430B" w:rsidRDefault="00B44092" w:rsidP="00B44092">
            <w:pPr>
              <w:tabs>
                <w:tab w:val="left" w:pos="567"/>
              </w:tabs>
              <w:jc w:val="both"/>
              <w:rPr>
                <w:b/>
                <w:lang w:val="ro-MD"/>
              </w:rPr>
            </w:pPr>
            <w:r w:rsidRPr="00FF430B">
              <w:rPr>
                <w:b/>
                <w:lang w:val="ro-MD"/>
              </w:rPr>
              <w:t>3</w:t>
            </w:r>
          </w:p>
        </w:tc>
        <w:tc>
          <w:tcPr>
            <w:tcW w:w="1544" w:type="dxa"/>
          </w:tcPr>
          <w:p w14:paraId="591524D0" w14:textId="77777777" w:rsidR="00B44092" w:rsidRPr="00FF430B" w:rsidRDefault="00B44092" w:rsidP="00B44092">
            <w:pPr>
              <w:tabs>
                <w:tab w:val="left" w:pos="567"/>
              </w:tabs>
              <w:jc w:val="both"/>
              <w:rPr>
                <w:b/>
                <w:lang w:val="ro-MD"/>
              </w:rPr>
            </w:pPr>
            <w:r w:rsidRPr="00FF430B">
              <w:rPr>
                <w:b/>
                <w:lang w:val="ro-MD"/>
              </w:rPr>
              <w:t>4</w:t>
            </w:r>
          </w:p>
        </w:tc>
      </w:tr>
      <w:tr w:rsidR="00B44092" w:rsidRPr="00EC30C2" w14:paraId="2D167A11" w14:textId="77777777" w:rsidTr="00B44092">
        <w:trPr>
          <w:trHeight w:val="240"/>
        </w:trPr>
        <w:tc>
          <w:tcPr>
            <w:tcW w:w="720" w:type="dxa"/>
          </w:tcPr>
          <w:p w14:paraId="6CF10B7C" w14:textId="77777777" w:rsidR="00B44092" w:rsidRPr="00FF430B" w:rsidRDefault="00B44092" w:rsidP="00B44092">
            <w:pPr>
              <w:tabs>
                <w:tab w:val="left" w:pos="567"/>
              </w:tabs>
              <w:jc w:val="both"/>
              <w:rPr>
                <w:lang w:val="ro-MD"/>
              </w:rPr>
            </w:pPr>
            <w:r w:rsidRPr="00FF430B">
              <w:rPr>
                <w:lang w:val="ro-MD"/>
              </w:rPr>
              <w:t>1.</w:t>
            </w:r>
          </w:p>
        </w:tc>
        <w:tc>
          <w:tcPr>
            <w:tcW w:w="4680" w:type="dxa"/>
          </w:tcPr>
          <w:p w14:paraId="765274C7" w14:textId="77777777" w:rsidR="00B44092" w:rsidRPr="00FF430B" w:rsidRDefault="00B44092" w:rsidP="00B44092">
            <w:pPr>
              <w:keepNext/>
              <w:keepLines/>
              <w:tabs>
                <w:tab w:val="left" w:pos="567"/>
              </w:tabs>
              <w:spacing w:before="200"/>
              <w:jc w:val="both"/>
              <w:outlineLvl w:val="2"/>
              <w:rPr>
                <w:lang w:val="ro-MD"/>
              </w:rPr>
            </w:pPr>
          </w:p>
        </w:tc>
        <w:tc>
          <w:tcPr>
            <w:tcW w:w="1260" w:type="dxa"/>
          </w:tcPr>
          <w:p w14:paraId="5456E350" w14:textId="77777777" w:rsidR="00B44092" w:rsidRPr="00FF430B" w:rsidRDefault="00B44092" w:rsidP="00B44092">
            <w:pPr>
              <w:keepNext/>
              <w:keepLines/>
              <w:tabs>
                <w:tab w:val="left" w:pos="567"/>
              </w:tabs>
              <w:spacing w:before="200"/>
              <w:jc w:val="both"/>
              <w:outlineLvl w:val="2"/>
              <w:rPr>
                <w:lang w:val="ro-MD"/>
              </w:rPr>
            </w:pPr>
          </w:p>
        </w:tc>
        <w:tc>
          <w:tcPr>
            <w:tcW w:w="1289" w:type="dxa"/>
          </w:tcPr>
          <w:p w14:paraId="245B58FE" w14:textId="77777777" w:rsidR="00B44092" w:rsidRPr="00FF430B" w:rsidRDefault="00B44092" w:rsidP="00B44092">
            <w:pPr>
              <w:keepNext/>
              <w:keepLines/>
              <w:tabs>
                <w:tab w:val="left" w:pos="567"/>
              </w:tabs>
              <w:spacing w:before="200"/>
              <w:jc w:val="both"/>
              <w:outlineLvl w:val="2"/>
              <w:rPr>
                <w:lang w:val="ro-MD"/>
              </w:rPr>
            </w:pPr>
          </w:p>
        </w:tc>
        <w:tc>
          <w:tcPr>
            <w:tcW w:w="1544" w:type="dxa"/>
          </w:tcPr>
          <w:p w14:paraId="5F71D573" w14:textId="77777777" w:rsidR="00B44092" w:rsidRPr="00FF430B" w:rsidRDefault="00B44092" w:rsidP="00B44092">
            <w:pPr>
              <w:keepNext/>
              <w:keepLines/>
              <w:tabs>
                <w:tab w:val="left" w:pos="567"/>
              </w:tabs>
              <w:spacing w:before="200"/>
              <w:jc w:val="both"/>
              <w:outlineLvl w:val="2"/>
              <w:rPr>
                <w:lang w:val="ro-MD"/>
              </w:rPr>
            </w:pPr>
          </w:p>
        </w:tc>
      </w:tr>
      <w:tr w:rsidR="00B44092" w:rsidRPr="00EC30C2" w14:paraId="793584C7" w14:textId="77777777" w:rsidTr="00B44092">
        <w:trPr>
          <w:trHeight w:val="240"/>
        </w:trPr>
        <w:tc>
          <w:tcPr>
            <w:tcW w:w="720" w:type="dxa"/>
          </w:tcPr>
          <w:p w14:paraId="5255971F" w14:textId="77777777" w:rsidR="00B44092" w:rsidRPr="00FF430B" w:rsidRDefault="00B44092" w:rsidP="00B44092">
            <w:pPr>
              <w:tabs>
                <w:tab w:val="left" w:pos="567"/>
              </w:tabs>
              <w:jc w:val="both"/>
              <w:rPr>
                <w:lang w:val="ro-MD"/>
              </w:rPr>
            </w:pPr>
            <w:r w:rsidRPr="00FF430B">
              <w:rPr>
                <w:lang w:val="ro-MD"/>
              </w:rPr>
              <w:t>2.</w:t>
            </w:r>
          </w:p>
        </w:tc>
        <w:tc>
          <w:tcPr>
            <w:tcW w:w="4680" w:type="dxa"/>
          </w:tcPr>
          <w:p w14:paraId="38935BE6" w14:textId="77777777" w:rsidR="00B44092" w:rsidRPr="00FF430B" w:rsidRDefault="00B44092" w:rsidP="00B44092">
            <w:pPr>
              <w:keepNext/>
              <w:keepLines/>
              <w:tabs>
                <w:tab w:val="left" w:pos="567"/>
              </w:tabs>
              <w:spacing w:before="200"/>
              <w:jc w:val="both"/>
              <w:outlineLvl w:val="2"/>
              <w:rPr>
                <w:lang w:val="ro-MD"/>
              </w:rPr>
            </w:pPr>
          </w:p>
        </w:tc>
        <w:tc>
          <w:tcPr>
            <w:tcW w:w="1260" w:type="dxa"/>
          </w:tcPr>
          <w:p w14:paraId="08396604" w14:textId="77777777" w:rsidR="00B44092" w:rsidRPr="00FF430B" w:rsidRDefault="00B44092" w:rsidP="00B44092">
            <w:pPr>
              <w:keepNext/>
              <w:keepLines/>
              <w:tabs>
                <w:tab w:val="left" w:pos="567"/>
              </w:tabs>
              <w:spacing w:before="200"/>
              <w:jc w:val="both"/>
              <w:outlineLvl w:val="2"/>
              <w:rPr>
                <w:lang w:val="ro-MD"/>
              </w:rPr>
            </w:pPr>
          </w:p>
        </w:tc>
        <w:tc>
          <w:tcPr>
            <w:tcW w:w="1289" w:type="dxa"/>
          </w:tcPr>
          <w:p w14:paraId="1D0B6AAB" w14:textId="77777777" w:rsidR="00B44092" w:rsidRPr="00FF430B" w:rsidRDefault="00B44092" w:rsidP="00B44092">
            <w:pPr>
              <w:keepNext/>
              <w:keepLines/>
              <w:tabs>
                <w:tab w:val="left" w:pos="567"/>
              </w:tabs>
              <w:spacing w:before="200"/>
              <w:jc w:val="both"/>
              <w:outlineLvl w:val="2"/>
              <w:rPr>
                <w:lang w:val="ro-MD"/>
              </w:rPr>
            </w:pPr>
          </w:p>
        </w:tc>
        <w:tc>
          <w:tcPr>
            <w:tcW w:w="1544" w:type="dxa"/>
          </w:tcPr>
          <w:p w14:paraId="5A07D2F9" w14:textId="77777777" w:rsidR="00B44092" w:rsidRPr="00FF430B" w:rsidRDefault="00B44092" w:rsidP="00B44092">
            <w:pPr>
              <w:keepNext/>
              <w:keepLines/>
              <w:tabs>
                <w:tab w:val="left" w:pos="567"/>
              </w:tabs>
              <w:spacing w:before="200"/>
              <w:jc w:val="both"/>
              <w:outlineLvl w:val="2"/>
              <w:rPr>
                <w:lang w:val="ro-MD"/>
              </w:rPr>
            </w:pPr>
          </w:p>
        </w:tc>
      </w:tr>
      <w:tr w:rsidR="00B44092" w:rsidRPr="00EC30C2" w14:paraId="1BA8C852" w14:textId="77777777" w:rsidTr="00B44092">
        <w:trPr>
          <w:trHeight w:val="240"/>
        </w:trPr>
        <w:tc>
          <w:tcPr>
            <w:tcW w:w="720" w:type="dxa"/>
          </w:tcPr>
          <w:p w14:paraId="1533BCD5" w14:textId="77777777" w:rsidR="00B44092" w:rsidRPr="00FF430B" w:rsidRDefault="00B44092" w:rsidP="00B44092">
            <w:pPr>
              <w:tabs>
                <w:tab w:val="left" w:pos="567"/>
              </w:tabs>
              <w:jc w:val="both"/>
              <w:rPr>
                <w:lang w:val="ro-MD"/>
              </w:rPr>
            </w:pPr>
            <w:r w:rsidRPr="00FF430B">
              <w:rPr>
                <w:lang w:val="ro-MD"/>
              </w:rPr>
              <w:t>3.</w:t>
            </w:r>
          </w:p>
        </w:tc>
        <w:tc>
          <w:tcPr>
            <w:tcW w:w="4680" w:type="dxa"/>
          </w:tcPr>
          <w:p w14:paraId="7CDFF8A3" w14:textId="77777777" w:rsidR="00B44092" w:rsidRPr="00FF430B" w:rsidRDefault="00B44092" w:rsidP="00B44092">
            <w:pPr>
              <w:keepNext/>
              <w:keepLines/>
              <w:tabs>
                <w:tab w:val="left" w:pos="567"/>
              </w:tabs>
              <w:spacing w:before="200"/>
              <w:jc w:val="both"/>
              <w:outlineLvl w:val="2"/>
              <w:rPr>
                <w:lang w:val="ro-MD"/>
              </w:rPr>
            </w:pPr>
          </w:p>
        </w:tc>
        <w:tc>
          <w:tcPr>
            <w:tcW w:w="1260" w:type="dxa"/>
          </w:tcPr>
          <w:p w14:paraId="37528D6F" w14:textId="77777777" w:rsidR="00B44092" w:rsidRPr="00FF430B" w:rsidRDefault="00B44092" w:rsidP="00B44092">
            <w:pPr>
              <w:keepNext/>
              <w:keepLines/>
              <w:tabs>
                <w:tab w:val="left" w:pos="567"/>
              </w:tabs>
              <w:spacing w:before="200"/>
              <w:jc w:val="both"/>
              <w:outlineLvl w:val="2"/>
              <w:rPr>
                <w:lang w:val="ro-MD"/>
              </w:rPr>
            </w:pPr>
          </w:p>
        </w:tc>
        <w:tc>
          <w:tcPr>
            <w:tcW w:w="1289" w:type="dxa"/>
          </w:tcPr>
          <w:p w14:paraId="7508BDDA" w14:textId="77777777" w:rsidR="00B44092" w:rsidRPr="00FF430B" w:rsidRDefault="00B44092" w:rsidP="00B44092">
            <w:pPr>
              <w:keepNext/>
              <w:keepLines/>
              <w:tabs>
                <w:tab w:val="left" w:pos="567"/>
              </w:tabs>
              <w:spacing w:before="200"/>
              <w:jc w:val="both"/>
              <w:outlineLvl w:val="2"/>
              <w:rPr>
                <w:lang w:val="ro-MD"/>
              </w:rPr>
            </w:pPr>
          </w:p>
        </w:tc>
        <w:tc>
          <w:tcPr>
            <w:tcW w:w="1544" w:type="dxa"/>
          </w:tcPr>
          <w:p w14:paraId="6B684EED" w14:textId="77777777" w:rsidR="00B44092" w:rsidRPr="00FF430B" w:rsidRDefault="00B44092" w:rsidP="00B44092">
            <w:pPr>
              <w:keepNext/>
              <w:keepLines/>
              <w:tabs>
                <w:tab w:val="left" w:pos="567"/>
              </w:tabs>
              <w:spacing w:before="200"/>
              <w:jc w:val="both"/>
              <w:outlineLvl w:val="2"/>
              <w:rPr>
                <w:lang w:val="ro-MD"/>
              </w:rPr>
            </w:pPr>
          </w:p>
        </w:tc>
      </w:tr>
      <w:tr w:rsidR="00B44092" w:rsidRPr="00EC30C2" w14:paraId="3BA2079A" w14:textId="77777777" w:rsidTr="00B44092">
        <w:trPr>
          <w:trHeight w:val="240"/>
        </w:trPr>
        <w:tc>
          <w:tcPr>
            <w:tcW w:w="720" w:type="dxa"/>
          </w:tcPr>
          <w:p w14:paraId="3519ACC2" w14:textId="77777777" w:rsidR="00B44092" w:rsidRPr="00FF430B" w:rsidRDefault="00B44092" w:rsidP="00B44092">
            <w:pPr>
              <w:tabs>
                <w:tab w:val="left" w:pos="567"/>
              </w:tabs>
              <w:jc w:val="both"/>
              <w:rPr>
                <w:lang w:val="ro-MD"/>
              </w:rPr>
            </w:pPr>
            <w:r w:rsidRPr="00FF430B">
              <w:rPr>
                <w:lang w:val="ro-MD"/>
              </w:rPr>
              <w:t>.</w:t>
            </w:r>
          </w:p>
        </w:tc>
        <w:tc>
          <w:tcPr>
            <w:tcW w:w="4680" w:type="dxa"/>
          </w:tcPr>
          <w:p w14:paraId="35056672" w14:textId="77777777" w:rsidR="00B44092" w:rsidRPr="00FF430B" w:rsidRDefault="00B44092" w:rsidP="00B44092">
            <w:pPr>
              <w:keepNext/>
              <w:keepLines/>
              <w:tabs>
                <w:tab w:val="left" w:pos="567"/>
              </w:tabs>
              <w:spacing w:before="200"/>
              <w:jc w:val="both"/>
              <w:outlineLvl w:val="2"/>
              <w:rPr>
                <w:lang w:val="ro-MD"/>
              </w:rPr>
            </w:pPr>
          </w:p>
        </w:tc>
        <w:tc>
          <w:tcPr>
            <w:tcW w:w="1260" w:type="dxa"/>
          </w:tcPr>
          <w:p w14:paraId="2B37E055" w14:textId="77777777" w:rsidR="00B44092" w:rsidRPr="00FF430B" w:rsidRDefault="00B44092" w:rsidP="00B44092">
            <w:pPr>
              <w:keepNext/>
              <w:keepLines/>
              <w:tabs>
                <w:tab w:val="left" w:pos="567"/>
              </w:tabs>
              <w:spacing w:before="200"/>
              <w:jc w:val="both"/>
              <w:outlineLvl w:val="2"/>
              <w:rPr>
                <w:lang w:val="ro-MD"/>
              </w:rPr>
            </w:pPr>
          </w:p>
        </w:tc>
        <w:tc>
          <w:tcPr>
            <w:tcW w:w="1289" w:type="dxa"/>
          </w:tcPr>
          <w:p w14:paraId="19A5EA35" w14:textId="77777777" w:rsidR="00B44092" w:rsidRPr="00FF430B" w:rsidRDefault="00B44092" w:rsidP="00B44092">
            <w:pPr>
              <w:keepNext/>
              <w:keepLines/>
              <w:tabs>
                <w:tab w:val="left" w:pos="567"/>
              </w:tabs>
              <w:spacing w:before="200"/>
              <w:jc w:val="both"/>
              <w:outlineLvl w:val="2"/>
              <w:rPr>
                <w:lang w:val="ro-MD"/>
              </w:rPr>
            </w:pPr>
          </w:p>
        </w:tc>
        <w:tc>
          <w:tcPr>
            <w:tcW w:w="1544" w:type="dxa"/>
          </w:tcPr>
          <w:p w14:paraId="0D16B81E" w14:textId="77777777" w:rsidR="00B44092" w:rsidRPr="00FF430B" w:rsidRDefault="00B44092" w:rsidP="00B44092">
            <w:pPr>
              <w:keepNext/>
              <w:keepLines/>
              <w:tabs>
                <w:tab w:val="left" w:pos="567"/>
              </w:tabs>
              <w:spacing w:before="200"/>
              <w:jc w:val="both"/>
              <w:outlineLvl w:val="2"/>
              <w:rPr>
                <w:lang w:val="ro-MD"/>
              </w:rPr>
            </w:pPr>
          </w:p>
        </w:tc>
      </w:tr>
      <w:tr w:rsidR="00B44092" w:rsidRPr="00EC30C2" w14:paraId="2F3AAFCC" w14:textId="77777777" w:rsidTr="00B44092">
        <w:trPr>
          <w:trHeight w:val="240"/>
        </w:trPr>
        <w:tc>
          <w:tcPr>
            <w:tcW w:w="720" w:type="dxa"/>
          </w:tcPr>
          <w:p w14:paraId="520A7B55" w14:textId="77777777" w:rsidR="00B44092" w:rsidRPr="00FF430B" w:rsidRDefault="00B44092" w:rsidP="00B44092">
            <w:pPr>
              <w:keepNext/>
              <w:keepLines/>
              <w:tabs>
                <w:tab w:val="left" w:pos="567"/>
              </w:tabs>
              <w:spacing w:before="200"/>
              <w:jc w:val="both"/>
              <w:outlineLvl w:val="2"/>
              <w:rPr>
                <w:lang w:val="ro-MD"/>
              </w:rPr>
            </w:pPr>
          </w:p>
        </w:tc>
        <w:tc>
          <w:tcPr>
            <w:tcW w:w="4680" w:type="dxa"/>
          </w:tcPr>
          <w:p w14:paraId="772A444B" w14:textId="77777777" w:rsidR="00B44092" w:rsidRPr="00FF430B" w:rsidRDefault="00B44092" w:rsidP="00B44092">
            <w:pPr>
              <w:keepNext/>
              <w:keepLines/>
              <w:tabs>
                <w:tab w:val="left" w:pos="567"/>
              </w:tabs>
              <w:spacing w:before="200"/>
              <w:jc w:val="both"/>
              <w:outlineLvl w:val="2"/>
              <w:rPr>
                <w:lang w:val="ro-MD"/>
              </w:rPr>
            </w:pPr>
          </w:p>
        </w:tc>
        <w:tc>
          <w:tcPr>
            <w:tcW w:w="1260" w:type="dxa"/>
          </w:tcPr>
          <w:p w14:paraId="2B8AD7F9" w14:textId="77777777" w:rsidR="00B44092" w:rsidRPr="00FF430B" w:rsidRDefault="00B44092" w:rsidP="00B44092">
            <w:pPr>
              <w:keepNext/>
              <w:keepLines/>
              <w:tabs>
                <w:tab w:val="left" w:pos="567"/>
              </w:tabs>
              <w:spacing w:before="200"/>
              <w:jc w:val="both"/>
              <w:outlineLvl w:val="2"/>
              <w:rPr>
                <w:lang w:val="ro-MD"/>
              </w:rPr>
            </w:pPr>
          </w:p>
        </w:tc>
        <w:tc>
          <w:tcPr>
            <w:tcW w:w="1289" w:type="dxa"/>
          </w:tcPr>
          <w:p w14:paraId="088C4680" w14:textId="77777777" w:rsidR="00B44092" w:rsidRPr="00FF430B" w:rsidRDefault="00B44092" w:rsidP="00B44092">
            <w:pPr>
              <w:keepNext/>
              <w:keepLines/>
              <w:tabs>
                <w:tab w:val="left" w:pos="567"/>
              </w:tabs>
              <w:spacing w:before="200"/>
              <w:jc w:val="both"/>
              <w:outlineLvl w:val="2"/>
              <w:rPr>
                <w:lang w:val="ro-MD"/>
              </w:rPr>
            </w:pPr>
          </w:p>
        </w:tc>
        <w:tc>
          <w:tcPr>
            <w:tcW w:w="1544" w:type="dxa"/>
          </w:tcPr>
          <w:p w14:paraId="08794437" w14:textId="77777777" w:rsidR="00B44092" w:rsidRPr="00FF430B" w:rsidRDefault="00B44092" w:rsidP="00B44092">
            <w:pPr>
              <w:keepNext/>
              <w:keepLines/>
              <w:tabs>
                <w:tab w:val="left" w:pos="567"/>
              </w:tabs>
              <w:spacing w:before="200"/>
              <w:jc w:val="both"/>
              <w:outlineLvl w:val="2"/>
              <w:rPr>
                <w:lang w:val="ro-MD"/>
              </w:rPr>
            </w:pPr>
          </w:p>
        </w:tc>
      </w:tr>
      <w:tr w:rsidR="00B44092" w:rsidRPr="00EC30C2" w14:paraId="7D412630" w14:textId="77777777" w:rsidTr="00B44092">
        <w:trPr>
          <w:trHeight w:val="240"/>
        </w:trPr>
        <w:tc>
          <w:tcPr>
            <w:tcW w:w="720" w:type="dxa"/>
          </w:tcPr>
          <w:p w14:paraId="7976F953" w14:textId="77777777" w:rsidR="00B44092" w:rsidRPr="00FF430B" w:rsidRDefault="00B44092" w:rsidP="00B44092">
            <w:pPr>
              <w:tabs>
                <w:tab w:val="left" w:pos="567"/>
              </w:tabs>
              <w:jc w:val="both"/>
              <w:rPr>
                <w:lang w:val="ro-MD"/>
              </w:rPr>
            </w:pPr>
            <w:r w:rsidRPr="00FF430B">
              <w:rPr>
                <w:lang w:val="ro-MD"/>
              </w:rPr>
              <w:t>n</w:t>
            </w:r>
          </w:p>
        </w:tc>
        <w:tc>
          <w:tcPr>
            <w:tcW w:w="4680" w:type="dxa"/>
          </w:tcPr>
          <w:p w14:paraId="6447EBA6" w14:textId="77777777" w:rsidR="00B44092" w:rsidRPr="00FF430B" w:rsidRDefault="00B44092" w:rsidP="00B44092">
            <w:pPr>
              <w:keepNext/>
              <w:keepLines/>
              <w:tabs>
                <w:tab w:val="left" w:pos="567"/>
              </w:tabs>
              <w:spacing w:before="200"/>
              <w:jc w:val="both"/>
              <w:outlineLvl w:val="2"/>
              <w:rPr>
                <w:lang w:val="ro-MD"/>
              </w:rPr>
            </w:pPr>
          </w:p>
        </w:tc>
        <w:tc>
          <w:tcPr>
            <w:tcW w:w="1260" w:type="dxa"/>
          </w:tcPr>
          <w:p w14:paraId="36281AF1" w14:textId="77777777" w:rsidR="00B44092" w:rsidRPr="00FF430B" w:rsidRDefault="00B44092" w:rsidP="00B44092">
            <w:pPr>
              <w:keepNext/>
              <w:keepLines/>
              <w:tabs>
                <w:tab w:val="left" w:pos="567"/>
              </w:tabs>
              <w:spacing w:before="200"/>
              <w:jc w:val="both"/>
              <w:outlineLvl w:val="2"/>
              <w:rPr>
                <w:lang w:val="ro-MD"/>
              </w:rPr>
            </w:pPr>
          </w:p>
        </w:tc>
        <w:tc>
          <w:tcPr>
            <w:tcW w:w="1289" w:type="dxa"/>
          </w:tcPr>
          <w:p w14:paraId="3B9E6F03" w14:textId="77777777" w:rsidR="00B44092" w:rsidRPr="00FF430B" w:rsidRDefault="00B44092" w:rsidP="00B44092">
            <w:pPr>
              <w:keepNext/>
              <w:keepLines/>
              <w:tabs>
                <w:tab w:val="left" w:pos="567"/>
              </w:tabs>
              <w:spacing w:before="200"/>
              <w:jc w:val="both"/>
              <w:outlineLvl w:val="2"/>
              <w:rPr>
                <w:lang w:val="ro-MD"/>
              </w:rPr>
            </w:pPr>
          </w:p>
        </w:tc>
        <w:tc>
          <w:tcPr>
            <w:tcW w:w="1544" w:type="dxa"/>
          </w:tcPr>
          <w:p w14:paraId="4815894D" w14:textId="77777777" w:rsidR="00B44092" w:rsidRPr="00FF430B" w:rsidRDefault="00B44092" w:rsidP="00B44092">
            <w:pPr>
              <w:keepNext/>
              <w:keepLines/>
              <w:tabs>
                <w:tab w:val="left" w:pos="567"/>
              </w:tabs>
              <w:spacing w:before="200"/>
              <w:jc w:val="both"/>
              <w:outlineLvl w:val="2"/>
              <w:rPr>
                <w:lang w:val="ro-MD"/>
              </w:rPr>
            </w:pPr>
          </w:p>
        </w:tc>
      </w:tr>
    </w:tbl>
    <w:p w14:paraId="4762E9C3" w14:textId="77777777" w:rsidR="00B44092" w:rsidRPr="00FF430B" w:rsidRDefault="00B44092" w:rsidP="00B44092">
      <w:pPr>
        <w:jc w:val="both"/>
        <w:rPr>
          <w:rFonts w:eastAsia="PMingLiU"/>
          <w:lang w:val="ro-MD" w:eastAsia="zh-CN"/>
        </w:rPr>
      </w:pPr>
    </w:p>
    <w:p w14:paraId="38AEAE17" w14:textId="77777777" w:rsidR="00B44092" w:rsidRPr="00FF430B" w:rsidRDefault="00B44092" w:rsidP="00B44092">
      <w:pPr>
        <w:jc w:val="both"/>
        <w:rPr>
          <w:rFonts w:eastAsia="PMingLiU"/>
          <w:lang w:val="ro-MD" w:eastAsia="zh-CN"/>
        </w:rPr>
      </w:pPr>
    </w:p>
    <w:p w14:paraId="20597070" w14:textId="77777777" w:rsidR="00B44092" w:rsidRPr="00FF430B" w:rsidRDefault="00B44092" w:rsidP="00B44092">
      <w:pPr>
        <w:jc w:val="both"/>
        <w:rPr>
          <w:rFonts w:eastAsia="PMingLiU"/>
          <w:lang w:val="ro-MD" w:eastAsia="zh-CN"/>
        </w:rPr>
      </w:pPr>
      <w:r w:rsidRPr="00FF430B">
        <w:rPr>
          <w:rFonts w:eastAsia="PMingLiU"/>
          <w:lang w:val="ro-MD" w:eastAsia="zh-CN"/>
        </w:rPr>
        <w:t>Semnat: _________________________________________</w:t>
      </w:r>
    </w:p>
    <w:p w14:paraId="223B487D" w14:textId="77777777" w:rsidR="00B44092" w:rsidRPr="00FF430B" w:rsidRDefault="00B44092" w:rsidP="00B44092">
      <w:pPr>
        <w:jc w:val="both"/>
        <w:rPr>
          <w:rFonts w:eastAsia="PMingLiU"/>
          <w:lang w:val="ro-MD" w:eastAsia="zh-CN"/>
        </w:rPr>
      </w:pPr>
      <w:r w:rsidRPr="00FF430B">
        <w:rPr>
          <w:rFonts w:eastAsia="PMingLiU"/>
          <w:lang w:val="ro-MD" w:eastAsia="zh-CN"/>
        </w:rPr>
        <w:t>Nume: __________________________________________</w:t>
      </w:r>
    </w:p>
    <w:p w14:paraId="5758A80B" w14:textId="77777777" w:rsidR="00B44092" w:rsidRPr="00FF430B" w:rsidRDefault="00B44092" w:rsidP="00B44092">
      <w:pPr>
        <w:jc w:val="both"/>
        <w:rPr>
          <w:rFonts w:eastAsia="PMingLiU"/>
          <w:lang w:val="ro-MD" w:eastAsia="zh-CN"/>
        </w:rPr>
      </w:pPr>
      <w:r w:rsidRPr="00FF430B">
        <w:rPr>
          <w:rFonts w:eastAsia="PMingLiU"/>
          <w:lang w:val="ro-MD" w:eastAsia="zh-CN"/>
        </w:rPr>
        <w:t>Funcţia în cadrul întreprinderii: ____________________________</w:t>
      </w:r>
    </w:p>
    <w:p w14:paraId="7F339684" w14:textId="77777777" w:rsidR="00B44092" w:rsidRPr="00FF430B" w:rsidRDefault="00B44092" w:rsidP="00B44092">
      <w:pPr>
        <w:jc w:val="both"/>
        <w:rPr>
          <w:rFonts w:eastAsia="PMingLiU"/>
          <w:lang w:val="ro-MD" w:eastAsia="zh-CN"/>
        </w:rPr>
      </w:pPr>
      <w:r w:rsidRPr="00FF430B">
        <w:rPr>
          <w:rFonts w:eastAsia="PMingLiU"/>
          <w:lang w:val="ro-MD" w:eastAsia="zh-CN"/>
        </w:rPr>
        <w:t>Denumirea întreprinderii: _________________________________</w:t>
      </w:r>
    </w:p>
    <w:p w14:paraId="79225510" w14:textId="77777777" w:rsidR="00B44092" w:rsidRPr="00FF430B" w:rsidRDefault="00B44092" w:rsidP="00B44092">
      <w:pPr>
        <w:spacing w:after="200" w:line="276" w:lineRule="auto"/>
        <w:jc w:val="center"/>
        <w:rPr>
          <w:rFonts w:eastAsia="PMingLiU"/>
          <w:lang w:val="ro-MD" w:eastAsia="zh-CN"/>
        </w:rPr>
      </w:pPr>
    </w:p>
    <w:p w14:paraId="7557302B" w14:textId="296B64B4" w:rsidR="00B44092" w:rsidRDefault="00B44092" w:rsidP="00950D18">
      <w:pPr>
        <w:pStyle w:val="a7"/>
        <w:tabs>
          <w:tab w:val="left" w:pos="567"/>
        </w:tabs>
        <w:spacing w:line="360" w:lineRule="auto"/>
        <w:rPr>
          <w:rFonts w:ascii="Times New Roman" w:hAnsi="Times New Roman"/>
          <w:szCs w:val="24"/>
          <w:lang w:val="ro-MD"/>
        </w:rPr>
      </w:pPr>
    </w:p>
    <w:p w14:paraId="180313FA" w14:textId="255CD0D6" w:rsidR="00B44092" w:rsidRDefault="00B44092" w:rsidP="00950D18">
      <w:pPr>
        <w:pStyle w:val="a7"/>
        <w:tabs>
          <w:tab w:val="left" w:pos="567"/>
        </w:tabs>
        <w:spacing w:line="360" w:lineRule="auto"/>
        <w:rPr>
          <w:rFonts w:ascii="Times New Roman" w:hAnsi="Times New Roman"/>
          <w:szCs w:val="24"/>
          <w:lang w:val="ro-MD"/>
        </w:rPr>
      </w:pPr>
    </w:p>
    <w:p w14:paraId="74C455D1" w14:textId="1322FEF6" w:rsidR="00B44092" w:rsidRDefault="00B44092" w:rsidP="00950D18">
      <w:pPr>
        <w:pStyle w:val="a7"/>
        <w:tabs>
          <w:tab w:val="left" w:pos="567"/>
        </w:tabs>
        <w:spacing w:line="360" w:lineRule="auto"/>
        <w:rPr>
          <w:rFonts w:ascii="Times New Roman" w:hAnsi="Times New Roman"/>
          <w:szCs w:val="24"/>
          <w:lang w:val="ro-MD"/>
        </w:rPr>
      </w:pPr>
    </w:p>
    <w:p w14:paraId="409BCDB4" w14:textId="337C5A25" w:rsidR="00B44092" w:rsidRDefault="00B44092" w:rsidP="00950D18">
      <w:pPr>
        <w:pStyle w:val="a7"/>
        <w:tabs>
          <w:tab w:val="left" w:pos="567"/>
        </w:tabs>
        <w:spacing w:line="360" w:lineRule="auto"/>
        <w:rPr>
          <w:rFonts w:ascii="Times New Roman" w:hAnsi="Times New Roman"/>
          <w:szCs w:val="24"/>
          <w:lang w:val="ro-MD"/>
        </w:rPr>
      </w:pPr>
    </w:p>
    <w:p w14:paraId="449B0B84" w14:textId="4225834A" w:rsidR="00B44092" w:rsidRDefault="00B44092" w:rsidP="00950D18">
      <w:pPr>
        <w:pStyle w:val="a7"/>
        <w:tabs>
          <w:tab w:val="left" w:pos="567"/>
        </w:tabs>
        <w:spacing w:line="360" w:lineRule="auto"/>
        <w:rPr>
          <w:rFonts w:ascii="Times New Roman" w:hAnsi="Times New Roman"/>
          <w:szCs w:val="24"/>
          <w:lang w:val="ro-MD"/>
        </w:rPr>
      </w:pPr>
    </w:p>
    <w:p w14:paraId="342A7FEE" w14:textId="1D8D5700" w:rsidR="00B44092" w:rsidRDefault="00B44092" w:rsidP="00950D18">
      <w:pPr>
        <w:pStyle w:val="a7"/>
        <w:tabs>
          <w:tab w:val="left" w:pos="567"/>
        </w:tabs>
        <w:spacing w:line="360" w:lineRule="auto"/>
        <w:rPr>
          <w:rFonts w:ascii="Times New Roman" w:hAnsi="Times New Roman"/>
          <w:szCs w:val="24"/>
          <w:lang w:val="ro-MD"/>
        </w:rPr>
      </w:pPr>
    </w:p>
    <w:p w14:paraId="524F6900" w14:textId="45385FBB" w:rsidR="00B44092" w:rsidRDefault="00B44092" w:rsidP="00950D18">
      <w:pPr>
        <w:pStyle w:val="a7"/>
        <w:tabs>
          <w:tab w:val="left" w:pos="567"/>
        </w:tabs>
        <w:spacing w:line="360" w:lineRule="auto"/>
        <w:rPr>
          <w:rFonts w:ascii="Times New Roman" w:hAnsi="Times New Roman"/>
          <w:szCs w:val="24"/>
          <w:lang w:val="ro-MD"/>
        </w:rPr>
      </w:pPr>
    </w:p>
    <w:p w14:paraId="1EBD6EB0" w14:textId="35D6CD61" w:rsidR="00B44092" w:rsidRDefault="00B44092" w:rsidP="00950D18">
      <w:pPr>
        <w:pStyle w:val="a7"/>
        <w:tabs>
          <w:tab w:val="left" w:pos="567"/>
        </w:tabs>
        <w:spacing w:line="360" w:lineRule="auto"/>
        <w:rPr>
          <w:rFonts w:ascii="Times New Roman" w:hAnsi="Times New Roman"/>
          <w:szCs w:val="24"/>
          <w:lang w:val="ro-MD"/>
        </w:rPr>
      </w:pPr>
    </w:p>
    <w:p w14:paraId="0C91CCB8" w14:textId="6FC14DAC" w:rsidR="00B44092" w:rsidRDefault="00B44092" w:rsidP="00950D18">
      <w:pPr>
        <w:pStyle w:val="a7"/>
        <w:tabs>
          <w:tab w:val="left" w:pos="567"/>
        </w:tabs>
        <w:spacing w:line="360" w:lineRule="auto"/>
        <w:rPr>
          <w:rFonts w:ascii="Times New Roman" w:hAnsi="Times New Roman"/>
          <w:szCs w:val="24"/>
          <w:lang w:val="ro-MD"/>
        </w:rPr>
      </w:pPr>
    </w:p>
    <w:p w14:paraId="65CDA95B" w14:textId="07B40987" w:rsidR="00B44092" w:rsidRDefault="00B44092" w:rsidP="00950D18">
      <w:pPr>
        <w:pStyle w:val="a7"/>
        <w:tabs>
          <w:tab w:val="left" w:pos="567"/>
        </w:tabs>
        <w:spacing w:line="360" w:lineRule="auto"/>
        <w:rPr>
          <w:rFonts w:ascii="Times New Roman" w:hAnsi="Times New Roman"/>
          <w:szCs w:val="24"/>
          <w:lang w:val="ro-MD"/>
        </w:rPr>
      </w:pPr>
    </w:p>
    <w:p w14:paraId="20DE2FC6" w14:textId="53AF6841" w:rsidR="00B44092" w:rsidRDefault="00B44092" w:rsidP="00950D18">
      <w:pPr>
        <w:pStyle w:val="a7"/>
        <w:tabs>
          <w:tab w:val="left" w:pos="567"/>
        </w:tabs>
        <w:spacing w:line="360" w:lineRule="auto"/>
        <w:rPr>
          <w:rFonts w:ascii="Times New Roman" w:hAnsi="Times New Roman"/>
          <w:szCs w:val="24"/>
          <w:lang w:val="ro-MD"/>
        </w:rPr>
      </w:pPr>
    </w:p>
    <w:p w14:paraId="0B3F73B0" w14:textId="471C2908" w:rsidR="00B44092" w:rsidRDefault="00B44092" w:rsidP="00950D18">
      <w:pPr>
        <w:pStyle w:val="a7"/>
        <w:tabs>
          <w:tab w:val="left" w:pos="567"/>
        </w:tabs>
        <w:spacing w:line="360" w:lineRule="auto"/>
        <w:rPr>
          <w:rFonts w:ascii="Times New Roman" w:hAnsi="Times New Roman"/>
          <w:szCs w:val="24"/>
          <w:lang w:val="ro-MD"/>
        </w:rPr>
      </w:pPr>
    </w:p>
    <w:p w14:paraId="1E5EE742" w14:textId="5DEDB31D" w:rsidR="00B44092" w:rsidRDefault="00B44092" w:rsidP="00950D18">
      <w:pPr>
        <w:pStyle w:val="a7"/>
        <w:tabs>
          <w:tab w:val="left" w:pos="567"/>
        </w:tabs>
        <w:spacing w:line="360" w:lineRule="auto"/>
        <w:rPr>
          <w:rFonts w:ascii="Times New Roman" w:hAnsi="Times New Roman"/>
          <w:szCs w:val="24"/>
          <w:lang w:val="ro-MD"/>
        </w:rPr>
      </w:pPr>
    </w:p>
    <w:p w14:paraId="02FD4E49" w14:textId="6EA3F658" w:rsidR="00B44092" w:rsidRDefault="00B44092" w:rsidP="00950D18">
      <w:pPr>
        <w:pStyle w:val="a7"/>
        <w:tabs>
          <w:tab w:val="left" w:pos="567"/>
        </w:tabs>
        <w:spacing w:line="360" w:lineRule="auto"/>
        <w:rPr>
          <w:rFonts w:ascii="Times New Roman" w:hAnsi="Times New Roman"/>
          <w:szCs w:val="24"/>
          <w:lang w:val="ro-MD"/>
        </w:rPr>
      </w:pPr>
    </w:p>
    <w:p w14:paraId="0DEC03FC" w14:textId="77777777" w:rsidR="00B44092" w:rsidRPr="00FF430B" w:rsidRDefault="00B44092" w:rsidP="00B44092">
      <w:pPr>
        <w:rPr>
          <w:lang w:val="ro-MD"/>
        </w:rPr>
      </w:pPr>
    </w:p>
    <w:p w14:paraId="3261A34E" w14:textId="77777777" w:rsidR="00B44092" w:rsidRPr="00FF430B" w:rsidRDefault="00B44092" w:rsidP="00B44092">
      <w:pPr>
        <w:rPr>
          <w:b/>
          <w:noProof w:val="0"/>
          <w:sz w:val="28"/>
          <w:szCs w:val="28"/>
          <w:lang w:val="ro-MD" w:eastAsia="ru-RU"/>
        </w:rPr>
      </w:pPr>
    </w:p>
    <w:p w14:paraId="66C2A91F" w14:textId="77777777" w:rsidR="00B44092" w:rsidRPr="00FF430B" w:rsidRDefault="00B44092" w:rsidP="00B44092">
      <w:pPr>
        <w:jc w:val="right"/>
        <w:rPr>
          <w:noProof w:val="0"/>
          <w:sz w:val="22"/>
          <w:szCs w:val="22"/>
          <w:lang w:val="ro-MD"/>
        </w:rPr>
      </w:pPr>
      <w:bookmarkStart w:id="12" w:name="_Toc449692113"/>
      <w:r w:rsidRPr="00FF430B">
        <w:rPr>
          <w:noProof w:val="0"/>
          <w:lang w:val="ro-MD"/>
        </w:rPr>
        <w:t>Anexa nr.</w:t>
      </w:r>
      <w:r>
        <w:rPr>
          <w:noProof w:val="0"/>
          <w:lang w:val="ro-MD"/>
        </w:rPr>
        <w:t xml:space="preserve"> </w:t>
      </w:r>
      <w:r w:rsidRPr="00FF430B">
        <w:rPr>
          <w:noProof w:val="0"/>
          <w:lang w:val="ro-MD"/>
        </w:rPr>
        <w:t>15</w:t>
      </w:r>
    </w:p>
    <w:p w14:paraId="54DEF688" w14:textId="77777777" w:rsidR="00B44092" w:rsidRDefault="00B44092" w:rsidP="00B44092">
      <w:pPr>
        <w:jc w:val="right"/>
        <w:rPr>
          <w:noProof w:val="0"/>
          <w:lang w:val="ro-MD"/>
        </w:rPr>
      </w:pPr>
      <w:r>
        <w:rPr>
          <w:noProof w:val="0"/>
          <w:lang w:val="ro-MD"/>
        </w:rPr>
        <w:t>la Documentația standard nr.69</w:t>
      </w:r>
    </w:p>
    <w:p w14:paraId="08A4AB4F" w14:textId="77777777" w:rsidR="00B44092" w:rsidRDefault="00B44092" w:rsidP="00B44092">
      <w:pPr>
        <w:jc w:val="right"/>
        <w:rPr>
          <w:noProof w:val="0"/>
          <w:lang w:val="ro-MD"/>
        </w:rPr>
      </w:pPr>
      <w:r>
        <w:rPr>
          <w:noProof w:val="0"/>
          <w:lang w:val="ro-MD"/>
        </w:rPr>
        <w:t>din 7 mai 2021</w:t>
      </w:r>
    </w:p>
    <w:p w14:paraId="304C9864" w14:textId="77777777" w:rsidR="00B44092" w:rsidRPr="00FF430B" w:rsidRDefault="00B44092" w:rsidP="00B44092">
      <w:pPr>
        <w:jc w:val="right"/>
        <w:rPr>
          <w:noProof w:val="0"/>
          <w:lang w:val="ro-MD"/>
        </w:rPr>
      </w:pPr>
    </w:p>
    <w:p w14:paraId="057F11FE" w14:textId="77777777" w:rsidR="00B44092" w:rsidRPr="00FF430B" w:rsidRDefault="00B44092" w:rsidP="00B44092">
      <w:pPr>
        <w:jc w:val="right"/>
        <w:rPr>
          <w:noProof w:val="0"/>
          <w:lang w:val="ro-MD"/>
        </w:rPr>
      </w:pPr>
    </w:p>
    <w:p w14:paraId="76E1F2B2" w14:textId="77777777" w:rsidR="00B44092" w:rsidRPr="00FF430B" w:rsidRDefault="00B44092" w:rsidP="00B44092">
      <w:pPr>
        <w:spacing w:line="276" w:lineRule="auto"/>
        <w:jc w:val="center"/>
        <w:rPr>
          <w:rFonts w:eastAsia="PMingLiU"/>
          <w:b/>
          <w:lang w:val="ro-MD" w:eastAsia="zh-CN"/>
        </w:rPr>
      </w:pPr>
    </w:p>
    <w:p w14:paraId="5528840F" w14:textId="77777777" w:rsidR="00B44092" w:rsidRPr="00FF430B" w:rsidRDefault="00B44092" w:rsidP="00B44092">
      <w:pPr>
        <w:spacing w:line="276" w:lineRule="auto"/>
        <w:jc w:val="center"/>
        <w:rPr>
          <w:rFonts w:eastAsia="PMingLiU"/>
          <w:b/>
          <w:lang w:val="ro-MD" w:eastAsia="zh-CN"/>
        </w:rPr>
      </w:pPr>
    </w:p>
    <w:bookmarkEnd w:id="12"/>
    <w:p w14:paraId="0E5F14C9" w14:textId="77777777" w:rsidR="00B44092" w:rsidRPr="00FF430B" w:rsidRDefault="00B44092" w:rsidP="00B44092">
      <w:pPr>
        <w:spacing w:line="276" w:lineRule="auto"/>
        <w:jc w:val="center"/>
        <w:rPr>
          <w:rFonts w:eastAsia="PMingLiU"/>
          <w:b/>
          <w:noProof w:val="0"/>
          <w:lang w:val="ro-MD" w:eastAsia="zh-CN"/>
        </w:rPr>
      </w:pPr>
    </w:p>
    <w:p w14:paraId="70AD149F" w14:textId="77777777" w:rsidR="00B44092" w:rsidRPr="00FF430B" w:rsidRDefault="00B44092" w:rsidP="00B44092">
      <w:pPr>
        <w:ind w:firstLine="709"/>
        <w:jc w:val="center"/>
        <w:rPr>
          <w:rFonts w:eastAsia="PMingLiU"/>
          <w:b/>
          <w:lang w:val="ro-MD" w:eastAsia="zh-CN"/>
        </w:rPr>
      </w:pPr>
      <w:r w:rsidRPr="00FF430B">
        <w:rPr>
          <w:rFonts w:eastAsia="PMingLiU"/>
          <w:b/>
          <w:lang w:val="ro-MD" w:eastAsia="zh-CN"/>
        </w:rPr>
        <w:t>DECLARAŢIE</w:t>
      </w:r>
    </w:p>
    <w:p w14:paraId="3AFCFB0B" w14:textId="77777777" w:rsidR="00B44092" w:rsidRPr="00FF430B" w:rsidRDefault="00B44092" w:rsidP="00B44092">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1637A266" w14:textId="77777777" w:rsidR="00B44092" w:rsidRPr="00FF430B" w:rsidRDefault="00B44092" w:rsidP="00B44092">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B44092" w:rsidRPr="00EC30C2" w14:paraId="3BE6DF7B" w14:textId="77777777" w:rsidTr="00B44092">
        <w:trPr>
          <w:cantSplit/>
          <w:trHeight w:val="1942"/>
        </w:trPr>
        <w:tc>
          <w:tcPr>
            <w:tcW w:w="273" w:type="pct"/>
            <w:vAlign w:val="center"/>
          </w:tcPr>
          <w:p w14:paraId="6F5DEEE1" w14:textId="77777777" w:rsidR="00B44092" w:rsidRPr="00FF430B" w:rsidRDefault="00B44092" w:rsidP="00B44092">
            <w:pPr>
              <w:tabs>
                <w:tab w:val="left" w:pos="567"/>
              </w:tabs>
              <w:jc w:val="center"/>
              <w:rPr>
                <w:b/>
                <w:bCs/>
                <w:lang w:val="ro-MD"/>
              </w:rPr>
            </w:pPr>
          </w:p>
          <w:p w14:paraId="01A2270D" w14:textId="77777777" w:rsidR="00B44092" w:rsidRPr="00FF430B" w:rsidRDefault="00B44092" w:rsidP="00B44092">
            <w:pPr>
              <w:tabs>
                <w:tab w:val="left" w:pos="567"/>
              </w:tabs>
              <w:jc w:val="center"/>
              <w:rPr>
                <w:b/>
                <w:bCs/>
                <w:lang w:val="ro-MD"/>
              </w:rPr>
            </w:pPr>
            <w:r w:rsidRPr="00FF430B">
              <w:rPr>
                <w:b/>
                <w:bCs/>
                <w:lang w:val="ro-MD"/>
              </w:rPr>
              <w:t>Nr.</w:t>
            </w:r>
          </w:p>
          <w:p w14:paraId="44C0D432" w14:textId="77777777" w:rsidR="00B44092" w:rsidRPr="00FF430B" w:rsidRDefault="00B44092" w:rsidP="00B44092">
            <w:pPr>
              <w:tabs>
                <w:tab w:val="left" w:pos="567"/>
              </w:tabs>
              <w:jc w:val="center"/>
              <w:rPr>
                <w:b/>
                <w:bCs/>
                <w:lang w:val="ro-MD"/>
              </w:rPr>
            </w:pPr>
            <w:r w:rsidRPr="00FF430B">
              <w:rPr>
                <w:b/>
                <w:bCs/>
                <w:lang w:val="ro-MD"/>
              </w:rPr>
              <w:t>d/o</w:t>
            </w:r>
          </w:p>
        </w:tc>
        <w:tc>
          <w:tcPr>
            <w:tcW w:w="727" w:type="pct"/>
            <w:vAlign w:val="center"/>
          </w:tcPr>
          <w:p w14:paraId="34995E07" w14:textId="77777777" w:rsidR="00B44092" w:rsidRPr="00FF430B" w:rsidRDefault="00B44092" w:rsidP="00B44092">
            <w:pPr>
              <w:tabs>
                <w:tab w:val="left" w:pos="567"/>
                <w:tab w:val="left" w:pos="1134"/>
              </w:tabs>
              <w:ind w:left="360"/>
              <w:jc w:val="center"/>
              <w:outlineLvl w:val="0"/>
              <w:rPr>
                <w:b/>
                <w:bCs/>
                <w:lang w:val="ro-MD"/>
              </w:rPr>
            </w:pPr>
          </w:p>
          <w:p w14:paraId="7AB90C01" w14:textId="77777777" w:rsidR="00B44092" w:rsidRPr="00FF430B" w:rsidRDefault="00B44092" w:rsidP="00B44092">
            <w:pPr>
              <w:tabs>
                <w:tab w:val="left" w:pos="567"/>
              </w:tabs>
              <w:jc w:val="center"/>
              <w:rPr>
                <w:b/>
                <w:bCs/>
                <w:lang w:val="ro-MD"/>
              </w:rPr>
            </w:pPr>
            <w:r w:rsidRPr="00FF430B">
              <w:rPr>
                <w:b/>
                <w:bCs/>
                <w:lang w:val="ro-MD"/>
              </w:rPr>
              <w:t>Funcţia</w:t>
            </w:r>
          </w:p>
        </w:tc>
        <w:tc>
          <w:tcPr>
            <w:tcW w:w="1000" w:type="pct"/>
            <w:vAlign w:val="center"/>
          </w:tcPr>
          <w:p w14:paraId="280E7DEC" w14:textId="77777777" w:rsidR="00B44092" w:rsidRPr="00FF430B" w:rsidRDefault="00B44092" w:rsidP="00B44092">
            <w:pPr>
              <w:tabs>
                <w:tab w:val="left" w:pos="567"/>
                <w:tab w:val="left" w:pos="1134"/>
              </w:tabs>
              <w:ind w:left="360"/>
              <w:jc w:val="center"/>
              <w:outlineLvl w:val="0"/>
              <w:rPr>
                <w:b/>
                <w:bCs/>
                <w:lang w:val="ro-MD"/>
              </w:rPr>
            </w:pPr>
          </w:p>
          <w:p w14:paraId="4F018E71" w14:textId="77777777" w:rsidR="00B44092" w:rsidRPr="00FF430B" w:rsidRDefault="00B44092" w:rsidP="00B44092">
            <w:pPr>
              <w:tabs>
                <w:tab w:val="left" w:pos="567"/>
              </w:tabs>
              <w:jc w:val="center"/>
              <w:rPr>
                <w:b/>
                <w:bCs/>
                <w:lang w:val="ro-MD"/>
              </w:rPr>
            </w:pPr>
            <w:r w:rsidRPr="00FF430B">
              <w:rPr>
                <w:b/>
                <w:bCs/>
                <w:lang w:val="ro-MD"/>
              </w:rPr>
              <w:t>Studii de specialitate</w:t>
            </w:r>
          </w:p>
        </w:tc>
        <w:tc>
          <w:tcPr>
            <w:tcW w:w="1036" w:type="pct"/>
            <w:vAlign w:val="center"/>
          </w:tcPr>
          <w:p w14:paraId="09C25860" w14:textId="77777777" w:rsidR="00B44092" w:rsidRPr="00FF430B" w:rsidRDefault="00B44092" w:rsidP="00B44092">
            <w:pPr>
              <w:tabs>
                <w:tab w:val="left" w:pos="567"/>
              </w:tabs>
              <w:jc w:val="center"/>
              <w:rPr>
                <w:b/>
                <w:bCs/>
                <w:lang w:val="ro-MD"/>
              </w:rPr>
            </w:pPr>
            <w:r w:rsidRPr="00FF430B">
              <w:rPr>
                <w:b/>
                <w:bCs/>
                <w:lang w:val="ro-MD"/>
              </w:rPr>
              <w:t>Vechimea în  munca de specialitate (ani)</w:t>
            </w:r>
          </w:p>
        </w:tc>
        <w:tc>
          <w:tcPr>
            <w:tcW w:w="1056" w:type="pct"/>
            <w:vAlign w:val="center"/>
          </w:tcPr>
          <w:p w14:paraId="7FC50DBF" w14:textId="77777777" w:rsidR="00B44092" w:rsidRPr="00FF430B" w:rsidRDefault="00B44092" w:rsidP="00B44092">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45AD6567" w14:textId="77777777" w:rsidR="00B44092" w:rsidRPr="00FF430B" w:rsidRDefault="00B44092" w:rsidP="00B44092">
            <w:pPr>
              <w:tabs>
                <w:tab w:val="left" w:pos="567"/>
              </w:tabs>
              <w:jc w:val="center"/>
              <w:rPr>
                <w:b/>
                <w:bCs/>
                <w:lang w:val="ro-MD"/>
              </w:rPr>
            </w:pPr>
            <w:r w:rsidRPr="00FF430B">
              <w:rPr>
                <w:b/>
                <w:bCs/>
                <w:lang w:val="ro-MD"/>
              </w:rPr>
              <w:t>Numărul certificatului de atestare</w:t>
            </w:r>
          </w:p>
          <w:p w14:paraId="2817F490" w14:textId="77777777" w:rsidR="00B44092" w:rsidRPr="00FF430B" w:rsidRDefault="00B44092" w:rsidP="00B44092">
            <w:pPr>
              <w:tabs>
                <w:tab w:val="left" w:pos="567"/>
              </w:tabs>
              <w:jc w:val="center"/>
              <w:rPr>
                <w:b/>
                <w:bCs/>
                <w:lang w:val="ro-MD"/>
              </w:rPr>
            </w:pPr>
            <w:r w:rsidRPr="00FF430B">
              <w:rPr>
                <w:b/>
                <w:bCs/>
                <w:lang w:val="ro-MD"/>
              </w:rPr>
              <w:t>și data eliberării</w:t>
            </w:r>
          </w:p>
          <w:p w14:paraId="3A0E117A" w14:textId="77777777" w:rsidR="00B44092" w:rsidRPr="00FF430B" w:rsidRDefault="00B44092" w:rsidP="00B44092">
            <w:pPr>
              <w:tabs>
                <w:tab w:val="left" w:pos="567"/>
                <w:tab w:val="left" w:pos="1134"/>
              </w:tabs>
              <w:ind w:left="360"/>
              <w:jc w:val="center"/>
              <w:outlineLvl w:val="0"/>
              <w:rPr>
                <w:b/>
                <w:bCs/>
                <w:lang w:val="ro-MD"/>
              </w:rPr>
            </w:pPr>
          </w:p>
          <w:p w14:paraId="48C15501" w14:textId="77777777" w:rsidR="00B44092" w:rsidRPr="00FF430B" w:rsidRDefault="00B44092" w:rsidP="00B44092">
            <w:pPr>
              <w:tabs>
                <w:tab w:val="left" w:pos="567"/>
                <w:tab w:val="left" w:pos="1134"/>
              </w:tabs>
              <w:ind w:left="360"/>
              <w:jc w:val="center"/>
              <w:outlineLvl w:val="0"/>
              <w:rPr>
                <w:b/>
                <w:bCs/>
                <w:lang w:val="ro-MD"/>
              </w:rPr>
            </w:pPr>
          </w:p>
        </w:tc>
      </w:tr>
      <w:tr w:rsidR="00B44092" w:rsidRPr="00EC30C2" w14:paraId="364379A5" w14:textId="77777777" w:rsidTr="00B44092">
        <w:trPr>
          <w:cantSplit/>
          <w:trHeight w:val="320"/>
        </w:trPr>
        <w:tc>
          <w:tcPr>
            <w:tcW w:w="273" w:type="pct"/>
          </w:tcPr>
          <w:p w14:paraId="23183C8A" w14:textId="77777777" w:rsidR="00B44092" w:rsidRPr="00FF430B" w:rsidRDefault="00B44092" w:rsidP="00B44092">
            <w:pPr>
              <w:tabs>
                <w:tab w:val="left" w:pos="567"/>
                <w:tab w:val="left" w:pos="1134"/>
              </w:tabs>
              <w:ind w:left="360"/>
              <w:jc w:val="both"/>
              <w:outlineLvl w:val="0"/>
              <w:rPr>
                <w:b/>
                <w:bCs/>
                <w:lang w:val="ro-MD"/>
              </w:rPr>
            </w:pPr>
          </w:p>
        </w:tc>
        <w:tc>
          <w:tcPr>
            <w:tcW w:w="727" w:type="pct"/>
          </w:tcPr>
          <w:p w14:paraId="73D73F37" w14:textId="77777777" w:rsidR="00B44092" w:rsidRPr="00FF430B" w:rsidRDefault="00B44092" w:rsidP="00B44092">
            <w:pPr>
              <w:tabs>
                <w:tab w:val="left" w:pos="567"/>
              </w:tabs>
              <w:jc w:val="both"/>
              <w:rPr>
                <w:b/>
                <w:bCs/>
                <w:lang w:val="ro-MD"/>
              </w:rPr>
            </w:pPr>
            <w:r w:rsidRPr="00FF430B">
              <w:rPr>
                <w:b/>
                <w:bCs/>
                <w:lang w:val="ro-MD"/>
              </w:rPr>
              <w:t>1</w:t>
            </w:r>
          </w:p>
        </w:tc>
        <w:tc>
          <w:tcPr>
            <w:tcW w:w="1000" w:type="pct"/>
          </w:tcPr>
          <w:p w14:paraId="23A10CF4" w14:textId="77777777" w:rsidR="00B44092" w:rsidRPr="00FF430B" w:rsidRDefault="00B44092" w:rsidP="00B44092">
            <w:pPr>
              <w:tabs>
                <w:tab w:val="left" w:pos="567"/>
              </w:tabs>
              <w:jc w:val="both"/>
              <w:rPr>
                <w:b/>
                <w:bCs/>
                <w:lang w:val="ro-MD"/>
              </w:rPr>
            </w:pPr>
            <w:r w:rsidRPr="00FF430B">
              <w:rPr>
                <w:b/>
                <w:bCs/>
                <w:lang w:val="ro-MD"/>
              </w:rPr>
              <w:t>2</w:t>
            </w:r>
          </w:p>
        </w:tc>
        <w:tc>
          <w:tcPr>
            <w:tcW w:w="1036" w:type="pct"/>
          </w:tcPr>
          <w:p w14:paraId="747ABCBC" w14:textId="77777777" w:rsidR="00B44092" w:rsidRPr="00FF430B" w:rsidRDefault="00B44092" w:rsidP="00B44092">
            <w:pPr>
              <w:tabs>
                <w:tab w:val="left" w:pos="567"/>
              </w:tabs>
              <w:jc w:val="both"/>
              <w:rPr>
                <w:b/>
                <w:bCs/>
                <w:lang w:val="ro-MD"/>
              </w:rPr>
            </w:pPr>
            <w:r w:rsidRPr="00FF430B">
              <w:rPr>
                <w:b/>
                <w:bCs/>
                <w:lang w:val="ro-MD"/>
              </w:rPr>
              <w:t>3</w:t>
            </w:r>
          </w:p>
        </w:tc>
        <w:tc>
          <w:tcPr>
            <w:tcW w:w="1056" w:type="pct"/>
          </w:tcPr>
          <w:p w14:paraId="23A77F2B" w14:textId="77777777" w:rsidR="00B44092" w:rsidRPr="00FF430B" w:rsidRDefault="00B44092" w:rsidP="00B44092">
            <w:pPr>
              <w:tabs>
                <w:tab w:val="left" w:pos="567"/>
              </w:tabs>
              <w:jc w:val="both"/>
              <w:rPr>
                <w:b/>
                <w:bCs/>
                <w:lang w:val="ro-MD"/>
              </w:rPr>
            </w:pPr>
            <w:r w:rsidRPr="00FF430B">
              <w:rPr>
                <w:b/>
                <w:bCs/>
                <w:lang w:val="ro-MD"/>
              </w:rPr>
              <w:t>4</w:t>
            </w:r>
          </w:p>
        </w:tc>
        <w:tc>
          <w:tcPr>
            <w:tcW w:w="908" w:type="pct"/>
          </w:tcPr>
          <w:p w14:paraId="6BC66CA9" w14:textId="77777777" w:rsidR="00B44092" w:rsidRPr="00FF430B" w:rsidRDefault="00B44092" w:rsidP="00B44092">
            <w:pPr>
              <w:tabs>
                <w:tab w:val="left" w:pos="567"/>
              </w:tabs>
              <w:jc w:val="both"/>
              <w:rPr>
                <w:b/>
                <w:bCs/>
                <w:lang w:val="ro-MD"/>
              </w:rPr>
            </w:pPr>
            <w:r w:rsidRPr="00FF430B">
              <w:rPr>
                <w:b/>
                <w:bCs/>
                <w:lang w:val="ro-MD"/>
              </w:rPr>
              <w:t>5</w:t>
            </w:r>
          </w:p>
        </w:tc>
      </w:tr>
      <w:tr w:rsidR="00B44092" w:rsidRPr="00EC30C2" w14:paraId="0183C1CD" w14:textId="77777777" w:rsidTr="00B44092">
        <w:trPr>
          <w:cantSplit/>
          <w:trHeight w:val="140"/>
        </w:trPr>
        <w:tc>
          <w:tcPr>
            <w:tcW w:w="273" w:type="pct"/>
          </w:tcPr>
          <w:p w14:paraId="559E784C" w14:textId="77777777" w:rsidR="00B44092" w:rsidRPr="00FF430B" w:rsidRDefault="00B44092" w:rsidP="00B44092">
            <w:pPr>
              <w:keepNext/>
              <w:keepLines/>
              <w:tabs>
                <w:tab w:val="left" w:pos="567"/>
              </w:tabs>
              <w:spacing w:before="200"/>
              <w:jc w:val="both"/>
              <w:outlineLvl w:val="2"/>
              <w:rPr>
                <w:bCs/>
                <w:lang w:val="ro-MD"/>
              </w:rPr>
            </w:pPr>
          </w:p>
        </w:tc>
        <w:tc>
          <w:tcPr>
            <w:tcW w:w="727" w:type="pct"/>
          </w:tcPr>
          <w:p w14:paraId="3B79CEC8" w14:textId="77777777" w:rsidR="00B44092" w:rsidRPr="00FF430B" w:rsidRDefault="00B44092" w:rsidP="00B44092">
            <w:pPr>
              <w:tabs>
                <w:tab w:val="left" w:pos="567"/>
              </w:tabs>
              <w:jc w:val="both"/>
              <w:rPr>
                <w:bCs/>
                <w:lang w:val="ro-MD"/>
              </w:rPr>
            </w:pPr>
            <w:r w:rsidRPr="00FF430B">
              <w:rPr>
                <w:bCs/>
                <w:lang w:val="ro-MD"/>
              </w:rPr>
              <w:t>Arhitect-șef</w:t>
            </w:r>
          </w:p>
        </w:tc>
        <w:tc>
          <w:tcPr>
            <w:tcW w:w="1000" w:type="pct"/>
          </w:tcPr>
          <w:p w14:paraId="4AFE99F5" w14:textId="77777777" w:rsidR="00B44092" w:rsidRPr="00FF430B" w:rsidRDefault="00B44092" w:rsidP="00B44092">
            <w:pPr>
              <w:keepNext/>
              <w:keepLines/>
              <w:tabs>
                <w:tab w:val="left" w:pos="567"/>
              </w:tabs>
              <w:spacing w:before="200"/>
              <w:jc w:val="both"/>
              <w:outlineLvl w:val="2"/>
              <w:rPr>
                <w:bCs/>
                <w:lang w:val="ro-MD"/>
              </w:rPr>
            </w:pPr>
          </w:p>
        </w:tc>
        <w:tc>
          <w:tcPr>
            <w:tcW w:w="1036" w:type="pct"/>
          </w:tcPr>
          <w:p w14:paraId="24653AE6" w14:textId="77777777" w:rsidR="00B44092" w:rsidRPr="00FF430B" w:rsidRDefault="00B44092" w:rsidP="00B44092">
            <w:pPr>
              <w:keepNext/>
              <w:keepLines/>
              <w:tabs>
                <w:tab w:val="left" w:pos="567"/>
              </w:tabs>
              <w:spacing w:before="200"/>
              <w:jc w:val="both"/>
              <w:outlineLvl w:val="2"/>
              <w:rPr>
                <w:bCs/>
                <w:lang w:val="ro-MD"/>
              </w:rPr>
            </w:pPr>
          </w:p>
        </w:tc>
        <w:tc>
          <w:tcPr>
            <w:tcW w:w="1056" w:type="pct"/>
          </w:tcPr>
          <w:p w14:paraId="5A915CCC" w14:textId="77777777" w:rsidR="00B44092" w:rsidRPr="00FF430B" w:rsidRDefault="00B44092" w:rsidP="00B44092">
            <w:pPr>
              <w:keepNext/>
              <w:keepLines/>
              <w:tabs>
                <w:tab w:val="left" w:pos="567"/>
              </w:tabs>
              <w:spacing w:before="200"/>
              <w:jc w:val="both"/>
              <w:outlineLvl w:val="2"/>
              <w:rPr>
                <w:bCs/>
                <w:lang w:val="ro-MD"/>
              </w:rPr>
            </w:pPr>
          </w:p>
        </w:tc>
        <w:tc>
          <w:tcPr>
            <w:tcW w:w="908" w:type="pct"/>
          </w:tcPr>
          <w:p w14:paraId="15A1F6BF" w14:textId="77777777" w:rsidR="00B44092" w:rsidRPr="00FF430B" w:rsidRDefault="00B44092" w:rsidP="00B44092">
            <w:pPr>
              <w:keepNext/>
              <w:keepLines/>
              <w:tabs>
                <w:tab w:val="left" w:pos="567"/>
              </w:tabs>
              <w:spacing w:before="200"/>
              <w:jc w:val="both"/>
              <w:outlineLvl w:val="2"/>
              <w:rPr>
                <w:bCs/>
                <w:lang w:val="ro-MD"/>
              </w:rPr>
            </w:pPr>
          </w:p>
        </w:tc>
      </w:tr>
      <w:tr w:rsidR="00B44092" w:rsidRPr="00EC30C2" w14:paraId="2ACC227C" w14:textId="77777777" w:rsidTr="00B44092">
        <w:trPr>
          <w:cantSplit/>
          <w:trHeight w:val="140"/>
        </w:trPr>
        <w:tc>
          <w:tcPr>
            <w:tcW w:w="273" w:type="pct"/>
          </w:tcPr>
          <w:p w14:paraId="36AE82BB" w14:textId="77777777" w:rsidR="00B44092" w:rsidRPr="00FF430B" w:rsidRDefault="00B44092" w:rsidP="00B44092">
            <w:pPr>
              <w:keepNext/>
              <w:keepLines/>
              <w:tabs>
                <w:tab w:val="left" w:pos="567"/>
              </w:tabs>
              <w:spacing w:before="200"/>
              <w:jc w:val="both"/>
              <w:outlineLvl w:val="2"/>
              <w:rPr>
                <w:bCs/>
                <w:lang w:val="ro-MD"/>
              </w:rPr>
            </w:pPr>
          </w:p>
        </w:tc>
        <w:tc>
          <w:tcPr>
            <w:tcW w:w="727" w:type="pct"/>
          </w:tcPr>
          <w:p w14:paraId="5FDA0EAF" w14:textId="77777777" w:rsidR="00B44092" w:rsidRPr="00FF430B" w:rsidRDefault="00B44092" w:rsidP="00B44092">
            <w:pPr>
              <w:tabs>
                <w:tab w:val="left" w:pos="567"/>
              </w:tabs>
              <w:jc w:val="both"/>
              <w:rPr>
                <w:bCs/>
                <w:lang w:val="ro-MD"/>
              </w:rPr>
            </w:pPr>
            <w:r w:rsidRPr="00FF430B">
              <w:rPr>
                <w:bCs/>
                <w:lang w:val="ro-MD"/>
              </w:rPr>
              <w:t>Inginer-șef</w:t>
            </w:r>
          </w:p>
        </w:tc>
        <w:tc>
          <w:tcPr>
            <w:tcW w:w="1000" w:type="pct"/>
          </w:tcPr>
          <w:p w14:paraId="4B723135" w14:textId="77777777" w:rsidR="00B44092" w:rsidRPr="00FF430B" w:rsidRDefault="00B44092" w:rsidP="00B44092">
            <w:pPr>
              <w:keepNext/>
              <w:keepLines/>
              <w:tabs>
                <w:tab w:val="left" w:pos="567"/>
              </w:tabs>
              <w:spacing w:before="200"/>
              <w:jc w:val="both"/>
              <w:outlineLvl w:val="2"/>
              <w:rPr>
                <w:bCs/>
                <w:lang w:val="ro-MD"/>
              </w:rPr>
            </w:pPr>
          </w:p>
        </w:tc>
        <w:tc>
          <w:tcPr>
            <w:tcW w:w="1036" w:type="pct"/>
          </w:tcPr>
          <w:p w14:paraId="76D68BBA" w14:textId="77777777" w:rsidR="00B44092" w:rsidRPr="00FF430B" w:rsidRDefault="00B44092" w:rsidP="00B44092">
            <w:pPr>
              <w:keepNext/>
              <w:keepLines/>
              <w:tabs>
                <w:tab w:val="left" w:pos="567"/>
              </w:tabs>
              <w:spacing w:before="200"/>
              <w:jc w:val="both"/>
              <w:outlineLvl w:val="2"/>
              <w:rPr>
                <w:bCs/>
                <w:lang w:val="ro-MD"/>
              </w:rPr>
            </w:pPr>
          </w:p>
        </w:tc>
        <w:tc>
          <w:tcPr>
            <w:tcW w:w="1056" w:type="pct"/>
          </w:tcPr>
          <w:p w14:paraId="1FBB57BB" w14:textId="77777777" w:rsidR="00B44092" w:rsidRPr="00FF430B" w:rsidRDefault="00B44092" w:rsidP="00B44092">
            <w:pPr>
              <w:keepNext/>
              <w:keepLines/>
              <w:tabs>
                <w:tab w:val="left" w:pos="567"/>
              </w:tabs>
              <w:spacing w:before="200"/>
              <w:jc w:val="both"/>
              <w:outlineLvl w:val="2"/>
              <w:rPr>
                <w:bCs/>
                <w:lang w:val="ro-MD"/>
              </w:rPr>
            </w:pPr>
          </w:p>
        </w:tc>
        <w:tc>
          <w:tcPr>
            <w:tcW w:w="908" w:type="pct"/>
          </w:tcPr>
          <w:p w14:paraId="71216FD5" w14:textId="77777777" w:rsidR="00B44092" w:rsidRPr="00FF430B" w:rsidRDefault="00B44092" w:rsidP="00B44092">
            <w:pPr>
              <w:keepNext/>
              <w:keepLines/>
              <w:tabs>
                <w:tab w:val="left" w:pos="567"/>
              </w:tabs>
              <w:spacing w:before="200"/>
              <w:jc w:val="both"/>
              <w:outlineLvl w:val="2"/>
              <w:rPr>
                <w:bCs/>
                <w:lang w:val="ro-MD"/>
              </w:rPr>
            </w:pPr>
          </w:p>
        </w:tc>
      </w:tr>
      <w:tr w:rsidR="00B44092" w:rsidRPr="00EC30C2" w14:paraId="01597EFD" w14:textId="77777777" w:rsidTr="00B44092">
        <w:trPr>
          <w:cantSplit/>
          <w:trHeight w:val="140"/>
        </w:trPr>
        <w:tc>
          <w:tcPr>
            <w:tcW w:w="273" w:type="pct"/>
          </w:tcPr>
          <w:p w14:paraId="7453BC4C" w14:textId="77777777" w:rsidR="00B44092" w:rsidRPr="00FF430B" w:rsidRDefault="00B44092" w:rsidP="00B44092">
            <w:pPr>
              <w:keepNext/>
              <w:keepLines/>
              <w:tabs>
                <w:tab w:val="left" w:pos="567"/>
              </w:tabs>
              <w:spacing w:before="200"/>
              <w:jc w:val="both"/>
              <w:outlineLvl w:val="2"/>
              <w:rPr>
                <w:bCs/>
                <w:lang w:val="ro-MD"/>
              </w:rPr>
            </w:pPr>
          </w:p>
        </w:tc>
        <w:tc>
          <w:tcPr>
            <w:tcW w:w="727" w:type="pct"/>
          </w:tcPr>
          <w:p w14:paraId="4B6B93DD" w14:textId="77777777" w:rsidR="00B44092" w:rsidRPr="00FF430B" w:rsidRDefault="00B44092" w:rsidP="00B44092">
            <w:pPr>
              <w:tabs>
                <w:tab w:val="left" w:pos="567"/>
              </w:tabs>
              <w:jc w:val="both"/>
              <w:rPr>
                <w:bCs/>
                <w:lang w:val="ro-MD"/>
              </w:rPr>
            </w:pPr>
            <w:r w:rsidRPr="00FF430B">
              <w:rPr>
                <w:bCs/>
                <w:lang w:val="ro-MD"/>
              </w:rPr>
              <w:t>Diriginţi de şantier</w:t>
            </w:r>
          </w:p>
        </w:tc>
        <w:tc>
          <w:tcPr>
            <w:tcW w:w="1000" w:type="pct"/>
          </w:tcPr>
          <w:p w14:paraId="7914609F" w14:textId="77777777" w:rsidR="00B44092" w:rsidRPr="00FF430B" w:rsidRDefault="00B44092" w:rsidP="00B44092">
            <w:pPr>
              <w:keepNext/>
              <w:keepLines/>
              <w:tabs>
                <w:tab w:val="left" w:pos="567"/>
              </w:tabs>
              <w:spacing w:before="200"/>
              <w:jc w:val="both"/>
              <w:outlineLvl w:val="2"/>
              <w:rPr>
                <w:bCs/>
                <w:lang w:val="ro-MD"/>
              </w:rPr>
            </w:pPr>
          </w:p>
        </w:tc>
        <w:tc>
          <w:tcPr>
            <w:tcW w:w="1036" w:type="pct"/>
          </w:tcPr>
          <w:p w14:paraId="1DCB9DB6" w14:textId="77777777" w:rsidR="00B44092" w:rsidRPr="00FF430B" w:rsidRDefault="00B44092" w:rsidP="00B44092">
            <w:pPr>
              <w:keepNext/>
              <w:keepLines/>
              <w:tabs>
                <w:tab w:val="left" w:pos="567"/>
              </w:tabs>
              <w:spacing w:before="200"/>
              <w:jc w:val="both"/>
              <w:outlineLvl w:val="2"/>
              <w:rPr>
                <w:bCs/>
                <w:lang w:val="ro-MD"/>
              </w:rPr>
            </w:pPr>
          </w:p>
        </w:tc>
        <w:tc>
          <w:tcPr>
            <w:tcW w:w="1056" w:type="pct"/>
          </w:tcPr>
          <w:p w14:paraId="276E22F7" w14:textId="77777777" w:rsidR="00B44092" w:rsidRPr="00FF430B" w:rsidRDefault="00B44092" w:rsidP="00B44092">
            <w:pPr>
              <w:keepNext/>
              <w:keepLines/>
              <w:tabs>
                <w:tab w:val="left" w:pos="567"/>
              </w:tabs>
              <w:spacing w:before="200"/>
              <w:jc w:val="both"/>
              <w:outlineLvl w:val="2"/>
              <w:rPr>
                <w:bCs/>
                <w:lang w:val="ro-MD"/>
              </w:rPr>
            </w:pPr>
          </w:p>
        </w:tc>
        <w:tc>
          <w:tcPr>
            <w:tcW w:w="908" w:type="pct"/>
          </w:tcPr>
          <w:p w14:paraId="47401B06" w14:textId="77777777" w:rsidR="00B44092" w:rsidRPr="00FF430B" w:rsidRDefault="00B44092" w:rsidP="00B44092">
            <w:pPr>
              <w:keepNext/>
              <w:keepLines/>
              <w:tabs>
                <w:tab w:val="left" w:pos="567"/>
              </w:tabs>
              <w:spacing w:before="200"/>
              <w:jc w:val="both"/>
              <w:outlineLvl w:val="2"/>
              <w:rPr>
                <w:bCs/>
                <w:lang w:val="ro-MD"/>
              </w:rPr>
            </w:pPr>
          </w:p>
        </w:tc>
      </w:tr>
      <w:tr w:rsidR="00B44092" w:rsidRPr="00EC30C2" w14:paraId="1FF19DBB" w14:textId="77777777" w:rsidTr="00B44092">
        <w:trPr>
          <w:cantSplit/>
          <w:trHeight w:val="140"/>
        </w:trPr>
        <w:tc>
          <w:tcPr>
            <w:tcW w:w="273" w:type="pct"/>
          </w:tcPr>
          <w:p w14:paraId="6169602A" w14:textId="77777777" w:rsidR="00B44092" w:rsidRPr="00FF430B" w:rsidRDefault="00B44092" w:rsidP="00B44092">
            <w:pPr>
              <w:keepNext/>
              <w:keepLines/>
              <w:tabs>
                <w:tab w:val="left" w:pos="567"/>
              </w:tabs>
              <w:spacing w:before="200"/>
              <w:jc w:val="both"/>
              <w:outlineLvl w:val="2"/>
              <w:rPr>
                <w:bCs/>
                <w:lang w:val="ro-MD"/>
              </w:rPr>
            </w:pPr>
          </w:p>
        </w:tc>
        <w:tc>
          <w:tcPr>
            <w:tcW w:w="727" w:type="pct"/>
          </w:tcPr>
          <w:p w14:paraId="229B0433" w14:textId="77777777" w:rsidR="00B44092" w:rsidRPr="00FF430B" w:rsidRDefault="00B44092" w:rsidP="00B44092">
            <w:pPr>
              <w:tabs>
                <w:tab w:val="left" w:pos="567"/>
              </w:tabs>
              <w:jc w:val="both"/>
              <w:rPr>
                <w:bCs/>
                <w:lang w:val="ro-MD"/>
              </w:rPr>
            </w:pPr>
            <w:r w:rsidRPr="00FF430B">
              <w:rPr>
                <w:bCs/>
                <w:lang w:val="ro-MD"/>
              </w:rPr>
              <w:t>Maiştri</w:t>
            </w:r>
          </w:p>
        </w:tc>
        <w:tc>
          <w:tcPr>
            <w:tcW w:w="1000" w:type="pct"/>
          </w:tcPr>
          <w:p w14:paraId="2FFCEEC5" w14:textId="77777777" w:rsidR="00B44092" w:rsidRPr="00FF430B" w:rsidRDefault="00B44092" w:rsidP="00B44092">
            <w:pPr>
              <w:keepNext/>
              <w:keepLines/>
              <w:tabs>
                <w:tab w:val="left" w:pos="567"/>
              </w:tabs>
              <w:spacing w:before="200"/>
              <w:jc w:val="both"/>
              <w:outlineLvl w:val="2"/>
              <w:rPr>
                <w:bCs/>
                <w:lang w:val="ro-MD"/>
              </w:rPr>
            </w:pPr>
          </w:p>
        </w:tc>
        <w:tc>
          <w:tcPr>
            <w:tcW w:w="1036" w:type="pct"/>
          </w:tcPr>
          <w:p w14:paraId="1560D808" w14:textId="77777777" w:rsidR="00B44092" w:rsidRPr="00FF430B" w:rsidRDefault="00B44092" w:rsidP="00B44092">
            <w:pPr>
              <w:keepNext/>
              <w:keepLines/>
              <w:tabs>
                <w:tab w:val="left" w:pos="567"/>
              </w:tabs>
              <w:spacing w:before="200"/>
              <w:jc w:val="both"/>
              <w:outlineLvl w:val="2"/>
              <w:rPr>
                <w:bCs/>
                <w:lang w:val="ro-MD"/>
              </w:rPr>
            </w:pPr>
          </w:p>
        </w:tc>
        <w:tc>
          <w:tcPr>
            <w:tcW w:w="1056" w:type="pct"/>
          </w:tcPr>
          <w:p w14:paraId="3F4C63ED" w14:textId="77777777" w:rsidR="00B44092" w:rsidRPr="00FF430B" w:rsidRDefault="00B44092" w:rsidP="00B44092">
            <w:pPr>
              <w:keepNext/>
              <w:keepLines/>
              <w:tabs>
                <w:tab w:val="left" w:pos="567"/>
              </w:tabs>
              <w:spacing w:before="200"/>
              <w:jc w:val="both"/>
              <w:outlineLvl w:val="2"/>
              <w:rPr>
                <w:bCs/>
                <w:lang w:val="ro-MD"/>
              </w:rPr>
            </w:pPr>
          </w:p>
        </w:tc>
        <w:tc>
          <w:tcPr>
            <w:tcW w:w="908" w:type="pct"/>
          </w:tcPr>
          <w:p w14:paraId="70A25DB3" w14:textId="77777777" w:rsidR="00B44092" w:rsidRPr="00FF430B" w:rsidRDefault="00B44092" w:rsidP="00B44092">
            <w:pPr>
              <w:keepNext/>
              <w:keepLines/>
              <w:tabs>
                <w:tab w:val="left" w:pos="567"/>
              </w:tabs>
              <w:spacing w:before="200"/>
              <w:jc w:val="both"/>
              <w:outlineLvl w:val="2"/>
              <w:rPr>
                <w:bCs/>
                <w:lang w:val="ro-MD"/>
              </w:rPr>
            </w:pPr>
          </w:p>
        </w:tc>
      </w:tr>
      <w:tr w:rsidR="00B44092" w:rsidRPr="00EC30C2" w14:paraId="71EF20A2" w14:textId="77777777" w:rsidTr="00B44092">
        <w:trPr>
          <w:cantSplit/>
          <w:trHeight w:val="1270"/>
        </w:trPr>
        <w:tc>
          <w:tcPr>
            <w:tcW w:w="273" w:type="pct"/>
          </w:tcPr>
          <w:p w14:paraId="133CD299" w14:textId="77777777" w:rsidR="00B44092" w:rsidRPr="00FF430B" w:rsidRDefault="00B44092" w:rsidP="00B44092">
            <w:pPr>
              <w:keepNext/>
              <w:keepLines/>
              <w:tabs>
                <w:tab w:val="left" w:pos="567"/>
              </w:tabs>
              <w:spacing w:before="200"/>
              <w:jc w:val="both"/>
              <w:outlineLvl w:val="2"/>
              <w:rPr>
                <w:bCs/>
                <w:lang w:val="ro-MD"/>
              </w:rPr>
            </w:pPr>
          </w:p>
        </w:tc>
        <w:tc>
          <w:tcPr>
            <w:tcW w:w="727" w:type="pct"/>
          </w:tcPr>
          <w:p w14:paraId="1F67EBE2" w14:textId="77777777" w:rsidR="00B44092" w:rsidRPr="00FF430B" w:rsidRDefault="00B44092" w:rsidP="00B44092">
            <w:pPr>
              <w:tabs>
                <w:tab w:val="left" w:pos="567"/>
              </w:tabs>
              <w:jc w:val="both"/>
              <w:rPr>
                <w:bCs/>
                <w:lang w:val="ro-MD"/>
              </w:rPr>
            </w:pPr>
            <w:r w:rsidRPr="00FF430B">
              <w:rPr>
                <w:bCs/>
                <w:lang w:val="ro-MD"/>
              </w:rPr>
              <w:t>Specialişti</w:t>
            </w:r>
          </w:p>
          <w:p w14:paraId="70D10EB2" w14:textId="77777777" w:rsidR="00B44092" w:rsidRPr="00FF430B" w:rsidRDefault="00B44092" w:rsidP="00B44092">
            <w:pPr>
              <w:tabs>
                <w:tab w:val="left" w:pos="567"/>
              </w:tabs>
              <w:jc w:val="both"/>
              <w:rPr>
                <w:bCs/>
                <w:lang w:val="ro-MD"/>
              </w:rPr>
            </w:pPr>
            <w:r w:rsidRPr="00FF430B">
              <w:rPr>
                <w:bCs/>
                <w:lang w:val="ro-MD"/>
              </w:rPr>
              <w:t>……………</w:t>
            </w:r>
          </w:p>
          <w:p w14:paraId="1F2DBB73" w14:textId="77777777" w:rsidR="00B44092" w:rsidRPr="00FF430B" w:rsidRDefault="00B44092" w:rsidP="00B44092">
            <w:pPr>
              <w:tabs>
                <w:tab w:val="left" w:pos="567"/>
              </w:tabs>
              <w:jc w:val="both"/>
              <w:rPr>
                <w:bCs/>
                <w:lang w:val="ro-MD"/>
              </w:rPr>
            </w:pPr>
            <w:r w:rsidRPr="00FF430B">
              <w:rPr>
                <w:bCs/>
                <w:lang w:val="ro-MD"/>
              </w:rPr>
              <w:t>……………</w:t>
            </w:r>
          </w:p>
          <w:p w14:paraId="387CFD20" w14:textId="77777777" w:rsidR="00B44092" w:rsidRPr="00FF430B" w:rsidRDefault="00B44092" w:rsidP="00B44092">
            <w:pPr>
              <w:tabs>
                <w:tab w:val="left" w:pos="567"/>
              </w:tabs>
              <w:jc w:val="both"/>
              <w:rPr>
                <w:bCs/>
                <w:lang w:val="ro-MD"/>
              </w:rPr>
            </w:pPr>
            <w:r w:rsidRPr="00FF430B">
              <w:rPr>
                <w:bCs/>
                <w:lang w:val="ro-MD"/>
              </w:rPr>
              <w:t>…………….</w:t>
            </w:r>
          </w:p>
        </w:tc>
        <w:tc>
          <w:tcPr>
            <w:tcW w:w="1000" w:type="pct"/>
          </w:tcPr>
          <w:p w14:paraId="2E078001" w14:textId="77777777" w:rsidR="00B44092" w:rsidRPr="00FF430B" w:rsidRDefault="00B44092" w:rsidP="00B44092">
            <w:pPr>
              <w:keepNext/>
              <w:keepLines/>
              <w:tabs>
                <w:tab w:val="left" w:pos="567"/>
              </w:tabs>
              <w:spacing w:before="200"/>
              <w:jc w:val="both"/>
              <w:outlineLvl w:val="2"/>
              <w:rPr>
                <w:bCs/>
                <w:lang w:val="ro-MD"/>
              </w:rPr>
            </w:pPr>
          </w:p>
        </w:tc>
        <w:tc>
          <w:tcPr>
            <w:tcW w:w="1036" w:type="pct"/>
          </w:tcPr>
          <w:p w14:paraId="70C675DC" w14:textId="77777777" w:rsidR="00B44092" w:rsidRPr="00FF430B" w:rsidRDefault="00B44092" w:rsidP="00B44092">
            <w:pPr>
              <w:keepNext/>
              <w:keepLines/>
              <w:tabs>
                <w:tab w:val="left" w:pos="567"/>
              </w:tabs>
              <w:spacing w:before="200"/>
              <w:jc w:val="both"/>
              <w:outlineLvl w:val="2"/>
              <w:rPr>
                <w:bCs/>
                <w:lang w:val="ro-MD"/>
              </w:rPr>
            </w:pPr>
          </w:p>
        </w:tc>
        <w:tc>
          <w:tcPr>
            <w:tcW w:w="1056" w:type="pct"/>
          </w:tcPr>
          <w:p w14:paraId="08A46E6A" w14:textId="77777777" w:rsidR="00B44092" w:rsidRPr="00FF430B" w:rsidRDefault="00B44092" w:rsidP="00B44092">
            <w:pPr>
              <w:keepNext/>
              <w:keepLines/>
              <w:tabs>
                <w:tab w:val="left" w:pos="567"/>
              </w:tabs>
              <w:spacing w:before="200"/>
              <w:jc w:val="both"/>
              <w:outlineLvl w:val="2"/>
              <w:rPr>
                <w:bCs/>
                <w:lang w:val="ro-MD"/>
              </w:rPr>
            </w:pPr>
          </w:p>
        </w:tc>
        <w:tc>
          <w:tcPr>
            <w:tcW w:w="908" w:type="pct"/>
          </w:tcPr>
          <w:p w14:paraId="272C84CB" w14:textId="77777777" w:rsidR="00B44092" w:rsidRPr="00FF430B" w:rsidRDefault="00B44092" w:rsidP="00B44092">
            <w:pPr>
              <w:keepNext/>
              <w:keepLines/>
              <w:tabs>
                <w:tab w:val="left" w:pos="567"/>
              </w:tabs>
              <w:spacing w:before="200"/>
              <w:jc w:val="both"/>
              <w:outlineLvl w:val="2"/>
              <w:rPr>
                <w:bCs/>
                <w:lang w:val="ro-MD"/>
              </w:rPr>
            </w:pPr>
          </w:p>
        </w:tc>
      </w:tr>
    </w:tbl>
    <w:p w14:paraId="7DC3CC3A" w14:textId="77777777" w:rsidR="00B44092" w:rsidRPr="00FF430B" w:rsidRDefault="00B44092" w:rsidP="00B44092">
      <w:pPr>
        <w:jc w:val="both"/>
        <w:rPr>
          <w:rFonts w:eastAsia="PMingLiU"/>
          <w:lang w:val="ro-MD" w:eastAsia="zh-CN"/>
        </w:rPr>
      </w:pPr>
    </w:p>
    <w:p w14:paraId="5B7EC421" w14:textId="77777777" w:rsidR="00B44092" w:rsidRPr="00FF430B" w:rsidRDefault="00B44092" w:rsidP="00B44092">
      <w:pPr>
        <w:jc w:val="both"/>
        <w:rPr>
          <w:rFonts w:eastAsia="PMingLiU"/>
          <w:lang w:val="ro-MD" w:eastAsia="zh-CN"/>
        </w:rPr>
      </w:pPr>
      <w:r w:rsidRPr="00FF430B">
        <w:rPr>
          <w:rFonts w:eastAsia="PMingLiU"/>
          <w:lang w:val="ro-MD" w:eastAsia="zh-CN"/>
        </w:rPr>
        <w:t>Semnat: _________________________________________</w:t>
      </w:r>
    </w:p>
    <w:p w14:paraId="293717F5" w14:textId="77777777" w:rsidR="00B44092" w:rsidRPr="00FF430B" w:rsidRDefault="00B44092" w:rsidP="00B44092">
      <w:pPr>
        <w:jc w:val="both"/>
        <w:rPr>
          <w:rFonts w:eastAsia="PMingLiU"/>
          <w:lang w:val="ro-MD" w:eastAsia="zh-CN"/>
        </w:rPr>
      </w:pPr>
      <w:r w:rsidRPr="00FF430B">
        <w:rPr>
          <w:rFonts w:eastAsia="PMingLiU"/>
          <w:lang w:val="ro-MD" w:eastAsia="zh-CN"/>
        </w:rPr>
        <w:t>Nume: __________________________________________</w:t>
      </w:r>
    </w:p>
    <w:p w14:paraId="419ED00B" w14:textId="77777777" w:rsidR="00B44092" w:rsidRPr="00FF430B" w:rsidRDefault="00B44092" w:rsidP="00B44092">
      <w:pPr>
        <w:jc w:val="both"/>
        <w:rPr>
          <w:rFonts w:eastAsia="PMingLiU"/>
          <w:lang w:val="ro-MD" w:eastAsia="zh-CN"/>
        </w:rPr>
      </w:pPr>
      <w:r w:rsidRPr="00FF430B">
        <w:rPr>
          <w:rFonts w:eastAsia="PMingLiU"/>
          <w:lang w:val="ro-MD" w:eastAsia="zh-CN"/>
        </w:rPr>
        <w:t>Funcţia în cadrul întreprinderii: ____________________________</w:t>
      </w:r>
    </w:p>
    <w:p w14:paraId="04A01F20" w14:textId="77777777" w:rsidR="00B44092" w:rsidRPr="00FF430B" w:rsidRDefault="00B44092" w:rsidP="00B44092">
      <w:pPr>
        <w:jc w:val="both"/>
        <w:rPr>
          <w:rFonts w:eastAsia="PMingLiU"/>
          <w:lang w:val="ro-MD" w:eastAsia="zh-CN"/>
        </w:rPr>
      </w:pPr>
      <w:r w:rsidRPr="00FF430B">
        <w:rPr>
          <w:rFonts w:eastAsia="PMingLiU"/>
          <w:lang w:val="ro-MD" w:eastAsia="zh-CN"/>
        </w:rPr>
        <w:t>Denumirea întreprinderii: _________________________________</w:t>
      </w:r>
    </w:p>
    <w:p w14:paraId="0DD6BC09" w14:textId="77777777" w:rsidR="00B44092" w:rsidRPr="00FF430B" w:rsidRDefault="00B44092" w:rsidP="00B44092">
      <w:pPr>
        <w:spacing w:after="200" w:line="276" w:lineRule="auto"/>
        <w:rPr>
          <w:rFonts w:eastAsia="PMingLiU"/>
          <w:lang w:val="ro-MD" w:eastAsia="zh-CN"/>
        </w:rPr>
      </w:pPr>
    </w:p>
    <w:p w14:paraId="01F85B99" w14:textId="77777777" w:rsidR="00B44092" w:rsidRPr="00FF430B" w:rsidRDefault="00B44092" w:rsidP="00B44092">
      <w:pPr>
        <w:spacing w:line="276" w:lineRule="auto"/>
        <w:jc w:val="center"/>
        <w:rPr>
          <w:rFonts w:eastAsia="PMingLiU"/>
          <w:b/>
          <w:lang w:val="ro-MD" w:eastAsia="zh-CN"/>
        </w:rPr>
      </w:pPr>
    </w:p>
    <w:p w14:paraId="2FDEA425" w14:textId="77777777" w:rsidR="00B44092" w:rsidRPr="00FF430B" w:rsidRDefault="00B44092" w:rsidP="00B44092">
      <w:pPr>
        <w:spacing w:line="276" w:lineRule="auto"/>
        <w:jc w:val="center"/>
        <w:rPr>
          <w:rFonts w:eastAsia="PMingLiU"/>
          <w:b/>
          <w:lang w:val="ro-MD" w:eastAsia="zh-CN"/>
        </w:rPr>
      </w:pPr>
    </w:p>
    <w:p w14:paraId="00A6ABE2" w14:textId="002ECF7D" w:rsidR="00B44092" w:rsidRDefault="00B44092" w:rsidP="00950D18">
      <w:pPr>
        <w:pStyle w:val="a7"/>
        <w:tabs>
          <w:tab w:val="left" w:pos="567"/>
        </w:tabs>
        <w:spacing w:line="360" w:lineRule="auto"/>
        <w:rPr>
          <w:rFonts w:ascii="Times New Roman" w:hAnsi="Times New Roman"/>
          <w:szCs w:val="24"/>
          <w:lang w:val="ro-MD"/>
        </w:rPr>
      </w:pPr>
    </w:p>
    <w:p w14:paraId="1EDA9F91" w14:textId="028C54A4" w:rsidR="00B44092" w:rsidRDefault="00B44092" w:rsidP="00950D18">
      <w:pPr>
        <w:pStyle w:val="a7"/>
        <w:tabs>
          <w:tab w:val="left" w:pos="567"/>
        </w:tabs>
        <w:spacing w:line="360" w:lineRule="auto"/>
        <w:rPr>
          <w:rFonts w:ascii="Times New Roman" w:hAnsi="Times New Roman"/>
          <w:szCs w:val="24"/>
          <w:lang w:val="ro-MD"/>
        </w:rPr>
      </w:pPr>
    </w:p>
    <w:p w14:paraId="5C97D8B0" w14:textId="0BC1F7EC" w:rsidR="00B44092" w:rsidRDefault="00B44092" w:rsidP="00950D18">
      <w:pPr>
        <w:pStyle w:val="a7"/>
        <w:tabs>
          <w:tab w:val="left" w:pos="567"/>
        </w:tabs>
        <w:spacing w:line="360" w:lineRule="auto"/>
        <w:rPr>
          <w:rFonts w:ascii="Times New Roman" w:hAnsi="Times New Roman"/>
          <w:szCs w:val="24"/>
          <w:lang w:val="ro-MD"/>
        </w:rPr>
      </w:pPr>
    </w:p>
    <w:p w14:paraId="2B50E311" w14:textId="1F91C059" w:rsidR="00B44092" w:rsidRDefault="00B44092" w:rsidP="00950D18">
      <w:pPr>
        <w:pStyle w:val="a7"/>
        <w:tabs>
          <w:tab w:val="left" w:pos="567"/>
        </w:tabs>
        <w:spacing w:line="360" w:lineRule="auto"/>
        <w:rPr>
          <w:rFonts w:ascii="Times New Roman" w:hAnsi="Times New Roman"/>
          <w:szCs w:val="24"/>
          <w:lang w:val="ro-MD"/>
        </w:rPr>
      </w:pPr>
    </w:p>
    <w:p w14:paraId="358CCEAE" w14:textId="6DC30C0B" w:rsidR="00B44092" w:rsidRDefault="00B44092" w:rsidP="00950D18">
      <w:pPr>
        <w:pStyle w:val="a7"/>
        <w:tabs>
          <w:tab w:val="left" w:pos="567"/>
        </w:tabs>
        <w:spacing w:line="360" w:lineRule="auto"/>
        <w:rPr>
          <w:rFonts w:ascii="Times New Roman" w:hAnsi="Times New Roman"/>
          <w:szCs w:val="24"/>
          <w:lang w:val="ro-MD"/>
        </w:rPr>
      </w:pPr>
    </w:p>
    <w:p w14:paraId="6EB1E4AD" w14:textId="72C47B1F" w:rsidR="00B44092" w:rsidRDefault="00B44092" w:rsidP="00950D18">
      <w:pPr>
        <w:pStyle w:val="a7"/>
        <w:tabs>
          <w:tab w:val="left" w:pos="567"/>
        </w:tabs>
        <w:spacing w:line="360" w:lineRule="auto"/>
        <w:rPr>
          <w:rFonts w:ascii="Times New Roman" w:hAnsi="Times New Roman"/>
          <w:szCs w:val="24"/>
          <w:lang w:val="ro-MD"/>
        </w:rPr>
      </w:pPr>
    </w:p>
    <w:p w14:paraId="1438D071" w14:textId="77777777" w:rsidR="00B44092" w:rsidRPr="00FF430B" w:rsidRDefault="00B44092" w:rsidP="00B44092">
      <w:pPr>
        <w:jc w:val="right"/>
        <w:rPr>
          <w:noProof w:val="0"/>
          <w:lang w:val="ro-MD"/>
        </w:rPr>
      </w:pPr>
      <w:bookmarkStart w:id="13" w:name="_Toc449692114"/>
    </w:p>
    <w:p w14:paraId="62A13F56" w14:textId="77777777" w:rsidR="00B44092" w:rsidRPr="00FF430B" w:rsidRDefault="00B44092" w:rsidP="00B44092">
      <w:pPr>
        <w:jc w:val="right"/>
        <w:rPr>
          <w:noProof w:val="0"/>
          <w:sz w:val="22"/>
          <w:szCs w:val="22"/>
          <w:lang w:val="ro-MD"/>
        </w:rPr>
      </w:pPr>
      <w:r w:rsidRPr="00FF430B">
        <w:rPr>
          <w:noProof w:val="0"/>
          <w:lang w:val="ro-MD"/>
        </w:rPr>
        <w:t>Anexa nr.</w:t>
      </w:r>
      <w:r>
        <w:rPr>
          <w:noProof w:val="0"/>
          <w:lang w:val="ro-MD"/>
        </w:rPr>
        <w:t xml:space="preserve"> </w:t>
      </w:r>
      <w:r w:rsidRPr="00FF430B">
        <w:rPr>
          <w:noProof w:val="0"/>
          <w:lang w:val="ro-MD"/>
        </w:rPr>
        <w:t>16</w:t>
      </w:r>
    </w:p>
    <w:p w14:paraId="5F07C099" w14:textId="77777777" w:rsidR="00B44092" w:rsidRDefault="00B44092" w:rsidP="00B44092">
      <w:pPr>
        <w:jc w:val="right"/>
        <w:rPr>
          <w:noProof w:val="0"/>
          <w:lang w:val="ro-MD"/>
        </w:rPr>
      </w:pPr>
      <w:r>
        <w:rPr>
          <w:noProof w:val="0"/>
          <w:lang w:val="ro-MD"/>
        </w:rPr>
        <w:t>la Documentația standard nr.69</w:t>
      </w:r>
    </w:p>
    <w:p w14:paraId="47749F2C" w14:textId="77777777" w:rsidR="00B44092" w:rsidRDefault="00B44092" w:rsidP="00B44092">
      <w:pPr>
        <w:jc w:val="right"/>
        <w:rPr>
          <w:noProof w:val="0"/>
          <w:lang w:val="ro-MD"/>
        </w:rPr>
      </w:pPr>
      <w:r>
        <w:rPr>
          <w:noProof w:val="0"/>
          <w:lang w:val="ro-MD"/>
        </w:rPr>
        <w:t>din 7 mai 2021</w:t>
      </w:r>
    </w:p>
    <w:p w14:paraId="600B42E9" w14:textId="77777777" w:rsidR="00B44092" w:rsidRPr="00FF430B" w:rsidRDefault="00B44092" w:rsidP="00B44092">
      <w:pPr>
        <w:spacing w:line="276" w:lineRule="auto"/>
        <w:jc w:val="center"/>
        <w:rPr>
          <w:rFonts w:eastAsia="PMingLiU"/>
          <w:b/>
          <w:lang w:val="ro-MD" w:eastAsia="zh-CN"/>
        </w:rPr>
      </w:pPr>
    </w:p>
    <w:p w14:paraId="2B12BC03" w14:textId="77777777" w:rsidR="00B44092" w:rsidRPr="00FF430B" w:rsidRDefault="00B44092" w:rsidP="00B44092">
      <w:pPr>
        <w:spacing w:line="276" w:lineRule="auto"/>
        <w:jc w:val="center"/>
        <w:rPr>
          <w:rFonts w:eastAsia="PMingLiU"/>
          <w:b/>
          <w:lang w:val="ro-MD" w:eastAsia="zh-CN"/>
        </w:rPr>
      </w:pPr>
    </w:p>
    <w:p w14:paraId="08C390FD" w14:textId="77777777" w:rsidR="00B44092" w:rsidRPr="00FF430B" w:rsidRDefault="00B44092" w:rsidP="00B44092">
      <w:pPr>
        <w:spacing w:line="276" w:lineRule="auto"/>
        <w:jc w:val="center"/>
        <w:rPr>
          <w:rFonts w:eastAsia="PMingLiU"/>
          <w:b/>
          <w:lang w:val="ro-MD" w:eastAsia="zh-CN"/>
        </w:rPr>
      </w:pPr>
    </w:p>
    <w:bookmarkEnd w:id="13"/>
    <w:p w14:paraId="519E01D7" w14:textId="77777777" w:rsidR="00B44092" w:rsidRPr="00FF430B" w:rsidRDefault="00B44092" w:rsidP="00B44092">
      <w:pPr>
        <w:spacing w:line="276" w:lineRule="auto"/>
        <w:jc w:val="center"/>
        <w:rPr>
          <w:rFonts w:eastAsia="PMingLiU"/>
          <w:b/>
          <w:noProof w:val="0"/>
          <w:lang w:val="ro-MD" w:eastAsia="zh-CN"/>
        </w:rPr>
      </w:pPr>
    </w:p>
    <w:p w14:paraId="35B97D55" w14:textId="77777777" w:rsidR="00B44092" w:rsidRPr="00FF430B" w:rsidRDefault="00B44092" w:rsidP="00B44092">
      <w:pPr>
        <w:jc w:val="center"/>
        <w:rPr>
          <w:rFonts w:eastAsia="SimSun"/>
          <w:b/>
          <w:bCs/>
          <w:iCs/>
          <w:lang w:val="ro-MD" w:eastAsia="zh-CN"/>
        </w:rPr>
      </w:pPr>
      <w:r w:rsidRPr="00FF430B">
        <w:rPr>
          <w:rFonts w:eastAsia="SimSun"/>
          <w:b/>
          <w:bCs/>
          <w:iCs/>
          <w:lang w:val="ro-MD" w:eastAsia="zh-CN"/>
        </w:rPr>
        <w:t>LISTA SUBCONTRACTANȚILOR</w:t>
      </w:r>
    </w:p>
    <w:p w14:paraId="2809F2C2" w14:textId="77777777" w:rsidR="00B44092" w:rsidRPr="00FF430B" w:rsidRDefault="00B44092" w:rsidP="00B44092">
      <w:pPr>
        <w:jc w:val="center"/>
        <w:rPr>
          <w:rFonts w:eastAsia="SimSun"/>
          <w:b/>
          <w:bCs/>
          <w:iCs/>
          <w:lang w:val="ro-MD" w:eastAsia="zh-CN"/>
        </w:rPr>
      </w:pPr>
      <w:r w:rsidRPr="00FF430B">
        <w:rPr>
          <w:rFonts w:eastAsia="SimSun"/>
          <w:b/>
          <w:bCs/>
          <w:iCs/>
          <w:lang w:val="ro-MD" w:eastAsia="zh-CN"/>
        </w:rPr>
        <w:t>ŞI PARTEA/PĂRŢILE DIN CONTRACT CARE SUNT</w:t>
      </w:r>
    </w:p>
    <w:p w14:paraId="20B2BDE4" w14:textId="77777777" w:rsidR="00B44092" w:rsidRPr="00FF430B" w:rsidRDefault="00B44092" w:rsidP="00B44092">
      <w:pPr>
        <w:jc w:val="center"/>
        <w:rPr>
          <w:rFonts w:eastAsia="SimSun"/>
          <w:b/>
          <w:bCs/>
          <w:iCs/>
          <w:lang w:val="ro-MD" w:eastAsia="zh-CN"/>
        </w:rPr>
      </w:pPr>
      <w:r w:rsidRPr="00FF430B">
        <w:rPr>
          <w:rFonts w:eastAsia="SimSun"/>
          <w:b/>
          <w:bCs/>
          <w:iCs/>
          <w:lang w:val="ro-MD" w:eastAsia="zh-CN"/>
        </w:rPr>
        <w:t>ÎNDEPLINITE DE ACEŞTIA</w:t>
      </w:r>
    </w:p>
    <w:p w14:paraId="042B9D43" w14:textId="77777777" w:rsidR="00B44092" w:rsidRPr="00FF430B" w:rsidRDefault="00B44092" w:rsidP="00B44092">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B44092" w:rsidRPr="00EC30C2" w14:paraId="328EF603" w14:textId="77777777" w:rsidTr="00B44092">
        <w:trPr>
          <w:cantSplit/>
          <w:trHeight w:val="920"/>
        </w:trPr>
        <w:tc>
          <w:tcPr>
            <w:tcW w:w="0" w:type="auto"/>
            <w:vAlign w:val="center"/>
          </w:tcPr>
          <w:p w14:paraId="183CC71E" w14:textId="77777777" w:rsidR="00B44092" w:rsidRPr="00FF430B" w:rsidRDefault="00B44092" w:rsidP="00B44092">
            <w:pPr>
              <w:tabs>
                <w:tab w:val="left" w:pos="567"/>
              </w:tabs>
              <w:jc w:val="both"/>
              <w:rPr>
                <w:b/>
                <w:lang w:val="ro-MD"/>
              </w:rPr>
            </w:pPr>
            <w:r w:rsidRPr="00FF430B">
              <w:rPr>
                <w:b/>
                <w:lang w:val="ro-MD"/>
              </w:rPr>
              <w:t>Nr. d/o</w:t>
            </w:r>
          </w:p>
        </w:tc>
        <w:tc>
          <w:tcPr>
            <w:tcW w:w="3126" w:type="dxa"/>
            <w:vAlign w:val="center"/>
          </w:tcPr>
          <w:p w14:paraId="6EAF9114" w14:textId="77777777" w:rsidR="00B44092" w:rsidRPr="00FF430B" w:rsidRDefault="00B44092" w:rsidP="00B44092">
            <w:pPr>
              <w:jc w:val="center"/>
              <w:rPr>
                <w:b/>
                <w:lang w:val="ro-MD"/>
              </w:rPr>
            </w:pPr>
            <w:r w:rsidRPr="00FF430B">
              <w:rPr>
                <w:b/>
                <w:lang w:val="ro-MD"/>
              </w:rPr>
              <w:t>Numele şi adresa subantreprenorilor</w:t>
            </w:r>
          </w:p>
        </w:tc>
        <w:tc>
          <w:tcPr>
            <w:tcW w:w="1984" w:type="dxa"/>
            <w:vAlign w:val="center"/>
          </w:tcPr>
          <w:p w14:paraId="605D9B88" w14:textId="77777777" w:rsidR="00B44092" w:rsidRPr="00FF430B" w:rsidRDefault="00B44092" w:rsidP="00B44092">
            <w:pPr>
              <w:rPr>
                <w:rFonts w:eastAsia="MS Mincho"/>
                <w:b/>
                <w:lang w:val="ro-MD" w:eastAsia="zh-CN"/>
              </w:rPr>
            </w:pPr>
            <w:r w:rsidRPr="00FF430B">
              <w:rPr>
                <w:rFonts w:eastAsia="MS Mincho"/>
                <w:b/>
                <w:lang w:val="ro-MD" w:eastAsia="zh-CN"/>
              </w:rPr>
              <w:t>Activităţi din contract</w:t>
            </w:r>
          </w:p>
        </w:tc>
        <w:tc>
          <w:tcPr>
            <w:tcW w:w="1443" w:type="dxa"/>
            <w:vAlign w:val="center"/>
          </w:tcPr>
          <w:p w14:paraId="0224A692" w14:textId="77777777" w:rsidR="00B44092" w:rsidRPr="00FF430B" w:rsidRDefault="00B44092" w:rsidP="00B44092">
            <w:pPr>
              <w:rPr>
                <w:rFonts w:eastAsia="MS Mincho"/>
                <w:b/>
                <w:lang w:val="ro-MD" w:eastAsia="zh-CN"/>
              </w:rPr>
            </w:pPr>
            <w:r w:rsidRPr="00FF430B">
              <w:rPr>
                <w:rFonts w:eastAsia="MS Mincho"/>
                <w:b/>
                <w:lang w:val="ro-MD" w:eastAsia="zh-CN"/>
              </w:rPr>
              <w:t>Valoarea aproximativă</w:t>
            </w:r>
          </w:p>
        </w:tc>
        <w:tc>
          <w:tcPr>
            <w:tcW w:w="0" w:type="auto"/>
            <w:vAlign w:val="center"/>
          </w:tcPr>
          <w:p w14:paraId="5316F3AC" w14:textId="77777777" w:rsidR="00B44092" w:rsidRPr="00FF430B" w:rsidRDefault="00B44092" w:rsidP="00B44092">
            <w:pPr>
              <w:rPr>
                <w:rFonts w:eastAsia="MS Mincho"/>
                <w:b/>
                <w:lang w:val="ro-MD" w:eastAsia="zh-CN"/>
              </w:rPr>
            </w:pPr>
            <w:r w:rsidRPr="00FF430B">
              <w:rPr>
                <w:rFonts w:eastAsia="MS Mincho"/>
                <w:b/>
                <w:lang w:val="ro-MD" w:eastAsia="zh-CN"/>
              </w:rPr>
              <w:t>% din valoarea contractului</w:t>
            </w:r>
          </w:p>
        </w:tc>
      </w:tr>
      <w:tr w:rsidR="00B44092" w:rsidRPr="00EC30C2" w14:paraId="185F69E8" w14:textId="77777777" w:rsidTr="00B44092">
        <w:trPr>
          <w:trHeight w:val="175"/>
        </w:trPr>
        <w:tc>
          <w:tcPr>
            <w:tcW w:w="0" w:type="auto"/>
          </w:tcPr>
          <w:p w14:paraId="3180AA7B" w14:textId="77777777" w:rsidR="00B44092" w:rsidRPr="00FF430B" w:rsidRDefault="00B44092" w:rsidP="00B44092">
            <w:pPr>
              <w:tabs>
                <w:tab w:val="left" w:pos="567"/>
              </w:tabs>
              <w:jc w:val="both"/>
              <w:rPr>
                <w:lang w:val="ro-MD"/>
              </w:rPr>
            </w:pPr>
            <w:r w:rsidRPr="00FF430B">
              <w:rPr>
                <w:lang w:val="ro-MD"/>
              </w:rPr>
              <w:t>1.</w:t>
            </w:r>
          </w:p>
        </w:tc>
        <w:tc>
          <w:tcPr>
            <w:tcW w:w="3126" w:type="dxa"/>
          </w:tcPr>
          <w:p w14:paraId="3018FEE9" w14:textId="77777777" w:rsidR="00B44092" w:rsidRPr="00FF430B" w:rsidRDefault="00B44092" w:rsidP="00B44092">
            <w:pPr>
              <w:keepNext/>
              <w:keepLines/>
              <w:tabs>
                <w:tab w:val="left" w:pos="567"/>
              </w:tabs>
              <w:spacing w:before="200"/>
              <w:jc w:val="both"/>
              <w:outlineLvl w:val="2"/>
              <w:rPr>
                <w:lang w:val="ro-MD"/>
              </w:rPr>
            </w:pPr>
          </w:p>
        </w:tc>
        <w:tc>
          <w:tcPr>
            <w:tcW w:w="1984" w:type="dxa"/>
          </w:tcPr>
          <w:p w14:paraId="49F7FC66" w14:textId="77777777" w:rsidR="00B44092" w:rsidRPr="00FF430B" w:rsidRDefault="00B44092" w:rsidP="00B44092">
            <w:pPr>
              <w:keepNext/>
              <w:keepLines/>
              <w:tabs>
                <w:tab w:val="left" w:pos="567"/>
              </w:tabs>
              <w:spacing w:before="200"/>
              <w:jc w:val="both"/>
              <w:outlineLvl w:val="2"/>
              <w:rPr>
                <w:lang w:val="ro-MD"/>
              </w:rPr>
            </w:pPr>
          </w:p>
        </w:tc>
        <w:tc>
          <w:tcPr>
            <w:tcW w:w="1443" w:type="dxa"/>
          </w:tcPr>
          <w:p w14:paraId="499AA108" w14:textId="77777777" w:rsidR="00B44092" w:rsidRPr="00FF430B" w:rsidRDefault="00B44092" w:rsidP="00B44092">
            <w:pPr>
              <w:keepNext/>
              <w:keepLines/>
              <w:tabs>
                <w:tab w:val="left" w:pos="567"/>
              </w:tabs>
              <w:spacing w:before="200"/>
              <w:jc w:val="both"/>
              <w:outlineLvl w:val="2"/>
              <w:rPr>
                <w:lang w:val="ro-MD"/>
              </w:rPr>
            </w:pPr>
          </w:p>
        </w:tc>
        <w:tc>
          <w:tcPr>
            <w:tcW w:w="0" w:type="auto"/>
          </w:tcPr>
          <w:p w14:paraId="4C2090CA" w14:textId="77777777" w:rsidR="00B44092" w:rsidRPr="00FF430B" w:rsidRDefault="00B44092" w:rsidP="00B44092">
            <w:pPr>
              <w:keepNext/>
              <w:keepLines/>
              <w:tabs>
                <w:tab w:val="left" w:pos="567"/>
              </w:tabs>
              <w:spacing w:before="200"/>
              <w:jc w:val="both"/>
              <w:outlineLvl w:val="2"/>
              <w:rPr>
                <w:lang w:val="ro-MD"/>
              </w:rPr>
            </w:pPr>
          </w:p>
        </w:tc>
      </w:tr>
      <w:tr w:rsidR="00B44092" w:rsidRPr="00EC30C2" w14:paraId="17A553BD" w14:textId="77777777" w:rsidTr="00B44092">
        <w:trPr>
          <w:trHeight w:val="337"/>
        </w:trPr>
        <w:tc>
          <w:tcPr>
            <w:tcW w:w="0" w:type="auto"/>
          </w:tcPr>
          <w:p w14:paraId="1F6E9890" w14:textId="77777777" w:rsidR="00B44092" w:rsidRPr="00FF430B" w:rsidRDefault="00B44092" w:rsidP="00B44092">
            <w:pPr>
              <w:tabs>
                <w:tab w:val="left" w:pos="567"/>
              </w:tabs>
              <w:jc w:val="both"/>
              <w:rPr>
                <w:lang w:val="ro-MD"/>
              </w:rPr>
            </w:pPr>
            <w:r w:rsidRPr="00FF430B">
              <w:rPr>
                <w:lang w:val="ro-MD"/>
              </w:rPr>
              <w:t>2.</w:t>
            </w:r>
          </w:p>
        </w:tc>
        <w:tc>
          <w:tcPr>
            <w:tcW w:w="3126" w:type="dxa"/>
          </w:tcPr>
          <w:p w14:paraId="70DF9763" w14:textId="77777777" w:rsidR="00B44092" w:rsidRPr="00FF430B" w:rsidRDefault="00B44092" w:rsidP="00B44092">
            <w:pPr>
              <w:keepNext/>
              <w:keepLines/>
              <w:tabs>
                <w:tab w:val="left" w:pos="567"/>
              </w:tabs>
              <w:spacing w:before="200"/>
              <w:jc w:val="both"/>
              <w:outlineLvl w:val="2"/>
              <w:rPr>
                <w:lang w:val="ro-MD"/>
              </w:rPr>
            </w:pPr>
          </w:p>
        </w:tc>
        <w:tc>
          <w:tcPr>
            <w:tcW w:w="1984" w:type="dxa"/>
          </w:tcPr>
          <w:p w14:paraId="4CBFB151" w14:textId="77777777" w:rsidR="00B44092" w:rsidRPr="00FF430B" w:rsidRDefault="00B44092" w:rsidP="00B44092">
            <w:pPr>
              <w:keepNext/>
              <w:keepLines/>
              <w:tabs>
                <w:tab w:val="left" w:pos="567"/>
              </w:tabs>
              <w:spacing w:before="200"/>
              <w:jc w:val="both"/>
              <w:outlineLvl w:val="2"/>
              <w:rPr>
                <w:lang w:val="ro-MD"/>
              </w:rPr>
            </w:pPr>
          </w:p>
        </w:tc>
        <w:tc>
          <w:tcPr>
            <w:tcW w:w="1443" w:type="dxa"/>
          </w:tcPr>
          <w:p w14:paraId="7102501B" w14:textId="77777777" w:rsidR="00B44092" w:rsidRPr="00FF430B" w:rsidRDefault="00B44092" w:rsidP="00B44092">
            <w:pPr>
              <w:keepNext/>
              <w:keepLines/>
              <w:tabs>
                <w:tab w:val="left" w:pos="567"/>
              </w:tabs>
              <w:spacing w:before="200"/>
              <w:jc w:val="both"/>
              <w:outlineLvl w:val="2"/>
              <w:rPr>
                <w:lang w:val="ro-MD"/>
              </w:rPr>
            </w:pPr>
          </w:p>
        </w:tc>
        <w:tc>
          <w:tcPr>
            <w:tcW w:w="0" w:type="auto"/>
          </w:tcPr>
          <w:p w14:paraId="00C81A4B" w14:textId="77777777" w:rsidR="00B44092" w:rsidRPr="00FF430B" w:rsidRDefault="00B44092" w:rsidP="00B44092">
            <w:pPr>
              <w:keepNext/>
              <w:keepLines/>
              <w:tabs>
                <w:tab w:val="left" w:pos="567"/>
              </w:tabs>
              <w:spacing w:before="200"/>
              <w:jc w:val="both"/>
              <w:outlineLvl w:val="2"/>
              <w:rPr>
                <w:lang w:val="ro-MD"/>
              </w:rPr>
            </w:pPr>
          </w:p>
        </w:tc>
      </w:tr>
      <w:tr w:rsidR="00B44092" w:rsidRPr="00EC30C2" w14:paraId="2431089C" w14:textId="77777777" w:rsidTr="00B44092">
        <w:trPr>
          <w:trHeight w:val="181"/>
        </w:trPr>
        <w:tc>
          <w:tcPr>
            <w:tcW w:w="0" w:type="auto"/>
          </w:tcPr>
          <w:p w14:paraId="3C8A3EBF" w14:textId="77777777" w:rsidR="00B44092" w:rsidRPr="00FF430B" w:rsidRDefault="00B44092" w:rsidP="00B44092">
            <w:pPr>
              <w:tabs>
                <w:tab w:val="left" w:pos="567"/>
              </w:tabs>
              <w:jc w:val="both"/>
              <w:rPr>
                <w:lang w:val="ro-MD"/>
              </w:rPr>
            </w:pPr>
            <w:r w:rsidRPr="00FF430B">
              <w:rPr>
                <w:lang w:val="ro-MD"/>
              </w:rPr>
              <w:t>3.</w:t>
            </w:r>
          </w:p>
        </w:tc>
        <w:tc>
          <w:tcPr>
            <w:tcW w:w="3126" w:type="dxa"/>
          </w:tcPr>
          <w:p w14:paraId="1E95F680" w14:textId="77777777" w:rsidR="00B44092" w:rsidRPr="00FF430B" w:rsidRDefault="00B44092" w:rsidP="00B44092">
            <w:pPr>
              <w:keepNext/>
              <w:keepLines/>
              <w:tabs>
                <w:tab w:val="left" w:pos="567"/>
              </w:tabs>
              <w:spacing w:before="200"/>
              <w:jc w:val="both"/>
              <w:outlineLvl w:val="2"/>
              <w:rPr>
                <w:lang w:val="ro-MD"/>
              </w:rPr>
            </w:pPr>
          </w:p>
        </w:tc>
        <w:tc>
          <w:tcPr>
            <w:tcW w:w="1984" w:type="dxa"/>
          </w:tcPr>
          <w:p w14:paraId="7A1E44D8" w14:textId="77777777" w:rsidR="00B44092" w:rsidRPr="00FF430B" w:rsidRDefault="00B44092" w:rsidP="00B44092">
            <w:pPr>
              <w:keepNext/>
              <w:keepLines/>
              <w:tabs>
                <w:tab w:val="left" w:pos="567"/>
              </w:tabs>
              <w:spacing w:before="200"/>
              <w:jc w:val="both"/>
              <w:outlineLvl w:val="2"/>
              <w:rPr>
                <w:lang w:val="ro-MD"/>
              </w:rPr>
            </w:pPr>
          </w:p>
        </w:tc>
        <w:tc>
          <w:tcPr>
            <w:tcW w:w="1443" w:type="dxa"/>
          </w:tcPr>
          <w:p w14:paraId="76440315" w14:textId="77777777" w:rsidR="00B44092" w:rsidRPr="00FF430B" w:rsidRDefault="00B44092" w:rsidP="00B44092">
            <w:pPr>
              <w:keepNext/>
              <w:keepLines/>
              <w:tabs>
                <w:tab w:val="left" w:pos="567"/>
              </w:tabs>
              <w:spacing w:before="200"/>
              <w:jc w:val="both"/>
              <w:outlineLvl w:val="2"/>
              <w:rPr>
                <w:lang w:val="ro-MD"/>
              </w:rPr>
            </w:pPr>
          </w:p>
        </w:tc>
        <w:tc>
          <w:tcPr>
            <w:tcW w:w="0" w:type="auto"/>
          </w:tcPr>
          <w:p w14:paraId="2A373D22" w14:textId="77777777" w:rsidR="00B44092" w:rsidRPr="00FF430B" w:rsidRDefault="00B44092" w:rsidP="00B44092">
            <w:pPr>
              <w:keepNext/>
              <w:keepLines/>
              <w:tabs>
                <w:tab w:val="left" w:pos="567"/>
              </w:tabs>
              <w:spacing w:before="200"/>
              <w:jc w:val="both"/>
              <w:outlineLvl w:val="2"/>
              <w:rPr>
                <w:lang w:val="ro-MD"/>
              </w:rPr>
            </w:pPr>
          </w:p>
        </w:tc>
      </w:tr>
      <w:tr w:rsidR="00B44092" w:rsidRPr="00EC30C2" w14:paraId="0B143999" w14:textId="77777777" w:rsidTr="00B44092">
        <w:trPr>
          <w:trHeight w:val="181"/>
        </w:trPr>
        <w:tc>
          <w:tcPr>
            <w:tcW w:w="0" w:type="auto"/>
          </w:tcPr>
          <w:p w14:paraId="0824188D" w14:textId="77777777" w:rsidR="00B44092" w:rsidRPr="00FF430B" w:rsidRDefault="00B44092" w:rsidP="00B44092">
            <w:pPr>
              <w:tabs>
                <w:tab w:val="left" w:pos="567"/>
              </w:tabs>
              <w:jc w:val="both"/>
              <w:rPr>
                <w:lang w:val="ro-MD"/>
              </w:rPr>
            </w:pPr>
            <w:r w:rsidRPr="00FF430B">
              <w:rPr>
                <w:lang w:val="ro-MD"/>
              </w:rPr>
              <w:t>4.</w:t>
            </w:r>
          </w:p>
        </w:tc>
        <w:tc>
          <w:tcPr>
            <w:tcW w:w="3126" w:type="dxa"/>
          </w:tcPr>
          <w:p w14:paraId="6BCE7E76" w14:textId="77777777" w:rsidR="00B44092" w:rsidRPr="00FF430B" w:rsidRDefault="00B44092" w:rsidP="00B44092">
            <w:pPr>
              <w:keepNext/>
              <w:keepLines/>
              <w:tabs>
                <w:tab w:val="left" w:pos="567"/>
              </w:tabs>
              <w:spacing w:before="200"/>
              <w:jc w:val="both"/>
              <w:outlineLvl w:val="2"/>
              <w:rPr>
                <w:lang w:val="ro-MD"/>
              </w:rPr>
            </w:pPr>
          </w:p>
        </w:tc>
        <w:tc>
          <w:tcPr>
            <w:tcW w:w="1984" w:type="dxa"/>
          </w:tcPr>
          <w:p w14:paraId="6BD65945" w14:textId="77777777" w:rsidR="00B44092" w:rsidRPr="00FF430B" w:rsidRDefault="00B44092" w:rsidP="00B44092">
            <w:pPr>
              <w:keepNext/>
              <w:keepLines/>
              <w:tabs>
                <w:tab w:val="left" w:pos="567"/>
              </w:tabs>
              <w:spacing w:before="200"/>
              <w:jc w:val="both"/>
              <w:outlineLvl w:val="2"/>
              <w:rPr>
                <w:lang w:val="ro-MD"/>
              </w:rPr>
            </w:pPr>
          </w:p>
        </w:tc>
        <w:tc>
          <w:tcPr>
            <w:tcW w:w="1443" w:type="dxa"/>
          </w:tcPr>
          <w:p w14:paraId="192B9532" w14:textId="77777777" w:rsidR="00B44092" w:rsidRPr="00FF430B" w:rsidRDefault="00B44092" w:rsidP="00B44092">
            <w:pPr>
              <w:keepNext/>
              <w:keepLines/>
              <w:tabs>
                <w:tab w:val="left" w:pos="567"/>
              </w:tabs>
              <w:spacing w:before="200"/>
              <w:jc w:val="both"/>
              <w:outlineLvl w:val="2"/>
              <w:rPr>
                <w:lang w:val="ro-MD"/>
              </w:rPr>
            </w:pPr>
          </w:p>
        </w:tc>
        <w:tc>
          <w:tcPr>
            <w:tcW w:w="0" w:type="auto"/>
          </w:tcPr>
          <w:p w14:paraId="38074CA5" w14:textId="77777777" w:rsidR="00B44092" w:rsidRPr="00FF430B" w:rsidRDefault="00B44092" w:rsidP="00B44092">
            <w:pPr>
              <w:keepNext/>
              <w:keepLines/>
              <w:tabs>
                <w:tab w:val="left" w:pos="567"/>
              </w:tabs>
              <w:spacing w:before="200"/>
              <w:jc w:val="both"/>
              <w:outlineLvl w:val="2"/>
              <w:rPr>
                <w:lang w:val="ro-MD"/>
              </w:rPr>
            </w:pPr>
          </w:p>
        </w:tc>
      </w:tr>
      <w:tr w:rsidR="00B44092" w:rsidRPr="00EC30C2" w14:paraId="446AF0E7" w14:textId="77777777" w:rsidTr="00B44092">
        <w:trPr>
          <w:trHeight w:val="181"/>
        </w:trPr>
        <w:tc>
          <w:tcPr>
            <w:tcW w:w="0" w:type="auto"/>
          </w:tcPr>
          <w:p w14:paraId="21F26C63" w14:textId="77777777" w:rsidR="00B44092" w:rsidRPr="00FF430B" w:rsidRDefault="00B44092" w:rsidP="00B44092">
            <w:pPr>
              <w:keepNext/>
              <w:keepLines/>
              <w:tabs>
                <w:tab w:val="left" w:pos="567"/>
              </w:tabs>
              <w:spacing w:before="200"/>
              <w:jc w:val="both"/>
              <w:outlineLvl w:val="2"/>
              <w:rPr>
                <w:lang w:val="ro-MD"/>
              </w:rPr>
            </w:pPr>
          </w:p>
        </w:tc>
        <w:tc>
          <w:tcPr>
            <w:tcW w:w="3126" w:type="dxa"/>
          </w:tcPr>
          <w:p w14:paraId="6C34E894" w14:textId="77777777" w:rsidR="00B44092" w:rsidRPr="00FF430B" w:rsidRDefault="00B44092" w:rsidP="00B44092">
            <w:pPr>
              <w:keepNext/>
              <w:keepLines/>
              <w:tabs>
                <w:tab w:val="left" w:pos="567"/>
              </w:tabs>
              <w:spacing w:before="200"/>
              <w:jc w:val="both"/>
              <w:outlineLvl w:val="2"/>
              <w:rPr>
                <w:lang w:val="ro-MD"/>
              </w:rPr>
            </w:pPr>
          </w:p>
        </w:tc>
        <w:tc>
          <w:tcPr>
            <w:tcW w:w="1984" w:type="dxa"/>
          </w:tcPr>
          <w:p w14:paraId="44CB7512" w14:textId="77777777" w:rsidR="00B44092" w:rsidRPr="00FF430B" w:rsidRDefault="00B44092" w:rsidP="00B44092">
            <w:pPr>
              <w:keepNext/>
              <w:keepLines/>
              <w:tabs>
                <w:tab w:val="left" w:pos="567"/>
              </w:tabs>
              <w:spacing w:before="200"/>
              <w:jc w:val="both"/>
              <w:outlineLvl w:val="2"/>
              <w:rPr>
                <w:lang w:val="ro-MD"/>
              </w:rPr>
            </w:pPr>
          </w:p>
        </w:tc>
        <w:tc>
          <w:tcPr>
            <w:tcW w:w="1443" w:type="dxa"/>
          </w:tcPr>
          <w:p w14:paraId="4C56FE64" w14:textId="77777777" w:rsidR="00B44092" w:rsidRPr="00FF430B" w:rsidRDefault="00B44092" w:rsidP="00B44092">
            <w:pPr>
              <w:keepNext/>
              <w:keepLines/>
              <w:tabs>
                <w:tab w:val="left" w:pos="567"/>
              </w:tabs>
              <w:spacing w:before="200"/>
              <w:jc w:val="both"/>
              <w:outlineLvl w:val="2"/>
              <w:rPr>
                <w:lang w:val="ro-MD"/>
              </w:rPr>
            </w:pPr>
          </w:p>
        </w:tc>
        <w:tc>
          <w:tcPr>
            <w:tcW w:w="0" w:type="auto"/>
          </w:tcPr>
          <w:p w14:paraId="406A2DC7" w14:textId="77777777" w:rsidR="00B44092" w:rsidRPr="00FF430B" w:rsidRDefault="00B44092" w:rsidP="00B44092">
            <w:pPr>
              <w:keepNext/>
              <w:keepLines/>
              <w:tabs>
                <w:tab w:val="left" w:pos="567"/>
              </w:tabs>
              <w:spacing w:before="200"/>
              <w:jc w:val="both"/>
              <w:outlineLvl w:val="2"/>
              <w:rPr>
                <w:lang w:val="ro-MD"/>
              </w:rPr>
            </w:pPr>
          </w:p>
        </w:tc>
      </w:tr>
    </w:tbl>
    <w:p w14:paraId="55A89DF1" w14:textId="77777777" w:rsidR="00B44092" w:rsidRPr="00FF430B" w:rsidRDefault="00B44092" w:rsidP="00B44092">
      <w:pPr>
        <w:jc w:val="both"/>
        <w:rPr>
          <w:rFonts w:eastAsia="PMingLiU"/>
          <w:lang w:val="ro-MD" w:eastAsia="zh-CN"/>
        </w:rPr>
      </w:pPr>
    </w:p>
    <w:p w14:paraId="40C00017" w14:textId="77777777" w:rsidR="00B44092" w:rsidRPr="00FF430B" w:rsidRDefault="00B44092" w:rsidP="00B44092">
      <w:pPr>
        <w:jc w:val="both"/>
        <w:rPr>
          <w:rFonts w:eastAsia="PMingLiU"/>
          <w:lang w:val="ro-MD" w:eastAsia="zh-CN"/>
        </w:rPr>
      </w:pPr>
      <w:r w:rsidRPr="00FF430B">
        <w:rPr>
          <w:rFonts w:eastAsia="PMingLiU"/>
          <w:lang w:val="ro-MD" w:eastAsia="zh-CN"/>
        </w:rPr>
        <w:t>Semnat: ______________________________________</w:t>
      </w:r>
    </w:p>
    <w:p w14:paraId="20D04E85" w14:textId="77777777" w:rsidR="00B44092" w:rsidRPr="00FF430B" w:rsidRDefault="00B44092" w:rsidP="00B44092">
      <w:pPr>
        <w:jc w:val="both"/>
        <w:rPr>
          <w:rFonts w:eastAsia="PMingLiU"/>
          <w:lang w:val="ro-MD" w:eastAsia="zh-CN"/>
        </w:rPr>
      </w:pPr>
      <w:r w:rsidRPr="00FF430B">
        <w:rPr>
          <w:rFonts w:eastAsia="PMingLiU"/>
          <w:lang w:val="ro-MD" w:eastAsia="zh-CN"/>
        </w:rPr>
        <w:t>Nume: _______________________________________</w:t>
      </w:r>
    </w:p>
    <w:p w14:paraId="726107D3" w14:textId="77777777" w:rsidR="00B44092" w:rsidRPr="00FF430B" w:rsidRDefault="00B44092" w:rsidP="00B44092">
      <w:pPr>
        <w:jc w:val="both"/>
        <w:rPr>
          <w:rFonts w:eastAsia="PMingLiU"/>
          <w:lang w:val="ro-MD" w:eastAsia="zh-CN"/>
        </w:rPr>
      </w:pPr>
      <w:r w:rsidRPr="00FF430B">
        <w:rPr>
          <w:rFonts w:eastAsia="PMingLiU"/>
          <w:lang w:val="ro-MD" w:eastAsia="zh-CN"/>
        </w:rPr>
        <w:t>Funcţia în cadrul întreprinderii: _________________________</w:t>
      </w:r>
    </w:p>
    <w:p w14:paraId="0F761CBF" w14:textId="77777777" w:rsidR="00B44092" w:rsidRPr="00FF430B" w:rsidRDefault="00B44092" w:rsidP="00B44092">
      <w:pPr>
        <w:jc w:val="both"/>
        <w:rPr>
          <w:rFonts w:eastAsia="PMingLiU"/>
          <w:lang w:val="ro-MD" w:eastAsia="zh-CN"/>
        </w:rPr>
      </w:pPr>
      <w:r w:rsidRPr="00FF430B">
        <w:rPr>
          <w:rFonts w:eastAsia="PMingLiU"/>
          <w:lang w:val="ro-MD" w:eastAsia="zh-CN"/>
        </w:rPr>
        <w:t>Denumirea întreprinderii: ______________________________</w:t>
      </w:r>
    </w:p>
    <w:p w14:paraId="41397EDD" w14:textId="77777777" w:rsidR="00B44092" w:rsidRPr="00FF430B" w:rsidRDefault="00B44092" w:rsidP="00B44092">
      <w:pPr>
        <w:rPr>
          <w:rFonts w:eastAsia="PMingLiU"/>
          <w:lang w:val="ro-MD" w:eastAsia="zh-CN"/>
        </w:rPr>
      </w:pPr>
    </w:p>
    <w:p w14:paraId="55C4B5F5" w14:textId="77777777" w:rsidR="00B44092" w:rsidRPr="00FF430B" w:rsidRDefault="00B44092" w:rsidP="00B44092">
      <w:pPr>
        <w:spacing w:after="200" w:line="276" w:lineRule="auto"/>
        <w:jc w:val="center"/>
        <w:rPr>
          <w:rFonts w:eastAsia="PMingLiU"/>
          <w:lang w:val="ro-MD" w:eastAsia="zh-CN"/>
        </w:rPr>
      </w:pPr>
    </w:p>
    <w:p w14:paraId="76855164" w14:textId="77777777" w:rsidR="00B44092" w:rsidRPr="00FF430B" w:rsidRDefault="00B44092" w:rsidP="00B44092">
      <w:pPr>
        <w:spacing w:after="200" w:line="276" w:lineRule="auto"/>
        <w:jc w:val="center"/>
        <w:rPr>
          <w:rFonts w:eastAsia="PMingLiU"/>
          <w:b/>
          <w:lang w:val="ro-MD" w:eastAsia="zh-CN"/>
        </w:rPr>
      </w:pPr>
    </w:p>
    <w:p w14:paraId="73905DEA" w14:textId="77777777" w:rsidR="00B44092" w:rsidRPr="00FF430B" w:rsidRDefault="00B44092" w:rsidP="00B44092">
      <w:pPr>
        <w:spacing w:after="200" w:line="276" w:lineRule="auto"/>
        <w:jc w:val="center"/>
        <w:rPr>
          <w:rFonts w:eastAsia="PMingLiU"/>
          <w:b/>
          <w:lang w:val="ro-MD" w:eastAsia="zh-CN"/>
        </w:rPr>
      </w:pPr>
    </w:p>
    <w:p w14:paraId="046FCC21" w14:textId="77777777" w:rsidR="00B44092" w:rsidRPr="00FF430B" w:rsidRDefault="00B44092" w:rsidP="00B44092">
      <w:pPr>
        <w:spacing w:after="200" w:line="276" w:lineRule="auto"/>
        <w:jc w:val="center"/>
        <w:rPr>
          <w:rFonts w:eastAsia="PMingLiU"/>
          <w:b/>
          <w:lang w:val="ro-MD" w:eastAsia="zh-CN"/>
        </w:rPr>
      </w:pPr>
    </w:p>
    <w:p w14:paraId="4FF6B3AD" w14:textId="6B57EE1D" w:rsidR="00B44092" w:rsidRDefault="00B44092" w:rsidP="00B44092">
      <w:pPr>
        <w:spacing w:after="200" w:line="276" w:lineRule="auto"/>
        <w:jc w:val="center"/>
        <w:rPr>
          <w:rFonts w:eastAsia="PMingLiU"/>
          <w:b/>
          <w:lang w:val="ro-MD" w:eastAsia="zh-CN"/>
        </w:rPr>
      </w:pPr>
    </w:p>
    <w:p w14:paraId="2756B138" w14:textId="6989E8FD" w:rsidR="00B44092" w:rsidRDefault="00B44092" w:rsidP="00B44092">
      <w:pPr>
        <w:spacing w:after="200" w:line="276" w:lineRule="auto"/>
        <w:jc w:val="center"/>
        <w:rPr>
          <w:rFonts w:eastAsia="PMingLiU"/>
          <w:b/>
          <w:lang w:val="ro-MD" w:eastAsia="zh-CN"/>
        </w:rPr>
      </w:pPr>
    </w:p>
    <w:p w14:paraId="6ABC290B" w14:textId="088D3C10" w:rsidR="00B44092" w:rsidRDefault="00B44092" w:rsidP="00B44092">
      <w:pPr>
        <w:spacing w:after="200" w:line="276" w:lineRule="auto"/>
        <w:jc w:val="center"/>
        <w:rPr>
          <w:rFonts w:eastAsia="PMingLiU"/>
          <w:b/>
          <w:lang w:val="ro-MD" w:eastAsia="zh-CN"/>
        </w:rPr>
      </w:pPr>
    </w:p>
    <w:p w14:paraId="2D45D5DB" w14:textId="77D3E727" w:rsidR="00B44092" w:rsidRDefault="00B44092" w:rsidP="00B44092">
      <w:pPr>
        <w:spacing w:after="200" w:line="276" w:lineRule="auto"/>
        <w:jc w:val="center"/>
        <w:rPr>
          <w:rFonts w:eastAsia="PMingLiU"/>
          <w:b/>
          <w:lang w:val="ro-MD" w:eastAsia="zh-CN"/>
        </w:rPr>
      </w:pPr>
    </w:p>
    <w:p w14:paraId="1757B849" w14:textId="206E8F92" w:rsidR="00B44092" w:rsidRDefault="00B44092" w:rsidP="00B44092">
      <w:pPr>
        <w:spacing w:after="200" w:line="276" w:lineRule="auto"/>
        <w:jc w:val="center"/>
        <w:rPr>
          <w:rFonts w:eastAsia="PMingLiU"/>
          <w:b/>
          <w:lang w:val="ro-MD" w:eastAsia="zh-CN"/>
        </w:rPr>
      </w:pPr>
    </w:p>
    <w:p w14:paraId="4C86A1BD" w14:textId="5B4B274C" w:rsidR="00B44092" w:rsidRDefault="00B44092" w:rsidP="00B44092">
      <w:pPr>
        <w:spacing w:after="200" w:line="276" w:lineRule="auto"/>
        <w:jc w:val="center"/>
        <w:rPr>
          <w:rFonts w:eastAsia="PMingLiU"/>
          <w:b/>
          <w:lang w:val="ro-MD" w:eastAsia="zh-CN"/>
        </w:rPr>
      </w:pPr>
    </w:p>
    <w:p w14:paraId="6D2F6D9E" w14:textId="5C4BA4B7" w:rsidR="00B44092" w:rsidRDefault="00B44092" w:rsidP="00B44092">
      <w:pPr>
        <w:spacing w:after="200" w:line="276" w:lineRule="auto"/>
        <w:jc w:val="center"/>
        <w:rPr>
          <w:rFonts w:eastAsia="PMingLiU"/>
          <w:b/>
          <w:lang w:val="ro-MD" w:eastAsia="zh-CN"/>
        </w:rPr>
      </w:pPr>
    </w:p>
    <w:p w14:paraId="5CFAEC9A" w14:textId="2D67D872" w:rsidR="00B44092" w:rsidRDefault="00B44092" w:rsidP="00B44092">
      <w:pPr>
        <w:spacing w:after="200" w:line="276" w:lineRule="auto"/>
        <w:jc w:val="center"/>
        <w:rPr>
          <w:rFonts w:eastAsia="PMingLiU"/>
          <w:b/>
          <w:lang w:val="ro-MD" w:eastAsia="zh-CN"/>
        </w:rPr>
      </w:pPr>
    </w:p>
    <w:p w14:paraId="502AF8FF" w14:textId="77777777" w:rsidR="00B44092" w:rsidRPr="00FF430B" w:rsidRDefault="00B44092" w:rsidP="00B44092">
      <w:pPr>
        <w:jc w:val="right"/>
        <w:rPr>
          <w:noProof w:val="0"/>
          <w:sz w:val="22"/>
          <w:szCs w:val="22"/>
          <w:lang w:val="ro-MD"/>
        </w:rPr>
      </w:pPr>
      <w:bookmarkStart w:id="14" w:name="_Toc449692115"/>
      <w:r w:rsidRPr="00FF430B">
        <w:rPr>
          <w:noProof w:val="0"/>
          <w:lang w:val="ro-MD"/>
        </w:rPr>
        <w:lastRenderedPageBreak/>
        <w:t>Anexa nr.</w:t>
      </w:r>
      <w:r>
        <w:rPr>
          <w:noProof w:val="0"/>
          <w:lang w:val="ro-MD"/>
        </w:rPr>
        <w:t xml:space="preserve"> </w:t>
      </w:r>
      <w:r w:rsidRPr="00FF430B">
        <w:rPr>
          <w:noProof w:val="0"/>
          <w:lang w:val="ro-MD"/>
        </w:rPr>
        <w:t>17</w:t>
      </w:r>
    </w:p>
    <w:p w14:paraId="1B9F2688" w14:textId="77777777" w:rsidR="00B44092" w:rsidRDefault="00B44092" w:rsidP="00B44092">
      <w:pPr>
        <w:jc w:val="right"/>
        <w:rPr>
          <w:noProof w:val="0"/>
          <w:lang w:val="ro-MD"/>
        </w:rPr>
      </w:pPr>
      <w:r>
        <w:rPr>
          <w:noProof w:val="0"/>
          <w:lang w:val="ro-MD"/>
        </w:rPr>
        <w:t>la Documentația standard nr.69</w:t>
      </w:r>
    </w:p>
    <w:p w14:paraId="4395E55B" w14:textId="77777777" w:rsidR="00B44092" w:rsidRDefault="00B44092" w:rsidP="00B44092">
      <w:pPr>
        <w:jc w:val="right"/>
        <w:rPr>
          <w:noProof w:val="0"/>
          <w:lang w:val="ro-MD"/>
        </w:rPr>
      </w:pPr>
      <w:r>
        <w:rPr>
          <w:noProof w:val="0"/>
          <w:lang w:val="ro-MD"/>
        </w:rPr>
        <w:t>din 7 mai 2021</w:t>
      </w:r>
    </w:p>
    <w:p w14:paraId="688CA581" w14:textId="77777777" w:rsidR="00B44092" w:rsidRPr="00FF430B" w:rsidRDefault="00B44092" w:rsidP="00B44092">
      <w:pPr>
        <w:spacing w:after="200" w:line="276" w:lineRule="auto"/>
        <w:jc w:val="center"/>
        <w:rPr>
          <w:rFonts w:eastAsia="PMingLiU"/>
          <w:b/>
          <w:lang w:val="ro-MD" w:eastAsia="zh-CN"/>
        </w:rPr>
      </w:pPr>
    </w:p>
    <w:p w14:paraId="76B630B5" w14:textId="77777777" w:rsidR="00B44092" w:rsidRPr="00FF430B" w:rsidRDefault="00B44092" w:rsidP="00B44092">
      <w:pPr>
        <w:spacing w:after="200" w:line="276" w:lineRule="auto"/>
        <w:jc w:val="center"/>
        <w:rPr>
          <w:rFonts w:eastAsia="PMingLiU"/>
          <w:b/>
          <w:lang w:val="ro-MD" w:eastAsia="zh-CN"/>
        </w:rPr>
      </w:pPr>
    </w:p>
    <w:bookmarkEnd w:id="14"/>
    <w:p w14:paraId="467790B5" w14:textId="77777777" w:rsidR="00B44092" w:rsidRPr="00FF430B" w:rsidRDefault="00B44092" w:rsidP="00B44092">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73F73A74" w14:textId="77777777" w:rsidR="00B44092" w:rsidRPr="00FF430B" w:rsidRDefault="00B44092" w:rsidP="00B44092">
      <w:pPr>
        <w:pStyle w:val="a7"/>
        <w:tabs>
          <w:tab w:val="left" w:pos="567"/>
        </w:tabs>
        <w:jc w:val="center"/>
        <w:rPr>
          <w:rFonts w:ascii="Times New Roman" w:hAnsi="Times New Roman"/>
          <w:szCs w:val="24"/>
          <w:lang w:val="ro-MD"/>
        </w:rPr>
      </w:pPr>
      <w:r w:rsidRPr="00FF430B">
        <w:rPr>
          <w:rFonts w:ascii="Times New Roman" w:hAnsi="Times New Roman"/>
          <w:szCs w:val="24"/>
          <w:lang w:val="ro-MD"/>
        </w:rPr>
        <w:t>în vederea participării la procedura de atribuirea executării obiectivului de investiție</w:t>
      </w:r>
    </w:p>
    <w:p w14:paraId="6E8A7803" w14:textId="77777777" w:rsidR="00B44092" w:rsidRPr="00FF430B" w:rsidRDefault="00B44092" w:rsidP="00B44092">
      <w:pPr>
        <w:tabs>
          <w:tab w:val="left" w:pos="567"/>
        </w:tabs>
        <w:jc w:val="both"/>
        <w:rPr>
          <w:lang w:val="ro-MD"/>
        </w:rPr>
      </w:pPr>
      <w:r w:rsidRPr="00FF430B">
        <w:rPr>
          <w:lang w:val="ro-MD"/>
        </w:rPr>
        <w:t>____________________________________________________________________________</w:t>
      </w:r>
    </w:p>
    <w:p w14:paraId="512AFF4E" w14:textId="77777777" w:rsidR="00B44092" w:rsidRPr="00FF430B" w:rsidRDefault="00B44092" w:rsidP="00B44092">
      <w:pPr>
        <w:tabs>
          <w:tab w:val="left" w:pos="567"/>
        </w:tabs>
        <w:jc w:val="center"/>
        <w:rPr>
          <w:b/>
          <w:lang w:val="ro-MD"/>
        </w:rPr>
      </w:pPr>
      <w:r w:rsidRPr="00FF430B">
        <w:rPr>
          <w:b/>
          <w:lang w:val="ro-MD"/>
        </w:rPr>
        <w:t>(denumirea)</w:t>
      </w:r>
    </w:p>
    <w:p w14:paraId="799122AF" w14:textId="77777777" w:rsidR="00B44092" w:rsidRPr="00FF430B" w:rsidRDefault="00B44092" w:rsidP="00B44092">
      <w:pPr>
        <w:tabs>
          <w:tab w:val="left" w:pos="567"/>
        </w:tabs>
        <w:jc w:val="both"/>
        <w:rPr>
          <w:u w:val="single"/>
          <w:lang w:val="ro-MD"/>
        </w:rPr>
      </w:pPr>
      <w:r w:rsidRPr="00FF430B">
        <w:rPr>
          <w:b/>
          <w:lang w:val="ro-MD"/>
        </w:rPr>
        <w:t>1.Părţi contractante</w:t>
      </w:r>
      <w:r w:rsidRPr="00FF430B">
        <w:rPr>
          <w:lang w:val="ro-MD"/>
        </w:rPr>
        <w:t xml:space="preserve"> ( agenţi economici)</w:t>
      </w:r>
    </w:p>
    <w:p w14:paraId="4FEC7B20" w14:textId="77777777" w:rsidR="00B44092" w:rsidRPr="00FF430B" w:rsidRDefault="00B44092" w:rsidP="00110235">
      <w:pPr>
        <w:numPr>
          <w:ilvl w:val="0"/>
          <w:numId w:val="4"/>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E3C55AA" w14:textId="77777777" w:rsidR="00B44092" w:rsidRPr="00FF430B" w:rsidRDefault="00B44092" w:rsidP="00110235">
      <w:pPr>
        <w:numPr>
          <w:ilvl w:val="0"/>
          <w:numId w:val="4"/>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2BAF28D6" w14:textId="77777777" w:rsidR="00B44092" w:rsidRPr="00FF430B" w:rsidRDefault="00B44092" w:rsidP="00110235">
      <w:pPr>
        <w:numPr>
          <w:ilvl w:val="0"/>
          <w:numId w:val="4"/>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9BE578E" w14:textId="77777777" w:rsidR="00B44092" w:rsidRPr="00FF430B" w:rsidRDefault="00B44092" w:rsidP="00B44092">
      <w:pPr>
        <w:tabs>
          <w:tab w:val="left" w:pos="567"/>
        </w:tabs>
        <w:jc w:val="both"/>
        <w:rPr>
          <w:lang w:val="ro-MD"/>
        </w:rPr>
      </w:pPr>
      <w:r w:rsidRPr="00FF430B">
        <w:rPr>
          <w:b/>
          <w:lang w:val="ro-MD"/>
        </w:rPr>
        <w:t xml:space="preserve">2. Adrese, telefon, fax </w:t>
      </w:r>
      <w:r w:rsidRPr="00FF430B">
        <w:rPr>
          <w:lang w:val="ro-MD"/>
        </w:rPr>
        <w:t xml:space="preserve"> ale partenerilor (părţi contractante):</w:t>
      </w:r>
    </w:p>
    <w:p w14:paraId="1631DD2C" w14:textId="77777777" w:rsidR="00B44092" w:rsidRPr="00FF430B" w:rsidRDefault="00B44092" w:rsidP="00110235">
      <w:pPr>
        <w:pStyle w:val="a"/>
        <w:numPr>
          <w:ilvl w:val="0"/>
          <w:numId w:val="5"/>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11FE9AC2" w14:textId="77777777" w:rsidR="00B44092" w:rsidRPr="00FF430B" w:rsidRDefault="00B44092" w:rsidP="00110235">
      <w:pPr>
        <w:pStyle w:val="a"/>
        <w:numPr>
          <w:ilvl w:val="0"/>
          <w:numId w:val="5"/>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6F83B9AC" w14:textId="77777777" w:rsidR="00B44092" w:rsidRPr="00FF430B" w:rsidRDefault="00B44092" w:rsidP="00110235">
      <w:pPr>
        <w:pStyle w:val="a"/>
        <w:numPr>
          <w:ilvl w:val="0"/>
          <w:numId w:val="5"/>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2B76FA57" w14:textId="77777777" w:rsidR="00B44092" w:rsidRPr="00FF430B" w:rsidRDefault="00B44092" w:rsidP="00B44092">
      <w:pPr>
        <w:tabs>
          <w:tab w:val="left" w:pos="567"/>
        </w:tabs>
        <w:jc w:val="both"/>
        <w:rPr>
          <w:lang w:val="ro-MD"/>
        </w:rPr>
      </w:pPr>
      <w:r w:rsidRPr="00FF430B">
        <w:rPr>
          <w:b/>
          <w:lang w:val="ro-MD"/>
        </w:rPr>
        <w:t>3. Informaţii privind modul de asociere:</w:t>
      </w:r>
    </w:p>
    <w:p w14:paraId="0E6EA304" w14:textId="77777777" w:rsidR="00B44092" w:rsidRPr="00FF430B" w:rsidRDefault="00B44092" w:rsidP="00B44092">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457087E6" w14:textId="77777777" w:rsidR="00B44092" w:rsidRPr="00FF430B" w:rsidRDefault="00B44092" w:rsidP="00B44092">
      <w:pPr>
        <w:tabs>
          <w:tab w:val="left" w:pos="567"/>
        </w:tabs>
        <w:jc w:val="both"/>
        <w:rPr>
          <w:lang w:val="ro-MD"/>
        </w:rPr>
      </w:pPr>
      <w:r w:rsidRPr="00FF430B">
        <w:rPr>
          <w:lang w:val="ro-MD"/>
        </w:rPr>
        <w:t>b) Locul şi data înregistrării asociaţiei______________________________________________</w:t>
      </w:r>
    </w:p>
    <w:p w14:paraId="091A6C48" w14:textId="77777777" w:rsidR="00B44092" w:rsidRPr="00FF430B" w:rsidRDefault="00B44092" w:rsidP="00B44092">
      <w:pPr>
        <w:pStyle w:val="a4"/>
        <w:tabs>
          <w:tab w:val="left" w:pos="567"/>
        </w:tabs>
        <w:jc w:val="both"/>
        <w:rPr>
          <w:lang w:val="ro-MD"/>
        </w:rPr>
      </w:pPr>
      <w:r w:rsidRPr="00FF430B">
        <w:rPr>
          <w:lang w:val="ro-MD"/>
        </w:rPr>
        <w:t>c) Activităţi economice ce se vor realiza în comun ____________________________________</w:t>
      </w:r>
    </w:p>
    <w:p w14:paraId="55B8C4F2" w14:textId="77777777" w:rsidR="00B44092" w:rsidRPr="00FF430B" w:rsidRDefault="00B44092" w:rsidP="00B44092">
      <w:pPr>
        <w:tabs>
          <w:tab w:val="left" w:pos="567"/>
        </w:tabs>
        <w:jc w:val="both"/>
        <w:rPr>
          <w:lang w:val="ro-MD"/>
        </w:rPr>
      </w:pPr>
      <w:r w:rsidRPr="00FF430B">
        <w:rPr>
          <w:lang w:val="ro-MD"/>
        </w:rPr>
        <w:t>_____________________________________________________________________________</w:t>
      </w:r>
    </w:p>
    <w:p w14:paraId="2C6859FF" w14:textId="77777777" w:rsidR="00B44092" w:rsidRPr="00FF430B" w:rsidRDefault="00B44092" w:rsidP="00B44092">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3A515C8F" w14:textId="77777777" w:rsidR="00B44092" w:rsidRPr="00FF430B" w:rsidRDefault="00B44092" w:rsidP="00B44092">
      <w:pPr>
        <w:tabs>
          <w:tab w:val="left" w:pos="567"/>
        </w:tabs>
        <w:jc w:val="both"/>
        <w:rPr>
          <w:lang w:val="ro-MD"/>
        </w:rPr>
      </w:pPr>
      <w:r w:rsidRPr="00FF430B">
        <w:rPr>
          <w:lang w:val="ro-MD"/>
        </w:rPr>
        <w:t>e) Valoarea  și cota procentuală a lucrărilor executate de fiecare asociat ___________________</w:t>
      </w:r>
    </w:p>
    <w:p w14:paraId="5E58BA61" w14:textId="77777777" w:rsidR="00B44092" w:rsidRPr="00FF430B" w:rsidRDefault="00B44092" w:rsidP="00B44092">
      <w:pPr>
        <w:tabs>
          <w:tab w:val="left" w:pos="567"/>
        </w:tabs>
        <w:jc w:val="both"/>
        <w:rPr>
          <w:lang w:val="ro-MD"/>
        </w:rPr>
      </w:pPr>
      <w:r w:rsidRPr="00FF430B">
        <w:rPr>
          <w:lang w:val="ro-MD"/>
        </w:rPr>
        <w:t>_____________________________________________________________________________</w:t>
      </w:r>
    </w:p>
    <w:p w14:paraId="0CF312AD" w14:textId="77777777" w:rsidR="00B44092" w:rsidRPr="00FF430B" w:rsidRDefault="00B44092" w:rsidP="00B44092">
      <w:pPr>
        <w:tabs>
          <w:tab w:val="left" w:pos="567"/>
        </w:tabs>
        <w:jc w:val="both"/>
        <w:rPr>
          <w:lang w:val="ro-MD"/>
        </w:rPr>
      </w:pPr>
      <w:r w:rsidRPr="00FF430B">
        <w:rPr>
          <w:lang w:val="ro-MD"/>
        </w:rPr>
        <w:t>f) Condiţii de administrare a asociaţiei______________________________________________</w:t>
      </w:r>
    </w:p>
    <w:p w14:paraId="64203EDA" w14:textId="77777777" w:rsidR="00B44092" w:rsidRPr="00FF430B" w:rsidRDefault="00B44092" w:rsidP="00B44092">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44182064" w14:textId="77777777" w:rsidR="00B44092" w:rsidRPr="00FF430B" w:rsidRDefault="00B44092" w:rsidP="00B44092">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6C9F6515" w14:textId="77777777" w:rsidR="00B44092" w:rsidRPr="00FF430B" w:rsidRDefault="00B44092" w:rsidP="00B44092">
      <w:pPr>
        <w:tabs>
          <w:tab w:val="left" w:pos="567"/>
        </w:tabs>
        <w:jc w:val="both"/>
        <w:rPr>
          <w:lang w:val="ro-MD"/>
        </w:rPr>
      </w:pPr>
      <w:r w:rsidRPr="00FF430B">
        <w:rPr>
          <w:lang w:val="ro-MD"/>
        </w:rPr>
        <w:t>i) Repartizarea fizică, valorică şi procentuală între fiecare asociat pentru executarea obiectivului supus licitaţiei________________________________________________________________</w:t>
      </w:r>
    </w:p>
    <w:p w14:paraId="39F5BEC8" w14:textId="77777777" w:rsidR="00B44092" w:rsidRPr="00FF430B" w:rsidRDefault="00B44092" w:rsidP="00B44092">
      <w:pPr>
        <w:tabs>
          <w:tab w:val="left" w:pos="567"/>
        </w:tabs>
        <w:jc w:val="both"/>
        <w:rPr>
          <w:lang w:val="ro-MD"/>
        </w:rPr>
      </w:pPr>
      <w:r w:rsidRPr="00FF430B">
        <w:rPr>
          <w:lang w:val="ro-MD"/>
        </w:rPr>
        <w:t>j) Alte cauze__________________________________________________________________</w:t>
      </w:r>
    </w:p>
    <w:p w14:paraId="23A4C4B7" w14:textId="77777777" w:rsidR="00B44092" w:rsidRPr="00FF430B" w:rsidRDefault="00B44092" w:rsidP="00B44092">
      <w:pPr>
        <w:jc w:val="both"/>
        <w:rPr>
          <w:rFonts w:eastAsia="PMingLiU"/>
          <w:lang w:val="ro-MD" w:eastAsia="zh-CN"/>
        </w:rPr>
      </w:pPr>
    </w:p>
    <w:p w14:paraId="031B73F4" w14:textId="77777777" w:rsidR="00B44092" w:rsidRPr="00FF430B" w:rsidRDefault="00B44092" w:rsidP="00B44092">
      <w:pPr>
        <w:jc w:val="both"/>
        <w:rPr>
          <w:rFonts w:eastAsia="PMingLiU"/>
          <w:lang w:val="ro-MD" w:eastAsia="zh-CN"/>
        </w:rPr>
      </w:pPr>
    </w:p>
    <w:p w14:paraId="4F3C1874" w14:textId="77777777" w:rsidR="00B44092" w:rsidRPr="00FF430B" w:rsidRDefault="00B44092" w:rsidP="00B44092">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4F82F88D" w14:textId="77777777" w:rsidR="00B44092" w:rsidRPr="00FF430B" w:rsidRDefault="00B44092" w:rsidP="00B44092">
      <w:pPr>
        <w:jc w:val="both"/>
        <w:rPr>
          <w:rFonts w:eastAsia="PMingLiU"/>
          <w:lang w:val="ro-MD" w:eastAsia="zh-CN"/>
        </w:rPr>
      </w:pPr>
      <w:r w:rsidRPr="00FF430B">
        <w:rPr>
          <w:rFonts w:eastAsia="PMingLiU"/>
          <w:lang w:val="ro-MD" w:eastAsia="zh-CN"/>
        </w:rPr>
        <w:t>Semnat Liderul Asociației: __________________________</w:t>
      </w:r>
    </w:p>
    <w:p w14:paraId="6E8624F8" w14:textId="77777777" w:rsidR="00B44092" w:rsidRPr="00FF430B" w:rsidRDefault="00B44092" w:rsidP="00B44092">
      <w:pPr>
        <w:jc w:val="both"/>
        <w:rPr>
          <w:rFonts w:eastAsia="PMingLiU"/>
          <w:lang w:val="ro-MD" w:eastAsia="zh-CN"/>
        </w:rPr>
      </w:pPr>
      <w:r w:rsidRPr="00FF430B">
        <w:rPr>
          <w:rFonts w:eastAsia="PMingLiU"/>
          <w:lang w:val="ro-MD" w:eastAsia="zh-CN"/>
        </w:rPr>
        <w:t>Nume: __________________________________________</w:t>
      </w:r>
    </w:p>
    <w:p w14:paraId="2B451F94" w14:textId="77777777" w:rsidR="00B44092" w:rsidRPr="00FF430B" w:rsidRDefault="00B44092" w:rsidP="00B44092">
      <w:pPr>
        <w:jc w:val="both"/>
        <w:rPr>
          <w:rFonts w:eastAsia="PMingLiU"/>
          <w:lang w:val="ro-MD" w:eastAsia="zh-CN"/>
        </w:rPr>
      </w:pPr>
      <w:r w:rsidRPr="00FF430B">
        <w:rPr>
          <w:rFonts w:eastAsia="PMingLiU"/>
          <w:lang w:val="ro-MD" w:eastAsia="zh-CN"/>
        </w:rPr>
        <w:t>Funcţia în cadrul întreprinderii: ____________________________</w:t>
      </w:r>
    </w:p>
    <w:p w14:paraId="15D93062" w14:textId="77777777" w:rsidR="00B44092" w:rsidRPr="00FF430B" w:rsidRDefault="00B44092" w:rsidP="00B44092">
      <w:pPr>
        <w:jc w:val="both"/>
        <w:rPr>
          <w:rFonts w:eastAsia="PMingLiU"/>
          <w:lang w:val="ro-MD" w:eastAsia="zh-CN"/>
        </w:rPr>
      </w:pPr>
      <w:r w:rsidRPr="00FF430B">
        <w:rPr>
          <w:rFonts w:eastAsia="PMingLiU"/>
          <w:lang w:val="ro-MD" w:eastAsia="zh-CN"/>
        </w:rPr>
        <w:t>Denumirea întreprinderii: _________________________________</w:t>
      </w:r>
    </w:p>
    <w:p w14:paraId="4821DB3F" w14:textId="77777777" w:rsidR="00B44092" w:rsidRPr="00FF430B" w:rsidRDefault="00B44092" w:rsidP="00B44092">
      <w:pPr>
        <w:jc w:val="both"/>
        <w:rPr>
          <w:rFonts w:eastAsia="PMingLiU"/>
          <w:lang w:val="ro-MD" w:eastAsia="zh-CN"/>
        </w:rPr>
      </w:pPr>
    </w:p>
    <w:p w14:paraId="55E4C9D7" w14:textId="77777777" w:rsidR="00B44092" w:rsidRPr="00FF430B" w:rsidRDefault="00B44092" w:rsidP="00B44092">
      <w:pPr>
        <w:jc w:val="both"/>
        <w:rPr>
          <w:rFonts w:eastAsia="PMingLiU"/>
          <w:lang w:val="ro-MD" w:eastAsia="zh-CN"/>
        </w:rPr>
      </w:pPr>
      <w:r w:rsidRPr="00FF430B">
        <w:rPr>
          <w:rFonts w:eastAsia="PMingLiU"/>
          <w:lang w:val="ro-MD" w:eastAsia="zh-CN"/>
        </w:rPr>
        <w:t>Semnat Asociatul secund: __________________________</w:t>
      </w:r>
    </w:p>
    <w:p w14:paraId="452021A9" w14:textId="77777777" w:rsidR="00B44092" w:rsidRPr="00FF430B" w:rsidRDefault="00B44092" w:rsidP="00B44092">
      <w:pPr>
        <w:jc w:val="both"/>
        <w:rPr>
          <w:rFonts w:eastAsia="PMingLiU"/>
          <w:lang w:val="ro-MD" w:eastAsia="zh-CN"/>
        </w:rPr>
      </w:pPr>
      <w:r w:rsidRPr="00FF430B">
        <w:rPr>
          <w:rFonts w:eastAsia="PMingLiU"/>
          <w:lang w:val="ro-MD" w:eastAsia="zh-CN"/>
        </w:rPr>
        <w:t>Nume: __________________________________________</w:t>
      </w:r>
    </w:p>
    <w:p w14:paraId="7CB82117" w14:textId="77777777" w:rsidR="00B44092" w:rsidRPr="00FF430B" w:rsidRDefault="00B44092" w:rsidP="00B44092">
      <w:pPr>
        <w:jc w:val="both"/>
        <w:rPr>
          <w:rFonts w:eastAsia="PMingLiU"/>
          <w:lang w:val="ro-MD" w:eastAsia="zh-CN"/>
        </w:rPr>
      </w:pPr>
      <w:r w:rsidRPr="00FF430B">
        <w:rPr>
          <w:rFonts w:eastAsia="PMingLiU"/>
          <w:lang w:val="ro-MD" w:eastAsia="zh-CN"/>
        </w:rPr>
        <w:t>Funcţia în cadrul întreprinderii: ____________________________</w:t>
      </w:r>
    </w:p>
    <w:p w14:paraId="3EDA613F" w14:textId="77777777" w:rsidR="00B44092" w:rsidRPr="00FF430B" w:rsidRDefault="00B44092" w:rsidP="00B44092">
      <w:pPr>
        <w:tabs>
          <w:tab w:val="left" w:pos="567"/>
        </w:tabs>
        <w:jc w:val="both"/>
        <w:rPr>
          <w:rFonts w:eastAsia="PMingLiU"/>
          <w:lang w:val="ro-MD" w:eastAsia="zh-CN"/>
        </w:rPr>
      </w:pPr>
      <w:r w:rsidRPr="00FF430B">
        <w:rPr>
          <w:rFonts w:eastAsia="PMingLiU"/>
          <w:lang w:val="ro-MD" w:eastAsia="zh-CN"/>
        </w:rPr>
        <w:t xml:space="preserve">Denumirea întreprinderii: _________________________________  </w:t>
      </w:r>
    </w:p>
    <w:p w14:paraId="5AD18B52" w14:textId="77777777" w:rsidR="00B44092" w:rsidRPr="00FF430B" w:rsidRDefault="00B44092" w:rsidP="00B44092">
      <w:pPr>
        <w:tabs>
          <w:tab w:val="left" w:pos="567"/>
        </w:tabs>
        <w:jc w:val="both"/>
        <w:rPr>
          <w:rFonts w:eastAsia="PMingLiU"/>
          <w:lang w:val="ro-MD" w:eastAsia="zh-CN"/>
        </w:rPr>
      </w:pPr>
    </w:p>
    <w:p w14:paraId="03E75C51" w14:textId="5F4B7F22" w:rsidR="00B44092" w:rsidRDefault="00B44092" w:rsidP="00B44092">
      <w:pPr>
        <w:spacing w:after="200" w:line="276" w:lineRule="auto"/>
        <w:jc w:val="center"/>
        <w:rPr>
          <w:rFonts w:eastAsia="PMingLiU"/>
          <w:b/>
          <w:lang w:val="ro-MD" w:eastAsia="zh-CN"/>
        </w:rPr>
      </w:pPr>
    </w:p>
    <w:p w14:paraId="6E59223A" w14:textId="3BED0650" w:rsidR="00B44092" w:rsidRDefault="00B44092" w:rsidP="00B44092">
      <w:pPr>
        <w:spacing w:after="200" w:line="276" w:lineRule="auto"/>
        <w:jc w:val="center"/>
        <w:rPr>
          <w:rFonts w:eastAsia="PMingLiU"/>
          <w:b/>
          <w:lang w:val="ro-MD" w:eastAsia="zh-CN"/>
        </w:rPr>
      </w:pPr>
    </w:p>
    <w:p w14:paraId="10A8C582" w14:textId="03C3F14E" w:rsidR="00B44092" w:rsidRDefault="00B44092" w:rsidP="00B44092">
      <w:pPr>
        <w:spacing w:after="200" w:line="276" w:lineRule="auto"/>
        <w:rPr>
          <w:rFonts w:eastAsia="PMingLiU"/>
          <w:b/>
          <w:lang w:val="ro-MD" w:eastAsia="zh-CN"/>
        </w:rPr>
      </w:pPr>
    </w:p>
    <w:p w14:paraId="32F7CCDF" w14:textId="77777777" w:rsidR="00B44092" w:rsidRPr="00FF430B" w:rsidRDefault="00B44092" w:rsidP="00B44092">
      <w:pPr>
        <w:rPr>
          <w:lang w:val="ro-MD"/>
        </w:rPr>
      </w:pPr>
    </w:p>
    <w:p w14:paraId="677B5F33" w14:textId="77777777" w:rsidR="00B44092" w:rsidRPr="00FF430B" w:rsidRDefault="00B44092" w:rsidP="00B44092">
      <w:pPr>
        <w:jc w:val="right"/>
        <w:rPr>
          <w:noProof w:val="0"/>
          <w:sz w:val="22"/>
          <w:szCs w:val="22"/>
          <w:lang w:val="ro-MD"/>
        </w:rPr>
      </w:pPr>
      <w:r w:rsidRPr="00FF430B">
        <w:rPr>
          <w:noProof w:val="0"/>
          <w:lang w:val="ro-MD"/>
        </w:rPr>
        <w:t>Anexa nr.</w:t>
      </w:r>
      <w:r>
        <w:rPr>
          <w:noProof w:val="0"/>
          <w:lang w:val="ro-MD"/>
        </w:rPr>
        <w:t xml:space="preserve"> </w:t>
      </w:r>
      <w:r w:rsidRPr="00FF430B">
        <w:rPr>
          <w:noProof w:val="0"/>
          <w:lang w:val="ro-MD"/>
        </w:rPr>
        <w:t>18</w:t>
      </w:r>
    </w:p>
    <w:p w14:paraId="03001FB7" w14:textId="77777777" w:rsidR="00B44092" w:rsidRDefault="00B44092" w:rsidP="00B44092">
      <w:pPr>
        <w:jc w:val="right"/>
        <w:rPr>
          <w:noProof w:val="0"/>
          <w:lang w:val="ro-MD"/>
        </w:rPr>
      </w:pPr>
      <w:r>
        <w:rPr>
          <w:noProof w:val="0"/>
          <w:lang w:val="ro-MD"/>
        </w:rPr>
        <w:t>la Documentația standard nr.69</w:t>
      </w:r>
    </w:p>
    <w:p w14:paraId="36CD7072" w14:textId="77777777" w:rsidR="00B44092" w:rsidRDefault="00B44092" w:rsidP="00B44092">
      <w:pPr>
        <w:jc w:val="right"/>
        <w:rPr>
          <w:noProof w:val="0"/>
          <w:lang w:val="ro-MD"/>
        </w:rPr>
      </w:pPr>
      <w:r>
        <w:rPr>
          <w:noProof w:val="0"/>
          <w:lang w:val="ro-MD"/>
        </w:rPr>
        <w:t>din 7 mai 2021</w:t>
      </w:r>
    </w:p>
    <w:p w14:paraId="025F8B67" w14:textId="77777777" w:rsidR="00B44092" w:rsidRPr="00FF430B" w:rsidRDefault="00B44092" w:rsidP="00B44092">
      <w:pPr>
        <w:tabs>
          <w:tab w:val="left" w:pos="567"/>
        </w:tabs>
        <w:jc w:val="center"/>
        <w:rPr>
          <w:b/>
          <w:color w:val="000000"/>
          <w:w w:val="90"/>
          <w:lang w:val="ro-MD"/>
        </w:rPr>
      </w:pPr>
    </w:p>
    <w:p w14:paraId="2673AB90" w14:textId="77777777" w:rsidR="00B44092" w:rsidRPr="00FF430B" w:rsidRDefault="00B44092" w:rsidP="00B44092">
      <w:pPr>
        <w:tabs>
          <w:tab w:val="left" w:pos="567"/>
        </w:tabs>
        <w:jc w:val="center"/>
        <w:rPr>
          <w:b/>
          <w:color w:val="000000"/>
          <w:w w:val="90"/>
          <w:lang w:val="ro-MD"/>
        </w:rPr>
      </w:pPr>
    </w:p>
    <w:p w14:paraId="3E896F2F" w14:textId="77777777" w:rsidR="00B44092" w:rsidRPr="00FF430B" w:rsidRDefault="00B44092" w:rsidP="00B44092">
      <w:pPr>
        <w:tabs>
          <w:tab w:val="left" w:pos="567"/>
        </w:tabs>
        <w:jc w:val="center"/>
        <w:rPr>
          <w:b/>
          <w:color w:val="000000"/>
          <w:w w:val="90"/>
          <w:lang w:val="ro-MD"/>
        </w:rPr>
      </w:pPr>
    </w:p>
    <w:p w14:paraId="397B2D93" w14:textId="77777777" w:rsidR="00B44092" w:rsidRPr="00FF430B" w:rsidRDefault="00B44092" w:rsidP="00B44092">
      <w:pPr>
        <w:pStyle w:val="1"/>
        <w:numPr>
          <w:ilvl w:val="0"/>
          <w:numId w:val="0"/>
        </w:numPr>
        <w:ind w:left="720"/>
        <w:rPr>
          <w:lang w:val="ro-MD"/>
        </w:rPr>
      </w:pPr>
      <w:r w:rsidRPr="00FF430B">
        <w:rPr>
          <w:lang w:val="ro-MD"/>
        </w:rPr>
        <w:t>ANGAJAMENT TERŢ SUSŢINĂTOR FINANCIAR</w:t>
      </w:r>
    </w:p>
    <w:p w14:paraId="45902F87" w14:textId="77777777" w:rsidR="00B44092" w:rsidRPr="00FF430B" w:rsidRDefault="00B44092" w:rsidP="00B44092">
      <w:pPr>
        <w:tabs>
          <w:tab w:val="left" w:pos="567"/>
        </w:tabs>
        <w:jc w:val="center"/>
        <w:rPr>
          <w:b/>
          <w:color w:val="000000"/>
          <w:w w:val="90"/>
          <w:lang w:val="ro-MD"/>
        </w:rPr>
      </w:pPr>
    </w:p>
    <w:p w14:paraId="477C20B0" w14:textId="77777777" w:rsidR="00B44092" w:rsidRPr="00FF430B" w:rsidRDefault="00B44092" w:rsidP="00B44092">
      <w:pPr>
        <w:shd w:val="clear" w:color="auto" w:fill="FFFFFF"/>
        <w:jc w:val="both"/>
        <w:rPr>
          <w:b/>
          <w:spacing w:val="-2"/>
          <w:lang w:val="ro-MD"/>
        </w:rPr>
      </w:pPr>
      <w:r w:rsidRPr="00FF430B">
        <w:rPr>
          <w:b/>
          <w:spacing w:val="-2"/>
          <w:lang w:val="ro-MD"/>
        </w:rPr>
        <w:t>Terţ susţinător financiar</w:t>
      </w:r>
    </w:p>
    <w:p w14:paraId="7FFEE72F" w14:textId="77777777" w:rsidR="00B44092" w:rsidRPr="00FF430B" w:rsidRDefault="00B44092" w:rsidP="00B44092">
      <w:pPr>
        <w:shd w:val="clear" w:color="auto" w:fill="FFFFFF"/>
        <w:jc w:val="both"/>
        <w:rPr>
          <w:lang w:val="ro-MD"/>
        </w:rPr>
      </w:pPr>
      <w:r w:rsidRPr="00FF430B">
        <w:rPr>
          <w:b/>
          <w:spacing w:val="-2"/>
          <w:lang w:val="ro-MD"/>
        </w:rPr>
        <w:t>..........................</w:t>
      </w:r>
      <w:r w:rsidRPr="00FF430B">
        <w:rPr>
          <w:lang w:val="ro-MD"/>
        </w:rPr>
        <w:t xml:space="preserve">(denumirea)  </w:t>
      </w:r>
    </w:p>
    <w:p w14:paraId="70F801D0" w14:textId="77777777" w:rsidR="00B44092" w:rsidRPr="00FF430B" w:rsidRDefault="00B44092" w:rsidP="00B44092">
      <w:pPr>
        <w:shd w:val="clear" w:color="auto" w:fill="FFFFFF"/>
        <w:jc w:val="center"/>
        <w:rPr>
          <w:b/>
          <w:lang w:val="ro-MD"/>
        </w:rPr>
      </w:pPr>
      <w:r w:rsidRPr="00FF430B">
        <w:rPr>
          <w:b/>
          <w:lang w:val="ro-MD"/>
        </w:rPr>
        <w:t>ANGAJAMENT</w:t>
      </w:r>
    </w:p>
    <w:p w14:paraId="756A7F9F" w14:textId="77777777" w:rsidR="00B44092" w:rsidRPr="00FF430B" w:rsidRDefault="00B44092" w:rsidP="00B44092">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p>
    <w:p w14:paraId="11AEE8BB" w14:textId="77777777" w:rsidR="00B44092" w:rsidRPr="00FF430B" w:rsidRDefault="00B44092" w:rsidP="00B44092">
      <w:pPr>
        <w:shd w:val="clear" w:color="auto" w:fill="FFFFFF"/>
        <w:spacing w:before="504"/>
        <w:jc w:val="both"/>
        <w:rPr>
          <w:spacing w:val="-3"/>
          <w:lang w:val="ro-MD"/>
        </w:rPr>
      </w:pPr>
      <w:r w:rsidRPr="00FF430B">
        <w:rPr>
          <w:spacing w:val="-3"/>
          <w:lang w:val="ro-MD"/>
        </w:rPr>
        <w:t>Către, ................................................................................................................................................</w:t>
      </w:r>
    </w:p>
    <w:p w14:paraId="7E230C0C" w14:textId="77777777" w:rsidR="00B44092" w:rsidRPr="00FF430B" w:rsidRDefault="00B44092" w:rsidP="00B44092">
      <w:pPr>
        <w:shd w:val="clear" w:color="auto" w:fill="FFFFFF"/>
        <w:jc w:val="both"/>
        <w:rPr>
          <w:i/>
          <w:lang w:val="ro-MD"/>
        </w:rPr>
      </w:pPr>
      <w:r w:rsidRPr="00FF430B">
        <w:rPr>
          <w:i/>
          <w:lang w:val="ro-MD"/>
        </w:rPr>
        <w:t xml:space="preserve">                            (denumirea autorităţii contractante şi adresa completă)</w:t>
      </w:r>
    </w:p>
    <w:p w14:paraId="21921874" w14:textId="77777777" w:rsidR="00B44092" w:rsidRPr="00FF430B" w:rsidRDefault="00B44092" w:rsidP="00B44092">
      <w:pPr>
        <w:shd w:val="clear" w:color="auto" w:fill="FFFFFF"/>
        <w:tabs>
          <w:tab w:val="left" w:leader="dot" w:pos="7166"/>
        </w:tabs>
        <w:jc w:val="both"/>
        <w:rPr>
          <w:lang w:val="ro-MD"/>
        </w:rPr>
      </w:pPr>
      <w:r w:rsidRPr="00FF430B">
        <w:rPr>
          <w:lang w:val="ro-MD"/>
        </w:rPr>
        <w:t>Cu privire la procedura pentru atribuirea contractului ......................................................................</w:t>
      </w:r>
    </w:p>
    <w:p w14:paraId="7CC0E9C9" w14:textId="77777777" w:rsidR="00B44092" w:rsidRPr="00FF430B" w:rsidRDefault="00B44092" w:rsidP="00B44092">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 susţinător financiar)</w:t>
      </w:r>
      <w:r w:rsidRPr="00FF430B">
        <w:rPr>
          <w:lang w:val="ro-MD"/>
        </w:rPr>
        <w:t>, ne obligăm, în mod ferm, necondiţionat şi irevocabil, să punem la dispoziţia ................ (</w:t>
      </w:r>
      <w:r w:rsidRPr="00FF430B">
        <w:rPr>
          <w:i/>
          <w:lang w:val="ro-MD"/>
        </w:rPr>
        <w:t>denumirea 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0FD5C772" w14:textId="77777777" w:rsidR="00B44092" w:rsidRPr="00FF430B" w:rsidRDefault="00B44092" w:rsidP="00B44092">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17512AF8" w14:textId="77777777" w:rsidR="00B44092" w:rsidRPr="00FF430B" w:rsidRDefault="00B44092" w:rsidP="00B44092">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 xml:space="preserve">denumirea ofertantului/candidatului) </w:t>
      </w:r>
      <w:r w:rsidRPr="00FF430B">
        <w:rPr>
          <w:lang w:val="ro-MD"/>
        </w:rPr>
        <w:t>suma de .................................................................. (valoarea totală/parţială din propunerea financiară), necesară pentru îndeplinirea integrală, reglementară şi la termen a contractului de achiziţie publică.</w:t>
      </w:r>
    </w:p>
    <w:p w14:paraId="1FEA3BAB" w14:textId="77777777" w:rsidR="00B44092" w:rsidRPr="00FF430B" w:rsidRDefault="00B44092" w:rsidP="00B44092">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Pr="00FF430B">
        <w:rPr>
          <w:i/>
          <w:lang w:val="ro-MD"/>
        </w:rPr>
        <w:t>denumirea ofertantului)</w:t>
      </w:r>
      <w:r w:rsidRPr="00FF430B">
        <w:rPr>
          <w:lang w:val="ro-MD"/>
        </w:rPr>
        <w:t>, în baza contractului de achiziţie publică şi pentru care ...... (</w:t>
      </w:r>
      <w:r w:rsidRPr="00FF430B">
        <w:rPr>
          <w:i/>
          <w:lang w:val="ro-MD"/>
        </w:rPr>
        <w:t>denumirea ofertantului/candidatului)</w:t>
      </w:r>
      <w:r w:rsidRPr="00FF430B">
        <w:rPr>
          <w:lang w:val="ro-MD"/>
        </w:rPr>
        <w:t xml:space="preserve"> a primit susţinerea financiară conform prezentului angajament, renunţând în acest sens, definitiv şi irevocabil, la invocarea beneficiului de diviziune. </w:t>
      </w:r>
    </w:p>
    <w:p w14:paraId="77FFE536" w14:textId="77777777" w:rsidR="00B44092" w:rsidRPr="00FF430B" w:rsidRDefault="00B44092" w:rsidP="00B44092">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denumirea ofertantului/candidatului),</w:t>
      </w:r>
      <w:r w:rsidRPr="00FF430B">
        <w:rPr>
          <w:lang w:val="ro-MD"/>
        </w:rPr>
        <w:t xml:space="preserve"> care ar putea conduce la neexecutarea, parţială sau totală, sau la executarea cu întârziere sau în mod necorespunzător a obligaţiilor asumate de noi prin prezentul angajament.</w:t>
      </w:r>
    </w:p>
    <w:p w14:paraId="2F093D82" w14:textId="77777777" w:rsidR="00B44092" w:rsidRPr="00FF430B" w:rsidRDefault="00B44092" w:rsidP="00B44092">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1089657E" w14:textId="77777777" w:rsidR="00B44092" w:rsidRPr="00FF430B" w:rsidRDefault="00B44092" w:rsidP="00B44092">
      <w:pPr>
        <w:shd w:val="clear" w:color="auto" w:fill="FFFFFF"/>
        <w:jc w:val="both"/>
        <w:rPr>
          <w:spacing w:val="-1"/>
          <w:lang w:val="ro-MD"/>
        </w:rPr>
      </w:pPr>
      <w:r w:rsidRPr="00FF430B">
        <w:rPr>
          <w:spacing w:val="-1"/>
          <w:lang w:val="ro-MD"/>
        </w:rPr>
        <w:t>Prezentul reprezintă angajamentul nostru ferm încheiat în conformitate cu prevederile art.21 alin.(6) al Legii nr.131/2015 privind achizițiile publice,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 ofertantului/candidatului).</w:t>
      </w:r>
    </w:p>
    <w:p w14:paraId="02074E45" w14:textId="77777777" w:rsidR="00B44092" w:rsidRPr="00FF430B" w:rsidRDefault="00B44092" w:rsidP="00B44092">
      <w:pPr>
        <w:shd w:val="clear" w:color="auto" w:fill="FFFFFF"/>
        <w:jc w:val="both"/>
        <w:rPr>
          <w:spacing w:val="-1"/>
          <w:lang w:val="ro-MD"/>
        </w:rPr>
      </w:pPr>
    </w:p>
    <w:p w14:paraId="6D526915" w14:textId="77777777" w:rsidR="00B44092" w:rsidRPr="00FF430B" w:rsidRDefault="00B44092" w:rsidP="00B44092">
      <w:pPr>
        <w:shd w:val="clear" w:color="auto" w:fill="FFFFFF"/>
        <w:jc w:val="both"/>
        <w:rPr>
          <w:spacing w:val="-1"/>
          <w:lang w:val="ro-MD"/>
        </w:rPr>
      </w:pPr>
    </w:p>
    <w:p w14:paraId="0D96376E" w14:textId="77777777" w:rsidR="00B44092" w:rsidRPr="00FF430B" w:rsidRDefault="00B44092" w:rsidP="00B44092">
      <w:pPr>
        <w:shd w:val="clear" w:color="auto" w:fill="FFFFFF"/>
        <w:jc w:val="both"/>
        <w:rPr>
          <w:spacing w:val="-1"/>
          <w:lang w:val="ro-MD"/>
        </w:rPr>
      </w:pPr>
    </w:p>
    <w:p w14:paraId="56D9379F" w14:textId="77777777" w:rsidR="00B44092" w:rsidRPr="00FF430B" w:rsidRDefault="00B44092" w:rsidP="00B44092">
      <w:pPr>
        <w:shd w:val="clear" w:color="auto" w:fill="FFFFFF"/>
        <w:jc w:val="both"/>
        <w:rPr>
          <w:spacing w:val="-1"/>
          <w:lang w:val="ro-MD"/>
        </w:rPr>
      </w:pPr>
    </w:p>
    <w:p w14:paraId="6637C599" w14:textId="77777777" w:rsidR="00B44092" w:rsidRPr="00FF430B" w:rsidRDefault="00B44092" w:rsidP="00B44092">
      <w:pPr>
        <w:shd w:val="clear" w:color="auto" w:fill="FFFFFF"/>
        <w:jc w:val="both"/>
        <w:rPr>
          <w:spacing w:val="-1"/>
          <w:lang w:val="ro-MD"/>
        </w:rPr>
      </w:pPr>
    </w:p>
    <w:p w14:paraId="04A45B92" w14:textId="77777777" w:rsidR="00B44092" w:rsidRPr="00FF430B" w:rsidRDefault="00B44092" w:rsidP="00B44092">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76B45237" w14:textId="321947E5" w:rsidR="00B44092" w:rsidRDefault="00B44092" w:rsidP="00950D18">
      <w:pPr>
        <w:pStyle w:val="a7"/>
        <w:tabs>
          <w:tab w:val="left" w:pos="567"/>
        </w:tabs>
        <w:spacing w:line="360" w:lineRule="auto"/>
        <w:rPr>
          <w:rFonts w:ascii="Times New Roman" w:hAnsi="Times New Roman"/>
          <w:szCs w:val="24"/>
          <w:lang w:val="ro-MD"/>
        </w:rPr>
      </w:pPr>
    </w:p>
    <w:p w14:paraId="4D2C8516" w14:textId="77777777" w:rsidR="00B44092" w:rsidRPr="00FF430B" w:rsidRDefault="00B44092" w:rsidP="00B44092">
      <w:pPr>
        <w:rPr>
          <w:b/>
          <w:noProof w:val="0"/>
          <w:sz w:val="28"/>
          <w:szCs w:val="28"/>
          <w:lang w:val="ro-MD" w:eastAsia="ru-RU"/>
        </w:rPr>
      </w:pPr>
    </w:p>
    <w:p w14:paraId="3FFA7376" w14:textId="77777777" w:rsidR="00B44092" w:rsidRPr="00FF430B" w:rsidRDefault="00B44092" w:rsidP="00B44092">
      <w:pPr>
        <w:jc w:val="right"/>
        <w:rPr>
          <w:noProof w:val="0"/>
          <w:sz w:val="22"/>
          <w:szCs w:val="22"/>
          <w:lang w:val="ro-MD"/>
        </w:rPr>
      </w:pPr>
      <w:r w:rsidRPr="00FF430B">
        <w:rPr>
          <w:noProof w:val="0"/>
          <w:lang w:val="ro-MD"/>
        </w:rPr>
        <w:t>Anexa nr.</w:t>
      </w:r>
      <w:r>
        <w:rPr>
          <w:noProof w:val="0"/>
          <w:lang w:val="ro-MD"/>
        </w:rPr>
        <w:t xml:space="preserve"> </w:t>
      </w:r>
      <w:r w:rsidRPr="00FF430B">
        <w:rPr>
          <w:noProof w:val="0"/>
          <w:lang w:val="ro-MD"/>
        </w:rPr>
        <w:t>19</w:t>
      </w:r>
    </w:p>
    <w:p w14:paraId="062C40E0" w14:textId="77777777" w:rsidR="00B44092" w:rsidRDefault="00B44092" w:rsidP="00B44092">
      <w:pPr>
        <w:jc w:val="right"/>
        <w:rPr>
          <w:noProof w:val="0"/>
          <w:lang w:val="ro-MD"/>
        </w:rPr>
      </w:pPr>
      <w:r>
        <w:rPr>
          <w:noProof w:val="0"/>
          <w:lang w:val="ro-MD"/>
        </w:rPr>
        <w:t>la Documentația standard nr.69</w:t>
      </w:r>
    </w:p>
    <w:p w14:paraId="6AC17E08" w14:textId="77777777" w:rsidR="00B44092" w:rsidRDefault="00B44092" w:rsidP="00B44092">
      <w:pPr>
        <w:jc w:val="right"/>
        <w:rPr>
          <w:noProof w:val="0"/>
          <w:lang w:val="ro-MD"/>
        </w:rPr>
      </w:pPr>
      <w:r>
        <w:rPr>
          <w:noProof w:val="0"/>
          <w:lang w:val="ro-MD"/>
        </w:rPr>
        <w:t>din 7 mai 2021</w:t>
      </w:r>
    </w:p>
    <w:p w14:paraId="1C0CDCA3" w14:textId="77777777" w:rsidR="00B44092" w:rsidRPr="00FF430B" w:rsidRDefault="00B44092" w:rsidP="00B44092">
      <w:pPr>
        <w:tabs>
          <w:tab w:val="left" w:pos="567"/>
        </w:tabs>
        <w:jc w:val="center"/>
        <w:rPr>
          <w:b/>
          <w:color w:val="000000"/>
          <w:w w:val="90"/>
          <w:lang w:val="ro-MD"/>
        </w:rPr>
      </w:pPr>
    </w:p>
    <w:p w14:paraId="347929FD" w14:textId="77777777" w:rsidR="00B44092" w:rsidRPr="00FF430B" w:rsidRDefault="00B44092" w:rsidP="00B44092">
      <w:pPr>
        <w:pStyle w:val="1"/>
        <w:numPr>
          <w:ilvl w:val="0"/>
          <w:numId w:val="0"/>
        </w:numPr>
        <w:ind w:left="720"/>
        <w:rPr>
          <w:sz w:val="22"/>
          <w:szCs w:val="22"/>
          <w:lang w:val="ro-MD"/>
        </w:rPr>
      </w:pPr>
    </w:p>
    <w:p w14:paraId="274CA168" w14:textId="77777777" w:rsidR="00B44092" w:rsidRPr="00FF430B" w:rsidRDefault="00B44092" w:rsidP="00B44092">
      <w:pPr>
        <w:pStyle w:val="1"/>
        <w:numPr>
          <w:ilvl w:val="0"/>
          <w:numId w:val="0"/>
        </w:numPr>
        <w:ind w:left="720"/>
        <w:rPr>
          <w:lang w:val="ro-MD"/>
        </w:rPr>
      </w:pPr>
      <w:r w:rsidRPr="00FF430B">
        <w:rPr>
          <w:lang w:val="ro-MD"/>
        </w:rPr>
        <w:t>ANGAJAMENT PRIVIND SUSŢINEREA TEHNICĂ ȘI PROFESIONALĂ A OFERTANTULUI/GRUPULUI DE OPERATORI ECONOMICI</w:t>
      </w:r>
    </w:p>
    <w:p w14:paraId="41D8EC19" w14:textId="77777777" w:rsidR="00B44092" w:rsidRPr="00FF430B" w:rsidRDefault="00B44092" w:rsidP="00B44092">
      <w:pPr>
        <w:ind w:left="5040" w:firstLine="720"/>
        <w:jc w:val="both"/>
        <w:rPr>
          <w:rStyle w:val="tax1"/>
          <w:rFonts w:eastAsiaTheme="majorEastAsia"/>
          <w:sz w:val="24"/>
          <w:szCs w:val="24"/>
          <w:lang w:val="ro-MD"/>
        </w:rPr>
      </w:pPr>
    </w:p>
    <w:p w14:paraId="39E64257" w14:textId="77777777" w:rsidR="00B44092" w:rsidRPr="00FF430B" w:rsidRDefault="00B44092" w:rsidP="00B44092">
      <w:pPr>
        <w:ind w:left="5040" w:firstLine="720"/>
        <w:jc w:val="both"/>
        <w:rPr>
          <w:rStyle w:val="tax1"/>
          <w:rFonts w:eastAsiaTheme="majorEastAsia"/>
          <w:sz w:val="24"/>
          <w:szCs w:val="24"/>
          <w:lang w:val="ro-MD"/>
        </w:rPr>
      </w:pPr>
    </w:p>
    <w:p w14:paraId="518BD37A" w14:textId="77777777" w:rsidR="00B44092" w:rsidRPr="00FF430B" w:rsidRDefault="00B44092" w:rsidP="00B44092">
      <w:pPr>
        <w:pStyle w:val="DefaultText"/>
        <w:rPr>
          <w:noProof w:val="0"/>
          <w:szCs w:val="24"/>
          <w:lang w:val="ro-MD"/>
        </w:rPr>
      </w:pPr>
    </w:p>
    <w:p w14:paraId="7C3CE148" w14:textId="77777777" w:rsidR="00B44092" w:rsidRPr="00FF430B" w:rsidRDefault="00B44092" w:rsidP="00B44092">
      <w:pPr>
        <w:shd w:val="clear" w:color="auto" w:fill="FFFFFF"/>
        <w:rPr>
          <w:b/>
          <w:lang w:val="ro-MD"/>
        </w:rPr>
      </w:pPr>
      <w:r w:rsidRPr="00FF430B">
        <w:rPr>
          <w:b/>
          <w:spacing w:val="-2"/>
          <w:lang w:val="ro-MD"/>
        </w:rPr>
        <w:t>..........................</w:t>
      </w:r>
    </w:p>
    <w:p w14:paraId="469B91EC" w14:textId="77777777" w:rsidR="00B44092" w:rsidRPr="00FF430B" w:rsidRDefault="00B44092" w:rsidP="00B44092">
      <w:pPr>
        <w:shd w:val="clear" w:color="auto" w:fill="FFFFFF"/>
        <w:rPr>
          <w:lang w:val="ro-MD"/>
        </w:rPr>
      </w:pPr>
      <w:r w:rsidRPr="00FF430B">
        <w:rPr>
          <w:lang w:val="ro-MD"/>
        </w:rPr>
        <w:t>(denumirea)</w:t>
      </w:r>
    </w:p>
    <w:p w14:paraId="5939F3DC" w14:textId="77777777" w:rsidR="00B44092" w:rsidRPr="00FF430B" w:rsidRDefault="00B44092" w:rsidP="00B44092">
      <w:pPr>
        <w:shd w:val="clear" w:color="auto" w:fill="FFFFFF"/>
        <w:jc w:val="center"/>
        <w:rPr>
          <w:b/>
          <w:lang w:val="ro-MD"/>
        </w:rPr>
      </w:pPr>
      <w:r w:rsidRPr="00FF430B">
        <w:rPr>
          <w:b/>
          <w:lang w:val="ro-MD"/>
        </w:rPr>
        <w:t>ANGAJAMENT</w:t>
      </w:r>
    </w:p>
    <w:p w14:paraId="1F4D12B2" w14:textId="77777777" w:rsidR="00B44092" w:rsidRPr="00FF430B" w:rsidRDefault="00B44092" w:rsidP="00B44092">
      <w:pPr>
        <w:shd w:val="clear" w:color="auto" w:fill="FFFFFF"/>
        <w:jc w:val="center"/>
        <w:rPr>
          <w:b/>
          <w:lang w:val="ro-MD"/>
        </w:rPr>
      </w:pPr>
      <w:r w:rsidRPr="00FF430B">
        <w:rPr>
          <w:b/>
          <w:lang w:val="ro-MD"/>
        </w:rPr>
        <w:t>privind susţinerea tehnică și profesională</w:t>
      </w:r>
    </w:p>
    <w:p w14:paraId="6AD2ECFC" w14:textId="77777777" w:rsidR="00B44092" w:rsidRPr="00FF430B" w:rsidRDefault="00B44092" w:rsidP="00B44092">
      <w:pPr>
        <w:shd w:val="clear" w:color="auto" w:fill="FFFFFF"/>
        <w:jc w:val="center"/>
        <w:rPr>
          <w:b/>
          <w:lang w:val="ro-MD"/>
        </w:rPr>
      </w:pPr>
      <w:r w:rsidRPr="00FF430B">
        <w:rPr>
          <w:b/>
          <w:lang w:val="ro-MD"/>
        </w:rPr>
        <w:t>a ofertantului/candidatului</w:t>
      </w:r>
    </w:p>
    <w:p w14:paraId="38DA73D6" w14:textId="77777777" w:rsidR="00B44092" w:rsidRPr="00FF430B" w:rsidRDefault="00B44092" w:rsidP="00B44092">
      <w:pPr>
        <w:shd w:val="clear" w:color="auto" w:fill="FFFFFF"/>
        <w:jc w:val="center"/>
        <w:rPr>
          <w:lang w:val="ro-MD"/>
        </w:rPr>
      </w:pPr>
    </w:p>
    <w:p w14:paraId="2F9AAEFC" w14:textId="77777777" w:rsidR="00B44092" w:rsidRPr="00FF430B" w:rsidRDefault="00B44092" w:rsidP="00B44092">
      <w:pPr>
        <w:shd w:val="clear" w:color="auto" w:fill="FFFFFF"/>
        <w:rPr>
          <w:lang w:val="ro-MD"/>
        </w:rPr>
      </w:pPr>
      <w:r w:rsidRPr="00FF430B">
        <w:rPr>
          <w:spacing w:val="-2"/>
          <w:lang w:val="ro-MD"/>
        </w:rPr>
        <w:t>Către</w:t>
      </w:r>
      <w:r w:rsidRPr="00FF430B">
        <w:rPr>
          <w:lang w:val="ro-MD"/>
        </w:rPr>
        <w:t>, .................................................................................................................................................</w:t>
      </w:r>
    </w:p>
    <w:p w14:paraId="5C37D602" w14:textId="77777777" w:rsidR="00B44092" w:rsidRPr="00FF430B" w:rsidRDefault="00B44092" w:rsidP="00B44092">
      <w:pPr>
        <w:shd w:val="clear" w:color="auto" w:fill="FFFFFF"/>
        <w:spacing w:before="5"/>
        <w:rPr>
          <w:i/>
          <w:lang w:val="ro-MD"/>
        </w:rPr>
      </w:pPr>
      <w:r w:rsidRPr="00FF430B">
        <w:rPr>
          <w:i/>
          <w:lang w:val="ro-MD"/>
        </w:rPr>
        <w:t xml:space="preserve">                                   (denumirea autorităţii contractante şi adresa completă)</w:t>
      </w:r>
    </w:p>
    <w:p w14:paraId="6519EA1C" w14:textId="77777777" w:rsidR="00B44092" w:rsidRPr="00FF430B" w:rsidRDefault="00B44092" w:rsidP="00B44092">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E3716C7" w14:textId="77777777" w:rsidR="00B44092" w:rsidRPr="00FF430B" w:rsidRDefault="00B44092" w:rsidP="00B44092">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271ABA2" w14:textId="77777777" w:rsidR="00B44092" w:rsidRPr="00FF430B" w:rsidRDefault="00B44092" w:rsidP="00B44092">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 xml:space="preserve">denumirea ofertantului/candidatului) </w:t>
      </w:r>
      <w:r w:rsidRPr="00FF430B">
        <w:rPr>
          <w:lang w:val="ro-MD"/>
        </w:rPr>
        <w:t>resursele tehnice şi/sau profesionale de .............................................................................................................necesare pentru îndeplinirea integrală, reglementară şi la termen a contractului de achiziţie publică.</w:t>
      </w:r>
    </w:p>
    <w:p w14:paraId="2DD22970" w14:textId="77777777" w:rsidR="00B44092" w:rsidRPr="00FF430B" w:rsidRDefault="00B44092" w:rsidP="00B44092">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(denumirea ofertantului/candidatului)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728C8161" w14:textId="77777777" w:rsidR="00B44092" w:rsidRPr="00FF430B" w:rsidRDefault="00B44092" w:rsidP="00B44092">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că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134C6253" w14:textId="77777777" w:rsidR="00B44092" w:rsidRPr="00FF430B" w:rsidRDefault="00B44092" w:rsidP="00B44092">
      <w:pPr>
        <w:shd w:val="clear" w:color="auto" w:fill="FFFFFF"/>
        <w:jc w:val="both"/>
        <w:rPr>
          <w:spacing w:val="-1"/>
          <w:lang w:val="ro-MD"/>
        </w:rPr>
      </w:pPr>
      <w:r w:rsidRPr="00FF430B">
        <w:rPr>
          <w:spacing w:val="-1"/>
          <w:lang w:val="ro-MD"/>
        </w:rPr>
        <w:t>Noi,..................................</w:t>
      </w:r>
      <w:r w:rsidRPr="00FF430B">
        <w:rPr>
          <w:i/>
          <w:lang w:val="ro-MD"/>
        </w:rPr>
        <w:t xml:space="preserve"> (denumirea 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7464B5D5" w14:textId="77777777" w:rsidR="00B44092" w:rsidRPr="00FF430B" w:rsidRDefault="00B44092" w:rsidP="00B44092">
      <w:pPr>
        <w:shd w:val="clear" w:color="auto" w:fill="FFFFFF"/>
        <w:jc w:val="both"/>
        <w:rPr>
          <w:spacing w:val="-1"/>
          <w:lang w:val="ro-MD"/>
        </w:rPr>
      </w:pPr>
      <w:r w:rsidRPr="00FF430B">
        <w:rPr>
          <w:spacing w:val="-1"/>
          <w:lang w:val="ro-MD"/>
        </w:rPr>
        <w:t>Prezentul reprezintă angajamentul nostru ferm încheiat în conformitate cu prevederile art.22 alin.(6) al Legii nr.131/2015 privind achizițiile publice, care dă dreptul autorităţii contractante de a solicita, în mod legitim, îndeplinirea de către noi a anumitor obligaţii care decurg din susţinerea tehnică şi profesională acordată…………………................................................</w:t>
      </w:r>
      <w:r w:rsidRPr="00FF430B">
        <w:rPr>
          <w:lang w:val="ro-MD"/>
        </w:rPr>
        <w:t xml:space="preserve"> (</w:t>
      </w:r>
      <w:r w:rsidRPr="00FF430B">
        <w:rPr>
          <w:i/>
          <w:lang w:val="ro-MD"/>
        </w:rPr>
        <w:t>denumirea ofertantului/candidatului).</w:t>
      </w:r>
    </w:p>
    <w:p w14:paraId="56A0A89C" w14:textId="77777777" w:rsidR="00B44092" w:rsidRPr="00FF430B" w:rsidRDefault="00B44092" w:rsidP="00B44092">
      <w:pPr>
        <w:shd w:val="clear" w:color="auto" w:fill="FFFFFF"/>
        <w:rPr>
          <w:spacing w:val="-1"/>
          <w:lang w:val="ro-MD"/>
        </w:rPr>
      </w:pPr>
    </w:p>
    <w:p w14:paraId="6C7148CD" w14:textId="77777777" w:rsidR="00B44092" w:rsidRPr="00FF430B" w:rsidRDefault="00B44092" w:rsidP="00B44092">
      <w:pPr>
        <w:shd w:val="clear" w:color="auto" w:fill="FFFFFF"/>
        <w:rPr>
          <w:spacing w:val="-1"/>
          <w:lang w:val="ro-MD"/>
        </w:rPr>
      </w:pPr>
    </w:p>
    <w:p w14:paraId="5102E266" w14:textId="77777777" w:rsidR="00B44092" w:rsidRPr="00FF430B" w:rsidRDefault="00B44092" w:rsidP="00B44092">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76B43BB1" w14:textId="77777777" w:rsidR="00B44092" w:rsidRPr="005822FB" w:rsidRDefault="00B44092" w:rsidP="00B44092">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63935445" w14:textId="0D98625A" w:rsidR="00B44092" w:rsidRDefault="00B44092" w:rsidP="00950D18">
      <w:pPr>
        <w:pStyle w:val="a7"/>
        <w:tabs>
          <w:tab w:val="left" w:pos="567"/>
        </w:tabs>
        <w:spacing w:line="360" w:lineRule="auto"/>
        <w:rPr>
          <w:rFonts w:ascii="Times New Roman" w:hAnsi="Times New Roman"/>
          <w:szCs w:val="24"/>
          <w:lang w:val="ro-MD"/>
        </w:rPr>
      </w:pPr>
    </w:p>
    <w:p w14:paraId="5016153A" w14:textId="77777777" w:rsidR="00B44092" w:rsidRPr="00FF430B" w:rsidRDefault="00B44092" w:rsidP="00B44092">
      <w:pPr>
        <w:jc w:val="right"/>
        <w:rPr>
          <w:noProof w:val="0"/>
          <w:sz w:val="22"/>
          <w:szCs w:val="22"/>
          <w:lang w:val="ro-MD"/>
        </w:rPr>
      </w:pPr>
      <w:r w:rsidRPr="00FF430B">
        <w:rPr>
          <w:noProof w:val="0"/>
          <w:lang w:val="ro-MD"/>
        </w:rPr>
        <w:t>Anexa nr.</w:t>
      </w:r>
      <w:r>
        <w:rPr>
          <w:noProof w:val="0"/>
          <w:lang w:val="ro-MD"/>
        </w:rPr>
        <w:t xml:space="preserve"> </w:t>
      </w:r>
      <w:r w:rsidRPr="00FF430B">
        <w:rPr>
          <w:noProof w:val="0"/>
          <w:lang w:val="ro-MD"/>
        </w:rPr>
        <w:t>20</w:t>
      </w:r>
    </w:p>
    <w:p w14:paraId="7A3938DE" w14:textId="77777777" w:rsidR="00B44092" w:rsidRDefault="00B44092" w:rsidP="00B44092">
      <w:pPr>
        <w:jc w:val="right"/>
        <w:rPr>
          <w:noProof w:val="0"/>
          <w:lang w:val="ro-MD"/>
        </w:rPr>
      </w:pPr>
      <w:r>
        <w:rPr>
          <w:noProof w:val="0"/>
          <w:lang w:val="ro-MD"/>
        </w:rPr>
        <w:t>la Documentația standard nr.69</w:t>
      </w:r>
    </w:p>
    <w:p w14:paraId="0047A4F2" w14:textId="77777777" w:rsidR="00B44092" w:rsidRDefault="00B44092" w:rsidP="00B44092">
      <w:pPr>
        <w:jc w:val="right"/>
        <w:rPr>
          <w:noProof w:val="0"/>
          <w:lang w:val="ro-MD"/>
        </w:rPr>
      </w:pPr>
      <w:r>
        <w:rPr>
          <w:noProof w:val="0"/>
          <w:lang w:val="ro-MD"/>
        </w:rPr>
        <w:t>din 7 mai 2021</w:t>
      </w:r>
    </w:p>
    <w:p w14:paraId="578F9AF9" w14:textId="77777777" w:rsidR="00B44092" w:rsidRPr="00FF430B" w:rsidRDefault="00B44092" w:rsidP="00B44092">
      <w:pPr>
        <w:tabs>
          <w:tab w:val="left" w:pos="567"/>
        </w:tabs>
        <w:jc w:val="center"/>
        <w:rPr>
          <w:b/>
          <w:color w:val="000000"/>
          <w:w w:val="90"/>
          <w:lang w:val="ro-MD"/>
        </w:rPr>
      </w:pPr>
    </w:p>
    <w:p w14:paraId="3B39321A" w14:textId="77777777" w:rsidR="00B44092" w:rsidRPr="00FF430B" w:rsidRDefault="00B44092" w:rsidP="00B44092">
      <w:pPr>
        <w:tabs>
          <w:tab w:val="left" w:pos="567"/>
        </w:tabs>
        <w:jc w:val="center"/>
        <w:rPr>
          <w:b/>
          <w:color w:val="000000"/>
          <w:w w:val="90"/>
          <w:lang w:val="ro-MD"/>
        </w:rPr>
      </w:pPr>
    </w:p>
    <w:p w14:paraId="1C43EA09" w14:textId="77777777" w:rsidR="00B44092" w:rsidRPr="00FF430B" w:rsidRDefault="00B44092" w:rsidP="00B44092">
      <w:pPr>
        <w:keepNext/>
        <w:spacing w:before="240" w:after="60"/>
        <w:jc w:val="center"/>
        <w:outlineLvl w:val="0"/>
        <w:rPr>
          <w:b/>
          <w:bCs/>
          <w:kern w:val="32"/>
          <w:lang w:val="ro-MD"/>
        </w:rPr>
      </w:pPr>
      <w:r w:rsidRPr="00FF430B">
        <w:rPr>
          <w:b/>
          <w:bCs/>
          <w:kern w:val="32"/>
          <w:lang w:val="ro-MD"/>
        </w:rPr>
        <w:t xml:space="preserve">DECLARAŢIE TERŢ SUSŢINĂTOR TEHNIC </w:t>
      </w:r>
    </w:p>
    <w:p w14:paraId="747625E5" w14:textId="77777777" w:rsidR="00B44092" w:rsidRPr="00FF430B" w:rsidRDefault="00B44092" w:rsidP="00B44092">
      <w:pPr>
        <w:shd w:val="clear" w:color="auto" w:fill="FFFFFF"/>
        <w:spacing w:after="200"/>
        <w:rPr>
          <w:rFonts w:eastAsia="Calibri"/>
          <w:b/>
          <w:i/>
          <w:lang w:val="ro-MD"/>
        </w:rPr>
      </w:pPr>
    </w:p>
    <w:p w14:paraId="7398BF18" w14:textId="77777777" w:rsidR="00B44092" w:rsidRPr="00FF430B" w:rsidRDefault="00B44092" w:rsidP="00B44092">
      <w:pPr>
        <w:shd w:val="clear" w:color="auto" w:fill="FFFFFF"/>
        <w:rPr>
          <w:rFonts w:eastAsia="Calibri"/>
          <w:b/>
          <w:spacing w:val="-2"/>
          <w:lang w:val="ro-MD"/>
        </w:rPr>
      </w:pPr>
      <w:r w:rsidRPr="00FF430B">
        <w:rPr>
          <w:rFonts w:eastAsia="Calibri"/>
          <w:b/>
          <w:spacing w:val="-2"/>
          <w:lang w:val="ro-MD"/>
        </w:rPr>
        <w:t xml:space="preserve">Terţ susţinător tehnic </w:t>
      </w:r>
    </w:p>
    <w:p w14:paraId="45E7F421" w14:textId="77777777" w:rsidR="00B44092" w:rsidRPr="00FF430B" w:rsidRDefault="00B44092" w:rsidP="00B44092">
      <w:pPr>
        <w:shd w:val="clear" w:color="auto" w:fill="FFFFFF"/>
        <w:rPr>
          <w:rFonts w:eastAsia="Calibri"/>
          <w:b/>
          <w:lang w:val="ro-MD"/>
        </w:rPr>
      </w:pPr>
      <w:r w:rsidRPr="00FF430B">
        <w:rPr>
          <w:rFonts w:eastAsia="Calibri"/>
          <w:b/>
          <w:spacing w:val="-2"/>
          <w:lang w:val="ro-MD"/>
        </w:rPr>
        <w:t>..........................</w:t>
      </w:r>
    </w:p>
    <w:p w14:paraId="6E8D6BEE" w14:textId="77777777" w:rsidR="00B44092" w:rsidRPr="00FF430B" w:rsidRDefault="00B44092" w:rsidP="00B44092">
      <w:pPr>
        <w:shd w:val="clear" w:color="auto" w:fill="FFFFFF"/>
        <w:rPr>
          <w:rFonts w:eastAsia="Calibri"/>
          <w:lang w:val="ro-MD"/>
        </w:rPr>
      </w:pPr>
      <w:r w:rsidRPr="00FF430B">
        <w:rPr>
          <w:rFonts w:eastAsia="Calibri"/>
          <w:lang w:val="ro-MD"/>
        </w:rPr>
        <w:t>(denumirea)</w:t>
      </w:r>
    </w:p>
    <w:p w14:paraId="4272706A" w14:textId="77777777" w:rsidR="00B44092" w:rsidRPr="00FF430B" w:rsidRDefault="00B44092" w:rsidP="00B44092">
      <w:pPr>
        <w:shd w:val="clear" w:color="auto" w:fill="FFFFFF"/>
        <w:rPr>
          <w:rFonts w:eastAsia="Calibri"/>
          <w:lang w:val="ro-MD"/>
        </w:rPr>
      </w:pPr>
    </w:p>
    <w:p w14:paraId="3B4F5C2A" w14:textId="77777777" w:rsidR="00B44092" w:rsidRPr="00FF430B" w:rsidRDefault="00B44092" w:rsidP="00B44092">
      <w:pPr>
        <w:spacing w:after="200"/>
        <w:jc w:val="center"/>
        <w:rPr>
          <w:rFonts w:eastAsia="Calibri"/>
          <w:b/>
          <w:lang w:val="ro-MD"/>
        </w:rPr>
      </w:pPr>
      <w:r w:rsidRPr="00FF430B">
        <w:rPr>
          <w:rFonts w:eastAsia="Calibri"/>
          <w:b/>
          <w:lang w:val="ro-MD"/>
        </w:rPr>
        <w:t>Declaraţie</w:t>
      </w:r>
    </w:p>
    <w:p w14:paraId="6E8F7FF0" w14:textId="77777777" w:rsidR="00B44092" w:rsidRPr="00FF430B" w:rsidRDefault="00B44092" w:rsidP="00B44092">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122BFB5F" w14:textId="77777777" w:rsidR="00B44092" w:rsidRPr="00FF430B" w:rsidRDefault="00B44092" w:rsidP="00B44092">
      <w:pPr>
        <w:shd w:val="clear" w:color="auto" w:fill="FFFFFF"/>
        <w:tabs>
          <w:tab w:val="left" w:leader="dot" w:pos="6648"/>
        </w:tabs>
        <w:spacing w:after="200"/>
        <w:jc w:val="both"/>
        <w:rPr>
          <w:rFonts w:eastAsia="Calibri"/>
          <w:lang w:val="ro-MD"/>
        </w:rPr>
      </w:pPr>
      <w:r w:rsidRPr="00FF430B">
        <w:rPr>
          <w:rFonts w:eastAsia="Calibri"/>
          <w:lang w:val="ro-MD"/>
        </w:rPr>
        <w:t xml:space="preserve">Declar, de asemenea,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3C57359E" w14:textId="77777777" w:rsidR="00B44092" w:rsidRPr="00FF430B" w:rsidRDefault="00B44092" w:rsidP="00B44092">
      <w:pPr>
        <w:shd w:val="clear" w:color="auto" w:fill="FFFFFF"/>
        <w:spacing w:after="200"/>
        <w:rPr>
          <w:rFonts w:eastAsia="Calibri"/>
          <w:lang w:val="ro-MD"/>
        </w:rPr>
      </w:pPr>
    </w:p>
    <w:p w14:paraId="78B0BA86" w14:textId="77777777" w:rsidR="00B44092" w:rsidRPr="00FF430B" w:rsidRDefault="00B44092" w:rsidP="00B44092">
      <w:pPr>
        <w:shd w:val="clear" w:color="auto" w:fill="FFFFFF"/>
        <w:spacing w:after="200"/>
        <w:ind w:left="34"/>
        <w:jc w:val="center"/>
        <w:rPr>
          <w:rFonts w:eastAsia="Calibri"/>
          <w:b/>
          <w:lang w:val="ro-MD"/>
        </w:rPr>
      </w:pPr>
      <w:r w:rsidRPr="00FF430B">
        <w:rPr>
          <w:rFonts w:eastAsia="Calibri"/>
          <w:b/>
          <w:spacing w:val="-3"/>
          <w:lang w:val="ro-MD"/>
        </w:rPr>
        <w:t>LISTA</w:t>
      </w:r>
    </w:p>
    <w:p w14:paraId="2EF09580" w14:textId="77777777" w:rsidR="00B44092" w:rsidRPr="00FF430B" w:rsidRDefault="00B44092" w:rsidP="00B44092">
      <w:pPr>
        <w:shd w:val="clear" w:color="auto" w:fill="FFFFFF"/>
        <w:spacing w:after="200"/>
        <w:ind w:left="29"/>
        <w:jc w:val="center"/>
        <w:rPr>
          <w:rFonts w:eastAsia="Calibri"/>
          <w:lang w:val="ro-MD"/>
        </w:rPr>
      </w:pPr>
      <w:r w:rsidRPr="00FF430B">
        <w:rPr>
          <w:rFonts w:eastAsia="Calibri"/>
          <w:lang w:val="ro-MD"/>
        </w:rPr>
        <w:t>privind logistica, utilajele, instalaţiile şi echipamentele tehnice aflate în dotare și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B44092" w:rsidRPr="00EC30C2" w14:paraId="51ED1363" w14:textId="77777777" w:rsidTr="00B44092">
        <w:tc>
          <w:tcPr>
            <w:tcW w:w="609" w:type="dxa"/>
            <w:shd w:val="clear" w:color="auto" w:fill="auto"/>
          </w:tcPr>
          <w:p w14:paraId="5EA41BDA" w14:textId="77777777" w:rsidR="00B44092" w:rsidRPr="00FF430B" w:rsidRDefault="00B44092" w:rsidP="00B44092">
            <w:pPr>
              <w:jc w:val="center"/>
              <w:rPr>
                <w:rFonts w:eastAsia="Calibri"/>
                <w:lang w:val="ro-MD" w:eastAsia="ro-RO"/>
              </w:rPr>
            </w:pPr>
            <w:r w:rsidRPr="00FF430B">
              <w:rPr>
                <w:rFonts w:eastAsia="Calibri"/>
                <w:lang w:val="ro-MD" w:eastAsia="ro-RO"/>
              </w:rPr>
              <w:t xml:space="preserve">Nr. </w:t>
            </w:r>
          </w:p>
          <w:p w14:paraId="58CD578E" w14:textId="77777777" w:rsidR="00B44092" w:rsidRPr="00FF430B" w:rsidRDefault="00B44092" w:rsidP="00B44092">
            <w:pPr>
              <w:jc w:val="center"/>
              <w:rPr>
                <w:rFonts w:eastAsia="Calibri"/>
                <w:lang w:val="ro-MD" w:eastAsia="ro-RO"/>
              </w:rPr>
            </w:pPr>
            <w:r w:rsidRPr="00FF430B">
              <w:rPr>
                <w:rFonts w:eastAsia="Calibri"/>
                <w:lang w:val="ro-MD" w:eastAsia="ro-RO"/>
              </w:rPr>
              <w:t>crt</w:t>
            </w:r>
          </w:p>
        </w:tc>
        <w:tc>
          <w:tcPr>
            <w:tcW w:w="3477" w:type="dxa"/>
            <w:shd w:val="clear" w:color="auto" w:fill="auto"/>
          </w:tcPr>
          <w:p w14:paraId="58A4C8DD" w14:textId="77777777" w:rsidR="00B44092" w:rsidRPr="00FF430B" w:rsidRDefault="00B44092" w:rsidP="00B44092">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44BA9DCD" w14:textId="77777777" w:rsidR="00B44092" w:rsidRPr="00FF430B" w:rsidRDefault="00B44092" w:rsidP="00B44092">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4644A14E" w14:textId="77777777" w:rsidR="00B44092" w:rsidRPr="00FF430B" w:rsidRDefault="00B44092" w:rsidP="00B44092">
            <w:pPr>
              <w:jc w:val="center"/>
              <w:rPr>
                <w:rFonts w:eastAsia="Calibri"/>
                <w:lang w:val="ro-MD" w:eastAsia="ro-RO"/>
              </w:rPr>
            </w:pPr>
            <w:r w:rsidRPr="00FF430B">
              <w:rPr>
                <w:rFonts w:eastAsia="Calibri"/>
                <w:lang w:val="ro-MD" w:eastAsia="ro-RO"/>
              </w:rPr>
              <w:t>Forma de deţinere</w:t>
            </w:r>
          </w:p>
        </w:tc>
      </w:tr>
      <w:tr w:rsidR="00B44092" w:rsidRPr="00EC30C2" w14:paraId="3664A4D1" w14:textId="77777777" w:rsidTr="00B44092">
        <w:tc>
          <w:tcPr>
            <w:tcW w:w="609" w:type="dxa"/>
            <w:shd w:val="clear" w:color="auto" w:fill="auto"/>
          </w:tcPr>
          <w:p w14:paraId="0F0DA5F1" w14:textId="77777777" w:rsidR="00B44092" w:rsidRPr="00FF430B" w:rsidRDefault="00B44092" w:rsidP="00B44092">
            <w:pPr>
              <w:jc w:val="center"/>
              <w:rPr>
                <w:rFonts w:eastAsia="Calibri"/>
                <w:lang w:val="ro-MD" w:eastAsia="ro-RO"/>
              </w:rPr>
            </w:pPr>
          </w:p>
        </w:tc>
        <w:tc>
          <w:tcPr>
            <w:tcW w:w="3477" w:type="dxa"/>
            <w:shd w:val="clear" w:color="auto" w:fill="auto"/>
          </w:tcPr>
          <w:p w14:paraId="19A3D463" w14:textId="77777777" w:rsidR="00B44092" w:rsidRPr="00FF430B" w:rsidRDefault="00B44092" w:rsidP="00B44092">
            <w:pPr>
              <w:jc w:val="center"/>
              <w:rPr>
                <w:rFonts w:eastAsia="Calibri"/>
                <w:lang w:val="ro-MD" w:eastAsia="ro-RO"/>
              </w:rPr>
            </w:pPr>
          </w:p>
        </w:tc>
        <w:tc>
          <w:tcPr>
            <w:tcW w:w="1293" w:type="dxa"/>
            <w:shd w:val="clear" w:color="auto" w:fill="auto"/>
          </w:tcPr>
          <w:p w14:paraId="3D179888" w14:textId="77777777" w:rsidR="00B44092" w:rsidRPr="00FF430B" w:rsidRDefault="00B44092" w:rsidP="00B44092">
            <w:pPr>
              <w:jc w:val="center"/>
              <w:rPr>
                <w:rFonts w:eastAsia="Calibri"/>
                <w:lang w:val="ro-MD" w:eastAsia="ro-RO"/>
              </w:rPr>
            </w:pPr>
          </w:p>
        </w:tc>
        <w:tc>
          <w:tcPr>
            <w:tcW w:w="1608" w:type="dxa"/>
            <w:shd w:val="clear" w:color="auto" w:fill="auto"/>
          </w:tcPr>
          <w:p w14:paraId="4D436695" w14:textId="77777777" w:rsidR="00B44092" w:rsidRPr="00FF430B" w:rsidRDefault="00B44092" w:rsidP="00B44092">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2DC33F6B" w14:textId="77777777" w:rsidR="00B44092" w:rsidRPr="00FF430B" w:rsidRDefault="00B44092" w:rsidP="00B44092">
            <w:pPr>
              <w:jc w:val="center"/>
              <w:rPr>
                <w:rFonts w:eastAsia="Calibri"/>
                <w:lang w:val="ro-MD" w:eastAsia="ro-RO"/>
              </w:rPr>
            </w:pPr>
            <w:r w:rsidRPr="00FF430B">
              <w:rPr>
                <w:rFonts w:eastAsia="Calibri"/>
                <w:lang w:val="ro-MD" w:eastAsia="ro-RO"/>
              </w:rPr>
              <w:t>În chirie</w:t>
            </w:r>
          </w:p>
        </w:tc>
      </w:tr>
      <w:tr w:rsidR="00B44092" w:rsidRPr="00EC30C2" w14:paraId="0B46B337" w14:textId="77777777" w:rsidTr="00B44092">
        <w:tc>
          <w:tcPr>
            <w:tcW w:w="609" w:type="dxa"/>
            <w:shd w:val="clear" w:color="auto" w:fill="auto"/>
          </w:tcPr>
          <w:p w14:paraId="4E13C190" w14:textId="77777777" w:rsidR="00B44092" w:rsidRPr="00FF430B" w:rsidRDefault="00B44092" w:rsidP="00B44092">
            <w:pPr>
              <w:jc w:val="center"/>
              <w:rPr>
                <w:rFonts w:eastAsia="Calibri"/>
                <w:lang w:val="ro-MD" w:eastAsia="ro-RO"/>
              </w:rPr>
            </w:pPr>
          </w:p>
        </w:tc>
        <w:tc>
          <w:tcPr>
            <w:tcW w:w="3477" w:type="dxa"/>
            <w:shd w:val="clear" w:color="auto" w:fill="auto"/>
          </w:tcPr>
          <w:p w14:paraId="66F590C5" w14:textId="77777777" w:rsidR="00B44092" w:rsidRPr="00FF430B" w:rsidRDefault="00B44092" w:rsidP="00B44092">
            <w:pPr>
              <w:jc w:val="center"/>
              <w:rPr>
                <w:rFonts w:eastAsia="Calibri"/>
                <w:lang w:val="ro-MD" w:eastAsia="ro-RO"/>
              </w:rPr>
            </w:pPr>
          </w:p>
        </w:tc>
        <w:tc>
          <w:tcPr>
            <w:tcW w:w="1293" w:type="dxa"/>
            <w:shd w:val="clear" w:color="auto" w:fill="auto"/>
          </w:tcPr>
          <w:p w14:paraId="75BFBF23" w14:textId="77777777" w:rsidR="00B44092" w:rsidRPr="00FF430B" w:rsidRDefault="00B44092" w:rsidP="00B44092">
            <w:pPr>
              <w:jc w:val="center"/>
              <w:rPr>
                <w:rFonts w:eastAsia="Calibri"/>
                <w:lang w:val="ro-MD" w:eastAsia="ro-RO"/>
              </w:rPr>
            </w:pPr>
          </w:p>
        </w:tc>
        <w:tc>
          <w:tcPr>
            <w:tcW w:w="1608" w:type="dxa"/>
            <w:shd w:val="clear" w:color="auto" w:fill="auto"/>
          </w:tcPr>
          <w:p w14:paraId="58149F4B" w14:textId="77777777" w:rsidR="00B44092" w:rsidRPr="00FF430B" w:rsidRDefault="00B44092" w:rsidP="00B44092">
            <w:pPr>
              <w:jc w:val="center"/>
              <w:rPr>
                <w:rFonts w:eastAsia="Calibri"/>
                <w:lang w:val="ro-MD" w:eastAsia="ro-RO"/>
              </w:rPr>
            </w:pPr>
          </w:p>
        </w:tc>
        <w:tc>
          <w:tcPr>
            <w:tcW w:w="1323" w:type="dxa"/>
            <w:shd w:val="clear" w:color="auto" w:fill="auto"/>
          </w:tcPr>
          <w:p w14:paraId="2A2FEA92" w14:textId="77777777" w:rsidR="00B44092" w:rsidRPr="00FF430B" w:rsidRDefault="00B44092" w:rsidP="00B44092">
            <w:pPr>
              <w:jc w:val="center"/>
              <w:rPr>
                <w:rFonts w:eastAsia="Calibri"/>
                <w:lang w:val="ro-MD" w:eastAsia="ro-RO"/>
              </w:rPr>
            </w:pPr>
          </w:p>
        </w:tc>
      </w:tr>
      <w:tr w:rsidR="00B44092" w:rsidRPr="00EC30C2" w14:paraId="26A2764C" w14:textId="77777777" w:rsidTr="00B44092">
        <w:tc>
          <w:tcPr>
            <w:tcW w:w="609" w:type="dxa"/>
            <w:shd w:val="clear" w:color="auto" w:fill="auto"/>
          </w:tcPr>
          <w:p w14:paraId="32560618" w14:textId="77777777" w:rsidR="00B44092" w:rsidRPr="00FF430B" w:rsidRDefault="00B44092" w:rsidP="00B44092">
            <w:pPr>
              <w:jc w:val="center"/>
              <w:rPr>
                <w:rFonts w:eastAsia="Calibri"/>
                <w:lang w:val="ro-MD" w:eastAsia="ro-RO"/>
              </w:rPr>
            </w:pPr>
          </w:p>
        </w:tc>
        <w:tc>
          <w:tcPr>
            <w:tcW w:w="3477" w:type="dxa"/>
            <w:shd w:val="clear" w:color="auto" w:fill="auto"/>
          </w:tcPr>
          <w:p w14:paraId="29349AA4" w14:textId="77777777" w:rsidR="00B44092" w:rsidRPr="00FF430B" w:rsidRDefault="00B44092" w:rsidP="00B44092">
            <w:pPr>
              <w:jc w:val="center"/>
              <w:rPr>
                <w:rFonts w:eastAsia="Calibri"/>
                <w:lang w:val="ro-MD" w:eastAsia="ro-RO"/>
              </w:rPr>
            </w:pPr>
          </w:p>
        </w:tc>
        <w:tc>
          <w:tcPr>
            <w:tcW w:w="1293" w:type="dxa"/>
            <w:shd w:val="clear" w:color="auto" w:fill="auto"/>
          </w:tcPr>
          <w:p w14:paraId="621D49D6" w14:textId="77777777" w:rsidR="00B44092" w:rsidRPr="00FF430B" w:rsidRDefault="00B44092" w:rsidP="00B44092">
            <w:pPr>
              <w:jc w:val="center"/>
              <w:rPr>
                <w:rFonts w:eastAsia="Calibri"/>
                <w:lang w:val="ro-MD" w:eastAsia="ro-RO"/>
              </w:rPr>
            </w:pPr>
          </w:p>
        </w:tc>
        <w:tc>
          <w:tcPr>
            <w:tcW w:w="1608" w:type="dxa"/>
            <w:shd w:val="clear" w:color="auto" w:fill="auto"/>
          </w:tcPr>
          <w:p w14:paraId="18A682CB" w14:textId="77777777" w:rsidR="00B44092" w:rsidRPr="00FF430B" w:rsidRDefault="00B44092" w:rsidP="00B44092">
            <w:pPr>
              <w:jc w:val="center"/>
              <w:rPr>
                <w:rFonts w:eastAsia="Calibri"/>
                <w:lang w:val="ro-MD" w:eastAsia="ro-RO"/>
              </w:rPr>
            </w:pPr>
          </w:p>
        </w:tc>
        <w:tc>
          <w:tcPr>
            <w:tcW w:w="1323" w:type="dxa"/>
            <w:shd w:val="clear" w:color="auto" w:fill="auto"/>
          </w:tcPr>
          <w:p w14:paraId="46F45660" w14:textId="77777777" w:rsidR="00B44092" w:rsidRPr="00FF430B" w:rsidRDefault="00B44092" w:rsidP="00B44092">
            <w:pPr>
              <w:jc w:val="center"/>
              <w:rPr>
                <w:rFonts w:eastAsia="Calibri"/>
                <w:lang w:val="ro-MD" w:eastAsia="ro-RO"/>
              </w:rPr>
            </w:pPr>
          </w:p>
        </w:tc>
      </w:tr>
      <w:tr w:rsidR="00B44092" w:rsidRPr="00EC30C2" w14:paraId="2CB06B01" w14:textId="77777777" w:rsidTr="00B44092">
        <w:tc>
          <w:tcPr>
            <w:tcW w:w="609" w:type="dxa"/>
            <w:shd w:val="clear" w:color="auto" w:fill="auto"/>
          </w:tcPr>
          <w:p w14:paraId="41A0F7C8" w14:textId="77777777" w:rsidR="00B44092" w:rsidRPr="00FF430B" w:rsidRDefault="00B44092" w:rsidP="00B44092">
            <w:pPr>
              <w:jc w:val="center"/>
              <w:rPr>
                <w:rFonts w:eastAsia="Calibri"/>
                <w:lang w:val="ro-MD" w:eastAsia="ro-RO"/>
              </w:rPr>
            </w:pPr>
          </w:p>
        </w:tc>
        <w:tc>
          <w:tcPr>
            <w:tcW w:w="3477" w:type="dxa"/>
            <w:shd w:val="clear" w:color="auto" w:fill="auto"/>
          </w:tcPr>
          <w:p w14:paraId="574E9A02" w14:textId="77777777" w:rsidR="00B44092" w:rsidRPr="00FF430B" w:rsidRDefault="00B44092" w:rsidP="00B44092">
            <w:pPr>
              <w:jc w:val="center"/>
              <w:rPr>
                <w:rFonts w:eastAsia="Calibri"/>
                <w:lang w:val="ro-MD" w:eastAsia="ro-RO"/>
              </w:rPr>
            </w:pPr>
          </w:p>
        </w:tc>
        <w:tc>
          <w:tcPr>
            <w:tcW w:w="1293" w:type="dxa"/>
            <w:shd w:val="clear" w:color="auto" w:fill="auto"/>
          </w:tcPr>
          <w:p w14:paraId="7D771D35" w14:textId="77777777" w:rsidR="00B44092" w:rsidRPr="00FF430B" w:rsidRDefault="00B44092" w:rsidP="00B44092">
            <w:pPr>
              <w:jc w:val="center"/>
              <w:rPr>
                <w:rFonts w:eastAsia="Calibri"/>
                <w:lang w:val="ro-MD" w:eastAsia="ro-RO"/>
              </w:rPr>
            </w:pPr>
          </w:p>
        </w:tc>
        <w:tc>
          <w:tcPr>
            <w:tcW w:w="1608" w:type="dxa"/>
            <w:shd w:val="clear" w:color="auto" w:fill="auto"/>
          </w:tcPr>
          <w:p w14:paraId="5DA87C54" w14:textId="77777777" w:rsidR="00B44092" w:rsidRPr="00FF430B" w:rsidRDefault="00B44092" w:rsidP="00B44092">
            <w:pPr>
              <w:jc w:val="center"/>
              <w:rPr>
                <w:rFonts w:eastAsia="Calibri"/>
                <w:lang w:val="ro-MD" w:eastAsia="ro-RO"/>
              </w:rPr>
            </w:pPr>
          </w:p>
        </w:tc>
        <w:tc>
          <w:tcPr>
            <w:tcW w:w="1323" w:type="dxa"/>
            <w:shd w:val="clear" w:color="auto" w:fill="auto"/>
          </w:tcPr>
          <w:p w14:paraId="23B688F2" w14:textId="77777777" w:rsidR="00B44092" w:rsidRPr="00FF430B" w:rsidRDefault="00B44092" w:rsidP="00B44092">
            <w:pPr>
              <w:jc w:val="center"/>
              <w:rPr>
                <w:rFonts w:eastAsia="Calibri"/>
                <w:lang w:val="ro-MD" w:eastAsia="ro-RO"/>
              </w:rPr>
            </w:pPr>
          </w:p>
        </w:tc>
      </w:tr>
    </w:tbl>
    <w:p w14:paraId="0705DCF5" w14:textId="77777777" w:rsidR="00B44092" w:rsidRPr="00FF430B" w:rsidRDefault="00B44092" w:rsidP="00B44092">
      <w:pPr>
        <w:spacing w:after="200"/>
        <w:ind w:left="28"/>
        <w:rPr>
          <w:rFonts w:eastAsia="Calibri"/>
          <w:lang w:val="ro-MD"/>
        </w:rPr>
      </w:pPr>
    </w:p>
    <w:p w14:paraId="06FA6372" w14:textId="77777777" w:rsidR="00B44092" w:rsidRPr="00FF430B" w:rsidRDefault="00B44092" w:rsidP="00B44092">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p>
    <w:p w14:paraId="4EC5C7FB" w14:textId="77777777" w:rsidR="00B44092" w:rsidRPr="00FF430B" w:rsidRDefault="00B44092" w:rsidP="00B44092">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1495D189" w14:textId="77777777" w:rsidR="00B44092" w:rsidRPr="00FF430B" w:rsidRDefault="00B44092" w:rsidP="00B44092">
      <w:pPr>
        <w:shd w:val="clear" w:color="auto" w:fill="FFFFFF"/>
        <w:spacing w:after="200"/>
        <w:ind w:firstLine="993"/>
        <w:rPr>
          <w:rFonts w:eastAsia="Calibri"/>
          <w:spacing w:val="-1"/>
          <w:lang w:val="ro-MD"/>
        </w:rPr>
      </w:pPr>
    </w:p>
    <w:p w14:paraId="52943715" w14:textId="77777777" w:rsidR="00B44092" w:rsidRPr="00FF430B" w:rsidRDefault="00B44092" w:rsidP="00B44092">
      <w:pPr>
        <w:shd w:val="clear" w:color="auto" w:fill="FFFFFF"/>
        <w:spacing w:after="200"/>
        <w:ind w:firstLine="993"/>
        <w:rPr>
          <w:rFonts w:eastAsia="Calibri"/>
          <w:spacing w:val="-1"/>
          <w:lang w:val="ro-MD"/>
        </w:rPr>
      </w:pPr>
    </w:p>
    <w:p w14:paraId="1B11F0F4" w14:textId="77777777" w:rsidR="00B44092" w:rsidRPr="00FF430B" w:rsidRDefault="00B44092" w:rsidP="00B44092">
      <w:pPr>
        <w:shd w:val="clear" w:color="auto" w:fill="FFFFFF"/>
        <w:spacing w:after="200"/>
        <w:ind w:firstLine="993"/>
        <w:rPr>
          <w:rFonts w:eastAsia="Calibri"/>
          <w:spacing w:val="-1"/>
          <w:lang w:val="ro-MD"/>
        </w:rPr>
      </w:pPr>
    </w:p>
    <w:p w14:paraId="1A558FB1" w14:textId="77777777" w:rsidR="00B44092" w:rsidRPr="00FF430B" w:rsidRDefault="00B44092" w:rsidP="00B44092">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F7644FA" w14:textId="77777777" w:rsidR="00B44092" w:rsidRPr="00FF430B" w:rsidRDefault="00B44092" w:rsidP="00B44092">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2A01BD96" w14:textId="24488775" w:rsidR="00B44092" w:rsidRDefault="00B44092" w:rsidP="00950D18">
      <w:pPr>
        <w:pStyle w:val="a7"/>
        <w:tabs>
          <w:tab w:val="left" w:pos="567"/>
        </w:tabs>
        <w:spacing w:line="360" w:lineRule="auto"/>
        <w:rPr>
          <w:rFonts w:ascii="Times New Roman" w:hAnsi="Times New Roman"/>
          <w:szCs w:val="24"/>
          <w:lang w:val="ro-MD"/>
        </w:rPr>
      </w:pPr>
    </w:p>
    <w:p w14:paraId="45782B31" w14:textId="4488DA41" w:rsidR="00B44092" w:rsidRPr="00FF430B" w:rsidRDefault="00B44092" w:rsidP="00B44092">
      <w:pPr>
        <w:rPr>
          <w:lang w:val="ro-MD"/>
        </w:rPr>
      </w:pPr>
    </w:p>
    <w:p w14:paraId="2E1DCA46" w14:textId="77777777" w:rsidR="00B44092" w:rsidRPr="00FF430B" w:rsidRDefault="00B44092" w:rsidP="00B44092">
      <w:pPr>
        <w:jc w:val="right"/>
        <w:rPr>
          <w:noProof w:val="0"/>
          <w:sz w:val="22"/>
          <w:szCs w:val="22"/>
          <w:lang w:val="ro-MD"/>
        </w:rPr>
      </w:pPr>
      <w:r w:rsidRPr="00FF430B">
        <w:rPr>
          <w:noProof w:val="0"/>
          <w:lang w:val="ro-MD"/>
        </w:rPr>
        <w:lastRenderedPageBreak/>
        <w:t>Anexa nr.</w:t>
      </w:r>
      <w:r>
        <w:rPr>
          <w:noProof w:val="0"/>
          <w:lang w:val="ro-MD"/>
        </w:rPr>
        <w:t xml:space="preserve"> </w:t>
      </w:r>
      <w:r w:rsidRPr="00FF430B">
        <w:rPr>
          <w:noProof w:val="0"/>
          <w:lang w:val="ro-MD"/>
        </w:rPr>
        <w:t>21</w:t>
      </w:r>
    </w:p>
    <w:p w14:paraId="47E5A03E" w14:textId="77777777" w:rsidR="00B44092" w:rsidRDefault="00B44092" w:rsidP="00B44092">
      <w:pPr>
        <w:jc w:val="right"/>
        <w:rPr>
          <w:noProof w:val="0"/>
          <w:lang w:val="ro-MD"/>
        </w:rPr>
      </w:pPr>
      <w:r>
        <w:rPr>
          <w:noProof w:val="0"/>
          <w:lang w:val="ro-MD"/>
        </w:rPr>
        <w:t>la Documentația standard nr.69</w:t>
      </w:r>
    </w:p>
    <w:p w14:paraId="4F4148EF" w14:textId="77777777" w:rsidR="00B44092" w:rsidRDefault="00B44092" w:rsidP="00B44092">
      <w:pPr>
        <w:jc w:val="right"/>
        <w:rPr>
          <w:noProof w:val="0"/>
          <w:lang w:val="ro-MD"/>
        </w:rPr>
      </w:pPr>
      <w:r>
        <w:rPr>
          <w:noProof w:val="0"/>
          <w:lang w:val="ro-MD"/>
        </w:rPr>
        <w:t>din 7 mai 2021</w:t>
      </w:r>
    </w:p>
    <w:p w14:paraId="1697CD92" w14:textId="77777777" w:rsidR="00B44092" w:rsidRPr="00FF430B" w:rsidRDefault="00B44092" w:rsidP="00B44092">
      <w:pPr>
        <w:tabs>
          <w:tab w:val="left" w:pos="567"/>
        </w:tabs>
        <w:rPr>
          <w:b/>
          <w:color w:val="000000"/>
          <w:w w:val="90"/>
          <w:lang w:val="ro-MD"/>
        </w:rPr>
      </w:pPr>
    </w:p>
    <w:p w14:paraId="58B61E39" w14:textId="77777777" w:rsidR="00B44092" w:rsidRPr="00FF430B" w:rsidRDefault="00B44092" w:rsidP="00B44092">
      <w:pPr>
        <w:tabs>
          <w:tab w:val="left" w:pos="567"/>
        </w:tabs>
        <w:jc w:val="center"/>
        <w:rPr>
          <w:b/>
          <w:color w:val="000000"/>
          <w:w w:val="90"/>
          <w:lang w:val="ro-MD"/>
        </w:rPr>
      </w:pPr>
    </w:p>
    <w:p w14:paraId="5DB255C9" w14:textId="77777777" w:rsidR="00B44092" w:rsidRPr="00FF430B" w:rsidRDefault="00B44092" w:rsidP="00B44092">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1D91DB22" w14:textId="77777777" w:rsidR="00B44092" w:rsidRPr="00FF430B" w:rsidRDefault="00B44092" w:rsidP="00B44092">
      <w:pPr>
        <w:spacing w:line="276" w:lineRule="auto"/>
        <w:rPr>
          <w:rFonts w:eastAsia="Calibri"/>
          <w:lang w:val="ro-MD"/>
        </w:rPr>
      </w:pPr>
    </w:p>
    <w:p w14:paraId="7F907C64" w14:textId="77777777" w:rsidR="00B44092" w:rsidRPr="00FF430B" w:rsidRDefault="00B44092" w:rsidP="00B44092">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65010EBF" w14:textId="77777777" w:rsidR="00B44092" w:rsidRPr="00FF430B" w:rsidRDefault="00B44092" w:rsidP="00B44092">
      <w:pPr>
        <w:shd w:val="clear" w:color="auto" w:fill="FFFFFF"/>
        <w:spacing w:line="276" w:lineRule="auto"/>
        <w:rPr>
          <w:rFonts w:eastAsia="Calibri"/>
          <w:b/>
          <w:lang w:val="ro-MD"/>
        </w:rPr>
      </w:pPr>
      <w:r w:rsidRPr="00FF430B">
        <w:rPr>
          <w:rFonts w:eastAsia="Calibri"/>
          <w:b/>
          <w:spacing w:val="-2"/>
          <w:lang w:val="ro-MD"/>
        </w:rPr>
        <w:t>..........................</w:t>
      </w:r>
    </w:p>
    <w:p w14:paraId="749FB07E" w14:textId="77777777" w:rsidR="00B44092" w:rsidRPr="00FF430B" w:rsidRDefault="00B44092" w:rsidP="00B44092">
      <w:pPr>
        <w:shd w:val="clear" w:color="auto" w:fill="FFFFFF"/>
        <w:spacing w:line="276" w:lineRule="auto"/>
        <w:rPr>
          <w:rFonts w:eastAsia="Calibri"/>
          <w:lang w:val="ro-MD"/>
        </w:rPr>
      </w:pPr>
      <w:r w:rsidRPr="00FF430B">
        <w:rPr>
          <w:rFonts w:eastAsia="Calibri"/>
          <w:lang w:val="ro-MD"/>
        </w:rPr>
        <w:t>(denumirea)</w:t>
      </w:r>
    </w:p>
    <w:p w14:paraId="2D42BC53" w14:textId="77777777" w:rsidR="00B44092" w:rsidRPr="00FF430B" w:rsidRDefault="00B44092" w:rsidP="00B44092">
      <w:pPr>
        <w:shd w:val="clear" w:color="auto" w:fill="FFFFFF"/>
        <w:spacing w:line="276" w:lineRule="auto"/>
        <w:rPr>
          <w:rFonts w:eastAsia="Calibri"/>
          <w:lang w:val="ro-MD"/>
        </w:rPr>
      </w:pPr>
    </w:p>
    <w:p w14:paraId="743F7B04" w14:textId="77777777" w:rsidR="00B44092" w:rsidRPr="00FF430B" w:rsidRDefault="00B44092" w:rsidP="00B44092">
      <w:pPr>
        <w:spacing w:after="200" w:line="276" w:lineRule="auto"/>
        <w:jc w:val="center"/>
        <w:rPr>
          <w:rFonts w:eastAsia="Calibri"/>
          <w:b/>
          <w:lang w:val="ro-MD"/>
        </w:rPr>
      </w:pPr>
      <w:r w:rsidRPr="00FF430B">
        <w:rPr>
          <w:rFonts w:eastAsia="Calibri"/>
          <w:b/>
          <w:lang w:val="ro-MD"/>
        </w:rPr>
        <w:t>Declaraţie</w:t>
      </w:r>
    </w:p>
    <w:p w14:paraId="425F3181" w14:textId="77777777" w:rsidR="00B44092" w:rsidRPr="00FF430B" w:rsidRDefault="00B44092" w:rsidP="00B44092">
      <w:pPr>
        <w:shd w:val="clear" w:color="auto" w:fill="FFFFFF"/>
        <w:spacing w:after="200" w:line="276" w:lineRule="auto"/>
        <w:jc w:val="both"/>
        <w:rPr>
          <w:rFonts w:eastAsia="Calibri"/>
          <w:lang w:val="ro-MD"/>
        </w:rPr>
      </w:pPr>
      <w:r w:rsidRPr="00FF430B">
        <w:rPr>
          <w:rFonts w:eastAsia="Calibri"/>
          <w:lang w:val="ro-MD"/>
        </w:rPr>
        <w:t>Subsemnatul, reprezentant împuternicit al ...............................................(denumirea terţului susţinător tehnic și profesional), declar pe propria răspundere, sub sancţiunile aplicabile faptei de fals în acte publice, că datele prezentate în tabelul anexat privind efectivul mediu anual al personalului de specialitate angajat care urmează a fi efectiv alocat pentru îndeplinirea contractului de achiziţie publică.................................................... sunt reale.</w:t>
      </w:r>
    </w:p>
    <w:p w14:paraId="58FAEED0" w14:textId="77777777" w:rsidR="00B44092" w:rsidRPr="00FF430B" w:rsidRDefault="00B44092" w:rsidP="00B44092">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2DA8904F" w14:textId="77777777" w:rsidR="00B44092" w:rsidRPr="00FF430B" w:rsidRDefault="00B44092" w:rsidP="00B44092">
      <w:pPr>
        <w:shd w:val="clear" w:color="auto" w:fill="FFFFFF"/>
        <w:ind w:right="14"/>
        <w:jc w:val="center"/>
        <w:rPr>
          <w:rFonts w:eastAsia="Calibri"/>
          <w:lang w:val="ro-MD"/>
        </w:rPr>
      </w:pPr>
      <w:r w:rsidRPr="00FF430B">
        <w:rPr>
          <w:rFonts w:eastAsia="Calibri"/>
          <w:lang w:val="ro-MD"/>
        </w:rPr>
        <w:t>privind personalului de specialitate angajat care urmează a fi efectiv</w:t>
      </w:r>
    </w:p>
    <w:p w14:paraId="36B4EC02" w14:textId="77777777" w:rsidR="00B44092" w:rsidRPr="00FF430B" w:rsidRDefault="00B44092" w:rsidP="00B44092">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55CEE33D" w14:textId="77777777" w:rsidR="00B44092" w:rsidRPr="00FF430B" w:rsidRDefault="00B44092" w:rsidP="00B44092">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B44092" w:rsidRPr="00EC30C2" w14:paraId="73F95F2E" w14:textId="77777777" w:rsidTr="00B44092">
        <w:trPr>
          <w:jc w:val="center"/>
        </w:trPr>
        <w:tc>
          <w:tcPr>
            <w:tcW w:w="3023" w:type="dxa"/>
            <w:shd w:val="clear" w:color="auto" w:fill="auto"/>
          </w:tcPr>
          <w:p w14:paraId="7CF0852E" w14:textId="77777777" w:rsidR="00B44092" w:rsidRPr="00FF430B" w:rsidRDefault="00B44092" w:rsidP="00B44092">
            <w:pPr>
              <w:rPr>
                <w:rFonts w:eastAsia="Calibri"/>
                <w:lang w:val="ro-MD" w:eastAsia="ro-RO"/>
              </w:rPr>
            </w:pPr>
          </w:p>
        </w:tc>
        <w:tc>
          <w:tcPr>
            <w:tcW w:w="1757" w:type="dxa"/>
            <w:shd w:val="clear" w:color="auto" w:fill="auto"/>
          </w:tcPr>
          <w:p w14:paraId="323236BD" w14:textId="77777777" w:rsidR="00B44092" w:rsidRPr="00FF430B" w:rsidRDefault="00B44092" w:rsidP="00B44092">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4B6AC268" w14:textId="77777777" w:rsidR="00B44092" w:rsidRPr="00FF430B" w:rsidRDefault="00B44092" w:rsidP="00B44092">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59B0F023" w14:textId="77777777" w:rsidR="00B44092" w:rsidRPr="00FF430B" w:rsidRDefault="00B44092" w:rsidP="00B44092">
            <w:pPr>
              <w:jc w:val="center"/>
              <w:rPr>
                <w:rFonts w:eastAsia="Calibri"/>
                <w:lang w:val="ro-MD" w:eastAsia="ro-RO"/>
              </w:rPr>
            </w:pPr>
            <w:r w:rsidRPr="00FF430B">
              <w:rPr>
                <w:rFonts w:eastAsia="Calibri"/>
                <w:lang w:val="ro-MD" w:eastAsia="ro-RO"/>
              </w:rPr>
              <w:t>Anul 3</w:t>
            </w:r>
          </w:p>
        </w:tc>
      </w:tr>
      <w:tr w:rsidR="00B44092" w:rsidRPr="00EC30C2" w14:paraId="139915F4" w14:textId="77777777" w:rsidTr="00B44092">
        <w:trPr>
          <w:jc w:val="center"/>
        </w:trPr>
        <w:tc>
          <w:tcPr>
            <w:tcW w:w="3023" w:type="dxa"/>
            <w:shd w:val="clear" w:color="auto" w:fill="auto"/>
          </w:tcPr>
          <w:p w14:paraId="40C55A34" w14:textId="77777777" w:rsidR="00B44092" w:rsidRPr="00FF430B" w:rsidRDefault="00B44092" w:rsidP="00B44092">
            <w:pPr>
              <w:rPr>
                <w:rFonts w:eastAsia="Calibri"/>
                <w:lang w:val="ro-MD" w:eastAsia="ro-RO"/>
              </w:rPr>
            </w:pPr>
            <w:r w:rsidRPr="00FF430B">
              <w:rPr>
                <w:rFonts w:eastAsia="Calibri"/>
                <w:lang w:val="ro-MD"/>
              </w:rPr>
              <w:t>Personalul de specialitate</w:t>
            </w:r>
          </w:p>
        </w:tc>
        <w:tc>
          <w:tcPr>
            <w:tcW w:w="1757" w:type="dxa"/>
            <w:shd w:val="clear" w:color="auto" w:fill="auto"/>
          </w:tcPr>
          <w:p w14:paraId="6E224558" w14:textId="77777777" w:rsidR="00B44092" w:rsidRPr="00FF430B" w:rsidRDefault="00B44092" w:rsidP="00B44092">
            <w:pPr>
              <w:rPr>
                <w:rFonts w:eastAsia="Calibri"/>
                <w:lang w:val="ro-MD" w:eastAsia="ro-RO"/>
              </w:rPr>
            </w:pPr>
          </w:p>
        </w:tc>
        <w:tc>
          <w:tcPr>
            <w:tcW w:w="1845" w:type="dxa"/>
            <w:shd w:val="clear" w:color="auto" w:fill="auto"/>
          </w:tcPr>
          <w:p w14:paraId="33CB339C" w14:textId="77777777" w:rsidR="00B44092" w:rsidRPr="00FF430B" w:rsidRDefault="00B44092" w:rsidP="00B44092">
            <w:pPr>
              <w:rPr>
                <w:rFonts w:eastAsia="Calibri"/>
                <w:lang w:val="ro-MD" w:eastAsia="ro-RO"/>
              </w:rPr>
            </w:pPr>
          </w:p>
        </w:tc>
        <w:tc>
          <w:tcPr>
            <w:tcW w:w="1757" w:type="dxa"/>
            <w:shd w:val="clear" w:color="auto" w:fill="auto"/>
          </w:tcPr>
          <w:p w14:paraId="1587BE38" w14:textId="77777777" w:rsidR="00B44092" w:rsidRPr="00FF430B" w:rsidRDefault="00B44092" w:rsidP="00B44092">
            <w:pPr>
              <w:rPr>
                <w:rFonts w:eastAsia="Calibri"/>
                <w:lang w:val="ro-MD" w:eastAsia="ro-RO"/>
              </w:rPr>
            </w:pPr>
          </w:p>
        </w:tc>
      </w:tr>
      <w:tr w:rsidR="00B44092" w:rsidRPr="00EC30C2" w14:paraId="58CD573E" w14:textId="77777777" w:rsidTr="00B44092">
        <w:trPr>
          <w:jc w:val="center"/>
        </w:trPr>
        <w:tc>
          <w:tcPr>
            <w:tcW w:w="3023" w:type="dxa"/>
            <w:shd w:val="clear" w:color="auto" w:fill="auto"/>
          </w:tcPr>
          <w:p w14:paraId="72EC008A" w14:textId="77777777" w:rsidR="00B44092" w:rsidRPr="00FF430B" w:rsidRDefault="00B44092" w:rsidP="00B44092">
            <w:pPr>
              <w:jc w:val="center"/>
              <w:rPr>
                <w:rFonts w:eastAsia="Calibri"/>
                <w:lang w:val="ro-MD" w:eastAsia="ro-RO"/>
              </w:rPr>
            </w:pPr>
            <w:r w:rsidRPr="00FF430B">
              <w:rPr>
                <w:rFonts w:eastAsia="Calibri"/>
                <w:lang w:val="ro-MD" w:eastAsia="ro-RO"/>
              </w:rPr>
              <w:t>…………</w:t>
            </w:r>
          </w:p>
        </w:tc>
        <w:tc>
          <w:tcPr>
            <w:tcW w:w="1757" w:type="dxa"/>
            <w:shd w:val="clear" w:color="auto" w:fill="auto"/>
          </w:tcPr>
          <w:p w14:paraId="62DD923C" w14:textId="77777777" w:rsidR="00B44092" w:rsidRPr="00FF430B" w:rsidRDefault="00B44092" w:rsidP="00B44092">
            <w:pPr>
              <w:rPr>
                <w:rFonts w:eastAsia="Calibri"/>
                <w:lang w:val="ro-MD" w:eastAsia="ro-RO"/>
              </w:rPr>
            </w:pPr>
          </w:p>
        </w:tc>
        <w:tc>
          <w:tcPr>
            <w:tcW w:w="1845" w:type="dxa"/>
            <w:shd w:val="clear" w:color="auto" w:fill="auto"/>
          </w:tcPr>
          <w:p w14:paraId="693FFB69" w14:textId="77777777" w:rsidR="00B44092" w:rsidRPr="00FF430B" w:rsidRDefault="00B44092" w:rsidP="00B44092">
            <w:pPr>
              <w:rPr>
                <w:rFonts w:eastAsia="Calibri"/>
                <w:lang w:val="ro-MD" w:eastAsia="ro-RO"/>
              </w:rPr>
            </w:pPr>
          </w:p>
        </w:tc>
        <w:tc>
          <w:tcPr>
            <w:tcW w:w="1757" w:type="dxa"/>
            <w:shd w:val="clear" w:color="auto" w:fill="auto"/>
          </w:tcPr>
          <w:p w14:paraId="569CCF66" w14:textId="77777777" w:rsidR="00B44092" w:rsidRPr="00FF430B" w:rsidRDefault="00B44092" w:rsidP="00B44092">
            <w:pPr>
              <w:rPr>
                <w:rFonts w:eastAsia="Calibri"/>
                <w:lang w:val="ro-MD" w:eastAsia="ro-RO"/>
              </w:rPr>
            </w:pPr>
          </w:p>
        </w:tc>
      </w:tr>
      <w:tr w:rsidR="00B44092" w:rsidRPr="00EC30C2" w14:paraId="7C651A10" w14:textId="77777777" w:rsidTr="00B44092">
        <w:trPr>
          <w:jc w:val="center"/>
        </w:trPr>
        <w:tc>
          <w:tcPr>
            <w:tcW w:w="3023" w:type="dxa"/>
            <w:shd w:val="clear" w:color="auto" w:fill="auto"/>
          </w:tcPr>
          <w:p w14:paraId="5898C189" w14:textId="77777777" w:rsidR="00B44092" w:rsidRPr="00FF430B" w:rsidRDefault="00B44092" w:rsidP="00B44092">
            <w:pPr>
              <w:jc w:val="center"/>
              <w:rPr>
                <w:rFonts w:eastAsia="Calibri"/>
                <w:lang w:val="ro-MD" w:eastAsia="ro-RO"/>
              </w:rPr>
            </w:pPr>
            <w:r w:rsidRPr="00FF430B">
              <w:rPr>
                <w:rFonts w:eastAsia="Calibri"/>
                <w:lang w:val="ro-MD" w:eastAsia="ro-RO"/>
              </w:rPr>
              <w:t>…………</w:t>
            </w:r>
          </w:p>
        </w:tc>
        <w:tc>
          <w:tcPr>
            <w:tcW w:w="1757" w:type="dxa"/>
            <w:shd w:val="clear" w:color="auto" w:fill="auto"/>
          </w:tcPr>
          <w:p w14:paraId="774580B4" w14:textId="77777777" w:rsidR="00B44092" w:rsidRPr="00FF430B" w:rsidRDefault="00B44092" w:rsidP="00B44092">
            <w:pPr>
              <w:rPr>
                <w:rFonts w:eastAsia="Calibri"/>
                <w:lang w:val="ro-MD" w:eastAsia="ro-RO"/>
              </w:rPr>
            </w:pPr>
          </w:p>
        </w:tc>
        <w:tc>
          <w:tcPr>
            <w:tcW w:w="1845" w:type="dxa"/>
            <w:shd w:val="clear" w:color="auto" w:fill="auto"/>
          </w:tcPr>
          <w:p w14:paraId="406774B9" w14:textId="77777777" w:rsidR="00B44092" w:rsidRPr="00FF430B" w:rsidRDefault="00B44092" w:rsidP="00B44092">
            <w:pPr>
              <w:rPr>
                <w:rFonts w:eastAsia="Calibri"/>
                <w:lang w:val="ro-MD" w:eastAsia="ro-RO"/>
              </w:rPr>
            </w:pPr>
          </w:p>
        </w:tc>
        <w:tc>
          <w:tcPr>
            <w:tcW w:w="1757" w:type="dxa"/>
            <w:shd w:val="clear" w:color="auto" w:fill="auto"/>
          </w:tcPr>
          <w:p w14:paraId="5BF5B672" w14:textId="77777777" w:rsidR="00B44092" w:rsidRPr="00FF430B" w:rsidRDefault="00B44092" w:rsidP="00B44092">
            <w:pPr>
              <w:rPr>
                <w:rFonts w:eastAsia="Calibri"/>
                <w:lang w:val="ro-MD" w:eastAsia="ro-RO"/>
              </w:rPr>
            </w:pPr>
          </w:p>
        </w:tc>
      </w:tr>
      <w:tr w:rsidR="00B44092" w:rsidRPr="00EC30C2" w14:paraId="1F6DF763" w14:textId="77777777" w:rsidTr="00B44092">
        <w:trPr>
          <w:jc w:val="center"/>
        </w:trPr>
        <w:tc>
          <w:tcPr>
            <w:tcW w:w="3023" w:type="dxa"/>
            <w:shd w:val="clear" w:color="auto" w:fill="auto"/>
          </w:tcPr>
          <w:p w14:paraId="4DA5D22B" w14:textId="77777777" w:rsidR="00B44092" w:rsidRPr="00FF430B" w:rsidRDefault="00B44092" w:rsidP="00B44092">
            <w:pPr>
              <w:jc w:val="center"/>
              <w:rPr>
                <w:rFonts w:eastAsia="Calibri"/>
                <w:lang w:val="ro-MD" w:eastAsia="ro-RO"/>
              </w:rPr>
            </w:pPr>
            <w:r w:rsidRPr="00FF430B">
              <w:rPr>
                <w:rFonts w:eastAsia="Calibri"/>
                <w:lang w:val="ro-MD" w:eastAsia="ro-RO"/>
              </w:rPr>
              <w:t>………….</w:t>
            </w:r>
          </w:p>
        </w:tc>
        <w:tc>
          <w:tcPr>
            <w:tcW w:w="1757" w:type="dxa"/>
            <w:shd w:val="clear" w:color="auto" w:fill="auto"/>
          </w:tcPr>
          <w:p w14:paraId="6D7CAD49" w14:textId="77777777" w:rsidR="00B44092" w:rsidRPr="00FF430B" w:rsidRDefault="00B44092" w:rsidP="00B44092">
            <w:pPr>
              <w:rPr>
                <w:rFonts w:eastAsia="Calibri"/>
                <w:lang w:val="ro-MD" w:eastAsia="ro-RO"/>
              </w:rPr>
            </w:pPr>
          </w:p>
        </w:tc>
        <w:tc>
          <w:tcPr>
            <w:tcW w:w="1845" w:type="dxa"/>
            <w:shd w:val="clear" w:color="auto" w:fill="auto"/>
          </w:tcPr>
          <w:p w14:paraId="6310B869" w14:textId="77777777" w:rsidR="00B44092" w:rsidRPr="00FF430B" w:rsidRDefault="00B44092" w:rsidP="00B44092">
            <w:pPr>
              <w:rPr>
                <w:rFonts w:eastAsia="Calibri"/>
                <w:lang w:val="ro-MD" w:eastAsia="ro-RO"/>
              </w:rPr>
            </w:pPr>
          </w:p>
        </w:tc>
        <w:tc>
          <w:tcPr>
            <w:tcW w:w="1757" w:type="dxa"/>
            <w:shd w:val="clear" w:color="auto" w:fill="auto"/>
          </w:tcPr>
          <w:p w14:paraId="137F8DC2" w14:textId="77777777" w:rsidR="00B44092" w:rsidRPr="00FF430B" w:rsidRDefault="00B44092" w:rsidP="00B44092">
            <w:pPr>
              <w:rPr>
                <w:rFonts w:eastAsia="Calibri"/>
                <w:lang w:val="ro-MD" w:eastAsia="ro-RO"/>
              </w:rPr>
            </w:pPr>
          </w:p>
        </w:tc>
      </w:tr>
    </w:tbl>
    <w:p w14:paraId="58B85560" w14:textId="77777777" w:rsidR="00B44092" w:rsidRPr="00FF430B" w:rsidRDefault="00B44092" w:rsidP="00B44092">
      <w:pPr>
        <w:shd w:val="clear" w:color="auto" w:fill="FFFFFF"/>
        <w:spacing w:line="276" w:lineRule="auto"/>
        <w:ind w:firstLine="1080"/>
        <w:jc w:val="both"/>
        <w:rPr>
          <w:rFonts w:eastAsia="Calibri"/>
          <w:lang w:val="ro-MD"/>
        </w:rPr>
      </w:pPr>
    </w:p>
    <w:p w14:paraId="32B0177F" w14:textId="77777777" w:rsidR="00B44092" w:rsidRPr="00FF430B" w:rsidRDefault="00B44092" w:rsidP="00B44092">
      <w:pPr>
        <w:shd w:val="clear" w:color="auto" w:fill="FFFFFF"/>
        <w:tabs>
          <w:tab w:val="left" w:pos="284"/>
        </w:tabs>
        <w:spacing w:line="276" w:lineRule="auto"/>
        <w:jc w:val="both"/>
        <w:rPr>
          <w:rFonts w:eastAsia="Calibri"/>
          <w:lang w:val="ro-MD"/>
        </w:rPr>
      </w:pPr>
      <w:r w:rsidRPr="00FF430B">
        <w:rPr>
          <w:rFonts w:eastAsia="Calibri"/>
          <w:lang w:val="ro-MD"/>
        </w:rPr>
        <w:t>Anexez declaraţiei, CV-urile personalului de specialitate, precum şi ale personalului care va fi alocat efectiv pentru îndeplinirea contractului de achiziţie publică.</w:t>
      </w:r>
    </w:p>
    <w:p w14:paraId="288231E3" w14:textId="77777777" w:rsidR="00B44092" w:rsidRPr="00FF430B" w:rsidRDefault="00B44092" w:rsidP="00B44092">
      <w:pPr>
        <w:shd w:val="clear" w:color="auto" w:fill="FFFFFF"/>
        <w:tabs>
          <w:tab w:val="left" w:pos="284"/>
        </w:tabs>
        <w:spacing w:line="276" w:lineRule="auto"/>
        <w:jc w:val="both"/>
        <w:rPr>
          <w:rFonts w:eastAsia="Calibri"/>
          <w:lang w:val="ro-MD"/>
        </w:rPr>
      </w:pPr>
      <w:r w:rsidRPr="00FF430B">
        <w:rPr>
          <w:rFonts w:eastAsia="Calibri"/>
          <w:lang w:val="ro-MD"/>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25C0A7A2" w14:textId="77777777" w:rsidR="00B44092" w:rsidRPr="00FF430B" w:rsidRDefault="00B44092" w:rsidP="00B44092">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6AEBC758" w14:textId="77777777" w:rsidR="00B44092" w:rsidRPr="00FF430B" w:rsidRDefault="00B44092" w:rsidP="00B44092">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p>
    <w:p w14:paraId="724B5E79" w14:textId="77777777" w:rsidR="00B44092" w:rsidRPr="00FF430B" w:rsidRDefault="00B44092" w:rsidP="00B44092">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denumirea ofertantului/candidatului).</w:t>
      </w:r>
    </w:p>
    <w:p w14:paraId="50742A30" w14:textId="77777777" w:rsidR="00B44092" w:rsidRPr="00FF430B" w:rsidRDefault="00B44092" w:rsidP="00B44092">
      <w:pPr>
        <w:shd w:val="clear" w:color="auto" w:fill="FFFFFF"/>
        <w:spacing w:after="200" w:line="276" w:lineRule="auto"/>
        <w:ind w:firstLine="720"/>
        <w:rPr>
          <w:rFonts w:eastAsia="Calibri"/>
          <w:spacing w:val="-1"/>
          <w:lang w:val="ro-MD"/>
        </w:rPr>
      </w:pPr>
    </w:p>
    <w:p w14:paraId="13835260" w14:textId="77777777" w:rsidR="00B44092" w:rsidRPr="00FF430B" w:rsidRDefault="00B44092" w:rsidP="00B44092">
      <w:pPr>
        <w:shd w:val="clear" w:color="auto" w:fill="FFFFFF"/>
        <w:spacing w:after="200" w:line="276" w:lineRule="auto"/>
        <w:ind w:firstLine="720"/>
        <w:rPr>
          <w:rFonts w:eastAsia="Calibri"/>
          <w:spacing w:val="-1"/>
          <w:lang w:val="ro-MD"/>
        </w:rPr>
      </w:pPr>
    </w:p>
    <w:p w14:paraId="2FFBE5AC" w14:textId="77777777" w:rsidR="00B44092" w:rsidRPr="00FF430B" w:rsidRDefault="00B44092" w:rsidP="00B44092">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6C52F" w14:textId="77777777" w:rsidR="00B44092" w:rsidRPr="00FF430B" w:rsidRDefault="00B44092" w:rsidP="00B44092">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1BB6E8CB" w14:textId="77777777" w:rsidR="00B44092" w:rsidRPr="00FF430B" w:rsidRDefault="00B44092" w:rsidP="00B44092">
      <w:pPr>
        <w:jc w:val="right"/>
        <w:rPr>
          <w:noProof w:val="0"/>
          <w:sz w:val="22"/>
          <w:szCs w:val="22"/>
          <w:lang w:val="ro-MD"/>
        </w:rPr>
      </w:pPr>
      <w:r w:rsidRPr="00FF430B">
        <w:rPr>
          <w:noProof w:val="0"/>
          <w:lang w:val="ro-MD"/>
        </w:rPr>
        <w:lastRenderedPageBreak/>
        <w:t>Anexa nr.</w:t>
      </w:r>
      <w:r>
        <w:rPr>
          <w:noProof w:val="0"/>
          <w:lang w:val="ro-MD"/>
        </w:rPr>
        <w:t xml:space="preserve"> </w:t>
      </w:r>
      <w:r w:rsidRPr="00FF430B">
        <w:rPr>
          <w:noProof w:val="0"/>
          <w:lang w:val="ro-MD"/>
        </w:rPr>
        <w:t>22</w:t>
      </w:r>
    </w:p>
    <w:p w14:paraId="530D663F" w14:textId="77777777" w:rsidR="00B44092" w:rsidRDefault="00B44092" w:rsidP="00B44092">
      <w:pPr>
        <w:jc w:val="right"/>
        <w:rPr>
          <w:noProof w:val="0"/>
          <w:lang w:val="ro-MD"/>
        </w:rPr>
      </w:pPr>
      <w:r>
        <w:rPr>
          <w:noProof w:val="0"/>
          <w:lang w:val="ro-MD"/>
        </w:rPr>
        <w:t>la Documentația standard nr.69</w:t>
      </w:r>
    </w:p>
    <w:p w14:paraId="4418690F" w14:textId="77777777" w:rsidR="00B44092" w:rsidRDefault="00B44092" w:rsidP="00B44092">
      <w:pPr>
        <w:jc w:val="right"/>
        <w:rPr>
          <w:noProof w:val="0"/>
          <w:lang w:val="ro-MD"/>
        </w:rPr>
      </w:pPr>
      <w:r>
        <w:rPr>
          <w:noProof w:val="0"/>
          <w:lang w:val="ro-MD"/>
        </w:rPr>
        <w:t>din 7 mai 2021</w:t>
      </w:r>
    </w:p>
    <w:p w14:paraId="77834D0C" w14:textId="77777777" w:rsidR="00B44092" w:rsidRPr="00FF430B" w:rsidRDefault="00B44092" w:rsidP="00B44092">
      <w:pPr>
        <w:tabs>
          <w:tab w:val="left" w:pos="567"/>
        </w:tabs>
        <w:jc w:val="center"/>
        <w:rPr>
          <w:b/>
          <w:color w:val="000000"/>
          <w:w w:val="90"/>
          <w:lang w:val="ro-MD"/>
        </w:rPr>
      </w:pPr>
    </w:p>
    <w:p w14:paraId="032FB515" w14:textId="77777777" w:rsidR="00B44092" w:rsidRPr="00FF430B" w:rsidRDefault="00B44092" w:rsidP="00B44092">
      <w:pPr>
        <w:spacing w:before="72" w:line="292" w:lineRule="auto"/>
        <w:jc w:val="center"/>
        <w:rPr>
          <w:b/>
          <w:color w:val="000000"/>
          <w:w w:val="90"/>
          <w:lang w:val="ro-MD"/>
        </w:rPr>
      </w:pPr>
      <w:r w:rsidRPr="00FF430B">
        <w:rPr>
          <w:b/>
          <w:color w:val="000000"/>
          <w:w w:val="90"/>
          <w:lang w:val="ro-MD"/>
        </w:rPr>
        <w:t>(Antetul instituției)</w:t>
      </w:r>
    </w:p>
    <w:p w14:paraId="58429383" w14:textId="77777777" w:rsidR="00B44092" w:rsidRPr="00FF430B" w:rsidRDefault="00B44092" w:rsidP="00B44092">
      <w:pPr>
        <w:spacing w:before="72" w:line="292" w:lineRule="auto"/>
        <w:jc w:val="center"/>
        <w:rPr>
          <w:b/>
          <w:color w:val="000000"/>
          <w:w w:val="90"/>
          <w:sz w:val="28"/>
          <w:szCs w:val="28"/>
          <w:lang w:val="ro-MD"/>
        </w:rPr>
      </w:pPr>
      <w:r w:rsidRPr="00FF430B">
        <w:rPr>
          <w:b/>
          <w:color w:val="000000"/>
          <w:w w:val="90"/>
          <w:lang w:val="ro-MD"/>
        </w:rPr>
        <w:t>~~~~~~~~~~~~~~~~~~~~~~~~~~~~~~~~~~~~~~~~~~~~~~~~~~~~~~~~~~~~~~~~~~~~~~~</w:t>
      </w:r>
    </w:p>
    <w:p w14:paraId="0D21DADE" w14:textId="77777777" w:rsidR="00B44092" w:rsidRPr="00FF430B" w:rsidRDefault="00B44092" w:rsidP="00B44092">
      <w:pPr>
        <w:spacing w:before="72" w:line="292" w:lineRule="auto"/>
        <w:rPr>
          <w:b/>
          <w:color w:val="000000"/>
          <w:w w:val="90"/>
          <w:sz w:val="28"/>
          <w:szCs w:val="28"/>
          <w:lang w:val="ro-MD"/>
        </w:rPr>
      </w:pPr>
      <w:r w:rsidRPr="00FF430B">
        <w:rPr>
          <w:b/>
          <w:color w:val="000000"/>
          <w:w w:val="90"/>
          <w:sz w:val="28"/>
          <w:szCs w:val="28"/>
          <w:lang w:val="ro-MD"/>
        </w:rPr>
        <w:t>„__” ________ _____</w:t>
      </w:r>
      <w:r w:rsidRPr="00FF430B">
        <w:rPr>
          <w:lang w:val="ro-MD"/>
        </w:rPr>
        <w:t>nr. __________</w:t>
      </w:r>
    </w:p>
    <w:p w14:paraId="66D62BB2" w14:textId="77777777" w:rsidR="00B44092" w:rsidRPr="00FF430B" w:rsidRDefault="00B44092" w:rsidP="00B44092">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41573C95" w14:textId="77777777" w:rsidR="00B44092" w:rsidRPr="00FF430B" w:rsidRDefault="00B44092" w:rsidP="00B44092">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4ABBEFB4" w14:textId="77777777" w:rsidR="00B44092" w:rsidRPr="00FF430B" w:rsidRDefault="00B44092" w:rsidP="00B44092">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26E7A27C" w14:textId="77777777" w:rsidR="00B44092" w:rsidRPr="00FF430B" w:rsidRDefault="00B44092" w:rsidP="00B44092">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1F513D93"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0AB3F1AB"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344AE89D"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38CAB16B"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B44092" w:rsidRPr="00EC30C2" w14:paraId="37EE92E8" w14:textId="77777777" w:rsidTr="00B44092">
        <w:tc>
          <w:tcPr>
            <w:tcW w:w="471" w:type="dxa"/>
          </w:tcPr>
          <w:p w14:paraId="53051C4E"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61BAC4A" w14:textId="77777777" w:rsidR="00B44092" w:rsidRPr="00FF430B" w:rsidRDefault="00B44092" w:rsidP="00B44092">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6EAD3F17" w14:textId="77777777" w:rsidR="00B44092" w:rsidRPr="00FF430B" w:rsidRDefault="00B44092" w:rsidP="00B44092">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075A35A4"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AC897CA"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6C73F799"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B44092" w:rsidRPr="00EC30C2" w14:paraId="7F8712CA" w14:textId="77777777" w:rsidTr="00B44092">
        <w:trPr>
          <w:trHeight w:val="540"/>
        </w:trPr>
        <w:tc>
          <w:tcPr>
            <w:tcW w:w="471" w:type="dxa"/>
            <w:vMerge w:val="restart"/>
          </w:tcPr>
          <w:p w14:paraId="56869E87"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057C8F7E" w14:textId="77777777" w:rsidR="00B44092" w:rsidRPr="00FF430B" w:rsidRDefault="00B44092" w:rsidP="00B44092">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 privind controlul de stat asupra activității de întreprinzător</w:t>
            </w:r>
            <w:r w:rsidRPr="00FF430B">
              <w:rPr>
                <w:lang w:val="ro-MD"/>
              </w:rPr>
              <w:t>)</w:t>
            </w:r>
            <w:r w:rsidRPr="00FF430B">
              <w:rPr>
                <w:rFonts w:eastAsia="PMingLiU"/>
                <w:lang w:val="ro-MD" w:eastAsia="zh-CN"/>
              </w:rPr>
              <w:t>și/sau HotărâriiGuvernului nr. 360/1996 cu privire la controlul de stat al calității în construcții, intrate în vigoare, necontestate sau contestate dar confirmate prin hotărâri judecătorești executorii definitive:</w:t>
            </w:r>
          </w:p>
        </w:tc>
        <w:tc>
          <w:tcPr>
            <w:tcW w:w="4001" w:type="dxa"/>
          </w:tcPr>
          <w:p w14:paraId="16997E36"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198BA241" w14:textId="77777777" w:rsidR="00B44092" w:rsidRPr="00FF430B" w:rsidRDefault="00B44092" w:rsidP="00B44092">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nr.131/2012privind controlul de stat asupra activității de întreprinzător)</w:t>
            </w:r>
          </w:p>
        </w:tc>
        <w:tc>
          <w:tcPr>
            <w:tcW w:w="575" w:type="dxa"/>
          </w:tcPr>
          <w:p w14:paraId="1CDC59C7"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tc>
        <w:tc>
          <w:tcPr>
            <w:tcW w:w="563" w:type="dxa"/>
          </w:tcPr>
          <w:p w14:paraId="4C6CE9AE"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tc>
        <w:tc>
          <w:tcPr>
            <w:tcW w:w="846" w:type="dxa"/>
          </w:tcPr>
          <w:p w14:paraId="094D8F82"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tc>
      </w:tr>
      <w:tr w:rsidR="00B44092" w:rsidRPr="00EC30C2" w14:paraId="7D4F37EB" w14:textId="77777777" w:rsidTr="00B44092">
        <w:trPr>
          <w:trHeight w:val="1380"/>
        </w:trPr>
        <w:tc>
          <w:tcPr>
            <w:tcW w:w="471" w:type="dxa"/>
            <w:vMerge/>
          </w:tcPr>
          <w:p w14:paraId="7BE8C1CC"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tc>
        <w:tc>
          <w:tcPr>
            <w:tcW w:w="3751" w:type="dxa"/>
            <w:vMerge/>
          </w:tcPr>
          <w:p w14:paraId="2B5F9709" w14:textId="77777777" w:rsidR="00B44092" w:rsidRPr="00FF430B" w:rsidRDefault="00B44092" w:rsidP="00B44092">
            <w:pPr>
              <w:tabs>
                <w:tab w:val="left" w:leader="underscore" w:pos="6465"/>
                <w:tab w:val="right" w:leader="underscore" w:pos="9777"/>
              </w:tabs>
              <w:jc w:val="both"/>
              <w:rPr>
                <w:rFonts w:eastAsia="PMingLiU"/>
                <w:lang w:val="ro-MD" w:eastAsia="zh-CN"/>
              </w:rPr>
            </w:pPr>
          </w:p>
        </w:tc>
        <w:tc>
          <w:tcPr>
            <w:tcW w:w="4001" w:type="dxa"/>
          </w:tcPr>
          <w:p w14:paraId="0D320BB7" w14:textId="77777777" w:rsidR="00B44092" w:rsidRPr="00FF430B" w:rsidRDefault="00B44092" w:rsidP="00B44092">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53F81DFB" w14:textId="77777777" w:rsidR="00B44092" w:rsidRPr="00FF430B" w:rsidRDefault="00B44092" w:rsidP="00B44092">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70A3105B"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B75BA9"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27442BC0"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r>
      <w:tr w:rsidR="00B44092" w:rsidRPr="00EC30C2" w14:paraId="40340D8B" w14:textId="77777777" w:rsidTr="00B44092">
        <w:trPr>
          <w:trHeight w:val="420"/>
        </w:trPr>
        <w:tc>
          <w:tcPr>
            <w:tcW w:w="471" w:type="dxa"/>
            <w:vMerge w:val="restart"/>
          </w:tcPr>
          <w:p w14:paraId="63212409"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09705C3E" w14:textId="77777777" w:rsidR="00B44092" w:rsidRPr="00FF430B" w:rsidRDefault="00B44092" w:rsidP="00B44092">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368F6A60" w14:textId="77777777" w:rsidR="00B44092" w:rsidRPr="00FF430B" w:rsidRDefault="00B44092" w:rsidP="00B44092">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36F0B307"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B10D854"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047DE9D"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r>
      <w:tr w:rsidR="00B44092" w:rsidRPr="00EC30C2" w14:paraId="18134C24" w14:textId="77777777" w:rsidTr="00B44092">
        <w:trPr>
          <w:trHeight w:val="535"/>
        </w:trPr>
        <w:tc>
          <w:tcPr>
            <w:tcW w:w="471" w:type="dxa"/>
            <w:vMerge/>
          </w:tcPr>
          <w:p w14:paraId="27F8658A"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7F5C2304" w14:textId="77777777" w:rsidR="00B44092" w:rsidRPr="00FF430B" w:rsidRDefault="00B44092" w:rsidP="00B44092">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CB84006" w14:textId="77777777" w:rsidR="00B44092" w:rsidRPr="00FF430B" w:rsidRDefault="00B44092" w:rsidP="00B44092">
            <w:pPr>
              <w:tabs>
                <w:tab w:val="left" w:leader="underscore" w:pos="6465"/>
                <w:tab w:val="right" w:leader="underscore" w:pos="9777"/>
              </w:tabs>
              <w:jc w:val="both"/>
              <w:rPr>
                <w:rFonts w:eastAsia="PMingLiU"/>
                <w:lang w:val="ro-MD" w:eastAsia="zh-CN"/>
              </w:rPr>
            </w:pPr>
          </w:p>
        </w:tc>
        <w:tc>
          <w:tcPr>
            <w:tcW w:w="575" w:type="dxa"/>
          </w:tcPr>
          <w:p w14:paraId="137CEB7E"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62F4ED"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015AEBC3"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r>
      <w:tr w:rsidR="00B44092" w:rsidRPr="00EC30C2" w14:paraId="65CFC6B3" w14:textId="77777777" w:rsidTr="00B44092">
        <w:trPr>
          <w:trHeight w:val="1770"/>
        </w:trPr>
        <w:tc>
          <w:tcPr>
            <w:tcW w:w="471" w:type="dxa"/>
            <w:vMerge w:val="restart"/>
          </w:tcPr>
          <w:p w14:paraId="375CD2AD"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7F0B14C4" w14:textId="77777777" w:rsidR="00B44092" w:rsidRPr="00FF430B" w:rsidRDefault="00B44092" w:rsidP="00B44092">
            <w:pPr>
              <w:tabs>
                <w:tab w:val="left" w:leader="underscore" w:pos="6465"/>
                <w:tab w:val="right" w:leader="underscore" w:pos="9777"/>
              </w:tabs>
              <w:jc w:val="both"/>
              <w:rPr>
                <w:rFonts w:eastAsia="PMingLiU"/>
                <w:lang w:val="ro-MD" w:eastAsia="zh-CN"/>
              </w:rPr>
            </w:pPr>
            <w:r w:rsidRPr="00FF430B">
              <w:rPr>
                <w:rFonts w:eastAsia="PMingLiU"/>
                <w:lang w:val="ro-MD" w:eastAsia="zh-CN"/>
              </w:rPr>
              <w:t>Întreprinderea dispune de necesarul de personal propriu calificat (specialiști și muncitori specializați</w:t>
            </w:r>
            <w:r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6728AA86" w14:textId="77777777" w:rsidR="00B44092" w:rsidRPr="00FF430B" w:rsidRDefault="00B44092" w:rsidP="00B44092">
            <w:pPr>
              <w:keepNext/>
              <w:keepLines/>
              <w:tabs>
                <w:tab w:val="left" w:leader="underscore" w:pos="6465"/>
                <w:tab w:val="right" w:leader="underscore" w:pos="9777"/>
              </w:tabs>
              <w:spacing w:before="200"/>
              <w:jc w:val="both"/>
              <w:outlineLvl w:val="2"/>
              <w:rPr>
                <w:rFonts w:eastAsia="PMingLiU"/>
                <w:lang w:val="ro-MD" w:eastAsia="zh-CN"/>
              </w:rPr>
            </w:pPr>
          </w:p>
          <w:p w14:paraId="1E22B252" w14:textId="77777777" w:rsidR="00B44092" w:rsidRPr="00FF430B" w:rsidRDefault="00B44092" w:rsidP="00B44092">
            <w:pPr>
              <w:keepNext/>
              <w:keepLines/>
              <w:tabs>
                <w:tab w:val="left" w:leader="underscore" w:pos="6465"/>
                <w:tab w:val="right" w:leader="underscore" w:pos="9777"/>
              </w:tabs>
              <w:spacing w:before="200"/>
              <w:jc w:val="both"/>
              <w:outlineLvl w:val="2"/>
              <w:rPr>
                <w:rFonts w:eastAsia="PMingLiU"/>
                <w:lang w:val="ro-MD" w:eastAsia="zh-CN"/>
              </w:rPr>
            </w:pPr>
          </w:p>
          <w:p w14:paraId="341FACE3" w14:textId="77777777" w:rsidR="00B44092" w:rsidRPr="00FF430B" w:rsidRDefault="00B44092" w:rsidP="00B44092">
            <w:pPr>
              <w:keepNext/>
              <w:keepLines/>
              <w:tabs>
                <w:tab w:val="left" w:leader="underscore" w:pos="6465"/>
                <w:tab w:val="right" w:leader="underscore" w:pos="9777"/>
              </w:tabs>
              <w:spacing w:before="200"/>
              <w:jc w:val="both"/>
              <w:outlineLvl w:val="2"/>
              <w:rPr>
                <w:rFonts w:eastAsia="PMingLiU"/>
                <w:lang w:val="ro-MD" w:eastAsia="zh-CN"/>
              </w:rPr>
            </w:pPr>
          </w:p>
          <w:p w14:paraId="3E3843AD" w14:textId="77777777" w:rsidR="00B44092" w:rsidRPr="00FF430B" w:rsidRDefault="00B44092" w:rsidP="00B44092">
            <w:pPr>
              <w:keepNext/>
              <w:keepLines/>
              <w:tabs>
                <w:tab w:val="left" w:leader="underscore" w:pos="6465"/>
                <w:tab w:val="right" w:leader="underscore" w:pos="9777"/>
              </w:tabs>
              <w:spacing w:before="200"/>
              <w:jc w:val="both"/>
              <w:outlineLvl w:val="2"/>
              <w:rPr>
                <w:rFonts w:eastAsia="PMingLiU"/>
                <w:lang w:val="ro-MD" w:eastAsia="zh-CN"/>
              </w:rPr>
            </w:pPr>
          </w:p>
          <w:p w14:paraId="0F891B11" w14:textId="77777777" w:rsidR="00B44092" w:rsidRPr="00FF430B" w:rsidRDefault="00B44092" w:rsidP="00B44092">
            <w:pPr>
              <w:keepNext/>
              <w:keepLines/>
              <w:tabs>
                <w:tab w:val="left" w:leader="underscore" w:pos="6465"/>
                <w:tab w:val="right" w:leader="underscore" w:pos="9777"/>
              </w:tabs>
              <w:spacing w:before="200"/>
              <w:jc w:val="both"/>
              <w:outlineLvl w:val="2"/>
              <w:rPr>
                <w:rFonts w:eastAsia="PMingLiU"/>
                <w:lang w:val="ro-MD" w:eastAsia="zh-CN"/>
              </w:rPr>
            </w:pPr>
          </w:p>
          <w:p w14:paraId="19E01F23" w14:textId="77777777" w:rsidR="00B44092" w:rsidRPr="00FF430B" w:rsidRDefault="00B44092" w:rsidP="00B44092">
            <w:pPr>
              <w:keepNext/>
              <w:keepLines/>
              <w:tabs>
                <w:tab w:val="left" w:leader="underscore" w:pos="6465"/>
                <w:tab w:val="right" w:leader="underscore" w:pos="9777"/>
              </w:tabs>
              <w:spacing w:before="200"/>
              <w:jc w:val="both"/>
              <w:outlineLvl w:val="2"/>
              <w:rPr>
                <w:rFonts w:eastAsia="PMingLiU"/>
                <w:lang w:val="ro-MD" w:eastAsia="zh-CN"/>
              </w:rPr>
            </w:pPr>
          </w:p>
          <w:p w14:paraId="461751E3" w14:textId="77777777" w:rsidR="00B44092" w:rsidRPr="00FF430B" w:rsidRDefault="00B44092" w:rsidP="00B44092">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7AD58F2" w14:textId="77777777" w:rsidR="00B44092" w:rsidRPr="00FF430B" w:rsidRDefault="00B44092" w:rsidP="00B44092">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2039E979" w14:textId="77777777" w:rsidR="00B44092" w:rsidRPr="00FF430B" w:rsidRDefault="00B44092" w:rsidP="00B44092">
            <w:pPr>
              <w:tabs>
                <w:tab w:val="left" w:pos="567"/>
              </w:tabs>
              <w:rPr>
                <w:lang w:val="ro-MD"/>
              </w:rPr>
            </w:pPr>
            <w:r w:rsidRPr="00FF430B">
              <w:rPr>
                <w:lang w:val="ro-MD"/>
              </w:rPr>
              <w:t>A.Terasamente, lucrări la structura clădirilor;</w:t>
            </w:r>
          </w:p>
          <w:p w14:paraId="68BE8B37" w14:textId="77777777" w:rsidR="00B44092" w:rsidRPr="00FF430B" w:rsidRDefault="00B44092" w:rsidP="00B44092">
            <w:pPr>
              <w:tabs>
                <w:tab w:val="decimal" w:pos="216"/>
                <w:tab w:val="left" w:leader="underscore" w:pos="6465"/>
                <w:tab w:val="right" w:leader="underscore" w:pos="9777"/>
              </w:tabs>
              <w:ind w:left="360" w:hanging="360"/>
              <w:rPr>
                <w:lang w:val="ro-MD"/>
              </w:rPr>
            </w:pPr>
            <w:r w:rsidRPr="00FF430B">
              <w:rPr>
                <w:lang w:val="ro-MD"/>
              </w:rPr>
              <w:t xml:space="preserve">B. structuri metalice; </w:t>
            </w:r>
          </w:p>
          <w:p w14:paraId="70EFA906" w14:textId="77777777" w:rsidR="00B44092" w:rsidRPr="00FF430B" w:rsidRDefault="00B44092" w:rsidP="00B44092">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35344889"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1CF8544"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01383ED9"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r>
      <w:tr w:rsidR="00B44092" w:rsidRPr="00EC30C2" w14:paraId="79643A83" w14:textId="77777777" w:rsidTr="00B44092">
        <w:trPr>
          <w:trHeight w:val="1260"/>
        </w:trPr>
        <w:tc>
          <w:tcPr>
            <w:tcW w:w="471" w:type="dxa"/>
            <w:vMerge/>
          </w:tcPr>
          <w:p w14:paraId="6F069FE3"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6C30AB1E" w14:textId="77777777" w:rsidR="00B44092" w:rsidRPr="00FF430B" w:rsidRDefault="00B44092" w:rsidP="00B44092">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22218E38" w14:textId="77777777" w:rsidR="00B44092" w:rsidRPr="00FF430B" w:rsidRDefault="00B44092" w:rsidP="00B44092">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7C59B89B" w14:textId="77777777" w:rsidR="00B44092" w:rsidRPr="00FF430B" w:rsidRDefault="00B44092" w:rsidP="00B44092">
            <w:pPr>
              <w:tabs>
                <w:tab w:val="left" w:leader="underscore" w:pos="6465"/>
                <w:tab w:val="right" w:leader="underscore" w:pos="9777"/>
              </w:tabs>
              <w:jc w:val="both"/>
              <w:rPr>
                <w:lang w:val="ro-MD"/>
              </w:rPr>
            </w:pPr>
            <w:r w:rsidRPr="00FF430B">
              <w:rPr>
                <w:lang w:val="ro-MD"/>
              </w:rPr>
              <w:t xml:space="preserve">A.drumuri și piste de aviație; </w:t>
            </w:r>
          </w:p>
          <w:p w14:paraId="190C1057" w14:textId="77777777" w:rsidR="00B44092" w:rsidRPr="00FF430B" w:rsidRDefault="00B44092" w:rsidP="00B44092">
            <w:pPr>
              <w:tabs>
                <w:tab w:val="left" w:leader="underscore" w:pos="6465"/>
                <w:tab w:val="right" w:leader="underscore" w:pos="9777"/>
              </w:tabs>
              <w:jc w:val="both"/>
              <w:rPr>
                <w:lang w:val="ro-MD"/>
              </w:rPr>
            </w:pPr>
            <w:r w:rsidRPr="00FF430B">
              <w:rPr>
                <w:lang w:val="ro-MD"/>
              </w:rPr>
              <w:t xml:space="preserve">B.poduri; </w:t>
            </w:r>
          </w:p>
          <w:p w14:paraId="7EDBA129" w14:textId="77777777" w:rsidR="00B44092" w:rsidRPr="00FF430B" w:rsidRDefault="00B44092" w:rsidP="00B44092">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4AC28DA4"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24C0AE36"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0EE81B19"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r>
      <w:tr w:rsidR="00B44092" w:rsidRPr="00EC30C2" w14:paraId="2DCF9E32" w14:textId="77777777" w:rsidTr="00B44092">
        <w:trPr>
          <w:trHeight w:val="1260"/>
        </w:trPr>
        <w:tc>
          <w:tcPr>
            <w:tcW w:w="471" w:type="dxa"/>
            <w:vMerge/>
          </w:tcPr>
          <w:p w14:paraId="1525A8C8"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60C8B76D" w14:textId="77777777" w:rsidR="00B44092" w:rsidRPr="00FF430B" w:rsidRDefault="00B44092" w:rsidP="00B44092">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F31C856" w14:textId="77777777" w:rsidR="00B44092" w:rsidRPr="00FF430B" w:rsidRDefault="00B44092" w:rsidP="00B44092">
            <w:pPr>
              <w:tabs>
                <w:tab w:val="left" w:pos="567"/>
              </w:tabs>
              <w:spacing w:line="276" w:lineRule="auto"/>
              <w:rPr>
                <w:lang w:val="ro-MD"/>
              </w:rPr>
            </w:pPr>
            <w:r w:rsidRPr="00FF430B">
              <w:rPr>
                <w:lang w:val="ro-MD"/>
              </w:rPr>
              <w:t>Construcții speciale:</w:t>
            </w:r>
          </w:p>
          <w:p w14:paraId="03DF48C3" w14:textId="77777777" w:rsidR="00B44092" w:rsidRPr="00FF430B" w:rsidRDefault="00B44092" w:rsidP="00B44092">
            <w:pPr>
              <w:tabs>
                <w:tab w:val="left" w:pos="567"/>
              </w:tabs>
              <w:spacing w:line="276" w:lineRule="auto"/>
              <w:rPr>
                <w:lang w:val="ro-MD"/>
              </w:rPr>
            </w:pPr>
            <w:r w:rsidRPr="00FF430B">
              <w:rPr>
                <w:lang w:val="ro-MD"/>
              </w:rPr>
              <w:t>A. hidrotehnice și pentru îmbunătățiri funciare;</w:t>
            </w:r>
          </w:p>
          <w:p w14:paraId="27F71930" w14:textId="77777777" w:rsidR="00B44092" w:rsidRPr="00FF430B" w:rsidRDefault="00B44092" w:rsidP="00B44092">
            <w:pPr>
              <w:tabs>
                <w:tab w:val="left" w:pos="567"/>
              </w:tabs>
              <w:spacing w:line="276" w:lineRule="auto"/>
              <w:rPr>
                <w:lang w:val="ro-MD"/>
              </w:rPr>
            </w:pPr>
            <w:r w:rsidRPr="00FF430B">
              <w:rPr>
                <w:lang w:val="ro-MD"/>
              </w:rPr>
              <w:t xml:space="preserve">B. fântâni arteziene; </w:t>
            </w:r>
          </w:p>
          <w:p w14:paraId="4D8E10B1" w14:textId="77777777" w:rsidR="00B44092" w:rsidRPr="00FF430B" w:rsidRDefault="00B44092" w:rsidP="00B44092">
            <w:pPr>
              <w:tabs>
                <w:tab w:val="left" w:pos="567"/>
              </w:tabs>
              <w:spacing w:line="276" w:lineRule="auto"/>
              <w:rPr>
                <w:lang w:val="ro-MD"/>
              </w:rPr>
            </w:pPr>
            <w:r w:rsidRPr="00FF430B">
              <w:rPr>
                <w:lang w:val="ro-MD"/>
              </w:rPr>
              <w:t>C. porturi și debarcadere;</w:t>
            </w:r>
          </w:p>
          <w:p w14:paraId="5E23305D" w14:textId="77777777" w:rsidR="00B44092" w:rsidRPr="00FF430B" w:rsidRDefault="00B44092" w:rsidP="00B44092">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0703465E"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23AF2AD0"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20A3CEA"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r>
      <w:tr w:rsidR="00B44092" w:rsidRPr="00EC30C2" w14:paraId="47910085" w14:textId="77777777" w:rsidTr="00B44092">
        <w:trPr>
          <w:trHeight w:val="2055"/>
        </w:trPr>
        <w:tc>
          <w:tcPr>
            <w:tcW w:w="471" w:type="dxa"/>
            <w:vMerge/>
          </w:tcPr>
          <w:p w14:paraId="10F4BF0E"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18523C3A" w14:textId="77777777" w:rsidR="00B44092" w:rsidRPr="00FF430B" w:rsidRDefault="00B44092" w:rsidP="00B44092">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25DD4321" w14:textId="77777777" w:rsidR="00B44092" w:rsidRPr="00FF430B" w:rsidRDefault="00B44092" w:rsidP="00B44092">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34651C76" w14:textId="77777777" w:rsidR="00B44092" w:rsidRPr="00FF430B" w:rsidRDefault="00B44092" w:rsidP="00B44092">
            <w:pPr>
              <w:tabs>
                <w:tab w:val="left" w:pos="567"/>
              </w:tabs>
              <w:spacing w:line="276" w:lineRule="auto"/>
              <w:rPr>
                <w:lang w:val="ro-MD"/>
              </w:rPr>
            </w:pPr>
            <w:r w:rsidRPr="00FF430B">
              <w:rPr>
                <w:lang w:val="ro-MD"/>
              </w:rPr>
              <w:t>A.de alimentare cu apă și canalizare;</w:t>
            </w:r>
          </w:p>
          <w:p w14:paraId="26019BAF" w14:textId="77777777" w:rsidR="00B44092" w:rsidRPr="00FF430B" w:rsidRDefault="00B44092" w:rsidP="00B44092">
            <w:pPr>
              <w:tabs>
                <w:tab w:val="left" w:pos="567"/>
              </w:tabs>
              <w:spacing w:line="276" w:lineRule="auto"/>
              <w:rPr>
                <w:lang w:val="ro-MD"/>
              </w:rPr>
            </w:pPr>
            <w:r w:rsidRPr="00FF430B">
              <w:rPr>
                <w:lang w:val="ro-MD"/>
              </w:rPr>
              <w:t xml:space="preserve">B.de încălzire; </w:t>
            </w:r>
          </w:p>
          <w:p w14:paraId="26BE409F" w14:textId="77777777" w:rsidR="00B44092" w:rsidRPr="00FF430B" w:rsidRDefault="00B44092" w:rsidP="00B44092">
            <w:pPr>
              <w:tabs>
                <w:tab w:val="left" w:pos="567"/>
              </w:tabs>
              <w:spacing w:line="276" w:lineRule="auto"/>
              <w:rPr>
                <w:lang w:val="ro-MD"/>
              </w:rPr>
            </w:pPr>
            <w:r w:rsidRPr="00FF430B">
              <w:rPr>
                <w:lang w:val="ro-MD"/>
              </w:rPr>
              <w:t>C. ventilație,</w:t>
            </w:r>
            <w:r>
              <w:rPr>
                <w:lang w:val="ro-MD"/>
              </w:rPr>
              <w:t xml:space="preserve"> </w:t>
            </w:r>
            <w:r w:rsidRPr="00FF430B">
              <w:rPr>
                <w:lang w:val="ro-MD"/>
              </w:rPr>
              <w:t>climatizare; D. electrice;</w:t>
            </w:r>
          </w:p>
          <w:p w14:paraId="6BC1E881" w14:textId="77777777" w:rsidR="00B44092" w:rsidRPr="00FF430B" w:rsidRDefault="00B44092" w:rsidP="00B44092">
            <w:pPr>
              <w:tabs>
                <w:tab w:val="left" w:pos="567"/>
              </w:tabs>
              <w:spacing w:line="276" w:lineRule="auto"/>
              <w:rPr>
                <w:lang w:val="ro-MD"/>
              </w:rPr>
            </w:pPr>
            <w:r w:rsidRPr="00FF430B">
              <w:rPr>
                <w:lang w:val="ro-MD"/>
              </w:rPr>
              <w:t>E.de automatizare; F.telecomunicație;</w:t>
            </w:r>
            <w:r>
              <w:rPr>
                <w:lang w:val="ro-MD"/>
              </w:rPr>
              <w:t xml:space="preserve"> </w:t>
            </w:r>
            <w:r w:rsidRPr="00FF430B">
              <w:rPr>
                <w:lang w:val="ro-MD"/>
              </w:rPr>
              <w:t>G.semnalizare;</w:t>
            </w:r>
          </w:p>
          <w:p w14:paraId="0901876A" w14:textId="77777777" w:rsidR="00B44092" w:rsidRPr="00FF430B" w:rsidRDefault="00B44092" w:rsidP="00B44092">
            <w:pPr>
              <w:tabs>
                <w:tab w:val="left" w:leader="underscore" w:pos="6465"/>
                <w:tab w:val="right" w:leader="underscore" w:pos="9777"/>
              </w:tabs>
              <w:jc w:val="both"/>
              <w:rPr>
                <w:lang w:val="ro-MD"/>
              </w:rPr>
            </w:pPr>
            <w:r w:rsidRPr="00FF430B">
              <w:rPr>
                <w:lang w:val="ro-MD"/>
              </w:rPr>
              <w:t>H.frigorifice,compresoare;</w:t>
            </w:r>
          </w:p>
          <w:p w14:paraId="1AB4AC60" w14:textId="77777777" w:rsidR="00B44092" w:rsidRPr="00FF430B" w:rsidRDefault="00B44092" w:rsidP="00B44092">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2045A190"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2A53DE1E"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E7CDF57"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r>
      <w:tr w:rsidR="00B44092" w:rsidRPr="00EC30C2" w14:paraId="0128D036" w14:textId="77777777" w:rsidTr="00B44092">
        <w:trPr>
          <w:trHeight w:val="945"/>
        </w:trPr>
        <w:tc>
          <w:tcPr>
            <w:tcW w:w="471" w:type="dxa"/>
            <w:vMerge/>
          </w:tcPr>
          <w:p w14:paraId="20CDC828"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11847835" w14:textId="77777777" w:rsidR="00B44092" w:rsidRPr="00FF430B" w:rsidRDefault="00B44092" w:rsidP="00B44092">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22043C48" w14:textId="77777777" w:rsidR="00B44092" w:rsidRPr="00FF430B" w:rsidRDefault="00B44092" w:rsidP="00B44092">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17896462" w14:textId="77777777" w:rsidR="00B44092" w:rsidRPr="00FF430B" w:rsidRDefault="00B44092" w:rsidP="00B44092">
            <w:pPr>
              <w:tabs>
                <w:tab w:val="left" w:pos="567"/>
              </w:tabs>
              <w:spacing w:line="276" w:lineRule="auto"/>
              <w:rPr>
                <w:lang w:val="ro-MD"/>
              </w:rPr>
            </w:pPr>
            <w:r w:rsidRPr="00FF430B">
              <w:rPr>
                <w:lang w:val="ro-MD"/>
              </w:rPr>
              <w:t>A. sub presiune, mecanisme de ridicat, cazane;</w:t>
            </w:r>
          </w:p>
          <w:p w14:paraId="0CDCCF5C" w14:textId="77777777" w:rsidR="00B44092" w:rsidRPr="00FF430B" w:rsidRDefault="00B44092" w:rsidP="00B44092">
            <w:pPr>
              <w:tabs>
                <w:tab w:val="left" w:pos="567"/>
              </w:tabs>
              <w:spacing w:line="276" w:lineRule="auto"/>
              <w:rPr>
                <w:lang w:val="ro-MD"/>
              </w:rPr>
            </w:pPr>
            <w:r w:rsidRPr="00FF430B">
              <w:rPr>
                <w:lang w:val="ro-MD"/>
              </w:rPr>
              <w:t>B. chimico-tehnologice; C. gazoducte magistrale;</w:t>
            </w:r>
          </w:p>
          <w:p w14:paraId="0E0BA20A" w14:textId="77777777" w:rsidR="00B44092" w:rsidRPr="00FF430B" w:rsidRDefault="00B44092" w:rsidP="00110235">
            <w:pPr>
              <w:pStyle w:val="a"/>
              <w:numPr>
                <w:ilvl w:val="0"/>
                <w:numId w:val="8"/>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6F541426"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795F0B1"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E3F6595"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15C85B3F"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42613922"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Prezentul Aviz este cu titlu informativ  și se eliberează la cererea solicitantului.</w:t>
      </w:r>
    </w:p>
    <w:p w14:paraId="26D9AA01"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Pr="00FF430B">
        <w:rPr>
          <w:b/>
          <w:u w:val="single"/>
          <w:lang w:val="ro-MD"/>
        </w:rPr>
        <w:t xml:space="preserve">12 luni  </w:t>
      </w:r>
      <w:r w:rsidRPr="00FF430B">
        <w:rPr>
          <w:rFonts w:eastAsia="PMingLiU"/>
          <w:lang w:val="ro-MD" w:eastAsia="zh-CN"/>
        </w:rPr>
        <w:t>de la data eliberării.</w:t>
      </w:r>
    </w:p>
    <w:p w14:paraId="075B9FAA"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6108F22E"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2F3FBC1C"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3B203924"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5E3CF20B"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Director                                                      Semnătura           ________________________</w:t>
      </w:r>
    </w:p>
    <w:p w14:paraId="631E7346" w14:textId="77777777" w:rsidR="00B44092" w:rsidRPr="00FF5CB2" w:rsidRDefault="00B44092" w:rsidP="00B44092">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Pr="00FF5CB2">
        <w:rPr>
          <w:rFonts w:eastAsia="PMingLiU"/>
          <w:i/>
          <w:iCs/>
          <w:sz w:val="20"/>
          <w:szCs w:val="20"/>
          <w:lang w:val="ro-MD" w:eastAsia="zh-CN"/>
        </w:rPr>
        <w:t>(Prenume, Nume)</w:t>
      </w:r>
    </w:p>
    <w:p w14:paraId="2239381F"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082AC220" w14:textId="77777777" w:rsidR="00B44092" w:rsidRPr="00FF5CB2" w:rsidRDefault="00B44092" w:rsidP="00B44092">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6B65F653"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41A7D0E7"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5E060668"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2830B17A"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6F156C29"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23E34EBE"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62508D96"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4754A708"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1598BB32"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1F52261D" w14:textId="77777777" w:rsidR="00B44092" w:rsidRPr="00FF430B" w:rsidRDefault="00B44092" w:rsidP="00B44092">
      <w:pPr>
        <w:tabs>
          <w:tab w:val="left" w:leader="underscore" w:pos="6465"/>
          <w:tab w:val="right" w:leader="underscore" w:pos="9777"/>
        </w:tabs>
        <w:spacing w:line="302" w:lineRule="auto"/>
        <w:jc w:val="center"/>
        <w:rPr>
          <w:rFonts w:eastAsia="PMingLiU"/>
          <w:b/>
          <w:lang w:val="ro-MD" w:eastAsia="zh-CN"/>
        </w:rPr>
      </w:pPr>
      <w:r w:rsidRPr="00FF430B">
        <w:rPr>
          <w:b/>
          <w:lang w:val="ro-MD"/>
        </w:rPr>
        <w:t>~~~~~~~~~~~~~~~~~~~~~~~~~~~~~~~~~~~~~~~~~~~~~~~~~~~~~~~~~~~~~~~~~~~~~~~~~~ (Antetul instituției)</w:t>
      </w:r>
    </w:p>
    <w:p w14:paraId="2D8CDBD0"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22C38814" w14:textId="041F55BF" w:rsidR="00B44092" w:rsidRDefault="00B44092" w:rsidP="00950D18">
      <w:pPr>
        <w:pStyle w:val="a7"/>
        <w:tabs>
          <w:tab w:val="left" w:pos="567"/>
        </w:tabs>
        <w:spacing w:line="360" w:lineRule="auto"/>
        <w:rPr>
          <w:rFonts w:ascii="Times New Roman" w:hAnsi="Times New Roman"/>
          <w:szCs w:val="24"/>
          <w:lang w:val="ro-MD"/>
        </w:rPr>
      </w:pPr>
    </w:p>
    <w:p w14:paraId="0D9A8136" w14:textId="77777777" w:rsidR="00110235" w:rsidRPr="005D708F" w:rsidRDefault="00110235" w:rsidP="00110235">
      <w:pPr>
        <w:pStyle w:val="Style3"/>
        <w:tabs>
          <w:tab w:val="left" w:pos="567"/>
        </w:tabs>
        <w:ind w:left="0" w:firstLine="0"/>
        <w:jc w:val="center"/>
        <w:rPr>
          <w:rFonts w:ascii="Calibri Light" w:eastAsia="PMingLiU" w:hAnsi="Calibri Light" w:cs="Calibri Light"/>
          <w:b w:val="0"/>
          <w:lang w:val="ro-RO" w:eastAsia="zh-CN"/>
        </w:rPr>
      </w:pPr>
      <w:r w:rsidRPr="005D708F">
        <w:rPr>
          <w:rFonts w:ascii="Calibri Light" w:eastAsia="PMingLiU" w:hAnsi="Calibri Light" w:cs="Calibri Light"/>
          <w:lang w:val="ro-RO" w:eastAsia="zh-CN"/>
        </w:rPr>
        <w:t>FORMULARULF3.1</w:t>
      </w:r>
    </w:p>
    <w:p w14:paraId="7B5BB2F4" w14:textId="77777777" w:rsidR="00110235" w:rsidRPr="005D708F" w:rsidRDefault="00110235" w:rsidP="00110235">
      <w:pPr>
        <w:pStyle w:val="a7"/>
        <w:tabs>
          <w:tab w:val="left" w:pos="567"/>
        </w:tabs>
        <w:rPr>
          <w:rFonts w:ascii="Calibri Light" w:hAnsi="Calibri Light" w:cs="Calibri Light"/>
          <w:b/>
          <w:szCs w:val="24"/>
        </w:rPr>
      </w:pPr>
    </w:p>
    <w:p w14:paraId="07ED3FA4" w14:textId="77777777" w:rsidR="00110235" w:rsidRPr="0007771C" w:rsidRDefault="00110235" w:rsidP="00110235">
      <w:pPr>
        <w:pStyle w:val="a7"/>
        <w:tabs>
          <w:tab w:val="left" w:pos="567"/>
        </w:tabs>
        <w:jc w:val="center"/>
        <w:rPr>
          <w:rFonts w:ascii="Times New Roman" w:hAnsi="Times New Roman"/>
          <w:szCs w:val="24"/>
        </w:rPr>
      </w:pPr>
      <w:r w:rsidRPr="0007771C">
        <w:rPr>
          <w:rFonts w:ascii="Times New Roman" w:hAnsi="Times New Roman"/>
          <w:b/>
          <w:szCs w:val="24"/>
        </w:rPr>
        <w:t>OFERTĂ</w:t>
      </w:r>
    </w:p>
    <w:p w14:paraId="33AF39F1" w14:textId="77777777" w:rsidR="00110235" w:rsidRPr="0007771C" w:rsidRDefault="00110235" w:rsidP="00110235">
      <w:pPr>
        <w:pStyle w:val="a7"/>
        <w:tabs>
          <w:tab w:val="left" w:pos="567"/>
        </w:tabs>
        <w:rPr>
          <w:rFonts w:ascii="Times New Roman" w:hAnsi="Times New Roman"/>
          <w:szCs w:val="24"/>
        </w:rPr>
      </w:pPr>
      <w:r w:rsidRPr="0007771C">
        <w:rPr>
          <w:rFonts w:ascii="Times New Roman" w:hAnsi="Times New Roman"/>
          <w:szCs w:val="24"/>
        </w:rPr>
        <w:t>Către_________________________________________________________________________</w:t>
      </w:r>
    </w:p>
    <w:p w14:paraId="644E9157" w14:textId="77777777" w:rsidR="00110235" w:rsidRPr="0007771C" w:rsidRDefault="00110235" w:rsidP="00110235">
      <w:pPr>
        <w:pStyle w:val="a7"/>
        <w:tabs>
          <w:tab w:val="left" w:pos="567"/>
        </w:tabs>
        <w:spacing w:line="360" w:lineRule="auto"/>
        <w:rPr>
          <w:rFonts w:ascii="Times New Roman" w:hAnsi="Times New Roman"/>
          <w:szCs w:val="24"/>
        </w:rPr>
      </w:pPr>
      <w:r w:rsidRPr="0007771C">
        <w:rPr>
          <w:rFonts w:ascii="Times New Roman" w:hAnsi="Times New Roman"/>
          <w:szCs w:val="24"/>
        </w:rPr>
        <w:t xml:space="preserve">                          (dinumireaautorităţii contractante şi adresa completă)</w:t>
      </w:r>
    </w:p>
    <w:p w14:paraId="352A98B0" w14:textId="77777777" w:rsidR="00110235" w:rsidRPr="0007771C" w:rsidRDefault="00110235" w:rsidP="00110235">
      <w:pPr>
        <w:pStyle w:val="a7"/>
        <w:tabs>
          <w:tab w:val="left" w:pos="567"/>
        </w:tabs>
        <w:spacing w:line="360" w:lineRule="auto"/>
        <w:rPr>
          <w:rFonts w:ascii="Times New Roman" w:hAnsi="Times New Roman"/>
          <w:szCs w:val="24"/>
        </w:rPr>
      </w:pPr>
      <w:r w:rsidRPr="0007771C">
        <w:rPr>
          <w:rFonts w:ascii="Times New Roman" w:hAnsi="Times New Roman"/>
          <w:szCs w:val="24"/>
        </w:rPr>
        <w:t>_____________________________________________________________________________</w:t>
      </w:r>
    </w:p>
    <w:p w14:paraId="3E3068DC" w14:textId="77777777" w:rsidR="00110235" w:rsidRPr="0007771C" w:rsidRDefault="00110235" w:rsidP="00110235">
      <w:pPr>
        <w:pStyle w:val="a7"/>
        <w:tabs>
          <w:tab w:val="left" w:pos="567"/>
        </w:tabs>
        <w:spacing w:line="360" w:lineRule="auto"/>
        <w:rPr>
          <w:rFonts w:ascii="Times New Roman" w:hAnsi="Times New Roman"/>
          <w:szCs w:val="24"/>
        </w:rPr>
      </w:pPr>
      <w:r w:rsidRPr="0007771C">
        <w:rPr>
          <w:rFonts w:ascii="Times New Roman" w:hAnsi="Times New Roman"/>
          <w:szCs w:val="24"/>
        </w:rPr>
        <w:t>Stimaţi domni,</w:t>
      </w:r>
    </w:p>
    <w:p w14:paraId="6233A05A" w14:textId="77777777" w:rsidR="00110235" w:rsidRPr="0007771C" w:rsidRDefault="00110235" w:rsidP="00110235">
      <w:pPr>
        <w:pStyle w:val="a7"/>
        <w:numPr>
          <w:ilvl w:val="0"/>
          <w:numId w:val="9"/>
        </w:numPr>
        <w:tabs>
          <w:tab w:val="left" w:pos="567"/>
        </w:tabs>
        <w:spacing w:line="360" w:lineRule="auto"/>
        <w:ind w:left="0" w:firstLine="0"/>
        <w:jc w:val="both"/>
        <w:rPr>
          <w:rFonts w:ascii="Times New Roman" w:hAnsi="Times New Roman"/>
          <w:szCs w:val="24"/>
        </w:rPr>
      </w:pPr>
      <w:r w:rsidRPr="0007771C">
        <w:rPr>
          <w:rFonts w:ascii="Times New Roman" w:hAnsi="Times New Roman"/>
          <w:szCs w:val="24"/>
        </w:rPr>
        <w:t>Examinînddocumentaţia standard pentru elaborarea şi prezentarea ofertei, subsemnaţii,___________________________________________________________________</w:t>
      </w:r>
    </w:p>
    <w:p w14:paraId="719B9421" w14:textId="77777777" w:rsidR="00110235" w:rsidRPr="0007771C" w:rsidRDefault="00110235" w:rsidP="00110235">
      <w:pPr>
        <w:pStyle w:val="a7"/>
        <w:tabs>
          <w:tab w:val="left" w:pos="567"/>
        </w:tabs>
        <w:rPr>
          <w:rFonts w:ascii="Times New Roman" w:hAnsi="Times New Roman"/>
          <w:szCs w:val="24"/>
        </w:rPr>
      </w:pPr>
      <w:r w:rsidRPr="0007771C">
        <w:rPr>
          <w:rFonts w:ascii="Times New Roman" w:hAnsi="Times New Roman"/>
          <w:szCs w:val="24"/>
        </w:rPr>
        <w:t xml:space="preserve">reprezentanţi ai ofertantului _______________________________________________________ </w:t>
      </w:r>
    </w:p>
    <w:p w14:paraId="788EA45B" w14:textId="77777777" w:rsidR="00110235" w:rsidRPr="0007771C" w:rsidRDefault="00110235" w:rsidP="00110235">
      <w:pPr>
        <w:pStyle w:val="a7"/>
        <w:tabs>
          <w:tab w:val="left" w:pos="567"/>
        </w:tabs>
        <w:jc w:val="center"/>
        <w:rPr>
          <w:rFonts w:ascii="Times New Roman" w:hAnsi="Times New Roman"/>
          <w:szCs w:val="24"/>
        </w:rPr>
      </w:pPr>
      <w:r w:rsidRPr="0007771C">
        <w:rPr>
          <w:rFonts w:ascii="Times New Roman" w:hAnsi="Times New Roman"/>
          <w:szCs w:val="24"/>
        </w:rPr>
        <w:t>(denumirea, numele ofertantului)</w:t>
      </w:r>
    </w:p>
    <w:p w14:paraId="13442655" w14:textId="77777777" w:rsidR="00110235" w:rsidRPr="0007771C" w:rsidRDefault="00110235" w:rsidP="00110235">
      <w:pPr>
        <w:pStyle w:val="a7"/>
        <w:tabs>
          <w:tab w:val="left" w:pos="567"/>
        </w:tabs>
        <w:spacing w:line="360" w:lineRule="auto"/>
        <w:rPr>
          <w:rFonts w:ascii="Times New Roman" w:hAnsi="Times New Roman"/>
          <w:szCs w:val="24"/>
        </w:rPr>
      </w:pPr>
      <w:r w:rsidRPr="0007771C">
        <w:rPr>
          <w:rFonts w:ascii="Times New Roman" w:hAnsi="Times New Roman"/>
          <w:szCs w:val="24"/>
        </w:rPr>
        <w:t>_____________________________________________________________________________</w:t>
      </w:r>
    </w:p>
    <w:p w14:paraId="387F3451" w14:textId="77777777" w:rsidR="00110235" w:rsidRPr="0007771C" w:rsidRDefault="00110235" w:rsidP="00110235">
      <w:pPr>
        <w:pStyle w:val="a7"/>
        <w:tabs>
          <w:tab w:val="left" w:pos="567"/>
        </w:tabs>
        <w:rPr>
          <w:rFonts w:ascii="Times New Roman" w:hAnsi="Times New Roman"/>
          <w:szCs w:val="24"/>
        </w:rPr>
      </w:pPr>
      <w:r w:rsidRPr="0007771C">
        <w:rPr>
          <w:rFonts w:ascii="Times New Roman" w:hAnsi="Times New Roman"/>
          <w:szCs w:val="24"/>
        </w:rPr>
        <w:t>ne oferim ca, în conformitate cu prevederile şicerinţele cuprinse în documentaţiamenţionată, să executăm__________________________________________________________</w:t>
      </w:r>
    </w:p>
    <w:p w14:paraId="0306CC10" w14:textId="77777777" w:rsidR="00110235" w:rsidRPr="0007771C" w:rsidRDefault="00110235" w:rsidP="00110235">
      <w:pPr>
        <w:pStyle w:val="a7"/>
        <w:tabs>
          <w:tab w:val="left" w:pos="567"/>
        </w:tabs>
        <w:rPr>
          <w:rFonts w:ascii="Times New Roman" w:hAnsi="Times New Roman"/>
          <w:szCs w:val="24"/>
        </w:rPr>
      </w:pPr>
      <w:r w:rsidRPr="0007771C">
        <w:rPr>
          <w:rFonts w:ascii="Times New Roman" w:hAnsi="Times New Roman"/>
          <w:szCs w:val="24"/>
        </w:rPr>
        <w:t xml:space="preserve">                                                                                      (denumirea lucrării)</w:t>
      </w:r>
    </w:p>
    <w:p w14:paraId="36CF43FA" w14:textId="77777777" w:rsidR="00110235" w:rsidRPr="0007771C" w:rsidRDefault="00110235" w:rsidP="00110235">
      <w:pPr>
        <w:pStyle w:val="a7"/>
        <w:tabs>
          <w:tab w:val="left" w:pos="567"/>
        </w:tabs>
        <w:spacing w:line="360" w:lineRule="auto"/>
        <w:rPr>
          <w:rFonts w:ascii="Times New Roman" w:hAnsi="Times New Roman"/>
          <w:szCs w:val="24"/>
        </w:rPr>
      </w:pPr>
      <w:r w:rsidRPr="0007771C">
        <w:rPr>
          <w:rFonts w:ascii="Times New Roman" w:hAnsi="Times New Roman"/>
          <w:szCs w:val="24"/>
        </w:rPr>
        <w:t>_____________________________________________________________________________</w:t>
      </w:r>
    </w:p>
    <w:p w14:paraId="486F9035" w14:textId="77777777" w:rsidR="00110235" w:rsidRPr="0007771C" w:rsidRDefault="00110235" w:rsidP="00110235">
      <w:pPr>
        <w:pStyle w:val="a7"/>
        <w:tabs>
          <w:tab w:val="left" w:pos="567"/>
        </w:tabs>
        <w:rPr>
          <w:rFonts w:ascii="Times New Roman" w:hAnsi="Times New Roman"/>
          <w:szCs w:val="24"/>
        </w:rPr>
      </w:pPr>
      <w:r w:rsidRPr="0007771C">
        <w:rPr>
          <w:rFonts w:ascii="Times New Roman" w:hAnsi="Times New Roman"/>
          <w:szCs w:val="24"/>
        </w:rPr>
        <w:t>p</w:t>
      </w:r>
      <w:r>
        <w:rPr>
          <w:rFonts w:ascii="Times New Roman" w:hAnsi="Times New Roman"/>
          <w:szCs w:val="24"/>
        </w:rPr>
        <w:t>entru suma fără TVA de _______</w:t>
      </w:r>
      <w:r w:rsidRPr="0007771C">
        <w:rPr>
          <w:rFonts w:ascii="Times New Roman" w:hAnsi="Times New Roman"/>
          <w:szCs w:val="24"/>
        </w:rPr>
        <w:t xml:space="preserve">_______________________________________________lei, </w:t>
      </w:r>
    </w:p>
    <w:p w14:paraId="7AFC2F8C" w14:textId="77777777" w:rsidR="00110235" w:rsidRPr="0007771C" w:rsidRDefault="00110235" w:rsidP="00110235">
      <w:pPr>
        <w:pStyle w:val="a7"/>
        <w:tabs>
          <w:tab w:val="left" w:pos="567"/>
        </w:tabs>
        <w:jc w:val="center"/>
        <w:rPr>
          <w:rFonts w:ascii="Times New Roman" w:hAnsi="Times New Roman"/>
          <w:szCs w:val="24"/>
        </w:rPr>
      </w:pPr>
      <w:r w:rsidRPr="0007771C">
        <w:rPr>
          <w:rFonts w:ascii="Times New Roman" w:hAnsi="Times New Roman"/>
          <w:szCs w:val="24"/>
        </w:rPr>
        <w:t>(suma în litere şi în cifre)</w:t>
      </w:r>
    </w:p>
    <w:p w14:paraId="37B8F616" w14:textId="77777777" w:rsidR="00110235" w:rsidRPr="0007771C" w:rsidRDefault="00110235" w:rsidP="00110235">
      <w:pPr>
        <w:pStyle w:val="a7"/>
        <w:tabs>
          <w:tab w:val="left" w:pos="567"/>
        </w:tabs>
        <w:spacing w:line="360" w:lineRule="auto"/>
        <w:rPr>
          <w:rFonts w:ascii="Times New Roman" w:hAnsi="Times New Roman"/>
          <w:szCs w:val="24"/>
        </w:rPr>
      </w:pPr>
      <w:r w:rsidRPr="0007771C">
        <w:rPr>
          <w:rFonts w:ascii="Times New Roman" w:hAnsi="Times New Roman"/>
          <w:szCs w:val="24"/>
        </w:rPr>
        <w:t>la care se adaugă taxa pe valoarea adăugată în cuantum de ______________________________</w:t>
      </w:r>
    </w:p>
    <w:p w14:paraId="4DC576F1" w14:textId="77777777" w:rsidR="00110235" w:rsidRPr="0007771C" w:rsidRDefault="00110235" w:rsidP="00110235">
      <w:pPr>
        <w:pStyle w:val="a7"/>
        <w:tabs>
          <w:tab w:val="left" w:pos="567"/>
        </w:tabs>
        <w:rPr>
          <w:rFonts w:ascii="Times New Roman" w:hAnsi="Times New Roman"/>
          <w:szCs w:val="24"/>
        </w:rPr>
      </w:pPr>
      <w:r w:rsidRPr="0007771C">
        <w:rPr>
          <w:rFonts w:ascii="Times New Roman" w:hAnsi="Times New Roman"/>
          <w:szCs w:val="24"/>
        </w:rPr>
        <w:t>________________________________________________ lei.</w:t>
      </w:r>
    </w:p>
    <w:p w14:paraId="2B70EA4C" w14:textId="77777777" w:rsidR="00110235" w:rsidRPr="0007771C" w:rsidRDefault="00110235" w:rsidP="00110235">
      <w:pPr>
        <w:pStyle w:val="a7"/>
        <w:tabs>
          <w:tab w:val="left" w:pos="567"/>
        </w:tabs>
        <w:spacing w:line="360" w:lineRule="auto"/>
        <w:rPr>
          <w:rFonts w:ascii="Times New Roman" w:hAnsi="Times New Roman"/>
          <w:szCs w:val="24"/>
        </w:rPr>
      </w:pPr>
      <w:r w:rsidRPr="0007771C">
        <w:rPr>
          <w:rFonts w:ascii="Times New Roman" w:hAnsi="Times New Roman"/>
          <w:szCs w:val="24"/>
        </w:rPr>
        <w:t xml:space="preserve">                          (suma în litere şi în cifre)</w:t>
      </w:r>
    </w:p>
    <w:p w14:paraId="25D92AEC" w14:textId="77777777" w:rsidR="00110235" w:rsidRPr="0007771C" w:rsidRDefault="00110235" w:rsidP="00110235">
      <w:pPr>
        <w:pStyle w:val="a7"/>
        <w:numPr>
          <w:ilvl w:val="0"/>
          <w:numId w:val="9"/>
        </w:numPr>
        <w:tabs>
          <w:tab w:val="left" w:pos="567"/>
        </w:tabs>
        <w:ind w:left="0" w:firstLine="0"/>
        <w:jc w:val="both"/>
        <w:rPr>
          <w:rFonts w:ascii="Times New Roman" w:hAnsi="Times New Roman"/>
          <w:szCs w:val="24"/>
        </w:rPr>
      </w:pPr>
      <w:r w:rsidRPr="0007771C">
        <w:rPr>
          <w:rFonts w:ascii="Times New Roman" w:hAnsi="Times New Roman"/>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14:paraId="175053E3" w14:textId="77777777" w:rsidR="00110235" w:rsidRPr="0007771C" w:rsidRDefault="00110235" w:rsidP="00110235">
      <w:pPr>
        <w:pStyle w:val="a7"/>
        <w:tabs>
          <w:tab w:val="left" w:pos="567"/>
        </w:tabs>
        <w:spacing w:line="360" w:lineRule="auto"/>
        <w:rPr>
          <w:rFonts w:ascii="Times New Roman" w:hAnsi="Times New Roman"/>
          <w:szCs w:val="24"/>
        </w:rPr>
      </w:pPr>
      <w:r w:rsidRPr="0007771C">
        <w:rPr>
          <w:rFonts w:ascii="Times New Roman" w:hAnsi="Times New Roman"/>
          <w:szCs w:val="24"/>
        </w:rPr>
        <w:t xml:space="preserve">                          (perioada în litere şi în cifre)</w:t>
      </w:r>
    </w:p>
    <w:p w14:paraId="7FAEEF1F" w14:textId="77777777" w:rsidR="00110235" w:rsidRPr="0007771C" w:rsidRDefault="00110235" w:rsidP="00110235">
      <w:pPr>
        <w:pStyle w:val="a7"/>
        <w:numPr>
          <w:ilvl w:val="0"/>
          <w:numId w:val="9"/>
        </w:numPr>
        <w:tabs>
          <w:tab w:val="left" w:pos="567"/>
        </w:tabs>
        <w:ind w:left="0" w:firstLine="0"/>
        <w:jc w:val="both"/>
        <w:rPr>
          <w:rFonts w:ascii="Times New Roman" w:hAnsi="Times New Roman"/>
          <w:szCs w:val="24"/>
        </w:rPr>
      </w:pPr>
      <w:r w:rsidRPr="0007771C">
        <w:rPr>
          <w:rFonts w:ascii="Times New Roman" w:hAnsi="Times New Roman"/>
          <w:szCs w:val="24"/>
        </w:rPr>
        <w:t xml:space="preserve">Ne angajăm să menţinem această ofertă valabilă pentru o durată de __________________________________ zile, respectiv pînă la data de____________________                             </w:t>
      </w:r>
    </w:p>
    <w:p w14:paraId="75187949" w14:textId="77777777" w:rsidR="00110235" w:rsidRPr="0007771C" w:rsidRDefault="00110235" w:rsidP="00110235">
      <w:pPr>
        <w:pStyle w:val="a7"/>
        <w:tabs>
          <w:tab w:val="left" w:pos="567"/>
        </w:tabs>
        <w:rPr>
          <w:rFonts w:ascii="Times New Roman" w:hAnsi="Times New Roman"/>
          <w:szCs w:val="24"/>
        </w:rPr>
      </w:pPr>
      <w:r w:rsidRPr="0007771C">
        <w:rPr>
          <w:rFonts w:ascii="Times New Roman" w:hAnsi="Times New Roman"/>
          <w:szCs w:val="24"/>
        </w:rPr>
        <w:t xml:space="preserve">              (durata în litere şi în cifre)</w:t>
      </w:r>
    </w:p>
    <w:p w14:paraId="46F1DDA1" w14:textId="77777777" w:rsidR="00110235" w:rsidRPr="0007771C" w:rsidRDefault="00110235" w:rsidP="00110235">
      <w:pPr>
        <w:pStyle w:val="a7"/>
        <w:tabs>
          <w:tab w:val="left" w:pos="567"/>
        </w:tabs>
        <w:rPr>
          <w:rFonts w:ascii="Times New Roman" w:hAnsi="Times New Roman"/>
          <w:szCs w:val="24"/>
        </w:rPr>
      </w:pPr>
      <w:r w:rsidRPr="0007771C">
        <w:rPr>
          <w:rFonts w:ascii="Times New Roman" w:hAnsi="Times New Roman"/>
          <w:szCs w:val="24"/>
        </w:rPr>
        <w:t xml:space="preserve">______________________________________, şi ea va rămîne obligatorie pentru noi şi poate fi  </w:t>
      </w:r>
    </w:p>
    <w:p w14:paraId="47D049EC" w14:textId="77777777" w:rsidR="00110235" w:rsidRPr="0007771C" w:rsidRDefault="00110235" w:rsidP="00110235">
      <w:pPr>
        <w:pStyle w:val="a7"/>
        <w:tabs>
          <w:tab w:val="left" w:pos="567"/>
        </w:tabs>
        <w:rPr>
          <w:rFonts w:ascii="Times New Roman" w:hAnsi="Times New Roman"/>
          <w:szCs w:val="24"/>
        </w:rPr>
      </w:pPr>
      <w:r w:rsidRPr="0007771C">
        <w:rPr>
          <w:rFonts w:ascii="Times New Roman" w:hAnsi="Times New Roman"/>
          <w:szCs w:val="24"/>
        </w:rPr>
        <w:t xml:space="preserve">              (ziua/luna/anul)        </w:t>
      </w:r>
    </w:p>
    <w:p w14:paraId="1CB0B3CF" w14:textId="77777777" w:rsidR="00110235" w:rsidRPr="0007771C" w:rsidRDefault="00110235" w:rsidP="00110235">
      <w:pPr>
        <w:pStyle w:val="a7"/>
        <w:tabs>
          <w:tab w:val="left" w:pos="567"/>
        </w:tabs>
        <w:spacing w:line="360" w:lineRule="auto"/>
        <w:rPr>
          <w:rFonts w:ascii="Times New Roman" w:hAnsi="Times New Roman"/>
          <w:szCs w:val="24"/>
        </w:rPr>
      </w:pPr>
      <w:r w:rsidRPr="0007771C">
        <w:rPr>
          <w:rFonts w:ascii="Times New Roman" w:hAnsi="Times New Roman"/>
          <w:szCs w:val="24"/>
        </w:rPr>
        <w:t>acceptată oricînd  înainte de expirarea perioadei de valabilitate.</w:t>
      </w:r>
    </w:p>
    <w:p w14:paraId="41EED435" w14:textId="77777777" w:rsidR="00110235" w:rsidRPr="0007771C" w:rsidRDefault="00110235" w:rsidP="00110235">
      <w:pPr>
        <w:pStyle w:val="a7"/>
        <w:numPr>
          <w:ilvl w:val="0"/>
          <w:numId w:val="9"/>
        </w:numPr>
        <w:tabs>
          <w:tab w:val="left" w:pos="567"/>
        </w:tabs>
        <w:spacing w:line="360" w:lineRule="auto"/>
        <w:ind w:left="0" w:firstLine="0"/>
        <w:jc w:val="both"/>
        <w:rPr>
          <w:rFonts w:ascii="Times New Roman" w:hAnsi="Times New Roman"/>
          <w:szCs w:val="24"/>
        </w:rPr>
      </w:pPr>
      <w:r w:rsidRPr="0007771C">
        <w:rPr>
          <w:rFonts w:ascii="Times New Roman" w:hAnsi="Times New Roman"/>
          <w:szCs w:val="24"/>
        </w:rPr>
        <w:t>Pînă la încheierea, semnarea contractului de achiziţie publică această ofertă, împreună cu comunicarea transmisă de dumneavoastră, prin care oferta noastră este stabilită cîştigătoare, vor constitui un contract angajat între noi.</w:t>
      </w:r>
    </w:p>
    <w:p w14:paraId="024FBE17" w14:textId="77777777" w:rsidR="00110235" w:rsidRPr="0007771C" w:rsidRDefault="00110235" w:rsidP="00110235">
      <w:pPr>
        <w:pStyle w:val="a7"/>
        <w:numPr>
          <w:ilvl w:val="0"/>
          <w:numId w:val="9"/>
        </w:numPr>
        <w:tabs>
          <w:tab w:val="left" w:pos="567"/>
        </w:tabs>
        <w:ind w:left="0" w:firstLine="0"/>
        <w:jc w:val="both"/>
        <w:rPr>
          <w:rFonts w:ascii="Times New Roman" w:hAnsi="Times New Roman"/>
          <w:szCs w:val="24"/>
        </w:rPr>
      </w:pPr>
      <w:r w:rsidRPr="0007771C">
        <w:rPr>
          <w:rFonts w:ascii="Times New Roman" w:hAnsi="Times New Roman"/>
          <w:szCs w:val="24"/>
        </w:rPr>
        <w:t>Alături de oferta de bază:</w:t>
      </w:r>
    </w:p>
    <w:p w14:paraId="483C1ABF" w14:textId="77777777" w:rsidR="00110235" w:rsidRPr="0007771C" w:rsidRDefault="00110235" w:rsidP="00110235">
      <w:pPr>
        <w:pStyle w:val="a7"/>
        <w:tabs>
          <w:tab w:val="left" w:pos="567"/>
        </w:tabs>
        <w:spacing w:line="360" w:lineRule="auto"/>
        <w:ind w:left="1080"/>
        <w:rPr>
          <w:rFonts w:ascii="Times New Roman" w:hAnsi="Times New Roman"/>
          <w:szCs w:val="24"/>
        </w:rPr>
      </w:pPr>
      <w:r w:rsidRPr="0007771C">
        <w:rPr>
          <w:rFonts w:ascii="Times New Roman" w:hAnsi="Times New Roman"/>
          <w:szCs w:val="24"/>
        </w:rPr>
        <w:t xml:space="preserve">[ </w:t>
      </w:r>
      <w:r w:rsidRPr="0007771C">
        <w:rPr>
          <w:rFonts w:ascii="Times New Roman" w:hAnsi="Times New Roman"/>
          <w:szCs w:val="24"/>
        </w:rPr>
        <w:sym w:font="Symbol" w:char="F05D"/>
      </w:r>
      <w:r w:rsidRPr="0007771C">
        <w:rPr>
          <w:rFonts w:ascii="Times New Roman" w:hAnsi="Times New Roman"/>
          <w:szCs w:val="24"/>
        </w:rPr>
        <w:t xml:space="preserve"> depunem oferta alternativă, ale cărei detalii sînt prezentate într-un formular de ofertă separat, marcat în mod clar „alternativă”;</w:t>
      </w:r>
    </w:p>
    <w:p w14:paraId="44DAF98A" w14:textId="77777777" w:rsidR="00110235" w:rsidRPr="0007771C" w:rsidRDefault="00110235" w:rsidP="00110235">
      <w:pPr>
        <w:pStyle w:val="a7"/>
        <w:tabs>
          <w:tab w:val="left" w:pos="567"/>
        </w:tabs>
        <w:spacing w:line="360" w:lineRule="auto"/>
        <w:ind w:left="1080"/>
        <w:rPr>
          <w:rFonts w:ascii="Times New Roman" w:hAnsi="Times New Roman"/>
          <w:szCs w:val="24"/>
        </w:rPr>
      </w:pPr>
      <w:r w:rsidRPr="0007771C">
        <w:rPr>
          <w:rFonts w:ascii="Times New Roman" w:hAnsi="Times New Roman"/>
          <w:szCs w:val="24"/>
        </w:rPr>
        <w:sym w:font="Symbol" w:char="F05B"/>
      </w:r>
      <w:r w:rsidRPr="0007771C">
        <w:rPr>
          <w:rFonts w:ascii="Times New Roman" w:hAnsi="Times New Roman"/>
          <w:szCs w:val="24"/>
        </w:rPr>
        <w:sym w:font="Symbol" w:char="F05D"/>
      </w:r>
      <w:r w:rsidRPr="0007771C">
        <w:rPr>
          <w:rFonts w:ascii="Times New Roman" w:hAnsi="Times New Roman"/>
          <w:szCs w:val="24"/>
        </w:rPr>
        <w:t xml:space="preserve"> nu depunem ofertă alternativă.</w:t>
      </w:r>
    </w:p>
    <w:p w14:paraId="1FA4000C" w14:textId="77777777" w:rsidR="00110235" w:rsidRPr="005D708F" w:rsidRDefault="00110235" w:rsidP="00110235">
      <w:pPr>
        <w:pStyle w:val="a7"/>
        <w:tabs>
          <w:tab w:val="left" w:pos="567"/>
        </w:tabs>
        <w:spacing w:line="360" w:lineRule="auto"/>
        <w:rPr>
          <w:rFonts w:ascii="Calibri Light" w:hAnsi="Calibri Light" w:cs="Calibri Light"/>
          <w:szCs w:val="24"/>
        </w:rPr>
      </w:pPr>
      <w:r w:rsidRPr="005D708F">
        <w:rPr>
          <w:rFonts w:ascii="Calibri Light" w:hAnsi="Calibri Light" w:cs="Calibri Light"/>
          <w:szCs w:val="24"/>
        </w:rPr>
        <w:t xml:space="preserve">     (</w:t>
      </w:r>
      <w:r w:rsidRPr="005D708F">
        <w:rPr>
          <w:rFonts w:ascii="Calibri Light" w:hAnsi="Calibri Light" w:cs="Calibri Light"/>
          <w:i/>
          <w:iCs/>
          <w:szCs w:val="24"/>
        </w:rPr>
        <w:t>se bifează opţiunea corespunzătoare</w:t>
      </w:r>
      <w:r w:rsidRPr="005D708F">
        <w:rPr>
          <w:rFonts w:ascii="Calibri Light" w:hAnsi="Calibri Light" w:cs="Calibri Light"/>
          <w:szCs w:val="24"/>
        </w:rPr>
        <w:t>)</w:t>
      </w:r>
    </w:p>
    <w:p w14:paraId="71A288D3" w14:textId="77777777" w:rsidR="00110235" w:rsidRPr="005D708F" w:rsidRDefault="00110235" w:rsidP="00110235">
      <w:pPr>
        <w:pStyle w:val="a7"/>
        <w:numPr>
          <w:ilvl w:val="0"/>
          <w:numId w:val="9"/>
        </w:numPr>
        <w:tabs>
          <w:tab w:val="left" w:pos="567"/>
        </w:tabs>
        <w:spacing w:line="360" w:lineRule="auto"/>
        <w:ind w:left="0" w:firstLine="0"/>
        <w:jc w:val="both"/>
        <w:rPr>
          <w:rFonts w:ascii="Calibri Light" w:hAnsi="Calibri Light" w:cs="Calibri Light"/>
          <w:szCs w:val="24"/>
        </w:rPr>
      </w:pPr>
      <w:r w:rsidRPr="005D708F">
        <w:rPr>
          <w:rFonts w:ascii="Calibri Light" w:hAnsi="Calibri Light" w:cs="Calibri Light"/>
          <w:szCs w:val="24"/>
        </w:rPr>
        <w:lastRenderedPageBreak/>
        <w:t>Am înţelesşiconsimţim ca, în cazul în care oferta noastră este stabilită ca fiind cîştigătoare, să constituim garanţia de bună executare în conformitate cu prevederile din documentaţia standard pentru elaborarea şi prezentarea ofertei.</w:t>
      </w:r>
    </w:p>
    <w:p w14:paraId="0367F6E6" w14:textId="77777777" w:rsidR="00110235" w:rsidRPr="005D708F" w:rsidRDefault="00110235" w:rsidP="00110235">
      <w:pPr>
        <w:pStyle w:val="a7"/>
        <w:numPr>
          <w:ilvl w:val="0"/>
          <w:numId w:val="9"/>
        </w:numPr>
        <w:tabs>
          <w:tab w:val="left" w:pos="567"/>
        </w:tabs>
        <w:spacing w:line="360" w:lineRule="auto"/>
        <w:ind w:left="0" w:firstLine="0"/>
        <w:jc w:val="both"/>
        <w:rPr>
          <w:rFonts w:ascii="Calibri Light" w:hAnsi="Calibri Light" w:cs="Calibri Light"/>
          <w:szCs w:val="24"/>
        </w:rPr>
      </w:pPr>
      <w:r w:rsidRPr="005D708F">
        <w:rPr>
          <w:rFonts w:ascii="Calibri Light" w:hAnsi="Calibri Light" w:cs="Calibri Light"/>
          <w:szCs w:val="24"/>
        </w:rPr>
        <w:t>Înţelegem că nu sînteţiobligaţi să acceptaţi oferta cu cel mai scăzut preţ sau orice altă ofertă pe care o puteţi primi.</w:t>
      </w:r>
    </w:p>
    <w:p w14:paraId="46778CED" w14:textId="77777777" w:rsidR="00110235" w:rsidRPr="005D708F" w:rsidRDefault="00110235" w:rsidP="00110235">
      <w:pPr>
        <w:pStyle w:val="a7"/>
        <w:tabs>
          <w:tab w:val="left" w:pos="567"/>
        </w:tabs>
        <w:spacing w:line="360" w:lineRule="auto"/>
        <w:rPr>
          <w:rFonts w:ascii="Calibri Light" w:hAnsi="Calibri Light" w:cs="Calibri Light"/>
          <w:szCs w:val="24"/>
        </w:rPr>
      </w:pPr>
    </w:p>
    <w:p w14:paraId="736642DA" w14:textId="77777777" w:rsidR="00110235" w:rsidRPr="005D708F" w:rsidRDefault="00110235" w:rsidP="00110235">
      <w:pPr>
        <w:pStyle w:val="a7"/>
        <w:tabs>
          <w:tab w:val="left" w:pos="567"/>
        </w:tabs>
        <w:spacing w:line="360" w:lineRule="auto"/>
        <w:rPr>
          <w:rFonts w:ascii="Calibri Light" w:hAnsi="Calibri Light" w:cs="Calibri Light"/>
          <w:szCs w:val="24"/>
        </w:rPr>
      </w:pPr>
      <w:r w:rsidRPr="005D708F">
        <w:rPr>
          <w:rFonts w:ascii="Calibri Light" w:hAnsi="Calibri Light" w:cs="Calibri Light"/>
          <w:szCs w:val="24"/>
        </w:rPr>
        <w:t>Data____________/__________/___________</w:t>
      </w:r>
    </w:p>
    <w:p w14:paraId="351F8E78" w14:textId="77777777" w:rsidR="00110235" w:rsidRPr="005D708F" w:rsidRDefault="00110235" w:rsidP="00110235">
      <w:pPr>
        <w:pStyle w:val="a7"/>
        <w:tabs>
          <w:tab w:val="left" w:pos="567"/>
        </w:tabs>
        <w:rPr>
          <w:rFonts w:ascii="Calibri Light" w:hAnsi="Calibri Light" w:cs="Calibri Light"/>
          <w:szCs w:val="24"/>
        </w:rPr>
      </w:pPr>
      <w:r w:rsidRPr="005D708F">
        <w:rPr>
          <w:rFonts w:ascii="Calibri Light" w:hAnsi="Calibri Light" w:cs="Calibri Light"/>
          <w:szCs w:val="24"/>
        </w:rPr>
        <w:t>______________________________________, în calitate de ___________________________________, legal autorizat să semnez oferta pentru şi în numele                    ____________________________________________________________________________</w:t>
      </w:r>
    </w:p>
    <w:p w14:paraId="16A97361" w14:textId="77777777" w:rsidR="00110235" w:rsidRPr="005D708F" w:rsidRDefault="00110235" w:rsidP="00110235">
      <w:pPr>
        <w:pStyle w:val="a7"/>
        <w:tabs>
          <w:tab w:val="left" w:pos="567"/>
        </w:tabs>
        <w:spacing w:line="360" w:lineRule="auto"/>
        <w:jc w:val="center"/>
        <w:rPr>
          <w:rFonts w:ascii="Calibri Light" w:hAnsi="Calibri Light" w:cs="Calibri Light"/>
          <w:szCs w:val="24"/>
        </w:rPr>
      </w:pPr>
      <w:r w:rsidRPr="005D708F">
        <w:rPr>
          <w:rFonts w:ascii="Calibri Light" w:hAnsi="Calibri Light" w:cs="Calibri Light"/>
          <w:szCs w:val="24"/>
        </w:rPr>
        <w:t>(denumirea/numele ofertantului)</w:t>
      </w:r>
    </w:p>
    <w:p w14:paraId="7DBC0549" w14:textId="77777777" w:rsidR="00110235" w:rsidRPr="005D708F" w:rsidRDefault="00110235" w:rsidP="00110235">
      <w:pPr>
        <w:pStyle w:val="a7"/>
        <w:tabs>
          <w:tab w:val="left" w:pos="567"/>
        </w:tabs>
        <w:spacing w:line="360" w:lineRule="auto"/>
        <w:rPr>
          <w:rFonts w:ascii="Calibri Light" w:hAnsi="Calibri Light" w:cs="Calibri Light"/>
          <w:b/>
          <w:szCs w:val="24"/>
        </w:rPr>
      </w:pPr>
    </w:p>
    <w:p w14:paraId="3123B270" w14:textId="77777777" w:rsidR="00110235" w:rsidRPr="005D708F" w:rsidRDefault="00110235" w:rsidP="00110235">
      <w:pPr>
        <w:pStyle w:val="a7"/>
        <w:tabs>
          <w:tab w:val="left" w:pos="567"/>
        </w:tabs>
        <w:spacing w:line="360" w:lineRule="auto"/>
        <w:jc w:val="center"/>
        <w:rPr>
          <w:rFonts w:ascii="Calibri Light" w:hAnsi="Calibri Light" w:cs="Calibri Light"/>
          <w:szCs w:val="24"/>
        </w:rPr>
      </w:pPr>
      <w:r w:rsidRPr="005D708F">
        <w:rPr>
          <w:rFonts w:ascii="Calibri Light" w:hAnsi="Calibri Light" w:cs="Calibri Light"/>
          <w:b/>
          <w:szCs w:val="24"/>
        </w:rPr>
        <w:t>ANEXĂ LA OFERTĂ</w:t>
      </w:r>
    </w:p>
    <w:p w14:paraId="41814256" w14:textId="77777777" w:rsidR="00110235" w:rsidRPr="005D708F" w:rsidRDefault="00110235" w:rsidP="00110235">
      <w:pPr>
        <w:pStyle w:val="a7"/>
        <w:tabs>
          <w:tab w:val="left" w:pos="567"/>
        </w:tabs>
        <w:spacing w:line="360" w:lineRule="auto"/>
        <w:rPr>
          <w:rFonts w:ascii="Calibri Light" w:hAnsi="Calibri Light" w:cs="Calibri Light"/>
          <w:szCs w:val="24"/>
        </w:rPr>
      </w:pPr>
    </w:p>
    <w:p w14:paraId="16DABA4E" w14:textId="77777777" w:rsidR="00110235" w:rsidRPr="005D708F" w:rsidRDefault="00110235" w:rsidP="00110235">
      <w:pPr>
        <w:pStyle w:val="a7"/>
        <w:numPr>
          <w:ilvl w:val="0"/>
          <w:numId w:val="10"/>
        </w:numPr>
        <w:tabs>
          <w:tab w:val="left" w:pos="567"/>
        </w:tabs>
        <w:spacing w:line="360" w:lineRule="auto"/>
        <w:ind w:left="0" w:firstLine="0"/>
        <w:jc w:val="both"/>
        <w:rPr>
          <w:rFonts w:ascii="Calibri Light" w:hAnsi="Calibri Light" w:cs="Calibri Light"/>
          <w:szCs w:val="24"/>
        </w:rPr>
      </w:pPr>
      <w:r w:rsidRPr="005D708F">
        <w:rPr>
          <w:rFonts w:ascii="Calibri Light" w:hAnsi="Calibri Light" w:cs="Calibri Light"/>
          <w:szCs w:val="24"/>
        </w:rPr>
        <w:t>Valoarea maximă a lucrărilor executate de subantreprenor  _________ (% din preţul total ofertat).</w:t>
      </w:r>
    </w:p>
    <w:p w14:paraId="602A0CBD" w14:textId="77777777" w:rsidR="00110235" w:rsidRPr="005D708F" w:rsidRDefault="00110235" w:rsidP="00110235">
      <w:pPr>
        <w:pStyle w:val="a7"/>
        <w:numPr>
          <w:ilvl w:val="0"/>
          <w:numId w:val="10"/>
        </w:numPr>
        <w:tabs>
          <w:tab w:val="left" w:pos="567"/>
        </w:tabs>
        <w:spacing w:line="360" w:lineRule="auto"/>
        <w:ind w:left="0" w:firstLine="0"/>
        <w:jc w:val="both"/>
        <w:rPr>
          <w:rFonts w:ascii="Calibri Light" w:hAnsi="Calibri Light" w:cs="Calibri Light"/>
          <w:szCs w:val="24"/>
        </w:rPr>
      </w:pPr>
      <w:r w:rsidRPr="005D708F">
        <w:rPr>
          <w:rFonts w:ascii="Calibri Light" w:hAnsi="Calibri Light" w:cs="Calibri Light"/>
          <w:szCs w:val="24"/>
        </w:rPr>
        <w:t>Garanţia de bună executare va fi constit</w:t>
      </w:r>
      <w:r>
        <w:rPr>
          <w:rFonts w:ascii="Calibri Light" w:hAnsi="Calibri Light" w:cs="Calibri Light"/>
          <w:szCs w:val="24"/>
        </w:rPr>
        <w:t>uită  sub formă   ____________</w:t>
      </w:r>
      <w:r w:rsidRPr="005D708F">
        <w:rPr>
          <w:rFonts w:ascii="Calibri Light" w:hAnsi="Calibri Light" w:cs="Calibri Light"/>
          <w:szCs w:val="24"/>
        </w:rPr>
        <w:t>_______________</w:t>
      </w:r>
    </w:p>
    <w:p w14:paraId="483796A9" w14:textId="77777777" w:rsidR="00110235" w:rsidRPr="005D708F" w:rsidRDefault="00110235" w:rsidP="00110235">
      <w:pPr>
        <w:pStyle w:val="a7"/>
        <w:tabs>
          <w:tab w:val="left" w:pos="567"/>
        </w:tabs>
        <w:spacing w:line="360" w:lineRule="auto"/>
        <w:rPr>
          <w:rFonts w:ascii="Calibri Light" w:hAnsi="Calibri Light" w:cs="Calibri Light"/>
          <w:szCs w:val="24"/>
        </w:rPr>
      </w:pPr>
      <w:r w:rsidRPr="005D708F">
        <w:rPr>
          <w:rFonts w:ascii="Calibri Light" w:hAnsi="Calibri Light" w:cs="Calibri Light"/>
          <w:szCs w:val="24"/>
        </w:rPr>
        <w:t>în cuantum de ____ %  (din preţul total ofertat) și constituie ____________________________mii lei.</w:t>
      </w:r>
    </w:p>
    <w:p w14:paraId="179BAFBB" w14:textId="77777777" w:rsidR="00110235" w:rsidRPr="005D708F" w:rsidRDefault="00110235" w:rsidP="00110235">
      <w:pPr>
        <w:pStyle w:val="a7"/>
        <w:numPr>
          <w:ilvl w:val="0"/>
          <w:numId w:val="10"/>
        </w:numPr>
        <w:tabs>
          <w:tab w:val="left" w:pos="567"/>
        </w:tabs>
        <w:spacing w:line="360" w:lineRule="auto"/>
        <w:ind w:left="0" w:firstLine="0"/>
        <w:jc w:val="both"/>
        <w:rPr>
          <w:rFonts w:ascii="Calibri Light" w:hAnsi="Calibri Light" w:cs="Calibri Light"/>
          <w:szCs w:val="24"/>
        </w:rPr>
      </w:pPr>
      <w:r w:rsidRPr="005D708F">
        <w:rPr>
          <w:rFonts w:ascii="Calibri Light" w:hAnsi="Calibri Light" w:cs="Calibri Light"/>
          <w:szCs w:val="24"/>
        </w:rPr>
        <w:t xml:space="preserve">Perioada de garanţie pentru lucrările executate _____________________________ luni calendaristice. </w:t>
      </w:r>
    </w:p>
    <w:p w14:paraId="4AB166B5" w14:textId="77777777" w:rsidR="00110235" w:rsidRPr="005D708F" w:rsidRDefault="00110235" w:rsidP="00110235">
      <w:pPr>
        <w:pStyle w:val="a7"/>
        <w:numPr>
          <w:ilvl w:val="0"/>
          <w:numId w:val="10"/>
        </w:numPr>
        <w:tabs>
          <w:tab w:val="left" w:pos="567"/>
        </w:tabs>
        <w:spacing w:line="360" w:lineRule="auto"/>
        <w:ind w:left="0" w:firstLine="0"/>
        <w:jc w:val="both"/>
        <w:rPr>
          <w:rFonts w:ascii="Calibri Light" w:hAnsi="Calibri Light" w:cs="Calibri Light"/>
          <w:szCs w:val="24"/>
        </w:rPr>
      </w:pPr>
      <w:r w:rsidRPr="005D708F">
        <w:rPr>
          <w:rFonts w:ascii="Calibri Light" w:hAnsi="Calibri Light" w:cs="Calibri Light"/>
          <w:szCs w:val="24"/>
        </w:rPr>
        <w:t>Perioada de mobilizare (durata de la data primirii dispoziţiei de începere a lucrărilor pînă la data începerii executării) ______________________________ zile calendaristice.</w:t>
      </w:r>
    </w:p>
    <w:p w14:paraId="12BE1C6D" w14:textId="77777777" w:rsidR="00110235" w:rsidRPr="0007771C" w:rsidRDefault="00110235" w:rsidP="00110235">
      <w:pPr>
        <w:pStyle w:val="a7"/>
        <w:numPr>
          <w:ilvl w:val="0"/>
          <w:numId w:val="10"/>
        </w:numPr>
        <w:tabs>
          <w:tab w:val="left" w:pos="567"/>
        </w:tabs>
        <w:spacing w:line="360" w:lineRule="auto"/>
        <w:ind w:left="0" w:firstLine="0"/>
        <w:jc w:val="both"/>
        <w:rPr>
          <w:rFonts w:ascii="Calibri Light" w:hAnsi="Calibri Light" w:cs="Calibri Light"/>
          <w:szCs w:val="24"/>
        </w:rPr>
      </w:pPr>
      <w:r w:rsidRPr="005D708F">
        <w:rPr>
          <w:rFonts w:ascii="Calibri Light" w:hAnsi="Calibri Light" w:cs="Calibri Light"/>
          <w:szCs w:val="24"/>
        </w:rPr>
        <w:t>Termenul pentru emiterea dispoziţiei de începere a lucrărilor (de la data semnării contractului) _________________________________ zile calendaristice</w:t>
      </w:r>
    </w:p>
    <w:p w14:paraId="22553FF1" w14:textId="77777777" w:rsidR="00110235" w:rsidRPr="005D708F" w:rsidRDefault="00110235" w:rsidP="00110235">
      <w:pPr>
        <w:pStyle w:val="a7"/>
        <w:tabs>
          <w:tab w:val="left" w:pos="567"/>
        </w:tabs>
        <w:spacing w:line="360" w:lineRule="auto"/>
        <w:rPr>
          <w:rFonts w:ascii="Calibri Light" w:hAnsi="Calibri Light" w:cs="Calibri Light"/>
          <w:szCs w:val="24"/>
        </w:rPr>
      </w:pPr>
      <w:r w:rsidRPr="005D708F">
        <w:rPr>
          <w:rFonts w:ascii="Calibri Light" w:hAnsi="Calibri Light" w:cs="Calibri Light"/>
          <w:szCs w:val="24"/>
        </w:rPr>
        <w:t>Ofertant,</w:t>
      </w:r>
      <w:r>
        <w:rPr>
          <w:rFonts w:ascii="Calibri Light" w:hAnsi="Calibri Light" w:cs="Calibri Light"/>
          <w:szCs w:val="24"/>
        </w:rPr>
        <w:t xml:space="preserve">        </w:t>
      </w:r>
      <w:r w:rsidRPr="005D708F">
        <w:rPr>
          <w:rFonts w:ascii="Calibri Light" w:hAnsi="Calibri Light" w:cs="Calibri Light"/>
          <w:szCs w:val="24"/>
        </w:rPr>
        <w:t xml:space="preserve">_______________________  </w:t>
      </w:r>
    </w:p>
    <w:p w14:paraId="3B82B8D3" w14:textId="77777777" w:rsidR="00110235" w:rsidRDefault="00110235" w:rsidP="00110235">
      <w:pPr>
        <w:pStyle w:val="a7"/>
        <w:tabs>
          <w:tab w:val="left" w:pos="567"/>
        </w:tabs>
        <w:spacing w:line="360" w:lineRule="auto"/>
        <w:rPr>
          <w:rFonts w:ascii="Calibri Light" w:hAnsi="Calibri Light" w:cs="Calibri Light"/>
          <w:szCs w:val="24"/>
        </w:rPr>
      </w:pPr>
      <w:r w:rsidRPr="005D708F">
        <w:rPr>
          <w:rFonts w:ascii="Calibri Light" w:hAnsi="Calibri Light" w:cs="Calibri Light"/>
          <w:szCs w:val="24"/>
        </w:rPr>
        <w:t xml:space="preserve">          (semnătura autorizată)</w:t>
      </w:r>
    </w:p>
    <w:p w14:paraId="41293B5B" w14:textId="17BF72C0" w:rsidR="00B44092" w:rsidRDefault="00B44092" w:rsidP="00950D18">
      <w:pPr>
        <w:pStyle w:val="a7"/>
        <w:tabs>
          <w:tab w:val="left" w:pos="567"/>
        </w:tabs>
        <w:spacing w:line="360" w:lineRule="auto"/>
        <w:rPr>
          <w:rFonts w:ascii="Times New Roman" w:hAnsi="Times New Roman"/>
          <w:szCs w:val="24"/>
          <w:lang w:val="ro-MD"/>
        </w:rPr>
      </w:pPr>
      <w:bookmarkStart w:id="15" w:name="_GoBack"/>
      <w:bookmarkEnd w:id="15"/>
    </w:p>
    <w:p w14:paraId="26A1F46C" w14:textId="173174CC" w:rsidR="00B44092" w:rsidRDefault="00B44092" w:rsidP="00950D18">
      <w:pPr>
        <w:pStyle w:val="a7"/>
        <w:tabs>
          <w:tab w:val="left" w:pos="567"/>
        </w:tabs>
        <w:spacing w:line="360" w:lineRule="auto"/>
        <w:rPr>
          <w:rFonts w:ascii="Times New Roman" w:hAnsi="Times New Roman"/>
          <w:szCs w:val="24"/>
          <w:lang w:val="ro-MD"/>
        </w:rPr>
      </w:pPr>
    </w:p>
    <w:p w14:paraId="5F5A6769" w14:textId="7F664962" w:rsidR="00B44092" w:rsidRDefault="00B44092" w:rsidP="00950D18">
      <w:pPr>
        <w:pStyle w:val="a7"/>
        <w:tabs>
          <w:tab w:val="left" w:pos="567"/>
        </w:tabs>
        <w:spacing w:line="360" w:lineRule="auto"/>
        <w:rPr>
          <w:rFonts w:ascii="Times New Roman" w:hAnsi="Times New Roman"/>
          <w:szCs w:val="24"/>
          <w:lang w:val="ro-MD"/>
        </w:rPr>
      </w:pPr>
    </w:p>
    <w:p w14:paraId="121A3961" w14:textId="241B8B6D" w:rsidR="00B44092" w:rsidRDefault="00B44092" w:rsidP="00950D18">
      <w:pPr>
        <w:pStyle w:val="a7"/>
        <w:tabs>
          <w:tab w:val="left" w:pos="567"/>
        </w:tabs>
        <w:spacing w:line="360" w:lineRule="auto"/>
        <w:rPr>
          <w:rFonts w:ascii="Times New Roman" w:hAnsi="Times New Roman"/>
          <w:szCs w:val="24"/>
          <w:lang w:val="ro-MD"/>
        </w:rPr>
      </w:pPr>
    </w:p>
    <w:p w14:paraId="4FC08C58" w14:textId="50865F01" w:rsidR="00B44092" w:rsidRDefault="00B44092" w:rsidP="00950D18">
      <w:pPr>
        <w:pStyle w:val="a7"/>
        <w:tabs>
          <w:tab w:val="left" w:pos="567"/>
        </w:tabs>
        <w:spacing w:line="360" w:lineRule="auto"/>
        <w:rPr>
          <w:rFonts w:ascii="Times New Roman" w:hAnsi="Times New Roman"/>
          <w:szCs w:val="24"/>
          <w:lang w:val="ro-MD"/>
        </w:rPr>
      </w:pPr>
    </w:p>
    <w:p w14:paraId="4DF77890" w14:textId="77777777" w:rsidR="00B44092" w:rsidRDefault="00B44092" w:rsidP="00950D18">
      <w:pPr>
        <w:pStyle w:val="a7"/>
        <w:tabs>
          <w:tab w:val="left" w:pos="567"/>
        </w:tabs>
        <w:spacing w:line="360" w:lineRule="auto"/>
        <w:rPr>
          <w:rFonts w:ascii="Times New Roman" w:hAnsi="Times New Roman"/>
          <w:szCs w:val="24"/>
          <w:lang w:val="ro-MD"/>
        </w:rPr>
      </w:pPr>
    </w:p>
    <w:p w14:paraId="0B9CFD82" w14:textId="1C8AF492" w:rsidR="00B44092" w:rsidRDefault="00B44092" w:rsidP="00950D18">
      <w:pPr>
        <w:pStyle w:val="a7"/>
        <w:tabs>
          <w:tab w:val="left" w:pos="567"/>
        </w:tabs>
        <w:spacing w:line="360" w:lineRule="auto"/>
        <w:rPr>
          <w:rFonts w:ascii="Times New Roman" w:hAnsi="Times New Roman"/>
          <w:szCs w:val="24"/>
          <w:lang w:val="ro-MD"/>
        </w:rPr>
      </w:pPr>
    </w:p>
    <w:p w14:paraId="19D5549E" w14:textId="5D5798A4" w:rsidR="00B44092" w:rsidRDefault="00B44092" w:rsidP="00950D18">
      <w:pPr>
        <w:pStyle w:val="a7"/>
        <w:tabs>
          <w:tab w:val="left" w:pos="567"/>
        </w:tabs>
        <w:spacing w:line="360" w:lineRule="auto"/>
        <w:rPr>
          <w:rFonts w:ascii="Times New Roman" w:hAnsi="Times New Roman"/>
          <w:szCs w:val="24"/>
          <w:lang w:val="ro-MD"/>
        </w:rPr>
      </w:pPr>
    </w:p>
    <w:p w14:paraId="0487A19A" w14:textId="71847D53" w:rsidR="00B44092" w:rsidRDefault="00B44092" w:rsidP="00950D18">
      <w:pPr>
        <w:pStyle w:val="a7"/>
        <w:tabs>
          <w:tab w:val="left" w:pos="567"/>
        </w:tabs>
        <w:spacing w:line="360" w:lineRule="auto"/>
        <w:rPr>
          <w:rFonts w:ascii="Times New Roman" w:hAnsi="Times New Roman"/>
          <w:szCs w:val="24"/>
          <w:lang w:val="ro-MD"/>
        </w:rPr>
      </w:pPr>
    </w:p>
    <w:p w14:paraId="02C8BE4F" w14:textId="2E1A6D51" w:rsidR="00B44092" w:rsidRDefault="00B44092" w:rsidP="00950D18">
      <w:pPr>
        <w:pStyle w:val="a7"/>
        <w:tabs>
          <w:tab w:val="left" w:pos="567"/>
        </w:tabs>
        <w:spacing w:line="360" w:lineRule="auto"/>
        <w:rPr>
          <w:rFonts w:ascii="Times New Roman" w:hAnsi="Times New Roman"/>
          <w:szCs w:val="24"/>
          <w:lang w:val="ro-MD"/>
        </w:rPr>
      </w:pPr>
    </w:p>
    <w:p w14:paraId="46E07C61" w14:textId="2FE19E4D" w:rsidR="00B44092" w:rsidRDefault="00B44092" w:rsidP="00950D18">
      <w:pPr>
        <w:pStyle w:val="a7"/>
        <w:tabs>
          <w:tab w:val="left" w:pos="567"/>
        </w:tabs>
        <w:spacing w:line="360" w:lineRule="auto"/>
        <w:rPr>
          <w:rFonts w:ascii="Times New Roman" w:hAnsi="Times New Roman"/>
          <w:szCs w:val="24"/>
          <w:lang w:val="ro-MD"/>
        </w:rPr>
      </w:pPr>
    </w:p>
    <w:p w14:paraId="7D82C4F0" w14:textId="27897B42" w:rsidR="00B44092" w:rsidRDefault="00B44092" w:rsidP="00950D18">
      <w:pPr>
        <w:pStyle w:val="a7"/>
        <w:tabs>
          <w:tab w:val="left" w:pos="567"/>
        </w:tabs>
        <w:spacing w:line="360" w:lineRule="auto"/>
        <w:rPr>
          <w:rFonts w:ascii="Times New Roman" w:hAnsi="Times New Roman"/>
          <w:szCs w:val="24"/>
          <w:lang w:val="ro-MD"/>
        </w:rPr>
      </w:pPr>
    </w:p>
    <w:p w14:paraId="604A6A31" w14:textId="77777777" w:rsidR="00B44092" w:rsidRDefault="00B44092" w:rsidP="00950D18">
      <w:pPr>
        <w:pStyle w:val="a7"/>
        <w:tabs>
          <w:tab w:val="left" w:pos="567"/>
        </w:tabs>
        <w:spacing w:line="360" w:lineRule="auto"/>
        <w:rPr>
          <w:rFonts w:ascii="Times New Roman" w:hAnsi="Times New Roman"/>
          <w:szCs w:val="24"/>
          <w:lang w:val="ro-MD"/>
        </w:rPr>
      </w:pPr>
    </w:p>
    <w:p w14:paraId="67974FD0" w14:textId="0C0886F2" w:rsidR="00B44092" w:rsidRDefault="00B44092" w:rsidP="00950D18">
      <w:pPr>
        <w:pStyle w:val="a7"/>
        <w:tabs>
          <w:tab w:val="left" w:pos="567"/>
        </w:tabs>
        <w:spacing w:line="360" w:lineRule="auto"/>
        <w:rPr>
          <w:rFonts w:ascii="Times New Roman" w:hAnsi="Times New Roman"/>
          <w:szCs w:val="24"/>
          <w:lang w:val="ro-MD"/>
        </w:rPr>
      </w:pPr>
    </w:p>
    <w:p w14:paraId="3E2DA0AB" w14:textId="652F0A2E" w:rsidR="00B44092" w:rsidRDefault="00B44092" w:rsidP="00950D18">
      <w:pPr>
        <w:pStyle w:val="a7"/>
        <w:tabs>
          <w:tab w:val="left" w:pos="567"/>
        </w:tabs>
        <w:spacing w:line="360" w:lineRule="auto"/>
        <w:rPr>
          <w:rFonts w:ascii="Times New Roman" w:hAnsi="Times New Roman"/>
          <w:szCs w:val="24"/>
          <w:lang w:val="ro-MD"/>
        </w:rPr>
      </w:pPr>
    </w:p>
    <w:p w14:paraId="58A6651F" w14:textId="460FB14B" w:rsidR="00B44092" w:rsidRDefault="00B44092" w:rsidP="00950D18">
      <w:pPr>
        <w:pStyle w:val="a7"/>
        <w:tabs>
          <w:tab w:val="left" w:pos="567"/>
        </w:tabs>
        <w:spacing w:line="360" w:lineRule="auto"/>
        <w:rPr>
          <w:rFonts w:ascii="Times New Roman" w:hAnsi="Times New Roman"/>
          <w:szCs w:val="24"/>
          <w:lang w:val="ro-MD"/>
        </w:rPr>
      </w:pPr>
    </w:p>
    <w:p w14:paraId="63117637" w14:textId="24FEAB77" w:rsidR="00B44092" w:rsidRDefault="00B44092" w:rsidP="00950D18">
      <w:pPr>
        <w:pStyle w:val="a7"/>
        <w:tabs>
          <w:tab w:val="left" w:pos="567"/>
        </w:tabs>
        <w:spacing w:line="360" w:lineRule="auto"/>
        <w:rPr>
          <w:rFonts w:ascii="Times New Roman" w:hAnsi="Times New Roman"/>
          <w:szCs w:val="24"/>
          <w:lang w:val="ro-MD"/>
        </w:rPr>
      </w:pPr>
    </w:p>
    <w:p w14:paraId="5904C394" w14:textId="1650DF44" w:rsidR="00B44092" w:rsidRDefault="00B44092" w:rsidP="00950D18">
      <w:pPr>
        <w:pStyle w:val="a7"/>
        <w:tabs>
          <w:tab w:val="left" w:pos="567"/>
        </w:tabs>
        <w:spacing w:line="360" w:lineRule="auto"/>
        <w:rPr>
          <w:rFonts w:ascii="Times New Roman" w:hAnsi="Times New Roman"/>
          <w:szCs w:val="24"/>
          <w:lang w:val="ro-MD"/>
        </w:rPr>
      </w:pPr>
    </w:p>
    <w:p w14:paraId="3791E83B" w14:textId="7BBD9F3C" w:rsidR="00B44092" w:rsidRDefault="00B44092" w:rsidP="00950D18">
      <w:pPr>
        <w:pStyle w:val="a7"/>
        <w:tabs>
          <w:tab w:val="left" w:pos="567"/>
        </w:tabs>
        <w:spacing w:line="360" w:lineRule="auto"/>
        <w:rPr>
          <w:rFonts w:ascii="Times New Roman" w:hAnsi="Times New Roman"/>
          <w:szCs w:val="24"/>
          <w:lang w:val="ro-MD"/>
        </w:rPr>
      </w:pPr>
    </w:p>
    <w:p w14:paraId="3492C51F" w14:textId="7F5EAC35" w:rsidR="00B44092" w:rsidRDefault="00B44092" w:rsidP="00950D18">
      <w:pPr>
        <w:pStyle w:val="a7"/>
        <w:tabs>
          <w:tab w:val="left" w:pos="567"/>
        </w:tabs>
        <w:spacing w:line="360" w:lineRule="auto"/>
        <w:rPr>
          <w:rFonts w:ascii="Times New Roman" w:hAnsi="Times New Roman"/>
          <w:szCs w:val="24"/>
          <w:lang w:val="ro-MD"/>
        </w:rPr>
      </w:pPr>
    </w:p>
    <w:p w14:paraId="6E0156AD" w14:textId="2DE570AA" w:rsidR="00B44092" w:rsidRDefault="00B44092" w:rsidP="00950D18">
      <w:pPr>
        <w:pStyle w:val="a7"/>
        <w:tabs>
          <w:tab w:val="left" w:pos="567"/>
        </w:tabs>
        <w:spacing w:line="360" w:lineRule="auto"/>
        <w:rPr>
          <w:rFonts w:ascii="Times New Roman" w:hAnsi="Times New Roman"/>
          <w:szCs w:val="24"/>
          <w:lang w:val="ro-MD"/>
        </w:rPr>
      </w:pPr>
    </w:p>
    <w:p w14:paraId="561FED58" w14:textId="7615FCF8" w:rsidR="00B44092" w:rsidRDefault="00B44092" w:rsidP="00950D18">
      <w:pPr>
        <w:pStyle w:val="a7"/>
        <w:tabs>
          <w:tab w:val="left" w:pos="567"/>
        </w:tabs>
        <w:spacing w:line="360" w:lineRule="auto"/>
        <w:rPr>
          <w:rFonts w:ascii="Times New Roman" w:hAnsi="Times New Roman"/>
          <w:szCs w:val="24"/>
          <w:lang w:val="ro-MD"/>
        </w:rPr>
      </w:pPr>
    </w:p>
    <w:p w14:paraId="4496B519" w14:textId="57FEAE2B" w:rsidR="00B44092" w:rsidRDefault="00B44092" w:rsidP="00950D18">
      <w:pPr>
        <w:pStyle w:val="a7"/>
        <w:tabs>
          <w:tab w:val="left" w:pos="567"/>
        </w:tabs>
        <w:spacing w:line="360" w:lineRule="auto"/>
        <w:rPr>
          <w:rFonts w:ascii="Times New Roman" w:hAnsi="Times New Roman"/>
          <w:szCs w:val="24"/>
          <w:lang w:val="ro-MD"/>
        </w:rPr>
      </w:pPr>
    </w:p>
    <w:p w14:paraId="606C8940" w14:textId="0755FB8C" w:rsidR="00B44092" w:rsidRDefault="00B44092" w:rsidP="00950D18">
      <w:pPr>
        <w:pStyle w:val="a7"/>
        <w:tabs>
          <w:tab w:val="left" w:pos="567"/>
        </w:tabs>
        <w:spacing w:line="360" w:lineRule="auto"/>
        <w:rPr>
          <w:rFonts w:ascii="Times New Roman" w:hAnsi="Times New Roman"/>
          <w:szCs w:val="24"/>
          <w:lang w:val="ro-MD"/>
        </w:rPr>
      </w:pPr>
    </w:p>
    <w:p w14:paraId="089FD7DE" w14:textId="1FAD3D51" w:rsidR="00B44092" w:rsidRDefault="00B44092" w:rsidP="00950D18">
      <w:pPr>
        <w:pStyle w:val="a7"/>
        <w:tabs>
          <w:tab w:val="left" w:pos="567"/>
        </w:tabs>
        <w:spacing w:line="360" w:lineRule="auto"/>
        <w:rPr>
          <w:rFonts w:ascii="Times New Roman" w:hAnsi="Times New Roman"/>
          <w:szCs w:val="24"/>
          <w:lang w:val="ro-MD"/>
        </w:rPr>
      </w:pPr>
    </w:p>
    <w:p w14:paraId="54160119" w14:textId="77777777" w:rsidR="00B44092" w:rsidRPr="00FF430B" w:rsidRDefault="00B44092" w:rsidP="00950D18">
      <w:pPr>
        <w:pStyle w:val="a7"/>
        <w:tabs>
          <w:tab w:val="left" w:pos="567"/>
        </w:tabs>
        <w:spacing w:line="360" w:lineRule="auto"/>
        <w:rPr>
          <w:rFonts w:ascii="Times New Roman" w:hAnsi="Times New Roman"/>
          <w:szCs w:val="24"/>
          <w:lang w:val="ro-MD"/>
        </w:rPr>
      </w:pPr>
    </w:p>
    <w:sectPr w:rsidR="00B44092" w:rsidRPr="00FF430B" w:rsidSect="00BE75BB">
      <w:footerReference w:type="default" r:id="rId8"/>
      <w:pgSz w:w="11906" w:h="16838" w:code="9"/>
      <w:pgMar w:top="426" w:right="1134" w:bottom="851" w:left="1276"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6C222" w14:textId="77777777" w:rsidR="00B44092" w:rsidRDefault="00B44092" w:rsidP="00A20ACF">
      <w:r>
        <w:separator/>
      </w:r>
    </w:p>
  </w:endnote>
  <w:endnote w:type="continuationSeparator" w:id="0">
    <w:p w14:paraId="42C619E4" w14:textId="77777777" w:rsidR="00B44092" w:rsidRDefault="00B4409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ЎPs??c???"/>
    <w:panose1 w:val="02010601000101010101"/>
    <w:charset w:val="88"/>
    <w:family w:val="roman"/>
    <w:pitch w:val="variable"/>
    <w:sig w:usb0="A00002FF" w:usb1="28CFFCFA" w:usb2="00000016" w:usb3="00000000" w:csb0="00100001" w:csb1="00000000"/>
  </w:font>
  <w:font w:name="SimSun">
    <w:altName w:val="§­§°§®§Ц"/>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Content>
      <w:p w14:paraId="16FD1D34" w14:textId="172B3574" w:rsidR="00B44092" w:rsidRDefault="00B44092">
        <w:pPr>
          <w:pStyle w:val="a4"/>
          <w:jc w:val="right"/>
        </w:pPr>
        <w:r>
          <w:fldChar w:fldCharType="begin"/>
        </w:r>
        <w:r>
          <w:instrText xml:space="preserve"> PAGE   \* MERGEFORMAT </w:instrText>
        </w:r>
        <w:r>
          <w:fldChar w:fldCharType="separate"/>
        </w:r>
        <w:r w:rsidR="00110235">
          <w:t>18</w:t>
        </w:r>
        <w:r>
          <w:fldChar w:fldCharType="end"/>
        </w:r>
      </w:p>
    </w:sdtContent>
  </w:sdt>
  <w:p w14:paraId="075618FA" w14:textId="77777777" w:rsidR="00B44092" w:rsidRDefault="00B4409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9A816" w14:textId="77777777" w:rsidR="00B44092" w:rsidRDefault="00B44092" w:rsidP="00A20ACF">
      <w:r>
        <w:separator/>
      </w:r>
    </w:p>
  </w:footnote>
  <w:footnote w:type="continuationSeparator" w:id="0">
    <w:p w14:paraId="61CBE36E" w14:textId="77777777" w:rsidR="00B44092" w:rsidRDefault="00B44092"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11"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2"/>
  </w:num>
  <w:num w:numId="2">
    <w:abstractNumId w:val="14"/>
  </w:num>
  <w:num w:numId="3">
    <w:abstractNumId w:val="10"/>
  </w:num>
  <w:num w:numId="4">
    <w:abstractNumId w:val="6"/>
  </w:num>
  <w:num w:numId="5">
    <w:abstractNumId w:val="9"/>
  </w:num>
  <w:num w:numId="6">
    <w:abstractNumId w:val="8"/>
  </w:num>
  <w:num w:numId="7">
    <w:abstractNumId w:val="5"/>
  </w:num>
  <w:num w:numId="8">
    <w:abstractNumId w:val="11"/>
  </w:num>
  <w:num w:numId="9">
    <w:abstractNumId w:val="13"/>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0235"/>
    <w:rsid w:val="0011134B"/>
    <w:rsid w:val="00111546"/>
    <w:rsid w:val="00112F50"/>
    <w:rsid w:val="00113AB8"/>
    <w:rsid w:val="00113B5E"/>
    <w:rsid w:val="00115188"/>
    <w:rsid w:val="00115B7D"/>
    <w:rsid w:val="00116C35"/>
    <w:rsid w:val="00116CF2"/>
    <w:rsid w:val="0012160C"/>
    <w:rsid w:val="00121CBA"/>
    <w:rsid w:val="001223E6"/>
    <w:rsid w:val="001223FE"/>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3D00"/>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092"/>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E75BB"/>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B6F5C"/>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080634001">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7550B-114E-4D53-AB44-1CFFCE17E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4895</Words>
  <Characters>27904</Characters>
  <Application>Microsoft Office Word</Application>
  <DocSecurity>0</DocSecurity>
  <Lines>232</Lines>
  <Paragraphs>65</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32734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cp:lastModifiedBy>
  <cp:revision>2</cp:revision>
  <cp:lastPrinted>2021-06-01T11:52:00Z</cp:lastPrinted>
  <dcterms:created xsi:type="dcterms:W3CDTF">2021-07-20T10:18:00Z</dcterms:created>
  <dcterms:modified xsi:type="dcterms:W3CDTF">2021-07-20T10:18:00Z</dcterms:modified>
</cp:coreProperties>
</file>