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6A21" w14:textId="6929CBF3"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f"/>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f"/>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BA7602" w:rsidP="00F902A7">
      <w:pPr>
        <w:pStyle w:val="Listparagraf"/>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4"/>
      <w:bookmarkEnd w:id="5"/>
      <w:bookmarkEnd w:id="6"/>
      <w:r w:rsidRPr="00FF430B">
        <w:rPr>
          <w:lang w:val="ro-MD"/>
        </w:rPr>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4" w:name="_Toc392180150"/>
      <w:bookmarkStart w:id="25"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Listparagraf"/>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lastRenderedPageBreak/>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lastRenderedPageBreak/>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lastRenderedPageBreak/>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lastRenderedPageBreak/>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lastRenderedPageBreak/>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lastRenderedPageBreak/>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lastRenderedPageBreak/>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7A2D4CB9" w14:textId="77777777" w:rsidR="002D6E71" w:rsidRPr="00FF430B" w:rsidRDefault="002D6E71" w:rsidP="00196AB4">
      <w:pPr>
        <w:pStyle w:val="Listparagraf"/>
        <w:numPr>
          <w:ilvl w:val="0"/>
          <w:numId w:val="0"/>
        </w:numPr>
        <w:ind w:right="-1"/>
        <w:rPr>
          <w:i/>
          <w:lang w:val="ro-MD"/>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f"/>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f"/>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f"/>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f"/>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f"/>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f"/>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2F556B">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f"/>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f"/>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f"/>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f"/>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lang w:val="ro-MD"/>
                    </w:rPr>
                  </w:pPr>
                </w:p>
                <w:p w14:paraId="320C32A8" w14:textId="77777777" w:rsidR="00F94BAD" w:rsidRPr="00FF430B" w:rsidRDefault="00F94BAD" w:rsidP="00411C62">
                  <w:pPr>
                    <w:pStyle w:val="Indentcorptex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lang w:val="ro-MD"/>
                    </w:rPr>
                  </w:pPr>
                </w:p>
                <w:p w14:paraId="35E43DC1" w14:textId="77777777" w:rsidR="00F94BAD" w:rsidRPr="00FF430B" w:rsidRDefault="00F94BAD" w:rsidP="00F94BAD">
                  <w:pPr>
                    <w:pStyle w:val="Indentcorptext"/>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Indentcorptex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f"/>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Titlu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f"/>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f"/>
              <w:numPr>
                <w:ilvl w:val="0"/>
                <w:numId w:val="50"/>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1278C6">
            <w:pPr>
              <w:pStyle w:val="Listparagraf"/>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f"/>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B813" w14:textId="77777777" w:rsidR="00BA7602" w:rsidRDefault="00BA7602" w:rsidP="00A20ACF">
      <w:r>
        <w:separator/>
      </w:r>
    </w:p>
  </w:endnote>
  <w:endnote w:type="continuationSeparator" w:id="0">
    <w:p w14:paraId="3DF9D013" w14:textId="77777777" w:rsidR="00BA7602" w:rsidRDefault="00BA760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8F1D40" w:rsidRDefault="008F1D40" w:rsidP="001F6E5A">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701F7225" w:rsidR="008F1D40" w:rsidRDefault="008F1D40">
        <w:pPr>
          <w:pStyle w:val="Subsol"/>
          <w:jc w:val="right"/>
        </w:pPr>
        <w:r>
          <w:fldChar w:fldCharType="begin"/>
        </w:r>
        <w:r>
          <w:instrText xml:space="preserve"> PAGE   \* MERGEFORMAT </w:instrText>
        </w:r>
        <w:r>
          <w:fldChar w:fldCharType="separate"/>
        </w:r>
        <w:r w:rsidR="00415290">
          <w:t>69</w:t>
        </w:r>
        <w:r>
          <w:fldChar w:fldCharType="end"/>
        </w:r>
      </w:p>
    </w:sdtContent>
  </w:sdt>
  <w:p w14:paraId="075618FA" w14:textId="77777777" w:rsidR="008F1D40" w:rsidRDefault="008F1D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A224A" w14:textId="77777777" w:rsidR="00BA7602" w:rsidRDefault="00BA7602" w:rsidP="00A20ACF">
      <w:r>
        <w:separator/>
      </w:r>
    </w:p>
  </w:footnote>
  <w:footnote w:type="continuationSeparator" w:id="0">
    <w:p w14:paraId="74E53F21" w14:textId="77777777" w:rsidR="00BA7602" w:rsidRDefault="00BA760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5290"/>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602"/>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ED33-1C73-4F88-B275-6C91C136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24255</Words>
  <Characters>140680</Characters>
  <Application>Microsoft Office Word</Application>
  <DocSecurity>0</DocSecurity>
  <Lines>1172</Lines>
  <Paragraphs>329</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Liuda</cp:lastModifiedBy>
  <cp:revision>2</cp:revision>
  <cp:lastPrinted>2021-06-01T11:52:00Z</cp:lastPrinted>
  <dcterms:created xsi:type="dcterms:W3CDTF">2021-09-08T06:08:00Z</dcterms:created>
  <dcterms:modified xsi:type="dcterms:W3CDTF">2021-09-08T06:08:00Z</dcterms:modified>
</cp:coreProperties>
</file>