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D13609"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6547F896"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w:t>
            </w:r>
            <w:r w:rsidR="00D13609" w:rsidRPr="00247B34">
              <w:t xml:space="preserve">,, </w:t>
            </w:r>
            <w:r w:rsidR="00D13609" w:rsidRPr="00D13609">
              <w:rPr>
                <w:highlight w:val="yellow"/>
              </w:rPr>
              <w:t>Liceul Teoretic D.Cantemir municipiul Cahul</w:t>
            </w:r>
            <w:r w:rsidR="00D13609" w:rsidRPr="00FF430B">
              <w:rPr>
                <w:lang w:val="ro-MD"/>
              </w:rPr>
              <w:t xml:space="preserve"> </w:t>
            </w:r>
            <w:r w:rsidRPr="00FF430B">
              <w:rPr>
                <w:lang w:val="ro-MD"/>
              </w:rPr>
              <w:t>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5FA7C4CA" w:rsidR="00460653" w:rsidRPr="00D13609" w:rsidRDefault="009157BF" w:rsidP="00D13609">
            <w:pPr>
              <w:pStyle w:val="4"/>
              <w:rPr>
                <w:b w:val="0"/>
                <w:shd w:val="clear" w:color="auto" w:fill="FFFF00"/>
              </w:rPr>
            </w:pPr>
            <w:r w:rsidRPr="00FF430B">
              <w:rPr>
                <w:lang w:val="ro-MD"/>
              </w:rPr>
              <w:t>IDNO</w:t>
            </w:r>
            <w:r w:rsidR="00460653" w:rsidRPr="00FF430B">
              <w:rPr>
                <w:lang w:val="ro-MD"/>
              </w:rPr>
              <w:t xml:space="preserve"> </w:t>
            </w:r>
            <w:r w:rsidR="00D13609" w:rsidRPr="00D13609">
              <w:rPr>
                <w:b w:val="0"/>
                <w:highlight w:val="yellow"/>
              </w:rPr>
              <w:t>1012620010069</w:t>
            </w:r>
            <w:r w:rsidR="00D13609" w:rsidRPr="00D13609">
              <w:rPr>
                <w:rFonts w:asciiTheme="minorHAnsi" w:hAnsiTheme="minorHAnsi"/>
                <w:b w:val="0"/>
                <w:highlight w:val="yellow"/>
                <w:lang w:val="en-US"/>
              </w:rPr>
              <w:t xml:space="preserve"> </w:t>
            </w:r>
            <w:r w:rsidR="00B51B6E" w:rsidRPr="00D13609">
              <w:rPr>
                <w:highlight w:val="yellow"/>
                <w:lang w:val="ro-MD"/>
              </w:rPr>
              <w:t xml:space="preserve"> reprezentat prin </w:t>
            </w:r>
            <w:r w:rsidR="00D13609" w:rsidRPr="00D13609">
              <w:rPr>
                <w:rFonts w:asciiTheme="minorHAnsi" w:hAnsiTheme="minorHAnsi"/>
                <w:highlight w:val="yellow"/>
                <w:lang w:val="en-US"/>
              </w:rPr>
              <w:t>director Serepera Svetlana</w:t>
            </w:r>
            <w:r w:rsidR="00460653" w:rsidRPr="00FF430B">
              <w:rPr>
                <w:lang w:val="ro-MD"/>
              </w:rPr>
              <w:t>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44096975"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D13609" w:rsidRPr="00D13609">
              <w:rPr>
                <w:highlight w:val="yellow"/>
              </w:rPr>
              <w:t>lucrări de</w:t>
            </w:r>
            <w:r w:rsidR="00D13609" w:rsidRPr="00D13609">
              <w:rPr>
                <w:color w:val="FFFFFF" w:themeColor="background1"/>
                <w:highlight w:val="yellow"/>
              </w:rPr>
              <w:t xml:space="preserve"> </w:t>
            </w:r>
            <w:r w:rsidR="00D13609" w:rsidRPr="00D13609">
              <w:rPr>
                <w:highlight w:val="yellow"/>
              </w:rPr>
              <w:t>reparație la  ,, Liceul Teoretic D.Cantemir municipiul Cahul  str. A I Carajiale 33</w:t>
            </w:r>
            <w:r w:rsidR="00D13609">
              <w:t xml:space="preserve">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5A33326F"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D13609" w:rsidRPr="00D13609">
              <w:rPr>
                <w:b/>
                <w:highlight w:val="yellow"/>
                <w:lang w:val="ro-MD"/>
              </w:rPr>
              <w:t>o  lună</w:t>
            </w:r>
            <w:r w:rsidR="00D13609">
              <w:rPr>
                <w:lang w:val="ro-MD"/>
              </w:rPr>
              <w:t xml:space="preserve"> </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47822A4D"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w:t>
            </w:r>
            <w:r w:rsidR="00D13609" w:rsidRPr="00D13609">
              <w:rPr>
                <w:b/>
                <w:noProof w:val="0"/>
                <w:highlight w:val="yellow"/>
                <w:lang w:val="ro-MD" w:eastAsia="ru-RU"/>
              </w:rPr>
              <w:t>5 ani</w:t>
            </w:r>
            <w:r w:rsidRPr="00FF430B">
              <w:rPr>
                <w:b/>
                <w:noProof w:val="0"/>
                <w:lang w:val="ro-MD" w:eastAsia="ru-RU"/>
              </w:rPr>
              <w:t>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0406CCA5"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w:t>
            </w:r>
            <w:r w:rsidR="00460653" w:rsidRPr="00D13609">
              <w:rPr>
                <w:highlight w:val="yellow"/>
                <w:lang w:val="ro-MD"/>
              </w:rPr>
              <w:t xml:space="preserve">de </w:t>
            </w:r>
            <w:r w:rsidR="00D13609" w:rsidRPr="00D13609">
              <w:rPr>
                <w:highlight w:val="yellow"/>
                <w:lang w:val="ro-MD"/>
              </w:rPr>
              <w:t>5 zile</w:t>
            </w:r>
            <w:r w:rsidR="00460653" w:rsidRPr="00FF430B">
              <w:rPr>
                <w:lang w:val="ro-MD"/>
              </w:rPr>
              <w:t xml:space="preserv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5ED0D61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w:t>
            </w:r>
            <w:r w:rsidR="00460653" w:rsidRPr="00D13609">
              <w:rPr>
                <w:highlight w:val="yellow"/>
                <w:lang w:val="ro-MD"/>
              </w:rPr>
              <w:t xml:space="preserve">de  </w:t>
            </w:r>
            <w:r w:rsidR="00D13609" w:rsidRPr="00D13609">
              <w:rPr>
                <w:b/>
                <w:highlight w:val="yellow"/>
                <w:lang w:val="ro-MD"/>
              </w:rPr>
              <w:t>5</w:t>
            </w:r>
            <w:r w:rsidR="00460653" w:rsidRPr="00D13609">
              <w:rPr>
                <w:highlight w:val="yellow"/>
                <w:lang w:val="ro-MD"/>
              </w:rPr>
              <w:t xml:space="preserve"> ani.</w:t>
            </w:r>
            <w:r w:rsidR="00460653" w:rsidRPr="00FF430B">
              <w:rPr>
                <w:lang w:val="ro-MD"/>
              </w:rPr>
              <w:t xml:space="preserve"> </w:t>
            </w:r>
          </w:p>
          <w:p w14:paraId="1CEFAD7D" w14:textId="39707B2B"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w:t>
            </w:r>
            <w:r w:rsidR="00D13609">
              <w:rPr>
                <w:lang w:val="ro-MD"/>
              </w:rPr>
              <w:t xml:space="preserve"> </w:t>
            </w:r>
            <w:r w:rsidR="00460653" w:rsidRPr="00FF430B">
              <w:rPr>
                <w:lang w:val="ro-MD"/>
              </w:rPr>
              <w:t>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631DCC46"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D13609">
              <w:rPr>
                <w:b/>
                <w:lang w:val="ro-MD"/>
              </w:rPr>
              <w:t xml:space="preserve"> </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7B119CA2" w14:textId="3C02BBDA" w:rsidR="00877B36" w:rsidRPr="00D13609" w:rsidRDefault="007323B6" w:rsidP="00D13609">
            <w:pPr>
              <w:pStyle w:val="af2"/>
              <w:numPr>
                <w:ilvl w:val="1"/>
                <w:numId w:val="17"/>
              </w:numPr>
              <w:tabs>
                <w:tab w:val="left" w:pos="567"/>
                <w:tab w:val="left" w:pos="2295"/>
                <w:tab w:val="left" w:pos="4005"/>
              </w:tabs>
              <w:ind w:left="0" w:hanging="567"/>
              <w:contextualSpacing/>
              <w:rPr>
                <w:lang w:val="ro-MD"/>
              </w:rPr>
            </w:pPr>
            <w:r w:rsidRPr="00D13609">
              <w:rPr>
                <w:lang w:val="ro-MD"/>
              </w:rPr>
              <w:t>13.</w:t>
            </w:r>
            <w:r w:rsidR="001873A6" w:rsidRPr="00D13609">
              <w:rPr>
                <w:lang w:val="ro-MD"/>
              </w:rPr>
              <w:t>4</w:t>
            </w:r>
            <w:r w:rsidRPr="00D13609">
              <w:rPr>
                <w:lang w:val="ro-MD"/>
              </w:rPr>
              <w:t xml:space="preserve">. </w:t>
            </w:r>
            <w:r w:rsidR="00D379F6" w:rsidRPr="00D13609">
              <w:rPr>
                <w:lang w:val="ro-MD"/>
              </w:rPr>
              <w:t xml:space="preserve">Pentru confirmarea celor menţionate, </w:t>
            </w:r>
            <w:r w:rsidR="009D3792" w:rsidRPr="00D13609">
              <w:rPr>
                <w:lang w:val="ro-MD"/>
              </w:rPr>
              <w:t>p</w:t>
            </w:r>
            <w:r w:rsidR="00D379F6" w:rsidRPr="00D13609">
              <w:rPr>
                <w:lang w:val="ro-MD"/>
              </w:rPr>
              <w:t xml:space="preserve">ărţile au semnat prezentul Contract în conformitate cu legislaţia Republicii Moldova, la data şi anul indicate, </w:t>
            </w:r>
            <w:r w:rsidR="00460653" w:rsidRPr="00D13609">
              <w:rPr>
                <w:lang w:val="ro-MD"/>
              </w:rPr>
              <w:t xml:space="preserve">fiind valabil până la </w:t>
            </w:r>
            <w:r w:rsidR="00D13609" w:rsidRPr="00D13609">
              <w:rPr>
                <w:lang w:val="ro-MD"/>
              </w:rPr>
              <w:t>31/12/2021</w:t>
            </w: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5254FA0A" w:rsidR="00877B36" w:rsidRDefault="00877B36" w:rsidP="00877B36">
            <w:pPr>
              <w:tabs>
                <w:tab w:val="left" w:pos="2295"/>
              </w:tabs>
              <w:jc w:val="both"/>
              <w:rPr>
                <w:lang w:val="ro-MD"/>
              </w:rPr>
            </w:pPr>
          </w:p>
          <w:p w14:paraId="21093118" w14:textId="7CBBB673" w:rsidR="00D13609" w:rsidRDefault="00D13609" w:rsidP="00877B36">
            <w:pPr>
              <w:tabs>
                <w:tab w:val="left" w:pos="2295"/>
              </w:tabs>
              <w:jc w:val="both"/>
              <w:rPr>
                <w:lang w:val="ro-MD"/>
              </w:rPr>
            </w:pPr>
          </w:p>
          <w:p w14:paraId="4853441A" w14:textId="77777777" w:rsidR="00D13609" w:rsidRPr="00FF430B" w:rsidRDefault="00D13609"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475C552"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r w:rsidR="00D13609" w:rsidRPr="00C00499">
                    <w:t xml:space="preserve"> :</w:t>
                  </w:r>
                  <w:r w:rsidR="00D13609">
                    <w:t xml:space="preserve"> </w:t>
                  </w:r>
                  <w:r w:rsidR="00D13609" w:rsidRPr="00D73D31">
                    <w:t xml:space="preserve">mun. Cahul </w:t>
                  </w:r>
                  <w:r w:rsidR="00D13609">
                    <w:t xml:space="preserve"> str.I.L. </w:t>
                  </w:r>
                  <w:r w:rsidR="00D13609" w:rsidRPr="00D73D31">
                    <w:t>Caragiale ,33</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204CF91B"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r w:rsidR="00D13609" w:rsidRPr="00D73D31">
                    <w:t xml:space="preserve"> 029932283</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13150EA5"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r w:rsidR="00D13609" w:rsidRPr="00CF7A11">
                    <w:rPr>
                      <w:b/>
                    </w:rPr>
                    <w:t xml:space="preserve"> 1012620010069   </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630CE753"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r w:rsidR="009C584F">
                    <w:rPr>
                      <w:lang w:val="ro-MD"/>
                    </w:rPr>
                    <w:t xml:space="preserve"> </w:t>
                  </w:r>
                  <w:r w:rsidR="009C584F">
                    <w:t>MD80TRPHAP311120B01720AD</w:t>
                  </w:r>
                </w:p>
              </w:tc>
            </w:tr>
            <w:tr w:rsidR="00D76BD0" w:rsidRPr="00EC30C2" w14:paraId="36F192AB" w14:textId="77777777" w:rsidTr="009C584F">
              <w:trPr>
                <w:trHeight w:val="929"/>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233A9594" w14:textId="6D618DF8"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1979"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1448"/>
              <w:gridCol w:w="2410"/>
              <w:gridCol w:w="50"/>
              <w:gridCol w:w="1793"/>
              <w:gridCol w:w="2661"/>
              <w:gridCol w:w="1356"/>
            </w:tblGrid>
            <w:tr w:rsidR="007E709D" w:rsidRPr="00EC30C2" w14:paraId="49F0A33E" w14:textId="77777777" w:rsidTr="009C584F">
              <w:trPr>
                <w:gridAfter w:val="1"/>
                <w:wAfter w:w="1356" w:type="dxa"/>
              </w:trPr>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14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6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9C584F" w:rsidRPr="00EC30C2" w14:paraId="30C0C7E2" w14:textId="77777777" w:rsidTr="009C584F">
              <w:trPr>
                <w:gridAfter w:val="1"/>
                <w:wAfter w:w="1356" w:type="dxa"/>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9C584F" w:rsidRPr="00FF430B" w:rsidRDefault="009C584F" w:rsidP="009C584F">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563B1F05" w:rsidR="009C584F" w:rsidRPr="00FF430B" w:rsidRDefault="009C584F" w:rsidP="009C584F">
                  <w:pPr>
                    <w:jc w:val="both"/>
                    <w:rPr>
                      <w:noProof w:val="0"/>
                      <w:lang w:val="ro-MD"/>
                    </w:rPr>
                  </w:pPr>
                  <w:r>
                    <w:rPr>
                      <w:b/>
                      <w:sz w:val="22"/>
                      <w:szCs w:val="22"/>
                      <w:shd w:val="clear" w:color="auto" w:fill="FFFF00"/>
                      <w:lang w:val="en-US"/>
                    </w:rPr>
                    <w:t xml:space="preserve">lucrări de reparație la  </w:t>
                  </w:r>
                  <w:r w:rsidRPr="0041073A">
                    <w:rPr>
                      <w:b/>
                      <w:sz w:val="22"/>
                      <w:szCs w:val="22"/>
                      <w:shd w:val="clear" w:color="auto" w:fill="FFFF00"/>
                      <w:lang w:val="en-US"/>
                    </w:rPr>
                    <w:t>,, Liceul Teoretic D.Cantemir municipiul Cahul</w:t>
                  </w:r>
                </w:p>
              </w:tc>
              <w:tc>
                <w:tcPr>
                  <w:tcW w:w="144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41A453E3" w14:textId="77777777" w:rsidR="009C584F" w:rsidRPr="00B473A5" w:rsidRDefault="009C584F" w:rsidP="009C584F">
                  <w:pPr>
                    <w:tabs>
                      <w:tab w:val="right" w:pos="9531"/>
                    </w:tabs>
                    <w:spacing w:line="360" w:lineRule="auto"/>
                  </w:pPr>
                  <w:r w:rsidRPr="00B473A5">
                    <w:rPr>
                      <w:u w:val="single"/>
                    </w:rPr>
                    <w:t>45453000-7</w:t>
                  </w:r>
                </w:p>
                <w:p w14:paraId="17D17562" w14:textId="77777777" w:rsidR="009C584F" w:rsidRPr="00FF430B" w:rsidRDefault="009C584F" w:rsidP="009C584F">
                  <w:pPr>
                    <w:jc w:val="both"/>
                    <w:rPr>
                      <w:noProof w:val="0"/>
                      <w:lang w:val="ro-MD"/>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20AD5FD7" w:rsidR="009C584F" w:rsidRPr="00FF430B" w:rsidRDefault="009C584F" w:rsidP="009C584F">
                  <w:pPr>
                    <w:jc w:val="both"/>
                    <w:rPr>
                      <w:noProof w:val="0"/>
                      <w:lang w:val="ro-MD"/>
                    </w:rPr>
                  </w:pPr>
                  <w:r w:rsidRPr="00E86E8C">
                    <w:rPr>
                      <w:sz w:val="22"/>
                      <w:szCs w:val="22"/>
                    </w:rPr>
                    <w:t>Conform Caetului de s</w:t>
                  </w:r>
                  <w:bookmarkStart w:id="63" w:name="_GoBack"/>
                  <w:bookmarkEnd w:id="63"/>
                  <w:r w:rsidRPr="00E86E8C">
                    <w:rPr>
                      <w:sz w:val="22"/>
                      <w:szCs w:val="22"/>
                    </w:rPr>
                    <w:t>arcini</w:t>
                  </w: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9C584F" w:rsidRPr="00FF430B" w:rsidRDefault="009C584F" w:rsidP="009C584F">
                  <w:pPr>
                    <w:jc w:val="both"/>
                    <w:rPr>
                      <w:noProof w:val="0"/>
                      <w:lang w:val="ro-MD"/>
                    </w:rPr>
                  </w:pPr>
                </w:p>
              </w:tc>
              <w:tc>
                <w:tcPr>
                  <w:tcW w:w="26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9C584F" w:rsidRPr="00FF430B" w:rsidRDefault="009C584F" w:rsidP="009C584F">
                  <w:pPr>
                    <w:jc w:val="both"/>
                    <w:rPr>
                      <w:noProof w:val="0"/>
                      <w:lang w:val="ro-MD"/>
                    </w:rPr>
                  </w:pPr>
                </w:p>
              </w:tc>
            </w:tr>
            <w:tr w:rsidR="009C584F" w:rsidRPr="00EC30C2" w14:paraId="49FDA97A" w14:textId="77777777" w:rsidTr="009C584F">
              <w:trPr>
                <w:gridAfter w:val="1"/>
                <w:wAfter w:w="1356" w:type="dxa"/>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9C584F" w:rsidRPr="00FF430B" w:rsidRDefault="009C584F" w:rsidP="009C584F">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9C584F" w:rsidRPr="00FF430B" w:rsidRDefault="009C584F" w:rsidP="009C584F">
                  <w:pPr>
                    <w:jc w:val="both"/>
                    <w:rPr>
                      <w:noProof w:val="0"/>
                      <w:lang w:val="ro-MD"/>
                    </w:rPr>
                  </w:pPr>
                  <w:r w:rsidRPr="00FF430B">
                    <w:rPr>
                      <w:b/>
                      <w:bCs/>
                      <w:noProof w:val="0"/>
                      <w:lang w:val="ro-MD"/>
                    </w:rPr>
                    <w:t>TOTAL</w:t>
                  </w:r>
                </w:p>
              </w:tc>
              <w:tc>
                <w:tcPr>
                  <w:tcW w:w="144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9C584F" w:rsidRPr="00FF430B" w:rsidRDefault="009C584F" w:rsidP="009C584F">
                  <w:pPr>
                    <w:jc w:val="both"/>
                    <w:rPr>
                      <w:noProof w:val="0"/>
                      <w:lang w:val="ro-MD"/>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9C584F" w:rsidRPr="00FF430B" w:rsidRDefault="009C584F" w:rsidP="009C584F">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9C584F" w:rsidRPr="00FF430B" w:rsidRDefault="009C584F" w:rsidP="009C584F">
                  <w:pPr>
                    <w:jc w:val="both"/>
                    <w:rPr>
                      <w:noProof w:val="0"/>
                      <w:lang w:val="ro-MD"/>
                    </w:rPr>
                  </w:pPr>
                </w:p>
              </w:tc>
              <w:tc>
                <w:tcPr>
                  <w:tcW w:w="26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9C584F" w:rsidRPr="00FF430B" w:rsidRDefault="009C584F" w:rsidP="009C584F">
                  <w:pPr>
                    <w:jc w:val="both"/>
                    <w:rPr>
                      <w:noProof w:val="0"/>
                      <w:lang w:val="ro-MD"/>
                    </w:rPr>
                  </w:pPr>
                </w:p>
              </w:tc>
            </w:tr>
            <w:tr w:rsidR="009C584F" w:rsidRPr="00EC30C2" w14:paraId="0BADA6D4" w14:textId="77777777" w:rsidTr="009C584F">
              <w:trPr>
                <w:gridAfter w:val="1"/>
                <w:wAfter w:w="1356" w:type="dxa"/>
              </w:trPr>
              <w:tc>
                <w:tcPr>
                  <w:tcW w:w="2261" w:type="dxa"/>
                  <w:gridSpan w:val="2"/>
                  <w:tcBorders>
                    <w:top w:val="single" w:sz="6" w:space="0" w:color="000000"/>
                    <w:left w:val="nil"/>
                    <w:bottom w:val="nil"/>
                    <w:right w:val="nil"/>
                  </w:tcBorders>
                </w:tcPr>
                <w:p w14:paraId="235B8284" w14:textId="77777777" w:rsidR="009C584F" w:rsidRPr="00FF430B" w:rsidRDefault="009C584F" w:rsidP="009C584F">
                  <w:pPr>
                    <w:jc w:val="both"/>
                    <w:rPr>
                      <w:noProof w:val="0"/>
                      <w:lang w:val="ro-MD"/>
                    </w:rPr>
                  </w:pPr>
                </w:p>
                <w:p w14:paraId="08AAC997" w14:textId="77777777" w:rsidR="009C584F" w:rsidRPr="00FF430B" w:rsidRDefault="009C584F" w:rsidP="009C584F">
                  <w:pPr>
                    <w:jc w:val="both"/>
                    <w:rPr>
                      <w:noProof w:val="0"/>
                      <w:lang w:val="ro-MD"/>
                    </w:rPr>
                  </w:pPr>
                </w:p>
                <w:p w14:paraId="1B044BD9" w14:textId="77777777" w:rsidR="009C584F" w:rsidRPr="00FF430B" w:rsidRDefault="009C584F" w:rsidP="009C584F">
                  <w:pPr>
                    <w:jc w:val="both"/>
                    <w:rPr>
                      <w:noProof w:val="0"/>
                      <w:lang w:val="ro-MD"/>
                    </w:rPr>
                  </w:pPr>
                </w:p>
                <w:p w14:paraId="0EDE7AD5" w14:textId="77777777" w:rsidR="009C584F" w:rsidRPr="00FF430B" w:rsidRDefault="009C584F" w:rsidP="009C584F">
                  <w:pPr>
                    <w:jc w:val="both"/>
                    <w:rPr>
                      <w:noProof w:val="0"/>
                      <w:lang w:val="ro-MD"/>
                    </w:rPr>
                  </w:pPr>
                </w:p>
                <w:p w14:paraId="081AFD4C" w14:textId="77777777" w:rsidR="009C584F" w:rsidRPr="00FF430B" w:rsidRDefault="009C584F" w:rsidP="009C584F">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9C584F" w:rsidRPr="00FF430B" w:rsidRDefault="009C584F" w:rsidP="009C584F">
                  <w:pPr>
                    <w:jc w:val="both"/>
                    <w:rPr>
                      <w:noProof w:val="0"/>
                      <w:lang w:val="ro-MD"/>
                    </w:rPr>
                  </w:pPr>
                  <w:r w:rsidRPr="00FF430B">
                    <w:rPr>
                      <w:noProof w:val="0"/>
                      <w:lang w:val="ro-MD"/>
                    </w:rPr>
                    <w:lastRenderedPageBreak/>
                    <w:t> </w:t>
                  </w:r>
                </w:p>
                <w:p w14:paraId="12DB01AD" w14:textId="77777777" w:rsidR="009C584F" w:rsidRPr="00FF430B" w:rsidRDefault="009C584F" w:rsidP="009C584F">
                  <w:pPr>
                    <w:jc w:val="center"/>
                    <w:rPr>
                      <w:b/>
                      <w:bCs/>
                      <w:noProof w:val="0"/>
                      <w:lang w:val="ro-MD"/>
                    </w:rPr>
                  </w:pPr>
                </w:p>
                <w:p w14:paraId="76DC0989" w14:textId="77777777" w:rsidR="009C584F" w:rsidRPr="00FF430B" w:rsidRDefault="009C584F" w:rsidP="009C584F">
                  <w:pPr>
                    <w:jc w:val="center"/>
                    <w:rPr>
                      <w:b/>
                      <w:bCs/>
                      <w:noProof w:val="0"/>
                      <w:lang w:val="ro-MD"/>
                    </w:rPr>
                  </w:pPr>
                </w:p>
                <w:p w14:paraId="7266B5BE" w14:textId="77777777" w:rsidR="009C584F" w:rsidRPr="00FF430B" w:rsidRDefault="009C584F" w:rsidP="009C584F">
                  <w:pPr>
                    <w:jc w:val="center"/>
                    <w:rPr>
                      <w:b/>
                      <w:bCs/>
                      <w:noProof w:val="0"/>
                      <w:lang w:val="ro-MD"/>
                    </w:rPr>
                  </w:pPr>
                </w:p>
                <w:p w14:paraId="6957264B" w14:textId="77777777" w:rsidR="009C584F" w:rsidRPr="00FF430B" w:rsidRDefault="009C584F" w:rsidP="009C584F">
                  <w:pPr>
                    <w:jc w:val="center"/>
                    <w:rPr>
                      <w:b/>
                      <w:bCs/>
                      <w:noProof w:val="0"/>
                      <w:lang w:val="ro-MD"/>
                    </w:rPr>
                  </w:pPr>
                </w:p>
                <w:p w14:paraId="4F64F738" w14:textId="77777777" w:rsidR="009C584F" w:rsidRPr="00FF430B" w:rsidRDefault="009C584F" w:rsidP="009C584F">
                  <w:pPr>
                    <w:jc w:val="center"/>
                    <w:rPr>
                      <w:b/>
                      <w:bCs/>
                      <w:noProof w:val="0"/>
                      <w:lang w:val="ro-MD"/>
                    </w:rPr>
                  </w:pPr>
                </w:p>
                <w:p w14:paraId="6F6CEF5D" w14:textId="77777777" w:rsidR="009C584F" w:rsidRPr="00FF430B" w:rsidRDefault="009C584F" w:rsidP="009C584F">
                  <w:pPr>
                    <w:jc w:val="center"/>
                    <w:rPr>
                      <w:b/>
                      <w:bCs/>
                      <w:noProof w:val="0"/>
                      <w:lang w:val="ro-MD"/>
                    </w:rPr>
                  </w:pPr>
                </w:p>
                <w:p w14:paraId="4127C2B0" w14:textId="77777777" w:rsidR="009C584F" w:rsidRPr="00FF430B" w:rsidRDefault="009C584F" w:rsidP="009C584F">
                  <w:pPr>
                    <w:rPr>
                      <w:b/>
                      <w:bCs/>
                      <w:noProof w:val="0"/>
                      <w:lang w:val="ro-MD"/>
                    </w:rPr>
                  </w:pPr>
                  <w:r w:rsidRPr="00FF430B">
                    <w:rPr>
                      <w:b/>
                      <w:bCs/>
                      <w:noProof w:val="0"/>
                      <w:lang w:val="ro-MD"/>
                    </w:rPr>
                    <w:t xml:space="preserve">                 SEMNĂTURILE PĂRŢILOR</w:t>
                  </w:r>
                </w:p>
                <w:p w14:paraId="2D64B62D" w14:textId="77777777" w:rsidR="009C584F" w:rsidRPr="00FF430B" w:rsidRDefault="009C584F" w:rsidP="009C584F">
                  <w:pPr>
                    <w:rPr>
                      <w:noProof w:val="0"/>
                      <w:lang w:val="ro-MD"/>
                    </w:rPr>
                  </w:pPr>
                </w:p>
              </w:tc>
            </w:tr>
            <w:tr w:rsidR="009C584F" w:rsidRPr="00EC30C2" w14:paraId="23344E58" w14:textId="77777777" w:rsidTr="009C584F">
              <w:tc>
                <w:tcPr>
                  <w:tcW w:w="6119" w:type="dxa"/>
                  <w:gridSpan w:val="4"/>
                  <w:tcBorders>
                    <w:top w:val="nil"/>
                    <w:left w:val="nil"/>
                    <w:bottom w:val="nil"/>
                    <w:right w:val="nil"/>
                  </w:tcBorders>
                  <w:tcMar>
                    <w:top w:w="24" w:type="dxa"/>
                    <w:left w:w="48" w:type="dxa"/>
                    <w:bottom w:w="24" w:type="dxa"/>
                    <w:right w:w="48" w:type="dxa"/>
                  </w:tcMar>
                  <w:hideMark/>
                </w:tcPr>
                <w:p w14:paraId="1FE5DBA0" w14:textId="3C92AD18" w:rsidR="009C584F" w:rsidRPr="00FF430B" w:rsidRDefault="009C584F" w:rsidP="009C584F">
                  <w:pPr>
                    <w:jc w:val="center"/>
                    <w:rPr>
                      <w:noProof w:val="0"/>
                      <w:lang w:val="ro-MD"/>
                    </w:rPr>
                  </w:pPr>
                  <w:r w:rsidRPr="006A7C1C">
                    <w:rPr>
                      <w:b/>
                      <w:bCs/>
                      <w:noProof w:val="0"/>
                      <w:lang w:val="ro-MD"/>
                    </w:rPr>
                    <w:lastRenderedPageBreak/>
                    <w:t>ANTREPRENORU</w:t>
                  </w:r>
                  <w:r>
                    <w:rPr>
                      <w:b/>
                      <w:bCs/>
                      <w:noProof w:val="0"/>
                      <w:lang w:val="ro-MD"/>
                    </w:rPr>
                    <w:t>L</w:t>
                  </w:r>
                </w:p>
                <w:p w14:paraId="50273CFA" w14:textId="77777777" w:rsidR="009C584F" w:rsidRPr="00FF430B" w:rsidRDefault="009C584F" w:rsidP="009C584F">
                  <w:pPr>
                    <w:ind w:firstLine="567"/>
                    <w:jc w:val="both"/>
                    <w:rPr>
                      <w:noProof w:val="0"/>
                      <w:lang w:val="ro-MD"/>
                    </w:rPr>
                  </w:pPr>
                  <w:r w:rsidRPr="00FF430B">
                    <w:rPr>
                      <w:noProof w:val="0"/>
                      <w:lang w:val="ro-MD"/>
                    </w:rPr>
                    <w:t> </w:t>
                  </w:r>
                </w:p>
                <w:p w14:paraId="0C5B10F9" w14:textId="77777777" w:rsidR="009C584F" w:rsidRPr="00FF430B" w:rsidRDefault="009C584F" w:rsidP="009C584F">
                  <w:pPr>
                    <w:ind w:firstLine="567"/>
                    <w:rPr>
                      <w:noProof w:val="0"/>
                      <w:lang w:val="ro-MD"/>
                    </w:rPr>
                  </w:pPr>
                </w:p>
                <w:p w14:paraId="1CA6E53E" w14:textId="77777777" w:rsidR="009C584F" w:rsidRPr="00FF430B" w:rsidRDefault="009C584F" w:rsidP="009C584F">
                  <w:pPr>
                    <w:ind w:firstLine="567"/>
                    <w:rPr>
                      <w:noProof w:val="0"/>
                      <w:lang w:val="ro-MD"/>
                    </w:rPr>
                  </w:pPr>
                </w:p>
              </w:tc>
              <w:tc>
                <w:tcPr>
                  <w:tcW w:w="50" w:type="dxa"/>
                  <w:tcBorders>
                    <w:top w:val="nil"/>
                    <w:left w:val="nil"/>
                    <w:bottom w:val="nil"/>
                    <w:right w:val="nil"/>
                  </w:tcBorders>
                </w:tcPr>
                <w:p w14:paraId="49B54B9F" w14:textId="77777777" w:rsidR="009C584F" w:rsidRPr="00FF430B" w:rsidRDefault="009C584F" w:rsidP="009C584F">
                  <w:pPr>
                    <w:jc w:val="both"/>
                    <w:rPr>
                      <w:b/>
                      <w:bCs/>
                      <w:noProof w:val="0"/>
                      <w:lang w:val="ro-MD"/>
                    </w:rPr>
                  </w:pPr>
                </w:p>
              </w:tc>
              <w:tc>
                <w:tcPr>
                  <w:tcW w:w="5810" w:type="dxa"/>
                  <w:gridSpan w:val="3"/>
                  <w:tcBorders>
                    <w:top w:val="nil"/>
                    <w:left w:val="nil"/>
                    <w:bottom w:val="nil"/>
                    <w:right w:val="nil"/>
                  </w:tcBorders>
                  <w:tcMar>
                    <w:top w:w="24" w:type="dxa"/>
                    <w:left w:w="48" w:type="dxa"/>
                    <w:bottom w:w="24" w:type="dxa"/>
                    <w:right w:w="48" w:type="dxa"/>
                  </w:tcMar>
                  <w:hideMark/>
                </w:tcPr>
                <w:p w14:paraId="4B22F345" w14:textId="40A387CD" w:rsidR="009C584F" w:rsidRPr="00FF430B" w:rsidRDefault="009C584F" w:rsidP="009C584F">
                  <w:pPr>
                    <w:rPr>
                      <w:noProof w:val="0"/>
                      <w:lang w:val="ro-MD"/>
                    </w:rPr>
                  </w:pPr>
                  <w:r w:rsidRPr="00FF430B">
                    <w:rPr>
                      <w:b/>
                      <w:bCs/>
                      <w:noProof w:val="0"/>
                      <w:lang w:val="ro-MD"/>
                    </w:rPr>
                    <w:t xml:space="preserve">                               BENEFICIAR</w:t>
                  </w:r>
                </w:p>
                <w:p w14:paraId="16DB761C" w14:textId="77777777" w:rsidR="009C584F" w:rsidRPr="00FF430B" w:rsidRDefault="009C584F" w:rsidP="009C584F">
                  <w:pPr>
                    <w:ind w:firstLine="567"/>
                    <w:jc w:val="both"/>
                    <w:rPr>
                      <w:noProof w:val="0"/>
                      <w:lang w:val="ro-MD"/>
                    </w:rPr>
                  </w:pPr>
                  <w:r w:rsidRPr="00FF430B">
                    <w:rPr>
                      <w:noProof w:val="0"/>
                      <w:lang w:val="ro-MD"/>
                    </w:rPr>
                    <w:t> </w:t>
                  </w:r>
                </w:p>
                <w:p w14:paraId="7C4ED40E" w14:textId="77777777" w:rsidR="009C584F" w:rsidRPr="00FF430B" w:rsidRDefault="009C584F" w:rsidP="009C584F">
                  <w:pPr>
                    <w:rPr>
                      <w:noProof w:val="0"/>
                      <w:lang w:val="ro-MD"/>
                    </w:rPr>
                  </w:pPr>
                </w:p>
                <w:p w14:paraId="772A0CA7" w14:textId="77777777" w:rsidR="009C584F" w:rsidRPr="00FF430B" w:rsidRDefault="009C584F" w:rsidP="009C584F">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lastRenderedPageBreak/>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lastRenderedPageBreak/>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lastRenderedPageBreak/>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w:t>
            </w:r>
            <w:r w:rsidR="00C44B96" w:rsidRPr="00FF430B">
              <w:rPr>
                <w:lang w:val="ro-MD"/>
              </w:rPr>
              <w:lastRenderedPageBreak/>
              <w:t>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lastRenderedPageBreak/>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8131" w14:textId="77777777" w:rsidR="00DF32CB" w:rsidRDefault="00DF32CB" w:rsidP="00A20ACF">
      <w:r>
        <w:separator/>
      </w:r>
    </w:p>
  </w:endnote>
  <w:endnote w:type="continuationSeparator" w:id="0">
    <w:p w14:paraId="38B35805" w14:textId="77777777" w:rsidR="00DF32CB" w:rsidRDefault="00DF32C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D13609" w:rsidRDefault="00D13609"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Content>
      <w:p w14:paraId="16FD1D34" w14:textId="405EAD60" w:rsidR="00D13609" w:rsidRDefault="00D13609">
        <w:pPr>
          <w:pStyle w:val="a4"/>
          <w:jc w:val="right"/>
        </w:pPr>
        <w:r>
          <w:fldChar w:fldCharType="begin"/>
        </w:r>
        <w:r>
          <w:instrText xml:space="preserve"> PAGE   \* MERGEFORMAT </w:instrText>
        </w:r>
        <w:r>
          <w:fldChar w:fldCharType="separate"/>
        </w:r>
        <w:r w:rsidR="00F02EEE">
          <w:t>69</w:t>
        </w:r>
        <w:r>
          <w:fldChar w:fldCharType="end"/>
        </w:r>
      </w:p>
    </w:sdtContent>
  </w:sdt>
  <w:p w14:paraId="075618FA" w14:textId="77777777" w:rsidR="00D13609" w:rsidRDefault="00D1360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E46B" w14:textId="77777777" w:rsidR="00DF32CB" w:rsidRDefault="00DF32CB" w:rsidP="00A20ACF">
      <w:r>
        <w:separator/>
      </w:r>
    </w:p>
  </w:footnote>
  <w:footnote w:type="continuationSeparator" w:id="0">
    <w:p w14:paraId="43C29D6B" w14:textId="77777777" w:rsidR="00DF32CB" w:rsidRDefault="00DF32CB"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84F"/>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3609"/>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2CB"/>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2EEE"/>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B42C-7272-4290-A612-0F9BD748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24648</Words>
  <Characters>140499</Characters>
  <Application>Microsoft Office Word</Application>
  <DocSecurity>0</DocSecurity>
  <Lines>1170</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ecosteva</cp:lastModifiedBy>
  <cp:revision>2</cp:revision>
  <cp:lastPrinted>2021-06-01T11:52:00Z</cp:lastPrinted>
  <dcterms:created xsi:type="dcterms:W3CDTF">2021-09-13T15:24:00Z</dcterms:created>
  <dcterms:modified xsi:type="dcterms:W3CDTF">2021-09-13T15:24:00Z</dcterms:modified>
</cp:coreProperties>
</file>