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46595" w14:textId="7C572EA7" w:rsidR="003961E7" w:rsidRPr="00FF430B" w:rsidRDefault="003961E7" w:rsidP="00502F9C">
      <w:pPr>
        <w:tabs>
          <w:tab w:val="left" w:pos="5103"/>
          <w:tab w:val="left" w:pos="10348"/>
        </w:tabs>
        <w:rPr>
          <w:noProof w:val="0"/>
          <w:lang w:eastAsia="ru-RU"/>
        </w:rPr>
      </w:pPr>
    </w:p>
    <w:p w14:paraId="48FBB12B" w14:textId="6C0335DA" w:rsidR="00D925B0" w:rsidRPr="00FF430B" w:rsidRDefault="003961E7" w:rsidP="00274AE5">
      <w:pPr>
        <w:tabs>
          <w:tab w:val="left" w:pos="5103"/>
          <w:tab w:val="left" w:pos="10348"/>
        </w:tabs>
        <w:jc w:val="right"/>
        <w:rPr>
          <w:noProof w:val="0"/>
          <w:lang w:eastAsia="ru-RU"/>
        </w:rPr>
      </w:pPr>
      <w:r w:rsidRPr="00FF430B">
        <w:rPr>
          <w:noProof w:val="0"/>
          <w:lang w:eastAsia="ru-RU"/>
        </w:rPr>
        <w:t xml:space="preserve">        </w:t>
      </w:r>
      <w:r w:rsidR="00502F9C">
        <w:rPr>
          <w:noProof w:val="0"/>
          <w:lang w:eastAsia="ru-RU"/>
        </w:rPr>
        <w:t xml:space="preserve">                           </w:t>
      </w: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bookmarkStart w:id="0" w:name="_GoBack"/>
      <w:bookmarkEnd w:id="0"/>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4B70BB">
      <w:pPr>
        <w:pStyle w:val="a"/>
        <w:numPr>
          <w:ilvl w:val="0"/>
          <w:numId w:val="17"/>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4B70BB">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4B70BB">
      <w:pPr>
        <w:pStyle w:val="a"/>
        <w:numPr>
          <w:ilvl w:val="0"/>
          <w:numId w:val="36"/>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4B70BB">
      <w:pPr>
        <w:pStyle w:val="a"/>
        <w:numPr>
          <w:ilvl w:val="0"/>
          <w:numId w:val="36"/>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4B70BB">
      <w:pPr>
        <w:pStyle w:val="a"/>
        <w:numPr>
          <w:ilvl w:val="0"/>
          <w:numId w:val="36"/>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4B70BB">
      <w:pPr>
        <w:pStyle w:val="a"/>
        <w:numPr>
          <w:ilvl w:val="0"/>
          <w:numId w:val="36"/>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4B70BB">
      <w:pPr>
        <w:pStyle w:val="a"/>
        <w:numPr>
          <w:ilvl w:val="0"/>
          <w:numId w:val="36"/>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4B70BB">
      <w:pPr>
        <w:pStyle w:val="a"/>
        <w:numPr>
          <w:ilvl w:val="0"/>
          <w:numId w:val="36"/>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4B70BB">
      <w:pPr>
        <w:pStyle w:val="a"/>
        <w:numPr>
          <w:ilvl w:val="0"/>
          <w:numId w:val="36"/>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4B70BB">
      <w:pPr>
        <w:pStyle w:val="a"/>
        <w:numPr>
          <w:ilvl w:val="0"/>
          <w:numId w:val="36"/>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4B70BB">
      <w:pPr>
        <w:pStyle w:val="a"/>
        <w:numPr>
          <w:ilvl w:val="0"/>
          <w:numId w:val="36"/>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4B70BB">
      <w:pPr>
        <w:pStyle w:val="a"/>
        <w:numPr>
          <w:ilvl w:val="0"/>
          <w:numId w:val="36"/>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4B70BB">
      <w:pPr>
        <w:pStyle w:val="a"/>
        <w:numPr>
          <w:ilvl w:val="0"/>
          <w:numId w:val="36"/>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4B70BB">
      <w:pPr>
        <w:pStyle w:val="a"/>
        <w:numPr>
          <w:ilvl w:val="0"/>
          <w:numId w:val="36"/>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4B70BB">
      <w:pPr>
        <w:pStyle w:val="a"/>
        <w:numPr>
          <w:ilvl w:val="0"/>
          <w:numId w:val="36"/>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4B70BB">
      <w:pPr>
        <w:pStyle w:val="a"/>
        <w:numPr>
          <w:ilvl w:val="0"/>
          <w:numId w:val="36"/>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4B70BB">
      <w:pPr>
        <w:pStyle w:val="a"/>
        <w:numPr>
          <w:ilvl w:val="0"/>
          <w:numId w:val="36"/>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4B70BB">
      <w:pPr>
        <w:pStyle w:val="a"/>
        <w:numPr>
          <w:ilvl w:val="0"/>
          <w:numId w:val="36"/>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4B70BB">
      <w:pPr>
        <w:pStyle w:val="a"/>
        <w:numPr>
          <w:ilvl w:val="0"/>
          <w:numId w:val="36"/>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4B70BB">
      <w:pPr>
        <w:pStyle w:val="a"/>
        <w:numPr>
          <w:ilvl w:val="0"/>
          <w:numId w:val="36"/>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4B70BB">
      <w:pPr>
        <w:pStyle w:val="a"/>
        <w:numPr>
          <w:ilvl w:val="0"/>
          <w:numId w:val="36"/>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4B70BB">
      <w:pPr>
        <w:pStyle w:val="a"/>
        <w:numPr>
          <w:ilvl w:val="0"/>
          <w:numId w:val="36"/>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4B70BB">
      <w:pPr>
        <w:pStyle w:val="a"/>
        <w:numPr>
          <w:ilvl w:val="0"/>
          <w:numId w:val="36"/>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4B70BB">
      <w:pPr>
        <w:pStyle w:val="a"/>
        <w:numPr>
          <w:ilvl w:val="0"/>
          <w:numId w:val="36"/>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4B70BB">
      <w:pPr>
        <w:pStyle w:val="a"/>
        <w:numPr>
          <w:ilvl w:val="0"/>
          <w:numId w:val="36"/>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4B70BB">
      <w:pPr>
        <w:pStyle w:val="a"/>
        <w:numPr>
          <w:ilvl w:val="0"/>
          <w:numId w:val="36"/>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4B70BB">
      <w:pPr>
        <w:pStyle w:val="a"/>
        <w:numPr>
          <w:ilvl w:val="0"/>
          <w:numId w:val="36"/>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4B70BB">
      <w:pPr>
        <w:pStyle w:val="a"/>
        <w:numPr>
          <w:ilvl w:val="0"/>
          <w:numId w:val="36"/>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4B70BB">
      <w:pPr>
        <w:pStyle w:val="a"/>
        <w:numPr>
          <w:ilvl w:val="0"/>
          <w:numId w:val="36"/>
        </w:numPr>
        <w:tabs>
          <w:tab w:val="clear" w:pos="1134"/>
          <w:tab w:val="left" w:pos="-284"/>
          <w:tab w:val="left" w:pos="426"/>
        </w:tabs>
        <w:ind w:left="-284" w:firstLine="284"/>
      </w:pPr>
      <w:r w:rsidRPr="00FF430B">
        <w:lastRenderedPageBreak/>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4B70BB">
      <w:pPr>
        <w:pStyle w:val="a"/>
        <w:numPr>
          <w:ilvl w:val="0"/>
          <w:numId w:val="36"/>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4B70BB">
      <w:pPr>
        <w:pStyle w:val="a"/>
        <w:numPr>
          <w:ilvl w:val="0"/>
          <w:numId w:val="17"/>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4B70BB">
      <w:pPr>
        <w:pStyle w:val="a"/>
        <w:numPr>
          <w:ilvl w:val="0"/>
          <w:numId w:val="17"/>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4B70BB">
      <w:pPr>
        <w:pStyle w:val="a"/>
        <w:numPr>
          <w:ilvl w:val="0"/>
          <w:numId w:val="17"/>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4B70BB">
      <w:pPr>
        <w:pStyle w:val="a"/>
        <w:numPr>
          <w:ilvl w:val="0"/>
          <w:numId w:val="17"/>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4B70BB">
      <w:pPr>
        <w:pStyle w:val="a"/>
        <w:numPr>
          <w:ilvl w:val="0"/>
          <w:numId w:val="18"/>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A00247" w:rsidP="004B70BB">
      <w:pPr>
        <w:pStyle w:val="a"/>
        <w:numPr>
          <w:ilvl w:val="0"/>
          <w:numId w:val="18"/>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4B70BB">
      <w:pPr>
        <w:pStyle w:val="a"/>
        <w:numPr>
          <w:ilvl w:val="0"/>
          <w:numId w:val="17"/>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4B70BB">
      <w:pPr>
        <w:pStyle w:val="a"/>
        <w:numPr>
          <w:ilvl w:val="0"/>
          <w:numId w:val="17"/>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4B70BB">
      <w:pPr>
        <w:pStyle w:val="a"/>
        <w:numPr>
          <w:ilvl w:val="0"/>
          <w:numId w:val="17"/>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4B70BB">
      <w:pPr>
        <w:pStyle w:val="a"/>
        <w:numPr>
          <w:ilvl w:val="0"/>
          <w:numId w:val="17"/>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4B70BB">
      <w:pPr>
        <w:pStyle w:val="a"/>
        <w:numPr>
          <w:ilvl w:val="0"/>
          <w:numId w:val="17"/>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4B70BB">
      <w:pPr>
        <w:pStyle w:val="a"/>
        <w:numPr>
          <w:ilvl w:val="0"/>
          <w:numId w:val="17"/>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4B70BB">
      <w:pPr>
        <w:pStyle w:val="a"/>
        <w:numPr>
          <w:ilvl w:val="0"/>
          <w:numId w:val="17"/>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4B70BB">
      <w:pPr>
        <w:pStyle w:val="a"/>
        <w:numPr>
          <w:ilvl w:val="0"/>
          <w:numId w:val="17"/>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4B70BB">
      <w:pPr>
        <w:pStyle w:val="a"/>
        <w:numPr>
          <w:ilvl w:val="0"/>
          <w:numId w:val="17"/>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xml:space="preserve">. În cadrul vizitei ofertantul îşi asumă riscul producerii unui eventual accident care s-ar putea solda cu moartea sau rănirea fizică a unei persoane şi/sau cu pierderea ori deteriorarea </w:t>
      </w:r>
      <w:r w:rsidRPr="00FF430B">
        <w:lastRenderedPageBreak/>
        <w:t>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4B70BB">
      <w:pPr>
        <w:pStyle w:val="a"/>
        <w:numPr>
          <w:ilvl w:val="0"/>
          <w:numId w:val="17"/>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4B70BB">
      <w:pPr>
        <w:pStyle w:val="a"/>
        <w:numPr>
          <w:ilvl w:val="0"/>
          <w:numId w:val="19"/>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4B70BB">
      <w:pPr>
        <w:pStyle w:val="a"/>
        <w:numPr>
          <w:ilvl w:val="0"/>
          <w:numId w:val="19"/>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14:paraId="5D342485" w14:textId="017E0E8C" w:rsidR="00D22624" w:rsidRPr="00FF430B" w:rsidRDefault="00B45370" w:rsidP="004B70BB">
      <w:pPr>
        <w:pStyle w:val="a"/>
        <w:numPr>
          <w:ilvl w:val="0"/>
          <w:numId w:val="17"/>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14:paraId="3469EB38" w14:textId="40FE4E1D" w:rsidR="005D44CE" w:rsidRPr="00FF430B" w:rsidRDefault="007167E4" w:rsidP="004B70BB">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4B70BB">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4B70BB">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4B70BB">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4B70BB">
      <w:pPr>
        <w:pStyle w:val="a"/>
        <w:numPr>
          <w:ilvl w:val="0"/>
          <w:numId w:val="20"/>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lastRenderedPageBreak/>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w:t>
      </w:r>
      <w:r w:rsidRPr="00FF430B">
        <w:lastRenderedPageBreak/>
        <w:t xml:space="preserve">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w:t>
      </w:r>
      <w:r w:rsidR="007167E4" w:rsidRPr="00FF430B">
        <w:lastRenderedPageBreak/>
        <w:t>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w:t>
      </w:r>
      <w:r w:rsidR="007167E4" w:rsidRPr="00FF430B">
        <w:lastRenderedPageBreak/>
        <w:t>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lastRenderedPageBreak/>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lastRenderedPageBreak/>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lastRenderedPageBreak/>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eastAsia="it-IT"/>
        </w:rPr>
      </w:pPr>
      <w:r w:rsidRPr="00FF430B">
        <w:rPr>
          <w:b/>
          <w:color w:val="000000" w:themeColor="text1"/>
        </w:rPr>
        <w:t>9</w:t>
      </w:r>
      <w:r w:rsidR="0024699C" w:rsidRPr="00FF430B">
        <w:rPr>
          <w:b/>
          <w:color w:val="000000" w:themeColor="text1"/>
        </w:rPr>
        <w:t>8</w:t>
      </w:r>
      <w:r w:rsidR="00B00190" w:rsidRPr="00FF430B">
        <w:rPr>
          <w:b/>
          <w:color w:val="000000" w:themeColor="text1"/>
        </w:rPr>
        <w:t xml:space="preserve">. </w:t>
      </w:r>
      <w:r w:rsidR="009C11B3">
        <w:rPr>
          <w:b/>
          <w:color w:val="000000" w:themeColor="text1"/>
        </w:rPr>
        <w:t xml:space="preserve"> </w:t>
      </w:r>
      <w:r w:rsidR="00B00190" w:rsidRPr="00FF430B">
        <w:rPr>
          <w:color w:val="000000" w:themeColor="text1"/>
          <w:lang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 xml:space="preserve">contractul următorului ofertant cu oferta cea mai bine clasată, a cărui ofertă este conformă cerinţelor şi care este apreciată de către autoritatea contractantă a </w:t>
      </w:r>
      <w:r w:rsidR="00F75F0C" w:rsidRPr="00FF430B">
        <w:lastRenderedPageBreak/>
        <w:t>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4B70BB">
      <w:pPr>
        <w:numPr>
          <w:ilvl w:val="0"/>
          <w:numId w:val="22"/>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4B70BB">
      <w:pPr>
        <w:numPr>
          <w:ilvl w:val="0"/>
          <w:numId w:val="22"/>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4B70BB">
      <w:pPr>
        <w:numPr>
          <w:ilvl w:val="0"/>
          <w:numId w:val="22"/>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4B70BB">
      <w:pPr>
        <w:numPr>
          <w:ilvl w:val="0"/>
          <w:numId w:val="22"/>
        </w:numPr>
        <w:spacing w:before="240" w:after="160" w:line="276" w:lineRule="auto"/>
        <w:jc w:val="both"/>
        <w:rPr>
          <w:rFonts w:eastAsia="Calibri"/>
          <w:b/>
          <w:noProof w:val="0"/>
        </w:rPr>
      </w:pPr>
      <w:r w:rsidRPr="00FF430B">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33B6091E" w:rsidR="00BE362C" w:rsidRPr="00FF430B" w:rsidRDefault="000E6CB2" w:rsidP="001A1A16">
      <w:pPr>
        <w:shd w:val="clear" w:color="auto" w:fill="FFFFFF" w:themeFill="background1"/>
        <w:spacing w:before="120"/>
        <w:rPr>
          <w:b/>
          <w:noProof w:val="0"/>
          <w:lang w:eastAsia="ru-RU"/>
        </w:rPr>
      </w:pPr>
      <w:r>
        <w:rPr>
          <w:b/>
          <w:noProof w:val="0"/>
          <w:lang w:eastAsia="ru-RU"/>
        </w:rPr>
        <w:t>Privind achiziționarea</w:t>
      </w:r>
      <w:r w:rsidR="009438A4">
        <w:rPr>
          <w:b/>
          <w:noProof w:val="0"/>
          <w:lang w:eastAsia="ru-RU"/>
        </w:rPr>
        <w:t>:</w:t>
      </w:r>
      <w:r w:rsidR="009438A4">
        <w:rPr>
          <w:b/>
          <w:noProof w:val="0"/>
          <w:shd w:val="clear" w:color="auto" w:fill="FFFFFF" w:themeFill="background1"/>
          <w:lang w:eastAsia="ru-RU"/>
        </w:rPr>
        <w:t xml:space="preserve"> </w:t>
      </w:r>
      <w:r w:rsidR="009438A4" w:rsidRPr="00C92832">
        <w:rPr>
          <w:b/>
          <w:noProof w:val="0"/>
          <w:u w:val="single"/>
          <w:shd w:val="clear" w:color="auto" w:fill="FFFFFF" w:themeFill="background1"/>
          <w:lang w:eastAsia="ru-RU"/>
        </w:rPr>
        <w:t>Lucrărilor de reparaţie curentă a blocurilor sanitare etajul III, IV în blocul de studii al IP CEVVC situat în mun. Chişinău, com. Stăuceni, str. Grătieşti, 1</w:t>
      </w:r>
      <w:r w:rsidR="00BE362C" w:rsidRPr="00C92832">
        <w:rPr>
          <w:b/>
          <w:noProof w:val="0"/>
          <w:u w:val="single"/>
          <w:shd w:val="clear" w:color="auto" w:fill="FFFFFF" w:themeFill="background1"/>
          <w:lang w:eastAsia="ru-RU"/>
        </w:rPr>
        <w:t>_</w:t>
      </w:r>
      <w:r w:rsidR="007F610F" w:rsidRPr="00C92832">
        <w:rPr>
          <w:b/>
          <w:noProof w:val="0"/>
          <w:u w:val="single"/>
          <w:shd w:val="clear" w:color="auto" w:fill="FFFFFF" w:themeFill="background1"/>
          <w:lang w:eastAsia="ru-RU"/>
        </w:rPr>
        <w:t>___</w:t>
      </w:r>
      <w:r w:rsidR="00BE362C" w:rsidRPr="00C92832">
        <w:rPr>
          <w:b/>
          <w:noProof w:val="0"/>
          <w:u w:val="single"/>
          <w:shd w:val="clear" w:color="auto" w:fill="FFFFFF" w:themeFill="background1"/>
          <w:lang w:eastAsia="ru-RU"/>
        </w:rPr>
        <w:br/>
      </w:r>
      <w:r w:rsidR="00E706C1" w:rsidRPr="00FF430B">
        <w:rPr>
          <w:noProof w:val="0"/>
          <w:sz w:val="20"/>
          <w:lang w:eastAsia="ru-RU"/>
        </w:rPr>
        <w:t xml:space="preserve">                                                          </w:t>
      </w:r>
      <w:r w:rsidR="00BE362C" w:rsidRPr="00FF430B">
        <w:rPr>
          <w:noProof w:val="0"/>
          <w:sz w:val="20"/>
          <w:lang w:eastAsia="ru-RU"/>
        </w:rPr>
        <w:t>(se indică obiectul achiziției)</w:t>
      </w:r>
      <w:r w:rsidR="00BE362C" w:rsidRPr="00FF430B">
        <w:rPr>
          <w:b/>
          <w:noProof w:val="0"/>
          <w:lang w:eastAsia="ru-RU"/>
        </w:rPr>
        <w:br/>
      </w:r>
      <w:r w:rsidR="00BE362C" w:rsidRPr="00C92832">
        <w:rPr>
          <w:b/>
          <w:noProof w:val="0"/>
          <w:lang w:eastAsia="ru-RU"/>
        </w:rPr>
        <w:t xml:space="preserve">prin procedura de </w:t>
      </w:r>
      <w:r w:rsidR="001A1A16" w:rsidRPr="00C92832">
        <w:rPr>
          <w:b/>
          <w:noProof w:val="0"/>
          <w:lang w:eastAsia="ru-RU"/>
        </w:rPr>
        <w:t>a</w:t>
      </w:r>
      <w:r w:rsidR="009438A4" w:rsidRPr="00C92832">
        <w:rPr>
          <w:b/>
          <w:noProof w:val="0"/>
          <w:lang w:eastAsia="ru-RU"/>
        </w:rPr>
        <w:t xml:space="preserve">chiziție: </w:t>
      </w:r>
      <w:r w:rsidR="009438A4" w:rsidRPr="00C92832">
        <w:rPr>
          <w:b/>
          <w:noProof w:val="0"/>
          <w:u w:val="single"/>
          <w:lang w:eastAsia="ru-RU"/>
        </w:rPr>
        <w:t>Cererea Ofertei de Preţ___________</w:t>
      </w:r>
      <w:r w:rsidR="00BE362C" w:rsidRPr="00FF430B">
        <w:rPr>
          <w:b/>
          <w:noProof w:val="0"/>
          <w:lang w:eastAsia="ru-RU"/>
        </w:rPr>
        <w:br/>
      </w:r>
      <w:r w:rsidR="00E706C1" w:rsidRPr="00FF430B">
        <w:rPr>
          <w:noProof w:val="0"/>
          <w:sz w:val="20"/>
          <w:lang w:eastAsia="ru-RU"/>
        </w:rPr>
        <w:t xml:space="preserve">                                                          </w:t>
      </w:r>
      <w:r w:rsidR="00BE362C"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7ADA2863" w14:textId="642DE5D1" w:rsidR="009438A4" w:rsidRPr="00C92832" w:rsidRDefault="00BE362C" w:rsidP="004B70BB">
      <w:pPr>
        <w:numPr>
          <w:ilvl w:val="0"/>
          <w:numId w:val="23"/>
        </w:numPr>
        <w:shd w:val="clear" w:color="auto" w:fill="FFFFFF" w:themeFill="background1"/>
        <w:tabs>
          <w:tab w:val="left" w:pos="284"/>
          <w:tab w:val="right" w:pos="9531"/>
        </w:tabs>
        <w:spacing w:before="120"/>
        <w:ind w:left="284" w:hanging="284"/>
        <w:rPr>
          <w:b/>
          <w:noProof w:val="0"/>
          <w:u w:val="single"/>
          <w:lang w:eastAsia="ru-RU"/>
        </w:rPr>
      </w:pPr>
      <w:r w:rsidRPr="00FF430B">
        <w:rPr>
          <w:b/>
          <w:noProof w:val="0"/>
          <w:lang w:eastAsia="ru-RU"/>
        </w:rPr>
        <w:t>Denumirea autori</w:t>
      </w:r>
      <w:r w:rsidR="009438A4">
        <w:rPr>
          <w:b/>
          <w:noProof w:val="0"/>
          <w:lang w:eastAsia="ru-RU"/>
        </w:rPr>
        <w:t xml:space="preserve">tății contractante: </w:t>
      </w:r>
      <w:r w:rsidR="009438A4" w:rsidRPr="00C92832">
        <w:rPr>
          <w:b/>
          <w:noProof w:val="0"/>
          <w:u w:val="single"/>
          <w:lang w:eastAsia="ru-RU"/>
        </w:rPr>
        <w:t>Instituţia Publică Centrul de Excelenţă în Viticultură şi Vinificaţie din Chişinău</w:t>
      </w:r>
    </w:p>
    <w:p w14:paraId="797F5925" w14:textId="3B17B163" w:rsidR="00BE362C" w:rsidRPr="00C92832" w:rsidRDefault="00BE362C" w:rsidP="004B70BB">
      <w:pPr>
        <w:numPr>
          <w:ilvl w:val="0"/>
          <w:numId w:val="23"/>
        </w:numPr>
        <w:shd w:val="clear" w:color="auto" w:fill="FFFFFF" w:themeFill="background1"/>
        <w:tabs>
          <w:tab w:val="left" w:pos="284"/>
          <w:tab w:val="right" w:pos="9531"/>
        </w:tabs>
        <w:spacing w:before="120"/>
        <w:ind w:left="284" w:hanging="284"/>
        <w:rPr>
          <w:b/>
          <w:noProof w:val="0"/>
          <w:u w:val="single"/>
          <w:lang w:eastAsia="ru-RU"/>
        </w:rPr>
      </w:pPr>
      <w:r w:rsidRPr="00FF430B">
        <w:rPr>
          <w:b/>
          <w:noProof w:val="0"/>
          <w:lang w:eastAsia="ru-RU"/>
        </w:rPr>
        <w:t xml:space="preserve">IDNO: </w:t>
      </w:r>
      <w:r w:rsidR="009438A4" w:rsidRPr="00C92832">
        <w:rPr>
          <w:b/>
          <w:noProof w:val="0"/>
          <w:u w:val="single"/>
          <w:shd w:val="clear" w:color="auto" w:fill="FFFFFF" w:themeFill="background1"/>
          <w:lang w:eastAsia="ru-RU"/>
        </w:rPr>
        <w:t>1016620005681</w:t>
      </w:r>
    </w:p>
    <w:p w14:paraId="258BDE79" w14:textId="76A3180B" w:rsidR="00BE362C" w:rsidRPr="00C92832" w:rsidRDefault="00BE362C" w:rsidP="004B70BB">
      <w:pPr>
        <w:numPr>
          <w:ilvl w:val="0"/>
          <w:numId w:val="23"/>
        </w:numPr>
        <w:shd w:val="clear" w:color="auto" w:fill="FFFFFF" w:themeFill="background1"/>
        <w:tabs>
          <w:tab w:val="left" w:pos="284"/>
          <w:tab w:val="right" w:pos="9531"/>
        </w:tabs>
        <w:spacing w:before="120"/>
        <w:ind w:left="284" w:hanging="284"/>
        <w:rPr>
          <w:b/>
          <w:noProof w:val="0"/>
          <w:u w:val="single"/>
          <w:lang w:eastAsia="ru-RU"/>
        </w:rPr>
      </w:pPr>
      <w:r w:rsidRPr="00FF430B">
        <w:rPr>
          <w:b/>
          <w:noProof w:val="0"/>
          <w:lang w:eastAsia="ru-RU"/>
        </w:rPr>
        <w:t xml:space="preserve">Adresa: </w:t>
      </w:r>
      <w:r w:rsidR="009438A4" w:rsidRPr="00C92832">
        <w:rPr>
          <w:b/>
          <w:noProof w:val="0"/>
          <w:u w:val="single"/>
          <w:shd w:val="clear" w:color="auto" w:fill="FFFFFF" w:themeFill="background1"/>
          <w:lang w:eastAsia="ru-RU"/>
        </w:rPr>
        <w:t>MD-2050, mun. Chişinău, com. Stăuceni, str. Grătieşti, 1</w:t>
      </w:r>
    </w:p>
    <w:p w14:paraId="01E28F85" w14:textId="79B08275" w:rsidR="00BE362C" w:rsidRPr="00C92832" w:rsidRDefault="00BE362C" w:rsidP="004B70BB">
      <w:pPr>
        <w:numPr>
          <w:ilvl w:val="0"/>
          <w:numId w:val="23"/>
        </w:numPr>
        <w:shd w:val="clear" w:color="auto" w:fill="FFFFFF" w:themeFill="background1"/>
        <w:tabs>
          <w:tab w:val="left" w:pos="284"/>
          <w:tab w:val="right" w:pos="9531"/>
        </w:tabs>
        <w:spacing w:before="120"/>
        <w:ind w:left="284" w:hanging="284"/>
        <w:rPr>
          <w:b/>
          <w:noProof w:val="0"/>
          <w:u w:val="single"/>
          <w:lang w:eastAsia="ru-RU"/>
        </w:rPr>
      </w:pPr>
      <w:r w:rsidRPr="00C92832">
        <w:rPr>
          <w:b/>
          <w:noProof w:val="0"/>
          <w:u w:val="single"/>
          <w:lang w:eastAsia="ru-RU"/>
        </w:rPr>
        <w:t xml:space="preserve">Numărul de telefon/fax: </w:t>
      </w:r>
      <w:r w:rsidR="009438A4" w:rsidRPr="00C92832">
        <w:rPr>
          <w:b/>
          <w:noProof w:val="0"/>
          <w:u w:val="single"/>
          <w:shd w:val="clear" w:color="auto" w:fill="FFFFFF" w:themeFill="background1"/>
          <w:lang w:eastAsia="ru-RU"/>
        </w:rPr>
        <w:t>022 326428</w:t>
      </w:r>
    </w:p>
    <w:p w14:paraId="6BA88056" w14:textId="5E4CF7E1" w:rsidR="00BE362C" w:rsidRPr="00C92832" w:rsidRDefault="00BE362C" w:rsidP="004B70BB">
      <w:pPr>
        <w:numPr>
          <w:ilvl w:val="0"/>
          <w:numId w:val="23"/>
        </w:numPr>
        <w:shd w:val="clear" w:color="auto" w:fill="FFFFFF" w:themeFill="background1"/>
        <w:tabs>
          <w:tab w:val="left" w:pos="284"/>
          <w:tab w:val="right" w:pos="9531"/>
        </w:tabs>
        <w:spacing w:before="120"/>
        <w:ind w:left="284" w:hanging="284"/>
        <w:rPr>
          <w:b/>
          <w:noProof w:val="0"/>
          <w:u w:val="single"/>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009438A4" w:rsidRPr="00C92832">
        <w:rPr>
          <w:b/>
          <w:noProof w:val="0"/>
          <w:u w:val="single"/>
          <w:shd w:val="clear" w:color="auto" w:fill="FFFFFF" w:themeFill="background1"/>
          <w:lang w:eastAsia="ru-RU"/>
        </w:rPr>
        <w:t>cevvc2018</w:t>
      </w:r>
      <w:r w:rsidR="009438A4" w:rsidRPr="00C92832">
        <w:rPr>
          <w:b/>
          <w:noProof w:val="0"/>
          <w:u w:val="single"/>
          <w:shd w:val="clear" w:color="auto" w:fill="FFFFFF" w:themeFill="background1"/>
          <w:lang w:val="en-US" w:eastAsia="ru-RU"/>
        </w:rPr>
        <w:t>@</w:t>
      </w:r>
      <w:r w:rsidR="009438A4" w:rsidRPr="00C92832">
        <w:rPr>
          <w:b/>
          <w:noProof w:val="0"/>
          <w:u w:val="single"/>
          <w:shd w:val="clear" w:color="auto" w:fill="FFFFFF" w:themeFill="background1"/>
          <w:lang w:eastAsia="ru-RU"/>
        </w:rPr>
        <w:t>gmail.com</w:t>
      </w:r>
    </w:p>
    <w:p w14:paraId="3A5044BA" w14:textId="77777777" w:rsidR="00BE362C" w:rsidRPr="00C92832" w:rsidRDefault="00BE362C" w:rsidP="004B70BB">
      <w:pPr>
        <w:numPr>
          <w:ilvl w:val="0"/>
          <w:numId w:val="23"/>
        </w:numPr>
        <w:shd w:val="clear" w:color="auto" w:fill="FFFFFF" w:themeFill="background1"/>
        <w:tabs>
          <w:tab w:val="left" w:pos="284"/>
          <w:tab w:val="right" w:pos="9531"/>
        </w:tabs>
        <w:spacing w:before="120"/>
        <w:ind w:left="288" w:hanging="288"/>
        <w:rPr>
          <w:b/>
          <w:noProof w:val="0"/>
          <w:u w:val="single"/>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C92832">
        <w:rPr>
          <w:b/>
          <w:i/>
          <w:noProof w:val="0"/>
          <w:u w:val="single"/>
          <w:lang w:eastAsia="ru-RU"/>
        </w:rPr>
        <w:t>documentația de atribuire este anexată în cadrul procedurii în SIA RSAP</w:t>
      </w:r>
    </w:p>
    <w:p w14:paraId="34696A1D" w14:textId="28AFA10C" w:rsidR="00BE362C" w:rsidRPr="00FF430B" w:rsidRDefault="00BE362C" w:rsidP="004B70BB">
      <w:pPr>
        <w:numPr>
          <w:ilvl w:val="0"/>
          <w:numId w:val="23"/>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9438A4" w:rsidRPr="00C92832">
        <w:rPr>
          <w:b/>
          <w:noProof w:val="0"/>
          <w:u w:val="single"/>
          <w:lang w:eastAsia="ru-RU"/>
        </w:rPr>
        <w:t>Autoritate publică</w:t>
      </w:r>
      <w:r w:rsidR="009438A4">
        <w:rPr>
          <w:b/>
          <w:noProof w:val="0"/>
          <w:lang w:eastAsia="ru-RU"/>
        </w:rPr>
        <w:t>_________</w:t>
      </w:r>
    </w:p>
    <w:p w14:paraId="4B18AC82" w14:textId="77777777" w:rsidR="00BE362C" w:rsidRPr="00FF430B" w:rsidRDefault="00BE362C" w:rsidP="004B70BB">
      <w:pPr>
        <w:numPr>
          <w:ilvl w:val="0"/>
          <w:numId w:val="23"/>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B44A7B"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4C7CB526" w:rsidR="00BE362C" w:rsidRPr="00FF430B" w:rsidRDefault="002A4F19" w:rsidP="00BE362C">
            <w:pPr>
              <w:shd w:val="clear" w:color="auto" w:fill="FFFFFF" w:themeFill="background1"/>
              <w:spacing w:before="120"/>
              <w:jc w:val="center"/>
              <w:rPr>
                <w:noProof w:val="0"/>
                <w:sz w:val="20"/>
                <w:szCs w:val="20"/>
                <w:lang w:eastAsia="ru-RU"/>
              </w:rPr>
            </w:pPr>
            <w:r>
              <w:rPr>
                <w:noProof w:val="0"/>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072C4707" w:rsidR="00BE362C" w:rsidRPr="00B44A7B" w:rsidRDefault="002A4F19" w:rsidP="002A4F19">
            <w:pPr>
              <w:shd w:val="clear" w:color="auto" w:fill="FFFFFF" w:themeFill="background1"/>
              <w:spacing w:before="120"/>
              <w:rPr>
                <w:b/>
                <w:noProof w:val="0"/>
                <w:sz w:val="20"/>
                <w:szCs w:val="20"/>
                <w:lang w:eastAsia="ru-RU"/>
              </w:rPr>
            </w:pPr>
            <w:r w:rsidRPr="00B44A7B">
              <w:rPr>
                <w:b/>
                <w:noProof w:val="0"/>
                <w:sz w:val="20"/>
                <w:szCs w:val="20"/>
                <w:lang w:eastAsia="ru-RU"/>
              </w:rPr>
              <w:t>4540000</w:t>
            </w:r>
            <w:r w:rsidR="00B44A7B" w:rsidRPr="00B44A7B">
              <w:rPr>
                <w:b/>
                <w:noProof w:val="0"/>
                <w:sz w:val="20"/>
                <w:szCs w:val="20"/>
                <w:lang w:eastAsia="ru-RU"/>
              </w:rPr>
              <w:t>0-1</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2E6BA97F" w:rsidR="00BE362C" w:rsidRPr="00FF430B" w:rsidRDefault="00B44A7B" w:rsidP="002A4F19">
            <w:pPr>
              <w:shd w:val="clear" w:color="auto" w:fill="FFFFFF" w:themeFill="background1"/>
              <w:spacing w:before="120"/>
              <w:rPr>
                <w:noProof w:val="0"/>
                <w:sz w:val="20"/>
                <w:szCs w:val="20"/>
                <w:lang w:eastAsia="ru-RU"/>
              </w:rPr>
            </w:pPr>
            <w:r w:rsidRPr="009438A4">
              <w:rPr>
                <w:b/>
                <w:noProof w:val="0"/>
                <w:shd w:val="clear" w:color="auto" w:fill="FFFFFF" w:themeFill="background1"/>
                <w:lang w:eastAsia="ru-RU"/>
              </w:rPr>
              <w:t>Lucrărilor de reparaţie curentă a blocurilor sanitare etajul III, IV în blocul de studii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44765152" w:rsidR="00BE362C" w:rsidRPr="00B44A7B" w:rsidRDefault="00B44A7B" w:rsidP="00BE362C">
            <w:pPr>
              <w:shd w:val="clear" w:color="auto" w:fill="FFFFFF" w:themeFill="background1"/>
              <w:spacing w:before="120"/>
              <w:jc w:val="center"/>
              <w:rPr>
                <w:b/>
                <w:noProof w:val="0"/>
                <w:lang w:eastAsia="ru-RU"/>
              </w:rPr>
            </w:pPr>
            <w:r w:rsidRPr="00B44A7B">
              <w:rPr>
                <w:b/>
                <w:noProof w:val="0"/>
                <w:lang w:eastAsia="ru-RU"/>
              </w:rPr>
              <w:t>Caiet desarcini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0A1A9E1E" w:rsidR="00BE362C" w:rsidRPr="00B44A7B" w:rsidRDefault="00B44A7B" w:rsidP="00BE362C">
            <w:pPr>
              <w:shd w:val="clear" w:color="auto" w:fill="FFFFFF" w:themeFill="background1"/>
              <w:spacing w:before="120"/>
              <w:jc w:val="center"/>
              <w:rPr>
                <w:b/>
                <w:noProof w:val="0"/>
                <w:lang w:eastAsia="ru-RU"/>
              </w:rPr>
            </w:pPr>
            <w:r w:rsidRPr="00B44A7B">
              <w:rPr>
                <w:b/>
                <w:noProof w:val="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36F61A9C" w:rsidR="00BE362C" w:rsidRPr="00B44A7B" w:rsidRDefault="00B44A7B" w:rsidP="00BE362C">
            <w:pPr>
              <w:shd w:val="clear" w:color="auto" w:fill="FFFFFF" w:themeFill="background1"/>
              <w:spacing w:before="120"/>
              <w:jc w:val="center"/>
              <w:rPr>
                <w:b/>
                <w:noProof w:val="0"/>
                <w:lang w:eastAsia="ru-RU"/>
              </w:rPr>
            </w:pPr>
            <w:r w:rsidRPr="00B44A7B">
              <w:rPr>
                <w:b/>
                <w:noProof w:val="0"/>
                <w:lang w:eastAsia="ru-RU"/>
              </w:rPr>
              <w:t>Conform caietului de</w:t>
            </w:r>
            <w:r w:rsidR="00E97670">
              <w:rPr>
                <w:b/>
                <w:noProof w:val="0"/>
                <w:lang w:eastAsia="ru-RU"/>
              </w:rPr>
              <w:t xml:space="preserve"> </w:t>
            </w:r>
            <w:r w:rsidRPr="00B44A7B">
              <w:rPr>
                <w:b/>
                <w:noProof w:val="0"/>
                <w:lang w:eastAsia="ru-RU"/>
              </w:rPr>
              <w:t>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8186C9A" w:rsidR="00BE362C" w:rsidRPr="00B44A7B" w:rsidRDefault="00B44A7B" w:rsidP="00BE362C">
            <w:pPr>
              <w:shd w:val="clear" w:color="auto" w:fill="FFFFFF" w:themeFill="background1"/>
              <w:spacing w:before="120"/>
              <w:jc w:val="center"/>
              <w:rPr>
                <w:b/>
                <w:noProof w:val="0"/>
                <w:lang w:eastAsia="ru-RU"/>
              </w:rPr>
            </w:pPr>
            <w:r w:rsidRPr="00B44A7B">
              <w:rPr>
                <w:b/>
                <w:noProof w:val="0"/>
                <w:lang w:eastAsia="ru-RU"/>
              </w:rPr>
              <w:t>370511,12</w:t>
            </w: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47A97F12" w:rsidR="00BE362C" w:rsidRPr="00FF430B" w:rsidRDefault="00BE362C" w:rsidP="002A4F19">
            <w:pPr>
              <w:shd w:val="clear" w:color="auto" w:fill="FFFFFF" w:themeFill="background1"/>
              <w:spacing w:before="120"/>
              <w:rPr>
                <w:i/>
                <w:noProof w:val="0"/>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AD12D0A" w:rsidR="00BE362C" w:rsidRPr="00D061F4" w:rsidRDefault="00BE362C" w:rsidP="00BE362C">
            <w:pPr>
              <w:shd w:val="clear" w:color="auto" w:fill="FFFFFF" w:themeFill="background1"/>
              <w:spacing w:before="120"/>
              <w:jc w:val="center"/>
              <w:rPr>
                <w:noProof w:val="0"/>
                <w:sz w:val="20"/>
                <w:szCs w:val="20"/>
                <w:lang w:val="en-US" w:eastAsia="ru-RU"/>
              </w:rPr>
            </w:pPr>
            <w:r w:rsidRPr="00FF430B">
              <w:rPr>
                <w:b/>
                <w:noProof w:val="0"/>
                <w:sz w:val="20"/>
                <w:szCs w:val="20"/>
                <w:lang w:eastAsia="ru-RU"/>
              </w:rPr>
              <w:t>Valoarea estimativă totală</w:t>
            </w:r>
            <w:r w:rsidR="00D061F4">
              <w:rPr>
                <w:b/>
                <w:noProof w:val="0"/>
                <w:sz w:val="20"/>
                <w:szCs w:val="20"/>
                <w:lang w:eastAsia="ru-RU"/>
              </w:rPr>
              <w:t xml:space="preserve"> (fără 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41454FC6" w:rsidR="00BE362C" w:rsidRPr="00B44A7B" w:rsidRDefault="00B44A7B" w:rsidP="00BE362C">
            <w:pPr>
              <w:shd w:val="clear" w:color="auto" w:fill="FFFFFF" w:themeFill="background1"/>
              <w:spacing w:before="120"/>
              <w:jc w:val="center"/>
              <w:rPr>
                <w:b/>
                <w:noProof w:val="0"/>
                <w:sz w:val="20"/>
                <w:szCs w:val="20"/>
                <w:lang w:eastAsia="ru-RU"/>
              </w:rPr>
            </w:pPr>
            <w:r w:rsidRPr="00B44A7B">
              <w:rPr>
                <w:b/>
                <w:noProof w:val="0"/>
                <w:sz w:val="20"/>
                <w:szCs w:val="20"/>
                <w:lang w:eastAsia="ru-RU"/>
              </w:rPr>
              <w:t>370511,12</w:t>
            </w:r>
          </w:p>
        </w:tc>
      </w:tr>
    </w:tbl>
    <w:p w14:paraId="3D38E887" w14:textId="265CEB4D" w:rsidR="004C499F" w:rsidRPr="00FF430B" w:rsidRDefault="00816026"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w:t>
      </w:r>
      <w:r w:rsidR="00C92832">
        <w:rPr>
          <w:b/>
          <w:noProof w:val="0"/>
          <w:lang w:eastAsia="ru-RU"/>
        </w:rPr>
        <w:t xml:space="preserve">m al acestora. </w:t>
      </w:r>
      <w:r w:rsidR="00C92832">
        <w:rPr>
          <w:b/>
          <w:noProof w:val="0"/>
          <w:u w:val="single"/>
          <w:lang w:eastAsia="ru-RU"/>
        </w:rPr>
        <w:t>Nu se aplică</w:t>
      </w:r>
    </w:p>
    <w:p w14:paraId="4B3D5C22" w14:textId="77777777" w:rsidR="004C499F" w:rsidRPr="00FF430B" w:rsidRDefault="00BE362C" w:rsidP="004B70BB">
      <w:pPr>
        <w:numPr>
          <w:ilvl w:val="0"/>
          <w:numId w:val="2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56CCC04D"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r w:rsidR="00D061F4">
        <w:rPr>
          <w:b/>
          <w:noProof w:val="0"/>
          <w:lang w:eastAsia="ru-RU"/>
        </w:rPr>
        <w:t xml:space="preserve"> </w:t>
      </w:r>
      <w:r w:rsidR="00D061F4" w:rsidRPr="00C92832">
        <w:rPr>
          <w:b/>
          <w:noProof w:val="0"/>
          <w:u w:val="single"/>
          <w:lang w:eastAsia="ru-RU"/>
        </w:rPr>
        <w:t>Pentru un singur lot</w:t>
      </w:r>
    </w:p>
    <w:p w14:paraId="1E73316A" w14:textId="77777777" w:rsidR="00BE362C" w:rsidRPr="00FF430B" w:rsidRDefault="00BE362C" w:rsidP="004B70BB">
      <w:pPr>
        <w:numPr>
          <w:ilvl w:val="0"/>
          <w:numId w:val="24"/>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4B70BB">
      <w:pPr>
        <w:numPr>
          <w:ilvl w:val="0"/>
          <w:numId w:val="24"/>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4B70BB">
      <w:pPr>
        <w:numPr>
          <w:ilvl w:val="0"/>
          <w:numId w:val="24"/>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4B70BB">
      <w:pPr>
        <w:numPr>
          <w:ilvl w:val="0"/>
          <w:numId w:val="24"/>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2955C943"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lastRenderedPageBreak/>
        <w:t>Admiterea sau interzicerea ofertelor alternative: ___</w:t>
      </w:r>
      <w:r w:rsidR="00D061F4" w:rsidRPr="00C92832">
        <w:rPr>
          <w:b/>
          <w:noProof w:val="0"/>
          <w:u w:val="single"/>
          <w:lang w:eastAsia="ru-RU"/>
        </w:rPr>
        <w:t>Nu se admite</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A68EDCD" w:rsidR="00BE362C" w:rsidRPr="00FF430B" w:rsidRDefault="00BE362C" w:rsidP="004B70BB">
      <w:pPr>
        <w:numPr>
          <w:ilvl w:val="0"/>
          <w:numId w:val="2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w:t>
      </w:r>
      <w:r w:rsidR="00D061F4">
        <w:rPr>
          <w:b/>
          <w:noProof w:val="0"/>
          <w:lang w:eastAsia="ru-RU"/>
        </w:rPr>
        <w:t xml:space="preserve">stare/executare solicitați: </w:t>
      </w:r>
      <w:r w:rsidR="00D061F4" w:rsidRPr="00C92832">
        <w:rPr>
          <w:b/>
          <w:noProof w:val="0"/>
          <w:u w:val="single"/>
          <w:lang w:eastAsia="ru-RU"/>
        </w:rPr>
        <w:t>Perioada estimată pentru finalizarea lucrărilor este de maximum 60 de zile</w:t>
      </w:r>
      <w:r w:rsidR="00E97670" w:rsidRPr="00C92832">
        <w:rPr>
          <w:b/>
          <w:noProof w:val="0"/>
          <w:u w:val="single"/>
          <w:lang w:eastAsia="ru-RU"/>
        </w:rPr>
        <w:t xml:space="preserve"> </w:t>
      </w:r>
      <w:r w:rsidR="00C92832" w:rsidRPr="00C92832">
        <w:rPr>
          <w:b/>
          <w:noProof w:val="0"/>
          <w:u w:val="single"/>
          <w:lang w:eastAsia="ru-RU"/>
        </w:rPr>
        <w:t>după semnarea contractului</w:t>
      </w:r>
    </w:p>
    <w:p w14:paraId="6CE0A203" w14:textId="64A44895" w:rsidR="00BE362C" w:rsidRPr="00C92832" w:rsidRDefault="00BE362C" w:rsidP="004B70BB">
      <w:pPr>
        <w:numPr>
          <w:ilvl w:val="0"/>
          <w:numId w:val="23"/>
        </w:numPr>
        <w:shd w:val="clear" w:color="auto" w:fill="FFFFFF" w:themeFill="background1"/>
        <w:tabs>
          <w:tab w:val="left" w:pos="0"/>
          <w:tab w:val="left" w:pos="284"/>
          <w:tab w:val="left" w:pos="426"/>
        </w:tabs>
        <w:spacing w:before="120"/>
        <w:ind w:left="284" w:hanging="284"/>
        <w:rPr>
          <w:b/>
          <w:noProof w:val="0"/>
          <w:u w:val="single"/>
          <w:lang w:eastAsia="ru-RU"/>
        </w:rPr>
      </w:pPr>
      <w:r w:rsidRPr="00FF430B">
        <w:rPr>
          <w:b/>
          <w:noProof w:val="0"/>
          <w:lang w:eastAsia="ru-RU"/>
        </w:rPr>
        <w:t>Termenul de valabilitate a contractului</w:t>
      </w:r>
      <w:r w:rsidR="00C92832">
        <w:rPr>
          <w:b/>
          <w:noProof w:val="0"/>
          <w:lang w:eastAsia="ru-RU"/>
        </w:rPr>
        <w:t xml:space="preserve">: </w:t>
      </w:r>
      <w:r w:rsidR="00C92832" w:rsidRPr="00C92832">
        <w:rPr>
          <w:b/>
          <w:noProof w:val="0"/>
          <w:u w:val="single"/>
          <w:lang w:eastAsia="ru-RU"/>
        </w:rPr>
        <w:t>31 decembrie 2022</w:t>
      </w:r>
    </w:p>
    <w:p w14:paraId="00B44342" w14:textId="548B1362" w:rsidR="00BE362C" w:rsidRPr="00FF430B" w:rsidRDefault="00BE362C" w:rsidP="004B70BB">
      <w:pPr>
        <w:numPr>
          <w:ilvl w:val="0"/>
          <w:numId w:val="23"/>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w:t>
      </w:r>
      <w:r w:rsidR="00D061F4">
        <w:rPr>
          <w:b/>
          <w:noProof w:val="0"/>
          <w:lang w:eastAsia="ru-RU"/>
        </w:rPr>
        <w:t xml:space="preserve">jare protejată (după caz): </w:t>
      </w:r>
      <w:r w:rsidR="00D061F4" w:rsidRPr="00C92832">
        <w:rPr>
          <w:b/>
          <w:noProof w:val="0"/>
          <w:u w:val="single"/>
          <w:lang w:eastAsia="ru-RU"/>
        </w:rPr>
        <w:t>Nu se aplică</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55BB9D46" w:rsidR="00BE362C" w:rsidRPr="00FF430B" w:rsidRDefault="00BE362C"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00C92832">
        <w:rPr>
          <w:b/>
          <w:noProof w:val="0"/>
          <w:lang w:eastAsia="ru-RU"/>
        </w:rPr>
        <w:t xml:space="preserve"> </w:t>
      </w:r>
      <w:r w:rsidRPr="00FF430B">
        <w:rPr>
          <w:b/>
          <w:noProof w:val="0"/>
          <w:lang w:eastAsia="ru-RU"/>
        </w:rPr>
        <w:t>sau al unor acte admi</w:t>
      </w:r>
      <w:r w:rsidR="00D061F4">
        <w:rPr>
          <w:b/>
          <w:noProof w:val="0"/>
          <w:lang w:eastAsia="ru-RU"/>
        </w:rPr>
        <w:t xml:space="preserve">nistrative (după caz): </w:t>
      </w:r>
      <w:r w:rsidR="00D061F4" w:rsidRPr="00C92832">
        <w:rPr>
          <w:b/>
          <w:noProof w:val="0"/>
          <w:u w:val="single"/>
          <w:lang w:eastAsia="ru-RU"/>
        </w:rPr>
        <w:t>_Nu se aplică</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47383EED" w14:textId="77777777" w:rsidR="00BE0086" w:rsidRDefault="00BE362C"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nivelul minim (nivelurile minime) al (ale) cerințelor eventual impuse; se menționează</w:t>
      </w:r>
      <w:r w:rsidR="00C92832">
        <w:rPr>
          <w:b/>
          <w:noProof w:val="0"/>
          <w:lang w:eastAsia="ru-RU"/>
        </w:rPr>
        <w:t xml:space="preserve"> </w:t>
      </w:r>
      <w:r w:rsidRPr="00FF430B">
        <w:rPr>
          <w:b/>
          <w:noProof w:val="0"/>
          <w:lang w:eastAsia="ru-RU"/>
        </w:rPr>
        <w:t xml:space="preserve">informațiile solicitate (DUAE, documentație): </w:t>
      </w:r>
      <w:r w:rsidR="002F5B70" w:rsidRPr="002F5B70">
        <w:rPr>
          <w:b/>
        </w:rPr>
        <w:t xml:space="preserve">    </w:t>
      </w:r>
    </w:p>
    <w:p w14:paraId="6A6BAA1C" w14:textId="53D2E762" w:rsidR="002F5B70" w:rsidRPr="002F5B70" w:rsidRDefault="002F5B70" w:rsidP="00BE0086">
      <w:pPr>
        <w:shd w:val="clear" w:color="auto" w:fill="FFFFFF" w:themeFill="background1"/>
        <w:tabs>
          <w:tab w:val="right" w:pos="426"/>
        </w:tabs>
        <w:spacing w:before="120"/>
        <w:ind w:left="360"/>
        <w:rPr>
          <w:b/>
          <w:noProof w:val="0"/>
          <w:lang w:eastAsia="ru-RU"/>
        </w:rPr>
      </w:pPr>
      <w:r w:rsidRPr="002F5B7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05"/>
        <w:gridCol w:w="3774"/>
        <w:gridCol w:w="1577"/>
      </w:tblGrid>
      <w:tr w:rsidR="002F5B70" w:rsidRPr="003D249F" w14:paraId="23751777"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3F69DE0C" w14:textId="77777777" w:rsidR="002F5B70" w:rsidRPr="008722E8" w:rsidRDefault="002F5B70" w:rsidP="00CD19A3">
            <w:pPr>
              <w:tabs>
                <w:tab w:val="left" w:pos="612"/>
              </w:tabs>
              <w:spacing w:before="120" w:after="120"/>
              <w:rPr>
                <w:b/>
                <w:iCs/>
              </w:rPr>
            </w:pPr>
            <w:r w:rsidRPr="008722E8">
              <w:rPr>
                <w:b/>
                <w:iCs/>
              </w:rPr>
              <w:t>Nr.</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5B783F16" w14:textId="77777777" w:rsidR="002F5B70" w:rsidRPr="008722E8" w:rsidRDefault="002F5B70" w:rsidP="00CD19A3">
            <w:pPr>
              <w:tabs>
                <w:tab w:val="left" w:pos="612"/>
              </w:tabs>
              <w:spacing w:before="120"/>
              <w:rPr>
                <w:b/>
                <w:iCs/>
              </w:rPr>
            </w:pPr>
            <w:bookmarkStart w:id="46" w:name="_Toc449692085"/>
            <w:r w:rsidRPr="008722E8">
              <w:rPr>
                <w:rStyle w:val="afe"/>
                <w:b/>
                <w:i w:val="0"/>
                <w:iCs/>
                <w:sz w:val="20"/>
                <w:lang w:val="ru-RU" w:eastAsia="ru-RU"/>
              </w:rPr>
              <w:t>Denumirea</w:t>
            </w:r>
            <w:r w:rsidRPr="008722E8">
              <w:rPr>
                <w:b/>
                <w:iCs/>
              </w:rPr>
              <w:t xml:space="preserve"> documentului/cerinţelor</w:t>
            </w:r>
            <w:bookmarkEnd w:id="46"/>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2F1908D5" w14:textId="77777777" w:rsidR="002F5B70" w:rsidRPr="008722E8" w:rsidRDefault="002F5B70" w:rsidP="00CD19A3">
            <w:pPr>
              <w:tabs>
                <w:tab w:val="left" w:pos="612"/>
              </w:tabs>
              <w:spacing w:before="120"/>
              <w:rPr>
                <w:b/>
                <w:iCs/>
                <w:lang w:val="en-US"/>
              </w:rPr>
            </w:pPr>
            <w:r w:rsidRPr="008722E8">
              <w:rPr>
                <w:rStyle w:val="afe"/>
                <w:b/>
                <w:i w:val="0"/>
                <w:iCs/>
                <w:sz w:val="20"/>
                <w:lang w:val="en-US" w:eastAsia="ru-RU"/>
              </w:rPr>
              <w:t>Mod de demonstrare a îndeplinirii criteriului/cerinţei: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6E74A50C" w14:textId="77777777" w:rsidR="002F5B70" w:rsidRPr="003D249F" w:rsidRDefault="002F5B70" w:rsidP="00CD19A3">
            <w:pPr>
              <w:tabs>
                <w:tab w:val="left" w:pos="612"/>
              </w:tabs>
              <w:spacing w:before="120"/>
              <w:rPr>
                <w:b/>
                <w:iCs/>
                <w:lang w:val="en-US"/>
              </w:rPr>
            </w:pPr>
            <w:r w:rsidRPr="003D249F">
              <w:rPr>
                <w:b/>
                <w:iCs/>
                <w:lang w:val="en-US"/>
              </w:rPr>
              <w:t>Nivelul minim/obliga</w:t>
            </w:r>
          </w:p>
          <w:p w14:paraId="0BECBD1E" w14:textId="77777777" w:rsidR="002F5B70" w:rsidRPr="003D249F" w:rsidRDefault="002F5B70" w:rsidP="00CD19A3">
            <w:pPr>
              <w:tabs>
                <w:tab w:val="left" w:pos="612"/>
              </w:tabs>
              <w:spacing w:before="120"/>
              <w:rPr>
                <w:b/>
                <w:iCs/>
                <w:lang w:val="en-US"/>
              </w:rPr>
            </w:pPr>
            <w:r w:rsidRPr="003D249F">
              <w:rPr>
                <w:b/>
                <w:iCs/>
                <w:lang w:val="en-US"/>
              </w:rPr>
              <w:t>tivitatea</w:t>
            </w:r>
          </w:p>
          <w:p w14:paraId="141FCFD7" w14:textId="77777777" w:rsidR="002F5B70" w:rsidRPr="003D249F" w:rsidRDefault="002F5B70" w:rsidP="00CD19A3">
            <w:pPr>
              <w:tabs>
                <w:tab w:val="left" w:pos="612"/>
              </w:tabs>
              <w:spacing w:before="120"/>
              <w:rPr>
                <w:b/>
                <w:iCs/>
                <w:lang w:val="en-US"/>
              </w:rPr>
            </w:pPr>
            <w:r w:rsidRPr="003D249F">
              <w:rPr>
                <w:b/>
                <w:iCs/>
                <w:lang w:val="en-US"/>
              </w:rPr>
              <w:t>Da /Nu</w:t>
            </w:r>
          </w:p>
        </w:tc>
      </w:tr>
      <w:tr w:rsidR="002F5B70" w:rsidRPr="008722E8" w14:paraId="2C1B0FE3"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5E11F816" w14:textId="77777777" w:rsidR="002F5B70" w:rsidRPr="008722E8" w:rsidRDefault="002F5B70" w:rsidP="00CD19A3">
            <w:pPr>
              <w:tabs>
                <w:tab w:val="left" w:pos="612"/>
              </w:tabs>
              <w:spacing w:before="120" w:after="120"/>
              <w:rPr>
                <w:b/>
                <w:iCs/>
              </w:rPr>
            </w:pPr>
            <w:r w:rsidRPr="008722E8">
              <w:rPr>
                <w:b/>
                <w:iCs/>
              </w:rPr>
              <w:t>1.</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7267453F" w14:textId="42A98DD8" w:rsidR="002F5B70" w:rsidRPr="008722E8" w:rsidRDefault="002F5B70" w:rsidP="00CD19A3">
            <w:pPr>
              <w:tabs>
                <w:tab w:val="left" w:pos="612"/>
              </w:tabs>
              <w:spacing w:before="120" w:after="120"/>
              <w:jc w:val="center"/>
              <w:rPr>
                <w:b/>
                <w:iCs/>
              </w:rPr>
            </w:pPr>
            <w:r w:rsidRPr="008722E8">
              <w:rPr>
                <w:b/>
                <w:iCs/>
              </w:rPr>
              <w:t>Propunerea financiară</w:t>
            </w:r>
            <w:r w:rsidR="006F3234">
              <w:rPr>
                <w:b/>
                <w:iCs/>
              </w:rPr>
              <w:t xml:space="preserve"> (indicarea informaţiei cu privire la preţuri precum şi alte condiţii financiare şi comerciale legate de obiectul contractului)</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7ED8793E" w14:textId="18AD1E73" w:rsidR="002F5B70" w:rsidRPr="004A2970" w:rsidRDefault="002F5B70" w:rsidP="00CD19A3">
            <w:pPr>
              <w:tabs>
                <w:tab w:val="left" w:pos="612"/>
              </w:tabs>
              <w:spacing w:before="120" w:after="120"/>
              <w:rPr>
                <w:b/>
                <w:iCs/>
                <w:sz w:val="22"/>
                <w:szCs w:val="22"/>
                <w:lang w:val="en-US"/>
              </w:rPr>
            </w:pPr>
          </w:p>
          <w:p w14:paraId="51B04D5D" w14:textId="77777777" w:rsidR="002F5B70" w:rsidRPr="004A2970" w:rsidRDefault="002F5B70" w:rsidP="00CD19A3">
            <w:pPr>
              <w:tabs>
                <w:tab w:val="left" w:pos="612"/>
              </w:tabs>
              <w:spacing w:before="120" w:after="120"/>
              <w:rPr>
                <w:b/>
                <w:iCs/>
                <w:sz w:val="22"/>
                <w:szCs w:val="22"/>
                <w:lang w:val="en-US"/>
              </w:rPr>
            </w:pP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7394BCC7" w14:textId="77777777" w:rsidR="002F5B70" w:rsidRPr="008722E8" w:rsidRDefault="002F5B70" w:rsidP="00CD19A3">
            <w:pPr>
              <w:tabs>
                <w:tab w:val="left" w:pos="612"/>
              </w:tabs>
              <w:spacing w:before="120" w:after="120"/>
              <w:jc w:val="center"/>
              <w:rPr>
                <w:b/>
                <w:iCs/>
              </w:rPr>
            </w:pPr>
            <w:r w:rsidRPr="008722E8">
              <w:rPr>
                <w:b/>
                <w:iCs/>
              </w:rPr>
              <w:t>Da</w:t>
            </w:r>
          </w:p>
        </w:tc>
      </w:tr>
      <w:tr w:rsidR="002F5B70" w:rsidRPr="008722E8" w14:paraId="70497DD2"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253D3907" w14:textId="77777777" w:rsidR="002F5B70" w:rsidRPr="008722E8" w:rsidRDefault="002F5B70" w:rsidP="00CD19A3">
            <w:pPr>
              <w:tabs>
                <w:tab w:val="left" w:pos="612"/>
              </w:tabs>
              <w:spacing w:before="120" w:after="120"/>
              <w:rPr>
                <w:b/>
                <w:iCs/>
              </w:rPr>
            </w:pPr>
            <w:r w:rsidRPr="008722E8">
              <w:rPr>
                <w:b/>
                <w:iCs/>
              </w:rPr>
              <w:t>2.</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38C198E9" w14:textId="77777777" w:rsidR="002F5B70" w:rsidRPr="003D249F" w:rsidRDefault="002F5B70" w:rsidP="00CD19A3">
            <w:pPr>
              <w:tabs>
                <w:tab w:val="left" w:pos="612"/>
              </w:tabs>
              <w:spacing w:before="120" w:after="120"/>
              <w:jc w:val="center"/>
              <w:rPr>
                <w:b/>
                <w:iCs/>
                <w:lang w:val="en-US"/>
              </w:rPr>
            </w:pPr>
            <w:r w:rsidRPr="003D249F">
              <w:rPr>
                <w:b/>
                <w:iCs/>
                <w:lang w:val="en-US"/>
              </w:rPr>
              <w:t>Certificat privind lipsa sau existenţa datoriiilor față de bugetul de stat</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7613F48A" w14:textId="77777777" w:rsidR="002F5B70" w:rsidRPr="004A2970" w:rsidRDefault="002F5B70" w:rsidP="00CD19A3">
            <w:pPr>
              <w:tabs>
                <w:tab w:val="left" w:pos="612"/>
              </w:tabs>
              <w:spacing w:before="120" w:after="120"/>
              <w:rPr>
                <w:b/>
                <w:iCs/>
                <w:sz w:val="22"/>
                <w:szCs w:val="22"/>
                <w:lang w:val="en-US"/>
              </w:rPr>
            </w:pP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7699406D" w14:textId="77777777" w:rsidR="002F5B70" w:rsidRPr="008722E8" w:rsidRDefault="002F5B70" w:rsidP="00CD19A3">
            <w:pPr>
              <w:tabs>
                <w:tab w:val="left" w:pos="612"/>
              </w:tabs>
              <w:spacing w:before="120" w:after="120"/>
              <w:jc w:val="center"/>
              <w:rPr>
                <w:b/>
                <w:iCs/>
              </w:rPr>
            </w:pPr>
            <w:r w:rsidRPr="008722E8">
              <w:rPr>
                <w:b/>
                <w:iCs/>
              </w:rPr>
              <w:t>Da</w:t>
            </w:r>
          </w:p>
        </w:tc>
      </w:tr>
      <w:tr w:rsidR="002F5B70" w:rsidRPr="008722E8" w14:paraId="43EDB54D"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4E6CD49A" w14:textId="77777777" w:rsidR="002F5B70" w:rsidRPr="008722E8" w:rsidRDefault="002F5B70" w:rsidP="00CD19A3">
            <w:pPr>
              <w:tabs>
                <w:tab w:val="left" w:pos="612"/>
              </w:tabs>
              <w:spacing w:before="120" w:after="120"/>
              <w:rPr>
                <w:b/>
                <w:iCs/>
              </w:rPr>
            </w:pPr>
            <w:r w:rsidRPr="008722E8">
              <w:rPr>
                <w:b/>
                <w:iCs/>
              </w:rPr>
              <w:t>3.</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402506C4" w14:textId="77777777" w:rsidR="002F5B70" w:rsidRPr="003D249F" w:rsidRDefault="002F5B70" w:rsidP="00CD19A3">
            <w:pPr>
              <w:tabs>
                <w:tab w:val="left" w:pos="612"/>
              </w:tabs>
              <w:spacing w:before="120" w:after="120"/>
              <w:jc w:val="center"/>
              <w:rPr>
                <w:b/>
                <w:iCs/>
                <w:lang w:val="en-US"/>
              </w:rPr>
            </w:pPr>
            <w:r w:rsidRPr="003D249F">
              <w:rPr>
                <w:b/>
                <w:iCs/>
                <w:lang w:val="en-US"/>
              </w:rPr>
              <w:t>Certificat de înregistrare a întreprinderii/decizie de înregistrare/extras de înregistrare din registrul de stat al persoanelor juridice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6781597A" w14:textId="77777777" w:rsidR="002F5B70" w:rsidRPr="004A2970" w:rsidRDefault="002F5B70" w:rsidP="00CD19A3">
            <w:pPr>
              <w:tabs>
                <w:tab w:val="left" w:pos="612"/>
              </w:tabs>
              <w:spacing w:before="120" w:after="120"/>
              <w:rPr>
                <w:b/>
                <w:iCs/>
                <w:sz w:val="22"/>
                <w:szCs w:val="22"/>
                <w:lang w:val="en-US"/>
              </w:rPr>
            </w:pP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68529A13" w14:textId="77777777" w:rsidR="002F5B70" w:rsidRPr="008722E8" w:rsidRDefault="002F5B70" w:rsidP="00CD19A3">
            <w:pPr>
              <w:tabs>
                <w:tab w:val="left" w:pos="612"/>
              </w:tabs>
              <w:spacing w:before="120" w:after="120"/>
              <w:jc w:val="center"/>
              <w:rPr>
                <w:b/>
                <w:iCs/>
              </w:rPr>
            </w:pPr>
            <w:r w:rsidRPr="008722E8">
              <w:rPr>
                <w:b/>
                <w:iCs/>
              </w:rPr>
              <w:t>Da</w:t>
            </w:r>
          </w:p>
        </w:tc>
      </w:tr>
      <w:tr w:rsidR="002F5B70" w:rsidRPr="008722E8" w14:paraId="11C8CAD4"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1151221E" w14:textId="77777777" w:rsidR="002F5B70" w:rsidRPr="008722E8" w:rsidRDefault="002F5B70" w:rsidP="00CD19A3">
            <w:pPr>
              <w:tabs>
                <w:tab w:val="left" w:pos="612"/>
              </w:tabs>
              <w:spacing w:before="120" w:after="120"/>
              <w:rPr>
                <w:b/>
                <w:iCs/>
              </w:rPr>
            </w:pPr>
            <w:r w:rsidRPr="008722E8">
              <w:rPr>
                <w:b/>
                <w:iCs/>
              </w:rPr>
              <w:t>4.</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709695E3" w14:textId="77DFB8B4" w:rsidR="002F5B70" w:rsidRPr="003D249F" w:rsidRDefault="006F3234" w:rsidP="006F3234">
            <w:pPr>
              <w:tabs>
                <w:tab w:val="left" w:pos="612"/>
              </w:tabs>
              <w:spacing w:before="120" w:after="120"/>
              <w:rPr>
                <w:b/>
                <w:iCs/>
                <w:lang w:val="en-US"/>
              </w:rPr>
            </w:pPr>
            <w:r>
              <w:rPr>
                <w:b/>
                <w:iCs/>
                <w:lang w:val="en-US"/>
              </w:rPr>
              <w:t>Cerere de participare la procedura de achiziţie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323A2C70" w14:textId="32E666DF" w:rsidR="002F5B70" w:rsidRPr="004A2970" w:rsidRDefault="006F3234" w:rsidP="00CD19A3">
            <w:pPr>
              <w:tabs>
                <w:tab w:val="left" w:pos="612"/>
              </w:tabs>
              <w:spacing w:before="120" w:after="120"/>
              <w:rPr>
                <w:b/>
                <w:iCs/>
                <w:sz w:val="22"/>
                <w:szCs w:val="22"/>
                <w:lang w:val="en-US"/>
              </w:rPr>
            </w:pPr>
            <w:r w:rsidRPr="004A2970">
              <w:rPr>
                <w:b/>
                <w:iCs/>
                <w:sz w:val="22"/>
                <w:szCs w:val="22"/>
                <w:lang w:val="en-US"/>
              </w:rPr>
              <w:t>Conform anexei nr. 7 la documentaţia standart confirmată prin</w:t>
            </w:r>
            <w:r w:rsidR="00527F7E" w:rsidRPr="004A2970">
              <w:rPr>
                <w:b/>
                <w:iCs/>
                <w:sz w:val="22"/>
                <w:szCs w:val="22"/>
                <w:lang w:val="en-US"/>
              </w:rPr>
              <w:t xml:space="preserve"> </w:t>
            </w:r>
            <w:r w:rsidRPr="004A2970">
              <w:rPr>
                <w:b/>
                <w:iCs/>
                <w:sz w:val="22"/>
                <w:szCs w:val="22"/>
                <w:lang w:val="en-US"/>
              </w:rPr>
              <w:t>s</w:t>
            </w:r>
            <w:r w:rsidR="002F5B70" w:rsidRPr="004A2970">
              <w:rPr>
                <w:b/>
                <w:iCs/>
                <w:sz w:val="22"/>
                <w:szCs w:val="22"/>
                <w:lang w:val="en-US"/>
              </w:rPr>
              <w:t>emnat</w:t>
            </w:r>
            <w:r w:rsidRPr="004A2970">
              <w:rPr>
                <w:b/>
                <w:iCs/>
                <w:sz w:val="22"/>
                <w:szCs w:val="22"/>
                <w:lang w:val="en-US"/>
              </w:rPr>
              <w:t>ura</w:t>
            </w:r>
            <w:r w:rsidR="002F5B70" w:rsidRPr="004A2970">
              <w:rPr>
                <w:b/>
                <w:iCs/>
                <w:sz w:val="22"/>
                <w:szCs w:val="22"/>
                <w:lang w:val="en-US"/>
              </w:rPr>
              <w:t xml:space="preserve"> electronic</w:t>
            </w:r>
            <w:r w:rsidRPr="004A2970">
              <w:rPr>
                <w:b/>
                <w:iCs/>
                <w:sz w:val="22"/>
                <w:szCs w:val="22"/>
                <w:lang w:val="en-US"/>
              </w:rPr>
              <w:t>ă  a 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7CC7A318" w14:textId="77777777" w:rsidR="002F5B70" w:rsidRPr="008722E8" w:rsidRDefault="002F5B70" w:rsidP="00CD19A3">
            <w:pPr>
              <w:tabs>
                <w:tab w:val="left" w:pos="612"/>
              </w:tabs>
              <w:spacing w:before="120" w:after="120"/>
              <w:jc w:val="center"/>
              <w:rPr>
                <w:b/>
                <w:iCs/>
              </w:rPr>
            </w:pPr>
            <w:r w:rsidRPr="008722E8">
              <w:rPr>
                <w:b/>
                <w:iCs/>
              </w:rPr>
              <w:t>Da</w:t>
            </w:r>
          </w:p>
        </w:tc>
      </w:tr>
      <w:tr w:rsidR="006F3234" w:rsidRPr="008722E8" w14:paraId="29DA0775"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7E8D666C" w14:textId="2C5CCE8D" w:rsidR="006F3234" w:rsidRPr="008722E8" w:rsidRDefault="006F3234" w:rsidP="00CD19A3">
            <w:pPr>
              <w:tabs>
                <w:tab w:val="left" w:pos="612"/>
              </w:tabs>
              <w:spacing w:before="120" w:after="120"/>
              <w:rPr>
                <w:b/>
                <w:iCs/>
              </w:rPr>
            </w:pPr>
            <w:r>
              <w:rPr>
                <w:b/>
                <w:iCs/>
              </w:rPr>
              <w:t>5</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119F4528" w14:textId="75AB914E" w:rsidR="006F3234" w:rsidRDefault="00FF0C6F" w:rsidP="006F3234">
            <w:pPr>
              <w:tabs>
                <w:tab w:val="left" w:pos="612"/>
              </w:tabs>
              <w:spacing w:before="120" w:after="120"/>
              <w:rPr>
                <w:b/>
                <w:iCs/>
                <w:lang w:val="en-US"/>
              </w:rPr>
            </w:pPr>
            <w:r>
              <w:rPr>
                <w:b/>
                <w:iCs/>
                <w:lang w:val="en-US"/>
              </w:rPr>
              <w:t>Declaraţie privind valabilitatea ofertei</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262CD631" w14:textId="015CBCFC" w:rsidR="006F3234" w:rsidRPr="004A2970" w:rsidRDefault="00FF0C6F" w:rsidP="00FF0C6F">
            <w:pPr>
              <w:tabs>
                <w:tab w:val="left" w:pos="612"/>
              </w:tabs>
              <w:spacing w:before="120" w:after="120"/>
              <w:rPr>
                <w:b/>
                <w:iCs/>
                <w:sz w:val="22"/>
                <w:szCs w:val="22"/>
                <w:lang w:val="en-US"/>
              </w:rPr>
            </w:pPr>
            <w:r w:rsidRPr="004A2970">
              <w:rPr>
                <w:b/>
                <w:iCs/>
                <w:sz w:val="22"/>
                <w:szCs w:val="22"/>
                <w:lang w:val="en-US"/>
              </w:rPr>
              <w:t>Conform anexei nr. 8 la documentaţia standart confirmată prin</w:t>
            </w:r>
            <w:r w:rsidR="00527F7E" w:rsidRPr="004A2970">
              <w:rPr>
                <w:b/>
                <w:iCs/>
                <w:sz w:val="22"/>
                <w:szCs w:val="22"/>
                <w:lang w:val="en-US"/>
              </w:rPr>
              <w:t xml:space="preserve"> </w:t>
            </w:r>
            <w:r w:rsidRPr="004A2970">
              <w:rPr>
                <w:b/>
                <w:iCs/>
                <w:sz w:val="22"/>
                <w:szCs w:val="22"/>
                <w:lang w:val="en-US"/>
              </w:rPr>
              <w:t>semnatura electronică  a 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2121D44B" w14:textId="2E8DD350" w:rsidR="006F3234" w:rsidRPr="008722E8" w:rsidRDefault="00FF0C6F" w:rsidP="00FF0C6F">
            <w:pPr>
              <w:tabs>
                <w:tab w:val="left" w:pos="612"/>
              </w:tabs>
              <w:spacing w:before="120" w:after="120"/>
              <w:rPr>
                <w:b/>
                <w:iCs/>
              </w:rPr>
            </w:pPr>
            <w:r>
              <w:rPr>
                <w:b/>
                <w:iCs/>
              </w:rPr>
              <w:t xml:space="preserve">                     </w:t>
            </w:r>
            <w:r w:rsidRPr="008722E8">
              <w:rPr>
                <w:b/>
                <w:iCs/>
              </w:rPr>
              <w:t>Da</w:t>
            </w:r>
          </w:p>
        </w:tc>
      </w:tr>
      <w:tr w:rsidR="00FF0C6F" w:rsidRPr="008722E8" w14:paraId="0A21FF8B"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51079FAD" w14:textId="1E35F120" w:rsidR="00FF0C6F" w:rsidRDefault="00FF0C6F" w:rsidP="00CD19A3">
            <w:pPr>
              <w:tabs>
                <w:tab w:val="left" w:pos="612"/>
              </w:tabs>
              <w:spacing w:before="120" w:after="120"/>
              <w:rPr>
                <w:b/>
                <w:iCs/>
              </w:rPr>
            </w:pPr>
            <w:r>
              <w:rPr>
                <w:b/>
                <w:iCs/>
              </w:rPr>
              <w:t>6</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1E84E65D" w14:textId="697A1563" w:rsidR="00CC61D5" w:rsidRDefault="00C93676" w:rsidP="006F3234">
            <w:pPr>
              <w:tabs>
                <w:tab w:val="left" w:pos="612"/>
              </w:tabs>
              <w:spacing w:before="120" w:after="120"/>
              <w:rPr>
                <w:b/>
                <w:iCs/>
                <w:lang w:val="en-US"/>
              </w:rPr>
            </w:pPr>
            <w:r>
              <w:rPr>
                <w:b/>
                <w:iCs/>
                <w:lang w:val="en-US"/>
              </w:rPr>
              <w:t>Garanţia pentru ofertă</w:t>
            </w:r>
          </w:p>
          <w:p w14:paraId="2C859CB8" w14:textId="248158B0" w:rsidR="00FF0C6F" w:rsidRDefault="00FF0C6F" w:rsidP="006F3234">
            <w:pPr>
              <w:tabs>
                <w:tab w:val="left" w:pos="612"/>
              </w:tabs>
              <w:spacing w:before="120" w:after="120"/>
              <w:rPr>
                <w:b/>
                <w:iCs/>
                <w:lang w:val="en-US"/>
              </w:rPr>
            </w:pPr>
            <w:r>
              <w:rPr>
                <w:b/>
                <w:iCs/>
                <w:lang w:val="en-US"/>
              </w:rPr>
              <w:t>(1 % din valoarea ofertei fără TVA</w:t>
            </w:r>
            <w:r w:rsidR="00C93676">
              <w:rPr>
                <w:b/>
                <w:iCs/>
                <w:lang w:val="en-US"/>
              </w:rPr>
              <w:t>, termen de valabilitate 6</w:t>
            </w:r>
            <w:r>
              <w:rPr>
                <w:b/>
                <w:iCs/>
                <w:lang w:val="en-US"/>
              </w:rPr>
              <w:t>0 de zile)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7A173669" w14:textId="37C4BE2D" w:rsidR="00C93676" w:rsidRPr="00C93676" w:rsidRDefault="00C93676" w:rsidP="00C93676">
            <w:pPr>
              <w:tabs>
                <w:tab w:val="left" w:pos="372"/>
              </w:tabs>
              <w:suppressAutoHyphens/>
              <w:spacing w:before="120" w:after="120"/>
              <w:ind w:left="372"/>
              <w:rPr>
                <w:rFonts w:asciiTheme="majorHAnsi" w:hAnsiTheme="majorHAnsi" w:cstheme="majorHAnsi"/>
                <w:b/>
                <w:color w:val="000000" w:themeColor="text1"/>
                <w:sz w:val="22"/>
                <w:szCs w:val="22"/>
              </w:rPr>
            </w:pPr>
            <w:r w:rsidRPr="00C93676">
              <w:rPr>
                <w:rFonts w:asciiTheme="majorHAnsi" w:hAnsiTheme="majorHAnsi" w:cstheme="majorHAnsi"/>
                <w:b/>
                <w:color w:val="000000" w:themeColor="text1"/>
                <w:sz w:val="22"/>
                <w:szCs w:val="22"/>
              </w:rPr>
              <w:t xml:space="preserve">Oferta </w:t>
            </w:r>
            <w:r>
              <w:rPr>
                <w:rFonts w:asciiTheme="majorHAnsi" w:hAnsiTheme="majorHAnsi" w:cstheme="majorHAnsi"/>
                <w:b/>
                <w:color w:val="000000" w:themeColor="text1"/>
                <w:sz w:val="22"/>
                <w:szCs w:val="22"/>
              </w:rPr>
              <w:t xml:space="preserve">va fi însoţită de o Garanţie pentru ofertă (emisă de o bancă comercială) </w:t>
            </w:r>
            <w:r w:rsidR="00B371FF">
              <w:rPr>
                <w:b/>
                <w:iCs/>
                <w:sz w:val="22"/>
                <w:szCs w:val="22"/>
                <w:lang w:val="en-US"/>
              </w:rPr>
              <w:t>c</w:t>
            </w:r>
            <w:r w:rsidR="00B371FF" w:rsidRPr="004A2970">
              <w:rPr>
                <w:b/>
                <w:iCs/>
                <w:sz w:val="22"/>
                <w:szCs w:val="22"/>
                <w:lang w:val="en-US"/>
              </w:rPr>
              <w:t>onform anexei nr. 9 la documentaţia standart</w:t>
            </w:r>
            <w:r w:rsidR="00B371FF">
              <w:rPr>
                <w:b/>
                <w:iCs/>
                <w:sz w:val="22"/>
                <w:szCs w:val="22"/>
                <w:lang w:val="en-US"/>
              </w:rPr>
              <w:t>,</w:t>
            </w:r>
            <w:r w:rsidR="00B371FF">
              <w:rPr>
                <w:rFonts w:asciiTheme="majorHAnsi" w:hAnsiTheme="majorHAnsi" w:cstheme="majorHAnsi"/>
                <w:b/>
                <w:color w:val="000000" w:themeColor="text1"/>
                <w:sz w:val="22"/>
                <w:szCs w:val="22"/>
              </w:rPr>
              <w:t xml:space="preserve"> </w:t>
            </w:r>
            <w:r>
              <w:rPr>
                <w:rFonts w:asciiTheme="majorHAnsi" w:hAnsiTheme="majorHAnsi" w:cstheme="majorHAnsi"/>
                <w:b/>
                <w:color w:val="000000" w:themeColor="text1"/>
                <w:sz w:val="22"/>
                <w:szCs w:val="22"/>
              </w:rPr>
              <w:t xml:space="preserve">sau Garanţia pentru ofertă  </w:t>
            </w:r>
            <w:r w:rsidRPr="00C93676">
              <w:rPr>
                <w:rFonts w:asciiTheme="majorHAnsi" w:hAnsiTheme="majorHAnsi" w:cstheme="majorHAnsi"/>
                <w:b/>
                <w:color w:val="000000" w:themeColor="text1"/>
                <w:sz w:val="22"/>
                <w:szCs w:val="22"/>
              </w:rPr>
              <w:t xml:space="preserve">prin transfer la contul autorităţii contractante, conform următoarelor date </w:t>
            </w:r>
            <w:r w:rsidRPr="00C93676">
              <w:rPr>
                <w:rFonts w:asciiTheme="majorHAnsi" w:hAnsiTheme="majorHAnsi" w:cstheme="majorHAnsi"/>
                <w:b/>
                <w:color w:val="000000" w:themeColor="text1"/>
                <w:sz w:val="22"/>
                <w:szCs w:val="22"/>
              </w:rPr>
              <w:lastRenderedPageBreak/>
              <w:t>bancare:</w:t>
            </w:r>
          </w:p>
          <w:p w14:paraId="678F63C9" w14:textId="77777777" w:rsidR="00C93676" w:rsidRPr="00C93676" w:rsidRDefault="00C93676" w:rsidP="00C93676">
            <w:pPr>
              <w:spacing w:after="120"/>
              <w:ind w:left="599"/>
              <w:rPr>
                <w:rFonts w:asciiTheme="majorHAnsi" w:hAnsiTheme="majorHAnsi" w:cstheme="majorHAnsi"/>
                <w:b/>
                <w:color w:val="000000" w:themeColor="text1"/>
                <w:sz w:val="22"/>
                <w:szCs w:val="22"/>
              </w:rPr>
            </w:pPr>
            <w:r w:rsidRPr="00C93676">
              <w:rPr>
                <w:rFonts w:asciiTheme="majorHAnsi" w:hAnsiTheme="majorHAnsi" w:cstheme="majorHAnsi"/>
                <w:b/>
                <w:color w:val="000000" w:themeColor="text1"/>
                <w:sz w:val="22"/>
                <w:szCs w:val="22"/>
              </w:rPr>
              <w:t xml:space="preserve">Beneficiarul plăţii: </w:t>
            </w:r>
            <w:r w:rsidRPr="00C93676">
              <w:rPr>
                <w:rFonts w:asciiTheme="majorHAnsi" w:hAnsiTheme="majorHAnsi" w:cstheme="majorHAnsi"/>
                <w:b/>
                <w:sz w:val="22"/>
                <w:szCs w:val="22"/>
              </w:rPr>
              <w:t>Instituţia Publică Centrul de Excelenţă în Viticultură şi Vinificaţie din Chişinău</w:t>
            </w:r>
          </w:p>
          <w:p w14:paraId="02F409CA" w14:textId="77777777" w:rsidR="00C93676" w:rsidRPr="00C93676" w:rsidRDefault="00C93676" w:rsidP="00C93676">
            <w:pPr>
              <w:spacing w:after="120"/>
              <w:rPr>
                <w:rFonts w:asciiTheme="majorHAnsi" w:hAnsiTheme="majorHAnsi" w:cstheme="majorHAnsi"/>
                <w:b/>
                <w:color w:val="000000" w:themeColor="text1"/>
                <w:sz w:val="22"/>
                <w:szCs w:val="22"/>
              </w:rPr>
            </w:pPr>
            <w:r w:rsidRPr="00C93676">
              <w:rPr>
                <w:rFonts w:asciiTheme="majorHAnsi" w:hAnsiTheme="majorHAnsi" w:cstheme="majorHAnsi"/>
                <w:b/>
                <w:color w:val="000000" w:themeColor="text1"/>
                <w:sz w:val="22"/>
                <w:szCs w:val="22"/>
              </w:rPr>
              <w:t xml:space="preserve">          Denumirea Băncii:</w:t>
            </w:r>
            <w:r w:rsidRPr="00C93676">
              <w:rPr>
                <w:rFonts w:asciiTheme="majorHAnsi" w:hAnsiTheme="majorHAnsi" w:cstheme="majorHAnsi"/>
                <w:b/>
                <w:sz w:val="22"/>
                <w:szCs w:val="22"/>
              </w:rPr>
              <w:t xml:space="preserve"> MF – TR Chişinău – Bugetul de Stat</w:t>
            </w:r>
          </w:p>
          <w:p w14:paraId="67282FD8" w14:textId="77777777" w:rsidR="00C93676" w:rsidRPr="00C93676" w:rsidRDefault="00C93676" w:rsidP="00C93676">
            <w:pPr>
              <w:spacing w:after="120"/>
              <w:ind w:left="599"/>
              <w:rPr>
                <w:rFonts w:asciiTheme="majorHAnsi" w:hAnsiTheme="majorHAnsi" w:cstheme="majorHAnsi"/>
                <w:b/>
                <w:sz w:val="22"/>
                <w:szCs w:val="22"/>
              </w:rPr>
            </w:pPr>
            <w:r w:rsidRPr="00C93676">
              <w:rPr>
                <w:rFonts w:asciiTheme="majorHAnsi" w:hAnsiTheme="majorHAnsi" w:cstheme="majorHAnsi"/>
                <w:b/>
                <w:color w:val="000000" w:themeColor="text1"/>
                <w:sz w:val="22"/>
                <w:szCs w:val="22"/>
              </w:rPr>
              <w:t xml:space="preserve">Codul fiscal: </w:t>
            </w:r>
            <w:r w:rsidRPr="00C93676">
              <w:rPr>
                <w:rFonts w:asciiTheme="majorHAnsi" w:hAnsiTheme="majorHAnsi" w:cstheme="majorHAnsi"/>
                <w:b/>
                <w:sz w:val="22"/>
                <w:szCs w:val="22"/>
              </w:rPr>
              <w:t>1016620005681</w:t>
            </w:r>
          </w:p>
          <w:p w14:paraId="0BC06AC9" w14:textId="77777777" w:rsidR="00C93676" w:rsidRPr="00C93676" w:rsidRDefault="00C93676" w:rsidP="00C93676">
            <w:pPr>
              <w:spacing w:after="120"/>
              <w:ind w:left="599"/>
              <w:rPr>
                <w:rFonts w:asciiTheme="majorHAnsi" w:hAnsiTheme="majorHAnsi" w:cstheme="majorHAnsi"/>
                <w:b/>
                <w:color w:val="000000" w:themeColor="text1"/>
                <w:sz w:val="22"/>
                <w:szCs w:val="22"/>
                <w:lang w:val="en-US"/>
              </w:rPr>
            </w:pPr>
            <w:r w:rsidRPr="00C93676">
              <w:rPr>
                <w:rFonts w:asciiTheme="majorHAnsi" w:hAnsiTheme="majorHAnsi" w:cstheme="majorHAnsi"/>
                <w:b/>
                <w:color w:val="000000" w:themeColor="text1"/>
                <w:sz w:val="22"/>
                <w:szCs w:val="22"/>
              </w:rPr>
              <w:t>Contul de decontare</w:t>
            </w:r>
            <w:r w:rsidRPr="00C93676">
              <w:rPr>
                <w:rFonts w:asciiTheme="majorHAnsi" w:hAnsiTheme="majorHAnsi" w:cstheme="majorHAnsi"/>
                <w:b/>
                <w:color w:val="000000" w:themeColor="text1"/>
                <w:sz w:val="22"/>
                <w:szCs w:val="22"/>
                <w:lang w:val="en-US"/>
              </w:rPr>
              <w:t>:</w:t>
            </w:r>
            <w:r w:rsidRPr="00C93676">
              <w:rPr>
                <w:rFonts w:asciiTheme="majorHAnsi" w:hAnsiTheme="majorHAnsi" w:cstheme="majorHAnsi"/>
                <w:b/>
                <w:spacing w:val="-2"/>
                <w:sz w:val="22"/>
                <w:szCs w:val="22"/>
              </w:rPr>
              <w:t xml:space="preserve"> MD84TRPCCC518430B01446AA</w:t>
            </w:r>
          </w:p>
          <w:p w14:paraId="6FCD480E" w14:textId="77777777" w:rsidR="00C93676" w:rsidRPr="00C93676" w:rsidRDefault="00C93676" w:rsidP="00C93676">
            <w:pPr>
              <w:spacing w:after="120"/>
              <w:ind w:left="599"/>
              <w:rPr>
                <w:rFonts w:asciiTheme="majorHAnsi" w:hAnsiTheme="majorHAnsi" w:cstheme="majorHAnsi"/>
                <w:b/>
                <w:color w:val="000000" w:themeColor="text1"/>
                <w:sz w:val="22"/>
                <w:szCs w:val="22"/>
                <w:lang w:val="en-US"/>
              </w:rPr>
            </w:pPr>
            <w:r w:rsidRPr="00C93676">
              <w:rPr>
                <w:rFonts w:asciiTheme="majorHAnsi" w:hAnsiTheme="majorHAnsi" w:cstheme="majorHAnsi"/>
                <w:b/>
                <w:color w:val="000000" w:themeColor="text1"/>
                <w:sz w:val="22"/>
                <w:szCs w:val="22"/>
              </w:rPr>
              <w:t xml:space="preserve">Contul trezorerial:    </w:t>
            </w:r>
            <w:r w:rsidRPr="00C93676">
              <w:rPr>
                <w:rFonts w:asciiTheme="majorHAnsi" w:hAnsiTheme="majorHAnsi" w:cstheme="majorHAnsi"/>
                <w:b/>
                <w:spacing w:val="-2"/>
                <w:sz w:val="22"/>
                <w:szCs w:val="22"/>
              </w:rPr>
              <w:t>MD84TRPCCC518430B01446AA</w:t>
            </w:r>
          </w:p>
          <w:p w14:paraId="31523347" w14:textId="77777777" w:rsidR="00C93676" w:rsidRPr="00C93676" w:rsidRDefault="00C93676" w:rsidP="00C93676">
            <w:pPr>
              <w:spacing w:after="120"/>
              <w:ind w:left="599"/>
              <w:rPr>
                <w:rFonts w:asciiTheme="majorHAnsi" w:hAnsiTheme="majorHAnsi" w:cstheme="majorHAnsi"/>
                <w:b/>
                <w:sz w:val="22"/>
                <w:szCs w:val="22"/>
              </w:rPr>
            </w:pPr>
            <w:r w:rsidRPr="00C93676">
              <w:rPr>
                <w:rFonts w:asciiTheme="majorHAnsi" w:hAnsiTheme="majorHAnsi" w:cstheme="majorHAnsi"/>
                <w:b/>
                <w:color w:val="000000" w:themeColor="text1"/>
                <w:sz w:val="22"/>
                <w:szCs w:val="22"/>
              </w:rPr>
              <w:t xml:space="preserve">Codul bancar: </w:t>
            </w:r>
            <w:r w:rsidRPr="00C93676">
              <w:rPr>
                <w:rFonts w:asciiTheme="majorHAnsi" w:hAnsiTheme="majorHAnsi" w:cstheme="majorHAnsi"/>
                <w:b/>
                <w:sz w:val="22"/>
                <w:szCs w:val="22"/>
              </w:rPr>
              <w:t>TREZMD2X</w:t>
            </w:r>
          </w:p>
          <w:p w14:paraId="1CDA15C3" w14:textId="0E6AF1A3" w:rsidR="00FF0C6F" w:rsidRPr="00B371FF" w:rsidRDefault="00C93676" w:rsidP="00B371FF">
            <w:pPr>
              <w:tabs>
                <w:tab w:val="left" w:pos="1152"/>
              </w:tabs>
              <w:suppressAutoHyphens/>
              <w:spacing w:before="120" w:after="120"/>
              <w:ind w:left="372"/>
              <w:rPr>
                <w:rFonts w:asciiTheme="majorHAnsi" w:hAnsiTheme="majorHAnsi" w:cstheme="majorHAnsi"/>
                <w:b/>
                <w:color w:val="000000" w:themeColor="text1"/>
                <w:sz w:val="22"/>
                <w:szCs w:val="22"/>
              </w:rPr>
            </w:pPr>
            <w:r w:rsidRPr="00C93676">
              <w:rPr>
                <w:rFonts w:asciiTheme="majorHAnsi" w:hAnsiTheme="majorHAnsi" w:cstheme="majorHAnsi"/>
                <w:b/>
                <w:color w:val="000000" w:themeColor="text1"/>
                <w:sz w:val="22"/>
                <w:szCs w:val="22"/>
              </w:rPr>
              <w:t>cu nota “</w:t>
            </w:r>
            <w:r>
              <w:rPr>
                <w:rFonts w:asciiTheme="majorHAnsi" w:hAnsiTheme="majorHAnsi" w:cstheme="majorHAnsi"/>
                <w:b/>
                <w:color w:val="000000" w:themeColor="text1"/>
                <w:sz w:val="22"/>
                <w:szCs w:val="22"/>
              </w:rPr>
              <w:t xml:space="preserve">Pentru garanţia pentru ofertă la licitaţia deschisă </w:t>
            </w:r>
            <w:r w:rsidRPr="00C93676">
              <w:rPr>
                <w:rFonts w:asciiTheme="majorHAnsi" w:hAnsiTheme="majorHAnsi" w:cstheme="majorHAnsi"/>
                <w:b/>
                <w:color w:val="000000" w:themeColor="text1"/>
                <w:sz w:val="22"/>
                <w:szCs w:val="22"/>
              </w:rPr>
              <w:t>la procedura de achiziţie publică nr. ______ din ___________”</w:t>
            </w:r>
            <w:r w:rsidR="00B371FF">
              <w:rPr>
                <w:rFonts w:asciiTheme="majorHAnsi" w:hAnsiTheme="majorHAnsi" w:cstheme="majorHAnsi"/>
                <w:b/>
                <w:color w:val="000000" w:themeColor="text1"/>
                <w:sz w:val="22"/>
                <w:szCs w:val="22"/>
                <w:lang w:val="en-US"/>
              </w:rPr>
              <w:t xml:space="preserve">; </w:t>
            </w:r>
            <w:r w:rsidR="00B371FF">
              <w:rPr>
                <w:rFonts w:asciiTheme="majorHAnsi" w:hAnsiTheme="majorHAnsi" w:cstheme="majorHAnsi"/>
                <w:b/>
                <w:color w:val="000000" w:themeColor="text1"/>
                <w:sz w:val="22"/>
                <w:szCs w:val="22"/>
              </w:rPr>
              <w:t xml:space="preserve">Termenul de valabilitate al garanţiei să fie egal cu termenul de valabilitate al ofertei (60 de zile), confirmat prin semnătura electronică </w:t>
            </w:r>
            <w:r w:rsidR="00FF0C6F" w:rsidRPr="004A2970">
              <w:rPr>
                <w:b/>
                <w:iCs/>
                <w:sz w:val="22"/>
                <w:szCs w:val="22"/>
                <w:lang w:val="en-US"/>
              </w:rPr>
              <w:t>electronică  a 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7581A849" w14:textId="3CE4BF5B" w:rsidR="00FF0C6F" w:rsidRPr="008722E8" w:rsidRDefault="00FF0C6F" w:rsidP="00CD19A3">
            <w:pPr>
              <w:tabs>
                <w:tab w:val="left" w:pos="612"/>
              </w:tabs>
              <w:spacing w:before="120" w:after="120"/>
              <w:jc w:val="center"/>
              <w:rPr>
                <w:b/>
                <w:iCs/>
              </w:rPr>
            </w:pPr>
            <w:r w:rsidRPr="008722E8">
              <w:rPr>
                <w:b/>
                <w:iCs/>
              </w:rPr>
              <w:lastRenderedPageBreak/>
              <w:t>Da</w:t>
            </w:r>
          </w:p>
        </w:tc>
      </w:tr>
      <w:tr w:rsidR="00FF0C6F" w:rsidRPr="008722E8" w14:paraId="688EEE28"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6815CF2F" w14:textId="4E5354F7" w:rsidR="00FF0C6F" w:rsidRDefault="00FF0C6F" w:rsidP="00CD19A3">
            <w:pPr>
              <w:tabs>
                <w:tab w:val="left" w:pos="612"/>
              </w:tabs>
              <w:spacing w:before="120" w:after="120"/>
              <w:rPr>
                <w:b/>
                <w:iCs/>
              </w:rPr>
            </w:pPr>
            <w:r>
              <w:rPr>
                <w:b/>
                <w:iCs/>
              </w:rPr>
              <w:lastRenderedPageBreak/>
              <w:t>7</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27BA27CD" w14:textId="760FBD48" w:rsidR="00FF0C6F" w:rsidRDefault="002875D0" w:rsidP="006F3234">
            <w:pPr>
              <w:tabs>
                <w:tab w:val="left" w:pos="612"/>
              </w:tabs>
              <w:spacing w:before="120" w:after="120"/>
              <w:rPr>
                <w:b/>
                <w:iCs/>
                <w:lang w:val="en-US"/>
              </w:rPr>
            </w:pPr>
            <w:r>
              <w:rPr>
                <w:b/>
                <w:iCs/>
                <w:lang w:val="en-US"/>
              </w:rPr>
              <w:t>Declaraţie privind confirmarea identităţii beneficiarilor efectivi şi neăncadrarea acestora în situaţia condamnării pentru participarea la activităţi ale unei organizaţii sau grupări criminale, pentru corupţie, fraudă şi/sau spălare de bani</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2B95A244" w14:textId="2BCE13F3" w:rsidR="00FF0C6F" w:rsidRPr="004A2970" w:rsidRDefault="002875D0" w:rsidP="00FF0C6F">
            <w:pPr>
              <w:tabs>
                <w:tab w:val="left" w:pos="612"/>
              </w:tabs>
              <w:spacing w:before="120" w:after="120"/>
              <w:rPr>
                <w:b/>
                <w:iCs/>
                <w:sz w:val="22"/>
                <w:szCs w:val="22"/>
                <w:lang w:val="en-US"/>
              </w:rPr>
            </w:pPr>
            <w:r w:rsidRPr="004A2970">
              <w:rPr>
                <w:b/>
                <w:iCs/>
                <w:sz w:val="22"/>
                <w:szCs w:val="22"/>
                <w:lang w:val="en-US"/>
              </w:rPr>
              <w:t xml:space="preserve">Conform formularului aprobat prin ordinul Ministerului Finanţelor nr. 145 din 24. confirmat prin semnatura electronică  a participantului XI.2020  </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267EC66C" w14:textId="1BE02161" w:rsidR="00FF0C6F" w:rsidRPr="008722E8" w:rsidRDefault="002875D0" w:rsidP="00CD19A3">
            <w:pPr>
              <w:tabs>
                <w:tab w:val="left" w:pos="612"/>
              </w:tabs>
              <w:spacing w:before="120" w:after="120"/>
              <w:jc w:val="center"/>
              <w:rPr>
                <w:b/>
                <w:iCs/>
              </w:rPr>
            </w:pPr>
            <w:r>
              <w:rPr>
                <w:b/>
                <w:iCs/>
              </w:rPr>
              <w:t>Da</w:t>
            </w:r>
          </w:p>
        </w:tc>
      </w:tr>
      <w:tr w:rsidR="002875D0" w:rsidRPr="008722E8" w14:paraId="0FBCA66A"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75BE9A06" w14:textId="5348D812" w:rsidR="002875D0" w:rsidRDefault="002875D0" w:rsidP="00CD19A3">
            <w:pPr>
              <w:tabs>
                <w:tab w:val="left" w:pos="612"/>
              </w:tabs>
              <w:spacing w:before="120" w:after="120"/>
              <w:rPr>
                <w:b/>
                <w:iCs/>
              </w:rPr>
            </w:pPr>
            <w:r>
              <w:rPr>
                <w:b/>
                <w:iCs/>
              </w:rPr>
              <w:t>8</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2C27BD69" w14:textId="1504BF49" w:rsidR="002875D0" w:rsidRDefault="002875D0" w:rsidP="006F3234">
            <w:pPr>
              <w:tabs>
                <w:tab w:val="left" w:pos="612"/>
              </w:tabs>
              <w:spacing w:before="120" w:after="120"/>
              <w:rPr>
                <w:b/>
                <w:iCs/>
                <w:lang w:val="en-US"/>
              </w:rPr>
            </w:pPr>
            <w:r w:rsidRPr="003D249F">
              <w:rPr>
                <w:b/>
                <w:iCs/>
                <w:lang w:val="en-US"/>
              </w:rPr>
              <w:t>Graficul de executare a luicrărilor</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0B9A27E9" w14:textId="49144623" w:rsidR="002875D0" w:rsidRPr="004A2970" w:rsidRDefault="002875D0" w:rsidP="002875D0">
            <w:pPr>
              <w:tabs>
                <w:tab w:val="left" w:pos="612"/>
              </w:tabs>
              <w:spacing w:before="120" w:after="120"/>
              <w:rPr>
                <w:b/>
                <w:iCs/>
                <w:sz w:val="22"/>
                <w:szCs w:val="22"/>
                <w:lang w:val="en-US"/>
              </w:rPr>
            </w:pPr>
            <w:r w:rsidRPr="004A2970">
              <w:rPr>
                <w:b/>
                <w:iCs/>
                <w:sz w:val="22"/>
                <w:szCs w:val="22"/>
                <w:lang w:val="en-US"/>
              </w:rPr>
              <w:t>Conform anexei nr. 10 la documentaţia standart confirmată prin</w:t>
            </w:r>
            <w:r w:rsidR="00527F7E" w:rsidRPr="004A2970">
              <w:rPr>
                <w:b/>
                <w:iCs/>
                <w:sz w:val="22"/>
                <w:szCs w:val="22"/>
                <w:lang w:val="en-US"/>
              </w:rPr>
              <w:t xml:space="preserve"> </w:t>
            </w:r>
            <w:r w:rsidRPr="004A2970">
              <w:rPr>
                <w:b/>
                <w:iCs/>
                <w:sz w:val="22"/>
                <w:szCs w:val="22"/>
                <w:lang w:val="en-US"/>
              </w:rPr>
              <w:t>semnatura electronic</w:t>
            </w:r>
            <w:r w:rsidR="00527F7E" w:rsidRPr="004A2970">
              <w:rPr>
                <w:b/>
                <w:iCs/>
                <w:sz w:val="22"/>
                <w:szCs w:val="22"/>
                <w:lang w:val="en-US"/>
              </w:rPr>
              <w:t xml:space="preserve">ă  a </w:t>
            </w:r>
            <w:r w:rsidRPr="004A2970">
              <w:rPr>
                <w:b/>
                <w:iCs/>
                <w:sz w:val="22"/>
                <w:szCs w:val="22"/>
                <w:lang w:val="en-US"/>
              </w:rPr>
              <w:t>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33F9C30D" w14:textId="5DCAD0BC" w:rsidR="002875D0" w:rsidRDefault="00527F7E" w:rsidP="00CD19A3">
            <w:pPr>
              <w:tabs>
                <w:tab w:val="left" w:pos="612"/>
              </w:tabs>
              <w:spacing w:before="120" w:after="120"/>
              <w:jc w:val="center"/>
              <w:rPr>
                <w:b/>
                <w:iCs/>
              </w:rPr>
            </w:pPr>
            <w:r>
              <w:rPr>
                <w:b/>
                <w:iCs/>
              </w:rPr>
              <w:t>DA</w:t>
            </w:r>
          </w:p>
        </w:tc>
      </w:tr>
      <w:tr w:rsidR="00527F7E" w:rsidRPr="008722E8" w14:paraId="5ECB7A35"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6714AC89" w14:textId="3F1C3466" w:rsidR="00527F7E" w:rsidRDefault="00527F7E" w:rsidP="00CD19A3">
            <w:pPr>
              <w:tabs>
                <w:tab w:val="left" w:pos="612"/>
              </w:tabs>
              <w:spacing w:before="120" w:after="120"/>
              <w:rPr>
                <w:b/>
                <w:iCs/>
              </w:rPr>
            </w:pPr>
            <w:r>
              <w:rPr>
                <w:b/>
                <w:iCs/>
              </w:rPr>
              <w:t>9</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1F2BE76D" w14:textId="6C5C58A0" w:rsidR="00527F7E" w:rsidRPr="003D249F" w:rsidRDefault="00527F7E" w:rsidP="006F3234">
            <w:pPr>
              <w:tabs>
                <w:tab w:val="left" w:pos="612"/>
              </w:tabs>
              <w:spacing w:before="120" w:after="120"/>
              <w:rPr>
                <w:b/>
                <w:iCs/>
                <w:lang w:val="en-US"/>
              </w:rPr>
            </w:pPr>
            <w:r>
              <w:rPr>
                <w:b/>
                <w:iCs/>
                <w:lang w:val="en-US"/>
              </w:rPr>
              <w:t>Declaraţie privind lista principalelor lucrări executate în ultimul an deactivitate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725A0A66" w14:textId="308B7596" w:rsidR="00527F7E" w:rsidRPr="004A2970" w:rsidRDefault="00527F7E" w:rsidP="002875D0">
            <w:pPr>
              <w:tabs>
                <w:tab w:val="left" w:pos="612"/>
              </w:tabs>
              <w:spacing w:before="120" w:after="120"/>
              <w:rPr>
                <w:b/>
                <w:iCs/>
                <w:sz w:val="22"/>
                <w:szCs w:val="22"/>
                <w:lang w:val="en-US"/>
              </w:rPr>
            </w:pPr>
            <w:r w:rsidRPr="004A2970">
              <w:rPr>
                <w:b/>
                <w:iCs/>
                <w:sz w:val="22"/>
                <w:szCs w:val="22"/>
                <w:lang w:val="en-US"/>
              </w:rPr>
              <w:t>Conform anexei nr. 13 ladocumentaţiastandart nr. 69 din 7 mai 2021 - confirmată prin semnatura electronică  a 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034DE80A" w14:textId="712ABD5A" w:rsidR="00527F7E" w:rsidRDefault="00527F7E" w:rsidP="00CD19A3">
            <w:pPr>
              <w:tabs>
                <w:tab w:val="left" w:pos="612"/>
              </w:tabs>
              <w:spacing w:before="120" w:after="120"/>
              <w:jc w:val="center"/>
              <w:rPr>
                <w:b/>
                <w:iCs/>
              </w:rPr>
            </w:pPr>
            <w:r>
              <w:rPr>
                <w:b/>
                <w:iCs/>
              </w:rPr>
              <w:t>Da</w:t>
            </w:r>
          </w:p>
        </w:tc>
      </w:tr>
      <w:tr w:rsidR="002F5B70" w:rsidRPr="008722E8" w14:paraId="40057DEB"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5F19EB46" w14:textId="20C149CC" w:rsidR="002F5B70" w:rsidRPr="008722E8" w:rsidRDefault="00527F7E" w:rsidP="00CD19A3">
            <w:pPr>
              <w:tabs>
                <w:tab w:val="left" w:pos="612"/>
              </w:tabs>
              <w:spacing w:before="120" w:after="120"/>
              <w:rPr>
                <w:b/>
                <w:iCs/>
              </w:rPr>
            </w:pPr>
            <w:r>
              <w:rPr>
                <w:b/>
                <w:iCs/>
              </w:rPr>
              <w:t>10</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0063C87B" w14:textId="41079B10" w:rsidR="002F5B70" w:rsidRPr="003D249F" w:rsidRDefault="00527F7E" w:rsidP="00527F7E">
            <w:pPr>
              <w:tabs>
                <w:tab w:val="left" w:pos="612"/>
              </w:tabs>
              <w:spacing w:before="120" w:after="120"/>
              <w:rPr>
                <w:b/>
                <w:iCs/>
                <w:lang w:val="en-US"/>
              </w:rPr>
            </w:pPr>
            <w:r>
              <w:rPr>
                <w:b/>
                <w:iCs/>
                <w:lang w:val="en-US"/>
              </w:rPr>
              <w:t>Declaraţie privind personalul de specialitate propus/propuşi pentru implementarea contractului</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45011D7B" w14:textId="0E2CB0D7" w:rsidR="002F5B70" w:rsidRPr="004A2970" w:rsidRDefault="00527F7E" w:rsidP="00CD19A3">
            <w:pPr>
              <w:tabs>
                <w:tab w:val="left" w:pos="612"/>
              </w:tabs>
              <w:spacing w:before="120" w:after="120"/>
              <w:rPr>
                <w:b/>
                <w:iCs/>
                <w:sz w:val="22"/>
                <w:szCs w:val="22"/>
                <w:lang w:val="en-US"/>
              </w:rPr>
            </w:pPr>
            <w:r w:rsidRPr="004A2970">
              <w:rPr>
                <w:b/>
                <w:iCs/>
                <w:sz w:val="22"/>
                <w:szCs w:val="22"/>
                <w:lang w:val="en-US"/>
              </w:rPr>
              <w:t>Conform anexei nr. 14 ladocumentaţiastandart nr. 69 din 7 mai 2021 - confirmată prin semnatura electronică  a participantului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56D4E296" w14:textId="77777777" w:rsidR="002F5B70" w:rsidRPr="008722E8" w:rsidRDefault="002F5B70" w:rsidP="00CD19A3">
            <w:pPr>
              <w:tabs>
                <w:tab w:val="left" w:pos="612"/>
              </w:tabs>
              <w:spacing w:before="120" w:after="120"/>
              <w:jc w:val="center"/>
              <w:rPr>
                <w:b/>
                <w:iCs/>
              </w:rPr>
            </w:pPr>
            <w:r w:rsidRPr="008722E8">
              <w:rPr>
                <w:b/>
                <w:iCs/>
              </w:rPr>
              <w:t>Da</w:t>
            </w:r>
          </w:p>
        </w:tc>
      </w:tr>
      <w:tr w:rsidR="002F5B70" w:rsidRPr="008722E8" w14:paraId="6507DE8B"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2DBC69A7" w14:textId="773B5AD6" w:rsidR="002F5B70" w:rsidRPr="008722E8" w:rsidRDefault="00527F7E" w:rsidP="00CD19A3">
            <w:pPr>
              <w:tabs>
                <w:tab w:val="left" w:pos="612"/>
              </w:tabs>
              <w:spacing w:before="120" w:after="120"/>
              <w:rPr>
                <w:b/>
                <w:iCs/>
              </w:rPr>
            </w:pPr>
            <w:r>
              <w:rPr>
                <w:b/>
                <w:iCs/>
              </w:rPr>
              <w:t>11</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302DF7DF" w14:textId="30262F63" w:rsidR="002F5B70" w:rsidRPr="008722E8" w:rsidRDefault="00527F7E" w:rsidP="00527F7E">
            <w:pPr>
              <w:tabs>
                <w:tab w:val="left" w:pos="612"/>
              </w:tabs>
              <w:spacing w:before="120" w:after="120"/>
              <w:rPr>
                <w:b/>
                <w:iCs/>
              </w:rPr>
            </w:pPr>
            <w:r w:rsidRPr="003D249F">
              <w:rPr>
                <w:b/>
                <w:iCs/>
                <w:lang w:val="en-US"/>
              </w:rPr>
              <w:t>Avizul Agenţiei pentru supraveghere tehnică</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63F691D7" w14:textId="1E1936B1" w:rsidR="002F5B70" w:rsidRPr="004A2970" w:rsidRDefault="00527F7E" w:rsidP="00CD19A3">
            <w:pPr>
              <w:tabs>
                <w:tab w:val="left" w:pos="612"/>
              </w:tabs>
              <w:spacing w:before="120" w:after="120"/>
              <w:rPr>
                <w:b/>
                <w:iCs/>
                <w:sz w:val="22"/>
                <w:szCs w:val="22"/>
              </w:rPr>
            </w:pPr>
            <w:r w:rsidRPr="004A2970">
              <w:rPr>
                <w:b/>
                <w:iCs/>
                <w:sz w:val="22"/>
                <w:szCs w:val="22"/>
                <w:lang w:val="en-US"/>
              </w:rPr>
              <w:t>Copie confirmată/semna</w:t>
            </w:r>
            <w:r w:rsidRPr="004A2970">
              <w:rPr>
                <w:b/>
                <w:iCs/>
                <w:sz w:val="22"/>
                <w:szCs w:val="22"/>
              </w:rPr>
              <w:t>tă electronic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0545E251" w14:textId="77777777" w:rsidR="002F5B70" w:rsidRPr="008722E8" w:rsidRDefault="002F5B70" w:rsidP="00CD19A3">
            <w:pPr>
              <w:tabs>
                <w:tab w:val="left" w:pos="612"/>
              </w:tabs>
              <w:spacing w:before="120" w:after="120"/>
              <w:jc w:val="center"/>
              <w:rPr>
                <w:b/>
                <w:iCs/>
              </w:rPr>
            </w:pPr>
            <w:r w:rsidRPr="008722E8">
              <w:rPr>
                <w:b/>
                <w:iCs/>
              </w:rPr>
              <w:t>Da</w:t>
            </w:r>
          </w:p>
        </w:tc>
      </w:tr>
      <w:tr w:rsidR="00A222AC" w:rsidRPr="008722E8" w14:paraId="7B256D67"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705AEF5B" w14:textId="65E30F5D" w:rsidR="00A222AC" w:rsidRDefault="00A222AC" w:rsidP="00CD19A3">
            <w:pPr>
              <w:tabs>
                <w:tab w:val="left" w:pos="612"/>
              </w:tabs>
              <w:spacing w:before="120" w:after="120"/>
              <w:rPr>
                <w:b/>
                <w:iCs/>
              </w:rPr>
            </w:pPr>
            <w:r>
              <w:rPr>
                <w:b/>
                <w:iCs/>
              </w:rPr>
              <w:t>12</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6B9D5EE2" w14:textId="55DCC5CE" w:rsidR="00A222AC" w:rsidRPr="003D249F" w:rsidRDefault="00A222AC" w:rsidP="00527F7E">
            <w:pPr>
              <w:tabs>
                <w:tab w:val="left" w:pos="612"/>
              </w:tabs>
              <w:spacing w:before="120" w:after="120"/>
              <w:rPr>
                <w:b/>
                <w:iCs/>
                <w:lang w:val="en-US"/>
              </w:rPr>
            </w:pPr>
            <w:r>
              <w:rPr>
                <w:b/>
                <w:iCs/>
                <w:lang w:val="en-US"/>
              </w:rPr>
              <w:t xml:space="preserve">Certificat de atestare tehnico-profesională a dirigintelui de </w:t>
            </w:r>
            <w:r>
              <w:rPr>
                <w:b/>
                <w:iCs/>
                <w:lang w:val="en-US"/>
              </w:rPr>
              <w:lastRenderedPageBreak/>
              <w:t>şantier în domenul dat</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0F4DE271" w14:textId="74DA66E6" w:rsidR="00A222AC" w:rsidRPr="004A2970" w:rsidRDefault="00A222AC" w:rsidP="00CD19A3">
            <w:pPr>
              <w:tabs>
                <w:tab w:val="left" w:pos="612"/>
              </w:tabs>
              <w:spacing w:before="120" w:after="120"/>
              <w:rPr>
                <w:b/>
                <w:iCs/>
                <w:sz w:val="22"/>
                <w:szCs w:val="22"/>
                <w:lang w:val="en-US"/>
              </w:rPr>
            </w:pPr>
            <w:r w:rsidRPr="004A2970">
              <w:rPr>
                <w:b/>
                <w:iCs/>
                <w:sz w:val="22"/>
                <w:szCs w:val="22"/>
                <w:lang w:val="en-US"/>
              </w:rPr>
              <w:lastRenderedPageBreak/>
              <w:t>Copie confirmată/semna</w:t>
            </w:r>
            <w:r w:rsidRPr="004A2970">
              <w:rPr>
                <w:b/>
                <w:iCs/>
                <w:sz w:val="22"/>
                <w:szCs w:val="22"/>
              </w:rPr>
              <w:t>tă electronic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39F4B08A" w14:textId="79AA81B5" w:rsidR="00A222AC" w:rsidRPr="008722E8" w:rsidRDefault="00A222AC" w:rsidP="00CD19A3">
            <w:pPr>
              <w:tabs>
                <w:tab w:val="left" w:pos="612"/>
              </w:tabs>
              <w:spacing w:before="120" w:after="120"/>
              <w:jc w:val="center"/>
              <w:rPr>
                <w:b/>
                <w:iCs/>
              </w:rPr>
            </w:pPr>
            <w:r>
              <w:rPr>
                <w:b/>
                <w:iCs/>
              </w:rPr>
              <w:t>Da</w:t>
            </w:r>
          </w:p>
        </w:tc>
      </w:tr>
      <w:tr w:rsidR="00A222AC" w:rsidRPr="00156093" w14:paraId="54C396C8"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79F15F45" w14:textId="5F2ED4AA" w:rsidR="00A222AC" w:rsidRPr="00156093" w:rsidRDefault="00B371FF" w:rsidP="00CD19A3">
            <w:pPr>
              <w:tabs>
                <w:tab w:val="left" w:pos="612"/>
              </w:tabs>
              <w:spacing w:before="120" w:after="120"/>
              <w:rPr>
                <w:b/>
                <w:iCs/>
              </w:rPr>
            </w:pPr>
            <w:r>
              <w:rPr>
                <w:b/>
                <w:iCs/>
              </w:rPr>
              <w:lastRenderedPageBreak/>
              <w:t>13</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3BE0E608" w14:textId="77777777" w:rsidR="00A222AC" w:rsidRPr="00156093" w:rsidRDefault="00A222AC" w:rsidP="00CD19A3">
            <w:pPr>
              <w:tabs>
                <w:tab w:val="left" w:pos="612"/>
              </w:tabs>
              <w:spacing w:before="120" w:after="120"/>
              <w:jc w:val="center"/>
              <w:rPr>
                <w:b/>
                <w:iCs/>
              </w:rPr>
            </w:pPr>
            <w:r>
              <w:rPr>
                <w:b/>
                <w:iCs/>
              </w:rPr>
              <w:t>Ultimul raport financiar</w:t>
            </w:r>
            <w:r>
              <w:rPr>
                <w:rFonts w:ascii="Cambria" w:hAnsi="Cambria" w:cs="Cambria"/>
                <w:lang w:val="en-US"/>
              </w:rPr>
              <w:t xml:space="preserve"> </w:t>
            </w:r>
            <w:r w:rsidRPr="006B0B3F">
              <w:rPr>
                <w:rFonts w:ascii="Cambria" w:hAnsi="Cambria" w:cs="Cambria"/>
                <w:b/>
                <w:lang w:val="en-US"/>
              </w:rPr>
              <w:t>şi înregistrat de organele competente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3DE5A66F" w14:textId="17545D04" w:rsidR="00A222AC" w:rsidRPr="004A2970" w:rsidRDefault="00A222AC" w:rsidP="00CD19A3">
            <w:pPr>
              <w:tabs>
                <w:tab w:val="left" w:pos="612"/>
              </w:tabs>
              <w:spacing w:before="120" w:after="120"/>
              <w:rPr>
                <w:b/>
                <w:iCs/>
                <w:sz w:val="22"/>
                <w:szCs w:val="22"/>
                <w:lang w:val="en-US"/>
              </w:rPr>
            </w:pP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2E2ECEE3" w14:textId="77777777" w:rsidR="00A222AC" w:rsidRPr="00156093" w:rsidRDefault="00A222AC" w:rsidP="00CD19A3">
            <w:pPr>
              <w:tabs>
                <w:tab w:val="left" w:pos="612"/>
              </w:tabs>
              <w:spacing w:before="120" w:after="120"/>
              <w:jc w:val="center"/>
              <w:rPr>
                <w:b/>
                <w:iCs/>
                <w:lang w:val="en-US"/>
              </w:rPr>
            </w:pPr>
            <w:r>
              <w:rPr>
                <w:b/>
                <w:iCs/>
                <w:lang w:val="en-US"/>
              </w:rPr>
              <w:t>Da</w:t>
            </w:r>
          </w:p>
        </w:tc>
      </w:tr>
      <w:tr w:rsidR="00A222AC" w:rsidRPr="008722E8" w14:paraId="2523F563"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5822BD78" w14:textId="79F1F082" w:rsidR="00A222AC" w:rsidRPr="008722E8" w:rsidRDefault="00B371FF" w:rsidP="00CD19A3">
            <w:pPr>
              <w:tabs>
                <w:tab w:val="left" w:pos="612"/>
              </w:tabs>
              <w:spacing w:before="120" w:after="120"/>
              <w:rPr>
                <w:b/>
                <w:iCs/>
              </w:rPr>
            </w:pPr>
            <w:r>
              <w:rPr>
                <w:b/>
                <w:iCs/>
              </w:rPr>
              <w:t>14</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47CB900A" w14:textId="77777777" w:rsidR="00A222AC" w:rsidRPr="008722E8" w:rsidRDefault="00A222AC" w:rsidP="00CD19A3">
            <w:pPr>
              <w:tabs>
                <w:tab w:val="left" w:pos="612"/>
              </w:tabs>
              <w:spacing w:before="120" w:after="120"/>
              <w:jc w:val="center"/>
              <w:rPr>
                <w:b/>
                <w:iCs/>
              </w:rPr>
            </w:pPr>
            <w:r w:rsidRPr="008722E8">
              <w:rPr>
                <w:b/>
                <w:iCs/>
              </w:rPr>
              <w:t>Devizele locale aferente ofertei</w:t>
            </w:r>
          </w:p>
          <w:p w14:paraId="6761BB9A" w14:textId="77777777" w:rsidR="00A222AC" w:rsidRPr="008722E8" w:rsidRDefault="00A222AC" w:rsidP="00CD19A3">
            <w:pPr>
              <w:tabs>
                <w:tab w:val="left" w:pos="612"/>
              </w:tabs>
              <w:spacing w:before="120" w:after="120"/>
              <w:jc w:val="center"/>
              <w:rPr>
                <w:b/>
                <w:iCs/>
              </w:rPr>
            </w:pPr>
          </w:p>
          <w:p w14:paraId="2B66F955" w14:textId="77777777" w:rsidR="00A222AC" w:rsidRPr="008722E8" w:rsidRDefault="00A222AC" w:rsidP="00CD19A3">
            <w:pPr>
              <w:tabs>
                <w:tab w:val="left" w:pos="612"/>
              </w:tabs>
              <w:spacing w:before="120" w:after="120"/>
              <w:jc w:val="center"/>
              <w:rPr>
                <w:b/>
                <w:iCs/>
              </w:rPr>
            </w:pP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205AE409" w14:textId="17170E20" w:rsidR="00A222AC" w:rsidRPr="004A2970" w:rsidRDefault="00A222AC" w:rsidP="00CD19A3">
            <w:pPr>
              <w:tabs>
                <w:tab w:val="left" w:pos="612"/>
              </w:tabs>
              <w:spacing w:before="120" w:after="120"/>
              <w:rPr>
                <w:b/>
                <w:iCs/>
                <w:sz w:val="22"/>
                <w:szCs w:val="22"/>
                <w:lang w:val="en-US"/>
              </w:rPr>
            </w:pPr>
            <w:r w:rsidRPr="004A2970">
              <w:rPr>
                <w:b/>
                <w:iCs/>
                <w:sz w:val="22"/>
                <w:szCs w:val="22"/>
                <w:lang w:val="en-US"/>
              </w:rPr>
              <w:t>Formularul  nr.3;  Formularul nr. 5;  Formularul  nr. 7 cu specificația parametrilor tehnici sol</w:t>
            </w:r>
            <w:r w:rsidR="008A6EDC">
              <w:rPr>
                <w:b/>
                <w:iCs/>
                <w:sz w:val="22"/>
                <w:szCs w:val="22"/>
                <w:lang w:val="en-US"/>
              </w:rPr>
              <w:t xml:space="preserve">icitați în caietul de sarcini. </w:t>
            </w: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59EAF0C7" w14:textId="77777777" w:rsidR="00A222AC" w:rsidRPr="008722E8" w:rsidRDefault="00A222AC" w:rsidP="00CD19A3">
            <w:pPr>
              <w:tabs>
                <w:tab w:val="left" w:pos="612"/>
              </w:tabs>
              <w:spacing w:before="120" w:after="120"/>
              <w:jc w:val="center"/>
              <w:rPr>
                <w:b/>
                <w:iCs/>
              </w:rPr>
            </w:pPr>
            <w:r w:rsidRPr="008722E8">
              <w:rPr>
                <w:b/>
                <w:iCs/>
              </w:rPr>
              <w:t>Da</w:t>
            </w:r>
          </w:p>
        </w:tc>
      </w:tr>
      <w:tr w:rsidR="00A222AC" w:rsidRPr="008722E8" w14:paraId="71C87BC3"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6F898A70" w14:textId="2586F4B2" w:rsidR="00A222AC" w:rsidRPr="008722E8" w:rsidRDefault="00B371FF" w:rsidP="00CD19A3">
            <w:pPr>
              <w:tabs>
                <w:tab w:val="left" w:pos="612"/>
              </w:tabs>
              <w:spacing w:before="120" w:after="120"/>
              <w:rPr>
                <w:b/>
                <w:iCs/>
              </w:rPr>
            </w:pPr>
            <w:r>
              <w:rPr>
                <w:b/>
                <w:iCs/>
              </w:rPr>
              <w:t>15</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0A90E2BA" w14:textId="77777777" w:rsidR="00A222AC" w:rsidRPr="008722E8" w:rsidRDefault="00A222AC" w:rsidP="00CD19A3">
            <w:pPr>
              <w:tabs>
                <w:tab w:val="left" w:pos="612"/>
              </w:tabs>
              <w:spacing w:before="120" w:after="120"/>
              <w:jc w:val="center"/>
              <w:rPr>
                <w:b/>
                <w:iCs/>
              </w:rPr>
            </w:pPr>
            <w:r w:rsidRPr="008722E8">
              <w:rPr>
                <w:b/>
                <w:iCs/>
              </w:rPr>
              <w:t>DUAE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5F2DF78C" w14:textId="6C78FE95" w:rsidR="00A222AC" w:rsidRPr="004A2970" w:rsidRDefault="00A222AC" w:rsidP="00CD19A3">
            <w:pPr>
              <w:tabs>
                <w:tab w:val="left" w:pos="612"/>
              </w:tabs>
              <w:spacing w:before="120" w:after="120"/>
              <w:rPr>
                <w:b/>
                <w:iCs/>
                <w:sz w:val="22"/>
                <w:szCs w:val="22"/>
                <w:lang w:val="en-US"/>
              </w:rPr>
            </w:pPr>
            <w:r w:rsidRPr="004A2970">
              <w:rPr>
                <w:b/>
                <w:iCs/>
                <w:sz w:val="22"/>
                <w:szCs w:val="22"/>
                <w:lang w:val="en-US"/>
              </w:rPr>
              <w:t>Formularul   Standart al Documentului Unic de Achiziţii European ataşat în SIA RSAP MTender/Semnat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017E9FE3" w14:textId="77777777" w:rsidR="00A222AC" w:rsidRPr="008722E8" w:rsidRDefault="00A222AC" w:rsidP="00CD19A3">
            <w:pPr>
              <w:tabs>
                <w:tab w:val="left" w:pos="612"/>
              </w:tabs>
              <w:spacing w:before="120" w:after="120"/>
              <w:jc w:val="center"/>
              <w:rPr>
                <w:b/>
                <w:iCs/>
              </w:rPr>
            </w:pPr>
            <w:r w:rsidRPr="008722E8">
              <w:rPr>
                <w:b/>
                <w:iCs/>
              </w:rPr>
              <w:t>Da</w:t>
            </w:r>
          </w:p>
        </w:tc>
      </w:tr>
      <w:tr w:rsidR="00A222AC" w:rsidRPr="008722E8" w14:paraId="64C9618B"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3340DFCD" w14:textId="23E6065D" w:rsidR="00A222AC" w:rsidRPr="001E027F" w:rsidRDefault="00B371FF" w:rsidP="00CD19A3">
            <w:pPr>
              <w:tabs>
                <w:tab w:val="left" w:pos="612"/>
              </w:tabs>
              <w:spacing w:before="120" w:after="120"/>
              <w:rPr>
                <w:b/>
                <w:iCs/>
              </w:rPr>
            </w:pPr>
            <w:r>
              <w:rPr>
                <w:b/>
                <w:iCs/>
              </w:rPr>
              <w:t>16</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5AD69982" w14:textId="5E3E48BF" w:rsidR="00A222AC" w:rsidRPr="0003760E" w:rsidRDefault="00A222AC" w:rsidP="00CD19A3">
            <w:pPr>
              <w:tabs>
                <w:tab w:val="left" w:pos="612"/>
              </w:tabs>
              <w:spacing w:before="120" w:after="120"/>
              <w:jc w:val="center"/>
              <w:rPr>
                <w:b/>
                <w:iCs/>
                <w:lang w:val="en-US"/>
              </w:rPr>
            </w:pPr>
            <w:r w:rsidRPr="0003760E">
              <w:rPr>
                <w:b/>
                <w:iCs/>
                <w:lang w:val="en-US"/>
              </w:rPr>
              <w:t>Standart de protecţie al sănătă</w:t>
            </w:r>
            <w:r w:rsidR="00CC61D5">
              <w:rPr>
                <w:b/>
                <w:iCs/>
                <w:lang w:val="en-US"/>
              </w:rPr>
              <w:t>ţii şi securităţii ocupaţionale</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2AA30291" w14:textId="4F878EFA" w:rsidR="00A222AC" w:rsidRPr="004A2970" w:rsidRDefault="00A222AC" w:rsidP="00CD19A3">
            <w:pPr>
              <w:tabs>
                <w:tab w:val="left" w:pos="612"/>
              </w:tabs>
              <w:spacing w:before="120" w:after="120"/>
              <w:rPr>
                <w:b/>
                <w:iCs/>
                <w:sz w:val="22"/>
                <w:szCs w:val="22"/>
                <w:lang w:val="en-US"/>
              </w:rPr>
            </w:pPr>
            <w:r w:rsidRPr="004A2970">
              <w:rPr>
                <w:b/>
                <w:iCs/>
                <w:sz w:val="22"/>
                <w:szCs w:val="22"/>
                <w:lang w:val="en-US"/>
              </w:rPr>
              <w:t xml:space="preserve">Certificat ISO 45001 – Sistemul de management al sănătăţii şi </w:t>
            </w:r>
            <w:r w:rsidR="00CC61D5">
              <w:rPr>
                <w:b/>
                <w:iCs/>
                <w:sz w:val="22"/>
                <w:szCs w:val="22"/>
                <w:lang w:val="en-US"/>
              </w:rPr>
              <w:t>securităţii  ocupaţionale/</w:t>
            </w:r>
            <w:r w:rsidRPr="004A2970">
              <w:rPr>
                <w:b/>
                <w:iCs/>
                <w:sz w:val="22"/>
                <w:szCs w:val="22"/>
                <w:lang w:val="en-US"/>
              </w:rPr>
              <w:t>Semnat electronic  de operatorul economic</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4AA63198" w14:textId="77777777" w:rsidR="00A222AC" w:rsidRPr="008722E8" w:rsidRDefault="00A222AC" w:rsidP="00CD19A3">
            <w:pPr>
              <w:tabs>
                <w:tab w:val="left" w:pos="612"/>
              </w:tabs>
              <w:spacing w:before="120" w:after="120"/>
              <w:jc w:val="center"/>
              <w:rPr>
                <w:b/>
                <w:iCs/>
              </w:rPr>
            </w:pPr>
            <w:r w:rsidRPr="008722E8">
              <w:rPr>
                <w:b/>
                <w:iCs/>
              </w:rPr>
              <w:t>Da</w:t>
            </w:r>
          </w:p>
        </w:tc>
      </w:tr>
      <w:tr w:rsidR="00A222AC" w:rsidRPr="008722E8" w14:paraId="042C9DEC"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1CAFFCB9" w14:textId="735AD86C" w:rsidR="00A222AC" w:rsidRPr="008722E8" w:rsidRDefault="00B371FF" w:rsidP="00CD19A3">
            <w:pPr>
              <w:tabs>
                <w:tab w:val="left" w:pos="612"/>
              </w:tabs>
              <w:spacing w:before="120" w:after="120"/>
              <w:rPr>
                <w:b/>
                <w:iCs/>
              </w:rPr>
            </w:pPr>
            <w:r>
              <w:rPr>
                <w:b/>
                <w:iCs/>
                <w:lang w:val="en-US"/>
              </w:rPr>
              <w:t>17</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267EF5EA" w14:textId="77777777" w:rsidR="00A222AC" w:rsidRPr="003D249F" w:rsidRDefault="00A222AC" w:rsidP="00CD19A3">
            <w:pPr>
              <w:tabs>
                <w:tab w:val="left" w:pos="612"/>
              </w:tabs>
              <w:spacing w:before="120" w:after="120"/>
              <w:jc w:val="center"/>
              <w:rPr>
                <w:b/>
                <w:iCs/>
                <w:lang w:val="en-US"/>
              </w:rPr>
            </w:pPr>
            <w:r w:rsidRPr="003D249F">
              <w:rPr>
                <w:b/>
                <w:iCs/>
                <w:lang w:val="en-US"/>
              </w:rPr>
              <w:t xml:space="preserve">Garanția de bună execuție </w:t>
            </w:r>
          </w:p>
          <w:p w14:paraId="6FACC807" w14:textId="47F0CE4C" w:rsidR="00A222AC" w:rsidRPr="003D249F" w:rsidRDefault="00A222AC" w:rsidP="00CD19A3">
            <w:pPr>
              <w:tabs>
                <w:tab w:val="left" w:pos="612"/>
              </w:tabs>
              <w:spacing w:before="120" w:after="120"/>
              <w:jc w:val="center"/>
              <w:rPr>
                <w:b/>
                <w:iCs/>
                <w:lang w:val="en-US"/>
              </w:rPr>
            </w:pPr>
            <w:r w:rsidRPr="003D249F">
              <w:rPr>
                <w:b/>
                <w:iCs/>
                <w:lang w:val="en-US"/>
              </w:rPr>
              <w:t>(se stabileşte procentual din preţul contractului adjudecat)</w:t>
            </w:r>
            <w:r w:rsidR="00CC61D5">
              <w:rPr>
                <w:b/>
                <w:u w:val="single"/>
                <w:lang w:eastAsia="ru-RU"/>
              </w:rPr>
              <w:t xml:space="preserve">  </w:t>
            </w:r>
            <w:r w:rsidR="00CC61D5" w:rsidRPr="00CC61D5">
              <w:rPr>
                <w:b/>
                <w:lang w:eastAsia="ru-RU"/>
              </w:rPr>
              <w:t>prin reţinere succesivă directă din plata cuvenită pentru factura fiscală după recepţia finală a lucrărilor</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5282B352" w14:textId="5C70B11B" w:rsidR="00A222AC" w:rsidRPr="004A2970" w:rsidRDefault="00A222AC" w:rsidP="00CC61D5">
            <w:pPr>
              <w:tabs>
                <w:tab w:val="left" w:pos="612"/>
              </w:tabs>
              <w:spacing w:before="120" w:after="120"/>
              <w:rPr>
                <w:b/>
                <w:iCs/>
                <w:sz w:val="22"/>
                <w:szCs w:val="22"/>
                <w:lang w:val="en-US"/>
              </w:rPr>
            </w:pPr>
            <w:r w:rsidRPr="004A2970">
              <w:rPr>
                <w:b/>
                <w:iCs/>
                <w:sz w:val="22"/>
                <w:szCs w:val="22"/>
                <w:lang w:val="en-US"/>
              </w:rPr>
              <w:t>5 % -  garanţia de bună execuţie care este desemnat învingător</w:t>
            </w:r>
            <w:r w:rsidR="00CC61D5" w:rsidRPr="00C92832">
              <w:rPr>
                <w:b/>
                <w:u w:val="single"/>
                <w:lang w:val="en-US" w:eastAsia="ru-RU"/>
              </w:rPr>
              <w:t>)</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7B263783" w14:textId="77777777" w:rsidR="00A222AC" w:rsidRPr="008722E8" w:rsidRDefault="00A222AC" w:rsidP="00CD19A3">
            <w:pPr>
              <w:tabs>
                <w:tab w:val="left" w:pos="612"/>
              </w:tabs>
              <w:spacing w:before="120" w:after="120"/>
              <w:jc w:val="center"/>
              <w:rPr>
                <w:b/>
                <w:iCs/>
              </w:rPr>
            </w:pPr>
            <w:r w:rsidRPr="008722E8">
              <w:rPr>
                <w:b/>
                <w:iCs/>
              </w:rPr>
              <w:t>Da</w:t>
            </w:r>
          </w:p>
        </w:tc>
      </w:tr>
      <w:tr w:rsidR="00A222AC" w:rsidRPr="008722E8" w14:paraId="660AAB24" w14:textId="77777777" w:rsidTr="00527F7E">
        <w:trPr>
          <w:trHeight w:val="713"/>
        </w:trPr>
        <w:tc>
          <w:tcPr>
            <w:tcW w:w="556" w:type="dxa"/>
            <w:tcBorders>
              <w:top w:val="single" w:sz="4" w:space="0" w:color="auto"/>
              <w:left w:val="single" w:sz="4" w:space="0" w:color="auto"/>
              <w:bottom w:val="single" w:sz="4" w:space="0" w:color="auto"/>
              <w:right w:val="single" w:sz="4" w:space="0" w:color="auto"/>
            </w:tcBorders>
            <w:shd w:val="clear" w:color="auto" w:fill="FFFFFF"/>
          </w:tcPr>
          <w:p w14:paraId="3EB307A1" w14:textId="221BA984" w:rsidR="00A222AC" w:rsidRPr="008722E8" w:rsidRDefault="00B371FF" w:rsidP="00CD19A3">
            <w:pPr>
              <w:tabs>
                <w:tab w:val="left" w:pos="612"/>
              </w:tabs>
              <w:spacing w:before="120" w:after="120"/>
              <w:rPr>
                <w:b/>
                <w:iCs/>
              </w:rPr>
            </w:pPr>
            <w:r>
              <w:rPr>
                <w:b/>
                <w:iCs/>
                <w:lang w:val="en-US"/>
              </w:rPr>
              <w:t>18</w:t>
            </w:r>
          </w:p>
        </w:tc>
        <w:tc>
          <w:tcPr>
            <w:tcW w:w="3805" w:type="dxa"/>
            <w:tcBorders>
              <w:top w:val="single" w:sz="4" w:space="0" w:color="auto"/>
              <w:left w:val="single" w:sz="4" w:space="0" w:color="auto"/>
              <w:bottom w:val="single" w:sz="4" w:space="0" w:color="auto"/>
              <w:right w:val="single" w:sz="4" w:space="0" w:color="auto"/>
            </w:tcBorders>
            <w:shd w:val="clear" w:color="auto" w:fill="FFFFFF"/>
          </w:tcPr>
          <w:p w14:paraId="75387B5C" w14:textId="77777777" w:rsidR="00A222AC" w:rsidRPr="003D249F" w:rsidRDefault="00A222AC" w:rsidP="00CD19A3">
            <w:pPr>
              <w:tabs>
                <w:tab w:val="left" w:pos="612"/>
              </w:tabs>
              <w:spacing w:before="120" w:after="120"/>
              <w:jc w:val="center"/>
              <w:rPr>
                <w:b/>
                <w:iCs/>
                <w:lang w:val="en-US"/>
              </w:rPr>
            </w:pPr>
            <w:r w:rsidRPr="003D249F">
              <w:rPr>
                <w:b/>
                <w:iCs/>
                <w:lang w:val="en-US"/>
              </w:rPr>
              <w:t xml:space="preserve">Perioada de garanţie a lucrărilor executate – </w:t>
            </w:r>
            <w:r>
              <w:rPr>
                <w:b/>
                <w:iCs/>
                <w:lang w:val="en-US"/>
              </w:rPr>
              <w:t>2</w:t>
            </w:r>
            <w:r w:rsidRPr="003D249F">
              <w:rPr>
                <w:b/>
                <w:iCs/>
                <w:lang w:val="en-US"/>
              </w:rPr>
              <w:t xml:space="preserve"> ani</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14:paraId="12E16A64" w14:textId="57022C5E" w:rsidR="00A222AC" w:rsidRPr="004A2970" w:rsidRDefault="00A222AC" w:rsidP="004A2970">
            <w:pPr>
              <w:tabs>
                <w:tab w:val="left" w:pos="612"/>
              </w:tabs>
              <w:spacing w:before="120" w:after="120"/>
              <w:rPr>
                <w:b/>
                <w:iCs/>
                <w:sz w:val="22"/>
                <w:szCs w:val="22"/>
                <w:lang w:val="en-US"/>
              </w:rPr>
            </w:pPr>
            <w:r w:rsidRPr="004A2970">
              <w:rPr>
                <w:b/>
                <w:iCs/>
                <w:sz w:val="22"/>
                <w:szCs w:val="22"/>
                <w:lang w:val="en-US"/>
              </w:rPr>
              <w:t>Perioada de</w:t>
            </w:r>
            <w:r w:rsidR="004A2970" w:rsidRPr="004A2970">
              <w:rPr>
                <w:b/>
                <w:iCs/>
                <w:sz w:val="22"/>
                <w:szCs w:val="22"/>
                <w:lang w:val="en-US"/>
              </w:rPr>
              <w:t xml:space="preserve"> </w:t>
            </w:r>
            <w:r w:rsidRPr="004A2970">
              <w:rPr>
                <w:b/>
                <w:iCs/>
                <w:sz w:val="22"/>
                <w:szCs w:val="22"/>
                <w:lang w:val="en-US"/>
              </w:rPr>
              <w:t>garan</w:t>
            </w:r>
            <w:r w:rsidRPr="004A2970">
              <w:rPr>
                <w:b/>
                <w:iCs/>
                <w:sz w:val="22"/>
                <w:szCs w:val="22"/>
              </w:rPr>
              <w:t>ţie pentru lucrările prevăzute este de minimum 2 ani de la</w:t>
            </w:r>
            <w:r w:rsidR="004A2970" w:rsidRPr="004A2970">
              <w:rPr>
                <w:b/>
                <w:iCs/>
                <w:sz w:val="22"/>
                <w:szCs w:val="22"/>
              </w:rPr>
              <w:t xml:space="preserve"> recepţia lucrărilor </w:t>
            </w:r>
            <w:r w:rsidRPr="004A2970">
              <w:rPr>
                <w:b/>
                <w:iCs/>
                <w:sz w:val="22"/>
                <w:szCs w:val="22"/>
              </w:rPr>
              <w:t xml:space="preserve">Antreprenorul, în conformitate cu prevederile art. Nr. 30 al </w:t>
            </w:r>
            <w:r w:rsidR="004A2970" w:rsidRPr="004A2970">
              <w:rPr>
                <w:b/>
                <w:iCs/>
                <w:sz w:val="22"/>
                <w:szCs w:val="22"/>
              </w:rPr>
              <w:t>Legii RM nr. 721 din 02.02.1996</w:t>
            </w:r>
            <w:r w:rsidR="004A2970">
              <w:rPr>
                <w:b/>
                <w:iCs/>
                <w:sz w:val="22"/>
                <w:szCs w:val="22"/>
              </w:rPr>
              <w:t xml:space="preserve"> privind calitatea în construcţii, răspunde potrivit obligaţiilor ce-i revin pentru viciile ascunse ale lucrărilor, ivite într-un interval de 5 ani de la recepţia lucrărilor, precum şi pe toată durata de existenţă a construcţiei. </w:t>
            </w:r>
            <w:r w:rsidR="00CC61D5">
              <w:rPr>
                <w:b/>
                <w:iCs/>
                <w:sz w:val="22"/>
                <w:szCs w:val="22"/>
              </w:rPr>
              <w:t>Declaraţie originală, confirmată prin aplicarea semnăturii electronice a ofertantului.</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14:paraId="6CBB3C71" w14:textId="77777777" w:rsidR="00A222AC" w:rsidRPr="008722E8" w:rsidRDefault="00A222AC" w:rsidP="00CD19A3">
            <w:pPr>
              <w:tabs>
                <w:tab w:val="left" w:pos="612"/>
              </w:tabs>
              <w:spacing w:before="120" w:after="120"/>
              <w:jc w:val="center"/>
              <w:rPr>
                <w:b/>
                <w:iCs/>
              </w:rPr>
            </w:pPr>
            <w:r w:rsidRPr="008722E8">
              <w:rPr>
                <w:b/>
                <w:iCs/>
              </w:rPr>
              <w:t>Da</w:t>
            </w:r>
          </w:p>
        </w:tc>
      </w:tr>
    </w:tbl>
    <w:p w14:paraId="572514CB" w14:textId="77777777" w:rsidR="001E6E0E" w:rsidRPr="00FF430B" w:rsidRDefault="001E6E0E" w:rsidP="001E6E0E">
      <w:pPr>
        <w:shd w:val="clear" w:color="auto" w:fill="FFFFFF" w:themeFill="background1"/>
        <w:tabs>
          <w:tab w:val="right" w:pos="426"/>
        </w:tabs>
        <w:spacing w:before="120"/>
        <w:ind w:left="360"/>
        <w:rPr>
          <w:b/>
          <w:noProof w:val="0"/>
          <w:lang w:eastAsia="ru-RU"/>
        </w:rPr>
      </w:pPr>
    </w:p>
    <w:p w14:paraId="04AF486D" w14:textId="1A42DFC2" w:rsidR="0015247E" w:rsidRPr="00FF430B" w:rsidRDefault="0015247E"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Garanția pentru o</w:t>
      </w:r>
      <w:r w:rsidR="00C92832">
        <w:rPr>
          <w:b/>
          <w:noProof w:val="0"/>
          <w:lang w:eastAsia="ru-RU"/>
        </w:rPr>
        <w:t>fertă, după caz</w:t>
      </w:r>
      <w:r w:rsidR="00F26A31">
        <w:rPr>
          <w:b/>
          <w:noProof w:val="0"/>
          <w:lang w:eastAsia="ru-RU"/>
        </w:rPr>
        <w:t xml:space="preserve"> 60 de zile</w:t>
      </w:r>
      <w:r w:rsidR="00C92832">
        <w:rPr>
          <w:b/>
          <w:noProof w:val="0"/>
          <w:lang w:val="en-US" w:eastAsia="ru-RU"/>
        </w:rPr>
        <w:t>:</w:t>
      </w:r>
      <w:r w:rsidR="00C92832">
        <w:rPr>
          <w:b/>
          <w:noProof w:val="0"/>
          <w:lang w:eastAsia="ru-RU"/>
        </w:rPr>
        <w:t xml:space="preserve"> </w:t>
      </w:r>
      <w:r w:rsidR="008F33F0" w:rsidRPr="00C92832">
        <w:rPr>
          <w:b/>
          <w:noProof w:val="0"/>
          <w:u w:val="single"/>
          <w:lang w:eastAsia="ru-RU"/>
        </w:rPr>
        <w:t xml:space="preserve">cuantumul </w:t>
      </w:r>
      <w:r w:rsidR="00C92832">
        <w:rPr>
          <w:b/>
          <w:noProof w:val="0"/>
          <w:u w:val="single"/>
          <w:lang w:eastAsia="ru-RU"/>
        </w:rPr>
        <w:t xml:space="preserve"> - </w:t>
      </w:r>
      <w:r w:rsidR="008F33F0" w:rsidRPr="00C92832">
        <w:rPr>
          <w:b/>
          <w:noProof w:val="0"/>
          <w:u w:val="single"/>
          <w:lang w:eastAsia="ru-RU"/>
        </w:rPr>
        <w:t>1 % din valoarea ofertei</w:t>
      </w:r>
      <w:r w:rsidR="00B371FF">
        <w:rPr>
          <w:b/>
          <w:noProof w:val="0"/>
          <w:u w:val="single"/>
          <w:lang w:eastAsia="ru-RU"/>
        </w:rPr>
        <w:t xml:space="preserve"> fără TVA</w:t>
      </w:r>
      <w:r w:rsidR="00F26A31">
        <w:rPr>
          <w:b/>
          <w:noProof w:val="0"/>
          <w:u w:val="single"/>
          <w:lang w:eastAsia="ru-RU"/>
        </w:rPr>
        <w:t xml:space="preserve"> </w:t>
      </w:r>
      <w:r w:rsidRPr="00C92832">
        <w:rPr>
          <w:b/>
          <w:noProof w:val="0"/>
          <w:u w:val="single"/>
          <w:lang w:eastAsia="ru-RU"/>
        </w:rPr>
        <w:t>.</w:t>
      </w:r>
    </w:p>
    <w:p w14:paraId="537A3EA2" w14:textId="625AB56B" w:rsidR="0015247E" w:rsidRPr="00C92832" w:rsidRDefault="00F6465C" w:rsidP="004B70BB">
      <w:pPr>
        <w:numPr>
          <w:ilvl w:val="0"/>
          <w:numId w:val="23"/>
        </w:numPr>
        <w:shd w:val="clear" w:color="auto" w:fill="FFFFFF" w:themeFill="background1"/>
        <w:tabs>
          <w:tab w:val="right" w:pos="426"/>
        </w:tabs>
        <w:spacing w:before="120"/>
        <w:ind w:left="360"/>
        <w:rPr>
          <w:b/>
          <w:noProof w:val="0"/>
          <w:u w:val="single"/>
          <w:lang w:eastAsia="ru-RU"/>
        </w:rPr>
      </w:pPr>
      <w:r w:rsidRPr="00FF430B">
        <w:rPr>
          <w:b/>
          <w:noProof w:val="0"/>
          <w:lang w:eastAsia="ru-RU"/>
        </w:rPr>
        <w:t>Termenul de garanție a lucrărilor</w:t>
      </w:r>
      <w:r w:rsidR="008F33F0">
        <w:rPr>
          <w:b/>
          <w:noProof w:val="0"/>
          <w:lang w:eastAsia="ru-RU"/>
        </w:rPr>
        <w:t xml:space="preserve"> </w:t>
      </w:r>
      <w:r w:rsidR="00984FA2" w:rsidRPr="00FF430B">
        <w:rPr>
          <w:b/>
          <w:noProof w:val="0"/>
          <w:lang w:eastAsia="ru-RU"/>
        </w:rPr>
        <w:t>sau serviciilor de proiectare și de lucrări</w:t>
      </w:r>
      <w:r w:rsidR="008F33F0">
        <w:rPr>
          <w:b/>
          <w:noProof w:val="0"/>
          <w:lang w:val="en-US" w:eastAsia="ru-RU"/>
        </w:rPr>
        <w:t xml:space="preserve">: </w:t>
      </w:r>
      <w:r w:rsidR="008F33F0" w:rsidRPr="00C92832">
        <w:rPr>
          <w:b/>
          <w:noProof w:val="0"/>
          <w:u w:val="single"/>
          <w:lang w:val="en-US" w:eastAsia="ru-RU"/>
        </w:rPr>
        <w:t xml:space="preserve">minim </w:t>
      </w:r>
      <w:r w:rsidR="008F33F0" w:rsidRPr="00C92832">
        <w:rPr>
          <w:b/>
          <w:noProof w:val="0"/>
          <w:u w:val="single"/>
          <w:lang w:eastAsia="ru-RU"/>
        </w:rPr>
        <w:t>2 ani de la recepţia lucrărilor</w:t>
      </w:r>
      <w:r w:rsidRPr="00C92832">
        <w:rPr>
          <w:b/>
          <w:noProof w:val="0"/>
          <w:u w:val="single"/>
          <w:lang w:eastAsia="ru-RU"/>
        </w:rPr>
        <w:t>.</w:t>
      </w:r>
    </w:p>
    <w:p w14:paraId="13C1C02B" w14:textId="76550A1B" w:rsidR="00F6465C" w:rsidRPr="00C92832" w:rsidRDefault="00F6465C" w:rsidP="004B70BB">
      <w:pPr>
        <w:numPr>
          <w:ilvl w:val="0"/>
          <w:numId w:val="23"/>
        </w:numPr>
        <w:shd w:val="clear" w:color="auto" w:fill="FFFFFF" w:themeFill="background1"/>
        <w:tabs>
          <w:tab w:val="right" w:pos="426"/>
        </w:tabs>
        <w:spacing w:before="120"/>
        <w:ind w:left="360"/>
        <w:rPr>
          <w:b/>
          <w:noProof w:val="0"/>
          <w:u w:val="single"/>
          <w:lang w:eastAsia="ru-RU"/>
        </w:rPr>
      </w:pPr>
      <w:r w:rsidRPr="00FF430B">
        <w:rPr>
          <w:b/>
          <w:noProof w:val="0"/>
          <w:lang w:eastAsia="ru-RU"/>
        </w:rPr>
        <w:t>Garanția de bună execuție a cont</w:t>
      </w:r>
      <w:r w:rsidR="008F33F0">
        <w:rPr>
          <w:b/>
          <w:noProof w:val="0"/>
          <w:lang w:eastAsia="ru-RU"/>
        </w:rPr>
        <w:t>ractului, după caz</w:t>
      </w:r>
      <w:r w:rsidR="00DC74D2">
        <w:rPr>
          <w:b/>
          <w:noProof w:val="0"/>
          <w:lang w:val="en-US" w:eastAsia="ru-RU"/>
        </w:rPr>
        <w:t>:</w:t>
      </w:r>
      <w:r w:rsidR="00FE38A6" w:rsidRPr="00FF430B">
        <w:rPr>
          <w:b/>
          <w:noProof w:val="0"/>
          <w:lang w:eastAsia="ru-RU"/>
        </w:rPr>
        <w:t xml:space="preserve"> </w:t>
      </w:r>
      <w:r w:rsidR="008F33F0" w:rsidRPr="00C92832">
        <w:rPr>
          <w:b/>
          <w:noProof w:val="0"/>
          <w:u w:val="single"/>
          <w:lang w:eastAsia="ru-RU"/>
        </w:rPr>
        <w:t>cuantumul_ 5 %</w:t>
      </w:r>
      <w:r w:rsidR="00C92832">
        <w:rPr>
          <w:b/>
          <w:u w:val="single"/>
          <w:lang w:eastAsia="ru-RU"/>
        </w:rPr>
        <w:t xml:space="preserve"> </w:t>
      </w:r>
      <w:r w:rsidR="008F33F0" w:rsidRPr="00C92832">
        <w:rPr>
          <w:b/>
          <w:u w:val="single"/>
          <w:lang w:eastAsia="ru-RU"/>
        </w:rPr>
        <w:t>(</w:t>
      </w:r>
      <w:r w:rsidR="00CD19A3" w:rsidRPr="00C92832">
        <w:rPr>
          <w:b/>
          <w:u w:val="single"/>
          <w:lang w:eastAsia="ru-RU"/>
        </w:rPr>
        <w:t>reţinere</w:t>
      </w:r>
      <w:r w:rsidR="008F33F0" w:rsidRPr="00C92832">
        <w:rPr>
          <w:b/>
          <w:u w:val="single"/>
          <w:lang w:eastAsia="ru-RU"/>
        </w:rPr>
        <w:t xml:space="preserve"> </w:t>
      </w:r>
      <w:r w:rsidR="00CD19A3" w:rsidRPr="00C92832">
        <w:rPr>
          <w:b/>
          <w:u w:val="single"/>
          <w:lang w:eastAsia="ru-RU"/>
        </w:rPr>
        <w:t>succesivă</w:t>
      </w:r>
      <w:r w:rsidR="008F33F0" w:rsidRPr="00C92832">
        <w:rPr>
          <w:b/>
          <w:u w:val="single"/>
          <w:lang w:eastAsia="ru-RU"/>
        </w:rPr>
        <w:t xml:space="preserve"> </w:t>
      </w:r>
      <w:r w:rsidR="00CD19A3" w:rsidRPr="00C92832">
        <w:rPr>
          <w:b/>
          <w:u w:val="single"/>
          <w:lang w:eastAsia="ru-RU"/>
        </w:rPr>
        <w:t>directă</w:t>
      </w:r>
      <w:r w:rsidR="008F33F0" w:rsidRPr="00C92832">
        <w:rPr>
          <w:b/>
          <w:u w:val="single"/>
          <w:lang w:eastAsia="ru-RU"/>
        </w:rPr>
        <w:t xml:space="preserve"> din plata c</w:t>
      </w:r>
      <w:r w:rsidR="00CD19A3" w:rsidRPr="00C92832">
        <w:rPr>
          <w:b/>
          <w:u w:val="single"/>
          <w:lang w:eastAsia="ru-RU"/>
        </w:rPr>
        <w:t>uvenită pentru factura fiscală după recepţia finală a lucrărilor</w:t>
      </w:r>
      <w:r w:rsidR="00DC74D2" w:rsidRPr="00C92832">
        <w:rPr>
          <w:b/>
          <w:u w:val="single"/>
          <w:lang w:val="en-US" w:eastAsia="ru-RU"/>
        </w:rPr>
        <w:t>)</w:t>
      </w:r>
      <w:r w:rsidR="00CD19A3" w:rsidRPr="00C92832">
        <w:rPr>
          <w:b/>
          <w:u w:val="single"/>
          <w:lang w:eastAsia="ru-RU"/>
        </w:rPr>
        <w:t xml:space="preserve"> </w:t>
      </w:r>
    </w:p>
    <w:p w14:paraId="0AF5FA01" w14:textId="63A65C17" w:rsidR="00BE362C" w:rsidRPr="00F26A31" w:rsidRDefault="00BE362C" w:rsidP="004B70BB">
      <w:pPr>
        <w:pStyle w:val="a"/>
        <w:numPr>
          <w:ilvl w:val="0"/>
          <w:numId w:val="23"/>
        </w:numPr>
        <w:shd w:val="clear" w:color="auto" w:fill="FFFFFF" w:themeFill="background1"/>
        <w:tabs>
          <w:tab w:val="right" w:pos="426"/>
        </w:tabs>
        <w:spacing w:before="120"/>
        <w:rPr>
          <w:b/>
          <w:u w:val="single"/>
          <w:lang w:eastAsia="ru-RU"/>
        </w:rPr>
      </w:pPr>
      <w:r w:rsidRPr="008F33F0">
        <w:rPr>
          <w:b/>
          <w:lang w:eastAsia="ru-RU"/>
        </w:rPr>
        <w:t>Motivul recurgerii la procedura accelerată (în cazul licitației deschise, restr</w:t>
      </w:r>
      <w:r w:rsidR="00C32CB2" w:rsidRPr="008F33F0">
        <w:rPr>
          <w:b/>
          <w:lang w:eastAsia="ru-RU"/>
        </w:rPr>
        <w:t>â</w:t>
      </w:r>
      <w:r w:rsidRPr="008F33F0">
        <w:rPr>
          <w:b/>
          <w:lang w:eastAsia="ru-RU"/>
        </w:rPr>
        <w:t>nse</w:t>
      </w:r>
      <w:r w:rsidR="00FE38A6" w:rsidRPr="008F33F0">
        <w:rPr>
          <w:b/>
          <w:lang w:eastAsia="ru-RU"/>
        </w:rPr>
        <w:t xml:space="preserve"> </w:t>
      </w:r>
      <w:r w:rsidRPr="008F33F0">
        <w:rPr>
          <w:b/>
          <w:lang w:eastAsia="ru-RU"/>
        </w:rPr>
        <w:t xml:space="preserve">și a procedurii </w:t>
      </w:r>
      <w:r w:rsidR="00DC74D2">
        <w:rPr>
          <w:b/>
          <w:lang w:eastAsia="ru-RU"/>
        </w:rPr>
        <w:t xml:space="preserve">negociate), după caz: </w:t>
      </w:r>
      <w:r w:rsidR="00DC74D2" w:rsidRPr="00F26A31">
        <w:rPr>
          <w:b/>
          <w:u w:val="single"/>
          <w:lang w:eastAsia="ru-RU"/>
        </w:rPr>
        <w:t>Nu se</w:t>
      </w:r>
      <w:r w:rsidR="00F26A31" w:rsidRPr="00F26A31">
        <w:rPr>
          <w:b/>
          <w:u w:val="single"/>
          <w:lang w:eastAsia="ru-RU"/>
        </w:rPr>
        <w:t xml:space="preserve"> </w:t>
      </w:r>
      <w:r w:rsidR="00DC74D2" w:rsidRPr="00F26A31">
        <w:rPr>
          <w:b/>
          <w:u w:val="single"/>
          <w:lang w:eastAsia="ru-RU"/>
        </w:rPr>
        <w:t>aplică</w:t>
      </w:r>
    </w:p>
    <w:p w14:paraId="1984BDAD" w14:textId="6509276C" w:rsidR="00BE362C" w:rsidRPr="00FF430B" w:rsidRDefault="00BE362C"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Tehnici și instrumente specifice de atribuire (dacă este cazul specificați dacă se va utiliza acordul-cadru, sistemul dinamic de achiziție sa</w:t>
      </w:r>
      <w:r w:rsidR="00DC74D2">
        <w:rPr>
          <w:b/>
          <w:noProof w:val="0"/>
          <w:lang w:eastAsia="ru-RU"/>
        </w:rPr>
        <w:t xml:space="preserve">u licitația electronică): </w:t>
      </w:r>
      <w:r w:rsidR="00DC74D2" w:rsidRPr="00F26A31">
        <w:rPr>
          <w:b/>
          <w:noProof w:val="0"/>
          <w:u w:val="single"/>
          <w:lang w:eastAsia="ru-RU"/>
        </w:rPr>
        <w:t>Nu se aplică</w:t>
      </w:r>
    </w:p>
    <w:p w14:paraId="4B83287D" w14:textId="77777777" w:rsidR="00DC74D2" w:rsidRDefault="00BE362C" w:rsidP="004B70BB">
      <w:pPr>
        <w:numPr>
          <w:ilvl w:val="0"/>
          <w:numId w:val="2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00DC74D2">
        <w:rPr>
          <w:b/>
          <w:noProof w:val="0"/>
          <w:lang w:eastAsia="ru-RU"/>
        </w:rPr>
        <w:t>):</w:t>
      </w:r>
    </w:p>
    <w:p w14:paraId="146D4A00" w14:textId="0027DCC4" w:rsidR="00BE362C" w:rsidRPr="00F26A31" w:rsidRDefault="00DC74D2" w:rsidP="00DC74D2">
      <w:pPr>
        <w:tabs>
          <w:tab w:val="right" w:pos="426"/>
        </w:tabs>
        <w:spacing w:before="120"/>
        <w:rPr>
          <w:b/>
          <w:noProof w:val="0"/>
          <w:u w:val="single"/>
          <w:lang w:eastAsia="ru-RU"/>
        </w:rPr>
      </w:pPr>
      <w:r>
        <w:rPr>
          <w:b/>
          <w:noProof w:val="0"/>
          <w:lang w:eastAsia="ru-RU"/>
        </w:rPr>
        <w:t xml:space="preserve">        </w:t>
      </w:r>
      <w:r w:rsidRPr="00F26A31">
        <w:rPr>
          <w:b/>
          <w:noProof w:val="0"/>
          <w:u w:val="single"/>
          <w:lang w:eastAsia="ru-RU"/>
        </w:rPr>
        <w:t>Nu se</w:t>
      </w:r>
      <w:r w:rsidR="00F26A31">
        <w:rPr>
          <w:b/>
          <w:noProof w:val="0"/>
          <w:u w:val="single"/>
          <w:lang w:eastAsia="ru-RU"/>
        </w:rPr>
        <w:t xml:space="preserve"> </w:t>
      </w:r>
      <w:r w:rsidRPr="00F26A31">
        <w:rPr>
          <w:b/>
          <w:noProof w:val="0"/>
          <w:u w:val="single"/>
          <w:lang w:eastAsia="ru-RU"/>
        </w:rPr>
        <w:t>aplică</w:t>
      </w:r>
    </w:p>
    <w:p w14:paraId="3FBCA5A9" w14:textId="144CE8BA" w:rsidR="00EF4276" w:rsidRPr="00F26A31" w:rsidRDefault="00EF4276" w:rsidP="004B70BB">
      <w:pPr>
        <w:numPr>
          <w:ilvl w:val="0"/>
          <w:numId w:val="23"/>
        </w:numPr>
        <w:tabs>
          <w:tab w:val="right" w:pos="426"/>
        </w:tabs>
        <w:spacing w:before="120"/>
        <w:ind w:left="0" w:firstLine="0"/>
        <w:rPr>
          <w:b/>
          <w:noProof w:val="0"/>
          <w:u w:val="single"/>
          <w:lang w:eastAsia="ru-RU"/>
        </w:rPr>
      </w:pPr>
      <w:bookmarkStart w:id="47" w:name="_Hlk71621175"/>
      <w:r w:rsidRPr="00FF430B">
        <w:rPr>
          <w:b/>
          <w:noProof w:val="0"/>
          <w:lang w:eastAsia="ru-RU"/>
        </w:rPr>
        <w:t>Ofertele se prezintă în valuta</w:t>
      </w:r>
      <w:bookmarkEnd w:id="47"/>
      <w:r w:rsidR="00DC74D2">
        <w:rPr>
          <w:b/>
          <w:noProof w:val="0"/>
          <w:lang w:eastAsia="ru-RU"/>
        </w:rPr>
        <w:t xml:space="preserve">: </w:t>
      </w:r>
      <w:r w:rsidR="00DC74D2" w:rsidRPr="00F26A31">
        <w:rPr>
          <w:b/>
          <w:noProof w:val="0"/>
          <w:u w:val="single"/>
          <w:lang w:eastAsia="ru-RU"/>
        </w:rPr>
        <w:t>Lei MD</w:t>
      </w:r>
      <w:r w:rsidR="00F26A31">
        <w:rPr>
          <w:b/>
          <w:noProof w:val="0"/>
          <w:u w:val="single"/>
          <w:lang w:eastAsia="ru-RU"/>
        </w:rPr>
        <w:t>L</w:t>
      </w:r>
    </w:p>
    <w:p w14:paraId="432C1F0F" w14:textId="6588F0C6" w:rsidR="00BE362C" w:rsidRPr="00F26A31" w:rsidRDefault="00BE362C" w:rsidP="004B70BB">
      <w:pPr>
        <w:numPr>
          <w:ilvl w:val="0"/>
          <w:numId w:val="23"/>
        </w:numPr>
        <w:tabs>
          <w:tab w:val="right" w:pos="426"/>
        </w:tabs>
        <w:spacing w:before="120"/>
        <w:ind w:left="0" w:firstLine="0"/>
        <w:rPr>
          <w:b/>
          <w:noProof w:val="0"/>
          <w:u w:val="single"/>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00DC74D2">
        <w:rPr>
          <w:b/>
          <w:noProof w:val="0"/>
          <w:lang w:eastAsia="ru-RU"/>
        </w:rPr>
        <w:t>contractului</w:t>
      </w:r>
      <w:r w:rsidR="00DC74D2">
        <w:rPr>
          <w:b/>
          <w:noProof w:val="0"/>
          <w:lang w:val="en-US" w:eastAsia="ru-RU"/>
        </w:rPr>
        <w:t>:</w:t>
      </w:r>
      <w:r w:rsidR="00DC74D2">
        <w:rPr>
          <w:b/>
          <w:noProof w:val="0"/>
          <w:lang w:eastAsia="ru-RU"/>
        </w:rPr>
        <w:t xml:space="preserve"> </w:t>
      </w:r>
      <w:r w:rsidR="00DC74D2" w:rsidRPr="00F26A31">
        <w:rPr>
          <w:b/>
          <w:noProof w:val="0"/>
          <w:u w:val="single"/>
          <w:lang w:eastAsia="ru-RU"/>
        </w:rPr>
        <w:t>preţul cel mai scăzut (cu condiţia respectării</w:t>
      </w:r>
      <w:r w:rsidR="00F26A31">
        <w:rPr>
          <w:b/>
          <w:noProof w:val="0"/>
          <w:u w:val="single"/>
          <w:lang w:eastAsia="ru-RU"/>
        </w:rPr>
        <w:t xml:space="preserve"> </w:t>
      </w:r>
      <w:r w:rsidR="00DC74D2" w:rsidRPr="00F26A31">
        <w:rPr>
          <w:b/>
          <w:noProof w:val="0"/>
          <w:u w:val="single"/>
          <w:lang w:eastAsia="ru-RU"/>
        </w:rPr>
        <w:t>cerinţelor solicitate)</w:t>
      </w:r>
    </w:p>
    <w:p w14:paraId="0EB0540D" w14:textId="5189D5E5" w:rsidR="00BE362C" w:rsidRPr="00FF430B" w:rsidRDefault="00BE362C" w:rsidP="004B70BB">
      <w:pPr>
        <w:numPr>
          <w:ilvl w:val="0"/>
          <w:numId w:val="2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F26A31">
        <w:rPr>
          <w:b/>
          <w:noProof w:val="0"/>
          <w:lang w:eastAsia="ru-RU"/>
        </w:rPr>
        <w:t xml:space="preserve"> Nu se aplică</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3E46FC4E" w:rsidR="00BE362C" w:rsidRPr="00F26A31" w:rsidRDefault="00EF4276" w:rsidP="004B70BB">
      <w:pPr>
        <w:numPr>
          <w:ilvl w:val="0"/>
          <w:numId w:val="25"/>
        </w:numPr>
        <w:shd w:val="clear" w:color="auto" w:fill="FFFFFF" w:themeFill="background1"/>
        <w:tabs>
          <w:tab w:val="right" w:pos="426"/>
        </w:tabs>
        <w:spacing w:before="120"/>
        <w:rPr>
          <w:b/>
          <w:noProof w:val="0"/>
          <w:u w:val="single"/>
          <w:lang w:eastAsia="ru-RU"/>
        </w:rPr>
      </w:pPr>
      <w:r w:rsidRPr="00FF430B">
        <w:rPr>
          <w:b/>
          <w:noProof w:val="0"/>
          <w:lang w:eastAsia="ru-RU"/>
        </w:rPr>
        <w:t>conform SIA RSAP /</w:t>
      </w:r>
      <w:r w:rsidR="00BE362C" w:rsidRPr="00FF430B">
        <w:rPr>
          <w:b/>
          <w:noProof w:val="0"/>
          <w:lang w:eastAsia="ru-RU"/>
        </w:rPr>
        <w:t xml:space="preserve">până la: </w:t>
      </w:r>
      <w:r w:rsidR="00A523FC" w:rsidRPr="00F26A31">
        <w:rPr>
          <w:b/>
          <w:i/>
          <w:noProof w:val="0"/>
          <w:u w:val="single"/>
          <w:lang w:eastAsia="ru-RU"/>
        </w:rPr>
        <w:t>[10</w:t>
      </w:r>
      <w:r w:rsidR="00A523FC" w:rsidRPr="00F26A31">
        <w:rPr>
          <w:b/>
          <w:i/>
          <w:noProof w:val="0"/>
          <w:u w:val="single"/>
          <w:vertAlign w:val="superscript"/>
          <w:lang w:eastAsia="ru-RU"/>
        </w:rPr>
        <w:t>00</w:t>
      </w:r>
      <w:r w:rsidR="00BE362C" w:rsidRPr="00F26A31">
        <w:rPr>
          <w:b/>
          <w:i/>
          <w:noProof w:val="0"/>
          <w:u w:val="single"/>
          <w:lang w:eastAsia="ru-RU"/>
        </w:rPr>
        <w:t>]</w:t>
      </w:r>
      <w:r w:rsidR="00A523FC" w:rsidRPr="00F26A31">
        <w:rPr>
          <w:b/>
          <w:noProof w:val="0"/>
          <w:u w:val="single"/>
          <w:lang w:eastAsia="ru-RU"/>
        </w:rPr>
        <w:t xml:space="preserve"> Informaţia o găsiţi în SIA RSAP Mtender</w:t>
      </w:r>
    </w:p>
    <w:p w14:paraId="75C232E2" w14:textId="27B7BF0A" w:rsidR="00BE362C" w:rsidRPr="00A523FC" w:rsidRDefault="00BE362C" w:rsidP="004B70BB">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00F26A31" w:rsidRPr="00F26A31">
        <w:rPr>
          <w:b/>
          <w:i/>
          <w:noProof w:val="0"/>
          <w:u w:val="single"/>
          <w:lang w:eastAsia="ru-RU"/>
        </w:rPr>
        <w:t>[18</w:t>
      </w:r>
      <w:r w:rsidR="00A523FC" w:rsidRPr="00F26A31">
        <w:rPr>
          <w:b/>
          <w:i/>
          <w:noProof w:val="0"/>
          <w:u w:val="single"/>
          <w:lang w:eastAsia="ru-RU"/>
        </w:rPr>
        <w:t>.05.2022]</w:t>
      </w:r>
      <w:r w:rsidR="00A523FC" w:rsidRPr="00F26A31">
        <w:rPr>
          <w:b/>
          <w:noProof w:val="0"/>
          <w:u w:val="single"/>
          <w:lang w:eastAsia="ru-RU"/>
        </w:rPr>
        <w:t xml:space="preserve"> Informaţia o găsiţi în SIA RSAP Mtender</w:t>
      </w:r>
    </w:p>
    <w:p w14:paraId="3626F6C6" w14:textId="77777777"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26A31" w:rsidRDefault="00BE362C" w:rsidP="00BE362C">
      <w:pPr>
        <w:shd w:val="clear" w:color="auto" w:fill="FFFFFF" w:themeFill="background1"/>
        <w:tabs>
          <w:tab w:val="right" w:pos="426"/>
        </w:tabs>
        <w:spacing w:before="120"/>
        <w:ind w:left="450"/>
        <w:rPr>
          <w:b/>
          <w:noProof w:val="0"/>
          <w:u w:val="single"/>
          <w:lang w:eastAsia="ru-RU"/>
        </w:rPr>
      </w:pPr>
      <w:r w:rsidRPr="00F26A31">
        <w:rPr>
          <w:b/>
          <w:i/>
          <w:noProof w:val="0"/>
          <w:u w:val="single"/>
          <w:lang w:eastAsia="ru-RU"/>
        </w:rPr>
        <w:t>Ofertele sau cererile de participare vor fi depuse electronic prin intermediul SIA RSAP</w:t>
      </w:r>
    </w:p>
    <w:p w14:paraId="1773BD93" w14:textId="36F5FC3A" w:rsidR="00BE362C" w:rsidRPr="00F26A31" w:rsidRDefault="00BE362C" w:rsidP="004B70BB">
      <w:pPr>
        <w:numPr>
          <w:ilvl w:val="0"/>
          <w:numId w:val="23"/>
        </w:numPr>
        <w:tabs>
          <w:tab w:val="right" w:pos="426"/>
        </w:tabs>
        <w:spacing w:before="120"/>
        <w:ind w:left="0" w:firstLine="0"/>
        <w:rPr>
          <w:b/>
          <w:noProof w:val="0"/>
          <w:u w:val="single"/>
          <w:lang w:eastAsia="ru-RU"/>
        </w:rPr>
      </w:pPr>
      <w:r w:rsidRPr="00FF430B">
        <w:rPr>
          <w:b/>
          <w:noProof w:val="0"/>
          <w:lang w:eastAsia="ru-RU"/>
        </w:rPr>
        <w:t>Termenul de vala</w:t>
      </w:r>
      <w:r w:rsidR="00F26A31">
        <w:rPr>
          <w:b/>
          <w:noProof w:val="0"/>
          <w:lang w:eastAsia="ru-RU"/>
        </w:rPr>
        <w:t xml:space="preserve">bilitate a ofertelor: </w:t>
      </w:r>
      <w:r w:rsidR="00F26A31" w:rsidRPr="00F26A31">
        <w:rPr>
          <w:b/>
          <w:noProof w:val="0"/>
          <w:u w:val="single"/>
          <w:lang w:eastAsia="ru-RU"/>
        </w:rPr>
        <w:t>6</w:t>
      </w:r>
      <w:r w:rsidR="00A523FC" w:rsidRPr="00F26A31">
        <w:rPr>
          <w:b/>
          <w:noProof w:val="0"/>
          <w:u w:val="single"/>
          <w:lang w:eastAsia="ru-RU"/>
        </w:rPr>
        <w:t>0 zile</w:t>
      </w:r>
    </w:p>
    <w:p w14:paraId="4E3C6F91" w14:textId="170D3282" w:rsidR="00BE362C" w:rsidRPr="00FF430B" w:rsidRDefault="00BE362C" w:rsidP="004B70BB">
      <w:pPr>
        <w:numPr>
          <w:ilvl w:val="0"/>
          <w:numId w:val="23"/>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26A31">
        <w:rPr>
          <w:b/>
          <w:noProof w:val="0"/>
          <w:u w:val="single"/>
          <w:lang w:eastAsia="ru-RU"/>
        </w:rPr>
        <w:t>__</w:t>
      </w:r>
      <w:r w:rsidR="00A40D42" w:rsidRPr="00F26A31">
        <w:rPr>
          <w:b/>
          <w:noProof w:val="0"/>
          <w:u w:val="single"/>
          <w:lang w:eastAsia="ru-RU"/>
        </w:rPr>
        <w:t xml:space="preserve"> SIA RSAP</w:t>
      </w:r>
      <w:r w:rsidR="00A40D42">
        <w:rPr>
          <w:b/>
          <w:noProof w:val="0"/>
          <w:lang w:eastAsia="ru-RU"/>
        </w:rPr>
        <w:t xml:space="preserve"> </w:t>
      </w:r>
    </w:p>
    <w:p w14:paraId="2DB4F190" w14:textId="77777777" w:rsidR="006E4B23" w:rsidRDefault="00BE362C" w:rsidP="006E4B23">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w:t>
      </w:r>
      <w:r w:rsidR="006E4B23">
        <w:rPr>
          <w:noProof w:val="0"/>
          <w:sz w:val="20"/>
          <w:lang w:eastAsia="ru-RU"/>
        </w:rPr>
        <w:t>IA RSAP sau adresa deschiderii)</w:t>
      </w:r>
    </w:p>
    <w:p w14:paraId="75C39C79" w14:textId="11A3F935" w:rsidR="00BE362C" w:rsidRPr="006E4B23" w:rsidRDefault="00BE362C" w:rsidP="006E4B23">
      <w:pPr>
        <w:shd w:val="clear" w:color="auto" w:fill="FFFFFF" w:themeFill="background1"/>
        <w:tabs>
          <w:tab w:val="right" w:pos="426"/>
        </w:tabs>
        <w:contextualSpacing/>
        <w:rPr>
          <w:noProof w:val="0"/>
          <w:sz w:val="2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6E4B23" w:rsidRDefault="00BE362C" w:rsidP="004B70BB">
      <w:pPr>
        <w:numPr>
          <w:ilvl w:val="0"/>
          <w:numId w:val="23"/>
        </w:numPr>
        <w:shd w:val="clear" w:color="auto" w:fill="FFFFFF" w:themeFill="background1"/>
        <w:tabs>
          <w:tab w:val="right" w:pos="426"/>
        </w:tabs>
        <w:spacing w:before="120"/>
        <w:ind w:left="450" w:hanging="450"/>
        <w:rPr>
          <w:b/>
          <w:noProof w:val="0"/>
          <w:u w:val="single"/>
          <w:lang w:eastAsia="ru-RU"/>
        </w:rPr>
      </w:pPr>
      <w:r w:rsidRPr="00FF430B">
        <w:rPr>
          <w:b/>
          <w:noProof w:val="0"/>
          <w:lang w:eastAsia="ru-RU"/>
        </w:rPr>
        <w:t xml:space="preserve">Persoanele autorizate să asiste la deschiderea ofertelor: </w:t>
      </w:r>
      <w:r w:rsidRPr="00FF430B">
        <w:rPr>
          <w:b/>
          <w:noProof w:val="0"/>
          <w:lang w:eastAsia="ru-RU"/>
        </w:rPr>
        <w:br/>
      </w:r>
      <w:r w:rsidRPr="006E4B23">
        <w:rPr>
          <w:b/>
          <w:i/>
          <w:noProof w:val="0"/>
          <w:u w:val="single"/>
          <w:lang w:eastAsia="ru-RU"/>
        </w:rPr>
        <w:t>Ofertanții sau reprezentanții acestora au dreptul să participe la deschiderea ofertelor, cu excepția cazului c</w:t>
      </w:r>
      <w:r w:rsidR="00AD62DE" w:rsidRPr="006E4B23">
        <w:rPr>
          <w:b/>
          <w:i/>
          <w:noProof w:val="0"/>
          <w:u w:val="single"/>
          <w:lang w:eastAsia="ru-RU"/>
        </w:rPr>
        <w:t>â</w:t>
      </w:r>
      <w:r w:rsidRPr="006E4B23">
        <w:rPr>
          <w:b/>
          <w:i/>
          <w:noProof w:val="0"/>
          <w:u w:val="single"/>
          <w:lang w:eastAsia="ru-RU"/>
        </w:rPr>
        <w:t>nd of</w:t>
      </w:r>
      <w:r w:rsidR="00E706C1" w:rsidRPr="006E4B23">
        <w:rPr>
          <w:b/>
          <w:i/>
          <w:noProof w:val="0"/>
          <w:u w:val="single"/>
          <w:lang w:eastAsia="ru-RU"/>
        </w:rPr>
        <w:t xml:space="preserve">ertele au fost depuse prin SIA </w:t>
      </w:r>
      <w:r w:rsidRPr="006E4B23">
        <w:rPr>
          <w:b/>
          <w:i/>
          <w:noProof w:val="0"/>
          <w:u w:val="single"/>
          <w:lang w:eastAsia="ru-RU"/>
        </w:rPr>
        <w:t>RSAP</w:t>
      </w:r>
      <w:r w:rsidRPr="006E4B23">
        <w:rPr>
          <w:b/>
          <w:noProof w:val="0"/>
          <w:u w:val="single"/>
          <w:lang w:eastAsia="ru-RU"/>
        </w:rPr>
        <w:t>.</w:t>
      </w:r>
    </w:p>
    <w:p w14:paraId="5A777DE6" w14:textId="773B8F93" w:rsidR="00BE362C" w:rsidRPr="006E4B23" w:rsidRDefault="00BE362C" w:rsidP="004B70BB">
      <w:pPr>
        <w:numPr>
          <w:ilvl w:val="0"/>
          <w:numId w:val="23"/>
        </w:numPr>
        <w:shd w:val="clear" w:color="auto" w:fill="FFFFFF" w:themeFill="background1"/>
        <w:tabs>
          <w:tab w:val="right" w:pos="426"/>
        </w:tabs>
        <w:spacing w:before="120"/>
        <w:ind w:left="450" w:hanging="450"/>
        <w:rPr>
          <w:b/>
          <w:noProof w:val="0"/>
          <w:u w:val="single"/>
          <w:lang w:eastAsia="ru-RU"/>
        </w:rPr>
      </w:pPr>
      <w:r w:rsidRPr="00FF430B">
        <w:rPr>
          <w:b/>
          <w:noProof w:val="0"/>
          <w:lang w:eastAsia="ru-RU"/>
        </w:rPr>
        <w:t>Limba sau limbile în care trebuie redactate ofertele sau cere</w:t>
      </w:r>
      <w:r w:rsidR="00A40D42">
        <w:rPr>
          <w:b/>
          <w:noProof w:val="0"/>
          <w:lang w:eastAsia="ru-RU"/>
        </w:rPr>
        <w:t xml:space="preserve">rile de participare: </w:t>
      </w:r>
      <w:r w:rsidR="00A40D42" w:rsidRPr="006E4B23">
        <w:rPr>
          <w:b/>
          <w:noProof w:val="0"/>
          <w:u w:val="single"/>
          <w:lang w:eastAsia="ru-RU"/>
        </w:rPr>
        <w:t>Limba de Stat</w:t>
      </w:r>
    </w:p>
    <w:p w14:paraId="3525B78C" w14:textId="7057594D" w:rsidR="00BE362C" w:rsidRPr="00FF430B" w:rsidRDefault="00BE362C"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w:t>
      </w:r>
      <w:r w:rsidR="00A40D42">
        <w:rPr>
          <w:b/>
          <w:noProof w:val="0"/>
          <w:lang w:eastAsia="ru-RU"/>
        </w:rPr>
        <w:t xml:space="preserve">i Europene: </w:t>
      </w:r>
      <w:r w:rsidR="00A40D42" w:rsidRPr="006E4B23">
        <w:rPr>
          <w:b/>
          <w:noProof w:val="0"/>
          <w:u w:val="single"/>
          <w:lang w:eastAsia="ru-RU"/>
        </w:rPr>
        <w:t>Nu se</w:t>
      </w:r>
      <w:r w:rsidR="006E4B23">
        <w:rPr>
          <w:b/>
          <w:noProof w:val="0"/>
          <w:u w:val="single"/>
          <w:lang w:eastAsia="ru-RU"/>
        </w:rPr>
        <w:t xml:space="preserve"> </w:t>
      </w:r>
      <w:r w:rsidR="00A40D42" w:rsidRPr="006E4B23">
        <w:rPr>
          <w:b/>
          <w:noProof w:val="0"/>
          <w:u w:val="single"/>
          <w:lang w:eastAsia="ru-RU"/>
        </w:rPr>
        <w:t>aplică</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49EFA446" w:rsidR="00BE362C" w:rsidRPr="006E4B23" w:rsidRDefault="00BE362C" w:rsidP="004B70BB">
      <w:pPr>
        <w:numPr>
          <w:ilvl w:val="0"/>
          <w:numId w:val="23"/>
        </w:numPr>
        <w:shd w:val="clear" w:color="auto" w:fill="FFFFFF" w:themeFill="background1"/>
        <w:tabs>
          <w:tab w:val="right" w:pos="426"/>
        </w:tabs>
        <w:spacing w:before="120"/>
        <w:ind w:left="360"/>
        <w:rPr>
          <w:b/>
          <w:noProof w:val="0"/>
          <w:u w:val="single"/>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w:t>
      </w:r>
      <w:r w:rsidR="00A40D42">
        <w:rPr>
          <w:b/>
          <w:noProof w:val="0"/>
          <w:lang w:eastAsia="ru-RU"/>
        </w:rPr>
        <w:t xml:space="preserve">ul): </w:t>
      </w:r>
      <w:r w:rsidR="00A40D42" w:rsidRPr="006E4B23">
        <w:rPr>
          <w:b/>
          <w:noProof w:val="0"/>
          <w:u w:val="single"/>
          <w:lang w:eastAsia="ru-RU"/>
        </w:rPr>
        <w:t>Nu se aplică</w:t>
      </w:r>
    </w:p>
    <w:p w14:paraId="0A3E25DE" w14:textId="5A9CF03F" w:rsidR="00BE362C" w:rsidRPr="006E4B23" w:rsidRDefault="00BE362C" w:rsidP="004B70BB">
      <w:pPr>
        <w:numPr>
          <w:ilvl w:val="0"/>
          <w:numId w:val="23"/>
        </w:numPr>
        <w:shd w:val="clear" w:color="auto" w:fill="FFFFFF" w:themeFill="background1"/>
        <w:tabs>
          <w:tab w:val="right" w:pos="426"/>
        </w:tabs>
        <w:spacing w:before="120"/>
        <w:ind w:left="360"/>
        <w:rPr>
          <w:b/>
          <w:noProof w:val="0"/>
          <w:u w:val="single"/>
          <w:lang w:eastAsia="ru-RU"/>
        </w:rPr>
      </w:pPr>
      <w:r w:rsidRPr="00FF430B">
        <w:rPr>
          <w:b/>
          <w:noProof w:val="0"/>
          <w:lang w:eastAsia="ru-RU"/>
        </w:rPr>
        <w:t>În cazul achizițiilor periodice, calendarul estimat pentru publicarea anunțurilor viitoare</w:t>
      </w:r>
      <w:r w:rsidR="00A40D42">
        <w:rPr>
          <w:b/>
          <w:noProof w:val="0"/>
          <w:shd w:val="clear" w:color="auto" w:fill="FFFFFF" w:themeFill="background1"/>
          <w:lang w:eastAsia="ru-RU"/>
        </w:rPr>
        <w:t xml:space="preserve">: </w:t>
      </w:r>
      <w:r w:rsidR="00A40D42" w:rsidRPr="006E4B23">
        <w:rPr>
          <w:b/>
          <w:noProof w:val="0"/>
          <w:u w:val="single"/>
          <w:shd w:val="clear" w:color="auto" w:fill="FFFFFF" w:themeFill="background1"/>
          <w:lang w:eastAsia="ru-RU"/>
        </w:rPr>
        <w:t>Nu se aplică</w:t>
      </w:r>
    </w:p>
    <w:p w14:paraId="0D3F5FE9" w14:textId="0A4B435A" w:rsidR="00BE362C" w:rsidRPr="006E4B23" w:rsidRDefault="00BE362C" w:rsidP="004B70BB">
      <w:pPr>
        <w:numPr>
          <w:ilvl w:val="0"/>
          <w:numId w:val="23"/>
        </w:numPr>
        <w:shd w:val="clear" w:color="auto" w:fill="FFFFFF" w:themeFill="background1"/>
        <w:tabs>
          <w:tab w:val="right" w:pos="426"/>
        </w:tabs>
        <w:spacing w:before="120"/>
        <w:ind w:left="360"/>
        <w:rPr>
          <w:b/>
          <w:noProof w:val="0"/>
          <w:u w:val="single"/>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00A40D42">
        <w:rPr>
          <w:b/>
          <w:noProof w:val="0"/>
          <w:shd w:val="clear" w:color="auto" w:fill="FFFFFF" w:themeFill="background1"/>
          <w:lang w:eastAsia="ru-RU"/>
        </w:rPr>
        <w:t xml:space="preserve">nunţ: </w:t>
      </w:r>
      <w:r w:rsidR="00A40D42" w:rsidRPr="006E4B23">
        <w:rPr>
          <w:b/>
          <w:noProof w:val="0"/>
          <w:u w:val="single"/>
          <w:shd w:val="clear" w:color="auto" w:fill="FFFFFF" w:themeFill="background1"/>
          <w:lang w:eastAsia="ru-RU"/>
        </w:rPr>
        <w:t>Nu se aplică</w:t>
      </w:r>
    </w:p>
    <w:p w14:paraId="534F3234" w14:textId="004E0CC6" w:rsidR="00BE362C" w:rsidRPr="006E4B23" w:rsidRDefault="00BE362C" w:rsidP="004B70BB">
      <w:pPr>
        <w:numPr>
          <w:ilvl w:val="0"/>
          <w:numId w:val="23"/>
        </w:numPr>
        <w:shd w:val="clear" w:color="auto" w:fill="FFFFFF" w:themeFill="background1"/>
        <w:tabs>
          <w:tab w:val="right" w:pos="426"/>
        </w:tabs>
        <w:spacing w:before="120"/>
        <w:ind w:left="0" w:firstLine="0"/>
        <w:rPr>
          <w:b/>
          <w:noProof w:val="0"/>
          <w:u w:val="single"/>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6E4B23">
        <w:rPr>
          <w:b/>
          <w:noProof w:val="0"/>
          <w:shd w:val="clear" w:color="auto" w:fill="FFFFFF" w:themeFill="background1"/>
          <w:lang w:eastAsia="ru-RU"/>
        </w:rPr>
        <w:t xml:space="preserve">: </w:t>
      </w:r>
      <w:r w:rsidR="006E4B23" w:rsidRPr="006E4B23">
        <w:rPr>
          <w:b/>
          <w:noProof w:val="0"/>
          <w:u w:val="single"/>
          <w:shd w:val="clear" w:color="auto" w:fill="FFFFFF" w:themeFill="background1"/>
          <w:lang w:eastAsia="ru-RU"/>
        </w:rPr>
        <w:t>03.05.2022</w:t>
      </w:r>
    </w:p>
    <w:p w14:paraId="2045D673" w14:textId="77777777"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 xml:space="preserve">depunerea electronică a ofertelor sau a cererilor de </w:t>
            </w:r>
            <w:r w:rsidRPr="00FF430B">
              <w:rPr>
                <w:noProof w:val="0"/>
                <w:lang w:eastAsia="ru-RU"/>
              </w:rPr>
              <w:lastRenderedPageBreak/>
              <w:t>participare</w:t>
            </w:r>
          </w:p>
        </w:tc>
        <w:tc>
          <w:tcPr>
            <w:tcW w:w="3785" w:type="dxa"/>
            <w:shd w:val="clear" w:color="auto" w:fill="FFFFFF" w:themeFill="background1"/>
          </w:tcPr>
          <w:p w14:paraId="210F7770" w14:textId="7FB10117" w:rsidR="00BE362C" w:rsidRPr="00FF430B" w:rsidRDefault="006E4B23" w:rsidP="00BE362C">
            <w:pPr>
              <w:shd w:val="clear" w:color="auto" w:fill="FFFFFF" w:themeFill="background1"/>
              <w:tabs>
                <w:tab w:val="right" w:pos="426"/>
              </w:tabs>
              <w:rPr>
                <w:noProof w:val="0"/>
                <w:lang w:eastAsia="ru-RU"/>
              </w:rPr>
            </w:pPr>
            <w:r>
              <w:rPr>
                <w:noProof w:val="0"/>
                <w:lang w:eastAsia="ru-RU"/>
              </w:rPr>
              <w:lastRenderedPageBreak/>
              <w:t>Conform SIA RSAP MTender</w:t>
            </w: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lastRenderedPageBreak/>
              <w:t>sistemul de comenzi electronice</w:t>
            </w:r>
          </w:p>
        </w:tc>
        <w:tc>
          <w:tcPr>
            <w:tcW w:w="3785" w:type="dxa"/>
            <w:shd w:val="clear" w:color="auto" w:fill="FFFFFF" w:themeFill="background1"/>
          </w:tcPr>
          <w:p w14:paraId="69F696AB" w14:textId="19A447CA" w:rsidR="00BE362C" w:rsidRPr="00FF430B" w:rsidRDefault="00A40D42" w:rsidP="00BE362C">
            <w:pPr>
              <w:shd w:val="clear" w:color="auto" w:fill="FFFFFF" w:themeFill="background1"/>
              <w:tabs>
                <w:tab w:val="right" w:pos="426"/>
              </w:tabs>
              <w:rPr>
                <w:noProof w:val="0"/>
                <w:lang w:eastAsia="ru-RU"/>
              </w:rPr>
            </w:pPr>
            <w:r>
              <w:rPr>
                <w:noProof w:val="0"/>
                <w:lang w:eastAsia="ru-RU"/>
              </w:rPr>
              <w:t>Nu se va utiliza</w:t>
            </w: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1CB6158C" w:rsidR="00BE362C" w:rsidRPr="00FF430B" w:rsidRDefault="00A40D42" w:rsidP="00BE362C">
            <w:pPr>
              <w:shd w:val="clear" w:color="auto" w:fill="FFFFFF" w:themeFill="background1"/>
              <w:tabs>
                <w:tab w:val="right" w:pos="426"/>
              </w:tabs>
              <w:rPr>
                <w:noProof w:val="0"/>
                <w:lang w:eastAsia="ru-RU"/>
              </w:rPr>
            </w:pPr>
            <w:r>
              <w:rPr>
                <w:noProof w:val="0"/>
                <w:lang w:eastAsia="ru-RU"/>
              </w:rPr>
              <w:t>Se va utiliza</w:t>
            </w: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10654F6A" w:rsidR="00BE362C" w:rsidRPr="00FF430B" w:rsidRDefault="00A40D42" w:rsidP="00BE362C">
            <w:pPr>
              <w:shd w:val="clear" w:color="auto" w:fill="FFFFFF" w:themeFill="background1"/>
              <w:tabs>
                <w:tab w:val="right" w:pos="426"/>
              </w:tabs>
              <w:rPr>
                <w:noProof w:val="0"/>
                <w:lang w:eastAsia="ru-RU"/>
              </w:rPr>
            </w:pPr>
            <w:r>
              <w:rPr>
                <w:noProof w:val="0"/>
                <w:lang w:eastAsia="ru-RU"/>
              </w:rPr>
              <w:t>Se va utiliza</w:t>
            </w:r>
          </w:p>
        </w:tc>
      </w:tr>
    </w:tbl>
    <w:p w14:paraId="5FE76AE5" w14:textId="183F18DC" w:rsidR="00BE362C" w:rsidRPr="00FF430B" w:rsidRDefault="00BE362C" w:rsidP="004B70BB">
      <w:pPr>
        <w:numPr>
          <w:ilvl w:val="0"/>
          <w:numId w:val="2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A40D42" w:rsidRPr="006E4B23">
        <w:rPr>
          <w:b/>
          <w:noProof w:val="0"/>
          <w:u w:val="single"/>
          <w:shd w:val="clear" w:color="auto" w:fill="FFFFFF" w:themeFill="background1"/>
          <w:lang w:eastAsia="ru-RU"/>
        </w:rPr>
        <w:t xml:space="preserve">Nu </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4B70BB">
      <w:pPr>
        <w:numPr>
          <w:ilvl w:val="0"/>
          <w:numId w:val="2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524C3A4A"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00A40D42">
        <w:rPr>
          <w:b/>
          <w:noProof w:val="0"/>
          <w:shd w:val="clear" w:color="auto" w:fill="FFFFFF" w:themeFill="background1"/>
          <w:lang w:eastAsia="ru-RU"/>
        </w:rPr>
        <w:t xml:space="preserve"> Cociorvă Svetlana</w:t>
      </w:r>
      <w:r w:rsidRPr="00FF430B">
        <w:rPr>
          <w:b/>
          <w:noProof w:val="0"/>
          <w:shd w:val="clear" w:color="auto" w:fill="FFFFFF" w:themeFill="background1"/>
          <w:lang w:eastAsia="ru-RU"/>
        </w:rPr>
        <w:t xml:space="preserve"> </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4B70BB">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4B70BB">
      <w:pPr>
        <w:numPr>
          <w:ilvl w:val="0"/>
          <w:numId w:val="29"/>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4B70BB">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4B70BB">
      <w:pPr>
        <w:numPr>
          <w:ilvl w:val="0"/>
          <w:numId w:val="29"/>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4B70BB">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4B70BB">
      <w:pPr>
        <w:numPr>
          <w:ilvl w:val="0"/>
          <w:numId w:val="29"/>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lastRenderedPageBreak/>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4B70BB">
      <w:pPr>
        <w:numPr>
          <w:ilvl w:val="0"/>
          <w:numId w:val="29"/>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4B70BB">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4B70BB">
      <w:pPr>
        <w:numPr>
          <w:ilvl w:val="0"/>
          <w:numId w:val="2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4B70BB">
      <w:pPr>
        <w:numPr>
          <w:ilvl w:val="0"/>
          <w:numId w:val="29"/>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4B70BB">
      <w:pPr>
        <w:numPr>
          <w:ilvl w:val="0"/>
          <w:numId w:val="29"/>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4B70BB">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4B70BB">
      <w:pPr>
        <w:numPr>
          <w:ilvl w:val="0"/>
          <w:numId w:val="29"/>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4B70BB">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4B70BB">
      <w:pPr>
        <w:numPr>
          <w:ilvl w:val="0"/>
          <w:numId w:val="29"/>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4B70BB">
      <w:pPr>
        <w:numPr>
          <w:ilvl w:val="0"/>
          <w:numId w:val="29"/>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lastRenderedPageBreak/>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lastRenderedPageBreak/>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4B70BB">
      <w:pPr>
        <w:numPr>
          <w:ilvl w:val="0"/>
          <w:numId w:val="26"/>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4B70BB">
      <w:pPr>
        <w:numPr>
          <w:ilvl w:val="0"/>
          <w:numId w:val="26"/>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4B70BB">
      <w:pPr>
        <w:numPr>
          <w:ilvl w:val="0"/>
          <w:numId w:val="26"/>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4B70BB">
      <w:pPr>
        <w:numPr>
          <w:ilvl w:val="0"/>
          <w:numId w:val="26"/>
        </w:numPr>
        <w:spacing w:before="240" w:after="160" w:line="259" w:lineRule="auto"/>
        <w:jc w:val="both"/>
        <w:rPr>
          <w:rFonts w:eastAsia="Calibri"/>
          <w:b/>
          <w:noProof w:val="0"/>
        </w:rPr>
      </w:pPr>
      <w:r w:rsidRPr="00FF430B">
        <w:rPr>
          <w:rFonts w:eastAsia="Calibri"/>
          <w:b/>
          <w:noProof w:val="0"/>
        </w:rPr>
        <w:lastRenderedPageBreak/>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w:t>
            </w:r>
            <w:r w:rsidRPr="00FF430B">
              <w:rPr>
                <w:i/>
                <w:noProof w:val="0"/>
                <w:lang w:eastAsia="ro-RO"/>
              </w:rPr>
              <w:lastRenderedPageBreak/>
              <w:t xml:space="preserve">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lastRenderedPageBreak/>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lastRenderedPageBreak/>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4B70BB">
      <w:pPr>
        <w:numPr>
          <w:ilvl w:val="0"/>
          <w:numId w:val="27"/>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4B70BB">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4B70BB">
      <w:pPr>
        <w:numPr>
          <w:ilvl w:val="0"/>
          <w:numId w:val="27"/>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w:t>
      </w:r>
      <w:r w:rsidRPr="00FF430B">
        <w:rPr>
          <w:noProof w:val="0"/>
          <w:color w:val="000000"/>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4B70BB">
      <w:pPr>
        <w:numPr>
          <w:ilvl w:val="0"/>
          <w:numId w:val="27"/>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03A16651" w14:textId="719E7364" w:rsidR="00BA7FF4" w:rsidRPr="00FF430B" w:rsidRDefault="00FC685A" w:rsidP="00FC685A">
      <w:pPr>
        <w:rPr>
          <w:noProof w:val="0"/>
          <w:sz w:val="22"/>
          <w:szCs w:val="22"/>
        </w:rPr>
      </w:pPr>
      <w:bookmarkStart w:id="48" w:name="_Toc449692095"/>
      <w:r>
        <w:rPr>
          <w:b/>
          <w:bCs/>
          <w:color w:val="000000"/>
        </w:rPr>
        <w:t xml:space="preserve">                                                                                                                                           </w:t>
      </w:r>
      <w:r w:rsidR="00BA7FF4" w:rsidRPr="00FF430B">
        <w:rPr>
          <w:noProof w:val="0"/>
        </w:rPr>
        <w:t>Anexa nr.</w:t>
      </w:r>
      <w:r w:rsidR="00FF430B">
        <w:rPr>
          <w:noProof w:val="0"/>
        </w:rPr>
        <w:t xml:space="preserve"> </w:t>
      </w:r>
      <w:r w:rsidR="00BA7FF4"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9" w:name="_Toc449692096"/>
      <w:bookmarkEnd w:id="48"/>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3F8EF743" w14:textId="6AB0A180" w:rsidR="00274AE5" w:rsidRPr="00274AE5" w:rsidRDefault="00F5261B" w:rsidP="00FC685A">
      <w:pPr>
        <w:shd w:val="clear" w:color="auto" w:fill="FFFFFF" w:themeFill="background1"/>
        <w:tabs>
          <w:tab w:val="left" w:pos="284"/>
          <w:tab w:val="right" w:pos="9531"/>
        </w:tabs>
        <w:spacing w:before="120"/>
        <w:rPr>
          <w:b/>
          <w:noProof w:val="0"/>
          <w:u w:val="single"/>
          <w:lang w:eastAsia="ru-RU"/>
        </w:rPr>
      </w:pPr>
      <w:r w:rsidRPr="00FF430B">
        <w:t>Către_____</w:t>
      </w:r>
      <w:r w:rsidR="00274AE5" w:rsidRPr="00274AE5">
        <w:rPr>
          <w:b/>
          <w:noProof w:val="0"/>
          <w:u w:val="single"/>
          <w:lang w:eastAsia="ru-RU"/>
        </w:rPr>
        <w:t xml:space="preserve"> Instituţia Publică Centrul de Excelenţă în Viticultură şi Vinificaţie din Chişinău</w:t>
      </w: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538FCC02"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 xml:space="preserve">ublice și/sau Jurnalul Oficial al Uniunii Europene,  nr. . . . . din . . . . . . . . . . . . . . (ziua/luna/anul),  privind aplicarea procedurii pentru atribuirea contractului </w:t>
      </w:r>
      <w:r w:rsidR="00274AE5">
        <w:rPr>
          <w:rFonts w:ascii="Times New Roman" w:hAnsi="Times New Roman"/>
          <w:szCs w:val="24"/>
        </w:rPr>
        <w:t>de antrepriză</w:t>
      </w:r>
      <w:r w:rsidRPr="00FF430B">
        <w:rPr>
          <w:rFonts w:ascii="Times New Roman" w:hAnsi="Times New Roman"/>
          <w:szCs w:val="24"/>
        </w:rPr>
        <w:t>. . . .</w:t>
      </w:r>
      <w:r w:rsidR="00274AE5" w:rsidRPr="00274AE5">
        <w:rPr>
          <w:b/>
          <w:u w:val="single"/>
          <w:shd w:val="clear" w:color="auto" w:fill="FFFFFF" w:themeFill="background1"/>
          <w:lang w:eastAsia="ru-RU"/>
        </w:rPr>
        <w:t xml:space="preserve"> </w:t>
      </w:r>
      <w:r w:rsidR="00274AE5">
        <w:rPr>
          <w:b/>
          <w:u w:val="single"/>
          <w:shd w:val="clear" w:color="auto" w:fill="FFFFFF" w:themeFill="background1"/>
          <w:lang w:eastAsia="ru-RU"/>
        </w:rPr>
        <w:t>Lucrări</w:t>
      </w:r>
      <w:r w:rsidR="00274AE5" w:rsidRPr="00C92832">
        <w:rPr>
          <w:b/>
          <w:u w:val="single"/>
          <w:shd w:val="clear" w:color="auto" w:fill="FFFFFF" w:themeFill="background1"/>
          <w:lang w:eastAsia="ru-RU"/>
        </w:rPr>
        <w:t xml:space="preserve"> de reparaţie curentă a blocurilor sanitare etajul III, IV în blocul de studii al IP CEVVC situat în mun. Chişinău, com. Stăuceni, str. Grătieşti, 1____</w:t>
      </w:r>
      <w:r w:rsidRPr="00FF430B">
        <w:rPr>
          <w:rFonts w:ascii="Times New Roman" w:hAnsi="Times New Roman"/>
          <w:szCs w:val="24"/>
        </w:rPr>
        <w:t>(denumirea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549A2EF5" w:rsidR="00BA7FF4" w:rsidRPr="00FF430B" w:rsidRDefault="002014CE" w:rsidP="002014CE">
      <w:pPr>
        <w:rPr>
          <w:noProof w:val="0"/>
          <w:sz w:val="22"/>
          <w:szCs w:val="22"/>
        </w:rPr>
      </w:pPr>
      <w:r>
        <w:rPr>
          <w:noProof w:val="0"/>
        </w:rPr>
        <w:t xml:space="preserve">                                                                                                                                          </w:t>
      </w:r>
      <w:r w:rsidR="00BA7FF4" w:rsidRPr="00FF430B">
        <w:rPr>
          <w:noProof w:val="0"/>
        </w:rPr>
        <w:t>Anexa nr.</w:t>
      </w:r>
      <w:r w:rsidR="00FF430B">
        <w:rPr>
          <w:noProof w:val="0"/>
        </w:rPr>
        <w:t xml:space="preserve"> </w:t>
      </w:r>
      <w:r w:rsidR="00BA7FF4"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9"/>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lastRenderedPageBreak/>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50"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50"/>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1"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1"/>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2"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2"/>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3"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3"/>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4" w:name="_Toc449632664"/>
      <w:bookmarkStart w:id="55" w:name="_Toc449633156"/>
      <w:bookmarkStart w:id="56" w:name="_Toc449692111"/>
      <w:r w:rsidRPr="00FF430B">
        <w:rPr>
          <w:rFonts w:eastAsia="PMingLiU"/>
          <w:b/>
          <w:bCs/>
          <w:iCs/>
          <w:lang w:eastAsia="zh-CN"/>
        </w:rPr>
        <w:t>DECLARAŢIE</w:t>
      </w:r>
      <w:bookmarkEnd w:id="54"/>
      <w:bookmarkEnd w:id="55"/>
      <w:bookmarkEnd w:id="56"/>
    </w:p>
    <w:p w14:paraId="65E0A4FA" w14:textId="77777777" w:rsidR="00AA1372" w:rsidRPr="00FF430B" w:rsidRDefault="00A227F2" w:rsidP="00284ED0">
      <w:pPr>
        <w:tabs>
          <w:tab w:val="left" w:pos="720"/>
        </w:tabs>
        <w:jc w:val="center"/>
        <w:outlineLvl w:val="1"/>
        <w:rPr>
          <w:rFonts w:eastAsia="PMingLiU"/>
          <w:b/>
          <w:lang w:eastAsia="zh-CN"/>
        </w:rPr>
      </w:pPr>
      <w:bookmarkStart w:id="57" w:name="_Toc449632665"/>
      <w:bookmarkStart w:id="58" w:name="_Toc449633157"/>
      <w:bookmarkStart w:id="59"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7"/>
      <w:bookmarkEnd w:id="58"/>
      <w:bookmarkEnd w:id="59"/>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60"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60"/>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1"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1"/>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2"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2"/>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lastRenderedPageBreak/>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lastRenderedPageBreak/>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lastRenderedPageBreak/>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lastRenderedPageBreak/>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4B70BB">
            <w:pPr>
              <w:pStyle w:val="a"/>
              <w:numPr>
                <w:ilvl w:val="0"/>
                <w:numId w:val="21"/>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3" w:name="_Toc449692118"/>
      <w:bookmarkStart w:id="64" w:name="_Toc390252621"/>
      <w:r w:rsidRPr="00FF430B">
        <w:rPr>
          <w:rFonts w:ascii="Times New Roman" w:hAnsi="Times New Roman" w:cs="Times New Roman"/>
          <w:bCs w:val="0"/>
          <w:color w:val="auto"/>
          <w:sz w:val="24"/>
          <w:szCs w:val="24"/>
        </w:rPr>
        <w:t>CAIET DE SARCINI</w:t>
      </w:r>
      <w:bookmarkEnd w:id="63"/>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4"/>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DF6487B" w:rsidR="00233538" w:rsidRPr="002B6E7A" w:rsidRDefault="0003591A" w:rsidP="00196AB4">
      <w:pPr>
        <w:ind w:firstLine="709"/>
        <w:jc w:val="both"/>
        <w:rPr>
          <w:lang w:val="en-US"/>
        </w:rPr>
      </w:pPr>
      <w:r w:rsidRPr="00FF430B">
        <w:t>Obiectu</w:t>
      </w:r>
      <w:r w:rsidR="002B6E7A">
        <w:t>l</w:t>
      </w:r>
      <w:r w:rsidR="002B6E7A">
        <w:rPr>
          <w:lang w:val="en-US"/>
        </w:rPr>
        <w:t>:</w:t>
      </w:r>
      <w:r w:rsidR="00FA67A2" w:rsidRPr="00FA67A2">
        <w:rPr>
          <w:b/>
          <w:noProof w:val="0"/>
          <w:shd w:val="clear" w:color="auto" w:fill="FFFFFF" w:themeFill="background1"/>
          <w:lang w:eastAsia="ru-RU"/>
        </w:rPr>
        <w:t xml:space="preserve"> </w:t>
      </w:r>
      <w:r w:rsidR="00FA67A2" w:rsidRPr="009438A4">
        <w:rPr>
          <w:b/>
          <w:noProof w:val="0"/>
          <w:shd w:val="clear" w:color="auto" w:fill="FFFFFF" w:themeFill="background1"/>
          <w:lang w:eastAsia="ru-RU"/>
        </w:rPr>
        <w:t>Lucrărilor de reparaţie curentă a blocurilor sanitare etajul III, IV în blocul de studii al IP CEVVC situat în mun. Chişinău, com. Stăuceni, str. Grătieşti, 1</w:t>
      </w:r>
    </w:p>
    <w:p w14:paraId="1FED3E8B" w14:textId="77777777" w:rsidR="00233538" w:rsidRPr="00FF430B" w:rsidRDefault="0003591A" w:rsidP="00196AB4">
      <w:pPr>
        <w:ind w:firstLine="709"/>
        <w:jc w:val="center"/>
      </w:pPr>
      <w:r w:rsidRPr="00FF430B">
        <w:rPr>
          <w:i/>
        </w:rPr>
        <w:t>(denumirea, adresa)</w:t>
      </w:r>
    </w:p>
    <w:p w14:paraId="6B852C2A" w14:textId="0D220CFE" w:rsidR="00233538" w:rsidRPr="00FA67A2" w:rsidRDefault="0003591A" w:rsidP="004B70BB">
      <w:pPr>
        <w:numPr>
          <w:ilvl w:val="0"/>
          <w:numId w:val="23"/>
        </w:numPr>
        <w:shd w:val="clear" w:color="auto" w:fill="FFFFFF" w:themeFill="background1"/>
        <w:tabs>
          <w:tab w:val="left" w:pos="284"/>
          <w:tab w:val="right" w:pos="9531"/>
        </w:tabs>
        <w:spacing w:before="120"/>
        <w:rPr>
          <w:b/>
          <w:noProof w:val="0"/>
          <w:lang w:eastAsia="ru-RU"/>
        </w:rPr>
      </w:pPr>
      <w:r w:rsidRPr="00FF430B">
        <w:t>Autoritatea contractantă_</w:t>
      </w:r>
      <w:r w:rsidR="00FA67A2" w:rsidRPr="00FA67A2">
        <w:rPr>
          <w:b/>
          <w:noProof w:val="0"/>
          <w:lang w:eastAsia="ru-RU"/>
        </w:rPr>
        <w:t xml:space="preserve"> </w:t>
      </w:r>
      <w:r w:rsidR="00FA67A2" w:rsidRPr="009438A4">
        <w:rPr>
          <w:b/>
          <w:noProof w:val="0"/>
          <w:lang w:eastAsia="ru-RU"/>
        </w:rPr>
        <w:t>Instituţia Publică Centrul de Excelenţă în Viticultură şi Vinificaţie din Chişinău</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lastRenderedPageBreak/>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rPr>
            </w:pPr>
            <w:r w:rsidRPr="00FF430B">
              <w:rPr>
                <w:sz w:val="20"/>
                <w:szCs w:val="20"/>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14:paraId="6706F85E" w14:textId="52A3474F" w:rsidR="00460653" w:rsidRPr="00FF430B" w:rsidRDefault="005D4B79" w:rsidP="00385C85">
            <w:pPr>
              <w:pStyle w:val="af2"/>
              <w:tabs>
                <w:tab w:val="left" w:pos="567"/>
              </w:tabs>
              <w:ind w:firstLine="0"/>
              <w:rPr>
                <w:sz w:val="20"/>
                <w:szCs w:val="20"/>
              </w:rPr>
            </w:pPr>
            <w:r w:rsidRPr="00FF430B">
              <w:rPr>
                <w:sz w:val="20"/>
                <w:szCs w:val="20"/>
              </w:rPr>
              <w:t xml:space="preserve">                                                   </w:t>
            </w:r>
            <w:r w:rsidR="00460653" w:rsidRPr="00FF430B">
              <w:rPr>
                <w:sz w:val="20"/>
                <w:szCs w:val="20"/>
              </w:rPr>
              <w:t xml:space="preserve"> (numele, prenumele şi</w:t>
            </w:r>
            <w:r w:rsidR="00DF4DCF">
              <w:rPr>
                <w:sz w:val="20"/>
                <w:szCs w:val="20"/>
              </w:rPr>
              <w:t xml:space="preserve"> </w:t>
            </w:r>
            <w:r w:rsidR="00460653" w:rsidRPr="00FF430B">
              <w:rPr>
                <w:sz w:val="20"/>
                <w:szCs w:val="20"/>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FF430B" w:rsidRDefault="00460653" w:rsidP="00385C85">
            <w:pPr>
              <w:pStyle w:val="af2"/>
              <w:tabs>
                <w:tab w:val="left" w:pos="567"/>
              </w:tabs>
              <w:ind w:firstLine="0"/>
              <w:rPr>
                <w:sz w:val="20"/>
                <w:szCs w:val="20"/>
              </w:rPr>
            </w:pPr>
            <w:r w:rsidRPr="00FF430B">
              <w:t>telefon: ______________, fax: _____________,</w:t>
            </w:r>
            <w:r w:rsidR="00DF4DCF">
              <w:t xml:space="preserve"> </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14:paraId="43F2E82E" w14:textId="77777777" w:rsidR="001A5517" w:rsidRPr="00FF430B" w:rsidRDefault="00460653" w:rsidP="00385C85">
            <w:pPr>
              <w:pStyle w:val="af2"/>
              <w:tabs>
                <w:tab w:val="left" w:pos="567"/>
              </w:tabs>
              <w:ind w:firstLine="0"/>
              <w:rPr>
                <w:sz w:val="20"/>
                <w:szCs w:val="20"/>
              </w:rPr>
            </w:pPr>
            <w:r w:rsidRPr="00FF430B">
              <w:rPr>
                <w:sz w:val="20"/>
                <w:szCs w:val="20"/>
              </w:rPr>
              <w:t xml:space="preserve"> (numele şi</w:t>
            </w:r>
            <w:r w:rsidR="005D4B79" w:rsidRPr="00FF430B">
              <w:rPr>
                <w:sz w:val="20"/>
                <w:szCs w:val="20"/>
              </w:rPr>
              <w:t xml:space="preserve"> </w:t>
            </w:r>
            <w:r w:rsidRPr="00FF430B">
              <w:rPr>
                <w:sz w:val="20"/>
                <w:szCs w:val="20"/>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5D4B79" w:rsidRPr="00FF430B">
              <w:t xml:space="preserve"> </w:t>
            </w:r>
            <w:r w:rsidR="00EB65F6" w:rsidRPr="00FF430B">
              <w:t>și zile___</w:t>
            </w:r>
            <w:r w:rsidR="00460653" w:rsidRPr="00FF430B">
              <w:t>după primirea ordinului de începere a execuţiei</w:t>
            </w:r>
            <w:r w:rsidR="005D4B79" w:rsidRPr="00FF430B">
              <w:t xml:space="preserve"> </w:t>
            </w:r>
            <w:r w:rsidR="00460653" w:rsidRPr="00FF430B">
              <w:t>şi asigurării lucrului ritmic de către beneficiar</w:t>
            </w:r>
            <w:r w:rsidR="005D4B79" w:rsidRPr="00FF430B">
              <w:t>-</w:t>
            </w:r>
            <w:r w:rsidR="00460653" w:rsidRPr="00FF430B">
              <w:t>ordonatorul de credite.</w:t>
            </w:r>
          </w:p>
          <w:p w14:paraId="0D18755A" w14:textId="77777777"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14:paraId="7E5AA4F4" w14:textId="77777777"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14:paraId="4312716F" w14:textId="77777777"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14:paraId="1925FC36" w14:textId="77777777"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5D4B79" w:rsidRPr="00FF430B">
              <w:t xml:space="preserve"> </w:t>
            </w:r>
            <w:r w:rsidR="00EB65F6" w:rsidRPr="00FF430B">
              <w:t>În cazul recepţiei cu obiecţii,</w:t>
            </w:r>
            <w:r w:rsidR="005D4B79" w:rsidRPr="00FF430B">
              <w:t xml:space="preserve"> </w:t>
            </w:r>
            <w:r w:rsidR="00EB65F6" w:rsidRPr="00FF430B">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w:t>
            </w:r>
            <w:r w:rsidR="005D4B79" w:rsidRPr="00FF430B">
              <w:t xml:space="preserve"> </w:t>
            </w:r>
            <w:r w:rsidR="00460653" w:rsidRPr="00FF430B">
              <w:t>s</w:t>
            </w:r>
            <w:r w:rsidR="00183D79" w:rsidRPr="00FF430B">
              <w:t>u</w:t>
            </w:r>
            <w:r w:rsidR="00460653" w:rsidRPr="00FF430B">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pPr>
            <w:r w:rsidRPr="00FF430B">
              <w:t xml:space="preserve">4.6. </w:t>
            </w:r>
            <w:r w:rsidR="00460653" w:rsidRPr="00FF430B">
              <w:t>Oferta adjudecată face parte integrantă din contract. Ea trebuie să fie corectă şi completă. Preţurile stabilite vor acoperi toate obligaţiunile din contract şi toate operaţiunile pentru terminarea şi</w:t>
            </w:r>
            <w:r w:rsidR="005D4B79" w:rsidRPr="00FF430B">
              <w:t xml:space="preserve"> </w:t>
            </w:r>
            <w:r w:rsidR="00460653" w:rsidRPr="00FF430B">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w:t>
            </w:r>
            <w:r w:rsidR="005D4B79" w:rsidRPr="00FF430B">
              <w:t xml:space="preserve"> </w:t>
            </w:r>
            <w:r w:rsidR="00460653" w:rsidRPr="00FF430B">
              <w:t>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pPr>
            <w:r w:rsidRPr="00FF430B">
              <w:t xml:space="preserve">4.9. </w:t>
            </w:r>
            <w:r w:rsidR="00460653" w:rsidRPr="00FF430B">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t xml:space="preserve"> </w:t>
            </w:r>
            <w:r w:rsidR="00460653" w:rsidRPr="00FF430B">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5D4B79" w:rsidRPr="00FF430B">
              <w:t xml:space="preserve"> </w:t>
            </w:r>
            <w:r w:rsidR="00EA64B0" w:rsidRPr="00FF430B">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w:t>
            </w:r>
            <w:r w:rsidR="005D4B79" w:rsidRPr="00FF430B">
              <w:t xml:space="preserve"> </w:t>
            </w:r>
            <w:r w:rsidR="00A109E6" w:rsidRPr="00FF430B">
              <w:t>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5D4B79" w:rsidRPr="00FF430B">
              <w:t xml:space="preserve"> </w:t>
            </w:r>
            <w:r w:rsidR="00EB65F6" w:rsidRPr="00FF430B">
              <w:t>În cazul recepţiei cu obiecţii,</w:t>
            </w:r>
            <w:r w:rsidR="005D4B79" w:rsidRPr="00FF430B">
              <w:t xml:space="preserve"> </w:t>
            </w:r>
            <w:r w:rsidR="00EB65F6" w:rsidRPr="00FF430B">
              <w:t xml:space="preserve">garanţia se va restitui în cel mult 15 zile după înlăturarea </w:t>
            </w:r>
            <w:r w:rsidR="00EB65F6" w:rsidRPr="00FF430B">
              <w:lastRenderedPageBreak/>
              <w:t>acestora.</w:t>
            </w:r>
          </w:p>
          <w:p w14:paraId="4C7338E3" w14:textId="77777777"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5D4B79" w:rsidRPr="00FF430B">
              <w:t xml:space="preserve"> </w:t>
            </w:r>
            <w:r w:rsidR="00E364D5" w:rsidRPr="00FF430B">
              <w:t>Antreprenorului</w:t>
            </w:r>
            <w:r w:rsidR="00460653" w:rsidRPr="00FF430B">
              <w:t xml:space="preserve"> pentru ofertă. </w:t>
            </w:r>
          </w:p>
          <w:p w14:paraId="7B5A3C5F" w14:textId="77777777"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5D4B79" w:rsidRPr="00FF430B">
              <w:t xml:space="preserve"> </w:t>
            </w:r>
            <w:r w:rsidR="00460653" w:rsidRPr="00FF430B">
              <w:t xml:space="preserve">obiecţii, dar acestea nu îl </w:t>
            </w:r>
            <w:r w:rsidR="00E171D4" w:rsidRPr="00FF430B">
              <w:t>scutește</w:t>
            </w:r>
            <w:r w:rsidR="005D4B79" w:rsidRPr="00FF430B">
              <w:t xml:space="preserve"> </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nt</w:t>
            </w:r>
            <w:r w:rsidR="005D4B79" w:rsidRPr="00FF430B">
              <w:t xml:space="preserve"> </w:t>
            </w:r>
            <w:r w:rsidR="00460653" w:rsidRPr="00FF430B">
              <w:t xml:space="preserve">obligaţiuni ale Antreprenorului. </w:t>
            </w:r>
          </w:p>
          <w:p w14:paraId="5A7959BE" w14:textId="77777777"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nt hotărâtoare. Antreprenorul este obligat să verifice documentele primite şi să înştiinţeze Beneficiarul cu privire la erorile şi</w:t>
            </w:r>
            <w:r w:rsidR="005D4B79" w:rsidRPr="00FF430B">
              <w:t xml:space="preserve"> </w:t>
            </w:r>
            <w:r w:rsidR="00460653" w:rsidRPr="00FF430B">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14:paraId="7924F23B" w14:textId="77777777"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w:t>
            </w:r>
            <w:r w:rsidR="005D4B79" w:rsidRPr="00FF430B">
              <w:t xml:space="preserve"> </w:t>
            </w:r>
            <w:r w:rsidR="00460653" w:rsidRPr="00FF430B">
              <w:t>şi lucrări provizorii de orice fel, care nu s</w:t>
            </w:r>
            <w:r w:rsidR="00183D79" w:rsidRPr="00FF430B">
              <w:t>u</w:t>
            </w:r>
            <w:r w:rsidR="00460653" w:rsidRPr="00FF430B">
              <w:t>nt necesare, iar la terminarea lucrărilor, Antreprenorul va evacua de pe şantier toate utilajele de construcţie, surplusurile de materiale, deşeurile</w:t>
            </w:r>
            <w:r w:rsidR="005D4B79" w:rsidRPr="00FF430B">
              <w:t xml:space="preserve"> </w:t>
            </w:r>
            <w:r w:rsidR="00460653" w:rsidRPr="00FF430B">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Beneficiarul trebuie să obţină, pe propria cheltuială, toate avizele, autorizaţiile</w:t>
            </w:r>
            <w:r w:rsidR="005D4B79" w:rsidRPr="00FF430B">
              <w:t xml:space="preserve"> </w:t>
            </w:r>
            <w:r w:rsidR="00460653" w:rsidRPr="00FF430B">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w:t>
            </w:r>
            <w:r w:rsidR="005D4B79" w:rsidRPr="00FF430B">
              <w:t xml:space="preserve"> </w:t>
            </w:r>
            <w:r w:rsidR="005B666D" w:rsidRPr="00FF430B">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D4B79" w:rsidRPr="00FF430B">
              <w:t xml:space="preserve"> </w:t>
            </w:r>
            <w:r w:rsidR="005B666D" w:rsidRPr="00FF430B">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w:t>
            </w:r>
            <w:r w:rsidR="005D4B79" w:rsidRPr="00FF430B">
              <w:t xml:space="preserve"> </w:t>
            </w:r>
            <w:r w:rsidR="00460653" w:rsidRPr="00FF430B">
              <w:t>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4B70BB">
            <w:pPr>
              <w:pStyle w:val="af2"/>
              <w:numPr>
                <w:ilvl w:val="1"/>
                <w:numId w:val="16"/>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lucrări pe şantier</w:t>
            </w:r>
            <w:r w:rsidR="005D4B79" w:rsidRPr="00FF430B">
              <w:t xml:space="preserve"> </w:t>
            </w:r>
            <w:r w:rsidR="00460653" w:rsidRPr="00FF430B">
              <w:t xml:space="preserve">şi în locurile unde se pregăteşte lucrarea, în depozite de materiale prefabricate etc. </w:t>
            </w:r>
          </w:p>
          <w:p w14:paraId="122D8C18" w14:textId="77777777" w:rsidR="00460653" w:rsidRPr="00FF430B" w:rsidRDefault="00D05A94" w:rsidP="004B70BB">
            <w:pPr>
              <w:pStyle w:val="af2"/>
              <w:numPr>
                <w:ilvl w:val="1"/>
                <w:numId w:val="16"/>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w:t>
            </w:r>
            <w:r w:rsidR="00C33344" w:rsidRPr="00FF430B">
              <w:t xml:space="preserve"> </w:t>
            </w:r>
            <w:r w:rsidR="00460653" w:rsidRPr="00FF430B">
              <w:t>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14:paraId="78641E60" w14:textId="77777777" w:rsidR="00460653" w:rsidRPr="00FF430B" w:rsidRDefault="00D05A94" w:rsidP="004B70BB">
            <w:pPr>
              <w:pStyle w:val="af2"/>
              <w:numPr>
                <w:ilvl w:val="1"/>
                <w:numId w:val="16"/>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14:paraId="33EE48C7" w14:textId="77777777" w:rsidR="00460653" w:rsidRPr="00FF430B" w:rsidRDefault="00D05A94" w:rsidP="004B70BB">
            <w:pPr>
              <w:pStyle w:val="af2"/>
              <w:numPr>
                <w:ilvl w:val="1"/>
                <w:numId w:val="16"/>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4B70BB">
            <w:pPr>
              <w:pStyle w:val="af2"/>
              <w:numPr>
                <w:ilvl w:val="1"/>
                <w:numId w:val="16"/>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4B70BB">
            <w:pPr>
              <w:pStyle w:val="af2"/>
              <w:numPr>
                <w:ilvl w:val="1"/>
                <w:numId w:val="16"/>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pPr>
          </w:p>
          <w:p w14:paraId="5A8DF6C0" w14:textId="77777777" w:rsidR="00460653" w:rsidRPr="00FF430B" w:rsidRDefault="00D83EE1" w:rsidP="004B70BB">
            <w:pPr>
              <w:pStyle w:val="a"/>
              <w:numPr>
                <w:ilvl w:val="0"/>
                <w:numId w:val="16"/>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FF430B" w:rsidRDefault="00D83EE1" w:rsidP="004B70BB">
            <w:pPr>
              <w:pStyle w:val="af2"/>
              <w:numPr>
                <w:ilvl w:val="1"/>
                <w:numId w:val="16"/>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14:paraId="1CEFAD7D" w14:textId="77777777" w:rsidR="00460653" w:rsidRPr="00FF430B" w:rsidRDefault="00D83EE1" w:rsidP="004B70BB">
            <w:pPr>
              <w:pStyle w:val="af2"/>
              <w:numPr>
                <w:ilvl w:val="1"/>
                <w:numId w:val="16"/>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14:paraId="31DF6482" w14:textId="77777777" w:rsidR="00460653" w:rsidRPr="00FF430B" w:rsidRDefault="00D83EE1" w:rsidP="004B70BB">
            <w:pPr>
              <w:pStyle w:val="af2"/>
              <w:numPr>
                <w:ilvl w:val="1"/>
                <w:numId w:val="16"/>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pPr>
          </w:p>
          <w:p w14:paraId="74A59756" w14:textId="77777777" w:rsidR="00460653" w:rsidRPr="00FF430B" w:rsidRDefault="00D53233" w:rsidP="004B70BB">
            <w:pPr>
              <w:pStyle w:val="a"/>
              <w:numPr>
                <w:ilvl w:val="0"/>
                <w:numId w:val="16"/>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14:paraId="377C0C33"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4B70BB">
            <w:pPr>
              <w:pStyle w:val="af2"/>
              <w:numPr>
                <w:ilvl w:val="1"/>
                <w:numId w:val="16"/>
              </w:numPr>
              <w:tabs>
                <w:tab w:val="left" w:pos="567"/>
              </w:tabs>
              <w:spacing w:line="276" w:lineRule="auto"/>
              <w:ind w:left="0" w:hanging="567"/>
            </w:pPr>
            <w:r w:rsidRPr="00FF430B">
              <w:lastRenderedPageBreak/>
              <w:t xml:space="preserve">10.5. </w:t>
            </w:r>
            <w:r w:rsidR="00460653" w:rsidRPr="00FF430B">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nă la predarea lucrărilor către Beneficiar. El trebuie să ia măsuri de protecţie contra degradării lucrării datorită acţiunilor atmosferice şi a apei şi să îndepărteze zăpada şi</w:t>
            </w:r>
            <w:r w:rsidR="00C33344" w:rsidRPr="00FF430B">
              <w:t xml:space="preserve"> </w:t>
            </w:r>
            <w:r w:rsidR="00460653" w:rsidRPr="00FF430B">
              <w:t xml:space="preserve">gheaţa. </w:t>
            </w:r>
          </w:p>
          <w:p w14:paraId="399BD9F0"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10.7. </w:t>
            </w:r>
            <w:r w:rsidR="00460653" w:rsidRPr="00FF430B">
              <w:t>Dacă nerespectarea de către Antreprenorul a prevederilor oricărui regulament sau hotărâri ale autorităţilor</w:t>
            </w:r>
            <w:r w:rsidR="00C33344" w:rsidRPr="00FF430B">
              <w:t xml:space="preserve"> </w:t>
            </w:r>
            <w:r w:rsidR="00460653" w:rsidRPr="00FF430B">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14:paraId="5A9CC6A4" w14:textId="77777777" w:rsidR="00460653" w:rsidRPr="00FF430B" w:rsidRDefault="00D53233" w:rsidP="004B70BB">
            <w:pPr>
              <w:pStyle w:val="af2"/>
              <w:numPr>
                <w:ilvl w:val="1"/>
                <w:numId w:val="16"/>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14:paraId="4B7D57BF" w14:textId="77777777" w:rsidR="00460653" w:rsidRPr="00FF430B" w:rsidRDefault="00D53233" w:rsidP="004B70BB">
            <w:pPr>
              <w:pStyle w:val="af2"/>
              <w:numPr>
                <w:ilvl w:val="1"/>
                <w:numId w:val="16"/>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14:paraId="229C0FE2" w14:textId="77777777" w:rsidR="00460653" w:rsidRPr="00FF430B" w:rsidRDefault="00460653" w:rsidP="00196AB4">
            <w:pPr>
              <w:pStyle w:val="af2"/>
              <w:tabs>
                <w:tab w:val="left" w:pos="567"/>
                <w:tab w:val="left" w:pos="1890"/>
              </w:tabs>
              <w:spacing w:line="276" w:lineRule="auto"/>
              <w:ind w:firstLine="0"/>
            </w:pPr>
          </w:p>
          <w:p w14:paraId="581A0E3E" w14:textId="77777777" w:rsidR="00460653" w:rsidRPr="00FF430B" w:rsidRDefault="00D53233" w:rsidP="004B70BB">
            <w:pPr>
              <w:pStyle w:val="a"/>
              <w:numPr>
                <w:ilvl w:val="0"/>
                <w:numId w:val="16"/>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4B70BB">
            <w:pPr>
              <w:pStyle w:val="a"/>
              <w:numPr>
                <w:ilvl w:val="1"/>
                <w:numId w:val="16"/>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4B70BB">
            <w:pPr>
              <w:pStyle w:val="a"/>
              <w:numPr>
                <w:ilvl w:val="0"/>
                <w:numId w:val="16"/>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01066E" w:rsidRPr="00FF430B">
              <w:t xml:space="preserve"> </w:t>
            </w:r>
            <w:r w:rsidR="00460653" w:rsidRPr="00FF430B">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FF430B" w:rsidRDefault="00D53233" w:rsidP="004B70BB">
            <w:pPr>
              <w:pStyle w:val="af2"/>
              <w:numPr>
                <w:ilvl w:val="1"/>
                <w:numId w:val="16"/>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C33344" w:rsidRPr="00FF430B">
              <w:t xml:space="preserve"> </w:t>
            </w:r>
            <w:r w:rsidR="00460653" w:rsidRPr="00FF430B">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FF430B" w:rsidRDefault="007323B6" w:rsidP="004B70BB">
            <w:pPr>
              <w:pStyle w:val="af2"/>
              <w:numPr>
                <w:ilvl w:val="1"/>
                <w:numId w:val="16"/>
              </w:numPr>
              <w:tabs>
                <w:tab w:val="left" w:pos="567"/>
              </w:tabs>
              <w:ind w:left="0" w:hanging="567"/>
            </w:pPr>
            <w:r w:rsidRPr="00FF430B">
              <w:lastRenderedPageBreak/>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14:paraId="40D783CE" w14:textId="77777777" w:rsidR="00460653" w:rsidRPr="00FF430B" w:rsidRDefault="007323B6" w:rsidP="004B70BB">
            <w:pPr>
              <w:pStyle w:val="af2"/>
              <w:numPr>
                <w:ilvl w:val="1"/>
                <w:numId w:val="16"/>
              </w:numPr>
              <w:tabs>
                <w:tab w:val="left" w:pos="567"/>
              </w:tabs>
              <w:ind w:left="0" w:hanging="567"/>
            </w:pPr>
            <w:r w:rsidRPr="00FF430B">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w:t>
            </w:r>
            <w:r w:rsidR="00C33344" w:rsidRPr="00FF430B">
              <w:t xml:space="preserve"> </w:t>
            </w:r>
            <w:r w:rsidR="00D74B95" w:rsidRPr="00FF430B">
              <w:t xml:space="preserve">în maximum 15 zile de la data </w:t>
            </w:r>
            <w:r w:rsidR="00BB2CB2" w:rsidRPr="00FF430B">
              <w:t>rezoluțiunii</w:t>
            </w:r>
            <w:r w:rsidR="00C33344" w:rsidRPr="00FF430B">
              <w:t xml:space="preserve"> </w:t>
            </w:r>
            <w:r w:rsidR="00D74B95" w:rsidRPr="00FF430B">
              <w:t>contractului.</w:t>
            </w:r>
          </w:p>
          <w:p w14:paraId="26E83AD9" w14:textId="77777777" w:rsidR="00460653" w:rsidRPr="00FF430B" w:rsidRDefault="007323B6" w:rsidP="004B70BB">
            <w:pPr>
              <w:pStyle w:val="af2"/>
              <w:numPr>
                <w:ilvl w:val="1"/>
                <w:numId w:val="16"/>
              </w:numPr>
              <w:tabs>
                <w:tab w:val="left" w:pos="567"/>
              </w:tabs>
              <w:ind w:left="0" w:hanging="567"/>
            </w:pPr>
            <w:r w:rsidRPr="00FF430B">
              <w:t xml:space="preserve">12.5. </w:t>
            </w:r>
            <w:r w:rsidR="00460653" w:rsidRPr="00FF430B">
              <w:t xml:space="preserve">În cazul </w:t>
            </w:r>
            <w:r w:rsidR="00BB2CB2" w:rsidRPr="00FF430B">
              <w:t>rezoluțiunii</w:t>
            </w:r>
            <w:r w:rsidR="00C33344" w:rsidRPr="00FF430B">
              <w:t xml:space="preserve"> </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C33344" w:rsidRPr="00FF430B">
              <w:t xml:space="preserve"> </w:t>
            </w:r>
            <w:r w:rsidR="00460653" w:rsidRPr="00FF430B">
              <w:t xml:space="preserve">contractul. </w:t>
            </w:r>
          </w:p>
          <w:p w14:paraId="36265579" w14:textId="77777777" w:rsidR="00460653" w:rsidRPr="00FF430B" w:rsidRDefault="007323B6" w:rsidP="004B70BB">
            <w:pPr>
              <w:pStyle w:val="af2"/>
              <w:numPr>
                <w:ilvl w:val="1"/>
                <w:numId w:val="16"/>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pPr>
            <w:r w:rsidRPr="00FF430B">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pPr>
            <w:r w:rsidRPr="00FF430B">
              <w:t xml:space="preserve">     </w:t>
            </w:r>
            <w:r w:rsidR="00F168DC" w:rsidRPr="00FF430B">
              <w:t>Beneficiarul</w:t>
            </w:r>
            <w:r w:rsidRPr="00FF430B">
              <w:t xml:space="preserve"> are dreptul de a </w:t>
            </w:r>
            <w:r w:rsidR="0060188C" w:rsidRPr="00FF430B">
              <w:t>rezolvi</w:t>
            </w:r>
            <w:r w:rsidR="00C33344" w:rsidRPr="00FF430B">
              <w:t xml:space="preserve"> </w:t>
            </w:r>
            <w:r w:rsidRPr="00FF430B">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00DF4DCF">
              <w:t xml:space="preserve"> </w:t>
            </w:r>
            <w:r w:rsidRPr="00FF430B">
              <w:t>19</w:t>
            </w:r>
            <w:r w:rsidR="00802287" w:rsidRPr="00FF430B">
              <w:t xml:space="preserve"> al Legii </w:t>
            </w:r>
            <w:r w:rsidR="0060188C" w:rsidRPr="00FF430B">
              <w:t>nr.</w:t>
            </w:r>
            <w:r w:rsidR="00FF5CB2">
              <w:t xml:space="preserve"> </w:t>
            </w:r>
            <w:r w:rsidR="00802287" w:rsidRPr="00FF430B">
              <w:t>131/2015 privind achizițiile publice</w:t>
            </w:r>
            <w:r w:rsidRPr="00FF430B">
              <w:t>;</w:t>
            </w:r>
          </w:p>
          <w:p w14:paraId="727FDBEA" w14:textId="16282731"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DF4DCF">
              <w:t xml:space="preserve"> </w:t>
            </w:r>
            <w:r w:rsidR="00802287" w:rsidRPr="00FF430B">
              <w:t>131/2015 privind achizițiile publice</w:t>
            </w:r>
            <w:r w:rsidRPr="00FF430B">
              <w:t>;</w:t>
            </w:r>
          </w:p>
          <w:p w14:paraId="2E2488FC" w14:textId="1D7433BB"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DF4DCF">
              <w:t xml:space="preserve"> </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pPr>
          </w:p>
          <w:p w14:paraId="27E6DB0A" w14:textId="77777777" w:rsidR="00460653" w:rsidRPr="00FF430B" w:rsidRDefault="007323B6" w:rsidP="004B70BB">
            <w:pPr>
              <w:pStyle w:val="a"/>
              <w:numPr>
                <w:ilvl w:val="0"/>
                <w:numId w:val="16"/>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FF430B" w:rsidRDefault="007323B6" w:rsidP="004B70BB">
            <w:pPr>
              <w:pStyle w:val="af2"/>
              <w:numPr>
                <w:ilvl w:val="1"/>
                <w:numId w:val="16"/>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FF430B" w:rsidRDefault="007323B6" w:rsidP="004B70BB">
            <w:pPr>
              <w:pStyle w:val="af2"/>
              <w:numPr>
                <w:ilvl w:val="1"/>
                <w:numId w:val="16"/>
              </w:numPr>
              <w:tabs>
                <w:tab w:val="left" w:pos="567"/>
              </w:tabs>
              <w:ind w:left="0" w:hanging="567"/>
            </w:pPr>
            <w:r w:rsidRPr="00FF430B">
              <w:t xml:space="preserve">13.2. </w:t>
            </w:r>
            <w:r w:rsidR="00460653" w:rsidRPr="00FF430B">
              <w:t>Documentele contractului vor fi întocmite în limba română.</w:t>
            </w:r>
          </w:p>
          <w:p w14:paraId="61C0B172" w14:textId="77777777" w:rsidR="00D379F6" w:rsidRPr="00FF430B" w:rsidRDefault="007323B6" w:rsidP="004B70BB">
            <w:pPr>
              <w:pStyle w:val="af2"/>
              <w:numPr>
                <w:ilvl w:val="1"/>
                <w:numId w:val="16"/>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w:t>
            </w:r>
            <w:r w:rsidR="00C33344" w:rsidRPr="00FF430B">
              <w:t xml:space="preserve"> </w:t>
            </w:r>
            <w:r w:rsidR="00D379F6" w:rsidRPr="00FF430B">
              <w:t>şi se consideră semnat la data aplicării ultimei semnături de către una dintre părți.</w:t>
            </w:r>
          </w:p>
          <w:p w14:paraId="38644E03" w14:textId="77777777" w:rsidR="00460653" w:rsidRPr="00FF430B" w:rsidRDefault="007323B6" w:rsidP="004B70BB">
            <w:pPr>
              <w:pStyle w:val="af2"/>
              <w:numPr>
                <w:ilvl w:val="1"/>
                <w:numId w:val="16"/>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4B70BB">
            <w:pPr>
              <w:pStyle w:val="a"/>
              <w:numPr>
                <w:ilvl w:val="0"/>
                <w:numId w:val="16"/>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4B70BB">
            <w:pPr>
              <w:pStyle w:val="a"/>
              <w:numPr>
                <w:ilvl w:val="0"/>
                <w:numId w:val="3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rsidP="004B70BB">
            <w:pPr>
              <w:numPr>
                <w:ilvl w:val="0"/>
                <w:numId w:val="30"/>
              </w:numPr>
              <w:suppressAutoHyphens/>
              <w:ind w:left="0" w:firstLine="720"/>
              <w:jc w:val="both"/>
            </w:pPr>
            <w:r w:rsidRPr="00FF430B">
              <w:t>Formularul Contractului;</w:t>
            </w:r>
          </w:p>
          <w:p w14:paraId="62BECD35" w14:textId="77777777" w:rsidR="00AD32DD" w:rsidRPr="00FF430B" w:rsidRDefault="004C7DFB" w:rsidP="004B70BB">
            <w:pPr>
              <w:numPr>
                <w:ilvl w:val="0"/>
                <w:numId w:val="30"/>
              </w:numPr>
              <w:suppressAutoHyphens/>
              <w:ind w:left="0" w:firstLine="720"/>
              <w:jc w:val="both"/>
              <w:rPr>
                <w:i/>
              </w:rPr>
            </w:pPr>
            <w:r w:rsidRPr="00FF430B">
              <w:t>Formularul ofertei;</w:t>
            </w:r>
          </w:p>
          <w:p w14:paraId="4CD35ADF" w14:textId="77777777" w:rsidR="00AD32DD" w:rsidRPr="00FF430B" w:rsidRDefault="004C7DFB" w:rsidP="004B70BB">
            <w:pPr>
              <w:numPr>
                <w:ilvl w:val="0"/>
                <w:numId w:val="30"/>
              </w:numPr>
              <w:suppressAutoHyphens/>
              <w:ind w:left="0" w:firstLine="720"/>
              <w:jc w:val="both"/>
              <w:rPr>
                <w:i/>
              </w:rPr>
            </w:pPr>
            <w:r w:rsidRPr="00FF430B">
              <w:t>Caietul de sarcini;</w:t>
            </w:r>
          </w:p>
          <w:p w14:paraId="6351F713" w14:textId="77777777" w:rsidR="00AD32DD" w:rsidRPr="00FF430B" w:rsidRDefault="004C7DFB" w:rsidP="004B70BB">
            <w:pPr>
              <w:numPr>
                <w:ilvl w:val="0"/>
                <w:numId w:val="30"/>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rsidP="004B70BB">
            <w:pPr>
              <w:numPr>
                <w:ilvl w:val="0"/>
                <w:numId w:val="31"/>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rsidP="004B70BB">
            <w:pPr>
              <w:numPr>
                <w:ilvl w:val="0"/>
                <w:numId w:val="31"/>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rsidP="004B70BB">
            <w:pPr>
              <w:numPr>
                <w:ilvl w:val="0"/>
                <w:numId w:val="32"/>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rsidP="004B70BB">
            <w:pPr>
              <w:numPr>
                <w:ilvl w:val="0"/>
                <w:numId w:val="32"/>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rsidP="004B70BB">
            <w:pPr>
              <w:numPr>
                <w:ilvl w:val="0"/>
                <w:numId w:val="33"/>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rsidP="004B70BB">
            <w:pPr>
              <w:numPr>
                <w:ilvl w:val="0"/>
                <w:numId w:val="33"/>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rsidP="004B70BB">
            <w:pPr>
              <w:numPr>
                <w:ilvl w:val="0"/>
                <w:numId w:val="33"/>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rsidP="004B70BB">
            <w:pPr>
              <w:numPr>
                <w:ilvl w:val="0"/>
                <w:numId w:val="34"/>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rsidP="004B70BB">
            <w:pPr>
              <w:numPr>
                <w:ilvl w:val="0"/>
                <w:numId w:val="34"/>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rsidP="004B70BB">
            <w:pPr>
              <w:numPr>
                <w:ilvl w:val="0"/>
                <w:numId w:val="34"/>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rsidP="004B70BB">
            <w:pPr>
              <w:numPr>
                <w:ilvl w:val="0"/>
                <w:numId w:val="34"/>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rsidP="004B70BB">
            <w:pPr>
              <w:numPr>
                <w:ilvl w:val="0"/>
                <w:numId w:val="34"/>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FF430B" w:rsidRDefault="008A2F19" w:rsidP="004B70BB">
            <w:pPr>
              <w:pStyle w:val="af2"/>
              <w:numPr>
                <w:ilvl w:val="0"/>
                <w:numId w:val="34"/>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003B210E">
              <w:t xml:space="preserve"> </w:t>
            </w:r>
            <w:r w:rsidRPr="00FF430B">
              <w:t xml:space="preserve">76 al Legii </w:t>
            </w:r>
            <w:r w:rsidR="00E10240" w:rsidRPr="00FF430B">
              <w:t>nr.</w:t>
            </w:r>
            <w:r w:rsidR="003B210E">
              <w:t xml:space="preserve"> </w:t>
            </w:r>
            <w:r w:rsidRPr="00FF430B">
              <w:t>131/2015 privind achizițiile publice;</w:t>
            </w:r>
          </w:p>
          <w:p w14:paraId="64438E73" w14:textId="6A6AB7BE" w:rsidR="00AD32DD" w:rsidRPr="00FF430B" w:rsidRDefault="008A2F19" w:rsidP="004B70BB">
            <w:pPr>
              <w:pStyle w:val="af2"/>
              <w:numPr>
                <w:ilvl w:val="0"/>
                <w:numId w:val="34"/>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00FF5CB2">
              <w:t xml:space="preserve"> </w:t>
            </w:r>
            <w:r w:rsidRPr="00FF430B">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B70BB">
            <w:pPr>
              <w:pStyle w:val="a"/>
              <w:numPr>
                <w:ilvl w:val="0"/>
                <w:numId w:val="3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lastRenderedPageBreak/>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4B70BB">
            <w:pPr>
              <w:pStyle w:val="a"/>
              <w:numPr>
                <w:ilvl w:val="0"/>
                <w:numId w:val="16"/>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lastRenderedPageBreak/>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4B70BB">
            <w:pPr>
              <w:numPr>
                <w:ilvl w:val="0"/>
                <w:numId w:val="28"/>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4B70BB">
            <w:pPr>
              <w:pStyle w:val="a"/>
              <w:numPr>
                <w:ilvl w:val="0"/>
                <w:numId w:val="28"/>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4B70BB">
            <w:pPr>
              <w:pStyle w:val="a"/>
              <w:numPr>
                <w:ilvl w:val="0"/>
                <w:numId w:val="37"/>
              </w:numPr>
            </w:pPr>
            <w:r w:rsidRPr="00FF430B">
              <w:t>prin acordul de voinţă al părţilor ;</w:t>
            </w:r>
          </w:p>
          <w:p w14:paraId="0472106D" w14:textId="77777777" w:rsidR="0063773E" w:rsidRPr="00FF430B" w:rsidRDefault="0063773E" w:rsidP="004B70BB">
            <w:pPr>
              <w:pStyle w:val="a"/>
              <w:numPr>
                <w:ilvl w:val="0"/>
                <w:numId w:val="37"/>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4B70BB">
            <w:pPr>
              <w:pStyle w:val="a"/>
              <w:numPr>
                <w:ilvl w:val="0"/>
                <w:numId w:val="28"/>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B5B0" w14:textId="77777777" w:rsidR="00A00247" w:rsidRDefault="00A00247" w:rsidP="00A20ACF">
      <w:r>
        <w:separator/>
      </w:r>
    </w:p>
  </w:endnote>
  <w:endnote w:type="continuationSeparator" w:id="0">
    <w:p w14:paraId="26170C44" w14:textId="77777777" w:rsidR="00A00247" w:rsidRDefault="00A00247"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2014CE" w:rsidRDefault="002014CE"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2014CE" w:rsidRDefault="002014CE">
        <w:pPr>
          <w:pStyle w:val="a4"/>
          <w:jc w:val="right"/>
        </w:pPr>
        <w:r>
          <w:fldChar w:fldCharType="begin"/>
        </w:r>
        <w:r>
          <w:instrText xml:space="preserve"> PAGE   \* MERGEFORMAT </w:instrText>
        </w:r>
        <w:r>
          <w:fldChar w:fldCharType="separate"/>
        </w:r>
        <w:r w:rsidR="00502F9C">
          <w:t>71</w:t>
        </w:r>
        <w:r>
          <w:fldChar w:fldCharType="end"/>
        </w:r>
      </w:p>
    </w:sdtContent>
  </w:sdt>
  <w:p w14:paraId="075618FA" w14:textId="77777777" w:rsidR="002014CE" w:rsidRDefault="002014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8412" w14:textId="77777777" w:rsidR="00A00247" w:rsidRDefault="00A00247" w:rsidP="00A20ACF">
      <w:r>
        <w:separator/>
      </w:r>
    </w:p>
  </w:footnote>
  <w:footnote w:type="continuationSeparator" w:id="0">
    <w:p w14:paraId="1540228B" w14:textId="77777777" w:rsidR="00A00247" w:rsidRDefault="00A00247"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D8BC4AD8"/>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7">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5">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0"/>
  </w:num>
  <w:num w:numId="2">
    <w:abstractNumId w:val="37"/>
  </w:num>
  <w:num w:numId="3">
    <w:abstractNumId w:val="27"/>
  </w:num>
  <w:num w:numId="4">
    <w:abstractNumId w:val="26"/>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2"/>
  </w:num>
  <w:num w:numId="14">
    <w:abstractNumId w:val="24"/>
  </w:num>
  <w:num w:numId="15">
    <w:abstractNumId w:val="6"/>
  </w:num>
  <w:num w:numId="16">
    <w:abstractNumId w:val="22"/>
  </w:num>
  <w:num w:numId="17">
    <w:abstractNumId w:val="9"/>
  </w:num>
  <w:num w:numId="18">
    <w:abstractNumId w:val="34"/>
  </w:num>
  <w:num w:numId="19">
    <w:abstractNumId w:val="29"/>
  </w:num>
  <w:num w:numId="20">
    <w:abstractNumId w:val="10"/>
  </w:num>
  <w:num w:numId="21">
    <w:abstractNumId w:val="28"/>
  </w:num>
  <w:num w:numId="22">
    <w:abstractNumId w:val="17"/>
  </w:num>
  <w:num w:numId="23">
    <w:abstractNumId w:val="23"/>
  </w:num>
  <w:num w:numId="24">
    <w:abstractNumId w:val="19"/>
  </w:num>
  <w:num w:numId="25">
    <w:abstractNumId w:val="33"/>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1"/>
  </w:num>
  <w:num w:numId="36">
    <w:abstractNumId w:val="15"/>
  </w:num>
  <w:num w:numId="37">
    <w:abstractNumId w:val="35"/>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E6CB2"/>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4F00"/>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651BF"/>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6E0E"/>
    <w:rsid w:val="001E7956"/>
    <w:rsid w:val="001F1E25"/>
    <w:rsid w:val="001F2101"/>
    <w:rsid w:val="001F24FD"/>
    <w:rsid w:val="001F309E"/>
    <w:rsid w:val="001F420F"/>
    <w:rsid w:val="001F489D"/>
    <w:rsid w:val="001F6E5A"/>
    <w:rsid w:val="001F7AEE"/>
    <w:rsid w:val="00200047"/>
    <w:rsid w:val="00200D35"/>
    <w:rsid w:val="00201387"/>
    <w:rsid w:val="002014CE"/>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4AE5"/>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875D0"/>
    <w:rsid w:val="002909B7"/>
    <w:rsid w:val="00290D06"/>
    <w:rsid w:val="00290D28"/>
    <w:rsid w:val="002911C9"/>
    <w:rsid w:val="002927B7"/>
    <w:rsid w:val="00292856"/>
    <w:rsid w:val="0029594F"/>
    <w:rsid w:val="00297C1E"/>
    <w:rsid w:val="002A04D8"/>
    <w:rsid w:val="002A0588"/>
    <w:rsid w:val="002A0AE5"/>
    <w:rsid w:val="002A26B7"/>
    <w:rsid w:val="002A4F19"/>
    <w:rsid w:val="002A68CD"/>
    <w:rsid w:val="002A6E99"/>
    <w:rsid w:val="002A6F0C"/>
    <w:rsid w:val="002B1EFF"/>
    <w:rsid w:val="002B206B"/>
    <w:rsid w:val="002B3E6F"/>
    <w:rsid w:val="002B41C5"/>
    <w:rsid w:val="002B4280"/>
    <w:rsid w:val="002B4D12"/>
    <w:rsid w:val="002B5DEF"/>
    <w:rsid w:val="002B624D"/>
    <w:rsid w:val="002B6E7A"/>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5B70"/>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4F57"/>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05AE"/>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97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B70B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2F9C"/>
    <w:rsid w:val="00507348"/>
    <w:rsid w:val="005076B6"/>
    <w:rsid w:val="005113AD"/>
    <w:rsid w:val="005124FD"/>
    <w:rsid w:val="0051370B"/>
    <w:rsid w:val="005139AA"/>
    <w:rsid w:val="005157B4"/>
    <w:rsid w:val="00516840"/>
    <w:rsid w:val="00516A3C"/>
    <w:rsid w:val="005212EA"/>
    <w:rsid w:val="005229B2"/>
    <w:rsid w:val="00522B45"/>
    <w:rsid w:val="00523447"/>
    <w:rsid w:val="00527F7E"/>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49D2"/>
    <w:rsid w:val="005E5325"/>
    <w:rsid w:val="005E57E4"/>
    <w:rsid w:val="005E58E6"/>
    <w:rsid w:val="005E5A05"/>
    <w:rsid w:val="005E6B4A"/>
    <w:rsid w:val="005E7C99"/>
    <w:rsid w:val="005E7DEA"/>
    <w:rsid w:val="005F0C11"/>
    <w:rsid w:val="005F0DE9"/>
    <w:rsid w:val="005F1533"/>
    <w:rsid w:val="005F5515"/>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4B23"/>
    <w:rsid w:val="006E53E5"/>
    <w:rsid w:val="006E67CA"/>
    <w:rsid w:val="006F0166"/>
    <w:rsid w:val="006F164C"/>
    <w:rsid w:val="006F24A8"/>
    <w:rsid w:val="006F2895"/>
    <w:rsid w:val="006F3234"/>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10F"/>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6EDC"/>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33F0"/>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38A4"/>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5D9"/>
    <w:rsid w:val="009F1716"/>
    <w:rsid w:val="009F1E2C"/>
    <w:rsid w:val="009F3CEA"/>
    <w:rsid w:val="009F5BE7"/>
    <w:rsid w:val="009F6B02"/>
    <w:rsid w:val="009F6CFB"/>
    <w:rsid w:val="009F7ECD"/>
    <w:rsid w:val="00A00247"/>
    <w:rsid w:val="00A01179"/>
    <w:rsid w:val="00A01A87"/>
    <w:rsid w:val="00A0316C"/>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117"/>
    <w:rsid w:val="00A222AC"/>
    <w:rsid w:val="00A2269D"/>
    <w:rsid w:val="00A227F2"/>
    <w:rsid w:val="00A22FD3"/>
    <w:rsid w:val="00A25697"/>
    <w:rsid w:val="00A25985"/>
    <w:rsid w:val="00A26B23"/>
    <w:rsid w:val="00A27B5D"/>
    <w:rsid w:val="00A30B00"/>
    <w:rsid w:val="00A3296C"/>
    <w:rsid w:val="00A33F25"/>
    <w:rsid w:val="00A366B8"/>
    <w:rsid w:val="00A3681E"/>
    <w:rsid w:val="00A40D42"/>
    <w:rsid w:val="00A42299"/>
    <w:rsid w:val="00A441E3"/>
    <w:rsid w:val="00A4474E"/>
    <w:rsid w:val="00A45123"/>
    <w:rsid w:val="00A50D0A"/>
    <w:rsid w:val="00A523FC"/>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38FE"/>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371FF"/>
    <w:rsid w:val="00B40C4B"/>
    <w:rsid w:val="00B43C8E"/>
    <w:rsid w:val="00B447CA"/>
    <w:rsid w:val="00B44A7B"/>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02A"/>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0086"/>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2832"/>
    <w:rsid w:val="00C93676"/>
    <w:rsid w:val="00C94014"/>
    <w:rsid w:val="00C94CF3"/>
    <w:rsid w:val="00C96BE2"/>
    <w:rsid w:val="00C974C7"/>
    <w:rsid w:val="00C9771C"/>
    <w:rsid w:val="00C97B51"/>
    <w:rsid w:val="00CA027D"/>
    <w:rsid w:val="00CA0469"/>
    <w:rsid w:val="00CA08C6"/>
    <w:rsid w:val="00CA1E86"/>
    <w:rsid w:val="00CA22D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1D5"/>
    <w:rsid w:val="00CC6514"/>
    <w:rsid w:val="00CC6536"/>
    <w:rsid w:val="00CD0EA7"/>
    <w:rsid w:val="00CD19A3"/>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061F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C74D2"/>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97670"/>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A31"/>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7A2"/>
    <w:rsid w:val="00FA6B1F"/>
    <w:rsid w:val="00FB1667"/>
    <w:rsid w:val="00FB21E6"/>
    <w:rsid w:val="00FB2F32"/>
    <w:rsid w:val="00FB2FFC"/>
    <w:rsid w:val="00FB4DDC"/>
    <w:rsid w:val="00FB6D29"/>
    <w:rsid w:val="00FC07E1"/>
    <w:rsid w:val="00FC1922"/>
    <w:rsid w:val="00FC360A"/>
    <w:rsid w:val="00FC5A05"/>
    <w:rsid w:val="00FC5B6D"/>
    <w:rsid w:val="00FC5F63"/>
    <w:rsid w:val="00FC685A"/>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0C6F"/>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C2F2-3E31-4BF3-84B4-A5DEEF9F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25300</Words>
  <Characters>144213</Characters>
  <Application>Microsoft Office Word</Application>
  <DocSecurity>0</DocSecurity>
  <Lines>1201</Lines>
  <Paragraphs>338</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Audit</cp:lastModifiedBy>
  <cp:revision>9</cp:revision>
  <cp:lastPrinted>2021-06-01T11:52:00Z</cp:lastPrinted>
  <dcterms:created xsi:type="dcterms:W3CDTF">2022-05-03T10:25:00Z</dcterms:created>
  <dcterms:modified xsi:type="dcterms:W3CDTF">2022-05-03T13:38:00Z</dcterms:modified>
</cp:coreProperties>
</file>