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134E8B">
      <w:pPr>
        <w:pStyle w:val="a"/>
        <w:numPr>
          <w:ilvl w:val="0"/>
          <w:numId w:val="14"/>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134E8B">
      <w:pPr>
        <w:pStyle w:val="a"/>
        <w:numPr>
          <w:ilvl w:val="0"/>
          <w:numId w:val="14"/>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134E8B">
      <w:pPr>
        <w:pStyle w:val="a"/>
        <w:numPr>
          <w:ilvl w:val="0"/>
          <w:numId w:val="24"/>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134E8B">
      <w:pPr>
        <w:pStyle w:val="a"/>
        <w:numPr>
          <w:ilvl w:val="0"/>
          <w:numId w:val="24"/>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134E8B">
      <w:pPr>
        <w:pStyle w:val="a"/>
        <w:numPr>
          <w:ilvl w:val="0"/>
          <w:numId w:val="24"/>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134E8B">
      <w:pPr>
        <w:pStyle w:val="a"/>
        <w:numPr>
          <w:ilvl w:val="0"/>
          <w:numId w:val="24"/>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134E8B">
      <w:pPr>
        <w:pStyle w:val="a"/>
        <w:numPr>
          <w:ilvl w:val="0"/>
          <w:numId w:val="24"/>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134E8B">
      <w:pPr>
        <w:pStyle w:val="a"/>
        <w:numPr>
          <w:ilvl w:val="0"/>
          <w:numId w:val="24"/>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134E8B">
      <w:pPr>
        <w:pStyle w:val="a"/>
        <w:numPr>
          <w:ilvl w:val="0"/>
          <w:numId w:val="24"/>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134E8B">
      <w:pPr>
        <w:pStyle w:val="a"/>
        <w:numPr>
          <w:ilvl w:val="0"/>
          <w:numId w:val="24"/>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134E8B">
      <w:pPr>
        <w:pStyle w:val="a"/>
        <w:numPr>
          <w:ilvl w:val="0"/>
          <w:numId w:val="24"/>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134E8B">
      <w:pPr>
        <w:pStyle w:val="a"/>
        <w:numPr>
          <w:ilvl w:val="0"/>
          <w:numId w:val="24"/>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134E8B">
      <w:pPr>
        <w:pStyle w:val="a"/>
        <w:numPr>
          <w:ilvl w:val="0"/>
          <w:numId w:val="24"/>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134E8B">
      <w:pPr>
        <w:pStyle w:val="a"/>
        <w:numPr>
          <w:ilvl w:val="0"/>
          <w:numId w:val="24"/>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134E8B">
      <w:pPr>
        <w:pStyle w:val="a"/>
        <w:numPr>
          <w:ilvl w:val="0"/>
          <w:numId w:val="24"/>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134E8B">
      <w:pPr>
        <w:pStyle w:val="a"/>
        <w:numPr>
          <w:ilvl w:val="0"/>
          <w:numId w:val="24"/>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134E8B">
      <w:pPr>
        <w:pStyle w:val="a"/>
        <w:numPr>
          <w:ilvl w:val="0"/>
          <w:numId w:val="24"/>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134E8B">
      <w:pPr>
        <w:pStyle w:val="a"/>
        <w:numPr>
          <w:ilvl w:val="0"/>
          <w:numId w:val="24"/>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134E8B">
      <w:pPr>
        <w:pStyle w:val="a"/>
        <w:numPr>
          <w:ilvl w:val="0"/>
          <w:numId w:val="24"/>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134E8B">
      <w:pPr>
        <w:pStyle w:val="a"/>
        <w:numPr>
          <w:ilvl w:val="0"/>
          <w:numId w:val="24"/>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134E8B">
      <w:pPr>
        <w:pStyle w:val="a"/>
        <w:numPr>
          <w:ilvl w:val="0"/>
          <w:numId w:val="24"/>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134E8B">
      <w:pPr>
        <w:pStyle w:val="a"/>
        <w:numPr>
          <w:ilvl w:val="0"/>
          <w:numId w:val="24"/>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134E8B">
      <w:pPr>
        <w:pStyle w:val="a"/>
        <w:numPr>
          <w:ilvl w:val="0"/>
          <w:numId w:val="24"/>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134E8B">
      <w:pPr>
        <w:pStyle w:val="a"/>
        <w:numPr>
          <w:ilvl w:val="0"/>
          <w:numId w:val="24"/>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134E8B">
      <w:pPr>
        <w:pStyle w:val="a"/>
        <w:numPr>
          <w:ilvl w:val="0"/>
          <w:numId w:val="24"/>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134E8B">
      <w:pPr>
        <w:pStyle w:val="a"/>
        <w:numPr>
          <w:ilvl w:val="0"/>
          <w:numId w:val="24"/>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134E8B">
      <w:pPr>
        <w:pStyle w:val="a"/>
        <w:numPr>
          <w:ilvl w:val="0"/>
          <w:numId w:val="24"/>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134E8B">
      <w:pPr>
        <w:pStyle w:val="a"/>
        <w:numPr>
          <w:ilvl w:val="0"/>
          <w:numId w:val="24"/>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134E8B">
      <w:pPr>
        <w:pStyle w:val="a"/>
        <w:numPr>
          <w:ilvl w:val="0"/>
          <w:numId w:val="24"/>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134E8B">
      <w:pPr>
        <w:pStyle w:val="a"/>
        <w:numPr>
          <w:ilvl w:val="0"/>
          <w:numId w:val="24"/>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134E8B">
      <w:pPr>
        <w:pStyle w:val="a"/>
        <w:numPr>
          <w:ilvl w:val="0"/>
          <w:numId w:val="14"/>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134E8B">
      <w:pPr>
        <w:pStyle w:val="a"/>
        <w:numPr>
          <w:ilvl w:val="0"/>
          <w:numId w:val="14"/>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134E8B">
      <w:pPr>
        <w:pStyle w:val="a"/>
        <w:numPr>
          <w:ilvl w:val="0"/>
          <w:numId w:val="14"/>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134E8B">
      <w:pPr>
        <w:pStyle w:val="a"/>
        <w:numPr>
          <w:ilvl w:val="0"/>
          <w:numId w:val="14"/>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134E8B">
      <w:pPr>
        <w:pStyle w:val="a"/>
        <w:numPr>
          <w:ilvl w:val="0"/>
          <w:numId w:val="15"/>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F35DB6" w:rsidP="00134E8B">
      <w:pPr>
        <w:pStyle w:val="a"/>
        <w:numPr>
          <w:ilvl w:val="0"/>
          <w:numId w:val="15"/>
        </w:numPr>
        <w:tabs>
          <w:tab w:val="clear" w:pos="1134"/>
          <w:tab w:val="left" w:pos="-284"/>
          <w:tab w:val="left" w:pos="284"/>
        </w:tabs>
        <w:spacing w:after="120"/>
        <w:ind w:left="-284" w:firstLine="284"/>
      </w:pPr>
      <w:hyperlink r:id="rId9" w:history="1">
        <w:r w:rsidR="00DA6115" w:rsidRPr="00FF430B">
          <w:rPr>
            <w:rStyle w:val="af4"/>
            <w:rFonts w:eastAsiaTheme="majorEastAsia"/>
            <w:bCs/>
            <w:color w:val="auto"/>
            <w:u w:val="none"/>
            <w:bdr w:val="none" w:sz="0" w:space="0" w:color="auto" w:frame="1"/>
            <w:shd w:val="clear" w:color="auto" w:fill="FFFFFF"/>
          </w:rPr>
          <w:t>Hotărârii Guvernului nr.</w:t>
        </w:r>
        <w:r w:rsidR="00FF430B">
          <w:rPr>
            <w:rStyle w:val="af4"/>
            <w:rFonts w:eastAsiaTheme="majorEastAsia"/>
            <w:bCs/>
            <w:color w:val="auto"/>
            <w:u w:val="none"/>
            <w:bdr w:val="none" w:sz="0" w:space="0" w:color="auto" w:frame="1"/>
            <w:shd w:val="clear" w:color="auto" w:fill="FFFFFF"/>
          </w:rPr>
          <w:t xml:space="preserve"> </w:t>
        </w:r>
        <w:r w:rsidR="004B16DD" w:rsidRPr="00FF430B">
          <w:rPr>
            <w:rStyle w:val="af4"/>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0"/>
          <w:b w:val="0"/>
          <w:bdr w:val="none" w:sz="0" w:space="0" w:color="auto" w:frame="1"/>
          <w:shd w:val="clear" w:color="auto" w:fill="FFFFFF"/>
        </w:rPr>
        <w:t>.</w:t>
      </w:r>
    </w:p>
    <w:p w14:paraId="1C4D7021" w14:textId="2DA1F513" w:rsidR="00A50D0A" w:rsidRPr="00FF430B" w:rsidRDefault="00033577" w:rsidP="00134E8B">
      <w:pPr>
        <w:pStyle w:val="a"/>
        <w:numPr>
          <w:ilvl w:val="0"/>
          <w:numId w:val="14"/>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134E8B">
      <w:pPr>
        <w:pStyle w:val="a"/>
        <w:numPr>
          <w:ilvl w:val="0"/>
          <w:numId w:val="14"/>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134E8B">
      <w:pPr>
        <w:pStyle w:val="a"/>
        <w:numPr>
          <w:ilvl w:val="0"/>
          <w:numId w:val="14"/>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134E8B">
      <w:pPr>
        <w:pStyle w:val="a"/>
        <w:numPr>
          <w:ilvl w:val="0"/>
          <w:numId w:val="14"/>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134E8B">
      <w:pPr>
        <w:pStyle w:val="a"/>
        <w:numPr>
          <w:ilvl w:val="0"/>
          <w:numId w:val="14"/>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134E8B">
      <w:pPr>
        <w:pStyle w:val="a"/>
        <w:numPr>
          <w:ilvl w:val="0"/>
          <w:numId w:val="14"/>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134E8B">
      <w:pPr>
        <w:pStyle w:val="a"/>
        <w:numPr>
          <w:ilvl w:val="0"/>
          <w:numId w:val="14"/>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134E8B">
      <w:pPr>
        <w:pStyle w:val="a"/>
        <w:numPr>
          <w:ilvl w:val="0"/>
          <w:numId w:val="14"/>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134E8B">
      <w:pPr>
        <w:pStyle w:val="a"/>
        <w:numPr>
          <w:ilvl w:val="0"/>
          <w:numId w:val="14"/>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134E8B">
      <w:pPr>
        <w:pStyle w:val="a"/>
        <w:numPr>
          <w:ilvl w:val="0"/>
          <w:numId w:val="14"/>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134E8B">
      <w:pPr>
        <w:pStyle w:val="a"/>
        <w:numPr>
          <w:ilvl w:val="0"/>
          <w:numId w:val="16"/>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134E8B">
      <w:pPr>
        <w:pStyle w:val="a"/>
        <w:numPr>
          <w:ilvl w:val="0"/>
          <w:numId w:val="16"/>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134E8B">
      <w:pPr>
        <w:pStyle w:val="a"/>
        <w:numPr>
          <w:ilvl w:val="0"/>
          <w:numId w:val="14"/>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134E8B">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134E8B">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134E8B">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134E8B">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134E8B">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A04ED9" w:rsidRDefault="000E4D7D" w:rsidP="009F1E2C">
      <w:pPr>
        <w:pStyle w:val="af3"/>
        <w:shd w:val="clear" w:color="auto" w:fill="FFFFFF"/>
        <w:tabs>
          <w:tab w:val="left" w:pos="-284"/>
        </w:tabs>
        <w:ind w:left="-284" w:firstLine="284"/>
        <w:rPr>
          <w:color w:val="000000" w:themeColor="text1"/>
          <w:lang w:val="en-US" w:eastAsia="it-IT"/>
        </w:rPr>
      </w:pPr>
      <w:r w:rsidRPr="00A04ED9">
        <w:rPr>
          <w:b/>
          <w:color w:val="000000" w:themeColor="text1"/>
          <w:lang w:val="en-US"/>
        </w:rPr>
        <w:t>9</w:t>
      </w:r>
      <w:r w:rsidR="0024699C" w:rsidRPr="00A04ED9">
        <w:rPr>
          <w:b/>
          <w:color w:val="000000" w:themeColor="text1"/>
          <w:lang w:val="en-US"/>
        </w:rPr>
        <w:t>8</w:t>
      </w:r>
      <w:r w:rsidR="00B00190" w:rsidRPr="00A04ED9">
        <w:rPr>
          <w:b/>
          <w:color w:val="000000" w:themeColor="text1"/>
          <w:lang w:val="en-US"/>
        </w:rPr>
        <w:t xml:space="preserve">. </w:t>
      </w:r>
      <w:r w:rsidR="009C11B3" w:rsidRPr="00A04ED9">
        <w:rPr>
          <w:b/>
          <w:color w:val="000000" w:themeColor="text1"/>
          <w:lang w:val="en-US"/>
        </w:rPr>
        <w:t xml:space="preserve"> </w:t>
      </w:r>
      <w:r w:rsidR="00B00190" w:rsidRPr="00A04ED9">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3BBC73CA" w14:textId="77777777" w:rsidR="0073406E" w:rsidRPr="00FF430B" w:rsidRDefault="0073406E" w:rsidP="0073406E">
      <w:pPr>
        <w:jc w:val="right"/>
        <w:rPr>
          <w:sz w:val="22"/>
          <w:szCs w:val="22"/>
        </w:rPr>
      </w:pPr>
      <w:r w:rsidRPr="00FF430B">
        <w:t>Anexa nr.</w:t>
      </w:r>
      <w:r>
        <w:t xml:space="preserve"> </w:t>
      </w:r>
      <w:r w:rsidRPr="00FF430B">
        <w:t>2</w:t>
      </w:r>
    </w:p>
    <w:p w14:paraId="47B2E9D1" w14:textId="77777777" w:rsidR="0073406E" w:rsidRPr="00FF430B" w:rsidRDefault="0073406E" w:rsidP="0073406E">
      <w:pPr>
        <w:jc w:val="right"/>
      </w:pPr>
      <w:r w:rsidRPr="00FF430B">
        <w:t>la D</w:t>
      </w:r>
      <w:r>
        <w:t>ocumentația standard nr. 69</w:t>
      </w:r>
    </w:p>
    <w:p w14:paraId="35C0E42C" w14:textId="77777777" w:rsidR="0073406E" w:rsidRPr="009A4E72" w:rsidRDefault="0073406E" w:rsidP="0073406E">
      <w:pPr>
        <w:jc w:val="right"/>
      </w:pPr>
      <w:r>
        <w:t>din 7</w:t>
      </w:r>
      <w:r w:rsidRPr="00FF430B">
        <w:t xml:space="preserve"> </w:t>
      </w:r>
      <w:r>
        <w:t>mai  2021</w:t>
      </w:r>
    </w:p>
    <w:p w14:paraId="43FE3F61" w14:textId="77777777" w:rsidR="0073406E" w:rsidRDefault="0073406E" w:rsidP="0073406E">
      <w:pPr>
        <w:spacing w:before="120"/>
        <w:rPr>
          <w:b/>
          <w:sz w:val="28"/>
          <w:szCs w:val="28"/>
        </w:rPr>
      </w:pPr>
    </w:p>
    <w:p w14:paraId="0BD24C73" w14:textId="77777777" w:rsidR="0073406E" w:rsidRDefault="0073406E" w:rsidP="0073406E">
      <w:pPr>
        <w:spacing w:before="120"/>
        <w:jc w:val="center"/>
        <w:rPr>
          <w:b/>
          <w:sz w:val="28"/>
          <w:szCs w:val="28"/>
        </w:rPr>
      </w:pPr>
      <w:r>
        <w:rPr>
          <w:b/>
          <w:sz w:val="28"/>
          <w:szCs w:val="28"/>
        </w:rPr>
        <w:t>ANUNȚ DE PARTICIPARE</w:t>
      </w:r>
    </w:p>
    <w:p w14:paraId="1DCB93F2" w14:textId="77777777" w:rsidR="0073406E" w:rsidRPr="0056395D" w:rsidRDefault="0073406E" w:rsidP="0073406E">
      <w:pPr>
        <w:shd w:val="clear" w:color="auto" w:fill="FFFFFF"/>
        <w:spacing w:before="100" w:beforeAutospacing="1" w:after="100" w:afterAutospacing="1"/>
        <w:rPr>
          <w:color w:val="2C2D2E"/>
          <w:sz w:val="23"/>
          <w:szCs w:val="23"/>
          <w:lang w:val="en-US" w:eastAsia="ru-RU"/>
        </w:rPr>
      </w:pPr>
      <w:r w:rsidRPr="0056395D">
        <w:rPr>
          <w:b/>
        </w:rPr>
        <w:t xml:space="preserve">privind </w:t>
      </w:r>
      <w:r w:rsidRPr="0056395D">
        <w:rPr>
          <w:b/>
          <w:noProof w:val="0"/>
          <w:lang w:eastAsia="ru-RU"/>
        </w:rPr>
        <w:t xml:space="preserve">achiziționarea: </w:t>
      </w:r>
      <w:r w:rsidRPr="0056395D">
        <w:rPr>
          <w:b/>
          <w:bCs/>
          <w:i/>
          <w:iCs/>
          <w:color w:val="2C2D2E"/>
          <w:sz w:val="23"/>
          <w:szCs w:val="23"/>
          <w:lang w:val="en-US" w:eastAsia="ru-RU"/>
        </w:rPr>
        <w:t>Construcţia apeductului magistral spre localităţile Dumbrăveni şi Vădeni, r-nul Soroca </w:t>
      </w:r>
      <w:r w:rsidRPr="0056395D">
        <w:rPr>
          <w:color w:val="2C2D2E"/>
          <w:sz w:val="23"/>
          <w:szCs w:val="23"/>
          <w:lang w:val="en-US" w:eastAsia="ru-RU"/>
        </w:rPr>
        <w:t>(Obiectul nr.04/27)-Lucrări neîndeplinite</w:t>
      </w:r>
    </w:p>
    <w:p w14:paraId="25F77F49" w14:textId="77777777" w:rsidR="0073406E" w:rsidRPr="0056395D" w:rsidRDefault="0073406E" w:rsidP="0073406E">
      <w:pPr>
        <w:shd w:val="clear" w:color="auto" w:fill="FFFFFF"/>
        <w:spacing w:before="100" w:beforeAutospacing="1" w:after="100" w:afterAutospacing="1"/>
        <w:rPr>
          <w:color w:val="2C2D2E"/>
          <w:sz w:val="23"/>
          <w:szCs w:val="23"/>
          <w:lang w:val="en-US" w:eastAsia="ru-RU"/>
        </w:rPr>
      </w:pPr>
      <w:r w:rsidRPr="0056395D">
        <w:rPr>
          <w:color w:val="2C2D2E"/>
          <w:sz w:val="23"/>
          <w:szCs w:val="23"/>
          <w:lang w:val="en-US" w:eastAsia="ru-RU"/>
        </w:rPr>
        <w:t>prin procedura de COP</w:t>
      </w:r>
    </w:p>
    <w:p w14:paraId="22DADB3A" w14:textId="77777777" w:rsidR="0073406E" w:rsidRDefault="0073406E" w:rsidP="0073406E">
      <w:pPr>
        <w:ind w:right="567"/>
        <w:rPr>
          <w:b/>
          <w:highlight w:val="yellow"/>
        </w:rPr>
      </w:pPr>
      <w:r>
        <w:rPr>
          <w:b/>
          <w:highlight w:val="yellow"/>
        </w:rPr>
        <w:t xml:space="preserve">Procedura a fost inclusă în planul de achiziții publice a autorității contractante </w:t>
      </w:r>
    </w:p>
    <w:p w14:paraId="41191364" w14:textId="77777777" w:rsidR="0073406E" w:rsidRDefault="0073406E" w:rsidP="0073406E">
      <w:pPr>
        <w:shd w:val="clear" w:color="auto" w:fill="FFFFFF" w:themeFill="background1"/>
        <w:tabs>
          <w:tab w:val="left" w:pos="284"/>
          <w:tab w:val="right" w:pos="9531"/>
        </w:tabs>
        <w:spacing w:before="120"/>
        <w:ind w:left="284"/>
        <w:rPr>
          <w:b/>
        </w:rPr>
      </w:pPr>
      <w:r>
        <w:rPr>
          <w:b/>
        </w:rPr>
        <w:t xml:space="preserve">Da, 19.10.2022 </w:t>
      </w:r>
      <w:hyperlink r:id="rId13" w:history="1">
        <w:r w:rsidRPr="00923235">
          <w:rPr>
            <w:rStyle w:val="af4"/>
            <w:b/>
          </w:rPr>
          <w:t>https://www.facebook.com/permalink.php?story_fbid=pfbid0nieyzJsYJvDrJKzfjgep3rwQRgAYjrYWigjGCpYNZvz12EuvVcXoxVq8zouCikq2l&amp;id=100069290087251</w:t>
        </w:r>
      </w:hyperlink>
    </w:p>
    <w:p w14:paraId="7A09BC91" w14:textId="77777777" w:rsidR="0073406E" w:rsidRPr="00A365A9" w:rsidRDefault="0073406E" w:rsidP="0073406E">
      <w:pPr>
        <w:shd w:val="clear" w:color="auto" w:fill="FFFFFF" w:themeFill="background1"/>
        <w:tabs>
          <w:tab w:val="left" w:pos="284"/>
          <w:tab w:val="right" w:pos="9531"/>
        </w:tabs>
        <w:spacing w:before="120"/>
        <w:ind w:left="284"/>
        <w:rPr>
          <w:b/>
          <w:noProof w:val="0"/>
          <w:lang w:eastAsia="ru-RU"/>
        </w:rPr>
      </w:pPr>
    </w:p>
    <w:p w14:paraId="6293ED53" w14:textId="77777777" w:rsidR="0073406E" w:rsidRPr="00F16AFC" w:rsidRDefault="0073406E" w:rsidP="0073406E">
      <w:pPr>
        <w:numPr>
          <w:ilvl w:val="0"/>
          <w:numId w:val="26"/>
        </w:numPr>
        <w:shd w:val="clear" w:color="auto" w:fill="FFFFFF" w:themeFill="background1"/>
        <w:tabs>
          <w:tab w:val="left" w:pos="284"/>
          <w:tab w:val="right" w:pos="9531"/>
        </w:tabs>
        <w:spacing w:before="120"/>
        <w:rPr>
          <w:b/>
          <w:u w:val="single"/>
        </w:rPr>
      </w:pPr>
      <w:r w:rsidRPr="00F16AFC">
        <w:rPr>
          <w:b/>
          <w:lang w:val="it-IT"/>
        </w:rPr>
        <w:t xml:space="preserve">Denumirea autorității contractante: </w:t>
      </w:r>
      <w:r w:rsidRPr="00F16AFC">
        <w:rPr>
          <w:b/>
        </w:rPr>
        <w:t xml:space="preserve">primăria com. Vădeni, r. Soroca </w:t>
      </w:r>
    </w:p>
    <w:p w14:paraId="600483A9" w14:textId="77777777" w:rsidR="0073406E" w:rsidRPr="00F16AFC" w:rsidRDefault="0073406E" w:rsidP="0073406E">
      <w:pPr>
        <w:numPr>
          <w:ilvl w:val="0"/>
          <w:numId w:val="26"/>
        </w:numPr>
        <w:shd w:val="clear" w:color="auto" w:fill="FFFFFF" w:themeFill="background1"/>
        <w:tabs>
          <w:tab w:val="left" w:pos="284"/>
          <w:tab w:val="right" w:pos="9531"/>
        </w:tabs>
        <w:spacing w:before="120"/>
        <w:rPr>
          <w:b/>
          <w:u w:val="single"/>
        </w:rPr>
      </w:pPr>
      <w:r w:rsidRPr="00F16AFC">
        <w:rPr>
          <w:b/>
        </w:rPr>
        <w:t>IDNO</w:t>
      </w:r>
      <w:r w:rsidRPr="00F16AFC">
        <w:rPr>
          <w:b/>
          <w:u w:val="single"/>
        </w:rPr>
        <w:t xml:space="preserve">: </w:t>
      </w:r>
      <w:r w:rsidRPr="00196D3F">
        <w:rPr>
          <w:color w:val="333333"/>
          <w:shd w:val="clear" w:color="auto" w:fill="FFFFFF"/>
        </w:rPr>
        <w:t>1007601001112</w:t>
      </w:r>
      <w:r w:rsidRPr="00196D3F">
        <w:rPr>
          <w:color w:val="333333"/>
          <w:sz w:val="23"/>
          <w:szCs w:val="23"/>
          <w:shd w:val="clear" w:color="auto" w:fill="FFFFFF"/>
        </w:rPr>
        <w:t> </w:t>
      </w:r>
    </w:p>
    <w:p w14:paraId="283BC390" w14:textId="77777777" w:rsidR="0073406E" w:rsidRPr="00F16AFC" w:rsidRDefault="0073406E" w:rsidP="0073406E">
      <w:pPr>
        <w:numPr>
          <w:ilvl w:val="0"/>
          <w:numId w:val="26"/>
        </w:numPr>
        <w:shd w:val="clear" w:color="auto" w:fill="FFFFFF" w:themeFill="background1"/>
        <w:tabs>
          <w:tab w:val="left" w:pos="284"/>
          <w:tab w:val="right" w:pos="9531"/>
        </w:tabs>
        <w:spacing w:before="120"/>
        <w:rPr>
          <w:b/>
          <w:u w:val="single"/>
        </w:rPr>
      </w:pPr>
      <w:r w:rsidRPr="00F16AFC">
        <w:rPr>
          <w:b/>
          <w:lang w:val="it-IT"/>
        </w:rPr>
        <w:t>Adresa</w:t>
      </w:r>
      <w:r w:rsidRPr="00F16AFC">
        <w:rPr>
          <w:b/>
          <w:u w:val="single"/>
          <w:lang w:val="it-IT"/>
        </w:rPr>
        <w:t xml:space="preserve">: </w:t>
      </w:r>
      <w:r w:rsidRPr="00F16AFC">
        <w:rPr>
          <w:b/>
        </w:rPr>
        <w:t>com. Vădeni, r. Soroc</w:t>
      </w:r>
      <w:r>
        <w:rPr>
          <w:b/>
        </w:rPr>
        <w:t>a</w:t>
      </w:r>
    </w:p>
    <w:p w14:paraId="17CA24A3" w14:textId="77777777" w:rsidR="0073406E" w:rsidRPr="00F16AFC" w:rsidRDefault="0073406E" w:rsidP="0073406E">
      <w:pPr>
        <w:numPr>
          <w:ilvl w:val="0"/>
          <w:numId w:val="26"/>
        </w:numPr>
        <w:shd w:val="clear" w:color="auto" w:fill="FFFFFF" w:themeFill="background1"/>
        <w:tabs>
          <w:tab w:val="left" w:pos="284"/>
          <w:tab w:val="right" w:pos="9531"/>
        </w:tabs>
        <w:spacing w:before="120"/>
        <w:jc w:val="both"/>
        <w:rPr>
          <w:b/>
          <w:lang w:val="it-IT"/>
        </w:rPr>
      </w:pPr>
      <w:r w:rsidRPr="00F16AFC">
        <w:rPr>
          <w:b/>
        </w:rPr>
        <w:t xml:space="preserve">Numărul de telefon/fax: </w:t>
      </w:r>
      <w:r w:rsidRPr="00196D3F">
        <w:rPr>
          <w:color w:val="333333"/>
          <w:shd w:val="clear" w:color="auto" w:fill="FFFFFF"/>
        </w:rPr>
        <w:t>023049238, 069461945</w:t>
      </w:r>
    </w:p>
    <w:p w14:paraId="40EC32F8" w14:textId="77777777" w:rsidR="0073406E" w:rsidRPr="00F16AFC" w:rsidRDefault="0073406E" w:rsidP="0073406E">
      <w:pPr>
        <w:numPr>
          <w:ilvl w:val="0"/>
          <w:numId w:val="26"/>
        </w:numPr>
        <w:shd w:val="clear" w:color="auto" w:fill="FFFFFF" w:themeFill="background1"/>
        <w:tabs>
          <w:tab w:val="left" w:pos="284"/>
          <w:tab w:val="right" w:pos="9531"/>
        </w:tabs>
        <w:spacing w:before="120"/>
        <w:jc w:val="both"/>
        <w:rPr>
          <w:b/>
          <w:lang w:val="it-IT"/>
        </w:rPr>
      </w:pPr>
      <w:r w:rsidRPr="00F16AFC">
        <w:rPr>
          <w:b/>
          <w:lang w:val="it-IT"/>
        </w:rPr>
        <w:t xml:space="preserve">Adresa de e-mail și de web oficial a autorității contractante: </w:t>
      </w:r>
      <w:r>
        <w:t>p</w:t>
      </w:r>
      <w:r w:rsidRPr="00196D3F">
        <w:t>rimvadeni.sor@mail.ru</w:t>
      </w:r>
    </w:p>
    <w:p w14:paraId="406C1EF3" w14:textId="77777777" w:rsidR="0073406E" w:rsidRPr="00796891" w:rsidRDefault="0073406E" w:rsidP="0073406E">
      <w:pPr>
        <w:numPr>
          <w:ilvl w:val="0"/>
          <w:numId w:val="26"/>
        </w:numPr>
        <w:shd w:val="clear" w:color="auto" w:fill="FFFFFF" w:themeFill="background1"/>
        <w:tabs>
          <w:tab w:val="left" w:pos="284"/>
          <w:tab w:val="right" w:pos="9531"/>
        </w:tabs>
        <w:spacing w:before="120"/>
        <w:jc w:val="both"/>
        <w:rPr>
          <w:b/>
          <w:lang w:val="it-IT"/>
        </w:rPr>
      </w:pPr>
      <w:r w:rsidRPr="00796891">
        <w:rPr>
          <w:b/>
          <w:lang w:val="it-IT"/>
        </w:rPr>
        <w:t xml:space="preserve">Adresa de e-mail sau de internet de la care se va putea obține accesul la documentația de atribuire: </w:t>
      </w:r>
      <w:r w:rsidRPr="00796891">
        <w:rPr>
          <w:b/>
          <w:u w:val="single"/>
          <w:lang w:val="it-IT"/>
        </w:rPr>
        <w:t>documentația de atribuire este anexată în cadrul procedurii în SIA ”RSAP”.</w:t>
      </w:r>
    </w:p>
    <w:p w14:paraId="0EEC155D" w14:textId="77777777" w:rsidR="0073406E" w:rsidRPr="00540BA2" w:rsidRDefault="0073406E" w:rsidP="0073406E">
      <w:pPr>
        <w:numPr>
          <w:ilvl w:val="0"/>
          <w:numId w:val="26"/>
        </w:numPr>
        <w:tabs>
          <w:tab w:val="left" w:pos="284"/>
          <w:tab w:val="right" w:pos="9531"/>
        </w:tabs>
        <w:spacing w:before="120"/>
        <w:jc w:val="both"/>
        <w:rPr>
          <w:b/>
          <w:lang w:val="it-IT"/>
        </w:rPr>
      </w:pPr>
      <w:r w:rsidRPr="00540BA2">
        <w:rPr>
          <w:b/>
          <w:lang w:val="it-IT"/>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82866">
        <w:rPr>
          <w:b/>
          <w:u w:val="single"/>
          <w:lang w:val="it-IT"/>
        </w:rPr>
        <w:t>autoritate publica locala</w:t>
      </w:r>
    </w:p>
    <w:p w14:paraId="11FC5666" w14:textId="77777777" w:rsidR="0073406E" w:rsidRPr="00CC36D5" w:rsidRDefault="0073406E" w:rsidP="0073406E">
      <w:pPr>
        <w:numPr>
          <w:ilvl w:val="0"/>
          <w:numId w:val="26"/>
        </w:numPr>
        <w:shd w:val="clear" w:color="auto" w:fill="FFFFFF"/>
        <w:tabs>
          <w:tab w:val="left" w:pos="284"/>
          <w:tab w:val="right" w:pos="9531"/>
        </w:tabs>
        <w:spacing w:before="120"/>
        <w:ind w:left="284" w:hanging="284"/>
        <w:jc w:val="both"/>
        <w:rPr>
          <w:b/>
        </w:rPr>
      </w:pPr>
      <w:r w:rsidRPr="00CC36D5">
        <w:rPr>
          <w:b/>
        </w:rPr>
        <w:t xml:space="preserve">Cumpărătorul invită operatorii economici interesați, care îi pot satisface necesitățile, să participe la procedura de achiziție privind </w:t>
      </w:r>
      <w:r>
        <w:rPr>
          <w:b/>
        </w:rPr>
        <w:t>îndeplinirea</w:t>
      </w:r>
      <w:r w:rsidRPr="00CC36D5">
        <w:rPr>
          <w:b/>
        </w:rPr>
        <w:t xml:space="preserve"> următoare</w:t>
      </w:r>
      <w:r>
        <w:rPr>
          <w:b/>
        </w:rPr>
        <w:t>lor lucrări</w:t>
      </w:r>
      <w:r w:rsidRPr="00CC36D5">
        <w:rPr>
          <w:b/>
        </w:rPr>
        <w:t>:</w:t>
      </w:r>
    </w:p>
    <w:tbl>
      <w:tblPr>
        <w:tblW w:w="10611" w:type="dxa"/>
        <w:tblInd w:w="-455" w:type="dxa"/>
        <w:tblLayout w:type="fixed"/>
        <w:tblLook w:val="0400" w:firstRow="0" w:lastRow="0" w:firstColumn="0" w:lastColumn="0" w:noHBand="0" w:noVBand="1"/>
      </w:tblPr>
      <w:tblGrid>
        <w:gridCol w:w="563"/>
        <w:gridCol w:w="1173"/>
        <w:gridCol w:w="2513"/>
        <w:gridCol w:w="1417"/>
        <w:gridCol w:w="1134"/>
        <w:gridCol w:w="1850"/>
        <w:gridCol w:w="1961"/>
      </w:tblGrid>
      <w:tr w:rsidR="0073406E" w14:paraId="776675A2" w14:textId="77777777" w:rsidTr="00CF337F">
        <w:trPr>
          <w:trHeight w:val="567"/>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B30B8" w14:textId="77777777" w:rsidR="0073406E" w:rsidRPr="0030077F" w:rsidRDefault="0073406E" w:rsidP="00CF337F">
            <w:pPr>
              <w:shd w:val="clear" w:color="auto" w:fill="FFFFFF"/>
              <w:spacing w:before="120"/>
              <w:jc w:val="center"/>
              <w:rPr>
                <w:b/>
                <w:sz w:val="18"/>
                <w:szCs w:val="18"/>
              </w:rPr>
            </w:pPr>
            <w:r w:rsidRPr="0030077F">
              <w:rPr>
                <w:b/>
                <w:sz w:val="18"/>
                <w:szCs w:val="18"/>
              </w:rPr>
              <w:t>Nr. d/o</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8B605" w14:textId="77777777" w:rsidR="0073406E" w:rsidRPr="0030077F" w:rsidRDefault="0073406E" w:rsidP="00CF337F">
            <w:pPr>
              <w:shd w:val="clear" w:color="auto" w:fill="FFFFFF"/>
              <w:spacing w:before="120"/>
              <w:jc w:val="center"/>
              <w:rPr>
                <w:b/>
                <w:sz w:val="18"/>
                <w:szCs w:val="18"/>
              </w:rPr>
            </w:pPr>
            <w:r w:rsidRPr="0030077F">
              <w:rPr>
                <w:b/>
                <w:sz w:val="18"/>
                <w:szCs w:val="18"/>
              </w:rPr>
              <w:t>Cod CPV</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BB9FA" w14:textId="77777777" w:rsidR="0073406E" w:rsidRPr="0030077F" w:rsidRDefault="0073406E" w:rsidP="00CF337F">
            <w:pPr>
              <w:shd w:val="clear" w:color="auto" w:fill="FFFFFF"/>
              <w:spacing w:before="120"/>
              <w:jc w:val="center"/>
              <w:rPr>
                <w:b/>
                <w:sz w:val="18"/>
                <w:szCs w:val="18"/>
              </w:rPr>
            </w:pPr>
            <w:r w:rsidRPr="0030077F">
              <w:rPr>
                <w:b/>
                <w:sz w:val="18"/>
                <w:szCs w:val="18"/>
              </w:rPr>
              <w:t xml:space="preserve">Denumirea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95B3" w14:textId="77777777" w:rsidR="0073406E" w:rsidRPr="0030077F" w:rsidRDefault="0073406E" w:rsidP="00CF337F">
            <w:pPr>
              <w:shd w:val="clear" w:color="auto" w:fill="FFFFFF"/>
              <w:spacing w:before="120"/>
              <w:jc w:val="center"/>
              <w:rPr>
                <w:b/>
                <w:sz w:val="18"/>
                <w:szCs w:val="18"/>
              </w:rPr>
            </w:pPr>
            <w:r w:rsidRPr="0030077F">
              <w:rPr>
                <w:b/>
                <w:sz w:val="18"/>
                <w:szCs w:val="18"/>
              </w:rPr>
              <w:t>Unitatea de măsură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D9A65" w14:textId="77777777" w:rsidR="0073406E" w:rsidRPr="0030077F" w:rsidRDefault="0073406E" w:rsidP="00CF337F">
            <w:pPr>
              <w:shd w:val="clear" w:color="auto" w:fill="FFFFFF"/>
              <w:spacing w:before="120"/>
              <w:jc w:val="center"/>
              <w:rPr>
                <w:b/>
                <w:sz w:val="18"/>
                <w:szCs w:val="18"/>
              </w:rPr>
            </w:pPr>
            <w:r w:rsidRPr="0030077F">
              <w:rPr>
                <w:b/>
                <w:sz w:val="18"/>
                <w:szCs w:val="18"/>
              </w:rPr>
              <w:t>Cantitatea</w:t>
            </w:r>
          </w:p>
        </w:tc>
        <w:tc>
          <w:tcPr>
            <w:tcW w:w="1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1958C82B" w14:textId="77777777" w:rsidR="0073406E" w:rsidRPr="0030077F" w:rsidRDefault="0073406E" w:rsidP="00CF337F">
            <w:pPr>
              <w:shd w:val="clear" w:color="auto" w:fill="FFFFFF"/>
              <w:spacing w:before="120"/>
              <w:jc w:val="center"/>
              <w:rPr>
                <w:b/>
                <w:sz w:val="18"/>
                <w:szCs w:val="18"/>
              </w:rPr>
            </w:pPr>
            <w:r w:rsidRPr="0030077F">
              <w:rPr>
                <w:b/>
                <w:sz w:val="18"/>
                <w:szCs w:val="18"/>
              </w:rPr>
              <w:t>Specificarea tehnică deplină solicitată, Standarde de referință</w:t>
            </w:r>
          </w:p>
        </w:tc>
        <w:tc>
          <w:tcPr>
            <w:tcW w:w="1961" w:type="dxa"/>
            <w:tcBorders>
              <w:top w:val="single" w:sz="4" w:space="0" w:color="000000"/>
              <w:left w:val="single" w:sz="4" w:space="0" w:color="000000"/>
              <w:bottom w:val="single" w:sz="4" w:space="0" w:color="auto"/>
              <w:right w:val="single" w:sz="4" w:space="0" w:color="000000"/>
            </w:tcBorders>
            <w:shd w:val="clear" w:color="auto" w:fill="auto"/>
          </w:tcPr>
          <w:p w14:paraId="7E03EB4A" w14:textId="77777777" w:rsidR="0073406E" w:rsidRPr="0030077F" w:rsidRDefault="0073406E" w:rsidP="00CF337F">
            <w:pPr>
              <w:shd w:val="clear" w:color="auto" w:fill="FFFFFF"/>
              <w:spacing w:before="120"/>
              <w:jc w:val="center"/>
              <w:rPr>
                <w:b/>
                <w:sz w:val="18"/>
                <w:szCs w:val="18"/>
              </w:rPr>
            </w:pPr>
            <w:r w:rsidRPr="0030077F">
              <w:rPr>
                <w:b/>
                <w:sz w:val="18"/>
                <w:szCs w:val="18"/>
              </w:rPr>
              <w:t>Valoarea estimată</w:t>
            </w:r>
            <w:r w:rsidRPr="0030077F">
              <w:rPr>
                <w:b/>
                <w:sz w:val="18"/>
                <w:szCs w:val="18"/>
              </w:rPr>
              <w:br/>
              <w:t xml:space="preserve">(se va indica pentru fiecare lot în parte) </w:t>
            </w:r>
            <w:r>
              <w:rPr>
                <w:b/>
                <w:sz w:val="18"/>
                <w:szCs w:val="18"/>
              </w:rPr>
              <w:t xml:space="preserve">fără TVA </w:t>
            </w:r>
            <w:r w:rsidRPr="0030077F">
              <w:rPr>
                <w:b/>
                <w:sz w:val="18"/>
                <w:szCs w:val="18"/>
              </w:rPr>
              <w:t>(lei)</w:t>
            </w:r>
          </w:p>
        </w:tc>
      </w:tr>
      <w:tr w:rsidR="0073406E" w14:paraId="2D3BE6C0" w14:textId="77777777" w:rsidTr="00CF337F">
        <w:trPr>
          <w:trHeight w:val="397"/>
        </w:trPr>
        <w:tc>
          <w:tcPr>
            <w:tcW w:w="106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BBBC84" w14:textId="77777777" w:rsidR="0073406E" w:rsidRPr="005078EB" w:rsidRDefault="0073406E" w:rsidP="00CF337F">
            <w:pPr>
              <w:shd w:val="clear" w:color="auto" w:fill="FFFFFF"/>
              <w:spacing w:before="120"/>
              <w:jc w:val="center"/>
            </w:pPr>
          </w:p>
        </w:tc>
      </w:tr>
      <w:tr w:rsidR="0073406E" w14:paraId="0EDC5260" w14:textId="77777777" w:rsidTr="00CF337F">
        <w:trPr>
          <w:trHeight w:val="1897"/>
        </w:trPr>
        <w:tc>
          <w:tcPr>
            <w:tcW w:w="563" w:type="dxa"/>
            <w:tcBorders>
              <w:top w:val="single" w:sz="4" w:space="0" w:color="000000"/>
              <w:left w:val="single" w:sz="4" w:space="0" w:color="000000"/>
              <w:right w:val="single" w:sz="4" w:space="0" w:color="000000"/>
            </w:tcBorders>
            <w:shd w:val="clear" w:color="auto" w:fill="auto"/>
            <w:vAlign w:val="center"/>
          </w:tcPr>
          <w:p w14:paraId="6E102292" w14:textId="77777777" w:rsidR="0073406E" w:rsidRPr="006451A1" w:rsidRDefault="0073406E" w:rsidP="00CF337F">
            <w:pPr>
              <w:shd w:val="clear" w:color="auto" w:fill="FFFFFF"/>
              <w:spacing w:before="120"/>
              <w:jc w:val="center"/>
              <w:rPr>
                <w:b/>
                <w:sz w:val="20"/>
                <w:szCs w:val="20"/>
              </w:rPr>
            </w:pPr>
            <w:r w:rsidRPr="006451A1">
              <w:rPr>
                <w:b/>
                <w:sz w:val="18"/>
                <w:szCs w:val="18"/>
              </w:rPr>
              <w:t>1</w:t>
            </w:r>
          </w:p>
        </w:tc>
        <w:tc>
          <w:tcPr>
            <w:tcW w:w="1173" w:type="dxa"/>
            <w:tcBorders>
              <w:top w:val="single" w:sz="4" w:space="0" w:color="000000"/>
              <w:left w:val="single" w:sz="4" w:space="0" w:color="000000"/>
              <w:right w:val="single" w:sz="4" w:space="0" w:color="000000"/>
            </w:tcBorders>
            <w:shd w:val="clear" w:color="auto" w:fill="auto"/>
            <w:vAlign w:val="center"/>
          </w:tcPr>
          <w:p w14:paraId="7C0B3E89" w14:textId="77777777" w:rsidR="0073406E" w:rsidRPr="00255291" w:rsidRDefault="0073406E" w:rsidP="00CF337F">
            <w:pPr>
              <w:spacing w:line="276" w:lineRule="auto"/>
              <w:rPr>
                <w:sz w:val="20"/>
                <w:szCs w:val="20"/>
              </w:rPr>
            </w:pPr>
            <w:r w:rsidRPr="00255291">
              <w:rPr>
                <w:sz w:val="20"/>
                <w:szCs w:val="20"/>
              </w:rPr>
              <w:t>452000</w:t>
            </w:r>
            <w:r>
              <w:rPr>
                <w:sz w:val="20"/>
                <w:szCs w:val="20"/>
              </w:rPr>
              <w:t>0</w:t>
            </w:r>
            <w:r w:rsidRPr="00255291">
              <w:rPr>
                <w:sz w:val="20"/>
                <w:szCs w:val="20"/>
              </w:rPr>
              <w:t>0-9</w:t>
            </w:r>
          </w:p>
        </w:tc>
        <w:tc>
          <w:tcPr>
            <w:tcW w:w="2513" w:type="dxa"/>
            <w:tcBorders>
              <w:top w:val="single" w:sz="4" w:space="0" w:color="000000"/>
              <w:left w:val="single" w:sz="4" w:space="0" w:color="000000"/>
              <w:right w:val="single" w:sz="4" w:space="0" w:color="000000"/>
            </w:tcBorders>
            <w:shd w:val="clear" w:color="auto" w:fill="auto"/>
            <w:vAlign w:val="center"/>
          </w:tcPr>
          <w:p w14:paraId="566B0594" w14:textId="77777777" w:rsidR="0073406E" w:rsidRPr="0056395D" w:rsidRDefault="0073406E" w:rsidP="00CF337F">
            <w:pPr>
              <w:shd w:val="clear" w:color="auto" w:fill="FFFFFF"/>
              <w:spacing w:before="100" w:beforeAutospacing="1" w:after="100" w:afterAutospacing="1"/>
              <w:rPr>
                <w:color w:val="2C2D2E"/>
                <w:sz w:val="23"/>
                <w:szCs w:val="23"/>
                <w:lang w:val="en-US" w:eastAsia="ru-RU"/>
              </w:rPr>
            </w:pPr>
            <w:r w:rsidRPr="0056395D">
              <w:rPr>
                <w:b/>
                <w:bCs/>
                <w:i/>
                <w:iCs/>
                <w:color w:val="2C2D2E"/>
                <w:sz w:val="23"/>
                <w:szCs w:val="23"/>
                <w:lang w:val="en-US" w:eastAsia="ru-RU"/>
              </w:rPr>
              <w:t>Construcţia apeductului magistral spre localităţile Dumbrăveni şi Vădeni, r-nul Soroca </w:t>
            </w:r>
            <w:r w:rsidRPr="0056395D">
              <w:rPr>
                <w:color w:val="2C2D2E"/>
                <w:sz w:val="23"/>
                <w:szCs w:val="23"/>
                <w:lang w:val="en-US" w:eastAsia="ru-RU"/>
              </w:rPr>
              <w:t>(Obiectul</w:t>
            </w:r>
            <w:r>
              <w:rPr>
                <w:color w:val="2C2D2E"/>
                <w:sz w:val="23"/>
                <w:szCs w:val="23"/>
                <w:lang w:val="en-US" w:eastAsia="ru-RU"/>
              </w:rPr>
              <w:t xml:space="preserve"> nr.04/27)</w:t>
            </w:r>
          </w:p>
        </w:tc>
        <w:tc>
          <w:tcPr>
            <w:tcW w:w="1417" w:type="dxa"/>
            <w:tcBorders>
              <w:top w:val="single" w:sz="4" w:space="0" w:color="000000"/>
              <w:left w:val="single" w:sz="4" w:space="0" w:color="000000"/>
              <w:right w:val="single" w:sz="4" w:space="0" w:color="auto"/>
            </w:tcBorders>
            <w:shd w:val="clear" w:color="auto" w:fill="auto"/>
            <w:vAlign w:val="center"/>
          </w:tcPr>
          <w:p w14:paraId="62C1E9B0" w14:textId="77777777" w:rsidR="0073406E" w:rsidRPr="00B03A84" w:rsidRDefault="0073406E" w:rsidP="00CF337F">
            <w:pPr>
              <w:shd w:val="clear" w:color="auto" w:fill="FFFFFF" w:themeFill="background1"/>
              <w:spacing w:before="120"/>
              <w:jc w:val="center"/>
              <w:rPr>
                <w:noProof w:val="0"/>
                <w:sz w:val="20"/>
                <w:szCs w:val="20"/>
                <w:lang w:eastAsia="ru-RU"/>
              </w:rPr>
            </w:pPr>
            <w:r w:rsidRPr="00B03A84">
              <w:rPr>
                <w:noProof w:val="0"/>
                <w:sz w:val="20"/>
                <w:szCs w:val="20"/>
                <w:lang w:eastAsia="ru-RU"/>
              </w:rPr>
              <w:t>Conform Caietului de sarcini</w:t>
            </w:r>
          </w:p>
        </w:tc>
        <w:tc>
          <w:tcPr>
            <w:tcW w:w="1134" w:type="dxa"/>
            <w:tcBorders>
              <w:top w:val="single" w:sz="4" w:space="0" w:color="000000"/>
              <w:left w:val="single" w:sz="4" w:space="0" w:color="auto"/>
              <w:right w:val="single" w:sz="4" w:space="0" w:color="000000"/>
            </w:tcBorders>
            <w:shd w:val="clear" w:color="auto" w:fill="auto"/>
            <w:vAlign w:val="center"/>
          </w:tcPr>
          <w:p w14:paraId="442EE67F" w14:textId="77777777" w:rsidR="0073406E" w:rsidRPr="00B03A84" w:rsidRDefault="0073406E" w:rsidP="00CF337F">
            <w:pPr>
              <w:shd w:val="clear" w:color="auto" w:fill="FFFFFF" w:themeFill="background1"/>
              <w:spacing w:before="120"/>
              <w:jc w:val="center"/>
              <w:rPr>
                <w:noProof w:val="0"/>
                <w:sz w:val="20"/>
                <w:szCs w:val="20"/>
                <w:lang w:eastAsia="ru-RU"/>
              </w:rPr>
            </w:pPr>
            <w:r w:rsidRPr="00B03A84">
              <w:rPr>
                <w:noProof w:val="0"/>
                <w:sz w:val="20"/>
                <w:szCs w:val="20"/>
                <w:lang w:eastAsia="ru-RU"/>
              </w:rPr>
              <w:t>1</w:t>
            </w:r>
          </w:p>
        </w:tc>
        <w:tc>
          <w:tcPr>
            <w:tcW w:w="1850" w:type="dxa"/>
            <w:tcBorders>
              <w:top w:val="single" w:sz="4" w:space="0" w:color="auto"/>
              <w:left w:val="single" w:sz="4" w:space="0" w:color="000000"/>
              <w:right w:val="single" w:sz="4" w:space="0" w:color="000000"/>
            </w:tcBorders>
            <w:shd w:val="clear" w:color="auto" w:fill="auto"/>
            <w:vAlign w:val="center"/>
          </w:tcPr>
          <w:p w14:paraId="564D5CA5" w14:textId="77777777" w:rsidR="0073406E" w:rsidRPr="00B03A84" w:rsidRDefault="0073406E" w:rsidP="00CF337F">
            <w:pPr>
              <w:shd w:val="clear" w:color="auto" w:fill="FFFFFF" w:themeFill="background1"/>
              <w:spacing w:before="120"/>
              <w:jc w:val="center"/>
              <w:rPr>
                <w:noProof w:val="0"/>
                <w:sz w:val="20"/>
                <w:szCs w:val="20"/>
                <w:lang w:eastAsia="ru-RU"/>
              </w:rPr>
            </w:pPr>
            <w:r w:rsidRPr="00B03A84">
              <w:rPr>
                <w:noProof w:val="0"/>
                <w:sz w:val="20"/>
                <w:szCs w:val="20"/>
                <w:lang w:eastAsia="ru-RU"/>
              </w:rPr>
              <w:t>Conform Caietului de sarcini</w:t>
            </w:r>
          </w:p>
        </w:tc>
        <w:tc>
          <w:tcPr>
            <w:tcW w:w="1961" w:type="dxa"/>
            <w:tcBorders>
              <w:top w:val="single" w:sz="4" w:space="0" w:color="000000"/>
              <w:left w:val="single" w:sz="4" w:space="0" w:color="000000"/>
              <w:right w:val="single" w:sz="4" w:space="0" w:color="000000"/>
            </w:tcBorders>
            <w:shd w:val="clear" w:color="auto" w:fill="auto"/>
          </w:tcPr>
          <w:p w14:paraId="70E7FCDB" w14:textId="77777777" w:rsidR="0073406E" w:rsidRPr="0056395D" w:rsidRDefault="0073406E" w:rsidP="00CF337F">
            <w:pPr>
              <w:shd w:val="clear" w:color="auto" w:fill="FFFFFF"/>
              <w:spacing w:before="100" w:beforeAutospacing="1" w:after="100" w:afterAutospacing="1"/>
              <w:rPr>
                <w:rFonts w:ascii="Arial" w:hAnsi="Arial" w:cs="Arial"/>
                <w:color w:val="2C2D2E"/>
                <w:sz w:val="23"/>
                <w:szCs w:val="23"/>
                <w:lang w:eastAsia="ru-RU"/>
              </w:rPr>
            </w:pPr>
            <w:r w:rsidRPr="000C1FD6">
              <w:rPr>
                <w:rFonts w:ascii="Arial" w:hAnsi="Arial" w:cs="Arial"/>
                <w:color w:val="2C2D2E"/>
                <w:sz w:val="23"/>
                <w:szCs w:val="23"/>
                <w:lang w:eastAsia="ru-RU"/>
              </w:rPr>
              <w:t>1 148 000 lei</w:t>
            </w:r>
          </w:p>
        </w:tc>
      </w:tr>
      <w:tr w:rsidR="0073406E" w14:paraId="2E6B337B" w14:textId="77777777" w:rsidTr="00CF337F">
        <w:trPr>
          <w:trHeight w:val="397"/>
        </w:trPr>
        <w:tc>
          <w:tcPr>
            <w:tcW w:w="8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50E73F" w14:textId="77777777" w:rsidR="0073406E" w:rsidRDefault="0073406E" w:rsidP="00CF337F">
            <w:pPr>
              <w:shd w:val="clear" w:color="auto" w:fill="FFFFFF"/>
              <w:spacing w:before="120"/>
              <w:jc w:val="center"/>
              <w:rPr>
                <w:sz w:val="20"/>
                <w:szCs w:val="20"/>
              </w:rPr>
            </w:pPr>
            <w:r>
              <w:rPr>
                <w:b/>
                <w:sz w:val="20"/>
                <w:szCs w:val="20"/>
              </w:rPr>
              <w:t>Valoarea estimativă totală, buget de stat</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7BC42277" w14:textId="77777777" w:rsidR="0073406E" w:rsidRPr="0056395D" w:rsidRDefault="0073406E" w:rsidP="00CF337F">
            <w:pPr>
              <w:shd w:val="clear" w:color="auto" w:fill="FFFFFF"/>
              <w:spacing w:before="100" w:beforeAutospacing="1" w:after="100" w:afterAutospacing="1"/>
              <w:rPr>
                <w:rFonts w:ascii="Arial" w:hAnsi="Arial" w:cs="Arial"/>
                <w:color w:val="2C2D2E"/>
                <w:sz w:val="23"/>
                <w:szCs w:val="23"/>
                <w:lang w:eastAsia="ru-RU"/>
              </w:rPr>
            </w:pPr>
            <w:r w:rsidRPr="000C1FD6">
              <w:rPr>
                <w:rFonts w:ascii="Arial" w:hAnsi="Arial" w:cs="Arial"/>
                <w:color w:val="2C2D2E"/>
                <w:sz w:val="23"/>
                <w:szCs w:val="23"/>
                <w:lang w:eastAsia="ru-RU"/>
              </w:rPr>
              <w:t>1 148 000 lei</w:t>
            </w:r>
          </w:p>
        </w:tc>
      </w:tr>
    </w:tbl>
    <w:p w14:paraId="61A2C016" w14:textId="77777777" w:rsidR="0073406E" w:rsidRPr="00286F1E" w:rsidRDefault="0073406E" w:rsidP="0073406E">
      <w:pPr>
        <w:pStyle w:val="a"/>
        <w:numPr>
          <w:ilvl w:val="0"/>
          <w:numId w:val="26"/>
        </w:numPr>
        <w:shd w:val="clear" w:color="auto" w:fill="FFFFFF" w:themeFill="background1"/>
        <w:tabs>
          <w:tab w:val="right" w:pos="426"/>
        </w:tabs>
        <w:spacing w:before="120"/>
        <w:rPr>
          <w:b/>
          <w:lang w:eastAsia="ru-RU"/>
        </w:rPr>
      </w:pPr>
      <w:r w:rsidRPr="00286F1E">
        <w:rPr>
          <w:b/>
          <w:lang w:eastAsia="ru-RU"/>
        </w:rPr>
        <w:t xml:space="preserve">În cazul procedurilor de preselecție se indică numărul minim al candidaţilor şi, dacă este cazul, numărul maxim al acestora.  </w:t>
      </w:r>
      <w:r w:rsidRPr="00350007">
        <w:rPr>
          <w:lang w:eastAsia="ru-RU"/>
        </w:rPr>
        <w:t>nu se aplică</w:t>
      </w:r>
    </w:p>
    <w:p w14:paraId="3BAFF3FE" w14:textId="77777777" w:rsidR="0073406E" w:rsidRPr="00FF430B" w:rsidRDefault="0073406E" w:rsidP="0073406E">
      <w:pPr>
        <w:numPr>
          <w:ilvl w:val="0"/>
          <w:numId w:val="26"/>
        </w:numPr>
        <w:shd w:val="clear" w:color="auto" w:fill="FFFFFF" w:themeFill="background1"/>
        <w:tabs>
          <w:tab w:val="right" w:pos="426"/>
        </w:tabs>
        <w:ind w:left="357"/>
        <w:rPr>
          <w:b/>
          <w:lang w:eastAsia="ru-RU"/>
        </w:rPr>
      </w:pPr>
      <w:r w:rsidRPr="00FF430B">
        <w:rPr>
          <w:b/>
          <w:lang w:eastAsia="ru-RU"/>
        </w:rPr>
        <w:t xml:space="preserve">În cazul în care contractul este împărțit pe loturi, un operator economic poate depune </w:t>
      </w:r>
    </w:p>
    <w:p w14:paraId="6830359B" w14:textId="77777777" w:rsidR="0073406E" w:rsidRDefault="0073406E" w:rsidP="0073406E">
      <w:pPr>
        <w:shd w:val="clear" w:color="auto" w:fill="FFFFFF" w:themeFill="background1"/>
        <w:tabs>
          <w:tab w:val="right" w:pos="426"/>
        </w:tabs>
        <w:ind w:left="357"/>
        <w:rPr>
          <w:b/>
          <w:lang w:eastAsia="ru-RU"/>
        </w:rPr>
      </w:pPr>
      <w:r w:rsidRPr="00FF430B">
        <w:rPr>
          <w:b/>
          <w:lang w:eastAsia="ru-RU"/>
        </w:rPr>
        <w:lastRenderedPageBreak/>
        <w:t>oferta (se va selecta):</w:t>
      </w:r>
      <w:r>
        <w:rPr>
          <w:b/>
          <w:lang w:eastAsia="ru-RU"/>
        </w:rPr>
        <w:t xml:space="preserve"> </w:t>
      </w:r>
      <w:r w:rsidRPr="006A793C">
        <w:rPr>
          <w:lang w:eastAsia="ru-RU"/>
        </w:rPr>
        <w:t>cel mai scăzut preț</w:t>
      </w:r>
    </w:p>
    <w:p w14:paraId="1C856F73" w14:textId="77777777" w:rsidR="0073406E" w:rsidRPr="00FF430B" w:rsidRDefault="0073406E" w:rsidP="0073406E">
      <w:pPr>
        <w:numPr>
          <w:ilvl w:val="0"/>
          <w:numId w:val="20"/>
        </w:numPr>
        <w:shd w:val="clear" w:color="auto" w:fill="FFFFFF" w:themeFill="background1"/>
        <w:tabs>
          <w:tab w:val="right" w:pos="426"/>
        </w:tabs>
        <w:rPr>
          <w:lang w:eastAsia="ru-RU"/>
        </w:rPr>
      </w:pPr>
      <w:r w:rsidRPr="00FF430B">
        <w:rPr>
          <w:lang w:eastAsia="ru-RU"/>
        </w:rPr>
        <w:t>Pentru un singur lot;</w:t>
      </w:r>
    </w:p>
    <w:p w14:paraId="46115715" w14:textId="77777777" w:rsidR="0073406E" w:rsidRPr="00350007" w:rsidRDefault="0073406E" w:rsidP="0073406E">
      <w:pPr>
        <w:numPr>
          <w:ilvl w:val="0"/>
          <w:numId w:val="26"/>
        </w:numPr>
        <w:shd w:val="clear" w:color="auto" w:fill="FFFFFF" w:themeFill="background1"/>
        <w:tabs>
          <w:tab w:val="right" w:pos="426"/>
        </w:tabs>
        <w:spacing w:before="120"/>
        <w:ind w:left="0" w:firstLine="0"/>
        <w:rPr>
          <w:lang w:eastAsia="ru-RU"/>
        </w:rPr>
      </w:pPr>
      <w:r w:rsidRPr="00FF430B">
        <w:rPr>
          <w:b/>
          <w:lang w:eastAsia="ru-RU"/>
        </w:rPr>
        <w:t xml:space="preserve">Admiterea sau interzicerea ofertelor alternative: </w:t>
      </w:r>
      <w:r w:rsidRPr="00350007">
        <w:rPr>
          <w:lang w:eastAsia="ru-RU"/>
        </w:rPr>
        <w:t>nu se admite</w:t>
      </w:r>
    </w:p>
    <w:p w14:paraId="2246A556" w14:textId="77777777" w:rsidR="0073406E" w:rsidRPr="009352F1" w:rsidRDefault="0073406E" w:rsidP="0073406E">
      <w:pPr>
        <w:shd w:val="clear" w:color="auto" w:fill="FFFFFF"/>
        <w:rPr>
          <w:rFonts w:ascii="Arial" w:hAnsi="Arial" w:cs="Arial"/>
          <w:noProof w:val="0"/>
          <w:color w:val="2C2D2E"/>
          <w:sz w:val="23"/>
          <w:szCs w:val="23"/>
        </w:rPr>
      </w:pPr>
      <w:r>
        <w:rPr>
          <w:b/>
          <w:lang w:eastAsia="ru-RU"/>
        </w:rPr>
        <w:t xml:space="preserve">12. </w:t>
      </w:r>
      <w:r w:rsidRPr="00CC36D5">
        <w:rPr>
          <w:b/>
          <w:lang w:eastAsia="ru-RU"/>
        </w:rPr>
        <w:t xml:space="preserve">Termenii și condițiile de prestare/executare solicitați: </w:t>
      </w:r>
      <w:r w:rsidRPr="00A365A9">
        <w:rPr>
          <w:lang w:eastAsia="ru-RU"/>
        </w:rPr>
        <w:t>perioada de îndeplinire a lucrărilor</w:t>
      </w:r>
      <w:r>
        <w:rPr>
          <w:lang w:eastAsia="ru-RU"/>
        </w:rPr>
        <w:t xml:space="preserve">  decembrie </w:t>
      </w:r>
      <w:r>
        <w:rPr>
          <w:b/>
          <w:lang w:eastAsia="ru-RU"/>
        </w:rPr>
        <w:t>2022-martie 2023.</w:t>
      </w:r>
      <w:r w:rsidRPr="009352F1">
        <w:rPr>
          <w:rFonts w:ascii="Arial" w:hAnsi="Arial" w:cs="Arial"/>
          <w:color w:val="2C2D2E"/>
          <w:sz w:val="23"/>
          <w:szCs w:val="23"/>
        </w:rPr>
        <w:t xml:space="preserve"> </w:t>
      </w:r>
    </w:p>
    <w:p w14:paraId="0B418C84" w14:textId="77777777" w:rsidR="0073406E" w:rsidRPr="0056395D" w:rsidRDefault="0073406E" w:rsidP="0073406E">
      <w:pPr>
        <w:shd w:val="clear" w:color="auto" w:fill="FFFFFF"/>
        <w:rPr>
          <w:rFonts w:ascii="Arial" w:hAnsi="Arial" w:cs="Arial"/>
          <w:noProof w:val="0"/>
          <w:color w:val="2C2D2E"/>
          <w:sz w:val="23"/>
          <w:szCs w:val="23"/>
        </w:rPr>
      </w:pPr>
      <w:r w:rsidRPr="007C38EF">
        <w:rPr>
          <w:rFonts w:ascii="Arial" w:hAnsi="Arial" w:cs="Arial"/>
          <w:b/>
          <w:noProof w:val="0"/>
          <w:color w:val="2C2D2E"/>
          <w:sz w:val="23"/>
          <w:szCs w:val="23"/>
          <w:u w:val="single"/>
        </w:rPr>
        <w:t>Cerinta</w:t>
      </w:r>
      <w:r>
        <w:rPr>
          <w:rFonts w:ascii="Arial" w:hAnsi="Arial" w:cs="Arial"/>
          <w:noProof w:val="0"/>
          <w:color w:val="2C2D2E"/>
          <w:sz w:val="23"/>
          <w:szCs w:val="23"/>
        </w:rPr>
        <w:t xml:space="preserve">: </w:t>
      </w:r>
      <w:r w:rsidRPr="009352F1">
        <w:rPr>
          <w:rFonts w:ascii="Arial" w:hAnsi="Arial" w:cs="Arial"/>
          <w:noProof w:val="0"/>
          <w:color w:val="2C2D2E"/>
          <w:sz w:val="23"/>
          <w:szCs w:val="23"/>
        </w:rPr>
        <w:t>o</w:t>
      </w:r>
      <w:r>
        <w:rPr>
          <w:rFonts w:ascii="Arial" w:hAnsi="Arial" w:cs="Arial"/>
          <w:noProof w:val="0"/>
          <w:color w:val="2C2D2E"/>
          <w:sz w:val="23"/>
          <w:szCs w:val="23"/>
        </w:rPr>
        <w:t xml:space="preserve">peratorii economici </w:t>
      </w:r>
      <w:r w:rsidRPr="009352F1">
        <w:rPr>
          <w:rFonts w:ascii="Arial" w:hAnsi="Arial" w:cs="Arial"/>
          <w:noProof w:val="0"/>
          <w:color w:val="2C2D2E"/>
          <w:sz w:val="23"/>
          <w:szCs w:val="23"/>
        </w:rPr>
        <w:t xml:space="preserve"> sunt invitați la sediul primăriei pentru a face cunoștință cu proiectul tehnic și execuția lucrărilor se va efectua conform proiectului verificat de Î.S.’’Serviciul </w:t>
      </w:r>
      <w:r>
        <w:rPr>
          <w:rFonts w:ascii="Arial" w:hAnsi="Arial" w:cs="Arial"/>
          <w:noProof w:val="0"/>
          <w:color w:val="2C2D2E"/>
          <w:sz w:val="23"/>
          <w:szCs w:val="23"/>
        </w:rPr>
        <w:t>de Stat pentru verificarea și ex</w:t>
      </w:r>
      <w:r w:rsidRPr="009352F1">
        <w:rPr>
          <w:rFonts w:ascii="Arial" w:hAnsi="Arial" w:cs="Arial"/>
          <w:noProof w:val="0"/>
          <w:color w:val="2C2D2E"/>
          <w:sz w:val="23"/>
          <w:szCs w:val="23"/>
        </w:rPr>
        <w:t>pertizarea proiectelor și construcțiilor ’’.</w:t>
      </w:r>
    </w:p>
    <w:p w14:paraId="6CB8673D" w14:textId="77777777" w:rsidR="0073406E" w:rsidRPr="00CC36D5" w:rsidRDefault="0073406E" w:rsidP="0073406E">
      <w:pPr>
        <w:numPr>
          <w:ilvl w:val="0"/>
          <w:numId w:val="26"/>
        </w:numPr>
        <w:shd w:val="clear" w:color="auto" w:fill="FFFFFF" w:themeFill="background1"/>
        <w:tabs>
          <w:tab w:val="left" w:pos="0"/>
          <w:tab w:val="left" w:pos="284"/>
          <w:tab w:val="left" w:pos="426"/>
        </w:tabs>
        <w:spacing w:before="120"/>
        <w:ind w:left="284" w:hanging="284"/>
        <w:rPr>
          <w:b/>
          <w:lang w:eastAsia="ru-RU"/>
        </w:rPr>
      </w:pPr>
      <w:r w:rsidRPr="00CC36D5">
        <w:rPr>
          <w:b/>
          <w:lang w:eastAsia="ru-RU"/>
        </w:rPr>
        <w:t>Termenul de valabilitate a contractului: 31.12.202</w:t>
      </w:r>
      <w:r>
        <w:rPr>
          <w:b/>
          <w:lang w:eastAsia="ru-RU"/>
        </w:rPr>
        <w:t>3</w:t>
      </w:r>
    </w:p>
    <w:p w14:paraId="795D6D58" w14:textId="77777777" w:rsidR="0073406E" w:rsidRPr="00FF430B" w:rsidRDefault="0073406E" w:rsidP="0073406E">
      <w:pPr>
        <w:numPr>
          <w:ilvl w:val="0"/>
          <w:numId w:val="26"/>
        </w:numPr>
        <w:tabs>
          <w:tab w:val="right" w:pos="426"/>
        </w:tabs>
        <w:spacing w:before="120"/>
        <w:rPr>
          <w:sz w:val="20"/>
          <w:lang w:eastAsia="ru-RU"/>
        </w:rPr>
      </w:pPr>
      <w:r w:rsidRPr="00FF430B">
        <w:rPr>
          <w:b/>
          <w:lang w:eastAsia="ru-RU"/>
        </w:rPr>
        <w:t xml:space="preserve">Contract de achiziție rezervat atelierelor protejate sau că acesta poate fi executat numai în cadrul unor programe de angajare protejată (după caz): </w:t>
      </w:r>
      <w:r>
        <w:rPr>
          <w:b/>
          <w:lang w:eastAsia="ru-RU"/>
        </w:rPr>
        <w:t>nu</w:t>
      </w:r>
    </w:p>
    <w:p w14:paraId="1038AF40" w14:textId="77777777" w:rsidR="0073406E" w:rsidRPr="00FF430B" w:rsidRDefault="0073406E" w:rsidP="0073406E">
      <w:pPr>
        <w:numPr>
          <w:ilvl w:val="0"/>
          <w:numId w:val="26"/>
        </w:numPr>
        <w:shd w:val="clear" w:color="auto" w:fill="FFFFFF" w:themeFill="background1"/>
        <w:tabs>
          <w:tab w:val="right" w:pos="426"/>
        </w:tabs>
        <w:spacing w:before="120"/>
        <w:rPr>
          <w:sz w:val="20"/>
          <w:lang w:eastAsia="ru-RU"/>
        </w:rPr>
      </w:pPr>
      <w:r w:rsidRPr="00FF430B">
        <w:rPr>
          <w:b/>
          <w:lang w:eastAsia="ru-RU"/>
        </w:rPr>
        <w:t xml:space="preserve">Prestarea serviciului este rezervată unei anumite profesii în temeiul unor legisau al unor acte administrative (după caz): </w:t>
      </w:r>
      <w:r>
        <w:rPr>
          <w:b/>
          <w:lang w:eastAsia="ru-RU"/>
        </w:rPr>
        <w:t xml:space="preserve">nu este </w:t>
      </w:r>
    </w:p>
    <w:p w14:paraId="69A7DB7A" w14:textId="77777777" w:rsidR="0073406E" w:rsidRDefault="0073406E" w:rsidP="0073406E">
      <w:pPr>
        <w:numPr>
          <w:ilvl w:val="0"/>
          <w:numId w:val="26"/>
        </w:numPr>
        <w:shd w:val="clear" w:color="auto" w:fill="FFFFFF" w:themeFill="background1"/>
        <w:tabs>
          <w:tab w:val="right" w:pos="426"/>
        </w:tabs>
        <w:spacing w:before="120"/>
        <w:rPr>
          <w:b/>
          <w:lang w:eastAsia="ru-RU"/>
        </w:rPr>
      </w:pPr>
      <w:r w:rsidRPr="00FF430B">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TableNormal"/>
        <w:tblpPr w:leftFromText="180" w:rightFromText="180" w:vertAnchor="text" w:horzAnchor="margin" w:tblpY="318"/>
        <w:tblW w:w="9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4536"/>
        <w:gridCol w:w="3285"/>
        <w:gridCol w:w="1182"/>
      </w:tblGrid>
      <w:tr w:rsidR="0073406E" w:rsidRPr="007406FF" w14:paraId="6708FB01" w14:textId="77777777" w:rsidTr="00CF337F">
        <w:trPr>
          <w:trHeight w:val="700"/>
        </w:trPr>
        <w:tc>
          <w:tcPr>
            <w:tcW w:w="572" w:type="dxa"/>
            <w:shd w:val="clear" w:color="auto" w:fill="D9D9D9"/>
          </w:tcPr>
          <w:p w14:paraId="679BBE1F" w14:textId="77777777" w:rsidR="0073406E" w:rsidRPr="0056395D" w:rsidRDefault="0073406E" w:rsidP="00CF337F">
            <w:pPr>
              <w:pStyle w:val="TableParagraph"/>
              <w:spacing w:before="116"/>
              <w:ind w:left="105" w:right="153"/>
              <w:rPr>
                <w:b/>
                <w:i/>
                <w:sz w:val="18"/>
                <w:szCs w:val="18"/>
              </w:rPr>
            </w:pPr>
            <w:r w:rsidRPr="0056395D">
              <w:rPr>
                <w:b/>
                <w:i/>
                <w:sz w:val="18"/>
                <w:szCs w:val="18"/>
              </w:rPr>
              <w:t>Nr. d/o</w:t>
            </w:r>
          </w:p>
        </w:tc>
        <w:tc>
          <w:tcPr>
            <w:tcW w:w="4536" w:type="dxa"/>
            <w:shd w:val="clear" w:color="auto" w:fill="D9D9D9"/>
          </w:tcPr>
          <w:p w14:paraId="5CD98D31" w14:textId="77777777" w:rsidR="0073406E" w:rsidRPr="0056395D" w:rsidRDefault="0073406E" w:rsidP="00CF337F">
            <w:pPr>
              <w:pStyle w:val="TableParagraph"/>
              <w:spacing w:before="116"/>
              <w:ind w:left="623"/>
              <w:rPr>
                <w:b/>
                <w:i/>
                <w:sz w:val="18"/>
                <w:szCs w:val="18"/>
              </w:rPr>
            </w:pPr>
            <w:r w:rsidRPr="0056395D">
              <w:rPr>
                <w:b/>
                <w:i/>
                <w:sz w:val="18"/>
                <w:szCs w:val="18"/>
              </w:rPr>
              <w:t>Descrierea criteriului/cerinței</w:t>
            </w:r>
          </w:p>
        </w:tc>
        <w:tc>
          <w:tcPr>
            <w:tcW w:w="3285" w:type="dxa"/>
            <w:shd w:val="clear" w:color="auto" w:fill="D9D9D9"/>
          </w:tcPr>
          <w:p w14:paraId="210A7A27" w14:textId="77777777" w:rsidR="0073406E" w:rsidRPr="007406FF" w:rsidRDefault="0073406E" w:rsidP="00CF337F">
            <w:pPr>
              <w:pStyle w:val="TableParagraph"/>
              <w:spacing w:before="116"/>
              <w:ind w:left="105" w:right="275"/>
              <w:rPr>
                <w:b/>
                <w:sz w:val="18"/>
                <w:szCs w:val="18"/>
              </w:rPr>
            </w:pPr>
            <w:r w:rsidRPr="007406FF">
              <w:rPr>
                <w:b/>
                <w:sz w:val="18"/>
                <w:szCs w:val="18"/>
              </w:rPr>
              <w:t>Mod de demonstrare a îndeplinirii criteriului/cerinței:</w:t>
            </w:r>
          </w:p>
        </w:tc>
        <w:tc>
          <w:tcPr>
            <w:tcW w:w="1182" w:type="dxa"/>
            <w:shd w:val="clear" w:color="auto" w:fill="D9D9D9"/>
          </w:tcPr>
          <w:p w14:paraId="29FCEC7B" w14:textId="77777777" w:rsidR="0073406E" w:rsidRPr="007406FF" w:rsidRDefault="0073406E" w:rsidP="00CF337F">
            <w:pPr>
              <w:pStyle w:val="TableParagraph"/>
              <w:spacing w:before="116"/>
              <w:ind w:left="191" w:right="172"/>
              <w:rPr>
                <w:b/>
                <w:sz w:val="18"/>
                <w:szCs w:val="18"/>
              </w:rPr>
            </w:pPr>
            <w:r w:rsidRPr="007406FF">
              <w:rPr>
                <w:b/>
                <w:sz w:val="18"/>
                <w:szCs w:val="18"/>
              </w:rPr>
              <w:t xml:space="preserve">Nivelul minim/ </w:t>
            </w:r>
            <w:r w:rsidRPr="007406FF">
              <w:rPr>
                <w:b/>
                <w:w w:val="95"/>
                <w:sz w:val="18"/>
                <w:szCs w:val="18"/>
              </w:rPr>
              <w:t>Obligativitatea</w:t>
            </w:r>
          </w:p>
        </w:tc>
      </w:tr>
      <w:tr w:rsidR="0073406E" w:rsidRPr="007406FF" w14:paraId="0E605BF2" w14:textId="77777777" w:rsidTr="00CF337F">
        <w:trPr>
          <w:trHeight w:val="802"/>
        </w:trPr>
        <w:tc>
          <w:tcPr>
            <w:tcW w:w="572" w:type="dxa"/>
            <w:vMerge w:val="restart"/>
            <w:shd w:val="clear" w:color="auto" w:fill="FFFF00"/>
          </w:tcPr>
          <w:p w14:paraId="5E924AC6" w14:textId="77777777" w:rsidR="0073406E" w:rsidRPr="007406FF" w:rsidRDefault="0073406E" w:rsidP="00CF337F">
            <w:pPr>
              <w:pStyle w:val="TableParagraph"/>
              <w:spacing w:before="103"/>
              <w:ind w:left="105"/>
            </w:pPr>
            <w:r w:rsidRPr="007406FF">
              <w:t>1</w:t>
            </w:r>
          </w:p>
        </w:tc>
        <w:tc>
          <w:tcPr>
            <w:tcW w:w="4536" w:type="dxa"/>
            <w:shd w:val="clear" w:color="auto" w:fill="FFFF00"/>
          </w:tcPr>
          <w:p w14:paraId="2D4B7FF9" w14:textId="77777777" w:rsidR="0073406E" w:rsidRPr="007406FF" w:rsidRDefault="0073406E" w:rsidP="00CF337F">
            <w:pPr>
              <w:pStyle w:val="TableParagraph"/>
              <w:spacing w:before="103"/>
              <w:ind w:left="109"/>
            </w:pPr>
            <w:r w:rsidRPr="007406FF">
              <w:t>Oferta – Specificația de preț</w:t>
            </w:r>
          </w:p>
        </w:tc>
        <w:tc>
          <w:tcPr>
            <w:tcW w:w="3285" w:type="dxa"/>
            <w:shd w:val="clear" w:color="auto" w:fill="FFFF00"/>
          </w:tcPr>
          <w:p w14:paraId="44793877" w14:textId="77777777" w:rsidR="0073406E" w:rsidRPr="007406FF" w:rsidRDefault="0073406E" w:rsidP="00CF337F">
            <w:pPr>
              <w:pStyle w:val="TableParagraph"/>
              <w:spacing w:before="105" w:line="237" w:lineRule="auto"/>
              <w:ind w:left="105" w:right="684"/>
            </w:pPr>
            <w:r w:rsidRPr="007406FF">
              <w:t xml:space="preserve">Formularul F3.1 Semnat </w:t>
            </w:r>
            <w:r>
              <w:t xml:space="preserve">electronic </w:t>
            </w:r>
            <w:r w:rsidRPr="007406FF">
              <w:t xml:space="preserve"> de către operatorul </w:t>
            </w:r>
          </w:p>
        </w:tc>
        <w:tc>
          <w:tcPr>
            <w:tcW w:w="1182" w:type="dxa"/>
            <w:shd w:val="clear" w:color="auto" w:fill="FFFF00"/>
          </w:tcPr>
          <w:p w14:paraId="7978123B" w14:textId="77777777" w:rsidR="0073406E" w:rsidRPr="007406FF" w:rsidRDefault="0073406E" w:rsidP="00CF337F">
            <w:pPr>
              <w:pStyle w:val="TableParagraph"/>
              <w:spacing w:before="103"/>
              <w:ind w:left="105"/>
            </w:pPr>
            <w:r w:rsidRPr="007406FF">
              <w:t>obligatoriu</w:t>
            </w:r>
          </w:p>
        </w:tc>
      </w:tr>
      <w:tr w:rsidR="0073406E" w:rsidRPr="007406FF" w14:paraId="3C590763" w14:textId="77777777" w:rsidTr="00CF337F">
        <w:trPr>
          <w:trHeight w:val="357"/>
        </w:trPr>
        <w:tc>
          <w:tcPr>
            <w:tcW w:w="572" w:type="dxa"/>
            <w:vMerge/>
            <w:shd w:val="clear" w:color="auto" w:fill="FFFF00"/>
          </w:tcPr>
          <w:p w14:paraId="21B405CB" w14:textId="77777777" w:rsidR="0073406E" w:rsidRPr="007406FF" w:rsidRDefault="0073406E" w:rsidP="00CF337F">
            <w:pPr>
              <w:pStyle w:val="TableParagraph"/>
              <w:spacing w:before="103"/>
              <w:ind w:left="105"/>
            </w:pPr>
          </w:p>
        </w:tc>
        <w:tc>
          <w:tcPr>
            <w:tcW w:w="4536" w:type="dxa"/>
            <w:shd w:val="clear" w:color="auto" w:fill="FFFF00"/>
          </w:tcPr>
          <w:p w14:paraId="124EFD0A" w14:textId="77777777" w:rsidR="0073406E" w:rsidRPr="007406FF" w:rsidRDefault="0073406E" w:rsidP="00CF337F">
            <w:pPr>
              <w:pStyle w:val="a8"/>
              <w:tabs>
                <w:tab w:val="left" w:pos="567"/>
              </w:tabs>
            </w:pPr>
            <w:r w:rsidRPr="007406FF">
              <w:t>CERERE DE PARTICIPARE</w:t>
            </w:r>
          </w:p>
        </w:tc>
        <w:tc>
          <w:tcPr>
            <w:tcW w:w="3285" w:type="dxa"/>
            <w:shd w:val="clear" w:color="auto" w:fill="FFFF00"/>
          </w:tcPr>
          <w:p w14:paraId="7B4E1643" w14:textId="77777777" w:rsidR="0073406E" w:rsidRPr="00BF3D50" w:rsidRDefault="0073406E" w:rsidP="00CF337F">
            <w:pPr>
              <w:rPr>
                <w:sz w:val="22"/>
                <w:szCs w:val="22"/>
              </w:rPr>
            </w:pPr>
            <w:r w:rsidRPr="00BF3D50">
              <w:rPr>
                <w:sz w:val="22"/>
                <w:szCs w:val="22"/>
              </w:rPr>
              <w:t xml:space="preserve">Anexa nr. 7 Semnat </w:t>
            </w:r>
            <w:r>
              <w:rPr>
                <w:sz w:val="22"/>
                <w:szCs w:val="22"/>
              </w:rPr>
              <w:t xml:space="preserve">electronic </w:t>
            </w:r>
            <w:r w:rsidRPr="00BF3D50">
              <w:rPr>
                <w:sz w:val="22"/>
                <w:szCs w:val="22"/>
              </w:rPr>
              <w:t>de către operatorul economici</w:t>
            </w:r>
          </w:p>
        </w:tc>
        <w:tc>
          <w:tcPr>
            <w:tcW w:w="1182" w:type="dxa"/>
            <w:shd w:val="clear" w:color="auto" w:fill="FFFF00"/>
          </w:tcPr>
          <w:p w14:paraId="7DB8F9ED" w14:textId="77777777" w:rsidR="0073406E" w:rsidRPr="007406FF" w:rsidRDefault="0073406E" w:rsidP="00CF337F">
            <w:r w:rsidRPr="007406FF">
              <w:t>DA</w:t>
            </w:r>
          </w:p>
        </w:tc>
      </w:tr>
      <w:tr w:rsidR="0073406E" w:rsidRPr="007406FF" w14:paraId="67B650B5" w14:textId="77777777" w:rsidTr="00CF337F">
        <w:trPr>
          <w:trHeight w:val="357"/>
        </w:trPr>
        <w:tc>
          <w:tcPr>
            <w:tcW w:w="572" w:type="dxa"/>
            <w:vMerge/>
            <w:shd w:val="clear" w:color="auto" w:fill="FFFF00"/>
          </w:tcPr>
          <w:p w14:paraId="3E7D3868" w14:textId="77777777" w:rsidR="0073406E" w:rsidRPr="007406FF" w:rsidRDefault="0073406E" w:rsidP="00CF337F">
            <w:pPr>
              <w:pStyle w:val="TableParagraph"/>
              <w:spacing w:before="103"/>
              <w:ind w:left="105"/>
            </w:pPr>
          </w:p>
        </w:tc>
        <w:tc>
          <w:tcPr>
            <w:tcW w:w="4536" w:type="dxa"/>
            <w:shd w:val="clear" w:color="auto" w:fill="FFFF00"/>
          </w:tcPr>
          <w:p w14:paraId="64E9C6A5" w14:textId="77777777" w:rsidR="0073406E" w:rsidRPr="007406FF" w:rsidRDefault="0073406E" w:rsidP="00CF337F">
            <w:pPr>
              <w:pStyle w:val="TableParagraph"/>
              <w:spacing w:line="270" w:lineRule="exact"/>
              <w:ind w:left="4"/>
            </w:pPr>
            <w:r w:rsidRPr="007406FF">
              <w:t>DECLARAŢIE</w:t>
            </w:r>
          </w:p>
          <w:p w14:paraId="7776921D" w14:textId="77777777" w:rsidR="0073406E" w:rsidRPr="007406FF" w:rsidRDefault="0073406E" w:rsidP="00CF337F">
            <w:pPr>
              <w:pStyle w:val="TableParagraph"/>
              <w:spacing w:before="117"/>
              <w:rPr>
                <w:b/>
              </w:rPr>
            </w:pPr>
            <w:r w:rsidRPr="007406FF">
              <w:t>privind valabilitatea ofertei</w:t>
            </w:r>
          </w:p>
        </w:tc>
        <w:tc>
          <w:tcPr>
            <w:tcW w:w="3285" w:type="dxa"/>
            <w:shd w:val="clear" w:color="auto" w:fill="FFFF00"/>
          </w:tcPr>
          <w:p w14:paraId="1AD04B23" w14:textId="77777777" w:rsidR="0073406E" w:rsidRPr="007406FF" w:rsidRDefault="0073406E" w:rsidP="00CF337F">
            <w:pPr>
              <w:pStyle w:val="TableParagraph"/>
              <w:spacing w:line="237" w:lineRule="auto"/>
              <w:ind w:left="-1" w:right="275"/>
            </w:pPr>
            <w:r w:rsidRPr="007406FF">
              <w:t xml:space="preserve">Anexa nr. 8 Semnat </w:t>
            </w:r>
            <w:r>
              <w:t xml:space="preserve">electronic </w:t>
            </w:r>
            <w:r w:rsidRPr="007406FF">
              <w:t>de către operatorul economici</w:t>
            </w:r>
          </w:p>
        </w:tc>
        <w:tc>
          <w:tcPr>
            <w:tcW w:w="1182" w:type="dxa"/>
            <w:shd w:val="clear" w:color="auto" w:fill="FFFF00"/>
          </w:tcPr>
          <w:p w14:paraId="43DF4712" w14:textId="77777777" w:rsidR="0073406E" w:rsidRPr="007406FF" w:rsidRDefault="0073406E" w:rsidP="00CF337F">
            <w:pPr>
              <w:pStyle w:val="TableParagraph"/>
              <w:spacing w:line="265" w:lineRule="exact"/>
              <w:ind w:left="-1"/>
            </w:pPr>
            <w:r w:rsidRPr="007406FF">
              <w:t>DA</w:t>
            </w:r>
          </w:p>
        </w:tc>
      </w:tr>
      <w:tr w:rsidR="0073406E" w:rsidRPr="007406FF" w14:paraId="22B6D322" w14:textId="77777777" w:rsidTr="00CF337F">
        <w:trPr>
          <w:trHeight w:val="575"/>
        </w:trPr>
        <w:tc>
          <w:tcPr>
            <w:tcW w:w="572" w:type="dxa"/>
            <w:shd w:val="clear" w:color="auto" w:fill="FFFF00"/>
          </w:tcPr>
          <w:p w14:paraId="5843216B" w14:textId="77777777" w:rsidR="0073406E" w:rsidRPr="007406FF" w:rsidRDefault="0073406E" w:rsidP="00CF337F">
            <w:pPr>
              <w:pStyle w:val="TableParagraph"/>
              <w:spacing w:before="103"/>
              <w:ind w:left="105"/>
            </w:pPr>
            <w:r>
              <w:t>2</w:t>
            </w:r>
          </w:p>
        </w:tc>
        <w:tc>
          <w:tcPr>
            <w:tcW w:w="4536" w:type="dxa"/>
            <w:shd w:val="clear" w:color="auto" w:fill="FFFF00"/>
          </w:tcPr>
          <w:p w14:paraId="2265F4C4" w14:textId="77777777" w:rsidR="0073406E" w:rsidRPr="007406FF" w:rsidRDefault="0073406E" w:rsidP="00CF337F">
            <w:pPr>
              <w:pStyle w:val="TableParagraph"/>
              <w:spacing w:before="103"/>
              <w:ind w:left="109"/>
            </w:pPr>
            <w:r w:rsidRPr="007406FF">
              <w:t>DUAE</w:t>
            </w:r>
          </w:p>
        </w:tc>
        <w:tc>
          <w:tcPr>
            <w:tcW w:w="3285" w:type="dxa"/>
            <w:shd w:val="clear" w:color="auto" w:fill="FFFF00"/>
          </w:tcPr>
          <w:p w14:paraId="3C6BD673" w14:textId="77777777" w:rsidR="0073406E" w:rsidRPr="007406FF" w:rsidRDefault="0073406E" w:rsidP="00CF337F">
            <w:pPr>
              <w:pStyle w:val="TableParagraph"/>
              <w:spacing w:before="105" w:line="237" w:lineRule="auto"/>
              <w:ind w:left="105" w:right="275"/>
            </w:pPr>
            <w:r w:rsidRPr="007406FF">
              <w:t xml:space="preserve">Semnat </w:t>
            </w:r>
            <w:r>
              <w:t xml:space="preserve">electronic </w:t>
            </w:r>
            <w:r w:rsidRPr="007406FF">
              <w:t>de către operatorul economi</w:t>
            </w:r>
          </w:p>
        </w:tc>
        <w:tc>
          <w:tcPr>
            <w:tcW w:w="1182" w:type="dxa"/>
            <w:shd w:val="clear" w:color="auto" w:fill="FFFF00"/>
          </w:tcPr>
          <w:p w14:paraId="100ECC0D" w14:textId="77777777" w:rsidR="0073406E" w:rsidRPr="007406FF" w:rsidRDefault="0073406E" w:rsidP="00CF337F">
            <w:pPr>
              <w:pStyle w:val="TableParagraph"/>
              <w:spacing w:before="103"/>
              <w:ind w:left="105"/>
            </w:pPr>
            <w:r w:rsidRPr="007406FF">
              <w:t>obligatoriu</w:t>
            </w:r>
          </w:p>
        </w:tc>
      </w:tr>
      <w:tr w:rsidR="0073406E" w:rsidRPr="007406FF" w14:paraId="131C4314" w14:textId="77777777" w:rsidTr="00CF337F">
        <w:trPr>
          <w:trHeight w:val="627"/>
        </w:trPr>
        <w:tc>
          <w:tcPr>
            <w:tcW w:w="572" w:type="dxa"/>
            <w:shd w:val="clear" w:color="auto" w:fill="FFFF00"/>
          </w:tcPr>
          <w:p w14:paraId="5ACE92F8" w14:textId="77777777" w:rsidR="0073406E" w:rsidRPr="007406FF" w:rsidRDefault="0073406E" w:rsidP="00CF337F">
            <w:pPr>
              <w:pStyle w:val="TableParagraph"/>
              <w:spacing w:before="108"/>
              <w:ind w:left="105"/>
            </w:pPr>
            <w:r>
              <w:t>3</w:t>
            </w:r>
          </w:p>
        </w:tc>
        <w:tc>
          <w:tcPr>
            <w:tcW w:w="4536" w:type="dxa"/>
            <w:shd w:val="clear" w:color="auto" w:fill="FFFF00"/>
          </w:tcPr>
          <w:p w14:paraId="41E92935" w14:textId="77777777" w:rsidR="0073406E" w:rsidRPr="007406FF" w:rsidRDefault="0073406E" w:rsidP="00CF337F">
            <w:pPr>
              <w:pStyle w:val="TableParagraph"/>
              <w:spacing w:before="108"/>
              <w:ind w:left="109"/>
            </w:pPr>
            <w:r w:rsidRPr="007406FF">
              <w:t>Specificația tehnică (Deviz de cheltuieli)</w:t>
            </w:r>
          </w:p>
        </w:tc>
        <w:tc>
          <w:tcPr>
            <w:tcW w:w="3285" w:type="dxa"/>
            <w:shd w:val="clear" w:color="auto" w:fill="FFFF00"/>
          </w:tcPr>
          <w:p w14:paraId="28DEAC6C" w14:textId="77777777" w:rsidR="0073406E" w:rsidRPr="007406FF" w:rsidRDefault="0073406E" w:rsidP="00CF337F">
            <w:pPr>
              <w:pStyle w:val="TableParagraph"/>
              <w:spacing w:before="108"/>
              <w:ind w:left="105" w:right="275"/>
            </w:pPr>
            <w:r w:rsidRPr="007406FF">
              <w:t xml:space="preserve">Semnat </w:t>
            </w:r>
            <w:r>
              <w:t xml:space="preserve">electronic </w:t>
            </w:r>
            <w:r w:rsidRPr="007406FF">
              <w:t>de către operatorul economi</w:t>
            </w:r>
          </w:p>
        </w:tc>
        <w:tc>
          <w:tcPr>
            <w:tcW w:w="1182" w:type="dxa"/>
            <w:shd w:val="clear" w:color="auto" w:fill="FFFF00"/>
          </w:tcPr>
          <w:p w14:paraId="018980BB" w14:textId="77777777" w:rsidR="0073406E" w:rsidRPr="007406FF" w:rsidRDefault="0073406E" w:rsidP="00CF337F">
            <w:pPr>
              <w:pStyle w:val="TableParagraph"/>
              <w:spacing w:before="108"/>
              <w:ind w:left="105"/>
            </w:pPr>
            <w:r w:rsidRPr="007406FF">
              <w:t>obligatoriu</w:t>
            </w:r>
          </w:p>
        </w:tc>
      </w:tr>
      <w:tr w:rsidR="0073406E" w:rsidRPr="007406FF" w14:paraId="2B4D08EC" w14:textId="77777777" w:rsidTr="00CF337F">
        <w:trPr>
          <w:trHeight w:val="518"/>
        </w:trPr>
        <w:tc>
          <w:tcPr>
            <w:tcW w:w="9575" w:type="dxa"/>
            <w:gridSpan w:val="4"/>
            <w:shd w:val="clear" w:color="auto" w:fill="FFFF00"/>
          </w:tcPr>
          <w:p w14:paraId="3E461223" w14:textId="77777777" w:rsidR="0073406E" w:rsidRDefault="0073406E" w:rsidP="00CF337F">
            <w:pPr>
              <w:pStyle w:val="TableParagraph"/>
              <w:spacing w:before="103"/>
              <w:ind w:left="2298" w:right="4167" w:firstLine="284"/>
              <w:jc w:val="center"/>
              <w:rPr>
                <w:b/>
              </w:rPr>
            </w:pPr>
            <w:r>
              <w:rPr>
                <w:b/>
              </w:rPr>
              <w:t>INCLUSIV,</w:t>
            </w:r>
          </w:p>
          <w:p w14:paraId="21328CB7" w14:textId="77777777" w:rsidR="0073406E" w:rsidRPr="007406FF" w:rsidRDefault="0073406E" w:rsidP="00CF337F">
            <w:pPr>
              <w:pStyle w:val="TableParagraph"/>
              <w:spacing w:before="103"/>
              <w:ind w:left="1589" w:right="2599"/>
              <w:jc w:val="center"/>
              <w:rPr>
                <w:b/>
              </w:rPr>
            </w:pPr>
            <w:r>
              <w:rPr>
                <w:b/>
              </w:rPr>
              <w:t xml:space="preserve">          documente suplimentare la oferta</w:t>
            </w:r>
          </w:p>
        </w:tc>
      </w:tr>
      <w:tr w:rsidR="0073406E" w:rsidRPr="007406FF" w14:paraId="5F4D3981" w14:textId="77777777" w:rsidTr="00CF337F">
        <w:trPr>
          <w:trHeight w:val="559"/>
        </w:trPr>
        <w:tc>
          <w:tcPr>
            <w:tcW w:w="572" w:type="dxa"/>
            <w:shd w:val="clear" w:color="auto" w:fill="FFFF00"/>
          </w:tcPr>
          <w:p w14:paraId="455C014D" w14:textId="77777777" w:rsidR="0073406E" w:rsidRPr="007406FF" w:rsidRDefault="0073406E" w:rsidP="00CF337F">
            <w:pPr>
              <w:pStyle w:val="TableParagraph"/>
              <w:spacing w:before="103"/>
              <w:ind w:left="105"/>
            </w:pPr>
          </w:p>
        </w:tc>
        <w:tc>
          <w:tcPr>
            <w:tcW w:w="4536" w:type="dxa"/>
            <w:shd w:val="clear" w:color="auto" w:fill="FFFF00"/>
          </w:tcPr>
          <w:p w14:paraId="75AAD052" w14:textId="77777777" w:rsidR="0073406E" w:rsidRPr="007406FF" w:rsidRDefault="0073406E" w:rsidP="00CF337F">
            <w:pPr>
              <w:pStyle w:val="TableParagraph"/>
              <w:spacing w:before="105" w:line="237" w:lineRule="auto"/>
              <w:ind w:left="109" w:right="300"/>
            </w:pPr>
            <w:r w:rsidRPr="007406FF">
              <w:t>Formularul informație despre ofertant</w:t>
            </w:r>
          </w:p>
        </w:tc>
        <w:tc>
          <w:tcPr>
            <w:tcW w:w="3285" w:type="dxa"/>
            <w:shd w:val="clear" w:color="auto" w:fill="FFFF00"/>
          </w:tcPr>
          <w:p w14:paraId="3506C277" w14:textId="77777777" w:rsidR="0073406E" w:rsidRPr="007406FF" w:rsidRDefault="0073406E" w:rsidP="00CF337F">
            <w:pPr>
              <w:pStyle w:val="TableParagraph"/>
              <w:spacing w:before="105" w:line="237" w:lineRule="auto"/>
              <w:ind w:left="105" w:right="275"/>
            </w:pPr>
            <w:r w:rsidRPr="007406FF">
              <w:t xml:space="preserve">Semnat </w:t>
            </w:r>
            <w:r>
              <w:t xml:space="preserve">electronic </w:t>
            </w:r>
            <w:r w:rsidRPr="007406FF">
              <w:t>de către operatorul economi</w:t>
            </w:r>
            <w:r>
              <w:t>c</w:t>
            </w:r>
          </w:p>
        </w:tc>
        <w:tc>
          <w:tcPr>
            <w:tcW w:w="1182" w:type="dxa"/>
            <w:shd w:val="clear" w:color="auto" w:fill="FFFF00"/>
          </w:tcPr>
          <w:p w14:paraId="5F5F1FA0" w14:textId="77777777" w:rsidR="0073406E" w:rsidRPr="007406FF" w:rsidRDefault="0073406E" w:rsidP="00CF337F">
            <w:pPr>
              <w:pStyle w:val="TableParagraph"/>
              <w:spacing w:before="103"/>
              <w:ind w:left="105"/>
            </w:pPr>
            <w:r w:rsidRPr="007406FF">
              <w:t>DA</w:t>
            </w:r>
          </w:p>
        </w:tc>
      </w:tr>
      <w:tr w:rsidR="0073406E" w:rsidRPr="007406FF" w14:paraId="67A0178A" w14:textId="77777777" w:rsidTr="00CF337F">
        <w:trPr>
          <w:trHeight w:val="566"/>
        </w:trPr>
        <w:tc>
          <w:tcPr>
            <w:tcW w:w="572" w:type="dxa"/>
            <w:shd w:val="clear" w:color="auto" w:fill="FFFF00"/>
          </w:tcPr>
          <w:p w14:paraId="30A3F7C9" w14:textId="77777777" w:rsidR="0073406E" w:rsidRPr="007406FF" w:rsidRDefault="0073406E" w:rsidP="00CF337F">
            <w:pPr>
              <w:pStyle w:val="TableParagraph"/>
              <w:spacing w:before="108"/>
              <w:ind w:left="105"/>
            </w:pPr>
          </w:p>
        </w:tc>
        <w:tc>
          <w:tcPr>
            <w:tcW w:w="4536" w:type="dxa"/>
            <w:shd w:val="clear" w:color="auto" w:fill="FFFF00"/>
          </w:tcPr>
          <w:p w14:paraId="1D659F68" w14:textId="77777777" w:rsidR="0073406E" w:rsidRPr="007406FF" w:rsidRDefault="0073406E" w:rsidP="00CF337F">
            <w:pPr>
              <w:pStyle w:val="TableParagraph"/>
              <w:spacing w:before="110" w:line="237" w:lineRule="auto"/>
              <w:ind w:left="109"/>
            </w:pPr>
            <w:r w:rsidRPr="007406FF">
              <w:t>Dovada înregistrării persoanei juridice, în conformitate cu prevederile legale</w:t>
            </w:r>
          </w:p>
        </w:tc>
        <w:tc>
          <w:tcPr>
            <w:tcW w:w="3285" w:type="dxa"/>
            <w:shd w:val="clear" w:color="auto" w:fill="FFFF00"/>
          </w:tcPr>
          <w:p w14:paraId="5EA113E6" w14:textId="77777777" w:rsidR="0073406E" w:rsidRPr="007406FF" w:rsidRDefault="0073406E" w:rsidP="00CF337F">
            <w:pPr>
              <w:pStyle w:val="TableParagraph"/>
              <w:spacing w:before="108"/>
              <w:ind w:left="105" w:right="210"/>
            </w:pPr>
            <w:r w:rsidRPr="007406FF">
              <w:t xml:space="preserve">Semnat </w:t>
            </w:r>
            <w:r>
              <w:t xml:space="preserve">electronic </w:t>
            </w:r>
            <w:r w:rsidRPr="007406FF">
              <w:t xml:space="preserve"> de către operatorul economi</w:t>
            </w:r>
          </w:p>
        </w:tc>
        <w:tc>
          <w:tcPr>
            <w:tcW w:w="1182" w:type="dxa"/>
            <w:shd w:val="clear" w:color="auto" w:fill="FFFF00"/>
          </w:tcPr>
          <w:p w14:paraId="64854475" w14:textId="77777777" w:rsidR="0073406E" w:rsidRPr="007406FF" w:rsidRDefault="0073406E" w:rsidP="00CF337F">
            <w:pPr>
              <w:pStyle w:val="TableParagraph"/>
              <w:spacing w:line="269" w:lineRule="exact"/>
              <w:ind w:left="-1"/>
            </w:pPr>
            <w:r w:rsidRPr="007406FF">
              <w:t>DA</w:t>
            </w:r>
          </w:p>
        </w:tc>
      </w:tr>
      <w:tr w:rsidR="0073406E" w:rsidRPr="007406FF" w14:paraId="6B2D72F9" w14:textId="77777777" w:rsidTr="00CF337F">
        <w:trPr>
          <w:trHeight w:val="363"/>
        </w:trPr>
        <w:tc>
          <w:tcPr>
            <w:tcW w:w="572" w:type="dxa"/>
            <w:shd w:val="clear" w:color="auto" w:fill="FFFF00"/>
          </w:tcPr>
          <w:p w14:paraId="03B3FD93" w14:textId="77777777" w:rsidR="0073406E" w:rsidRPr="007406FF" w:rsidRDefault="0073406E" w:rsidP="00CF337F">
            <w:pPr>
              <w:pStyle w:val="TableParagraph"/>
              <w:spacing w:before="108"/>
              <w:ind w:left="105"/>
            </w:pPr>
          </w:p>
        </w:tc>
        <w:tc>
          <w:tcPr>
            <w:tcW w:w="4536" w:type="dxa"/>
            <w:shd w:val="clear" w:color="auto" w:fill="FFFF00"/>
          </w:tcPr>
          <w:p w14:paraId="2B13AE38" w14:textId="77777777" w:rsidR="0073406E" w:rsidRPr="007406FF" w:rsidRDefault="0073406E" w:rsidP="00CF337F">
            <w:pPr>
              <w:pStyle w:val="TableParagraph"/>
              <w:spacing w:before="110" w:line="237" w:lineRule="auto"/>
              <w:ind w:left="109"/>
            </w:pPr>
            <w:r w:rsidRPr="007406FF">
              <w:t>extras din Registrul de stat al persoanei juridice</w:t>
            </w:r>
          </w:p>
        </w:tc>
        <w:tc>
          <w:tcPr>
            <w:tcW w:w="3285" w:type="dxa"/>
            <w:shd w:val="clear" w:color="auto" w:fill="FFFF00"/>
          </w:tcPr>
          <w:p w14:paraId="2D0F6E91" w14:textId="77777777" w:rsidR="0073406E" w:rsidRPr="007406FF" w:rsidRDefault="0073406E" w:rsidP="00CF337F">
            <w:pPr>
              <w:pStyle w:val="TableParagraph"/>
              <w:spacing w:before="108"/>
              <w:ind w:left="105" w:right="210"/>
            </w:pPr>
            <w:r w:rsidRPr="007406FF">
              <w:t>Copia</w:t>
            </w:r>
            <w:r>
              <w:t xml:space="preserve">, </w:t>
            </w:r>
            <w:r w:rsidRPr="007406FF">
              <w:t xml:space="preserve"> Semnat </w:t>
            </w:r>
            <w:r>
              <w:t xml:space="preserve">electronic </w:t>
            </w:r>
            <w:r w:rsidRPr="007406FF">
              <w:t xml:space="preserve"> de către operatorul economi</w:t>
            </w:r>
          </w:p>
        </w:tc>
        <w:tc>
          <w:tcPr>
            <w:tcW w:w="1182" w:type="dxa"/>
            <w:shd w:val="clear" w:color="auto" w:fill="FFFF00"/>
          </w:tcPr>
          <w:p w14:paraId="44116A72" w14:textId="77777777" w:rsidR="0073406E" w:rsidRPr="007406FF" w:rsidRDefault="0073406E" w:rsidP="00CF337F">
            <w:pPr>
              <w:pStyle w:val="TableParagraph"/>
              <w:spacing w:line="269" w:lineRule="exact"/>
              <w:ind w:left="-1"/>
            </w:pPr>
            <w:r>
              <w:t>DA</w:t>
            </w:r>
          </w:p>
        </w:tc>
      </w:tr>
      <w:tr w:rsidR="0073406E" w:rsidRPr="007406FF" w14:paraId="7543DD3A" w14:textId="77777777" w:rsidTr="00CF337F">
        <w:trPr>
          <w:trHeight w:val="1144"/>
        </w:trPr>
        <w:tc>
          <w:tcPr>
            <w:tcW w:w="572" w:type="dxa"/>
            <w:shd w:val="clear" w:color="auto" w:fill="FFFF00"/>
          </w:tcPr>
          <w:p w14:paraId="49A0B94F" w14:textId="77777777" w:rsidR="0073406E" w:rsidRPr="007406FF" w:rsidRDefault="0073406E" w:rsidP="00CF337F">
            <w:pPr>
              <w:pStyle w:val="TableParagraph"/>
              <w:spacing w:before="103"/>
              <w:ind w:left="105"/>
            </w:pPr>
          </w:p>
        </w:tc>
        <w:tc>
          <w:tcPr>
            <w:tcW w:w="4536" w:type="dxa"/>
            <w:shd w:val="clear" w:color="auto" w:fill="FFFF00"/>
          </w:tcPr>
          <w:p w14:paraId="35F1F978" w14:textId="77777777" w:rsidR="0073406E" w:rsidRPr="007406FF" w:rsidRDefault="0073406E" w:rsidP="00CF337F">
            <w:pPr>
              <w:pStyle w:val="TableParagraph"/>
              <w:spacing w:before="108"/>
              <w:ind w:left="109" w:right="300"/>
            </w:pPr>
            <w:r w:rsidRPr="007406FF">
              <w:t>Declaratie privind dotarile specifice,utilajul și echipamentul necesar pentru îndeplinirea corespunzătoare a contractului</w:t>
            </w:r>
          </w:p>
        </w:tc>
        <w:tc>
          <w:tcPr>
            <w:tcW w:w="3285" w:type="dxa"/>
            <w:shd w:val="clear" w:color="auto" w:fill="FFFF00"/>
          </w:tcPr>
          <w:p w14:paraId="1EFC4E68" w14:textId="77777777" w:rsidR="0073406E" w:rsidRPr="007406FF" w:rsidRDefault="0073406E" w:rsidP="00CF337F">
            <w:pPr>
              <w:pStyle w:val="TableParagraph"/>
              <w:spacing w:line="241" w:lineRule="exact"/>
              <w:ind w:left="-1"/>
            </w:pPr>
            <w:r w:rsidRPr="007406FF">
              <w:t xml:space="preserve">Anexa nr. 14. Semnat </w:t>
            </w:r>
            <w:r>
              <w:t xml:space="preserve">electronic </w:t>
            </w:r>
            <w:r w:rsidRPr="007406FF">
              <w:t>de către operatorul economi</w:t>
            </w:r>
          </w:p>
        </w:tc>
        <w:tc>
          <w:tcPr>
            <w:tcW w:w="1182" w:type="dxa"/>
            <w:shd w:val="clear" w:color="auto" w:fill="FFFF00"/>
          </w:tcPr>
          <w:p w14:paraId="5058AF24" w14:textId="77777777" w:rsidR="0073406E" w:rsidRPr="007406FF" w:rsidRDefault="0073406E" w:rsidP="00CF337F">
            <w:pPr>
              <w:pStyle w:val="TableParagraph"/>
              <w:spacing w:line="264" w:lineRule="exact"/>
              <w:ind w:left="-1"/>
            </w:pPr>
            <w:r w:rsidRPr="007406FF">
              <w:t>DA</w:t>
            </w:r>
          </w:p>
        </w:tc>
      </w:tr>
      <w:tr w:rsidR="0073406E" w:rsidRPr="007406FF" w14:paraId="4BA5A6A3" w14:textId="77777777" w:rsidTr="00CF337F">
        <w:trPr>
          <w:trHeight w:val="1086"/>
        </w:trPr>
        <w:tc>
          <w:tcPr>
            <w:tcW w:w="572" w:type="dxa"/>
            <w:shd w:val="clear" w:color="auto" w:fill="FFFF00"/>
          </w:tcPr>
          <w:p w14:paraId="478B0284" w14:textId="77777777" w:rsidR="0073406E" w:rsidRPr="007406FF" w:rsidRDefault="0073406E" w:rsidP="00CF337F">
            <w:pPr>
              <w:pStyle w:val="TableParagraph"/>
              <w:spacing w:before="103"/>
              <w:ind w:left="105"/>
            </w:pPr>
          </w:p>
        </w:tc>
        <w:tc>
          <w:tcPr>
            <w:tcW w:w="4536" w:type="dxa"/>
            <w:shd w:val="clear" w:color="auto" w:fill="FFFF00"/>
          </w:tcPr>
          <w:p w14:paraId="3AEC52F4" w14:textId="77777777" w:rsidR="0073406E" w:rsidRPr="00BF3D50" w:rsidRDefault="0073406E" w:rsidP="00CF337F">
            <w:pPr>
              <w:spacing w:before="72" w:line="290" w:lineRule="auto"/>
              <w:rPr>
                <w:b/>
                <w:color w:val="000000"/>
                <w:w w:val="90"/>
                <w:sz w:val="22"/>
                <w:szCs w:val="22"/>
              </w:rPr>
            </w:pPr>
            <w:r w:rsidRPr="00BF3D50">
              <w:rPr>
                <w:b/>
                <w:color w:val="000000"/>
                <w:w w:val="90"/>
                <w:sz w:val="22"/>
                <w:szCs w:val="22"/>
              </w:rPr>
              <w:t xml:space="preserve">AVIZ </w:t>
            </w:r>
            <w:r w:rsidRPr="00BF3D50">
              <w:rPr>
                <w:rFonts w:eastAsia="PMingLiU"/>
                <w:sz w:val="22"/>
                <w:szCs w:val="22"/>
                <w:lang w:eastAsia="zh-CN"/>
              </w:rPr>
              <w:t>pentru participare la licitațiile publice de lucrări din domeniul construcțiilor și instalațiilor</w:t>
            </w:r>
          </w:p>
        </w:tc>
        <w:tc>
          <w:tcPr>
            <w:tcW w:w="3285" w:type="dxa"/>
            <w:shd w:val="clear" w:color="auto" w:fill="FFFF00"/>
          </w:tcPr>
          <w:p w14:paraId="17371BAE" w14:textId="77777777" w:rsidR="0073406E" w:rsidRPr="00BF3D50" w:rsidRDefault="0073406E" w:rsidP="00CF337F">
            <w:pPr>
              <w:spacing w:before="120" w:after="120" w:line="276" w:lineRule="auto"/>
              <w:jc w:val="both"/>
              <w:rPr>
                <w:rFonts w:asciiTheme="majorHAnsi" w:eastAsia="PMingLiU" w:hAnsiTheme="majorHAnsi" w:cstheme="majorHAnsi"/>
                <w:sz w:val="22"/>
                <w:szCs w:val="22"/>
                <w:lang w:eastAsia="zh-CN"/>
              </w:rPr>
            </w:pPr>
            <w:r w:rsidRPr="00BF3D50">
              <w:rPr>
                <w:sz w:val="22"/>
                <w:szCs w:val="22"/>
              </w:rPr>
              <w:t>Anexa nr. 22. Semnat electronic  de către operatorul economi</w:t>
            </w:r>
          </w:p>
        </w:tc>
        <w:tc>
          <w:tcPr>
            <w:tcW w:w="1182" w:type="dxa"/>
            <w:shd w:val="clear" w:color="auto" w:fill="FFFF00"/>
          </w:tcPr>
          <w:p w14:paraId="382DAF2A" w14:textId="77777777" w:rsidR="0073406E" w:rsidRPr="007406FF" w:rsidRDefault="0073406E" w:rsidP="00CF337F">
            <w:r w:rsidRPr="007406FF">
              <w:t>DA</w:t>
            </w:r>
          </w:p>
        </w:tc>
      </w:tr>
      <w:tr w:rsidR="0073406E" w:rsidRPr="007406FF" w14:paraId="2DE4DAF3" w14:textId="77777777" w:rsidTr="00CF337F">
        <w:trPr>
          <w:trHeight w:val="448"/>
        </w:trPr>
        <w:tc>
          <w:tcPr>
            <w:tcW w:w="572" w:type="dxa"/>
            <w:shd w:val="clear" w:color="auto" w:fill="FFFF00"/>
          </w:tcPr>
          <w:p w14:paraId="2CF6A6E3" w14:textId="77777777" w:rsidR="0073406E" w:rsidRPr="007406FF" w:rsidRDefault="0073406E" w:rsidP="00CF337F">
            <w:pPr>
              <w:pStyle w:val="TableParagraph"/>
              <w:spacing w:before="103"/>
              <w:ind w:left="105"/>
            </w:pPr>
          </w:p>
        </w:tc>
        <w:tc>
          <w:tcPr>
            <w:tcW w:w="4536" w:type="dxa"/>
            <w:shd w:val="clear" w:color="auto" w:fill="FFFF00"/>
          </w:tcPr>
          <w:p w14:paraId="0D6D2CFB" w14:textId="77777777" w:rsidR="0073406E" w:rsidRPr="00BF3D50" w:rsidRDefault="0073406E" w:rsidP="00CF337F">
            <w:pPr>
              <w:pStyle w:val="a8"/>
              <w:tabs>
                <w:tab w:val="left" w:pos="567"/>
              </w:tabs>
            </w:pPr>
            <w:r w:rsidRPr="00BF3D50">
              <w:t>GRAFIC DE  EXECUTARE A LUCRĂRILOR</w:t>
            </w:r>
          </w:p>
        </w:tc>
        <w:tc>
          <w:tcPr>
            <w:tcW w:w="3285" w:type="dxa"/>
            <w:shd w:val="clear" w:color="auto" w:fill="FFFF00"/>
          </w:tcPr>
          <w:p w14:paraId="30635CD8" w14:textId="77777777" w:rsidR="0073406E" w:rsidRPr="00BF3D50" w:rsidRDefault="0073406E" w:rsidP="00CF337F">
            <w:pPr>
              <w:rPr>
                <w:sz w:val="22"/>
                <w:szCs w:val="22"/>
              </w:rPr>
            </w:pPr>
            <w:r w:rsidRPr="00BF3D50">
              <w:rPr>
                <w:sz w:val="22"/>
                <w:szCs w:val="22"/>
              </w:rPr>
              <w:t xml:space="preserve">Anexa nr. 10 Semnat </w:t>
            </w:r>
            <w:r>
              <w:rPr>
                <w:sz w:val="22"/>
                <w:szCs w:val="22"/>
              </w:rPr>
              <w:t>electronic</w:t>
            </w:r>
            <w:r w:rsidRPr="00BF3D50">
              <w:rPr>
                <w:sz w:val="22"/>
                <w:szCs w:val="22"/>
              </w:rPr>
              <w:t xml:space="preserve"> de către operatorul economi</w:t>
            </w:r>
          </w:p>
        </w:tc>
        <w:tc>
          <w:tcPr>
            <w:tcW w:w="1182" w:type="dxa"/>
            <w:shd w:val="clear" w:color="auto" w:fill="FFFF00"/>
          </w:tcPr>
          <w:p w14:paraId="6EEDA521" w14:textId="77777777" w:rsidR="0073406E" w:rsidRPr="007406FF" w:rsidRDefault="0073406E" w:rsidP="00CF337F">
            <w:r w:rsidRPr="007406FF">
              <w:t>DA</w:t>
            </w:r>
          </w:p>
        </w:tc>
      </w:tr>
      <w:tr w:rsidR="0073406E" w:rsidRPr="007406FF" w14:paraId="6EFD71FB" w14:textId="77777777" w:rsidTr="00CF337F">
        <w:trPr>
          <w:trHeight w:val="525"/>
        </w:trPr>
        <w:tc>
          <w:tcPr>
            <w:tcW w:w="572" w:type="dxa"/>
            <w:shd w:val="clear" w:color="auto" w:fill="FFFF00"/>
          </w:tcPr>
          <w:p w14:paraId="3FB06EC6" w14:textId="77777777" w:rsidR="0073406E" w:rsidRPr="007406FF" w:rsidRDefault="0073406E" w:rsidP="00CF337F">
            <w:pPr>
              <w:ind w:left="100"/>
            </w:pPr>
          </w:p>
        </w:tc>
        <w:tc>
          <w:tcPr>
            <w:tcW w:w="4536" w:type="dxa"/>
            <w:shd w:val="clear" w:color="auto" w:fill="FFFF00"/>
          </w:tcPr>
          <w:p w14:paraId="6E967B3E" w14:textId="77777777" w:rsidR="0073406E" w:rsidRPr="00BF3D50" w:rsidRDefault="0073406E" w:rsidP="00CF337F">
            <w:pPr>
              <w:spacing w:line="110" w:lineRule="exact"/>
              <w:rPr>
                <w:sz w:val="22"/>
                <w:szCs w:val="22"/>
              </w:rPr>
            </w:pPr>
          </w:p>
          <w:p w14:paraId="1E02E725" w14:textId="77777777" w:rsidR="0073406E" w:rsidRPr="00BF3D50" w:rsidRDefault="0073406E" w:rsidP="00CF337F">
            <w:pPr>
              <w:ind w:left="100" w:right="150"/>
              <w:rPr>
                <w:sz w:val="22"/>
                <w:szCs w:val="22"/>
              </w:rPr>
            </w:pPr>
            <w:r w:rsidRPr="00BF3D50">
              <w:rPr>
                <w:color w:val="000000"/>
                <w:sz w:val="22"/>
                <w:szCs w:val="22"/>
              </w:rPr>
              <w:t>Certificat</w:t>
            </w:r>
            <w:r w:rsidRPr="00BF3D50">
              <w:rPr>
                <w:spacing w:val="-6"/>
                <w:sz w:val="22"/>
                <w:szCs w:val="22"/>
              </w:rPr>
              <w:t xml:space="preserve"> </w:t>
            </w:r>
            <w:r w:rsidRPr="00BF3D50">
              <w:rPr>
                <w:color w:val="000000"/>
                <w:sz w:val="22"/>
                <w:szCs w:val="22"/>
              </w:rPr>
              <w:t>privind</w:t>
            </w:r>
            <w:r w:rsidRPr="00BF3D50">
              <w:rPr>
                <w:spacing w:val="-7"/>
                <w:sz w:val="22"/>
                <w:szCs w:val="22"/>
              </w:rPr>
              <w:t xml:space="preserve"> </w:t>
            </w:r>
            <w:r w:rsidRPr="00BF3D50">
              <w:rPr>
                <w:color w:val="000000"/>
                <w:sz w:val="22"/>
                <w:szCs w:val="22"/>
              </w:rPr>
              <w:t>lipsa</w:t>
            </w:r>
            <w:r w:rsidRPr="00BF3D50">
              <w:rPr>
                <w:spacing w:val="-7"/>
                <w:sz w:val="22"/>
                <w:szCs w:val="22"/>
              </w:rPr>
              <w:t xml:space="preserve"> </w:t>
            </w:r>
            <w:r w:rsidRPr="00BF3D50">
              <w:rPr>
                <w:color w:val="000000"/>
                <w:sz w:val="22"/>
                <w:szCs w:val="22"/>
              </w:rPr>
              <w:t>sau</w:t>
            </w:r>
            <w:r w:rsidRPr="00BF3D50">
              <w:rPr>
                <w:spacing w:val="-7"/>
                <w:sz w:val="22"/>
                <w:szCs w:val="22"/>
              </w:rPr>
              <w:t xml:space="preserve"> </w:t>
            </w:r>
            <w:r w:rsidRPr="00BF3D50">
              <w:rPr>
                <w:color w:val="000000"/>
                <w:sz w:val="22"/>
                <w:szCs w:val="22"/>
              </w:rPr>
              <w:t>existența</w:t>
            </w:r>
            <w:r w:rsidRPr="00BF3D50">
              <w:rPr>
                <w:sz w:val="22"/>
                <w:szCs w:val="22"/>
              </w:rPr>
              <w:t xml:space="preserve"> </w:t>
            </w:r>
            <w:r w:rsidRPr="00BF3D50">
              <w:rPr>
                <w:color w:val="000000"/>
                <w:sz w:val="22"/>
                <w:szCs w:val="22"/>
              </w:rPr>
              <w:t>restanțelor</w:t>
            </w:r>
            <w:r w:rsidRPr="00BF3D50">
              <w:rPr>
                <w:sz w:val="22"/>
                <w:szCs w:val="22"/>
              </w:rPr>
              <w:t xml:space="preserve"> </w:t>
            </w:r>
            <w:r w:rsidRPr="00BF3D50">
              <w:rPr>
                <w:color w:val="000000"/>
                <w:sz w:val="22"/>
                <w:szCs w:val="22"/>
              </w:rPr>
              <w:t>față</w:t>
            </w:r>
            <w:r w:rsidRPr="00BF3D50">
              <w:rPr>
                <w:sz w:val="22"/>
                <w:szCs w:val="22"/>
              </w:rPr>
              <w:t xml:space="preserve"> </w:t>
            </w:r>
            <w:r w:rsidRPr="00BF3D50">
              <w:rPr>
                <w:color w:val="000000"/>
                <w:sz w:val="22"/>
                <w:szCs w:val="22"/>
              </w:rPr>
              <w:t>de</w:t>
            </w:r>
            <w:r w:rsidRPr="00BF3D50">
              <w:rPr>
                <w:sz w:val="22"/>
                <w:szCs w:val="22"/>
              </w:rPr>
              <w:t xml:space="preserve"> </w:t>
            </w:r>
            <w:r w:rsidRPr="00BF3D50">
              <w:rPr>
                <w:color w:val="000000"/>
                <w:sz w:val="22"/>
                <w:szCs w:val="22"/>
              </w:rPr>
              <w:t>bugetul</w:t>
            </w:r>
            <w:r w:rsidRPr="00BF3D50">
              <w:rPr>
                <w:spacing w:val="-16"/>
                <w:sz w:val="22"/>
                <w:szCs w:val="22"/>
              </w:rPr>
              <w:t xml:space="preserve"> </w:t>
            </w:r>
            <w:r w:rsidRPr="00BF3D50">
              <w:rPr>
                <w:color w:val="000000"/>
                <w:sz w:val="22"/>
                <w:szCs w:val="22"/>
              </w:rPr>
              <w:t>public</w:t>
            </w:r>
            <w:r w:rsidRPr="00BF3D50">
              <w:rPr>
                <w:sz w:val="22"/>
                <w:szCs w:val="22"/>
              </w:rPr>
              <w:t xml:space="preserve"> </w:t>
            </w:r>
            <w:r w:rsidRPr="00BF3D50">
              <w:rPr>
                <w:color w:val="000000"/>
                <w:sz w:val="22"/>
                <w:szCs w:val="22"/>
              </w:rPr>
              <w:t>national</w:t>
            </w:r>
            <w:r w:rsidRPr="00BF3D50">
              <w:rPr>
                <w:sz w:val="22"/>
                <w:szCs w:val="22"/>
              </w:rPr>
              <w:t xml:space="preserve"> </w:t>
            </w:r>
            <w:r w:rsidRPr="00BF3D50">
              <w:rPr>
                <w:color w:val="000000"/>
                <w:sz w:val="22"/>
                <w:szCs w:val="22"/>
              </w:rPr>
              <w:t>(eliberat</w:t>
            </w:r>
            <w:r w:rsidRPr="00BF3D50">
              <w:rPr>
                <w:sz w:val="22"/>
                <w:szCs w:val="22"/>
              </w:rPr>
              <w:t xml:space="preserve"> </w:t>
            </w:r>
            <w:r w:rsidRPr="00BF3D50">
              <w:rPr>
                <w:color w:val="000000"/>
                <w:sz w:val="22"/>
                <w:szCs w:val="22"/>
              </w:rPr>
              <w:t>de</w:t>
            </w:r>
            <w:r w:rsidRPr="00BF3D50">
              <w:rPr>
                <w:spacing w:val="-12"/>
                <w:sz w:val="22"/>
                <w:szCs w:val="22"/>
              </w:rPr>
              <w:t xml:space="preserve"> </w:t>
            </w:r>
            <w:r w:rsidRPr="00BF3D50">
              <w:rPr>
                <w:color w:val="000000"/>
                <w:sz w:val="22"/>
                <w:szCs w:val="22"/>
              </w:rPr>
              <w:t>FISC)</w:t>
            </w:r>
          </w:p>
        </w:tc>
        <w:tc>
          <w:tcPr>
            <w:tcW w:w="3285" w:type="dxa"/>
            <w:shd w:val="clear" w:color="auto" w:fill="FFFF00"/>
          </w:tcPr>
          <w:p w14:paraId="706A4663" w14:textId="77777777" w:rsidR="0073406E" w:rsidRPr="00BF3D50" w:rsidRDefault="0073406E" w:rsidP="00CF337F">
            <w:pPr>
              <w:spacing w:line="108" w:lineRule="exact"/>
              <w:rPr>
                <w:sz w:val="22"/>
                <w:szCs w:val="22"/>
              </w:rPr>
            </w:pPr>
          </w:p>
          <w:p w14:paraId="381B3CE6" w14:textId="77777777" w:rsidR="0073406E" w:rsidRPr="00BF3D50" w:rsidRDefault="0073406E" w:rsidP="00CF337F">
            <w:pPr>
              <w:ind w:left="96" w:right="703"/>
              <w:rPr>
                <w:sz w:val="22"/>
                <w:szCs w:val="22"/>
              </w:rPr>
            </w:pPr>
            <w:r w:rsidRPr="00BF3D50">
              <w:rPr>
                <w:color w:val="000000"/>
                <w:sz w:val="22"/>
                <w:szCs w:val="22"/>
              </w:rPr>
              <w:t>Semnat</w:t>
            </w:r>
            <w:r w:rsidRPr="00BF3D50">
              <w:rPr>
                <w:spacing w:val="-5"/>
                <w:sz w:val="22"/>
                <w:szCs w:val="22"/>
              </w:rPr>
              <w:t xml:space="preserve"> </w:t>
            </w:r>
            <w:r>
              <w:rPr>
                <w:spacing w:val="-5"/>
                <w:sz w:val="22"/>
                <w:szCs w:val="22"/>
              </w:rPr>
              <w:t xml:space="preserve">electronic </w:t>
            </w:r>
            <w:r w:rsidRPr="00BF3D50">
              <w:rPr>
                <w:color w:val="000000"/>
                <w:sz w:val="22"/>
                <w:szCs w:val="22"/>
              </w:rPr>
              <w:t>de</w:t>
            </w:r>
            <w:r w:rsidRPr="00BF3D50">
              <w:rPr>
                <w:spacing w:val="-7"/>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00"/>
          </w:tcPr>
          <w:p w14:paraId="07FC23FE" w14:textId="77777777" w:rsidR="0073406E" w:rsidRPr="007406FF" w:rsidRDefault="0073406E" w:rsidP="00CF337F">
            <w:pPr>
              <w:ind w:left="-9"/>
            </w:pPr>
            <w:r w:rsidRPr="007406FF">
              <w:rPr>
                <w:color w:val="000000"/>
                <w:spacing w:val="-7"/>
              </w:rPr>
              <w:t>DA</w:t>
            </w:r>
          </w:p>
        </w:tc>
      </w:tr>
      <w:tr w:rsidR="0073406E" w:rsidRPr="007406FF" w14:paraId="02350A4C" w14:textId="77777777" w:rsidTr="00CF337F">
        <w:trPr>
          <w:trHeight w:val="525"/>
        </w:trPr>
        <w:tc>
          <w:tcPr>
            <w:tcW w:w="572" w:type="dxa"/>
            <w:shd w:val="clear" w:color="auto" w:fill="FFFF00"/>
          </w:tcPr>
          <w:p w14:paraId="0C0A988E" w14:textId="77777777" w:rsidR="0073406E" w:rsidRPr="007406FF" w:rsidRDefault="0073406E" w:rsidP="00CF337F">
            <w:pPr>
              <w:ind w:left="100"/>
            </w:pPr>
          </w:p>
        </w:tc>
        <w:tc>
          <w:tcPr>
            <w:tcW w:w="4536" w:type="dxa"/>
            <w:shd w:val="clear" w:color="auto" w:fill="FFFF00"/>
          </w:tcPr>
          <w:p w14:paraId="0D8B487F" w14:textId="77777777" w:rsidR="0073406E" w:rsidRPr="00995481" w:rsidRDefault="0073406E" w:rsidP="00CF337F">
            <w:pPr>
              <w:spacing w:line="98" w:lineRule="exact"/>
              <w:rPr>
                <w:sz w:val="22"/>
                <w:szCs w:val="22"/>
              </w:rPr>
            </w:pPr>
          </w:p>
          <w:p w14:paraId="3368D980" w14:textId="77777777" w:rsidR="0073406E" w:rsidRPr="00995481" w:rsidRDefault="0073406E" w:rsidP="00CF337F">
            <w:pPr>
              <w:ind w:left="100" w:right="347"/>
              <w:rPr>
                <w:sz w:val="22"/>
                <w:szCs w:val="22"/>
              </w:rPr>
            </w:pPr>
            <w:r w:rsidRPr="00995481">
              <w:rPr>
                <w:color w:val="000000"/>
                <w:sz w:val="22"/>
                <w:szCs w:val="22"/>
              </w:rPr>
              <w:t>Declarație</w:t>
            </w:r>
            <w:r w:rsidRPr="00995481">
              <w:rPr>
                <w:spacing w:val="-9"/>
                <w:sz w:val="22"/>
                <w:szCs w:val="22"/>
              </w:rPr>
              <w:t xml:space="preserve"> </w:t>
            </w:r>
            <w:r w:rsidRPr="00995481">
              <w:rPr>
                <w:color w:val="000000"/>
                <w:sz w:val="22"/>
                <w:szCs w:val="22"/>
              </w:rPr>
              <w:t>privind</w:t>
            </w:r>
            <w:r w:rsidRPr="00995481">
              <w:rPr>
                <w:spacing w:val="-11"/>
                <w:sz w:val="22"/>
                <w:szCs w:val="22"/>
              </w:rPr>
              <w:t xml:space="preserve"> </w:t>
            </w:r>
            <w:r w:rsidRPr="00995481">
              <w:rPr>
                <w:color w:val="000000"/>
                <w:sz w:val="22"/>
                <w:szCs w:val="22"/>
              </w:rPr>
              <w:t>lista</w:t>
            </w:r>
            <w:r w:rsidRPr="00995481">
              <w:rPr>
                <w:sz w:val="22"/>
                <w:szCs w:val="22"/>
              </w:rPr>
              <w:t xml:space="preserve"> </w:t>
            </w:r>
            <w:r w:rsidRPr="00995481">
              <w:rPr>
                <w:color w:val="000000"/>
                <w:spacing w:val="1"/>
                <w:sz w:val="22"/>
                <w:szCs w:val="22"/>
              </w:rPr>
              <w:t>principalelor lucrări</w:t>
            </w:r>
            <w:r w:rsidRPr="00995481">
              <w:rPr>
                <w:spacing w:val="-21"/>
                <w:sz w:val="22"/>
                <w:szCs w:val="22"/>
              </w:rPr>
              <w:t xml:space="preserve"> </w:t>
            </w:r>
            <w:r w:rsidRPr="00995481">
              <w:rPr>
                <w:color w:val="000000"/>
                <w:spacing w:val="1"/>
                <w:sz w:val="22"/>
                <w:szCs w:val="22"/>
              </w:rPr>
              <w:t>executateîn</w:t>
            </w:r>
            <w:r w:rsidRPr="00995481">
              <w:rPr>
                <w:sz w:val="22"/>
                <w:szCs w:val="22"/>
              </w:rPr>
              <w:t xml:space="preserve"> </w:t>
            </w:r>
            <w:r w:rsidRPr="00995481">
              <w:rPr>
                <w:color w:val="000000"/>
                <w:sz w:val="22"/>
                <w:szCs w:val="22"/>
              </w:rPr>
              <w:t>ultimul</w:t>
            </w:r>
            <w:r w:rsidRPr="00995481">
              <w:rPr>
                <w:sz w:val="22"/>
                <w:szCs w:val="22"/>
              </w:rPr>
              <w:t xml:space="preserve"> </w:t>
            </w:r>
            <w:r w:rsidRPr="00995481">
              <w:rPr>
                <w:color w:val="000000"/>
                <w:sz w:val="22"/>
                <w:szCs w:val="22"/>
              </w:rPr>
              <w:t>an</w:t>
            </w:r>
            <w:r w:rsidRPr="00995481">
              <w:rPr>
                <w:sz w:val="22"/>
                <w:szCs w:val="22"/>
              </w:rPr>
              <w:t xml:space="preserve"> </w:t>
            </w:r>
            <w:r w:rsidRPr="00995481">
              <w:rPr>
                <w:color w:val="000000"/>
                <w:sz w:val="22"/>
                <w:szCs w:val="22"/>
              </w:rPr>
              <w:t>de</w:t>
            </w:r>
            <w:r w:rsidRPr="00995481">
              <w:rPr>
                <w:spacing w:val="-8"/>
                <w:sz w:val="22"/>
                <w:szCs w:val="22"/>
              </w:rPr>
              <w:t xml:space="preserve"> </w:t>
            </w:r>
            <w:r w:rsidRPr="00995481">
              <w:rPr>
                <w:color w:val="000000"/>
                <w:sz w:val="22"/>
                <w:szCs w:val="22"/>
              </w:rPr>
              <w:t>activitate</w:t>
            </w:r>
          </w:p>
        </w:tc>
        <w:tc>
          <w:tcPr>
            <w:tcW w:w="3285" w:type="dxa"/>
            <w:shd w:val="clear" w:color="auto" w:fill="FFFF00"/>
          </w:tcPr>
          <w:p w14:paraId="586CC12A" w14:textId="77777777" w:rsidR="0073406E" w:rsidRPr="00BF3D50" w:rsidRDefault="0073406E" w:rsidP="00CF337F">
            <w:pPr>
              <w:ind w:left="-9"/>
              <w:rPr>
                <w:sz w:val="22"/>
                <w:szCs w:val="22"/>
              </w:rPr>
            </w:pPr>
            <w:r w:rsidRPr="00BF3D50">
              <w:rPr>
                <w:color w:val="000000"/>
                <w:sz w:val="22"/>
                <w:szCs w:val="22"/>
              </w:rPr>
              <w:t>Anexa</w:t>
            </w:r>
            <w:r w:rsidRPr="00BF3D50">
              <w:rPr>
                <w:sz w:val="22"/>
                <w:szCs w:val="22"/>
              </w:rPr>
              <w:t xml:space="preserve"> </w:t>
            </w:r>
            <w:r w:rsidRPr="00BF3D50">
              <w:rPr>
                <w:color w:val="000000"/>
                <w:sz w:val="22"/>
                <w:szCs w:val="22"/>
              </w:rPr>
              <w:t>nr.</w:t>
            </w:r>
            <w:r w:rsidRPr="00BF3D50">
              <w:rPr>
                <w:spacing w:val="-8"/>
                <w:sz w:val="22"/>
                <w:szCs w:val="22"/>
              </w:rPr>
              <w:t xml:space="preserve"> </w:t>
            </w:r>
            <w:r w:rsidRPr="00BF3D50">
              <w:rPr>
                <w:color w:val="000000"/>
                <w:sz w:val="22"/>
                <w:szCs w:val="22"/>
              </w:rPr>
              <w:t>13</w:t>
            </w:r>
            <w:r w:rsidRPr="00BF3D50">
              <w:rPr>
                <w:sz w:val="22"/>
                <w:szCs w:val="22"/>
              </w:rPr>
              <w:t xml:space="preserve">. </w:t>
            </w:r>
            <w:r w:rsidRPr="00BF3D50">
              <w:rPr>
                <w:color w:val="000000"/>
                <w:sz w:val="22"/>
                <w:szCs w:val="22"/>
              </w:rPr>
              <w:t>Semnat</w:t>
            </w:r>
            <w:r w:rsidRPr="00BF3D50">
              <w:rPr>
                <w:spacing w:val="9"/>
                <w:sz w:val="22"/>
                <w:szCs w:val="22"/>
              </w:rPr>
              <w:t xml:space="preserve"> </w:t>
            </w:r>
            <w:r>
              <w:rPr>
                <w:spacing w:val="10"/>
                <w:sz w:val="22"/>
                <w:szCs w:val="22"/>
              </w:rPr>
              <w:t xml:space="preserve">electronic </w:t>
            </w:r>
            <w:r w:rsidRPr="00BF3D50">
              <w:rPr>
                <w:color w:val="000000"/>
                <w:sz w:val="22"/>
                <w:szCs w:val="22"/>
              </w:rPr>
              <w:t>de</w:t>
            </w:r>
            <w:r w:rsidRPr="00BF3D50">
              <w:rPr>
                <w:spacing w:val="10"/>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00"/>
          </w:tcPr>
          <w:p w14:paraId="5F3B54E7" w14:textId="77777777" w:rsidR="0073406E" w:rsidRPr="007406FF" w:rsidRDefault="0073406E" w:rsidP="00CF337F">
            <w:pPr>
              <w:ind w:left="-9"/>
            </w:pPr>
            <w:r w:rsidRPr="007406FF">
              <w:rPr>
                <w:color w:val="000000"/>
                <w:spacing w:val="-7"/>
              </w:rPr>
              <w:t>DA</w:t>
            </w:r>
          </w:p>
        </w:tc>
      </w:tr>
      <w:tr w:rsidR="0073406E" w:rsidRPr="007406FF" w14:paraId="53432A7D" w14:textId="77777777" w:rsidTr="00CF337F">
        <w:trPr>
          <w:trHeight w:val="525"/>
        </w:trPr>
        <w:tc>
          <w:tcPr>
            <w:tcW w:w="572" w:type="dxa"/>
            <w:shd w:val="clear" w:color="auto" w:fill="FFFF00"/>
          </w:tcPr>
          <w:p w14:paraId="47D8BA0F" w14:textId="77777777" w:rsidR="0073406E" w:rsidRPr="007406FF" w:rsidRDefault="0073406E" w:rsidP="00CF337F">
            <w:pPr>
              <w:ind w:left="100"/>
            </w:pPr>
          </w:p>
        </w:tc>
        <w:tc>
          <w:tcPr>
            <w:tcW w:w="4536" w:type="dxa"/>
            <w:shd w:val="clear" w:color="auto" w:fill="FFFF00"/>
          </w:tcPr>
          <w:p w14:paraId="6066B0FC" w14:textId="77777777" w:rsidR="0073406E" w:rsidRPr="00995481" w:rsidRDefault="0073406E" w:rsidP="00CF337F">
            <w:pPr>
              <w:spacing w:line="98" w:lineRule="exact"/>
              <w:rPr>
                <w:sz w:val="22"/>
                <w:szCs w:val="22"/>
              </w:rPr>
            </w:pPr>
          </w:p>
          <w:p w14:paraId="5EA094BA" w14:textId="77777777" w:rsidR="0073406E" w:rsidRPr="00995481" w:rsidRDefault="0073406E" w:rsidP="00CF337F">
            <w:pPr>
              <w:ind w:left="100" w:right="271"/>
              <w:rPr>
                <w:sz w:val="22"/>
                <w:szCs w:val="22"/>
              </w:rPr>
            </w:pPr>
            <w:r w:rsidRPr="00995481">
              <w:rPr>
                <w:color w:val="000000"/>
                <w:sz w:val="22"/>
                <w:szCs w:val="22"/>
              </w:rPr>
              <w:t>Raport</w:t>
            </w:r>
            <w:r w:rsidRPr="00995481">
              <w:rPr>
                <w:spacing w:val="-5"/>
                <w:sz w:val="22"/>
                <w:szCs w:val="22"/>
              </w:rPr>
              <w:t xml:space="preserve"> </w:t>
            </w:r>
            <w:r w:rsidRPr="00995481">
              <w:rPr>
                <w:color w:val="000000"/>
                <w:sz w:val="22"/>
                <w:szCs w:val="22"/>
              </w:rPr>
              <w:t>financiar,</w:t>
            </w:r>
            <w:r w:rsidRPr="00995481">
              <w:rPr>
                <w:spacing w:val="-5"/>
                <w:sz w:val="22"/>
                <w:szCs w:val="22"/>
              </w:rPr>
              <w:t xml:space="preserve"> </w:t>
            </w:r>
            <w:r w:rsidRPr="00995481">
              <w:rPr>
                <w:color w:val="000000"/>
                <w:sz w:val="22"/>
                <w:szCs w:val="22"/>
              </w:rPr>
              <w:t>pentru</w:t>
            </w:r>
            <w:r w:rsidRPr="00995481">
              <w:rPr>
                <w:spacing w:val="-6"/>
                <w:sz w:val="22"/>
                <w:szCs w:val="22"/>
              </w:rPr>
              <w:t xml:space="preserve"> </w:t>
            </w:r>
            <w:r w:rsidRPr="00995481">
              <w:rPr>
                <w:color w:val="000000"/>
                <w:sz w:val="22"/>
                <w:szCs w:val="22"/>
              </w:rPr>
              <w:t>ultimul</w:t>
            </w:r>
            <w:r w:rsidRPr="00995481">
              <w:rPr>
                <w:spacing w:val="-6"/>
                <w:sz w:val="22"/>
                <w:szCs w:val="22"/>
              </w:rPr>
              <w:t xml:space="preserve"> </w:t>
            </w:r>
            <w:r w:rsidRPr="00995481">
              <w:rPr>
                <w:color w:val="000000"/>
                <w:sz w:val="22"/>
                <w:szCs w:val="22"/>
              </w:rPr>
              <w:t>an</w:t>
            </w:r>
            <w:r w:rsidRPr="00995481">
              <w:rPr>
                <w:sz w:val="22"/>
                <w:szCs w:val="22"/>
              </w:rPr>
              <w:t xml:space="preserve"> </w:t>
            </w:r>
            <w:r w:rsidRPr="00995481">
              <w:rPr>
                <w:color w:val="000000"/>
                <w:spacing w:val="-2"/>
                <w:sz w:val="22"/>
                <w:szCs w:val="22"/>
              </w:rPr>
              <w:t>de</w:t>
            </w:r>
            <w:r w:rsidRPr="00995481">
              <w:rPr>
                <w:spacing w:val="-1"/>
                <w:sz w:val="22"/>
                <w:szCs w:val="22"/>
              </w:rPr>
              <w:t xml:space="preserve"> </w:t>
            </w:r>
            <w:r w:rsidRPr="00995481">
              <w:rPr>
                <w:color w:val="000000"/>
                <w:spacing w:val="-1"/>
                <w:sz w:val="22"/>
                <w:szCs w:val="22"/>
              </w:rPr>
              <w:t>activitate</w:t>
            </w:r>
          </w:p>
        </w:tc>
        <w:tc>
          <w:tcPr>
            <w:tcW w:w="3285" w:type="dxa"/>
            <w:shd w:val="clear" w:color="auto" w:fill="FFFF00"/>
          </w:tcPr>
          <w:p w14:paraId="517693F6" w14:textId="77777777" w:rsidR="0073406E" w:rsidRPr="00EE3755" w:rsidRDefault="0073406E" w:rsidP="00CF337F">
            <w:pPr>
              <w:spacing w:line="106" w:lineRule="exact"/>
              <w:rPr>
                <w:sz w:val="22"/>
                <w:szCs w:val="22"/>
              </w:rPr>
            </w:pPr>
          </w:p>
          <w:p w14:paraId="4D172FE4" w14:textId="77777777" w:rsidR="0073406E" w:rsidRPr="00EE3755" w:rsidRDefault="0073406E" w:rsidP="00CF337F">
            <w:pPr>
              <w:tabs>
                <w:tab w:val="left" w:pos="1142"/>
                <w:tab w:val="left" w:pos="1690"/>
                <w:tab w:val="left" w:pos="2684"/>
              </w:tabs>
              <w:ind w:left="96"/>
              <w:rPr>
                <w:sz w:val="22"/>
                <w:szCs w:val="22"/>
              </w:rPr>
            </w:pPr>
            <w:r w:rsidRPr="00EE3755">
              <w:rPr>
                <w:rFonts w:eastAsia="Cambria"/>
                <w:color w:val="000000"/>
                <w:sz w:val="22"/>
                <w:szCs w:val="22"/>
              </w:rPr>
              <w:t>Confirmat</w:t>
            </w:r>
            <w:r w:rsidRPr="00EE3755">
              <w:rPr>
                <w:sz w:val="22"/>
                <w:szCs w:val="22"/>
              </w:rPr>
              <w:tab/>
            </w:r>
            <w:r w:rsidRPr="00EE3755">
              <w:rPr>
                <w:rFonts w:eastAsia="Cambria"/>
                <w:color w:val="000000"/>
                <w:sz w:val="22"/>
                <w:szCs w:val="22"/>
              </w:rPr>
              <w:t>prin</w:t>
            </w:r>
            <w:r w:rsidRPr="00EE3755">
              <w:rPr>
                <w:sz w:val="22"/>
                <w:szCs w:val="22"/>
              </w:rPr>
              <w:tab/>
            </w:r>
            <w:r w:rsidRPr="00EE3755">
              <w:rPr>
                <w:rFonts w:eastAsia="Cambria"/>
                <w:color w:val="000000"/>
                <w:sz w:val="22"/>
                <w:szCs w:val="22"/>
              </w:rPr>
              <w:t>aplicarea</w:t>
            </w:r>
            <w:r w:rsidRPr="00EE3755">
              <w:rPr>
                <w:sz w:val="22"/>
                <w:szCs w:val="22"/>
              </w:rPr>
              <w:tab/>
            </w:r>
            <w:r w:rsidRPr="00EE3755">
              <w:rPr>
                <w:rFonts w:eastAsia="Cambria"/>
                <w:color w:val="000000"/>
                <w:spacing w:val="-2"/>
                <w:sz w:val="22"/>
                <w:szCs w:val="22"/>
              </w:rPr>
              <w:t>semnării</w:t>
            </w:r>
          </w:p>
          <w:p w14:paraId="0D950A69" w14:textId="77777777" w:rsidR="0073406E" w:rsidRPr="00EE3755" w:rsidRDefault="0073406E" w:rsidP="00CF337F">
            <w:pPr>
              <w:spacing w:before="39"/>
              <w:ind w:left="96"/>
              <w:rPr>
                <w:sz w:val="22"/>
                <w:szCs w:val="22"/>
              </w:rPr>
            </w:pPr>
            <w:r w:rsidRPr="00EE3755">
              <w:rPr>
                <w:rFonts w:eastAsia="Cambria"/>
                <w:color w:val="000000"/>
                <w:sz w:val="22"/>
                <w:szCs w:val="22"/>
              </w:rPr>
              <w:t>electronice</w:t>
            </w:r>
            <w:r w:rsidRPr="00EE3755">
              <w:rPr>
                <w:rFonts w:eastAsia="Cambria"/>
                <w:spacing w:val="-7"/>
                <w:sz w:val="22"/>
                <w:szCs w:val="22"/>
              </w:rPr>
              <w:t xml:space="preserve"> </w:t>
            </w:r>
            <w:r w:rsidRPr="00EE3755">
              <w:rPr>
                <w:rFonts w:eastAsia="Cambria"/>
                <w:color w:val="000000"/>
                <w:sz w:val="22"/>
                <w:szCs w:val="22"/>
              </w:rPr>
              <w:t>a</w:t>
            </w:r>
            <w:r w:rsidRPr="00EE3755">
              <w:rPr>
                <w:rFonts w:eastAsia="Cambria"/>
                <w:spacing w:val="-7"/>
                <w:sz w:val="22"/>
                <w:szCs w:val="22"/>
              </w:rPr>
              <w:t xml:space="preserve"> </w:t>
            </w:r>
            <w:r w:rsidRPr="00EE3755">
              <w:rPr>
                <w:rFonts w:eastAsia="Cambria"/>
                <w:color w:val="000000"/>
                <w:sz w:val="22"/>
                <w:szCs w:val="22"/>
              </w:rPr>
              <w:t>persoanei</w:t>
            </w:r>
            <w:r w:rsidRPr="00EE3755">
              <w:rPr>
                <w:rFonts w:eastAsia="Cambria"/>
                <w:spacing w:val="-8"/>
                <w:sz w:val="22"/>
                <w:szCs w:val="22"/>
              </w:rPr>
              <w:t xml:space="preserve"> </w:t>
            </w:r>
            <w:r w:rsidRPr="00EE3755">
              <w:rPr>
                <w:rFonts w:eastAsia="Cambria"/>
                <w:color w:val="000000"/>
                <w:sz w:val="22"/>
                <w:szCs w:val="22"/>
              </w:rPr>
              <w:t>responsabile</w:t>
            </w:r>
          </w:p>
        </w:tc>
        <w:tc>
          <w:tcPr>
            <w:tcW w:w="1182" w:type="dxa"/>
            <w:shd w:val="clear" w:color="auto" w:fill="FFFF00"/>
          </w:tcPr>
          <w:p w14:paraId="29BD03AF" w14:textId="77777777" w:rsidR="0073406E" w:rsidRPr="007406FF" w:rsidRDefault="0073406E" w:rsidP="00CF337F">
            <w:pPr>
              <w:ind w:left="-9"/>
            </w:pPr>
            <w:r w:rsidRPr="007406FF">
              <w:rPr>
                <w:color w:val="000000"/>
                <w:spacing w:val="-7"/>
              </w:rPr>
              <w:t>DA</w:t>
            </w:r>
          </w:p>
        </w:tc>
      </w:tr>
      <w:tr w:rsidR="0073406E" w:rsidRPr="007406FF" w14:paraId="65E55B3A" w14:textId="77777777" w:rsidTr="00CF337F">
        <w:trPr>
          <w:trHeight w:val="525"/>
        </w:trPr>
        <w:tc>
          <w:tcPr>
            <w:tcW w:w="572" w:type="dxa"/>
            <w:shd w:val="clear" w:color="auto" w:fill="FFFF00"/>
          </w:tcPr>
          <w:p w14:paraId="52C1D60D" w14:textId="77777777" w:rsidR="0073406E" w:rsidRPr="007406FF" w:rsidRDefault="0073406E" w:rsidP="00CF337F">
            <w:pPr>
              <w:ind w:left="100"/>
            </w:pPr>
          </w:p>
        </w:tc>
        <w:tc>
          <w:tcPr>
            <w:tcW w:w="4536" w:type="dxa"/>
            <w:shd w:val="clear" w:color="auto" w:fill="FFFF00"/>
          </w:tcPr>
          <w:p w14:paraId="713D85FD" w14:textId="77777777" w:rsidR="0073406E" w:rsidRPr="00995481" w:rsidRDefault="0073406E" w:rsidP="00CF337F">
            <w:pPr>
              <w:spacing w:line="89" w:lineRule="exact"/>
              <w:rPr>
                <w:sz w:val="22"/>
                <w:szCs w:val="22"/>
              </w:rPr>
            </w:pPr>
          </w:p>
          <w:p w14:paraId="604A2FDF" w14:textId="77777777" w:rsidR="0073406E" w:rsidRPr="00995481" w:rsidRDefault="0073406E" w:rsidP="00CF337F">
            <w:pPr>
              <w:spacing w:line="241" w:lineRule="auto"/>
              <w:ind w:left="100" w:right="608"/>
              <w:rPr>
                <w:sz w:val="22"/>
                <w:szCs w:val="22"/>
              </w:rPr>
            </w:pPr>
            <w:r w:rsidRPr="00995481">
              <w:rPr>
                <w:color w:val="000000"/>
                <w:sz w:val="22"/>
                <w:szCs w:val="22"/>
              </w:rPr>
              <w:t>Declarație</w:t>
            </w:r>
            <w:r w:rsidRPr="00995481">
              <w:rPr>
                <w:spacing w:val="-16"/>
                <w:sz w:val="22"/>
                <w:szCs w:val="22"/>
              </w:rPr>
              <w:t xml:space="preserve"> </w:t>
            </w:r>
            <w:r w:rsidRPr="00995481">
              <w:rPr>
                <w:color w:val="000000"/>
                <w:sz w:val="22"/>
                <w:szCs w:val="22"/>
              </w:rPr>
              <w:t>privind</w:t>
            </w:r>
            <w:r w:rsidRPr="00995481">
              <w:rPr>
                <w:spacing w:val="-18"/>
                <w:sz w:val="22"/>
                <w:szCs w:val="22"/>
              </w:rPr>
              <w:t xml:space="preserve"> </w:t>
            </w:r>
            <w:r w:rsidRPr="00995481">
              <w:rPr>
                <w:color w:val="000000"/>
                <w:sz w:val="22"/>
                <w:szCs w:val="22"/>
              </w:rPr>
              <w:t>personalul</w:t>
            </w:r>
            <w:r w:rsidRPr="00995481">
              <w:rPr>
                <w:sz w:val="22"/>
                <w:szCs w:val="22"/>
              </w:rPr>
              <w:t xml:space="preserve"> </w:t>
            </w:r>
            <w:r w:rsidRPr="00995481">
              <w:rPr>
                <w:color w:val="000000"/>
                <w:sz w:val="22"/>
                <w:szCs w:val="22"/>
              </w:rPr>
              <w:t>de</w:t>
            </w:r>
            <w:r>
              <w:rPr>
                <w:color w:val="000000"/>
                <w:sz w:val="22"/>
                <w:szCs w:val="22"/>
              </w:rPr>
              <w:t xml:space="preserve"> </w:t>
            </w:r>
            <w:r w:rsidRPr="00995481">
              <w:rPr>
                <w:color w:val="000000"/>
                <w:sz w:val="22"/>
                <w:szCs w:val="22"/>
              </w:rPr>
              <w:t>specialitate</w:t>
            </w:r>
            <w:r w:rsidRPr="00995481">
              <w:rPr>
                <w:sz w:val="22"/>
                <w:szCs w:val="22"/>
              </w:rPr>
              <w:t xml:space="preserve"> </w:t>
            </w:r>
            <w:r w:rsidRPr="00995481">
              <w:rPr>
                <w:color w:val="000000"/>
                <w:sz w:val="22"/>
                <w:szCs w:val="22"/>
              </w:rPr>
              <w:t>și/sau</w:t>
            </w:r>
            <w:r w:rsidRPr="00995481">
              <w:rPr>
                <w:spacing w:val="-5"/>
                <w:sz w:val="22"/>
                <w:szCs w:val="22"/>
              </w:rPr>
              <w:t xml:space="preserve"> </w:t>
            </w:r>
            <w:r w:rsidRPr="00995481">
              <w:rPr>
                <w:color w:val="000000"/>
                <w:sz w:val="22"/>
                <w:szCs w:val="22"/>
              </w:rPr>
              <w:t>a</w:t>
            </w:r>
            <w:r w:rsidRPr="00995481">
              <w:rPr>
                <w:sz w:val="22"/>
                <w:szCs w:val="22"/>
              </w:rPr>
              <w:t xml:space="preserve"> </w:t>
            </w:r>
            <w:r w:rsidRPr="00995481">
              <w:rPr>
                <w:color w:val="000000"/>
                <w:spacing w:val="-2"/>
                <w:sz w:val="22"/>
                <w:szCs w:val="22"/>
              </w:rPr>
              <w:t>ex</w:t>
            </w:r>
            <w:r w:rsidRPr="00995481">
              <w:rPr>
                <w:color w:val="000000"/>
                <w:spacing w:val="-1"/>
                <w:sz w:val="22"/>
                <w:szCs w:val="22"/>
              </w:rPr>
              <w:t>perților</w:t>
            </w:r>
          </w:p>
        </w:tc>
        <w:tc>
          <w:tcPr>
            <w:tcW w:w="3285" w:type="dxa"/>
            <w:shd w:val="clear" w:color="auto" w:fill="FFFF00"/>
          </w:tcPr>
          <w:p w14:paraId="191B6CAF" w14:textId="77777777" w:rsidR="0073406E" w:rsidRPr="00EE3755" w:rsidRDefault="0073406E" w:rsidP="00CF337F">
            <w:pPr>
              <w:ind w:left="-9"/>
              <w:rPr>
                <w:sz w:val="22"/>
                <w:szCs w:val="22"/>
              </w:rPr>
            </w:pPr>
            <w:r w:rsidRPr="00EE3755">
              <w:rPr>
                <w:color w:val="000000"/>
                <w:sz w:val="22"/>
                <w:szCs w:val="22"/>
              </w:rPr>
              <w:t>Anexa</w:t>
            </w:r>
            <w:r w:rsidRPr="00EE3755">
              <w:rPr>
                <w:sz w:val="22"/>
                <w:szCs w:val="22"/>
              </w:rPr>
              <w:t xml:space="preserve"> </w:t>
            </w:r>
            <w:r w:rsidRPr="00EE3755">
              <w:rPr>
                <w:color w:val="000000"/>
                <w:sz w:val="22"/>
                <w:szCs w:val="22"/>
              </w:rPr>
              <w:t>nr.</w:t>
            </w:r>
            <w:r w:rsidRPr="00EE3755">
              <w:rPr>
                <w:spacing w:val="-8"/>
                <w:sz w:val="22"/>
                <w:szCs w:val="22"/>
              </w:rPr>
              <w:t xml:space="preserve"> </w:t>
            </w:r>
            <w:r w:rsidRPr="00EE3755">
              <w:rPr>
                <w:color w:val="000000"/>
                <w:sz w:val="22"/>
                <w:szCs w:val="22"/>
              </w:rPr>
              <w:t>15</w:t>
            </w:r>
            <w:r w:rsidRPr="00EE3755">
              <w:rPr>
                <w:sz w:val="22"/>
                <w:szCs w:val="22"/>
              </w:rPr>
              <w:t xml:space="preserve">. </w:t>
            </w:r>
            <w:r w:rsidRPr="00EE3755">
              <w:rPr>
                <w:color w:val="000000"/>
                <w:sz w:val="22"/>
                <w:szCs w:val="22"/>
              </w:rPr>
              <w:t>Semnat</w:t>
            </w:r>
            <w:r w:rsidRPr="00EE3755">
              <w:rPr>
                <w:spacing w:val="16"/>
                <w:sz w:val="22"/>
                <w:szCs w:val="22"/>
              </w:rPr>
              <w:t xml:space="preserve"> </w:t>
            </w:r>
            <w:r w:rsidRPr="00EE3755">
              <w:rPr>
                <w:spacing w:val="17"/>
                <w:sz w:val="22"/>
                <w:szCs w:val="22"/>
              </w:rPr>
              <w:t xml:space="preserve">electronic </w:t>
            </w:r>
            <w:r w:rsidRPr="00EE3755">
              <w:rPr>
                <w:color w:val="000000"/>
                <w:sz w:val="22"/>
                <w:szCs w:val="22"/>
              </w:rPr>
              <w:t>de</w:t>
            </w:r>
            <w:r w:rsidRPr="00EE3755">
              <w:rPr>
                <w:spacing w:val="17"/>
                <w:sz w:val="22"/>
                <w:szCs w:val="22"/>
              </w:rPr>
              <w:t xml:space="preserve"> </w:t>
            </w:r>
            <w:r w:rsidRPr="00EE3755">
              <w:rPr>
                <w:color w:val="000000"/>
                <w:sz w:val="22"/>
                <w:szCs w:val="22"/>
              </w:rPr>
              <w:t>către operatorii economici</w:t>
            </w:r>
          </w:p>
        </w:tc>
        <w:tc>
          <w:tcPr>
            <w:tcW w:w="1182" w:type="dxa"/>
            <w:shd w:val="clear" w:color="auto" w:fill="FFFF00"/>
          </w:tcPr>
          <w:p w14:paraId="4C2533EA" w14:textId="77777777" w:rsidR="0073406E" w:rsidRPr="007406FF" w:rsidRDefault="0073406E" w:rsidP="00CF337F">
            <w:pPr>
              <w:spacing w:line="105" w:lineRule="exact"/>
            </w:pPr>
          </w:p>
          <w:p w14:paraId="4A4576A4" w14:textId="77777777" w:rsidR="0073406E" w:rsidRPr="007406FF" w:rsidRDefault="0073406E" w:rsidP="00CF337F">
            <w:pPr>
              <w:ind w:left="96"/>
            </w:pPr>
            <w:r w:rsidRPr="007406FF">
              <w:rPr>
                <w:color w:val="000000"/>
                <w:spacing w:val="-7"/>
              </w:rPr>
              <w:t>DA</w:t>
            </w:r>
          </w:p>
        </w:tc>
      </w:tr>
      <w:tr w:rsidR="0073406E" w:rsidRPr="00B03A84" w14:paraId="30088053" w14:textId="77777777" w:rsidTr="00CF337F">
        <w:trPr>
          <w:trHeight w:val="525"/>
        </w:trPr>
        <w:tc>
          <w:tcPr>
            <w:tcW w:w="572" w:type="dxa"/>
            <w:shd w:val="clear" w:color="auto" w:fill="FFFF00"/>
          </w:tcPr>
          <w:p w14:paraId="2AE99E42" w14:textId="77777777" w:rsidR="0073406E" w:rsidRPr="007406FF" w:rsidRDefault="0073406E" w:rsidP="00CF337F">
            <w:pPr>
              <w:ind w:left="100"/>
            </w:pPr>
          </w:p>
        </w:tc>
        <w:tc>
          <w:tcPr>
            <w:tcW w:w="4536" w:type="dxa"/>
            <w:shd w:val="clear" w:color="auto" w:fill="FFFF00"/>
          </w:tcPr>
          <w:p w14:paraId="5F6909D0" w14:textId="77777777" w:rsidR="0073406E" w:rsidRPr="00B03A84" w:rsidRDefault="0073406E" w:rsidP="00CF337F">
            <w:pPr>
              <w:shd w:val="clear" w:color="auto" w:fill="FFFFFF" w:themeFill="background1"/>
              <w:tabs>
                <w:tab w:val="left" w:pos="612"/>
              </w:tabs>
              <w:spacing w:before="120" w:after="120"/>
              <w:rPr>
                <w:iCs/>
                <w:noProof w:val="0"/>
                <w:sz w:val="20"/>
                <w:szCs w:val="20"/>
                <w:lang w:eastAsia="ru-RU"/>
              </w:rPr>
            </w:pPr>
            <w:r w:rsidRPr="00B03A84">
              <w:rPr>
                <w:iCs/>
                <w:noProof w:val="0"/>
                <w:sz w:val="20"/>
                <w:szCs w:val="20"/>
                <w:lang w:eastAsia="ru-RU"/>
              </w:rPr>
              <w:t>Diriginte de șantier- Agentul economic va prezenta legitimația și certificatul de atestare tehnico- profesională valabile pentru perioada executării lucrărilor.</w:t>
            </w:r>
          </w:p>
        </w:tc>
        <w:tc>
          <w:tcPr>
            <w:tcW w:w="3285" w:type="dxa"/>
            <w:shd w:val="clear" w:color="auto" w:fill="FFFF00"/>
          </w:tcPr>
          <w:p w14:paraId="5BAA6779" w14:textId="77777777" w:rsidR="0073406E" w:rsidRPr="00EE3755" w:rsidRDefault="0073406E" w:rsidP="00CF337F">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335070EA" w14:textId="77777777" w:rsidR="0073406E" w:rsidRPr="00B03A84" w:rsidRDefault="0073406E" w:rsidP="00CF337F">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73406E" w:rsidRPr="00B03A84" w14:paraId="62202704" w14:textId="77777777" w:rsidTr="00CF337F">
        <w:trPr>
          <w:trHeight w:val="525"/>
        </w:trPr>
        <w:tc>
          <w:tcPr>
            <w:tcW w:w="572" w:type="dxa"/>
            <w:shd w:val="clear" w:color="auto" w:fill="FFFF00"/>
          </w:tcPr>
          <w:p w14:paraId="512FB649" w14:textId="77777777" w:rsidR="0073406E" w:rsidRPr="007406FF" w:rsidRDefault="0073406E" w:rsidP="00CF337F">
            <w:pPr>
              <w:ind w:left="100"/>
            </w:pPr>
          </w:p>
        </w:tc>
        <w:tc>
          <w:tcPr>
            <w:tcW w:w="4536" w:type="dxa"/>
            <w:shd w:val="clear" w:color="auto" w:fill="FFFF00"/>
          </w:tcPr>
          <w:p w14:paraId="2E70E8F6" w14:textId="77777777" w:rsidR="0073406E" w:rsidRPr="00433008" w:rsidRDefault="0073406E" w:rsidP="00CF337F">
            <w:pPr>
              <w:shd w:val="clear" w:color="auto" w:fill="FFFFFF" w:themeFill="background1"/>
              <w:tabs>
                <w:tab w:val="left" w:pos="612"/>
              </w:tabs>
              <w:spacing w:before="120" w:after="120"/>
              <w:rPr>
                <w:iCs/>
                <w:noProof w:val="0"/>
                <w:sz w:val="22"/>
                <w:szCs w:val="22"/>
                <w:lang w:eastAsia="ru-RU"/>
              </w:rPr>
            </w:pPr>
            <w:r w:rsidRPr="00433008">
              <w:rPr>
                <w:sz w:val="22"/>
                <w:szCs w:val="22"/>
              </w:rPr>
              <w:t xml:space="preserve">Cerificat </w:t>
            </w:r>
            <w:r>
              <w:rPr>
                <w:sz w:val="22"/>
                <w:szCs w:val="22"/>
              </w:rPr>
              <w:t xml:space="preserve">– autorizatie </w:t>
            </w:r>
            <w:r w:rsidRPr="00433008">
              <w:rPr>
                <w:sz w:val="22"/>
                <w:szCs w:val="22"/>
              </w:rPr>
              <w:t>securitatea si sănătatea in muncă</w:t>
            </w:r>
          </w:p>
        </w:tc>
        <w:tc>
          <w:tcPr>
            <w:tcW w:w="3285" w:type="dxa"/>
            <w:shd w:val="clear" w:color="auto" w:fill="FFFF00"/>
          </w:tcPr>
          <w:p w14:paraId="3CA5E20F" w14:textId="77777777" w:rsidR="0073406E" w:rsidRPr="00EE3755" w:rsidRDefault="0073406E" w:rsidP="00CF337F">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42DE383C" w14:textId="77777777" w:rsidR="0073406E" w:rsidRPr="00B03A84" w:rsidRDefault="0073406E" w:rsidP="00CF337F">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73406E" w:rsidRPr="00B03A84" w14:paraId="09BCB4A0" w14:textId="77777777" w:rsidTr="00CF337F">
        <w:trPr>
          <w:trHeight w:val="525"/>
        </w:trPr>
        <w:tc>
          <w:tcPr>
            <w:tcW w:w="572" w:type="dxa"/>
            <w:shd w:val="clear" w:color="auto" w:fill="FFFF00"/>
          </w:tcPr>
          <w:p w14:paraId="0685C0C3" w14:textId="77777777" w:rsidR="0073406E" w:rsidRPr="007406FF" w:rsidRDefault="0073406E" w:rsidP="00CF337F">
            <w:pPr>
              <w:ind w:left="100"/>
            </w:pPr>
          </w:p>
        </w:tc>
        <w:tc>
          <w:tcPr>
            <w:tcW w:w="4536" w:type="dxa"/>
            <w:shd w:val="clear" w:color="auto" w:fill="FFFF00"/>
          </w:tcPr>
          <w:p w14:paraId="5440B96D" w14:textId="77777777" w:rsidR="0073406E" w:rsidRPr="00433008" w:rsidRDefault="0073406E" w:rsidP="00CF337F">
            <w:pPr>
              <w:rPr>
                <w:rFonts w:eastAsia="PMingLiU"/>
                <w:b/>
                <w:noProof w:val="0"/>
                <w:sz w:val="22"/>
                <w:szCs w:val="22"/>
                <w:lang w:eastAsia="zh-CN"/>
              </w:rPr>
            </w:pPr>
            <w:r w:rsidRPr="00433008">
              <w:rPr>
                <w:rFonts w:eastAsia="PMingLiU"/>
                <w:b/>
                <w:sz w:val="22"/>
                <w:szCs w:val="22"/>
                <w:lang w:eastAsia="zh-CN"/>
              </w:rPr>
              <w:t>DECLARAȚIE</w:t>
            </w:r>
          </w:p>
          <w:p w14:paraId="52167A77" w14:textId="77777777" w:rsidR="0073406E" w:rsidRPr="00433008" w:rsidRDefault="0073406E" w:rsidP="00CF337F">
            <w:pPr>
              <w:pStyle w:val="a8"/>
              <w:tabs>
                <w:tab w:val="left" w:pos="567"/>
              </w:tabs>
              <w:rPr>
                <w:b/>
              </w:rPr>
            </w:pPr>
            <w:r w:rsidRPr="00433008">
              <w:t>privind experien</w:t>
            </w:r>
            <w:r w:rsidRPr="00433008">
              <w:rPr>
                <w:rFonts w:hint="eastAsia"/>
              </w:rPr>
              <w:t>ţ</w:t>
            </w:r>
            <w:r w:rsidRPr="00433008">
              <w:t>a similar</w:t>
            </w:r>
            <w:r w:rsidRPr="00433008">
              <w:rPr>
                <w:rFonts w:hint="eastAsia"/>
              </w:rPr>
              <w:t>ă</w:t>
            </w:r>
            <w:r>
              <w:t xml:space="preserve"> in ultimii 5 ani</w:t>
            </w:r>
          </w:p>
          <w:p w14:paraId="43650856" w14:textId="77777777" w:rsidR="0073406E" w:rsidRPr="00433008" w:rsidRDefault="0073406E" w:rsidP="00CF337F">
            <w:pPr>
              <w:shd w:val="clear" w:color="auto" w:fill="FFFFFF" w:themeFill="background1"/>
              <w:tabs>
                <w:tab w:val="left" w:pos="612"/>
              </w:tabs>
              <w:spacing w:before="120" w:after="120"/>
              <w:rPr>
                <w:sz w:val="22"/>
                <w:szCs w:val="22"/>
              </w:rPr>
            </w:pPr>
          </w:p>
        </w:tc>
        <w:tc>
          <w:tcPr>
            <w:tcW w:w="3285" w:type="dxa"/>
            <w:shd w:val="clear" w:color="auto" w:fill="FFFF00"/>
          </w:tcPr>
          <w:p w14:paraId="15FDB4AB" w14:textId="77777777" w:rsidR="0073406E" w:rsidRPr="00EE3755" w:rsidRDefault="0073406E" w:rsidP="00CF337F">
            <w:pPr>
              <w:shd w:val="clear" w:color="auto" w:fill="FFFFFF" w:themeFill="background1"/>
              <w:tabs>
                <w:tab w:val="left" w:pos="612"/>
              </w:tabs>
              <w:spacing w:before="120" w:after="120"/>
              <w:rPr>
                <w:iCs/>
                <w:noProof w:val="0"/>
                <w:sz w:val="22"/>
                <w:szCs w:val="22"/>
                <w:lang w:eastAsia="ru-RU"/>
              </w:rPr>
            </w:pPr>
            <w:r w:rsidRPr="00EE3755">
              <w:rPr>
                <w:sz w:val="22"/>
                <w:szCs w:val="22"/>
              </w:rPr>
              <w:t>anexa nr.12 din documentația standart, semnat electronic de către operatorul economic , c</w:t>
            </w:r>
            <w:r w:rsidRPr="00EE3755">
              <w:rPr>
                <w:iCs/>
                <w:noProof w:val="0"/>
                <w:sz w:val="22"/>
                <w:szCs w:val="22"/>
                <w:lang w:eastAsia="ru-RU"/>
              </w:rPr>
              <w:t>u aplicarea semnăturii electronice a operatorului economic</w:t>
            </w:r>
          </w:p>
        </w:tc>
        <w:tc>
          <w:tcPr>
            <w:tcW w:w="1182" w:type="dxa"/>
            <w:shd w:val="clear" w:color="auto" w:fill="FFFF00"/>
          </w:tcPr>
          <w:p w14:paraId="4108CD67" w14:textId="77777777" w:rsidR="0073406E" w:rsidRPr="00B03A84" w:rsidRDefault="0073406E" w:rsidP="00CF337F">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73406E" w:rsidRPr="00B03A84" w14:paraId="51ECB322" w14:textId="77777777" w:rsidTr="00CF337F">
        <w:trPr>
          <w:trHeight w:val="525"/>
        </w:trPr>
        <w:tc>
          <w:tcPr>
            <w:tcW w:w="572" w:type="dxa"/>
            <w:shd w:val="clear" w:color="auto" w:fill="FFFF00"/>
          </w:tcPr>
          <w:p w14:paraId="276A0730" w14:textId="77777777" w:rsidR="0073406E" w:rsidRPr="007406FF" w:rsidRDefault="0073406E" w:rsidP="00CF337F">
            <w:pPr>
              <w:ind w:left="100"/>
            </w:pPr>
          </w:p>
        </w:tc>
        <w:tc>
          <w:tcPr>
            <w:tcW w:w="4536" w:type="dxa"/>
            <w:shd w:val="clear" w:color="auto" w:fill="FFFF00"/>
          </w:tcPr>
          <w:p w14:paraId="29A28498" w14:textId="77777777" w:rsidR="0073406E" w:rsidRPr="00433008" w:rsidRDefault="0073406E" w:rsidP="00CF337F">
            <w:pPr>
              <w:rPr>
                <w:rFonts w:eastAsia="PMingLiU"/>
                <w:b/>
                <w:sz w:val="22"/>
                <w:szCs w:val="22"/>
                <w:lang w:eastAsia="zh-CN"/>
              </w:rPr>
            </w:pPr>
            <w:r>
              <w:rPr>
                <w:rFonts w:eastAsia="PMingLiU"/>
                <w:b/>
                <w:sz w:val="22"/>
                <w:szCs w:val="22"/>
                <w:lang w:eastAsia="zh-CN"/>
              </w:rPr>
              <w:t>Procese verbale de executie a lucrarilor similare in anul 2020-2022</w:t>
            </w:r>
          </w:p>
        </w:tc>
        <w:tc>
          <w:tcPr>
            <w:tcW w:w="3285" w:type="dxa"/>
            <w:shd w:val="clear" w:color="auto" w:fill="FFFF00"/>
          </w:tcPr>
          <w:p w14:paraId="5AC591FC" w14:textId="77777777" w:rsidR="0073406E" w:rsidRPr="00EE3755" w:rsidRDefault="0073406E" w:rsidP="00CF337F">
            <w:pPr>
              <w:shd w:val="clear" w:color="auto" w:fill="FFFFFF" w:themeFill="background1"/>
              <w:tabs>
                <w:tab w:val="left" w:pos="612"/>
              </w:tabs>
              <w:spacing w:before="120" w:after="120"/>
              <w:rPr>
                <w:sz w:val="22"/>
                <w:szCs w:val="22"/>
              </w:rPr>
            </w:pPr>
            <w:r w:rsidRPr="00EE3755">
              <w:rPr>
                <w:sz w:val="22"/>
                <w:szCs w:val="22"/>
              </w:rPr>
              <w:t>c</w:t>
            </w:r>
            <w:r w:rsidRPr="00EE3755">
              <w:rPr>
                <w:iCs/>
                <w:noProof w:val="0"/>
                <w:sz w:val="22"/>
                <w:szCs w:val="22"/>
                <w:lang w:eastAsia="ru-RU"/>
              </w:rPr>
              <w:t>u aplicarea semnăturii electronice a operatorului economic</w:t>
            </w:r>
          </w:p>
        </w:tc>
        <w:tc>
          <w:tcPr>
            <w:tcW w:w="1182" w:type="dxa"/>
            <w:shd w:val="clear" w:color="auto" w:fill="FFFF00"/>
          </w:tcPr>
          <w:p w14:paraId="687E576C" w14:textId="77777777" w:rsidR="0073406E" w:rsidRDefault="0073406E" w:rsidP="00CF337F">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DA</w:t>
            </w:r>
          </w:p>
        </w:tc>
      </w:tr>
      <w:tr w:rsidR="0073406E" w14:paraId="5E7DA66B" w14:textId="77777777" w:rsidTr="00CF337F">
        <w:trPr>
          <w:trHeight w:val="525"/>
        </w:trPr>
        <w:tc>
          <w:tcPr>
            <w:tcW w:w="572" w:type="dxa"/>
            <w:shd w:val="clear" w:color="auto" w:fill="FFFF00"/>
          </w:tcPr>
          <w:p w14:paraId="00A10495" w14:textId="77777777" w:rsidR="0073406E" w:rsidRPr="007406FF" w:rsidRDefault="0073406E" w:rsidP="00CF337F">
            <w:pPr>
              <w:ind w:left="100"/>
            </w:pPr>
          </w:p>
        </w:tc>
        <w:tc>
          <w:tcPr>
            <w:tcW w:w="4536" w:type="dxa"/>
            <w:shd w:val="clear" w:color="auto" w:fill="FFFF00"/>
          </w:tcPr>
          <w:p w14:paraId="3C398AD1" w14:textId="77777777" w:rsidR="0073406E" w:rsidRPr="00433008" w:rsidRDefault="0073406E" w:rsidP="00CF337F">
            <w:pPr>
              <w:shd w:val="clear" w:color="auto" w:fill="FFFFFF" w:themeFill="background1"/>
              <w:tabs>
                <w:tab w:val="left" w:pos="612"/>
              </w:tabs>
              <w:spacing w:before="120" w:after="120"/>
              <w:rPr>
                <w:sz w:val="22"/>
                <w:szCs w:val="22"/>
              </w:rPr>
            </w:pPr>
            <w:r w:rsidRPr="00433008">
              <w:rPr>
                <w:sz w:val="22"/>
                <w:szCs w:val="22"/>
              </w:rPr>
              <w:t xml:space="preserve">Garanție a obiectului </w:t>
            </w:r>
          </w:p>
        </w:tc>
        <w:tc>
          <w:tcPr>
            <w:tcW w:w="3285" w:type="dxa"/>
            <w:shd w:val="clear" w:color="auto" w:fill="FFFF00"/>
          </w:tcPr>
          <w:p w14:paraId="068F40BB" w14:textId="77777777" w:rsidR="0073406E" w:rsidRDefault="0073406E" w:rsidP="00CF337F">
            <w:pPr>
              <w:shd w:val="clear" w:color="auto" w:fill="FFFFFF" w:themeFill="background1"/>
              <w:tabs>
                <w:tab w:val="left" w:pos="612"/>
              </w:tabs>
              <w:spacing w:before="120" w:after="120"/>
              <w:rPr>
                <w:sz w:val="22"/>
                <w:szCs w:val="22"/>
              </w:rPr>
            </w:pPr>
            <w:r w:rsidRPr="00EE3755">
              <w:rPr>
                <w:sz w:val="22"/>
                <w:szCs w:val="22"/>
              </w:rPr>
              <w:t>semnat electronic de către operatorul</w:t>
            </w:r>
          </w:p>
          <w:p w14:paraId="40B30BD8" w14:textId="77777777" w:rsidR="0073406E" w:rsidRPr="008C2816" w:rsidRDefault="0073406E" w:rsidP="00CF337F">
            <w:pPr>
              <w:shd w:val="clear" w:color="auto" w:fill="FFFFFF" w:themeFill="background1"/>
              <w:tabs>
                <w:tab w:val="left" w:pos="612"/>
              </w:tabs>
              <w:spacing w:before="120" w:after="120"/>
              <w:rPr>
                <w:sz w:val="20"/>
                <w:szCs w:val="20"/>
              </w:rPr>
            </w:pPr>
            <w:r>
              <w:rPr>
                <w:iCs/>
                <w:noProof w:val="0"/>
                <w:sz w:val="20"/>
                <w:szCs w:val="20"/>
                <w:lang w:eastAsia="ru-RU"/>
              </w:rPr>
              <w:t xml:space="preserve">Pe o perioadă de 5 </w:t>
            </w:r>
            <w:r w:rsidRPr="008C2816">
              <w:rPr>
                <w:iCs/>
                <w:noProof w:val="0"/>
                <w:sz w:val="20"/>
                <w:szCs w:val="20"/>
                <w:lang w:eastAsia="ru-RU"/>
              </w:rPr>
              <w:t>ani de la semnarea procesului verbal de recepție la terminarea lucrărilor , toate defectele vor fi înlăturate din contul antreprenorului –executor de contract cu condiția exploatării corecte și cu excepția cazului de forță majoră</w:t>
            </w:r>
          </w:p>
        </w:tc>
        <w:tc>
          <w:tcPr>
            <w:tcW w:w="1182" w:type="dxa"/>
            <w:shd w:val="clear" w:color="auto" w:fill="FFFF00"/>
          </w:tcPr>
          <w:p w14:paraId="2FDA2301" w14:textId="77777777" w:rsidR="0073406E" w:rsidRDefault="0073406E" w:rsidP="00CF337F">
            <w:r w:rsidRPr="00EC65AD">
              <w:rPr>
                <w:iCs/>
                <w:noProof w:val="0"/>
                <w:sz w:val="20"/>
                <w:szCs w:val="20"/>
                <w:lang w:eastAsia="ru-RU"/>
              </w:rPr>
              <w:t>DA</w:t>
            </w:r>
          </w:p>
        </w:tc>
      </w:tr>
      <w:tr w:rsidR="0073406E" w:rsidRPr="00B03A84" w14:paraId="0A26352E" w14:textId="77777777" w:rsidTr="00CF337F">
        <w:trPr>
          <w:trHeight w:val="525"/>
        </w:trPr>
        <w:tc>
          <w:tcPr>
            <w:tcW w:w="572" w:type="dxa"/>
            <w:shd w:val="clear" w:color="auto" w:fill="FFFF00"/>
          </w:tcPr>
          <w:p w14:paraId="15663489" w14:textId="77777777" w:rsidR="0073406E" w:rsidRPr="007406FF" w:rsidRDefault="0073406E" w:rsidP="00CF337F">
            <w:pPr>
              <w:ind w:left="100"/>
            </w:pPr>
          </w:p>
        </w:tc>
        <w:tc>
          <w:tcPr>
            <w:tcW w:w="4536" w:type="dxa"/>
            <w:shd w:val="clear" w:color="auto" w:fill="FFFF00"/>
          </w:tcPr>
          <w:p w14:paraId="0CFA2132" w14:textId="77777777" w:rsidR="0073406E" w:rsidRPr="00433008" w:rsidRDefault="0073406E" w:rsidP="00CF337F">
            <w:pPr>
              <w:shd w:val="clear" w:color="auto" w:fill="FFFFFF" w:themeFill="background1"/>
              <w:tabs>
                <w:tab w:val="left" w:pos="612"/>
              </w:tabs>
              <w:spacing w:before="120" w:after="120"/>
              <w:rPr>
                <w:sz w:val="22"/>
                <w:szCs w:val="22"/>
              </w:rPr>
            </w:pPr>
            <w:r w:rsidRPr="00433008">
              <w:rPr>
                <w:sz w:val="22"/>
                <w:szCs w:val="22"/>
              </w:rPr>
              <w:t>Scrisori de recomandare</w:t>
            </w:r>
            <w:r>
              <w:rPr>
                <w:sz w:val="22"/>
                <w:szCs w:val="22"/>
              </w:rPr>
              <w:t xml:space="preserve"> </w:t>
            </w:r>
          </w:p>
        </w:tc>
        <w:tc>
          <w:tcPr>
            <w:tcW w:w="3285" w:type="dxa"/>
            <w:shd w:val="clear" w:color="auto" w:fill="FFFF00"/>
          </w:tcPr>
          <w:p w14:paraId="72D84231" w14:textId="77777777" w:rsidR="0073406E" w:rsidRPr="00EE3755" w:rsidRDefault="0073406E" w:rsidP="00CF337F">
            <w:pPr>
              <w:shd w:val="clear" w:color="auto" w:fill="FFFFFF" w:themeFill="background1"/>
              <w:tabs>
                <w:tab w:val="left" w:pos="612"/>
              </w:tabs>
              <w:spacing w:before="120" w:after="120"/>
              <w:rPr>
                <w:iCs/>
                <w:noProof w:val="0"/>
                <w:sz w:val="22"/>
                <w:szCs w:val="22"/>
                <w:lang w:eastAsia="ru-RU"/>
              </w:rPr>
            </w:pPr>
            <w:r w:rsidRPr="00EE3755">
              <w:rPr>
                <w:iCs/>
                <w:noProof w:val="0"/>
                <w:sz w:val="22"/>
                <w:szCs w:val="22"/>
                <w:lang w:eastAsia="ru-RU"/>
              </w:rPr>
              <w:t>Cu aplicarea semnăturii electronice a operatorului economic</w:t>
            </w:r>
          </w:p>
        </w:tc>
        <w:tc>
          <w:tcPr>
            <w:tcW w:w="1182" w:type="dxa"/>
            <w:shd w:val="clear" w:color="auto" w:fill="FFFF00"/>
          </w:tcPr>
          <w:p w14:paraId="6D70597E" w14:textId="77777777" w:rsidR="0073406E" w:rsidRPr="00B03A84" w:rsidRDefault="0073406E" w:rsidP="00CF337F">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 xml:space="preserve"> DA</w:t>
            </w:r>
          </w:p>
        </w:tc>
      </w:tr>
      <w:tr w:rsidR="0073406E" w:rsidRPr="00B03A84" w14:paraId="43286657" w14:textId="77777777" w:rsidTr="00CF337F">
        <w:trPr>
          <w:trHeight w:val="525"/>
        </w:trPr>
        <w:tc>
          <w:tcPr>
            <w:tcW w:w="572" w:type="dxa"/>
            <w:shd w:val="clear" w:color="auto" w:fill="FFFF00"/>
          </w:tcPr>
          <w:p w14:paraId="76D2E9AB" w14:textId="77777777" w:rsidR="0073406E" w:rsidRPr="007406FF" w:rsidRDefault="0073406E" w:rsidP="00CF337F">
            <w:pPr>
              <w:ind w:left="100"/>
            </w:pPr>
          </w:p>
        </w:tc>
        <w:tc>
          <w:tcPr>
            <w:tcW w:w="4536" w:type="dxa"/>
            <w:shd w:val="clear" w:color="auto" w:fill="FFFF00"/>
          </w:tcPr>
          <w:p w14:paraId="145B3BA9" w14:textId="77777777" w:rsidR="0073406E" w:rsidRPr="00F65970" w:rsidRDefault="0073406E" w:rsidP="00CF337F">
            <w:pPr>
              <w:keepNext/>
              <w:spacing w:before="240" w:after="60"/>
              <w:ind w:left="432" w:hanging="432"/>
              <w:outlineLvl w:val="0"/>
              <w:rPr>
                <w:b/>
                <w:bCs/>
                <w:kern w:val="32"/>
                <w:sz w:val="18"/>
                <w:szCs w:val="18"/>
              </w:rPr>
            </w:pPr>
            <w:r w:rsidRPr="00F65970">
              <w:rPr>
                <w:b/>
                <w:bCs/>
                <w:kern w:val="32"/>
                <w:sz w:val="18"/>
                <w:szCs w:val="18"/>
              </w:rPr>
              <w:t>DECLARAŢIE TER SUSŢINĂTOR PROFESIONAL</w:t>
            </w:r>
          </w:p>
        </w:tc>
        <w:tc>
          <w:tcPr>
            <w:tcW w:w="3285" w:type="dxa"/>
            <w:shd w:val="clear" w:color="auto" w:fill="FFFF00"/>
          </w:tcPr>
          <w:p w14:paraId="0B0C83A9" w14:textId="77777777" w:rsidR="0073406E" w:rsidRPr="00EE3755" w:rsidRDefault="0073406E" w:rsidP="00CF337F">
            <w:pPr>
              <w:ind w:left="-9"/>
              <w:rPr>
                <w:sz w:val="22"/>
                <w:szCs w:val="22"/>
              </w:rPr>
            </w:pPr>
            <w:r w:rsidRPr="00EE3755">
              <w:rPr>
                <w:color w:val="000000"/>
                <w:sz w:val="22"/>
                <w:szCs w:val="22"/>
              </w:rPr>
              <w:t>Anexa</w:t>
            </w:r>
            <w:r w:rsidRPr="00EE3755">
              <w:rPr>
                <w:sz w:val="22"/>
                <w:szCs w:val="22"/>
              </w:rPr>
              <w:t xml:space="preserve"> </w:t>
            </w:r>
            <w:r w:rsidRPr="00EE3755">
              <w:rPr>
                <w:color w:val="000000"/>
                <w:sz w:val="22"/>
                <w:szCs w:val="22"/>
              </w:rPr>
              <w:t>nr.</w:t>
            </w:r>
            <w:r w:rsidRPr="00EE3755">
              <w:rPr>
                <w:spacing w:val="-8"/>
                <w:sz w:val="22"/>
                <w:szCs w:val="22"/>
              </w:rPr>
              <w:t xml:space="preserve"> </w:t>
            </w:r>
            <w:r>
              <w:rPr>
                <w:color w:val="000000"/>
                <w:sz w:val="22"/>
                <w:szCs w:val="22"/>
              </w:rPr>
              <w:t>21</w:t>
            </w:r>
            <w:r w:rsidRPr="00EE3755">
              <w:rPr>
                <w:sz w:val="22"/>
                <w:szCs w:val="22"/>
              </w:rPr>
              <w:t xml:space="preserve">. </w:t>
            </w:r>
            <w:r w:rsidRPr="00EE3755">
              <w:rPr>
                <w:color w:val="000000"/>
                <w:sz w:val="22"/>
                <w:szCs w:val="22"/>
              </w:rPr>
              <w:t>Semnat</w:t>
            </w:r>
            <w:r w:rsidRPr="00EE3755">
              <w:rPr>
                <w:spacing w:val="16"/>
                <w:sz w:val="22"/>
                <w:szCs w:val="22"/>
              </w:rPr>
              <w:t xml:space="preserve"> </w:t>
            </w:r>
            <w:r w:rsidRPr="00EE3755">
              <w:rPr>
                <w:spacing w:val="17"/>
                <w:sz w:val="22"/>
                <w:szCs w:val="22"/>
              </w:rPr>
              <w:t xml:space="preserve">electronic </w:t>
            </w:r>
            <w:r w:rsidRPr="00EE3755">
              <w:rPr>
                <w:color w:val="000000"/>
                <w:sz w:val="22"/>
                <w:szCs w:val="22"/>
              </w:rPr>
              <w:t>de</w:t>
            </w:r>
            <w:r w:rsidRPr="00EE3755">
              <w:rPr>
                <w:spacing w:val="17"/>
                <w:sz w:val="22"/>
                <w:szCs w:val="22"/>
              </w:rPr>
              <w:t xml:space="preserve"> </w:t>
            </w:r>
            <w:r w:rsidRPr="00EE3755">
              <w:rPr>
                <w:color w:val="000000"/>
                <w:sz w:val="22"/>
                <w:szCs w:val="22"/>
              </w:rPr>
              <w:t>către operatorii economici</w:t>
            </w:r>
          </w:p>
        </w:tc>
        <w:tc>
          <w:tcPr>
            <w:tcW w:w="1182" w:type="dxa"/>
            <w:shd w:val="clear" w:color="auto" w:fill="FFFF00"/>
          </w:tcPr>
          <w:p w14:paraId="7A23A5E2" w14:textId="77777777" w:rsidR="0073406E" w:rsidRPr="007406FF" w:rsidRDefault="0073406E" w:rsidP="00CF337F">
            <w:pPr>
              <w:spacing w:line="105" w:lineRule="exact"/>
            </w:pPr>
          </w:p>
          <w:p w14:paraId="449FD7D9" w14:textId="77777777" w:rsidR="0073406E" w:rsidRPr="007406FF" w:rsidRDefault="0073406E" w:rsidP="00CF337F">
            <w:pPr>
              <w:ind w:left="96"/>
            </w:pPr>
            <w:r w:rsidRPr="007406FF">
              <w:rPr>
                <w:color w:val="000000"/>
                <w:spacing w:val="-7"/>
              </w:rPr>
              <w:t>DA</w:t>
            </w:r>
          </w:p>
        </w:tc>
      </w:tr>
      <w:tr w:rsidR="0073406E" w:rsidRPr="00B03A84" w14:paraId="1950C524" w14:textId="77777777" w:rsidTr="00CF337F">
        <w:trPr>
          <w:trHeight w:val="525"/>
        </w:trPr>
        <w:tc>
          <w:tcPr>
            <w:tcW w:w="572" w:type="dxa"/>
            <w:shd w:val="clear" w:color="auto" w:fill="FFFF00"/>
          </w:tcPr>
          <w:p w14:paraId="7FEAEE85" w14:textId="77777777" w:rsidR="0073406E" w:rsidRPr="007406FF" w:rsidRDefault="0073406E" w:rsidP="00CF337F">
            <w:pPr>
              <w:ind w:left="100"/>
            </w:pPr>
          </w:p>
        </w:tc>
        <w:tc>
          <w:tcPr>
            <w:tcW w:w="4536" w:type="dxa"/>
            <w:shd w:val="clear" w:color="auto" w:fill="FFFF00"/>
          </w:tcPr>
          <w:p w14:paraId="72CD5920" w14:textId="77777777" w:rsidR="0073406E" w:rsidRDefault="0073406E" w:rsidP="00CF337F">
            <w:r>
              <w:t>Disponibilitate de bani lichizi sau capital circulant, de resurse creditare sau alte mijloace financiare</w:t>
            </w:r>
          </w:p>
        </w:tc>
        <w:tc>
          <w:tcPr>
            <w:tcW w:w="3285" w:type="dxa"/>
            <w:shd w:val="clear" w:color="auto" w:fill="FFFF00"/>
          </w:tcPr>
          <w:p w14:paraId="4AE127B8" w14:textId="77777777" w:rsidR="0073406E" w:rsidRPr="00EE3755" w:rsidRDefault="0073406E" w:rsidP="00CF337F">
            <w:pPr>
              <w:rPr>
                <w:sz w:val="22"/>
                <w:szCs w:val="22"/>
              </w:rPr>
            </w:pPr>
            <w:r>
              <w:rPr>
                <w:sz w:val="22"/>
                <w:szCs w:val="22"/>
              </w:rPr>
              <w:t>500</w:t>
            </w:r>
            <w:r w:rsidRPr="00EE3755">
              <w:rPr>
                <w:sz w:val="22"/>
                <w:szCs w:val="22"/>
              </w:rPr>
              <w:t>000,0 lei</w:t>
            </w:r>
          </w:p>
        </w:tc>
        <w:tc>
          <w:tcPr>
            <w:tcW w:w="1182" w:type="dxa"/>
            <w:shd w:val="clear" w:color="auto" w:fill="FFFF00"/>
          </w:tcPr>
          <w:p w14:paraId="3ABDAADD" w14:textId="77777777" w:rsidR="0073406E" w:rsidRDefault="0073406E" w:rsidP="00CF337F">
            <w:r w:rsidRPr="00EC65AD">
              <w:rPr>
                <w:iCs/>
                <w:noProof w:val="0"/>
                <w:sz w:val="20"/>
                <w:szCs w:val="20"/>
                <w:lang w:eastAsia="ru-RU"/>
              </w:rPr>
              <w:t>DA</w:t>
            </w:r>
          </w:p>
        </w:tc>
      </w:tr>
    </w:tbl>
    <w:p w14:paraId="4AA7BC49" w14:textId="77777777" w:rsidR="0073406E" w:rsidRDefault="0073406E" w:rsidP="0073406E">
      <w:pPr>
        <w:shd w:val="clear" w:color="auto" w:fill="FFFFFF" w:themeFill="background1"/>
        <w:tabs>
          <w:tab w:val="right" w:pos="426"/>
        </w:tabs>
        <w:spacing w:before="120"/>
        <w:rPr>
          <w:b/>
          <w:lang w:eastAsia="ru-RU"/>
        </w:rPr>
      </w:pPr>
    </w:p>
    <w:p w14:paraId="1FEF1DEE" w14:textId="77777777" w:rsidR="0073406E" w:rsidRDefault="0073406E" w:rsidP="0073406E">
      <w:pPr>
        <w:pStyle w:val="a"/>
        <w:numPr>
          <w:ilvl w:val="0"/>
          <w:numId w:val="26"/>
        </w:numPr>
        <w:shd w:val="clear" w:color="auto" w:fill="FFFFFF" w:themeFill="background1"/>
        <w:tabs>
          <w:tab w:val="right" w:pos="426"/>
        </w:tabs>
        <w:spacing w:before="120"/>
        <w:rPr>
          <w:b/>
          <w:lang w:eastAsia="ru-RU"/>
        </w:rPr>
      </w:pPr>
      <w:r>
        <w:rPr>
          <w:b/>
          <w:lang w:eastAsia="ru-RU"/>
        </w:rPr>
        <w:t>Garanția pentru ofertă 0</w:t>
      </w:r>
      <w:r w:rsidRPr="00443C62">
        <w:rPr>
          <w:b/>
          <w:lang w:eastAsia="ru-RU"/>
        </w:rPr>
        <w:t>% din valoarea ofertei –</w:t>
      </w:r>
      <w:r>
        <w:rPr>
          <w:b/>
          <w:lang w:eastAsia="ru-RU"/>
        </w:rPr>
        <w:t>nu se cere</w:t>
      </w:r>
    </w:p>
    <w:p w14:paraId="335BEC08" w14:textId="77777777" w:rsidR="0073406E" w:rsidRPr="00443C62" w:rsidRDefault="0073406E" w:rsidP="0073406E">
      <w:pPr>
        <w:pStyle w:val="a"/>
        <w:numPr>
          <w:ilvl w:val="0"/>
          <w:numId w:val="26"/>
        </w:numPr>
        <w:shd w:val="clear" w:color="auto" w:fill="FFFFFF" w:themeFill="background1"/>
        <w:tabs>
          <w:tab w:val="right" w:pos="426"/>
        </w:tabs>
        <w:spacing w:before="120"/>
        <w:rPr>
          <w:b/>
          <w:lang w:eastAsia="ru-RU"/>
        </w:rPr>
      </w:pPr>
      <w:r w:rsidRPr="00443C62">
        <w:rPr>
          <w:b/>
          <w:lang w:eastAsia="ru-RU"/>
        </w:rPr>
        <w:t xml:space="preserve">Termenul de garanție a lucrărilor: </w:t>
      </w:r>
      <w:r w:rsidRPr="00443C62">
        <w:rPr>
          <w:iCs/>
          <w:lang w:eastAsia="ru-RU"/>
        </w:rPr>
        <w:t xml:space="preserve">Pe o perioadă de </w:t>
      </w:r>
      <w:r>
        <w:rPr>
          <w:iCs/>
          <w:lang w:eastAsia="ru-RU"/>
        </w:rPr>
        <w:t xml:space="preserve">5 </w:t>
      </w:r>
      <w:r w:rsidRPr="00443C62">
        <w:rPr>
          <w:iCs/>
          <w:lang w:eastAsia="ru-RU"/>
        </w:rPr>
        <w:t>ani de la semnarea procesului verbal de recepție la terminarea lucrărilor.</w:t>
      </w:r>
    </w:p>
    <w:p w14:paraId="687ACE10" w14:textId="77777777" w:rsidR="0073406E" w:rsidRPr="00F65970" w:rsidRDefault="0073406E" w:rsidP="0073406E">
      <w:pPr>
        <w:numPr>
          <w:ilvl w:val="0"/>
          <w:numId w:val="26"/>
        </w:numPr>
        <w:shd w:val="clear" w:color="auto" w:fill="FFFFFF" w:themeFill="background1"/>
        <w:tabs>
          <w:tab w:val="right" w:pos="426"/>
        </w:tabs>
        <w:spacing w:before="120"/>
        <w:rPr>
          <w:b/>
          <w:lang w:eastAsia="ru-RU"/>
        </w:rPr>
      </w:pPr>
      <w:r w:rsidRPr="0059268B">
        <w:rPr>
          <w:b/>
          <w:lang w:eastAsia="ru-RU"/>
        </w:rPr>
        <w:t>Garanția d</w:t>
      </w:r>
      <w:r>
        <w:rPr>
          <w:b/>
          <w:lang w:eastAsia="ru-RU"/>
        </w:rPr>
        <w:t xml:space="preserve">e bună execuție a contractului, </w:t>
      </w:r>
      <w:r>
        <w:rPr>
          <w:color w:val="2C2D2E"/>
          <w:shd w:val="clear" w:color="auto" w:fill="FFFFFF"/>
        </w:rPr>
        <w:t>cuantumul 5% din valoarea ofertei  se  transferă/prezintă esalonat, dupa prezentarea procesului verbal de îndeplinire a lucrărilor.</w:t>
      </w:r>
    </w:p>
    <w:p w14:paraId="4A402FE0" w14:textId="77777777" w:rsidR="0073406E" w:rsidRPr="001F3C20" w:rsidRDefault="0073406E" w:rsidP="0073406E">
      <w:pPr>
        <w:pStyle w:val="a"/>
        <w:numPr>
          <w:ilvl w:val="0"/>
          <w:numId w:val="26"/>
        </w:numPr>
        <w:shd w:val="clear" w:color="auto" w:fill="FFFFFF" w:themeFill="background1"/>
        <w:tabs>
          <w:tab w:val="right" w:pos="426"/>
        </w:tabs>
        <w:spacing w:before="120"/>
        <w:rPr>
          <w:b/>
          <w:lang w:eastAsia="ru-RU"/>
        </w:rPr>
      </w:pPr>
      <w:r w:rsidRPr="00996E19">
        <w:rPr>
          <w:rStyle w:val="aff0"/>
          <w:color w:val="333333"/>
        </w:rPr>
        <w:t xml:space="preserve">DECLARAŢIEprivind confirmarea identității beneficiarilor efectivi și neîncadrarea acestora însituația condamnării  pentru participarea la activităţi ale unei organizaţii sau grupări criminale,pentru corupţie, fraudă şi/sau spălare de bani, </w:t>
      </w:r>
      <w:r w:rsidRPr="00996E19">
        <w:rPr>
          <w:color w:val="333333"/>
          <w:shd w:val="clear" w:color="auto" w:fill="FFFFFF"/>
        </w:rPr>
        <w:t xml:space="preserve">În termen de 5 zile de la data comunicării rezultatelor procedurii de achiziție publică, ofertantul/ofertantul </w:t>
      </w:r>
      <w:r w:rsidRPr="00996E19">
        <w:rPr>
          <w:color w:val="333333"/>
          <w:shd w:val="clear" w:color="auto" w:fill="FFFFFF"/>
        </w:rPr>
        <w:lastRenderedPageBreak/>
        <w:t>asociat desemnat câștigător va prezenta Declarația autorității contractante și Agenției Achiziții Publice</w:t>
      </w:r>
    </w:p>
    <w:p w14:paraId="1B798C14" w14:textId="77777777" w:rsidR="0073406E" w:rsidRPr="002B4910" w:rsidRDefault="0073406E" w:rsidP="0073406E">
      <w:pPr>
        <w:numPr>
          <w:ilvl w:val="0"/>
          <w:numId w:val="26"/>
        </w:numPr>
        <w:shd w:val="clear" w:color="auto" w:fill="FFFFFF" w:themeFill="background1"/>
        <w:tabs>
          <w:tab w:val="right" w:pos="426"/>
        </w:tabs>
        <w:spacing w:before="120"/>
        <w:rPr>
          <w:b/>
          <w:lang w:eastAsia="ru-RU"/>
        </w:rPr>
      </w:pPr>
      <w:r w:rsidRPr="002B4910">
        <w:rPr>
          <w:b/>
          <w:lang w:eastAsia="ru-RU"/>
        </w:rPr>
        <w:t xml:space="preserve">Motivul recurgerii la procedura accelerată (în cazul licitației deschise, restrânse și a procedurii negociate), COP </w:t>
      </w:r>
      <w:r w:rsidRPr="00D678A3">
        <w:rPr>
          <w:lang w:eastAsia="ru-RU"/>
        </w:rPr>
        <w:t>deschise conform HG 638/2020, suma depățește</w:t>
      </w:r>
      <w:r w:rsidRPr="002B4910">
        <w:rPr>
          <w:b/>
          <w:lang w:eastAsia="ru-RU"/>
        </w:rPr>
        <w:t xml:space="preserve"> </w:t>
      </w:r>
      <w:r w:rsidRPr="002B4910">
        <w:rPr>
          <w:color w:val="333333"/>
          <w:shd w:val="clear" w:color="auto" w:fill="FFFFFF"/>
        </w:rPr>
        <w:t>valoarea estimată a contractului de achiziție publică de lucrări ce urmează a fi atribuită este egală sau mai mare decât cea prevăzută la art. 2 alin. (3) din Legea nr. 131/2015</w:t>
      </w:r>
    </w:p>
    <w:p w14:paraId="20FF9DBB" w14:textId="77777777" w:rsidR="0073406E" w:rsidRPr="00BF3D50" w:rsidRDefault="0073406E" w:rsidP="0073406E">
      <w:pPr>
        <w:numPr>
          <w:ilvl w:val="0"/>
          <w:numId w:val="26"/>
        </w:numPr>
        <w:shd w:val="clear" w:color="auto" w:fill="FFFFFF" w:themeFill="background1"/>
        <w:tabs>
          <w:tab w:val="right" w:pos="426"/>
        </w:tabs>
        <w:spacing w:before="120"/>
        <w:rPr>
          <w:b/>
          <w:lang w:eastAsia="ru-RU"/>
        </w:rPr>
      </w:pPr>
      <w:r w:rsidRPr="00BF3D50">
        <w:rPr>
          <w:b/>
          <w:lang w:eastAsia="ru-RU"/>
        </w:rPr>
        <w:t>Tehnici și instrumente specifice de atribuire (dacă este cazul specificați dacă se va utiliza acordul-cadru, sistemul dinamic de achiziție sau licitația electronică):</w:t>
      </w:r>
      <w:r>
        <w:rPr>
          <w:b/>
          <w:lang w:eastAsia="ru-RU"/>
        </w:rPr>
        <w:t xml:space="preserve"> </w:t>
      </w:r>
      <w:r w:rsidRPr="00BF3D50">
        <w:rPr>
          <w:lang w:eastAsia="ru-RU"/>
        </w:rPr>
        <w:t>nu sunt</w:t>
      </w:r>
      <w:r>
        <w:rPr>
          <w:b/>
          <w:lang w:eastAsia="ru-RU"/>
        </w:rPr>
        <w:t xml:space="preserve"> </w:t>
      </w:r>
    </w:p>
    <w:p w14:paraId="0952C6D5" w14:textId="77777777" w:rsidR="0073406E" w:rsidRPr="00135ABF" w:rsidRDefault="0073406E" w:rsidP="0073406E">
      <w:pPr>
        <w:numPr>
          <w:ilvl w:val="0"/>
          <w:numId w:val="26"/>
        </w:numPr>
        <w:tabs>
          <w:tab w:val="right" w:pos="426"/>
        </w:tabs>
        <w:spacing w:before="120"/>
        <w:ind w:left="0" w:firstLine="0"/>
        <w:rPr>
          <w:lang w:eastAsia="ru-RU"/>
        </w:rPr>
      </w:pPr>
      <w:r w:rsidRPr="00FF430B">
        <w:rPr>
          <w:b/>
          <w:lang w:eastAsia="ru-RU"/>
        </w:rPr>
        <w:t>Condiții speciale de care depinde îndeplinirea contractului (</w:t>
      </w:r>
      <w:r w:rsidRPr="00FF430B">
        <w:rPr>
          <w:lang w:eastAsia="ru-RU"/>
        </w:rPr>
        <w:t>indicați după caz</w:t>
      </w:r>
      <w:r w:rsidRPr="00FF430B">
        <w:rPr>
          <w:b/>
          <w:lang w:eastAsia="ru-RU"/>
        </w:rPr>
        <w:t xml:space="preserve">): </w:t>
      </w:r>
      <w:r w:rsidRPr="00135ABF">
        <w:rPr>
          <w:lang w:eastAsia="ru-RU"/>
        </w:rPr>
        <w:t>conform caietului de sarcini.</w:t>
      </w:r>
    </w:p>
    <w:p w14:paraId="47A2A030" w14:textId="77777777" w:rsidR="0073406E" w:rsidRPr="00FF430B" w:rsidRDefault="0073406E" w:rsidP="0073406E">
      <w:pPr>
        <w:numPr>
          <w:ilvl w:val="0"/>
          <w:numId w:val="26"/>
        </w:numPr>
        <w:tabs>
          <w:tab w:val="right" w:pos="426"/>
        </w:tabs>
        <w:spacing w:before="120"/>
        <w:ind w:left="0" w:firstLine="0"/>
        <w:rPr>
          <w:b/>
          <w:lang w:eastAsia="ru-RU"/>
        </w:rPr>
      </w:pPr>
      <w:bookmarkStart w:id="45" w:name="_Hlk71621175"/>
      <w:r>
        <w:rPr>
          <w:b/>
          <w:lang w:eastAsia="ru-RU"/>
        </w:rPr>
        <w:t>Ofertele se prezintă în valută</w:t>
      </w:r>
      <w:bookmarkEnd w:id="45"/>
      <w:r>
        <w:rPr>
          <w:b/>
          <w:lang w:eastAsia="ru-RU"/>
        </w:rPr>
        <w:t xml:space="preserve"> md</w:t>
      </w:r>
    </w:p>
    <w:p w14:paraId="44E81DDD" w14:textId="77777777" w:rsidR="0073406E" w:rsidRPr="00BF3D50" w:rsidRDefault="0073406E" w:rsidP="0073406E">
      <w:pPr>
        <w:numPr>
          <w:ilvl w:val="0"/>
          <w:numId w:val="26"/>
        </w:numPr>
        <w:tabs>
          <w:tab w:val="right" w:pos="426"/>
        </w:tabs>
        <w:spacing w:before="120"/>
        <w:ind w:left="0" w:firstLine="0"/>
        <w:rPr>
          <w:lang w:eastAsia="ru-RU"/>
        </w:rPr>
      </w:pPr>
      <w:r w:rsidRPr="00FF430B">
        <w:rPr>
          <w:b/>
          <w:lang w:eastAsia="ru-RU"/>
        </w:rPr>
        <w:t>Criteriul de evaluare aplicat pentru atribuirea contractului:_</w:t>
      </w:r>
      <w:r w:rsidRPr="00BF3D50">
        <w:rPr>
          <w:lang w:eastAsia="ru-RU"/>
        </w:rPr>
        <w:t>cel mai scăzut preț pentru un singur lot</w:t>
      </w:r>
    </w:p>
    <w:p w14:paraId="17CE8B9E" w14:textId="77777777" w:rsidR="0073406E" w:rsidRPr="00FF430B" w:rsidRDefault="0073406E" w:rsidP="0073406E">
      <w:pPr>
        <w:numPr>
          <w:ilvl w:val="0"/>
          <w:numId w:val="26"/>
        </w:numPr>
        <w:tabs>
          <w:tab w:val="right" w:pos="426"/>
        </w:tabs>
        <w:spacing w:before="120"/>
        <w:ind w:left="0" w:firstLine="0"/>
        <w:rPr>
          <w:b/>
          <w:lang w:eastAsia="ru-RU"/>
        </w:rPr>
      </w:pPr>
      <w:r w:rsidRPr="00FF430B">
        <w:rPr>
          <w:b/>
          <w:lang w:eastAsia="ru-RU"/>
        </w:rPr>
        <w:t>Factorii de evaluare a ofertei celei mai avantajoase din punct de vedere economic, precum și ponderile lor:</w:t>
      </w:r>
      <w:r>
        <w:rPr>
          <w:b/>
          <w:lang w:eastAsia="ru-RU"/>
        </w:rPr>
        <w:t xml:space="preserve"> </w:t>
      </w:r>
      <w:r w:rsidRPr="00BF3D50">
        <w:rPr>
          <w:lang w:eastAsia="ru-RU"/>
        </w:rPr>
        <w:t>nu se cere</w:t>
      </w:r>
      <w:r>
        <w:rPr>
          <w:b/>
          <w:lang w:eastAsia="ru-RU"/>
        </w:rPr>
        <w:t xml:space="preserve"> </w:t>
      </w:r>
    </w:p>
    <w:p w14:paraId="69CEE830" w14:textId="77777777" w:rsidR="0073406E" w:rsidRPr="00FF430B" w:rsidRDefault="0073406E" w:rsidP="0073406E">
      <w:pPr>
        <w:numPr>
          <w:ilvl w:val="0"/>
          <w:numId w:val="26"/>
        </w:numPr>
        <w:shd w:val="clear" w:color="auto" w:fill="FFFFFF" w:themeFill="background1"/>
        <w:tabs>
          <w:tab w:val="right" w:pos="426"/>
        </w:tabs>
        <w:spacing w:before="120"/>
        <w:ind w:left="0" w:firstLine="0"/>
        <w:rPr>
          <w:b/>
          <w:lang w:eastAsia="ru-RU"/>
        </w:rPr>
      </w:pPr>
      <w:r w:rsidRPr="00FF430B">
        <w:rPr>
          <w:b/>
          <w:lang w:eastAsia="ru-RU"/>
        </w:rPr>
        <w:t>Termenul limită de depunere/deschidere a ofertelor:</w:t>
      </w:r>
    </w:p>
    <w:p w14:paraId="41AE77B1" w14:textId="77777777" w:rsidR="0073406E" w:rsidRDefault="0073406E" w:rsidP="0073406E">
      <w:pPr>
        <w:shd w:val="clear" w:color="auto" w:fill="FFFFFF" w:themeFill="background1"/>
        <w:tabs>
          <w:tab w:val="right" w:pos="426"/>
        </w:tabs>
        <w:spacing w:before="120"/>
        <w:ind w:left="644"/>
        <w:rPr>
          <w:b/>
          <w:lang w:eastAsia="ru-RU"/>
        </w:rPr>
      </w:pPr>
      <w:r>
        <w:rPr>
          <w:b/>
          <w:lang w:eastAsia="ru-RU"/>
        </w:rPr>
        <w:t xml:space="preserve">conform SIA RSAP /până la: </w:t>
      </w:r>
      <w:r>
        <w:rPr>
          <w:b/>
          <w:i/>
          <w:lang w:eastAsia="ru-RU"/>
        </w:rPr>
        <w:t xml:space="preserve">[ora exactă], ora indicată in </w:t>
      </w:r>
      <w:r>
        <w:rPr>
          <w:b/>
          <w:lang w:eastAsia="ru-RU"/>
        </w:rPr>
        <w:t>SIA RSAP</w:t>
      </w:r>
    </w:p>
    <w:p w14:paraId="5D329D9C" w14:textId="77777777" w:rsidR="0073406E" w:rsidRDefault="0073406E" w:rsidP="0073406E">
      <w:pPr>
        <w:shd w:val="clear" w:color="auto" w:fill="FFFFFF" w:themeFill="background1"/>
        <w:tabs>
          <w:tab w:val="right" w:pos="426"/>
        </w:tabs>
        <w:spacing w:before="120"/>
        <w:ind w:left="644"/>
        <w:rPr>
          <w:b/>
          <w:lang w:eastAsia="ru-RU"/>
        </w:rPr>
      </w:pPr>
      <w:r>
        <w:rPr>
          <w:b/>
          <w:lang w:eastAsia="ru-RU"/>
        </w:rPr>
        <w:t xml:space="preserve">pe:  12 zile </w:t>
      </w:r>
      <w:r>
        <w:rPr>
          <w:b/>
          <w:i/>
          <w:lang w:eastAsia="ru-RU"/>
        </w:rPr>
        <w:t xml:space="preserve">[data] indicată in </w:t>
      </w:r>
      <w:r>
        <w:rPr>
          <w:b/>
          <w:lang w:eastAsia="ru-RU"/>
        </w:rPr>
        <w:t>SIA RSAP</w:t>
      </w:r>
    </w:p>
    <w:p w14:paraId="79D5617B" w14:textId="77777777" w:rsidR="0073406E" w:rsidRPr="00FF430B" w:rsidRDefault="0073406E" w:rsidP="0073406E">
      <w:pPr>
        <w:numPr>
          <w:ilvl w:val="0"/>
          <w:numId w:val="26"/>
        </w:numPr>
        <w:shd w:val="clear" w:color="auto" w:fill="FFFFFF" w:themeFill="background1"/>
        <w:tabs>
          <w:tab w:val="right" w:pos="426"/>
        </w:tabs>
        <w:spacing w:before="120"/>
        <w:ind w:left="0" w:firstLine="0"/>
        <w:rPr>
          <w:b/>
          <w:lang w:eastAsia="ru-RU"/>
        </w:rPr>
      </w:pPr>
      <w:r w:rsidRPr="00FF430B">
        <w:rPr>
          <w:b/>
          <w:lang w:eastAsia="ru-RU"/>
        </w:rPr>
        <w:t xml:space="preserve">Adresa la care trebuie transmise ofertele sau cererile de participare: </w:t>
      </w:r>
    </w:p>
    <w:p w14:paraId="0A099689" w14:textId="77777777" w:rsidR="0073406E" w:rsidRPr="00FF430B" w:rsidRDefault="0073406E" w:rsidP="0073406E">
      <w:pPr>
        <w:shd w:val="clear" w:color="auto" w:fill="FFFFFF" w:themeFill="background1"/>
        <w:tabs>
          <w:tab w:val="right" w:pos="426"/>
        </w:tabs>
        <w:spacing w:before="120"/>
        <w:ind w:left="450"/>
        <w:rPr>
          <w:b/>
          <w:lang w:eastAsia="ru-RU"/>
        </w:rPr>
      </w:pPr>
      <w:r w:rsidRPr="00FF430B">
        <w:rPr>
          <w:b/>
          <w:i/>
          <w:lang w:eastAsia="ru-RU"/>
        </w:rPr>
        <w:t>Ofertele sau cererile de participare vor fi depuse electronic prin intermediul SIA RSAP</w:t>
      </w:r>
    </w:p>
    <w:p w14:paraId="2CE0BA25" w14:textId="77777777" w:rsidR="0073406E" w:rsidRPr="00FF430B" w:rsidRDefault="0073406E" w:rsidP="0073406E">
      <w:pPr>
        <w:numPr>
          <w:ilvl w:val="0"/>
          <w:numId w:val="26"/>
        </w:numPr>
        <w:tabs>
          <w:tab w:val="right" w:pos="426"/>
        </w:tabs>
        <w:spacing w:before="120"/>
        <w:ind w:left="0" w:firstLine="0"/>
        <w:rPr>
          <w:b/>
          <w:lang w:eastAsia="ru-RU"/>
        </w:rPr>
      </w:pPr>
      <w:r w:rsidRPr="00FF430B">
        <w:rPr>
          <w:b/>
          <w:lang w:eastAsia="ru-RU"/>
        </w:rPr>
        <w:t xml:space="preserve">Termenul de valabilitate a ofertelor: </w:t>
      </w:r>
      <w:r w:rsidRPr="00BF3D50">
        <w:rPr>
          <w:lang w:eastAsia="ru-RU"/>
        </w:rPr>
        <w:t>60 zile</w:t>
      </w:r>
    </w:p>
    <w:p w14:paraId="4451F602" w14:textId="77777777" w:rsidR="0073406E" w:rsidRPr="00F73D67" w:rsidRDefault="0073406E" w:rsidP="0073406E">
      <w:pPr>
        <w:pStyle w:val="a"/>
        <w:numPr>
          <w:ilvl w:val="0"/>
          <w:numId w:val="26"/>
        </w:numPr>
        <w:spacing w:before="106" w:line="235" w:lineRule="auto"/>
        <w:ind w:right="384"/>
        <w:rPr>
          <w:sz w:val="20"/>
        </w:rPr>
      </w:pPr>
      <w:r w:rsidRPr="00F73D67">
        <w:rPr>
          <w:b/>
          <w:lang w:eastAsia="ru-RU"/>
        </w:rPr>
        <w:t xml:space="preserve">Locul deschiderii ofertelor: </w:t>
      </w:r>
      <w:r w:rsidRPr="00F73D67">
        <w:rPr>
          <w:rFonts w:ascii="Calibri Light" w:hAnsi="Calibri Light"/>
          <w:i/>
          <w:sz w:val="20"/>
        </w:rPr>
        <w:t xml:space="preserve">Conform publicării din SIA RSAP M-Tender </w:t>
      </w:r>
      <w:r w:rsidRPr="00F73D67">
        <w:rPr>
          <w:sz w:val="20"/>
        </w:rPr>
        <w:t>(SIA RSAP sau adresa deschiderii)</w:t>
      </w:r>
    </w:p>
    <w:p w14:paraId="17577908" w14:textId="77777777" w:rsidR="0073406E" w:rsidRDefault="0073406E" w:rsidP="0073406E">
      <w:pPr>
        <w:spacing w:before="2"/>
        <w:ind w:left="1040"/>
        <w:rPr>
          <w:b/>
          <w:i/>
        </w:rPr>
      </w:pPr>
      <w:r>
        <w:rPr>
          <w:b/>
          <w:i/>
        </w:rPr>
        <w:t>Ofertele întîrziate vor fi respinse. da</w:t>
      </w:r>
    </w:p>
    <w:p w14:paraId="11CAD444" w14:textId="77777777" w:rsidR="0073406E" w:rsidRPr="00FF430B" w:rsidRDefault="0073406E" w:rsidP="0073406E">
      <w:pPr>
        <w:numPr>
          <w:ilvl w:val="0"/>
          <w:numId w:val="26"/>
        </w:numPr>
        <w:tabs>
          <w:tab w:val="right" w:pos="426"/>
        </w:tabs>
        <w:spacing w:before="120"/>
        <w:ind w:left="0" w:firstLine="0"/>
        <w:rPr>
          <w:b/>
          <w:lang w:eastAsia="ru-RU"/>
        </w:rPr>
      </w:pPr>
      <w:r w:rsidRPr="00FF430B">
        <w:rPr>
          <w:b/>
          <w:lang w:eastAsia="ru-RU"/>
        </w:rPr>
        <w:t xml:space="preserve">Persoanele autorizate să asiste la deschiderea ofertelor: </w:t>
      </w:r>
      <w:r w:rsidRPr="00FF430B">
        <w:rPr>
          <w:b/>
          <w:lang w:eastAsia="ru-RU"/>
        </w:rPr>
        <w:br/>
      </w:r>
      <w:r w:rsidRPr="00FF430B">
        <w:rPr>
          <w:b/>
          <w:i/>
          <w:lang w:eastAsia="ru-RU"/>
        </w:rPr>
        <w:t>Ofertanții sau reprezentanții acestora au dreptul să participe la deschiderea ofertelor, cu excepția cazului când ofertele au fost depuse prin SIA RSAP</w:t>
      </w:r>
      <w:r w:rsidRPr="00FF430B">
        <w:rPr>
          <w:b/>
          <w:lang w:eastAsia="ru-RU"/>
        </w:rPr>
        <w:t>.</w:t>
      </w:r>
    </w:p>
    <w:p w14:paraId="2D3DFC90" w14:textId="77777777" w:rsidR="0073406E" w:rsidRPr="00FF430B" w:rsidRDefault="0073406E" w:rsidP="0073406E">
      <w:pPr>
        <w:numPr>
          <w:ilvl w:val="0"/>
          <w:numId w:val="26"/>
        </w:numPr>
        <w:shd w:val="clear" w:color="auto" w:fill="FFFFFF" w:themeFill="background1"/>
        <w:tabs>
          <w:tab w:val="right" w:pos="426"/>
        </w:tabs>
        <w:spacing w:before="120"/>
        <w:ind w:left="450" w:hanging="450"/>
        <w:rPr>
          <w:b/>
          <w:lang w:eastAsia="ru-RU"/>
        </w:rPr>
      </w:pPr>
      <w:r w:rsidRPr="00FF430B">
        <w:rPr>
          <w:b/>
          <w:lang w:eastAsia="ru-RU"/>
        </w:rPr>
        <w:t>Limba sau limbile în care trebuie redactate ofertele sau cererile de participare:</w:t>
      </w:r>
      <w:r>
        <w:rPr>
          <w:b/>
          <w:lang w:eastAsia="ru-RU"/>
        </w:rPr>
        <w:t xml:space="preserve"> md</w:t>
      </w:r>
      <w:r w:rsidRPr="00FF430B">
        <w:rPr>
          <w:b/>
          <w:lang w:eastAsia="ru-RU"/>
        </w:rPr>
        <w:t xml:space="preserve"> </w:t>
      </w:r>
    </w:p>
    <w:p w14:paraId="3E0EDB35" w14:textId="77777777" w:rsidR="0073406E" w:rsidRPr="00BF3D50" w:rsidRDefault="0073406E" w:rsidP="0073406E">
      <w:pPr>
        <w:numPr>
          <w:ilvl w:val="0"/>
          <w:numId w:val="26"/>
        </w:numPr>
        <w:shd w:val="clear" w:color="auto" w:fill="FFFFFF" w:themeFill="background1"/>
        <w:tabs>
          <w:tab w:val="right" w:pos="284"/>
        </w:tabs>
        <w:spacing w:before="120"/>
        <w:ind w:left="567" w:hanging="567"/>
        <w:contextualSpacing/>
        <w:rPr>
          <w:sz w:val="20"/>
          <w:lang w:eastAsia="ru-RU"/>
        </w:rPr>
      </w:pPr>
      <w:r>
        <w:rPr>
          <w:b/>
          <w:lang w:eastAsia="ru-RU"/>
        </w:rPr>
        <w:t xml:space="preserve"> </w:t>
      </w:r>
      <w:r w:rsidRPr="00BF3D50">
        <w:rPr>
          <w:b/>
          <w:lang w:eastAsia="ru-RU"/>
        </w:rPr>
        <w:t>Respectivul contract se referă la un proiect și/sau program f</w:t>
      </w:r>
      <w:r>
        <w:rPr>
          <w:b/>
          <w:lang w:eastAsia="ru-RU"/>
        </w:rPr>
        <w:t xml:space="preserve">inanțat din fonduri ale Uniunii </w:t>
      </w:r>
      <w:r w:rsidRPr="00BF3D50">
        <w:rPr>
          <w:b/>
          <w:lang w:eastAsia="ru-RU"/>
        </w:rPr>
        <w:t>Europene: nu este</w:t>
      </w:r>
    </w:p>
    <w:p w14:paraId="5AFC5140" w14:textId="77777777" w:rsidR="0073406E" w:rsidRPr="00FF430B" w:rsidRDefault="0073406E" w:rsidP="0073406E">
      <w:pPr>
        <w:numPr>
          <w:ilvl w:val="0"/>
          <w:numId w:val="26"/>
        </w:numPr>
        <w:shd w:val="clear" w:color="auto" w:fill="FFFFFF" w:themeFill="background1"/>
        <w:tabs>
          <w:tab w:val="right" w:pos="426"/>
        </w:tabs>
        <w:spacing w:before="120"/>
        <w:ind w:left="0" w:firstLine="0"/>
        <w:rPr>
          <w:b/>
          <w:lang w:eastAsia="ru-RU"/>
        </w:rPr>
      </w:pPr>
      <w:r w:rsidRPr="00FF430B">
        <w:rPr>
          <w:b/>
          <w:lang w:eastAsia="ru-RU"/>
        </w:rPr>
        <w:t xml:space="preserve">Denumirea și adresa organismului competent de soluționare a contestațiilor: </w:t>
      </w:r>
    </w:p>
    <w:p w14:paraId="1CC5EBA7" w14:textId="77777777" w:rsidR="0073406E" w:rsidRPr="00FF430B" w:rsidRDefault="0073406E" w:rsidP="0073406E">
      <w:pPr>
        <w:shd w:val="clear" w:color="auto" w:fill="FFFFFF" w:themeFill="background1"/>
        <w:tabs>
          <w:tab w:val="right" w:pos="426"/>
        </w:tabs>
        <w:ind w:left="450"/>
        <w:rPr>
          <w:b/>
          <w:i/>
          <w:lang w:eastAsia="ru-RU"/>
        </w:rPr>
      </w:pPr>
      <w:r w:rsidRPr="00FF430B">
        <w:rPr>
          <w:b/>
          <w:i/>
          <w:lang w:eastAsia="ru-RU"/>
        </w:rPr>
        <w:t>Agenția Națională pentru Soluționarea Contestațiilor</w:t>
      </w:r>
    </w:p>
    <w:p w14:paraId="6FEE329E" w14:textId="77777777" w:rsidR="0073406E" w:rsidRPr="00FF430B" w:rsidRDefault="0073406E" w:rsidP="0073406E">
      <w:pPr>
        <w:shd w:val="clear" w:color="auto" w:fill="FFFFFF" w:themeFill="background1"/>
        <w:tabs>
          <w:tab w:val="right" w:pos="426"/>
        </w:tabs>
        <w:ind w:left="450"/>
        <w:rPr>
          <w:b/>
          <w:i/>
          <w:lang w:eastAsia="ru-RU"/>
        </w:rPr>
      </w:pPr>
      <w:r w:rsidRPr="00FF430B">
        <w:rPr>
          <w:b/>
          <w:i/>
          <w:lang w:eastAsia="ru-RU"/>
        </w:rPr>
        <w:t>Adresa: mun. Chișinău, bd. Ștefan cel Mare și Sfânt nr.124 (et.4), MD 2001;</w:t>
      </w:r>
    </w:p>
    <w:p w14:paraId="2018C625" w14:textId="77777777" w:rsidR="0073406E" w:rsidRPr="00FF430B" w:rsidRDefault="0073406E" w:rsidP="0073406E">
      <w:pPr>
        <w:shd w:val="clear" w:color="auto" w:fill="FFFFFF" w:themeFill="background1"/>
        <w:tabs>
          <w:tab w:val="right" w:pos="426"/>
        </w:tabs>
        <w:ind w:left="450"/>
        <w:rPr>
          <w:b/>
          <w:i/>
          <w:lang w:eastAsia="ru-RU"/>
        </w:rPr>
      </w:pPr>
      <w:r w:rsidRPr="00FF430B">
        <w:rPr>
          <w:b/>
          <w:i/>
          <w:lang w:eastAsia="ru-RU"/>
        </w:rPr>
        <w:t>Tel/Fax/email: 022-820 652, 022 820-651, contestatii@ansc.md</w:t>
      </w:r>
    </w:p>
    <w:p w14:paraId="71763EE6" w14:textId="77777777" w:rsidR="0073406E" w:rsidRPr="00FF430B" w:rsidRDefault="0073406E" w:rsidP="0073406E">
      <w:pPr>
        <w:numPr>
          <w:ilvl w:val="0"/>
          <w:numId w:val="26"/>
        </w:numPr>
        <w:shd w:val="clear" w:color="auto" w:fill="FFFFFF" w:themeFill="background1"/>
        <w:tabs>
          <w:tab w:val="right" w:pos="426"/>
        </w:tabs>
        <w:spacing w:before="120"/>
        <w:rPr>
          <w:b/>
          <w:lang w:eastAsia="ru-RU"/>
        </w:rPr>
      </w:pPr>
      <w:r w:rsidRPr="00FF430B">
        <w:rPr>
          <w:b/>
          <w:lang w:eastAsia="ru-RU"/>
        </w:rPr>
        <w:t>Data (datele) și</w:t>
      </w:r>
      <w:r>
        <w:rPr>
          <w:b/>
          <w:lang w:eastAsia="ru-RU"/>
        </w:rPr>
        <w:t xml:space="preserve"> </w:t>
      </w:r>
      <w:r w:rsidRPr="00FF430B">
        <w:rPr>
          <w:b/>
          <w:lang w:eastAsia="ru-RU"/>
        </w:rPr>
        <w:t>referința (referințele) publicărilor anterioare în Jurnalul Oficial al Uniunii Europene privind contractul (contractele) la care se referă anunț</w:t>
      </w:r>
      <w:r>
        <w:rPr>
          <w:b/>
          <w:lang w:eastAsia="ru-RU"/>
        </w:rPr>
        <w:t>ul respectiv (dacă este cazul): nu se cere</w:t>
      </w:r>
    </w:p>
    <w:p w14:paraId="6057E601" w14:textId="77777777" w:rsidR="0073406E" w:rsidRPr="00FF430B" w:rsidRDefault="0073406E" w:rsidP="0073406E">
      <w:pPr>
        <w:numPr>
          <w:ilvl w:val="0"/>
          <w:numId w:val="26"/>
        </w:numPr>
        <w:shd w:val="clear" w:color="auto" w:fill="FFFFFF" w:themeFill="background1"/>
        <w:tabs>
          <w:tab w:val="right" w:pos="426"/>
        </w:tabs>
        <w:spacing w:before="120"/>
        <w:rPr>
          <w:b/>
          <w:lang w:eastAsia="ru-RU"/>
        </w:rPr>
      </w:pPr>
      <w:r w:rsidRPr="00FF430B">
        <w:rPr>
          <w:b/>
          <w:lang w:eastAsia="ru-RU"/>
        </w:rPr>
        <w:t>În cazul achizițiilor periodice, calendarul estimat pentru publicarea anunțurilor viitoare</w:t>
      </w:r>
      <w:r>
        <w:rPr>
          <w:b/>
          <w:shd w:val="clear" w:color="auto" w:fill="FFFFFF" w:themeFill="background1"/>
          <w:lang w:eastAsia="ru-RU"/>
        </w:rPr>
        <w:t xml:space="preserve">: nu este </w:t>
      </w:r>
    </w:p>
    <w:p w14:paraId="271F964C" w14:textId="77777777" w:rsidR="0073406E" w:rsidRPr="00F65970" w:rsidRDefault="0073406E" w:rsidP="0073406E">
      <w:pPr>
        <w:numPr>
          <w:ilvl w:val="0"/>
          <w:numId w:val="26"/>
        </w:numPr>
        <w:shd w:val="clear" w:color="auto" w:fill="FFFFFF" w:themeFill="background1"/>
        <w:tabs>
          <w:tab w:val="right" w:pos="426"/>
        </w:tabs>
        <w:spacing w:before="120"/>
        <w:rPr>
          <w:u w:val="single"/>
          <w:lang w:eastAsia="ru-RU"/>
        </w:rPr>
      </w:pPr>
      <w:r w:rsidRPr="00FF430B">
        <w:rPr>
          <w:b/>
          <w:lang w:eastAsia="ru-RU"/>
        </w:rPr>
        <w:t xml:space="preserve">Data publicării anunțului de intenție sau, după caz, precizarea că nu a fost publicat un astfel de </w:t>
      </w:r>
      <w:r>
        <w:rPr>
          <w:b/>
          <w:shd w:val="clear" w:color="auto" w:fill="FFFFFF" w:themeFill="background1"/>
          <w:lang w:eastAsia="ru-RU"/>
        </w:rPr>
        <w:t xml:space="preserve">anunţ, </w:t>
      </w:r>
      <w:r>
        <w:rPr>
          <w:u w:val="single"/>
          <w:shd w:val="clear" w:color="auto" w:fill="FFFFFF" w:themeFill="background1"/>
          <w:lang w:eastAsia="ru-RU"/>
        </w:rPr>
        <w:t>nu este</w:t>
      </w:r>
    </w:p>
    <w:p w14:paraId="01D5A499" w14:textId="77777777" w:rsidR="0073406E" w:rsidRPr="00FF430B" w:rsidRDefault="0073406E" w:rsidP="0073406E">
      <w:pPr>
        <w:numPr>
          <w:ilvl w:val="0"/>
          <w:numId w:val="26"/>
        </w:numPr>
        <w:shd w:val="clear" w:color="auto" w:fill="FFFFFF" w:themeFill="background1"/>
        <w:tabs>
          <w:tab w:val="right" w:pos="426"/>
        </w:tabs>
        <w:spacing w:before="120"/>
        <w:ind w:left="0" w:firstLine="0"/>
        <w:rPr>
          <w:b/>
          <w:lang w:eastAsia="ru-RU"/>
        </w:rPr>
      </w:pPr>
      <w:r w:rsidRPr="00FF430B">
        <w:rPr>
          <w:b/>
          <w:lang w:eastAsia="ru-RU"/>
        </w:rPr>
        <w:t>Data transmiterii spre publicare a anunțului de participar</w:t>
      </w:r>
      <w:r w:rsidRPr="00FF430B">
        <w:rPr>
          <w:b/>
          <w:shd w:val="clear" w:color="auto" w:fill="FFFFFF" w:themeFill="background1"/>
          <w:lang w:eastAsia="ru-RU"/>
        </w:rPr>
        <w:t>e:</w:t>
      </w:r>
      <w:r>
        <w:rPr>
          <w:b/>
          <w:shd w:val="clear" w:color="auto" w:fill="FFFFFF" w:themeFill="background1"/>
          <w:lang w:eastAsia="ru-RU"/>
        </w:rPr>
        <w:t xml:space="preserve"> 11.11.2022</w:t>
      </w:r>
    </w:p>
    <w:p w14:paraId="7C1843E4" w14:textId="77777777" w:rsidR="0073406E" w:rsidRDefault="0073406E" w:rsidP="0073406E">
      <w:pPr>
        <w:numPr>
          <w:ilvl w:val="0"/>
          <w:numId w:val="26"/>
        </w:numPr>
        <w:shd w:val="clear" w:color="auto" w:fill="FFFFFF" w:themeFill="background1"/>
        <w:tabs>
          <w:tab w:val="right" w:pos="426"/>
        </w:tabs>
        <w:spacing w:before="120"/>
        <w:ind w:left="0" w:firstLine="0"/>
        <w:rPr>
          <w:b/>
          <w:lang w:eastAsia="ru-RU"/>
        </w:rPr>
      </w:pPr>
      <w:r w:rsidRPr="00FF430B">
        <w:rPr>
          <w:b/>
          <w:lang w:eastAsia="ru-RU"/>
        </w:rPr>
        <w:t>În cadrul procedurii de achiziție publică se va utiliza/accepta:</w:t>
      </w:r>
    </w:p>
    <w:p w14:paraId="49F17884" w14:textId="77777777" w:rsidR="0073406E" w:rsidRPr="00FF430B" w:rsidRDefault="0073406E" w:rsidP="0073406E">
      <w:pPr>
        <w:shd w:val="clear" w:color="auto" w:fill="FFFFFF" w:themeFill="background1"/>
        <w:tabs>
          <w:tab w:val="right" w:pos="426"/>
        </w:tabs>
        <w:spacing w:before="120"/>
        <w:rPr>
          <w:b/>
          <w:lang w:eastAsia="ru-RU"/>
        </w:rPr>
      </w:pP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73406E" w14:paraId="0BEEA255" w14:textId="77777777" w:rsidTr="00CF337F">
        <w:tc>
          <w:tcPr>
            <w:tcW w:w="5305" w:type="dxa"/>
            <w:shd w:val="clear" w:color="auto" w:fill="FFFFFF"/>
          </w:tcPr>
          <w:p w14:paraId="4FA94614" w14:textId="77777777" w:rsidR="0073406E" w:rsidRPr="008D44DD" w:rsidRDefault="0073406E" w:rsidP="00CF337F">
            <w:pPr>
              <w:shd w:val="clear" w:color="auto" w:fill="FFFFFF" w:themeFill="background1"/>
              <w:tabs>
                <w:tab w:val="right" w:pos="426"/>
              </w:tabs>
              <w:rPr>
                <w:b/>
                <w:lang w:eastAsia="ru-RU"/>
              </w:rPr>
            </w:pPr>
            <w:r w:rsidRPr="008D44DD">
              <w:rPr>
                <w:b/>
                <w:lang w:eastAsia="ru-RU"/>
              </w:rPr>
              <w:t>Denumirea instrumentului electronic</w:t>
            </w:r>
          </w:p>
        </w:tc>
        <w:tc>
          <w:tcPr>
            <w:tcW w:w="3785" w:type="dxa"/>
            <w:shd w:val="clear" w:color="auto" w:fill="FFFFFF"/>
          </w:tcPr>
          <w:p w14:paraId="2BF25D36" w14:textId="77777777" w:rsidR="0073406E" w:rsidRPr="008D44DD" w:rsidRDefault="0073406E" w:rsidP="00CF337F">
            <w:pPr>
              <w:shd w:val="clear" w:color="auto" w:fill="FFFFFF" w:themeFill="background1"/>
              <w:tabs>
                <w:tab w:val="right" w:pos="426"/>
              </w:tabs>
              <w:rPr>
                <w:b/>
                <w:lang w:eastAsia="ru-RU"/>
              </w:rPr>
            </w:pPr>
            <w:r w:rsidRPr="008D44DD">
              <w:rPr>
                <w:b/>
                <w:lang w:eastAsia="ru-RU"/>
              </w:rPr>
              <w:t>Se va utiliza/accepta sau nu</w:t>
            </w:r>
          </w:p>
        </w:tc>
      </w:tr>
      <w:tr w:rsidR="0073406E" w14:paraId="17F46699" w14:textId="77777777" w:rsidTr="00CF337F">
        <w:tc>
          <w:tcPr>
            <w:tcW w:w="5305" w:type="dxa"/>
            <w:shd w:val="clear" w:color="auto" w:fill="FFFFFF"/>
          </w:tcPr>
          <w:p w14:paraId="5CD655D1" w14:textId="77777777" w:rsidR="0073406E" w:rsidRPr="008D44DD" w:rsidRDefault="0073406E" w:rsidP="00CF337F">
            <w:pPr>
              <w:shd w:val="clear" w:color="auto" w:fill="FFFFFF" w:themeFill="background1"/>
              <w:tabs>
                <w:tab w:val="right" w:pos="426"/>
              </w:tabs>
              <w:rPr>
                <w:lang w:eastAsia="ru-RU"/>
              </w:rPr>
            </w:pPr>
            <w:r w:rsidRPr="008D44DD">
              <w:rPr>
                <w:lang w:eastAsia="ru-RU"/>
              </w:rPr>
              <w:t xml:space="preserve">depunerea electronică a ofertelor sau a cererilor de </w:t>
            </w:r>
            <w:r w:rsidRPr="008D44DD">
              <w:rPr>
                <w:lang w:eastAsia="ru-RU"/>
              </w:rPr>
              <w:lastRenderedPageBreak/>
              <w:t>participare</w:t>
            </w:r>
          </w:p>
        </w:tc>
        <w:tc>
          <w:tcPr>
            <w:tcW w:w="3785" w:type="dxa"/>
            <w:shd w:val="clear" w:color="auto" w:fill="FFFFFF"/>
          </w:tcPr>
          <w:p w14:paraId="25A722F2" w14:textId="77777777" w:rsidR="0073406E" w:rsidRPr="008D44DD" w:rsidRDefault="0073406E" w:rsidP="00CF337F">
            <w:pPr>
              <w:shd w:val="clear" w:color="auto" w:fill="FFFFFF" w:themeFill="background1"/>
              <w:tabs>
                <w:tab w:val="right" w:pos="426"/>
              </w:tabs>
              <w:rPr>
                <w:lang w:eastAsia="ru-RU"/>
              </w:rPr>
            </w:pPr>
            <w:r w:rsidRPr="008D44DD">
              <w:lastRenderedPageBreak/>
              <w:t>Se va utiliza</w:t>
            </w:r>
          </w:p>
        </w:tc>
      </w:tr>
      <w:tr w:rsidR="0073406E" w14:paraId="18519BF0" w14:textId="77777777" w:rsidTr="00CF337F">
        <w:tc>
          <w:tcPr>
            <w:tcW w:w="5305" w:type="dxa"/>
            <w:shd w:val="clear" w:color="auto" w:fill="FFFFFF"/>
          </w:tcPr>
          <w:p w14:paraId="1610B667" w14:textId="77777777" w:rsidR="0073406E" w:rsidRPr="008D44DD" w:rsidRDefault="0073406E" w:rsidP="00CF337F">
            <w:pPr>
              <w:shd w:val="clear" w:color="auto" w:fill="FFFFFF" w:themeFill="background1"/>
              <w:tabs>
                <w:tab w:val="right" w:pos="426"/>
              </w:tabs>
              <w:rPr>
                <w:lang w:eastAsia="ru-RU"/>
              </w:rPr>
            </w:pPr>
            <w:r w:rsidRPr="008D44DD">
              <w:rPr>
                <w:lang w:eastAsia="ru-RU"/>
              </w:rPr>
              <w:lastRenderedPageBreak/>
              <w:t>sistemul de comenzi electronice</w:t>
            </w:r>
          </w:p>
        </w:tc>
        <w:tc>
          <w:tcPr>
            <w:tcW w:w="3785" w:type="dxa"/>
            <w:shd w:val="clear" w:color="auto" w:fill="FFFFFF"/>
          </w:tcPr>
          <w:p w14:paraId="1A325773" w14:textId="77777777" w:rsidR="0073406E" w:rsidRPr="008D44DD" w:rsidRDefault="0073406E" w:rsidP="00CF337F">
            <w:pPr>
              <w:shd w:val="clear" w:color="auto" w:fill="FFFFFF" w:themeFill="background1"/>
              <w:tabs>
                <w:tab w:val="right" w:pos="426"/>
              </w:tabs>
              <w:rPr>
                <w:lang w:eastAsia="ru-RU"/>
              </w:rPr>
            </w:pPr>
            <w:r w:rsidRPr="008D44DD">
              <w:rPr>
                <w:lang w:eastAsia="ru-RU"/>
              </w:rPr>
              <w:t>Nu s</w:t>
            </w:r>
            <w:r w:rsidRPr="008D44DD">
              <w:t>e va utiliza</w:t>
            </w:r>
          </w:p>
        </w:tc>
      </w:tr>
      <w:tr w:rsidR="0073406E" w14:paraId="0DB4A6BA" w14:textId="77777777" w:rsidTr="00CF337F">
        <w:tc>
          <w:tcPr>
            <w:tcW w:w="5305" w:type="dxa"/>
            <w:shd w:val="clear" w:color="auto" w:fill="FFFFFF"/>
          </w:tcPr>
          <w:p w14:paraId="0DD812C5" w14:textId="77777777" w:rsidR="0073406E" w:rsidRPr="008D44DD" w:rsidRDefault="0073406E" w:rsidP="00CF337F">
            <w:pPr>
              <w:shd w:val="clear" w:color="auto" w:fill="FFFFFF" w:themeFill="background1"/>
              <w:tabs>
                <w:tab w:val="right" w:pos="426"/>
              </w:tabs>
              <w:rPr>
                <w:lang w:eastAsia="ru-RU"/>
              </w:rPr>
            </w:pPr>
            <w:r w:rsidRPr="008D44DD">
              <w:rPr>
                <w:lang w:eastAsia="ru-RU"/>
              </w:rPr>
              <w:t>facturarea electronică</w:t>
            </w:r>
          </w:p>
        </w:tc>
        <w:tc>
          <w:tcPr>
            <w:tcW w:w="3785" w:type="dxa"/>
            <w:shd w:val="clear" w:color="auto" w:fill="FFFFFF"/>
          </w:tcPr>
          <w:p w14:paraId="3554B51B" w14:textId="77777777" w:rsidR="0073406E" w:rsidRPr="008D44DD" w:rsidRDefault="0073406E" w:rsidP="00CF337F">
            <w:r w:rsidRPr="008D44DD">
              <w:t>Se va utiliza</w:t>
            </w:r>
          </w:p>
        </w:tc>
      </w:tr>
      <w:tr w:rsidR="0073406E" w14:paraId="63047D0B" w14:textId="77777777" w:rsidTr="00CF337F">
        <w:trPr>
          <w:trHeight w:val="77"/>
        </w:trPr>
        <w:tc>
          <w:tcPr>
            <w:tcW w:w="5305" w:type="dxa"/>
            <w:shd w:val="clear" w:color="auto" w:fill="FFFFFF"/>
          </w:tcPr>
          <w:p w14:paraId="666CDFD8" w14:textId="77777777" w:rsidR="0073406E" w:rsidRPr="008D44DD" w:rsidRDefault="0073406E" w:rsidP="00CF337F">
            <w:pPr>
              <w:shd w:val="clear" w:color="auto" w:fill="FFFFFF" w:themeFill="background1"/>
              <w:tabs>
                <w:tab w:val="right" w:pos="426"/>
              </w:tabs>
              <w:rPr>
                <w:lang w:eastAsia="ru-RU"/>
              </w:rPr>
            </w:pPr>
            <w:r w:rsidRPr="008D44DD">
              <w:rPr>
                <w:lang w:eastAsia="ru-RU"/>
              </w:rPr>
              <w:t>plățile electronice</w:t>
            </w:r>
          </w:p>
        </w:tc>
        <w:tc>
          <w:tcPr>
            <w:tcW w:w="3785" w:type="dxa"/>
            <w:shd w:val="clear" w:color="auto" w:fill="FFFFFF"/>
          </w:tcPr>
          <w:p w14:paraId="79D45D19" w14:textId="77777777" w:rsidR="0073406E" w:rsidRPr="008D44DD" w:rsidRDefault="0073406E" w:rsidP="00CF337F">
            <w:r w:rsidRPr="008D44DD">
              <w:t>Se va utiliza</w:t>
            </w:r>
          </w:p>
        </w:tc>
      </w:tr>
    </w:tbl>
    <w:p w14:paraId="3E3DFDAA" w14:textId="77777777" w:rsidR="0073406E" w:rsidRPr="00FF430B" w:rsidRDefault="0073406E" w:rsidP="0073406E">
      <w:pPr>
        <w:numPr>
          <w:ilvl w:val="0"/>
          <w:numId w:val="26"/>
        </w:numPr>
        <w:shd w:val="clear" w:color="auto" w:fill="FFFFFF" w:themeFill="background1"/>
        <w:tabs>
          <w:tab w:val="right" w:pos="426"/>
        </w:tabs>
        <w:spacing w:before="120"/>
        <w:rPr>
          <w:sz w:val="20"/>
          <w:lang w:eastAsia="ru-RU"/>
        </w:rPr>
      </w:pPr>
      <w:r w:rsidRPr="00FF430B">
        <w:rPr>
          <w:b/>
          <w:lang w:eastAsia="ru-RU"/>
        </w:rPr>
        <w:t xml:space="preserve">Contractul intră sub incidența Acordului privind achizițiile guvernamentale al Organizației Mondiale a Comerțului (numai în cazul anunțurilor transmise spre publicare în Jurnalul Oficial al Uniunii Europene): </w:t>
      </w:r>
      <w:r>
        <w:rPr>
          <w:b/>
          <w:lang w:eastAsia="ru-RU"/>
        </w:rPr>
        <w:t>nu este</w:t>
      </w:r>
    </w:p>
    <w:p w14:paraId="6B394776" w14:textId="77777777" w:rsidR="0073406E" w:rsidRPr="00FF430B" w:rsidRDefault="0073406E" w:rsidP="0073406E">
      <w:pPr>
        <w:numPr>
          <w:ilvl w:val="0"/>
          <w:numId w:val="26"/>
        </w:numPr>
        <w:shd w:val="clear" w:color="auto" w:fill="FFFFFF" w:themeFill="background1"/>
        <w:tabs>
          <w:tab w:val="right" w:pos="426"/>
        </w:tabs>
        <w:spacing w:before="120"/>
        <w:ind w:left="0" w:firstLine="0"/>
        <w:rPr>
          <w:b/>
          <w:lang w:eastAsia="ru-RU"/>
        </w:rPr>
      </w:pPr>
      <w:r w:rsidRPr="00FF430B">
        <w:rPr>
          <w:b/>
          <w:lang w:eastAsia="ru-RU"/>
        </w:rPr>
        <w:t xml:space="preserve">Alte informații relevante: </w:t>
      </w:r>
      <w:r>
        <w:rPr>
          <w:b/>
          <w:lang w:eastAsia="ru-RU"/>
        </w:rPr>
        <w:t>nu sunt</w:t>
      </w:r>
    </w:p>
    <w:p w14:paraId="0F775881" w14:textId="77777777" w:rsidR="0073406E" w:rsidRPr="00FF430B" w:rsidRDefault="0073406E" w:rsidP="0073406E">
      <w:pPr>
        <w:shd w:val="clear" w:color="auto" w:fill="FFFFFF" w:themeFill="background1"/>
        <w:spacing w:before="120" w:after="120"/>
        <w:rPr>
          <w:b/>
          <w:lang w:eastAsia="ru-RU"/>
        </w:rPr>
      </w:pPr>
    </w:p>
    <w:p w14:paraId="708B1039" w14:textId="77777777" w:rsidR="0073406E" w:rsidRPr="00FF430B" w:rsidRDefault="0073406E" w:rsidP="0073406E">
      <w:pPr>
        <w:shd w:val="clear" w:color="auto" w:fill="FFFFFF" w:themeFill="background1"/>
        <w:spacing w:before="120" w:after="120"/>
        <w:rPr>
          <w:b/>
          <w:lang w:eastAsia="ru-RU"/>
        </w:rPr>
      </w:pPr>
    </w:p>
    <w:p w14:paraId="21FA3FDD" w14:textId="77777777" w:rsidR="0073406E" w:rsidRPr="00FF430B" w:rsidRDefault="0073406E" w:rsidP="0073406E">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lang w:eastAsia="ru-RU"/>
        </w:rPr>
        <w:t xml:space="preserve">Conducătorul grupului de lucru:  </w:t>
      </w:r>
      <w:r w:rsidRPr="00FF430B">
        <w:rPr>
          <w:b/>
          <w:shd w:val="clear" w:color="auto" w:fill="FFFFFF" w:themeFill="background1"/>
          <w:lang w:eastAsia="ru-RU"/>
        </w:rPr>
        <w:t xml:space="preserve">______________________________  </w:t>
      </w:r>
      <w:r w:rsidRPr="00812DD8">
        <w:rPr>
          <w:b/>
          <w:shd w:val="clear" w:color="auto" w:fill="FFFFFF" w:themeFill="background1"/>
          <w:lang w:eastAsia="ru-RU"/>
        </w:rPr>
        <w:t xml:space="preserve"> </w:t>
      </w:r>
    </w:p>
    <w:p w14:paraId="1870BD28" w14:textId="77777777" w:rsidR="0073406E" w:rsidRDefault="0073406E" w:rsidP="0073406E"/>
    <w:p w14:paraId="4DC602B5" w14:textId="77777777" w:rsidR="00E2279A" w:rsidRDefault="00E2279A" w:rsidP="00006D6D">
      <w:pPr>
        <w:tabs>
          <w:tab w:val="left" w:pos="284"/>
          <w:tab w:val="left" w:pos="426"/>
          <w:tab w:val="decimal" w:pos="8364"/>
        </w:tabs>
        <w:spacing w:after="120" w:line="276" w:lineRule="auto"/>
        <w:ind w:left="-284" w:right="-142" w:firstLine="284"/>
        <w:jc w:val="both"/>
        <w:rPr>
          <w:bCs/>
          <w:color w:val="000000"/>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134E8B">
      <w:pPr>
        <w:numPr>
          <w:ilvl w:val="0"/>
          <w:numId w:val="21"/>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 xml:space="preserve">(dacă este cazul, mențiunea că autoritatea </w:t>
            </w:r>
            <w:r w:rsidRPr="00FF430B">
              <w:rPr>
                <w:rFonts w:eastAsia="Calibri"/>
                <w:i/>
                <w:noProof w:val="0"/>
                <w:sz w:val="20"/>
                <w:szCs w:val="20"/>
              </w:rPr>
              <w:lastRenderedPageBreak/>
              <w:t>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134E8B">
      <w:pPr>
        <w:numPr>
          <w:ilvl w:val="0"/>
          <w:numId w:val="21"/>
        </w:numPr>
        <w:spacing w:before="240" w:after="160" w:line="259" w:lineRule="auto"/>
        <w:contextualSpacing/>
        <w:jc w:val="both"/>
        <w:rPr>
          <w:rFonts w:eastAsia="Calibri"/>
          <w:noProof w:val="0"/>
        </w:rPr>
      </w:pPr>
      <w:r w:rsidRPr="00FF430B">
        <w:rPr>
          <w:rFonts w:eastAsia="Calibri"/>
          <w:b/>
          <w:noProof w:val="0"/>
        </w:rPr>
        <w:lastRenderedPageBreak/>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134E8B">
      <w:pPr>
        <w:numPr>
          <w:ilvl w:val="0"/>
          <w:numId w:val="21"/>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lastRenderedPageBreak/>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134E8B">
      <w:pPr>
        <w:numPr>
          <w:ilvl w:val="0"/>
          <w:numId w:val="21"/>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8"/>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8"/>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8"/>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8"/>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nr. . . . . din . . . . . . . . . . . . . . (ziua/luna/anul),  privind aplicarea procedurii pentru atribuirea contractului . . . . . . . . . . . . . . . . . . . . . . . . . . . . . . . . (denumirea contractului de achiziție publică),  noi . . . . . . . . . . . . . . . . . . . . . . (denumirea/numele </w:t>
      </w:r>
      <w:r w:rsidRPr="00FF430B">
        <w:rPr>
          <w:rFonts w:ascii="Times New Roman" w:hAnsi="Times New Roman"/>
          <w:szCs w:val="24"/>
        </w:rPr>
        <w:lastRenderedPageBreak/>
        <w:t>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8"/>
        <w:tabs>
          <w:tab w:val="left" w:pos="567"/>
        </w:tabs>
        <w:spacing w:line="360" w:lineRule="auto"/>
        <w:rPr>
          <w:rFonts w:ascii="Times New Roman" w:hAnsi="Times New Roman"/>
          <w:szCs w:val="24"/>
        </w:rPr>
      </w:pPr>
    </w:p>
    <w:p w14:paraId="55B9266A" w14:textId="77777777" w:rsidR="00F5261B" w:rsidRPr="00FF430B" w:rsidRDefault="00F5261B" w:rsidP="00F5261B">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8"/>
        <w:tabs>
          <w:tab w:val="left" w:pos="567"/>
        </w:tabs>
        <w:spacing w:line="360" w:lineRule="auto"/>
        <w:rPr>
          <w:rFonts w:ascii="Times New Roman" w:hAnsi="Times New Roman"/>
          <w:szCs w:val="24"/>
        </w:rPr>
      </w:pPr>
    </w:p>
    <w:p w14:paraId="368B1992" w14:textId="77777777" w:rsidR="0033109C" w:rsidRPr="00FF430B" w:rsidRDefault="0033109C" w:rsidP="00950D18">
      <w:pPr>
        <w:pStyle w:val="a8"/>
        <w:tabs>
          <w:tab w:val="left" w:pos="567"/>
        </w:tabs>
        <w:spacing w:line="360" w:lineRule="auto"/>
        <w:rPr>
          <w:rFonts w:ascii="Times New Roman" w:hAnsi="Times New Roman"/>
          <w:szCs w:val="24"/>
        </w:rPr>
      </w:pPr>
    </w:p>
    <w:p w14:paraId="1160CA7D" w14:textId="77777777" w:rsidR="00B65C93" w:rsidRPr="00FF430B" w:rsidRDefault="00B65C93" w:rsidP="00950D18">
      <w:pPr>
        <w:pStyle w:val="a8"/>
        <w:tabs>
          <w:tab w:val="left" w:pos="567"/>
        </w:tabs>
        <w:spacing w:line="360" w:lineRule="auto"/>
        <w:rPr>
          <w:rFonts w:ascii="Times New Roman" w:hAnsi="Times New Roman"/>
          <w:szCs w:val="24"/>
        </w:rPr>
      </w:pPr>
    </w:p>
    <w:p w14:paraId="4944C5B9" w14:textId="77777777" w:rsidR="00B65C93" w:rsidRPr="00FF430B" w:rsidRDefault="00B65C93" w:rsidP="00950D18">
      <w:pPr>
        <w:pStyle w:val="a8"/>
        <w:tabs>
          <w:tab w:val="left" w:pos="567"/>
        </w:tabs>
        <w:spacing w:line="360" w:lineRule="auto"/>
        <w:rPr>
          <w:rFonts w:ascii="Times New Roman" w:hAnsi="Times New Roman"/>
          <w:szCs w:val="24"/>
        </w:rPr>
      </w:pPr>
    </w:p>
    <w:p w14:paraId="6E621967" w14:textId="77777777" w:rsidR="00B65C93" w:rsidRPr="00FF430B" w:rsidRDefault="00B65C93" w:rsidP="00950D18">
      <w:pPr>
        <w:pStyle w:val="a8"/>
        <w:tabs>
          <w:tab w:val="left" w:pos="567"/>
        </w:tabs>
        <w:spacing w:line="360" w:lineRule="auto"/>
        <w:rPr>
          <w:rFonts w:ascii="Times New Roman" w:hAnsi="Times New Roman"/>
          <w:szCs w:val="24"/>
        </w:rPr>
      </w:pPr>
    </w:p>
    <w:p w14:paraId="44758465" w14:textId="77777777" w:rsidR="00B65C93" w:rsidRPr="00FF430B" w:rsidRDefault="00B65C93" w:rsidP="00950D18">
      <w:pPr>
        <w:pStyle w:val="a8"/>
        <w:tabs>
          <w:tab w:val="left" w:pos="567"/>
        </w:tabs>
        <w:spacing w:line="360" w:lineRule="auto"/>
        <w:rPr>
          <w:rFonts w:ascii="Times New Roman" w:hAnsi="Times New Roman"/>
          <w:szCs w:val="24"/>
        </w:rPr>
      </w:pPr>
    </w:p>
    <w:p w14:paraId="6B64F9D2" w14:textId="77777777" w:rsidR="00B65C93" w:rsidRPr="00FF430B" w:rsidRDefault="00B65C93" w:rsidP="00950D18">
      <w:pPr>
        <w:pStyle w:val="a8"/>
        <w:tabs>
          <w:tab w:val="left" w:pos="567"/>
        </w:tabs>
        <w:spacing w:line="360" w:lineRule="auto"/>
        <w:rPr>
          <w:rFonts w:ascii="Times New Roman" w:hAnsi="Times New Roman"/>
          <w:szCs w:val="24"/>
        </w:rPr>
      </w:pPr>
    </w:p>
    <w:p w14:paraId="1BD0D30B" w14:textId="77777777" w:rsidR="00B65C93" w:rsidRPr="00FF430B" w:rsidRDefault="00B65C93" w:rsidP="00950D18">
      <w:pPr>
        <w:pStyle w:val="a8"/>
        <w:tabs>
          <w:tab w:val="left" w:pos="567"/>
        </w:tabs>
        <w:spacing w:line="360" w:lineRule="auto"/>
        <w:rPr>
          <w:rFonts w:ascii="Times New Roman" w:hAnsi="Times New Roman"/>
          <w:szCs w:val="24"/>
        </w:rPr>
      </w:pPr>
    </w:p>
    <w:p w14:paraId="353D1A40" w14:textId="77777777" w:rsidR="00B65C93" w:rsidRPr="00FF430B" w:rsidRDefault="00B65C93" w:rsidP="00950D18">
      <w:pPr>
        <w:pStyle w:val="a8"/>
        <w:tabs>
          <w:tab w:val="left" w:pos="567"/>
        </w:tabs>
        <w:spacing w:line="360" w:lineRule="auto"/>
        <w:rPr>
          <w:rFonts w:ascii="Times New Roman" w:hAnsi="Times New Roman"/>
          <w:szCs w:val="24"/>
        </w:rPr>
      </w:pPr>
    </w:p>
    <w:p w14:paraId="0424C725" w14:textId="77777777" w:rsidR="00B65C93" w:rsidRPr="00FF430B" w:rsidRDefault="00B65C93" w:rsidP="00950D18">
      <w:pPr>
        <w:pStyle w:val="a8"/>
        <w:tabs>
          <w:tab w:val="left" w:pos="567"/>
        </w:tabs>
        <w:spacing w:line="360" w:lineRule="auto"/>
        <w:rPr>
          <w:rFonts w:ascii="Times New Roman" w:hAnsi="Times New Roman"/>
          <w:szCs w:val="24"/>
        </w:rPr>
      </w:pPr>
    </w:p>
    <w:p w14:paraId="11F88B45" w14:textId="77777777" w:rsidR="00B65C93" w:rsidRPr="00FF430B" w:rsidRDefault="00B65C93" w:rsidP="00950D18">
      <w:pPr>
        <w:pStyle w:val="a8"/>
        <w:tabs>
          <w:tab w:val="left" w:pos="567"/>
        </w:tabs>
        <w:spacing w:line="360" w:lineRule="auto"/>
        <w:rPr>
          <w:rFonts w:ascii="Times New Roman" w:hAnsi="Times New Roman"/>
          <w:szCs w:val="24"/>
        </w:rPr>
      </w:pPr>
    </w:p>
    <w:p w14:paraId="07038BB8" w14:textId="77777777" w:rsidR="00B65C93" w:rsidRPr="00FF430B" w:rsidRDefault="00B65C93" w:rsidP="00950D18">
      <w:pPr>
        <w:pStyle w:val="a8"/>
        <w:tabs>
          <w:tab w:val="left" w:pos="567"/>
        </w:tabs>
        <w:spacing w:line="360" w:lineRule="auto"/>
        <w:rPr>
          <w:rFonts w:ascii="Times New Roman" w:hAnsi="Times New Roman"/>
          <w:szCs w:val="24"/>
        </w:rPr>
      </w:pPr>
    </w:p>
    <w:p w14:paraId="2E13C76B" w14:textId="77777777" w:rsidR="00B65C93" w:rsidRPr="00FF430B" w:rsidRDefault="00B65C93" w:rsidP="00950D18">
      <w:pPr>
        <w:pStyle w:val="a8"/>
        <w:tabs>
          <w:tab w:val="left" w:pos="567"/>
        </w:tabs>
        <w:spacing w:line="360" w:lineRule="auto"/>
        <w:rPr>
          <w:rFonts w:ascii="Times New Roman" w:hAnsi="Times New Roman"/>
          <w:szCs w:val="24"/>
        </w:rPr>
      </w:pPr>
    </w:p>
    <w:p w14:paraId="47D628D7" w14:textId="77777777" w:rsidR="00B65C93" w:rsidRPr="00FF430B" w:rsidRDefault="00B65C93" w:rsidP="00950D18">
      <w:pPr>
        <w:pStyle w:val="a8"/>
        <w:tabs>
          <w:tab w:val="left" w:pos="567"/>
        </w:tabs>
        <w:spacing w:line="360" w:lineRule="auto"/>
        <w:rPr>
          <w:rFonts w:ascii="Times New Roman" w:hAnsi="Times New Roman"/>
          <w:szCs w:val="24"/>
        </w:rPr>
      </w:pPr>
    </w:p>
    <w:p w14:paraId="7DE99931" w14:textId="77777777" w:rsidR="00B65C93" w:rsidRPr="00FF430B" w:rsidRDefault="00B65C93" w:rsidP="00950D18">
      <w:pPr>
        <w:pStyle w:val="a8"/>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8"/>
        <w:tabs>
          <w:tab w:val="left" w:pos="567"/>
        </w:tabs>
        <w:spacing w:line="360" w:lineRule="auto"/>
        <w:rPr>
          <w:rFonts w:ascii="Times New Roman" w:hAnsi="Times New Roman"/>
          <w:szCs w:val="24"/>
        </w:rPr>
      </w:pPr>
    </w:p>
    <w:p w14:paraId="3C3054B9" w14:textId="77777777" w:rsidR="00BE49DD" w:rsidRPr="00FF430B" w:rsidRDefault="00BE49DD" w:rsidP="00950D18">
      <w:pPr>
        <w:pStyle w:val="a8"/>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8"/>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8"/>
        <w:tabs>
          <w:tab w:val="left" w:pos="567"/>
        </w:tabs>
        <w:spacing w:line="360" w:lineRule="auto"/>
        <w:rPr>
          <w:rFonts w:ascii="Times New Roman" w:hAnsi="Times New Roman"/>
          <w:szCs w:val="24"/>
        </w:rPr>
      </w:pPr>
    </w:p>
    <w:p w14:paraId="7BB2B8E5" w14:textId="77777777" w:rsidR="00211C74" w:rsidRPr="00FF430B" w:rsidRDefault="00211C74" w:rsidP="00211C74">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8"/>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r>
      <w:r w:rsidRPr="00FF430B">
        <w:rPr>
          <w:b/>
          <w:noProof w:val="0"/>
          <w:lang w:eastAsia="ru-RU"/>
        </w:rPr>
        <w:lastRenderedPageBreak/>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8"/>
        <w:tabs>
          <w:tab w:val="left" w:pos="567"/>
        </w:tabs>
        <w:spacing w:line="360" w:lineRule="auto"/>
        <w:rPr>
          <w:rFonts w:ascii="Times New Roman" w:hAnsi="Times New Roman"/>
          <w:szCs w:val="24"/>
        </w:rPr>
      </w:pPr>
    </w:p>
    <w:p w14:paraId="37C20DD9" w14:textId="77777777" w:rsidR="00BB1EC7" w:rsidRPr="00FF430B" w:rsidRDefault="00BB1EC7" w:rsidP="00950D18">
      <w:pPr>
        <w:pStyle w:val="a8"/>
        <w:tabs>
          <w:tab w:val="left" w:pos="567"/>
        </w:tabs>
        <w:spacing w:line="360" w:lineRule="auto"/>
        <w:rPr>
          <w:rFonts w:ascii="Times New Roman" w:hAnsi="Times New Roman"/>
          <w:szCs w:val="24"/>
        </w:rPr>
      </w:pPr>
    </w:p>
    <w:p w14:paraId="2A9A1F9D" w14:textId="77777777" w:rsidR="00BB1EC7" w:rsidRPr="00FF430B" w:rsidRDefault="00BB1EC7" w:rsidP="00950D18">
      <w:pPr>
        <w:pStyle w:val="a8"/>
        <w:tabs>
          <w:tab w:val="left" w:pos="567"/>
        </w:tabs>
        <w:spacing w:line="360" w:lineRule="auto"/>
        <w:rPr>
          <w:rFonts w:ascii="Times New Roman" w:hAnsi="Times New Roman"/>
          <w:szCs w:val="24"/>
        </w:rPr>
      </w:pPr>
    </w:p>
    <w:p w14:paraId="75BBA572" w14:textId="77777777" w:rsidR="00BB1EC7" w:rsidRPr="00FF430B" w:rsidRDefault="00BB1EC7" w:rsidP="00950D18">
      <w:pPr>
        <w:pStyle w:val="a8"/>
        <w:tabs>
          <w:tab w:val="left" w:pos="567"/>
        </w:tabs>
        <w:spacing w:line="360" w:lineRule="auto"/>
        <w:rPr>
          <w:rFonts w:ascii="Times New Roman" w:hAnsi="Times New Roman"/>
          <w:szCs w:val="24"/>
        </w:rPr>
      </w:pPr>
    </w:p>
    <w:p w14:paraId="3AC6F755" w14:textId="77777777" w:rsidR="00BE49DD" w:rsidRPr="00FF430B" w:rsidRDefault="00BE49DD" w:rsidP="00950D18">
      <w:pPr>
        <w:pStyle w:val="a8"/>
        <w:tabs>
          <w:tab w:val="left" w:pos="567"/>
        </w:tabs>
        <w:spacing w:line="360" w:lineRule="auto"/>
        <w:rPr>
          <w:rFonts w:ascii="Times New Roman" w:hAnsi="Times New Roman"/>
          <w:szCs w:val="24"/>
        </w:rPr>
      </w:pPr>
    </w:p>
    <w:p w14:paraId="7E0B4786" w14:textId="77777777" w:rsidR="00BE49DD" w:rsidRPr="00FF430B" w:rsidRDefault="00BE49DD" w:rsidP="00950D18">
      <w:pPr>
        <w:pStyle w:val="a8"/>
        <w:tabs>
          <w:tab w:val="left" w:pos="567"/>
        </w:tabs>
        <w:spacing w:line="360" w:lineRule="auto"/>
        <w:rPr>
          <w:rFonts w:ascii="Times New Roman" w:hAnsi="Times New Roman"/>
          <w:szCs w:val="24"/>
        </w:rPr>
      </w:pPr>
    </w:p>
    <w:p w14:paraId="11C3E31B" w14:textId="77777777" w:rsidR="00211C74" w:rsidRPr="00FF430B" w:rsidRDefault="00211C74" w:rsidP="00211C74">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rPr>
      </w:pPr>
    </w:p>
    <w:p w14:paraId="6C271CF2" w14:textId="77777777" w:rsidR="00BE49DD" w:rsidRPr="00FF430B" w:rsidRDefault="00BE49DD" w:rsidP="00950D18">
      <w:pPr>
        <w:pStyle w:val="a8"/>
        <w:tabs>
          <w:tab w:val="left" w:pos="567"/>
        </w:tabs>
        <w:spacing w:line="360" w:lineRule="auto"/>
        <w:rPr>
          <w:rFonts w:ascii="Times New Roman" w:hAnsi="Times New Roman"/>
          <w:szCs w:val="24"/>
        </w:rPr>
      </w:pPr>
    </w:p>
    <w:p w14:paraId="338E51C6" w14:textId="77777777" w:rsidR="00BE49DD" w:rsidRPr="00FF430B" w:rsidRDefault="00BE49DD" w:rsidP="00950D18">
      <w:pPr>
        <w:pStyle w:val="a8"/>
        <w:tabs>
          <w:tab w:val="left" w:pos="567"/>
        </w:tabs>
        <w:spacing w:line="360" w:lineRule="auto"/>
        <w:rPr>
          <w:rFonts w:ascii="Times New Roman" w:hAnsi="Times New Roman"/>
          <w:szCs w:val="24"/>
        </w:rPr>
      </w:pPr>
    </w:p>
    <w:p w14:paraId="75E3D518" w14:textId="77777777" w:rsidR="00BE49DD" w:rsidRPr="00FF430B" w:rsidRDefault="00BE49DD" w:rsidP="00950D18">
      <w:pPr>
        <w:pStyle w:val="a8"/>
        <w:tabs>
          <w:tab w:val="left" w:pos="567"/>
        </w:tabs>
        <w:spacing w:line="360" w:lineRule="auto"/>
        <w:rPr>
          <w:rFonts w:ascii="Times New Roman" w:hAnsi="Times New Roman"/>
          <w:szCs w:val="24"/>
        </w:rPr>
      </w:pPr>
    </w:p>
    <w:p w14:paraId="4072F474" w14:textId="77777777" w:rsidR="00BE49DD" w:rsidRPr="00FF430B" w:rsidRDefault="00BE49DD" w:rsidP="00950D18">
      <w:pPr>
        <w:pStyle w:val="a8"/>
        <w:tabs>
          <w:tab w:val="left" w:pos="567"/>
        </w:tabs>
        <w:spacing w:line="360" w:lineRule="auto"/>
        <w:rPr>
          <w:rFonts w:ascii="Times New Roman" w:hAnsi="Times New Roman"/>
          <w:szCs w:val="24"/>
        </w:rPr>
      </w:pPr>
    </w:p>
    <w:p w14:paraId="1518CE00" w14:textId="77777777" w:rsidR="00BE49DD" w:rsidRPr="00FF430B" w:rsidRDefault="00BE49DD" w:rsidP="00950D18">
      <w:pPr>
        <w:pStyle w:val="a8"/>
        <w:tabs>
          <w:tab w:val="left" w:pos="567"/>
        </w:tabs>
        <w:spacing w:line="360" w:lineRule="auto"/>
        <w:rPr>
          <w:rFonts w:ascii="Times New Roman" w:hAnsi="Times New Roman"/>
          <w:szCs w:val="24"/>
        </w:rPr>
      </w:pPr>
    </w:p>
    <w:p w14:paraId="73A390E4" w14:textId="77777777" w:rsidR="00BE49DD" w:rsidRPr="00FF430B" w:rsidRDefault="00BE49DD" w:rsidP="00950D18">
      <w:pPr>
        <w:pStyle w:val="a8"/>
        <w:tabs>
          <w:tab w:val="left" w:pos="567"/>
        </w:tabs>
        <w:spacing w:line="360" w:lineRule="auto"/>
        <w:rPr>
          <w:rFonts w:ascii="Times New Roman" w:hAnsi="Times New Roman"/>
          <w:szCs w:val="24"/>
        </w:rPr>
      </w:pPr>
    </w:p>
    <w:p w14:paraId="64FA7230" w14:textId="77777777" w:rsidR="00BE49DD" w:rsidRPr="00FF430B" w:rsidRDefault="00BE49DD" w:rsidP="00950D18">
      <w:pPr>
        <w:pStyle w:val="a8"/>
        <w:tabs>
          <w:tab w:val="left" w:pos="567"/>
        </w:tabs>
        <w:spacing w:line="360" w:lineRule="auto"/>
        <w:rPr>
          <w:rFonts w:ascii="Times New Roman" w:hAnsi="Times New Roman"/>
          <w:szCs w:val="24"/>
        </w:rPr>
      </w:pPr>
    </w:p>
    <w:p w14:paraId="76FB82E9" w14:textId="77777777" w:rsidR="00BE49DD" w:rsidRPr="00FF430B" w:rsidRDefault="00BE49DD" w:rsidP="00950D18">
      <w:pPr>
        <w:pStyle w:val="a8"/>
        <w:tabs>
          <w:tab w:val="left" w:pos="567"/>
        </w:tabs>
        <w:spacing w:line="360" w:lineRule="auto"/>
        <w:rPr>
          <w:rFonts w:ascii="Times New Roman" w:hAnsi="Times New Roman"/>
          <w:szCs w:val="24"/>
        </w:rPr>
      </w:pPr>
    </w:p>
    <w:p w14:paraId="29DA1EEE" w14:textId="77777777" w:rsidR="00BE49DD" w:rsidRPr="00FF430B" w:rsidRDefault="00BE49DD" w:rsidP="00950D18">
      <w:pPr>
        <w:pStyle w:val="a8"/>
        <w:tabs>
          <w:tab w:val="left" w:pos="567"/>
        </w:tabs>
        <w:spacing w:line="360" w:lineRule="auto"/>
        <w:rPr>
          <w:rFonts w:ascii="Times New Roman" w:hAnsi="Times New Roman"/>
          <w:szCs w:val="24"/>
        </w:rPr>
      </w:pPr>
    </w:p>
    <w:p w14:paraId="63EB4698" w14:textId="77777777" w:rsidR="002927B7" w:rsidRPr="00FF430B" w:rsidRDefault="002927B7" w:rsidP="00196AB4">
      <w:pPr>
        <w:spacing w:after="200" w:line="276" w:lineRule="auto"/>
        <w:jc w:val="center"/>
        <w:rPr>
          <w:lang w:eastAsia="zh-CN"/>
        </w:rPr>
      </w:pPr>
      <w:bookmarkStart w:id="48" w:name="_Toc449692097"/>
      <w:bookmarkEnd w:id="47"/>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8"/>
    <w:p w14:paraId="5F7BC614" w14:textId="77777777" w:rsidR="008B330F" w:rsidRPr="00FF430B" w:rsidRDefault="008B330F" w:rsidP="00950D18">
      <w:pPr>
        <w:jc w:val="center"/>
        <w:rPr>
          <w:b/>
        </w:rPr>
      </w:pPr>
    </w:p>
    <w:p w14:paraId="2A6AE53A" w14:textId="77777777" w:rsidR="00AA1372" w:rsidRPr="00FF430B" w:rsidRDefault="00A227F2" w:rsidP="00950D18">
      <w:pPr>
        <w:pStyle w:val="a8"/>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8"/>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8"/>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8"/>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8"/>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8"/>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8"/>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8"/>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8"/>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8"/>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lastRenderedPageBreak/>
              <w:t xml:space="preserve">2. </w:t>
            </w:r>
          </w:p>
          <w:p w14:paraId="3423122E" w14:textId="77777777" w:rsidR="00AA1372" w:rsidRPr="00FF430B" w:rsidRDefault="00AA1372" w:rsidP="00950D18">
            <w:pPr>
              <w:pStyle w:val="a8"/>
              <w:tabs>
                <w:tab w:val="left" w:pos="567"/>
              </w:tabs>
              <w:rPr>
                <w:rFonts w:ascii="Times New Roman" w:hAnsi="Times New Roman"/>
                <w:szCs w:val="24"/>
              </w:rPr>
            </w:pPr>
          </w:p>
          <w:p w14:paraId="407D3D03" w14:textId="77777777" w:rsidR="00AA1372" w:rsidRPr="00FF430B" w:rsidRDefault="00AA1372" w:rsidP="00950D18">
            <w:pPr>
              <w:pStyle w:val="a8"/>
              <w:tabs>
                <w:tab w:val="left" w:pos="567"/>
              </w:tabs>
              <w:rPr>
                <w:rFonts w:ascii="Times New Roman" w:hAnsi="Times New Roman"/>
                <w:szCs w:val="24"/>
              </w:rPr>
            </w:pPr>
          </w:p>
          <w:p w14:paraId="1F9A6ED0" w14:textId="77777777" w:rsidR="00AA1372" w:rsidRPr="00FF430B" w:rsidRDefault="00AA1372" w:rsidP="00950D18">
            <w:pPr>
              <w:pStyle w:val="a8"/>
              <w:tabs>
                <w:tab w:val="left" w:pos="567"/>
              </w:tabs>
              <w:rPr>
                <w:rFonts w:ascii="Times New Roman" w:hAnsi="Times New Roman"/>
                <w:szCs w:val="24"/>
              </w:rPr>
            </w:pPr>
          </w:p>
          <w:p w14:paraId="0299E96C" w14:textId="77777777" w:rsidR="00AA1372" w:rsidRPr="00FF430B" w:rsidRDefault="00AA1372" w:rsidP="00950D18">
            <w:pPr>
              <w:pStyle w:val="a8"/>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8"/>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8"/>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8"/>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8"/>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8"/>
              <w:tabs>
                <w:tab w:val="left" w:pos="567"/>
              </w:tabs>
              <w:rPr>
                <w:rFonts w:ascii="Times New Roman" w:hAnsi="Times New Roman"/>
                <w:szCs w:val="24"/>
              </w:rPr>
            </w:pPr>
          </w:p>
          <w:p w14:paraId="54ABA37C" w14:textId="77777777" w:rsidR="00AA1372" w:rsidRPr="00FF430B" w:rsidRDefault="00AA1372" w:rsidP="00950D18">
            <w:pPr>
              <w:pStyle w:val="a8"/>
              <w:tabs>
                <w:tab w:val="left" w:pos="567"/>
              </w:tabs>
              <w:rPr>
                <w:rFonts w:ascii="Times New Roman" w:hAnsi="Times New Roman"/>
                <w:szCs w:val="24"/>
              </w:rPr>
            </w:pPr>
          </w:p>
          <w:p w14:paraId="57ABB82B" w14:textId="77777777" w:rsidR="00AA1372" w:rsidRPr="00FF430B" w:rsidRDefault="00AA1372" w:rsidP="00950D18">
            <w:pPr>
              <w:pStyle w:val="a8"/>
              <w:tabs>
                <w:tab w:val="left" w:pos="567"/>
              </w:tabs>
              <w:rPr>
                <w:rFonts w:ascii="Times New Roman" w:hAnsi="Times New Roman"/>
                <w:szCs w:val="24"/>
              </w:rPr>
            </w:pPr>
          </w:p>
          <w:p w14:paraId="71C52794" w14:textId="77777777" w:rsidR="00AA1372" w:rsidRPr="00FF430B" w:rsidRDefault="00AA1372" w:rsidP="00950D18">
            <w:pPr>
              <w:pStyle w:val="a8"/>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8"/>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8"/>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8"/>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8"/>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8"/>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8"/>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8"/>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8"/>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9"/>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8"/>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8"/>
        <w:tabs>
          <w:tab w:val="left" w:pos="567"/>
        </w:tabs>
        <w:jc w:val="center"/>
        <w:rPr>
          <w:rFonts w:ascii="Times New Roman" w:hAnsi="Times New Roman"/>
          <w:b/>
          <w:szCs w:val="24"/>
        </w:rPr>
      </w:pPr>
    </w:p>
    <w:p w14:paraId="77172FCD"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8"/>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134E8B">
      <w:pPr>
        <w:pStyle w:val="a8"/>
        <w:numPr>
          <w:ilvl w:val="0"/>
          <w:numId w:val="6"/>
        </w:numPr>
        <w:tabs>
          <w:tab w:val="left" w:pos="567"/>
        </w:tabs>
        <w:ind w:hanging="1429"/>
        <w:jc w:val="both"/>
        <w:rPr>
          <w:rFonts w:ascii="Times New Roman" w:hAnsi="Times New Roman"/>
          <w:szCs w:val="24"/>
        </w:rPr>
      </w:pPr>
      <w:r w:rsidRPr="00FF430B">
        <w:rPr>
          <w:rFonts w:ascii="Times New Roman" w:hAnsi="Times New Roman"/>
          <w:szCs w:val="24"/>
        </w:rPr>
        <w:lastRenderedPageBreak/>
        <w:t>antreprenorul sau antreprenorul general (lider de asociaţie)</w:t>
      </w:r>
    </w:p>
    <w:p w14:paraId="3D3A50EA" w14:textId="77777777" w:rsidR="00AA1372" w:rsidRPr="00FF430B" w:rsidRDefault="00A227F2" w:rsidP="00134E8B">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134E8B">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8"/>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8"/>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8"/>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8"/>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0"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0"/>
    <w:p w14:paraId="2D8A9806" w14:textId="77777777" w:rsidR="00B14173" w:rsidRPr="00FF430B" w:rsidRDefault="00B14173" w:rsidP="009A7C84">
      <w:pPr>
        <w:jc w:val="center"/>
        <w:rPr>
          <w:b/>
        </w:rPr>
      </w:pPr>
    </w:p>
    <w:p w14:paraId="38F6D8B3" w14:textId="77777777" w:rsidR="002B5DEF" w:rsidRPr="00FF430B" w:rsidRDefault="00A227F2" w:rsidP="009A7C84">
      <w:pPr>
        <w:pStyle w:val="a8"/>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8"/>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8"/>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w:t>
            </w:r>
            <w:r w:rsidRPr="00FF430B">
              <w:rPr>
                <w:b/>
                <w:bCs/>
              </w:rPr>
              <w:lastRenderedPageBreak/>
              <w:t xml:space="preserve">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lastRenderedPageBreak/>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 xml:space="preserve">Numărul şi data procesului-verbal de recepţie la </w:t>
            </w:r>
            <w:r w:rsidRPr="00FF430B">
              <w:rPr>
                <w:b/>
                <w:bCs/>
              </w:rPr>
              <w:lastRenderedPageBreak/>
              <w:t>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lastRenderedPageBreak/>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8"/>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1"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1"/>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8"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8"/>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9"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0A128A6D" w14:textId="77777777" w:rsidR="000E55F3" w:rsidRPr="00FF430B" w:rsidRDefault="000E55F3" w:rsidP="000E55F3">
      <w:pPr>
        <w:jc w:val="right"/>
        <w:rPr>
          <w:noProof w:val="0"/>
          <w:sz w:val="22"/>
          <w:szCs w:val="22"/>
        </w:rPr>
      </w:pPr>
      <w:r w:rsidRPr="00FF430B">
        <w:rPr>
          <w:noProof w:val="0"/>
        </w:rPr>
        <w:t>Anexa nr.</w:t>
      </w:r>
      <w:r>
        <w:rPr>
          <w:noProof w:val="0"/>
        </w:rPr>
        <w:t xml:space="preserve"> </w:t>
      </w:r>
      <w:r w:rsidRPr="00FF430B">
        <w:rPr>
          <w:noProof w:val="0"/>
        </w:rPr>
        <w:t>21</w:t>
      </w:r>
    </w:p>
    <w:p w14:paraId="04551AF8" w14:textId="77777777" w:rsidR="000E55F3" w:rsidRPr="00FF430B" w:rsidRDefault="000E55F3" w:rsidP="000E55F3">
      <w:pPr>
        <w:jc w:val="right"/>
        <w:rPr>
          <w:noProof w:val="0"/>
        </w:rPr>
      </w:pPr>
      <w:r w:rsidRPr="00FF430B">
        <w:rPr>
          <w:noProof w:val="0"/>
        </w:rPr>
        <w:t>la Documentația standard nr._____</w:t>
      </w:r>
    </w:p>
    <w:p w14:paraId="4FF84561" w14:textId="77777777" w:rsidR="000E55F3" w:rsidRPr="00FF430B" w:rsidRDefault="000E55F3" w:rsidP="000E55F3">
      <w:pPr>
        <w:jc w:val="right"/>
        <w:rPr>
          <w:noProof w:val="0"/>
        </w:rPr>
      </w:pPr>
      <w:r w:rsidRPr="00FF430B">
        <w:rPr>
          <w:noProof w:val="0"/>
        </w:rPr>
        <w:t>din “____” ________ 20___</w:t>
      </w:r>
    </w:p>
    <w:p w14:paraId="028A774E" w14:textId="77777777" w:rsidR="000E55F3" w:rsidRPr="00FF430B" w:rsidRDefault="000E55F3" w:rsidP="000E55F3">
      <w:pPr>
        <w:tabs>
          <w:tab w:val="left" w:pos="567"/>
        </w:tabs>
        <w:jc w:val="center"/>
        <w:rPr>
          <w:b/>
          <w:color w:val="000000"/>
          <w:w w:val="90"/>
        </w:rPr>
      </w:pPr>
    </w:p>
    <w:p w14:paraId="150F8F61" w14:textId="77777777" w:rsidR="000E55F3" w:rsidRPr="00FF430B" w:rsidRDefault="000E55F3" w:rsidP="000E55F3">
      <w:pPr>
        <w:tabs>
          <w:tab w:val="left" w:pos="567"/>
        </w:tabs>
        <w:jc w:val="center"/>
        <w:rPr>
          <w:b/>
          <w:color w:val="000000"/>
          <w:w w:val="90"/>
        </w:rPr>
      </w:pPr>
    </w:p>
    <w:p w14:paraId="10FC3DE2" w14:textId="77777777" w:rsidR="000E55F3" w:rsidRPr="00FF430B" w:rsidRDefault="000E55F3" w:rsidP="000E55F3">
      <w:pPr>
        <w:tabs>
          <w:tab w:val="left" w:pos="567"/>
        </w:tabs>
        <w:jc w:val="center"/>
        <w:rPr>
          <w:b/>
          <w:color w:val="000000"/>
          <w:w w:val="90"/>
        </w:rPr>
      </w:pPr>
    </w:p>
    <w:p w14:paraId="37DEAFB7" w14:textId="77777777" w:rsidR="000E55F3" w:rsidRPr="00FF430B" w:rsidRDefault="000E55F3" w:rsidP="000E55F3">
      <w:pPr>
        <w:keepNext/>
        <w:spacing w:before="240" w:after="60"/>
        <w:ind w:left="432" w:hanging="432"/>
        <w:jc w:val="center"/>
        <w:outlineLvl w:val="0"/>
        <w:rPr>
          <w:b/>
          <w:bCs/>
          <w:kern w:val="32"/>
        </w:rPr>
      </w:pPr>
      <w:r w:rsidRPr="00FF430B">
        <w:rPr>
          <w:b/>
          <w:bCs/>
          <w:kern w:val="32"/>
        </w:rPr>
        <w:t>DECLARAŢIE TERŢ SUSŢINĂTOR PROFESIONAL</w:t>
      </w:r>
    </w:p>
    <w:p w14:paraId="7507C430" w14:textId="77777777" w:rsidR="000E55F3" w:rsidRPr="00FF430B" w:rsidRDefault="000E55F3" w:rsidP="000E55F3">
      <w:pPr>
        <w:spacing w:line="276" w:lineRule="auto"/>
        <w:rPr>
          <w:rFonts w:eastAsia="Calibri"/>
        </w:rPr>
      </w:pPr>
    </w:p>
    <w:p w14:paraId="45FE54EE" w14:textId="77777777" w:rsidR="000E55F3" w:rsidRPr="00FF430B" w:rsidRDefault="000E55F3" w:rsidP="000E55F3">
      <w:pPr>
        <w:shd w:val="clear" w:color="auto" w:fill="FFFFFF"/>
        <w:spacing w:line="276" w:lineRule="auto"/>
        <w:rPr>
          <w:rFonts w:eastAsia="Calibri"/>
          <w:b/>
          <w:spacing w:val="-2"/>
        </w:rPr>
      </w:pPr>
      <w:r w:rsidRPr="00FF430B">
        <w:rPr>
          <w:rFonts w:eastAsia="Calibri"/>
          <w:b/>
          <w:spacing w:val="-2"/>
        </w:rPr>
        <w:t>Terţ susţinător profesional</w:t>
      </w:r>
    </w:p>
    <w:p w14:paraId="490D1317" w14:textId="77777777" w:rsidR="000E55F3" w:rsidRPr="00FF430B" w:rsidRDefault="000E55F3" w:rsidP="000E55F3">
      <w:pPr>
        <w:shd w:val="clear" w:color="auto" w:fill="FFFFFF"/>
        <w:spacing w:line="276" w:lineRule="auto"/>
        <w:rPr>
          <w:rFonts w:eastAsia="Calibri"/>
          <w:b/>
        </w:rPr>
      </w:pPr>
      <w:r w:rsidRPr="00FF430B">
        <w:rPr>
          <w:rFonts w:eastAsia="Calibri"/>
          <w:b/>
          <w:spacing w:val="-2"/>
        </w:rPr>
        <w:t>..........................</w:t>
      </w:r>
    </w:p>
    <w:p w14:paraId="15A23106" w14:textId="77777777" w:rsidR="000E55F3" w:rsidRPr="00FF430B" w:rsidRDefault="000E55F3" w:rsidP="000E55F3">
      <w:pPr>
        <w:shd w:val="clear" w:color="auto" w:fill="FFFFFF"/>
        <w:spacing w:line="276" w:lineRule="auto"/>
        <w:rPr>
          <w:rFonts w:eastAsia="Calibri"/>
        </w:rPr>
      </w:pPr>
      <w:r w:rsidRPr="00FF430B">
        <w:rPr>
          <w:rFonts w:eastAsia="Calibri"/>
        </w:rPr>
        <w:t>(denumirea)</w:t>
      </w:r>
    </w:p>
    <w:p w14:paraId="0A3F7A97" w14:textId="77777777" w:rsidR="000E55F3" w:rsidRPr="00FF430B" w:rsidRDefault="000E55F3" w:rsidP="000E55F3">
      <w:pPr>
        <w:shd w:val="clear" w:color="auto" w:fill="FFFFFF"/>
        <w:spacing w:line="276" w:lineRule="auto"/>
        <w:rPr>
          <w:rFonts w:eastAsia="Calibri"/>
        </w:rPr>
      </w:pPr>
    </w:p>
    <w:p w14:paraId="404EAA4D" w14:textId="77777777" w:rsidR="000E55F3" w:rsidRPr="00FF430B" w:rsidRDefault="000E55F3" w:rsidP="000E55F3">
      <w:pPr>
        <w:spacing w:after="200" w:line="276" w:lineRule="auto"/>
        <w:jc w:val="center"/>
        <w:rPr>
          <w:rFonts w:eastAsia="Calibri"/>
          <w:b/>
        </w:rPr>
      </w:pPr>
      <w:r w:rsidRPr="00FF430B">
        <w:rPr>
          <w:rFonts w:eastAsia="Calibri"/>
          <w:b/>
        </w:rPr>
        <w:lastRenderedPageBreak/>
        <w:t>Declaraţie</w:t>
      </w:r>
    </w:p>
    <w:p w14:paraId="24E835B3" w14:textId="77777777" w:rsidR="000E55F3" w:rsidRPr="00FF430B" w:rsidRDefault="000E55F3" w:rsidP="000E55F3">
      <w:pPr>
        <w:shd w:val="clear" w:color="auto" w:fill="FFFFFF"/>
        <w:spacing w:after="200" w:line="276" w:lineRule="auto"/>
        <w:jc w:val="both"/>
        <w:rPr>
          <w:rFonts w:eastAsia="Calibri"/>
        </w:rPr>
      </w:pPr>
      <w:r w:rsidRPr="00FF430B">
        <w:rPr>
          <w:rFonts w:eastAsia="Calibri"/>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14:paraId="7B60D2D0" w14:textId="77777777" w:rsidR="000E55F3" w:rsidRPr="00FF430B" w:rsidRDefault="000E55F3" w:rsidP="000E55F3">
      <w:pPr>
        <w:shd w:val="clear" w:color="auto" w:fill="FFFFFF"/>
        <w:spacing w:after="200" w:line="276" w:lineRule="auto"/>
        <w:ind w:right="6"/>
        <w:jc w:val="center"/>
        <w:rPr>
          <w:rFonts w:eastAsia="Calibri"/>
          <w:b/>
        </w:rPr>
      </w:pPr>
      <w:r w:rsidRPr="00FF430B">
        <w:rPr>
          <w:rFonts w:eastAsia="Calibri"/>
          <w:b/>
          <w:spacing w:val="-3"/>
        </w:rPr>
        <w:t>LISTA</w:t>
      </w:r>
    </w:p>
    <w:p w14:paraId="4C847E02" w14:textId="77777777" w:rsidR="000E55F3" w:rsidRPr="00FF430B" w:rsidRDefault="000E55F3" w:rsidP="000E55F3">
      <w:pPr>
        <w:shd w:val="clear" w:color="auto" w:fill="FFFFFF"/>
        <w:ind w:right="14"/>
        <w:jc w:val="center"/>
        <w:rPr>
          <w:rFonts w:eastAsia="Calibri"/>
        </w:rPr>
      </w:pPr>
      <w:r w:rsidRPr="00FF430B">
        <w:rPr>
          <w:rFonts w:eastAsia="Calibri"/>
        </w:rPr>
        <w:t>privind personalului de specialitate angajat care urmează a fi efectiv</w:t>
      </w:r>
    </w:p>
    <w:p w14:paraId="11E2E3BA" w14:textId="77777777" w:rsidR="000E55F3" w:rsidRPr="00FF430B" w:rsidRDefault="000E55F3" w:rsidP="000E55F3">
      <w:pPr>
        <w:shd w:val="clear" w:color="auto" w:fill="FFFFFF"/>
        <w:ind w:right="10"/>
        <w:jc w:val="center"/>
        <w:rPr>
          <w:rFonts w:eastAsia="Calibri"/>
        </w:rPr>
      </w:pPr>
      <w:r w:rsidRPr="00FF430B">
        <w:rPr>
          <w:rFonts w:eastAsia="Calibri"/>
        </w:rPr>
        <w:t>alocat pentru îndeplinirea contractului de achiziţie publică</w:t>
      </w:r>
    </w:p>
    <w:p w14:paraId="4847179C" w14:textId="77777777" w:rsidR="000E55F3" w:rsidRPr="00FF430B" w:rsidRDefault="000E55F3" w:rsidP="000E55F3">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E55F3" w:rsidRPr="00EC30C2" w14:paraId="02F6602F" w14:textId="77777777" w:rsidTr="009C3F54">
        <w:trPr>
          <w:jc w:val="center"/>
        </w:trPr>
        <w:tc>
          <w:tcPr>
            <w:tcW w:w="3023" w:type="dxa"/>
            <w:shd w:val="clear" w:color="auto" w:fill="auto"/>
          </w:tcPr>
          <w:p w14:paraId="6A61889F" w14:textId="77777777" w:rsidR="000E55F3" w:rsidRPr="00FF430B" w:rsidRDefault="000E55F3" w:rsidP="009C3F54">
            <w:pPr>
              <w:rPr>
                <w:rFonts w:eastAsia="Calibri"/>
                <w:lang w:eastAsia="ro-RO"/>
              </w:rPr>
            </w:pPr>
          </w:p>
        </w:tc>
        <w:tc>
          <w:tcPr>
            <w:tcW w:w="1757" w:type="dxa"/>
            <w:shd w:val="clear" w:color="auto" w:fill="auto"/>
          </w:tcPr>
          <w:p w14:paraId="3AC32A82" w14:textId="77777777" w:rsidR="000E55F3" w:rsidRPr="00FF430B" w:rsidRDefault="000E55F3" w:rsidP="009C3F54">
            <w:pPr>
              <w:jc w:val="center"/>
              <w:rPr>
                <w:rFonts w:eastAsia="Calibri"/>
                <w:lang w:eastAsia="ro-RO"/>
              </w:rPr>
            </w:pPr>
            <w:r w:rsidRPr="00FF430B">
              <w:rPr>
                <w:rFonts w:eastAsia="Calibri"/>
                <w:lang w:eastAsia="ro-RO"/>
              </w:rPr>
              <w:t>Anul 1</w:t>
            </w:r>
          </w:p>
        </w:tc>
        <w:tc>
          <w:tcPr>
            <w:tcW w:w="1845" w:type="dxa"/>
            <w:shd w:val="clear" w:color="auto" w:fill="auto"/>
          </w:tcPr>
          <w:p w14:paraId="6C428288" w14:textId="77777777" w:rsidR="000E55F3" w:rsidRPr="00FF430B" w:rsidRDefault="000E55F3" w:rsidP="009C3F54">
            <w:pPr>
              <w:jc w:val="center"/>
              <w:rPr>
                <w:rFonts w:eastAsia="Calibri"/>
                <w:lang w:eastAsia="ro-RO"/>
              </w:rPr>
            </w:pPr>
            <w:r w:rsidRPr="00FF430B">
              <w:rPr>
                <w:rFonts w:eastAsia="Calibri"/>
                <w:lang w:eastAsia="ro-RO"/>
              </w:rPr>
              <w:t>Anul 2</w:t>
            </w:r>
          </w:p>
        </w:tc>
        <w:tc>
          <w:tcPr>
            <w:tcW w:w="1757" w:type="dxa"/>
            <w:shd w:val="clear" w:color="auto" w:fill="auto"/>
          </w:tcPr>
          <w:p w14:paraId="4E969C48" w14:textId="77777777" w:rsidR="000E55F3" w:rsidRPr="00FF430B" w:rsidRDefault="000E55F3" w:rsidP="009C3F54">
            <w:pPr>
              <w:jc w:val="center"/>
              <w:rPr>
                <w:rFonts w:eastAsia="Calibri"/>
                <w:lang w:eastAsia="ro-RO"/>
              </w:rPr>
            </w:pPr>
            <w:r w:rsidRPr="00FF430B">
              <w:rPr>
                <w:rFonts w:eastAsia="Calibri"/>
                <w:lang w:eastAsia="ro-RO"/>
              </w:rPr>
              <w:t>Anul 3</w:t>
            </w:r>
          </w:p>
        </w:tc>
      </w:tr>
      <w:tr w:rsidR="000E55F3" w:rsidRPr="00EC30C2" w14:paraId="712EB873" w14:textId="77777777" w:rsidTr="009C3F54">
        <w:trPr>
          <w:jc w:val="center"/>
        </w:trPr>
        <w:tc>
          <w:tcPr>
            <w:tcW w:w="3023" w:type="dxa"/>
            <w:shd w:val="clear" w:color="auto" w:fill="auto"/>
          </w:tcPr>
          <w:p w14:paraId="40D49F60" w14:textId="77777777" w:rsidR="000E55F3" w:rsidRPr="00FF430B" w:rsidRDefault="000E55F3" w:rsidP="009C3F54">
            <w:pPr>
              <w:rPr>
                <w:rFonts w:eastAsia="Calibri"/>
                <w:lang w:eastAsia="ro-RO"/>
              </w:rPr>
            </w:pPr>
            <w:r w:rsidRPr="00FF430B">
              <w:rPr>
                <w:rFonts w:eastAsia="Calibri"/>
              </w:rPr>
              <w:t>Personalul de specialitate</w:t>
            </w:r>
          </w:p>
        </w:tc>
        <w:tc>
          <w:tcPr>
            <w:tcW w:w="1757" w:type="dxa"/>
            <w:shd w:val="clear" w:color="auto" w:fill="auto"/>
          </w:tcPr>
          <w:p w14:paraId="37F2F77A" w14:textId="77777777" w:rsidR="000E55F3" w:rsidRPr="00FF430B" w:rsidRDefault="000E55F3" w:rsidP="009C3F54">
            <w:pPr>
              <w:rPr>
                <w:rFonts w:eastAsia="Calibri"/>
                <w:lang w:eastAsia="ro-RO"/>
              </w:rPr>
            </w:pPr>
          </w:p>
        </w:tc>
        <w:tc>
          <w:tcPr>
            <w:tcW w:w="1845" w:type="dxa"/>
            <w:shd w:val="clear" w:color="auto" w:fill="auto"/>
          </w:tcPr>
          <w:p w14:paraId="7F0CC661" w14:textId="77777777" w:rsidR="000E55F3" w:rsidRPr="00FF430B" w:rsidRDefault="000E55F3" w:rsidP="009C3F54">
            <w:pPr>
              <w:rPr>
                <w:rFonts w:eastAsia="Calibri"/>
                <w:lang w:eastAsia="ro-RO"/>
              </w:rPr>
            </w:pPr>
          </w:p>
        </w:tc>
        <w:tc>
          <w:tcPr>
            <w:tcW w:w="1757" w:type="dxa"/>
            <w:shd w:val="clear" w:color="auto" w:fill="auto"/>
          </w:tcPr>
          <w:p w14:paraId="282366E2" w14:textId="77777777" w:rsidR="000E55F3" w:rsidRPr="00FF430B" w:rsidRDefault="000E55F3" w:rsidP="009C3F54">
            <w:pPr>
              <w:rPr>
                <w:rFonts w:eastAsia="Calibri"/>
                <w:lang w:eastAsia="ro-RO"/>
              </w:rPr>
            </w:pPr>
          </w:p>
        </w:tc>
      </w:tr>
      <w:tr w:rsidR="000E55F3" w:rsidRPr="00EC30C2" w14:paraId="5885C65D" w14:textId="77777777" w:rsidTr="009C3F54">
        <w:trPr>
          <w:jc w:val="center"/>
        </w:trPr>
        <w:tc>
          <w:tcPr>
            <w:tcW w:w="3023" w:type="dxa"/>
            <w:shd w:val="clear" w:color="auto" w:fill="auto"/>
          </w:tcPr>
          <w:p w14:paraId="28671781" w14:textId="77777777" w:rsidR="000E55F3" w:rsidRPr="00FF430B" w:rsidRDefault="000E55F3" w:rsidP="009C3F54">
            <w:pPr>
              <w:jc w:val="center"/>
              <w:rPr>
                <w:rFonts w:eastAsia="Calibri"/>
                <w:lang w:eastAsia="ro-RO"/>
              </w:rPr>
            </w:pPr>
            <w:r w:rsidRPr="00FF430B">
              <w:rPr>
                <w:rFonts w:eastAsia="Calibri"/>
                <w:lang w:eastAsia="ro-RO"/>
              </w:rPr>
              <w:t>…………</w:t>
            </w:r>
          </w:p>
        </w:tc>
        <w:tc>
          <w:tcPr>
            <w:tcW w:w="1757" w:type="dxa"/>
            <w:shd w:val="clear" w:color="auto" w:fill="auto"/>
          </w:tcPr>
          <w:p w14:paraId="15FD6FEE" w14:textId="77777777" w:rsidR="000E55F3" w:rsidRPr="00FF430B" w:rsidRDefault="000E55F3" w:rsidP="009C3F54">
            <w:pPr>
              <w:rPr>
                <w:rFonts w:eastAsia="Calibri"/>
                <w:lang w:eastAsia="ro-RO"/>
              </w:rPr>
            </w:pPr>
          </w:p>
        </w:tc>
        <w:tc>
          <w:tcPr>
            <w:tcW w:w="1845" w:type="dxa"/>
            <w:shd w:val="clear" w:color="auto" w:fill="auto"/>
          </w:tcPr>
          <w:p w14:paraId="36BBBC8D" w14:textId="77777777" w:rsidR="000E55F3" w:rsidRPr="00FF430B" w:rsidRDefault="000E55F3" w:rsidP="009C3F54">
            <w:pPr>
              <w:rPr>
                <w:rFonts w:eastAsia="Calibri"/>
                <w:lang w:eastAsia="ro-RO"/>
              </w:rPr>
            </w:pPr>
          </w:p>
        </w:tc>
        <w:tc>
          <w:tcPr>
            <w:tcW w:w="1757" w:type="dxa"/>
            <w:shd w:val="clear" w:color="auto" w:fill="auto"/>
          </w:tcPr>
          <w:p w14:paraId="5B3D44D0" w14:textId="77777777" w:rsidR="000E55F3" w:rsidRPr="00FF430B" w:rsidRDefault="000E55F3" w:rsidP="009C3F54">
            <w:pPr>
              <w:rPr>
                <w:rFonts w:eastAsia="Calibri"/>
                <w:lang w:eastAsia="ro-RO"/>
              </w:rPr>
            </w:pPr>
          </w:p>
        </w:tc>
      </w:tr>
      <w:tr w:rsidR="000E55F3" w:rsidRPr="00EC30C2" w14:paraId="1D70540C" w14:textId="77777777" w:rsidTr="009C3F54">
        <w:trPr>
          <w:jc w:val="center"/>
        </w:trPr>
        <w:tc>
          <w:tcPr>
            <w:tcW w:w="3023" w:type="dxa"/>
            <w:shd w:val="clear" w:color="auto" w:fill="auto"/>
          </w:tcPr>
          <w:p w14:paraId="1F17BFB8" w14:textId="77777777" w:rsidR="000E55F3" w:rsidRPr="00FF430B" w:rsidRDefault="000E55F3" w:rsidP="009C3F54">
            <w:pPr>
              <w:jc w:val="center"/>
              <w:rPr>
                <w:rFonts w:eastAsia="Calibri"/>
                <w:lang w:eastAsia="ro-RO"/>
              </w:rPr>
            </w:pPr>
            <w:r w:rsidRPr="00FF430B">
              <w:rPr>
                <w:rFonts w:eastAsia="Calibri"/>
                <w:lang w:eastAsia="ro-RO"/>
              </w:rPr>
              <w:t>…………</w:t>
            </w:r>
          </w:p>
        </w:tc>
        <w:tc>
          <w:tcPr>
            <w:tcW w:w="1757" w:type="dxa"/>
            <w:shd w:val="clear" w:color="auto" w:fill="auto"/>
          </w:tcPr>
          <w:p w14:paraId="6D22B8D4" w14:textId="77777777" w:rsidR="000E55F3" w:rsidRPr="00FF430B" w:rsidRDefault="000E55F3" w:rsidP="009C3F54">
            <w:pPr>
              <w:rPr>
                <w:rFonts w:eastAsia="Calibri"/>
                <w:lang w:eastAsia="ro-RO"/>
              </w:rPr>
            </w:pPr>
          </w:p>
        </w:tc>
        <w:tc>
          <w:tcPr>
            <w:tcW w:w="1845" w:type="dxa"/>
            <w:shd w:val="clear" w:color="auto" w:fill="auto"/>
          </w:tcPr>
          <w:p w14:paraId="681985B0" w14:textId="77777777" w:rsidR="000E55F3" w:rsidRPr="00FF430B" w:rsidRDefault="000E55F3" w:rsidP="009C3F54">
            <w:pPr>
              <w:rPr>
                <w:rFonts w:eastAsia="Calibri"/>
                <w:lang w:eastAsia="ro-RO"/>
              </w:rPr>
            </w:pPr>
          </w:p>
        </w:tc>
        <w:tc>
          <w:tcPr>
            <w:tcW w:w="1757" w:type="dxa"/>
            <w:shd w:val="clear" w:color="auto" w:fill="auto"/>
          </w:tcPr>
          <w:p w14:paraId="362AA7B3" w14:textId="77777777" w:rsidR="000E55F3" w:rsidRPr="00FF430B" w:rsidRDefault="000E55F3" w:rsidP="009C3F54">
            <w:pPr>
              <w:rPr>
                <w:rFonts w:eastAsia="Calibri"/>
                <w:lang w:eastAsia="ro-RO"/>
              </w:rPr>
            </w:pPr>
          </w:p>
        </w:tc>
      </w:tr>
      <w:tr w:rsidR="000E55F3" w:rsidRPr="00EC30C2" w14:paraId="25F5D515" w14:textId="77777777" w:rsidTr="009C3F54">
        <w:trPr>
          <w:jc w:val="center"/>
        </w:trPr>
        <w:tc>
          <w:tcPr>
            <w:tcW w:w="3023" w:type="dxa"/>
            <w:shd w:val="clear" w:color="auto" w:fill="auto"/>
          </w:tcPr>
          <w:p w14:paraId="795517EA" w14:textId="77777777" w:rsidR="000E55F3" w:rsidRPr="00FF430B" w:rsidRDefault="000E55F3" w:rsidP="009C3F54">
            <w:pPr>
              <w:jc w:val="center"/>
              <w:rPr>
                <w:rFonts w:eastAsia="Calibri"/>
                <w:lang w:eastAsia="ro-RO"/>
              </w:rPr>
            </w:pPr>
            <w:r w:rsidRPr="00FF430B">
              <w:rPr>
                <w:rFonts w:eastAsia="Calibri"/>
                <w:lang w:eastAsia="ro-RO"/>
              </w:rPr>
              <w:t>………….</w:t>
            </w:r>
          </w:p>
        </w:tc>
        <w:tc>
          <w:tcPr>
            <w:tcW w:w="1757" w:type="dxa"/>
            <w:shd w:val="clear" w:color="auto" w:fill="auto"/>
          </w:tcPr>
          <w:p w14:paraId="508357C1" w14:textId="77777777" w:rsidR="000E55F3" w:rsidRPr="00FF430B" w:rsidRDefault="000E55F3" w:rsidP="009C3F54">
            <w:pPr>
              <w:rPr>
                <w:rFonts w:eastAsia="Calibri"/>
                <w:lang w:eastAsia="ro-RO"/>
              </w:rPr>
            </w:pPr>
          </w:p>
        </w:tc>
        <w:tc>
          <w:tcPr>
            <w:tcW w:w="1845" w:type="dxa"/>
            <w:shd w:val="clear" w:color="auto" w:fill="auto"/>
          </w:tcPr>
          <w:p w14:paraId="59CA68BE" w14:textId="77777777" w:rsidR="000E55F3" w:rsidRPr="00FF430B" w:rsidRDefault="000E55F3" w:rsidP="009C3F54">
            <w:pPr>
              <w:rPr>
                <w:rFonts w:eastAsia="Calibri"/>
                <w:lang w:eastAsia="ro-RO"/>
              </w:rPr>
            </w:pPr>
          </w:p>
        </w:tc>
        <w:tc>
          <w:tcPr>
            <w:tcW w:w="1757" w:type="dxa"/>
            <w:shd w:val="clear" w:color="auto" w:fill="auto"/>
          </w:tcPr>
          <w:p w14:paraId="452134DD" w14:textId="77777777" w:rsidR="000E55F3" w:rsidRPr="00FF430B" w:rsidRDefault="000E55F3" w:rsidP="009C3F54">
            <w:pPr>
              <w:rPr>
                <w:rFonts w:eastAsia="Calibri"/>
                <w:lang w:eastAsia="ro-RO"/>
              </w:rPr>
            </w:pPr>
          </w:p>
        </w:tc>
      </w:tr>
    </w:tbl>
    <w:p w14:paraId="62FC5574" w14:textId="77777777" w:rsidR="000E55F3" w:rsidRPr="00FF430B" w:rsidRDefault="000E55F3" w:rsidP="000E55F3">
      <w:pPr>
        <w:shd w:val="clear" w:color="auto" w:fill="FFFFFF"/>
        <w:spacing w:line="276" w:lineRule="auto"/>
        <w:ind w:firstLine="1080"/>
        <w:jc w:val="both"/>
        <w:rPr>
          <w:rFonts w:eastAsia="Calibri"/>
        </w:rPr>
      </w:pPr>
    </w:p>
    <w:p w14:paraId="05672048" w14:textId="77777777" w:rsidR="000E55F3" w:rsidRPr="00FF430B" w:rsidRDefault="000E55F3" w:rsidP="000E55F3">
      <w:pPr>
        <w:shd w:val="clear" w:color="auto" w:fill="FFFFFF"/>
        <w:tabs>
          <w:tab w:val="left" w:pos="284"/>
        </w:tabs>
        <w:spacing w:line="276" w:lineRule="auto"/>
        <w:jc w:val="both"/>
        <w:rPr>
          <w:rFonts w:eastAsia="Calibri"/>
        </w:rPr>
      </w:pPr>
      <w:r w:rsidRPr="00FF430B">
        <w:rPr>
          <w:rFonts w:eastAsia="Calibri"/>
        </w:rPr>
        <w:t>Anexez declaraţiei, CV-urile personalului de specialitate, precum şi ale personalului care va fi alocat efectiv pentru îndeplinirea contractului de achiziţie publică.</w:t>
      </w:r>
    </w:p>
    <w:p w14:paraId="604E152A" w14:textId="77777777" w:rsidR="000E55F3" w:rsidRPr="00FF430B" w:rsidRDefault="000E55F3" w:rsidP="000E55F3">
      <w:pPr>
        <w:shd w:val="clear" w:color="auto" w:fill="FFFFFF"/>
        <w:tabs>
          <w:tab w:val="left" w:pos="284"/>
        </w:tabs>
        <w:spacing w:line="276" w:lineRule="auto"/>
        <w:jc w:val="both"/>
        <w:rPr>
          <w:rFonts w:eastAsia="Calibri"/>
        </w:rPr>
      </w:pPr>
      <w:r w:rsidRPr="00FF430B">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E8ED023" w14:textId="77777777" w:rsidR="000E55F3" w:rsidRPr="00FF430B" w:rsidRDefault="000E55F3" w:rsidP="000E55F3">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37D3AD6D" w14:textId="77777777" w:rsidR="000E55F3" w:rsidRPr="00FF430B" w:rsidRDefault="000E55F3" w:rsidP="000E55F3">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p>
    <w:p w14:paraId="4EB0F8DA" w14:textId="77777777" w:rsidR="000E55F3" w:rsidRPr="00FF430B" w:rsidRDefault="000E55F3" w:rsidP="000E55F3">
      <w:pPr>
        <w:shd w:val="clear" w:color="auto" w:fill="FFFFFF"/>
        <w:spacing w:line="276" w:lineRule="auto"/>
        <w:jc w:val="both"/>
        <w:rPr>
          <w:rFonts w:eastAsia="Calibri"/>
        </w:rPr>
      </w:pPr>
      <w:r w:rsidRPr="00FF430B">
        <w:rPr>
          <w:rFonts w:eastAsia="Calibri"/>
        </w:rPr>
        <w:t>(</w:t>
      </w:r>
      <w:r w:rsidRPr="00FF430B">
        <w:rPr>
          <w:rFonts w:eastAsia="Calibri"/>
          <w:i/>
        </w:rPr>
        <w:t>denumirea ofertantului/candidatului).</w:t>
      </w:r>
    </w:p>
    <w:p w14:paraId="76479D42" w14:textId="77777777" w:rsidR="000E55F3" w:rsidRPr="00FF430B" w:rsidRDefault="000E55F3" w:rsidP="000E55F3">
      <w:pPr>
        <w:shd w:val="clear" w:color="auto" w:fill="FFFFFF"/>
        <w:spacing w:after="200" w:line="276" w:lineRule="auto"/>
        <w:ind w:firstLine="720"/>
        <w:rPr>
          <w:rFonts w:eastAsia="Calibri"/>
          <w:spacing w:val="-1"/>
        </w:rPr>
      </w:pPr>
    </w:p>
    <w:p w14:paraId="3468D38E" w14:textId="77777777" w:rsidR="000E55F3" w:rsidRPr="00FF430B" w:rsidRDefault="000E55F3" w:rsidP="000E55F3">
      <w:pPr>
        <w:shd w:val="clear" w:color="auto" w:fill="FFFFFF"/>
        <w:spacing w:after="200" w:line="276" w:lineRule="auto"/>
        <w:ind w:firstLine="720"/>
        <w:rPr>
          <w:rFonts w:eastAsia="Calibri"/>
          <w:spacing w:val="-1"/>
        </w:rPr>
      </w:pPr>
    </w:p>
    <w:p w14:paraId="3488BBB0" w14:textId="77777777" w:rsidR="000E55F3" w:rsidRPr="00FF430B" w:rsidRDefault="000E55F3" w:rsidP="000E55F3">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7C952540" w14:textId="77777777" w:rsidR="000E55F3" w:rsidRPr="00FF430B" w:rsidRDefault="000E55F3" w:rsidP="000E55F3">
      <w:pPr>
        <w:spacing w:after="200" w:line="276" w:lineRule="auto"/>
        <w:ind w:left="5040" w:firstLine="720"/>
        <w:jc w:val="both"/>
        <w:rPr>
          <w:rFonts w:eastAsia="Calibri"/>
          <w:i/>
          <w:spacing w:val="-1"/>
        </w:rPr>
      </w:pPr>
      <w:r w:rsidRPr="00FF430B">
        <w:rPr>
          <w:rFonts w:eastAsia="Calibri"/>
          <w:i/>
          <w:spacing w:val="-1"/>
        </w:rPr>
        <w:t>(semnătură autorizată)</w:t>
      </w: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7423EAAB" w14:textId="77777777" w:rsidR="002D6E71" w:rsidRPr="00FF430B" w:rsidRDefault="002D6E71" w:rsidP="00316C81">
      <w:pPr>
        <w:spacing w:after="200" w:line="276" w:lineRule="auto"/>
        <w:jc w:val="center"/>
        <w:rPr>
          <w:rFonts w:eastAsia="PMingLiU"/>
          <w:b/>
          <w:lang w:eastAsia="zh-CN"/>
        </w:rPr>
      </w:pPr>
      <w:bookmarkStart w:id="60" w:name="_Toc449692115"/>
      <w:bookmarkEnd w:id="59"/>
    </w:p>
    <w:p w14:paraId="20EE9417" w14:textId="77777777" w:rsidR="002D6E71" w:rsidRPr="00FF430B" w:rsidRDefault="002D6E71" w:rsidP="00316C81">
      <w:pPr>
        <w:spacing w:after="200" w:line="276" w:lineRule="auto"/>
        <w:jc w:val="center"/>
        <w:rPr>
          <w:rFonts w:eastAsia="PMingLiU"/>
          <w:b/>
          <w:lang w:eastAsia="zh-CN"/>
        </w:rPr>
      </w:pPr>
    </w:p>
    <w:p w14:paraId="2F22F7E9" w14:textId="77777777" w:rsidR="000E4D7D" w:rsidRPr="00FF430B" w:rsidRDefault="000E4D7D" w:rsidP="000E55F3">
      <w:pPr>
        <w:spacing w:after="200" w:line="276" w:lineRule="auto"/>
        <w:rPr>
          <w:rFonts w:eastAsia="PMingLiU"/>
          <w:b/>
          <w:lang w:eastAsia="zh-CN"/>
        </w:rPr>
      </w:pPr>
    </w:p>
    <w:bookmarkEnd w:id="60"/>
    <w:p w14:paraId="6DE6C7F3" w14:textId="77777777" w:rsidR="00F85D58" w:rsidRPr="00FF430B" w:rsidRDefault="00F85D58" w:rsidP="00A1178E">
      <w:pPr>
        <w:tabs>
          <w:tab w:val="left" w:pos="567"/>
        </w:tabs>
        <w:jc w:val="center"/>
        <w:rPr>
          <w:b/>
          <w:color w:val="000000"/>
          <w:w w:val="90"/>
        </w:rPr>
      </w:pP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lastRenderedPageBreak/>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2"/>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134E8B">
            <w:pPr>
              <w:pStyle w:val="a"/>
              <w:numPr>
                <w:ilvl w:val="0"/>
                <w:numId w:val="18"/>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1" w:name="_Toc449692118"/>
      <w:bookmarkStart w:id="62" w:name="_Toc390252621"/>
      <w:r w:rsidRPr="00FF430B">
        <w:rPr>
          <w:rFonts w:ascii="Times New Roman" w:hAnsi="Times New Roman" w:cs="Times New Roman"/>
          <w:bCs w:val="0"/>
          <w:color w:val="auto"/>
          <w:sz w:val="24"/>
          <w:szCs w:val="24"/>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4A1952D" w14:textId="77777777" w:rsidR="000E55F3" w:rsidRDefault="0003591A" w:rsidP="000E55F3">
      <w:pPr>
        <w:ind w:right="567"/>
        <w:rPr>
          <w:color w:val="2C2D2E"/>
          <w:sz w:val="23"/>
          <w:szCs w:val="23"/>
          <w:lang w:val="en-US" w:eastAsia="ru-RU"/>
        </w:rPr>
      </w:pPr>
      <w:r w:rsidRPr="00FF430B">
        <w:t>Obiectul</w:t>
      </w:r>
      <w:r w:rsidR="0042474D" w:rsidRPr="0042474D">
        <w:rPr>
          <w:rFonts w:eastAsia="Calibri"/>
          <w:lang w:eastAsia="ru-RU"/>
        </w:rPr>
        <w:t xml:space="preserve"> </w:t>
      </w:r>
      <w:r w:rsidR="000E55F3" w:rsidRPr="0056395D">
        <w:rPr>
          <w:b/>
          <w:bCs/>
          <w:i/>
          <w:iCs/>
          <w:color w:val="2C2D2E"/>
          <w:sz w:val="23"/>
          <w:szCs w:val="23"/>
          <w:lang w:val="en-US" w:eastAsia="ru-RU"/>
        </w:rPr>
        <w:t>Construcţia apeductului magistral spre localităţile Dumbrăveni şi Vădeni, r-nul Soroca </w:t>
      </w:r>
      <w:r w:rsidR="000E55F3" w:rsidRPr="0056395D">
        <w:rPr>
          <w:color w:val="2C2D2E"/>
          <w:sz w:val="23"/>
          <w:szCs w:val="23"/>
          <w:lang w:val="en-US" w:eastAsia="ru-RU"/>
        </w:rPr>
        <w:t>(Obiectul</w:t>
      </w:r>
      <w:r w:rsidR="000E55F3">
        <w:rPr>
          <w:color w:val="2C2D2E"/>
          <w:sz w:val="23"/>
          <w:szCs w:val="23"/>
          <w:lang w:val="en-US" w:eastAsia="ru-RU"/>
        </w:rPr>
        <w:t xml:space="preserve"> nr.04/27)</w:t>
      </w:r>
    </w:p>
    <w:p w14:paraId="77657277" w14:textId="35E4AD0D" w:rsidR="00781D30" w:rsidRDefault="0003591A" w:rsidP="000E55F3">
      <w:pPr>
        <w:ind w:right="567"/>
      </w:pPr>
      <w:r w:rsidRPr="00FF430B">
        <w:t>Autoritatea contractantă</w:t>
      </w:r>
      <w:r w:rsidR="0042474D" w:rsidRPr="0042474D">
        <w:t xml:space="preserve"> </w:t>
      </w:r>
      <w:r w:rsidR="00E2279A" w:rsidRPr="00F16AFC">
        <w:rPr>
          <w:b/>
        </w:rPr>
        <w:t>primăria com. Vădeni, r. Soroca</w:t>
      </w:r>
    </w:p>
    <w:p w14:paraId="5F3D0C63" w14:textId="09E533AC" w:rsidR="00233538" w:rsidRPr="00FF430B" w:rsidRDefault="0003591A" w:rsidP="0042474D">
      <w:pPr>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lastRenderedPageBreak/>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1529A29F" w:rsidR="000E4D7D" w:rsidRPr="00FF430B" w:rsidRDefault="0042474D" w:rsidP="00196AB4">
      <w:pPr>
        <w:ind w:firstLine="709"/>
        <w:jc w:val="both"/>
      </w:pPr>
      <w:r>
        <w:t>Caietul de sarcini anexat</w:t>
      </w: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lastRenderedPageBreak/>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8"/>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8"/>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8"/>
        <w:tabs>
          <w:tab w:val="left" w:pos="567"/>
        </w:tabs>
        <w:rPr>
          <w:rFonts w:ascii="Times New Roman" w:hAnsi="Times New Roman"/>
          <w:szCs w:val="24"/>
        </w:rPr>
      </w:pPr>
    </w:p>
    <w:p w14:paraId="2258319A" w14:textId="77777777" w:rsidR="00AA7E9A" w:rsidRPr="00FF430B" w:rsidRDefault="00AA7E9A" w:rsidP="009E2657">
      <w:pPr>
        <w:pStyle w:val="a8"/>
        <w:tabs>
          <w:tab w:val="left" w:pos="567"/>
        </w:tabs>
        <w:rPr>
          <w:rFonts w:ascii="Times New Roman" w:hAnsi="Times New Roman"/>
          <w:szCs w:val="24"/>
        </w:rPr>
      </w:pPr>
    </w:p>
    <w:p w14:paraId="2C73A8CE" w14:textId="29DE13C2" w:rsidR="00AA7E9A" w:rsidRDefault="00AA7E9A" w:rsidP="009E2657">
      <w:pPr>
        <w:pStyle w:val="a8"/>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8"/>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6AE216F" w14:textId="77777777" w:rsidR="001F7AEE" w:rsidRDefault="001F7AEE" w:rsidP="0042474D">
      <w:pPr>
        <w:jc w:val="center"/>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42474D" w:rsidRDefault="00460653" w:rsidP="00385C85">
            <w:pPr>
              <w:pStyle w:val="af3"/>
              <w:tabs>
                <w:tab w:val="left" w:pos="567"/>
                <w:tab w:val="right" w:pos="9531"/>
              </w:tabs>
              <w:ind w:firstLine="0"/>
              <w:rPr>
                <w:lang w:val="en-US"/>
              </w:rPr>
            </w:pPr>
            <w:r w:rsidRPr="0042474D">
              <w:rPr>
                <w:lang w:val="en-US"/>
              </w:rPr>
              <w:t>Prezentul contract este încheiat în urma procedurii de achiziție nr. ________________ din data___________________, între____________________________________________________</w:t>
            </w:r>
          </w:p>
          <w:p w14:paraId="52B96613" w14:textId="6987BF0E" w:rsidR="00460653" w:rsidRPr="00FF430B" w:rsidRDefault="00460653" w:rsidP="00385C85">
            <w:pPr>
              <w:tabs>
                <w:tab w:val="left" w:pos="567"/>
                <w:tab w:val="right" w:pos="10205"/>
              </w:tabs>
              <w:jc w:val="both"/>
            </w:pPr>
            <w:r w:rsidRPr="00FF430B">
              <w:t>_</w:t>
            </w:r>
            <w:r w:rsidR="0042474D">
              <w:t xml:space="preserve"> </w:t>
            </w:r>
            <w:r w:rsidR="00E2279A" w:rsidRPr="00F16AFC">
              <w:rPr>
                <w:b/>
              </w:rPr>
              <w:t>primăria com. Vădeni, r. Soroca</w:t>
            </w:r>
            <w:r w:rsidRPr="00FF430B">
              <w:t>, cu sediul în</w:t>
            </w:r>
            <w:r w:rsidR="0042474D">
              <w:t xml:space="preserve"> </w:t>
            </w:r>
            <w:r w:rsidR="00E2279A" w:rsidRPr="00F16AFC">
              <w:rPr>
                <w:b/>
              </w:rPr>
              <w:t>primăria com. Vădeni, r. Soroca</w:t>
            </w:r>
          </w:p>
          <w:p w14:paraId="6706F85E" w14:textId="45499477" w:rsidR="00460653" w:rsidRPr="0042474D" w:rsidRDefault="00460653" w:rsidP="0042474D">
            <w:pPr>
              <w:shd w:val="clear" w:color="auto" w:fill="FFFFFF" w:themeFill="background1"/>
              <w:tabs>
                <w:tab w:val="left" w:pos="284"/>
                <w:tab w:val="right" w:pos="9531"/>
              </w:tabs>
              <w:spacing w:before="120"/>
              <w:rPr>
                <w:sz w:val="20"/>
                <w:szCs w:val="20"/>
                <w:lang w:val="en-US"/>
              </w:rPr>
            </w:pPr>
            <w:r w:rsidRPr="00FF430B">
              <w:t xml:space="preserve">str._____________________________________, </w:t>
            </w:r>
            <w:r w:rsidRPr="00FF430B">
              <w:tab/>
              <w:t xml:space="preserve">telefon: </w:t>
            </w:r>
            <w:r w:rsidR="00E2279A" w:rsidRPr="00196D3F">
              <w:rPr>
                <w:color w:val="333333"/>
                <w:shd w:val="clear" w:color="auto" w:fill="FFFFFF"/>
              </w:rPr>
              <w:t>023049238, 069461945</w:t>
            </w:r>
            <w:r w:rsidR="00E2279A">
              <w:rPr>
                <w:color w:val="333333"/>
                <w:shd w:val="clear" w:color="auto" w:fill="FFFFFF"/>
              </w:rPr>
              <w:t xml:space="preserve"> </w:t>
            </w:r>
            <w:r w:rsidR="009157BF" w:rsidRPr="0042474D">
              <w:rPr>
                <w:lang w:val="en-US"/>
              </w:rPr>
              <w:t>IDNO</w:t>
            </w:r>
            <w:r w:rsidRPr="0042474D">
              <w:rPr>
                <w:lang w:val="en-US"/>
              </w:rPr>
              <w:t xml:space="preserve"> </w:t>
            </w:r>
            <w:r w:rsidR="00E2279A" w:rsidRPr="00196D3F">
              <w:rPr>
                <w:color w:val="333333"/>
                <w:shd w:val="clear" w:color="auto" w:fill="FFFFFF"/>
              </w:rPr>
              <w:t>1007601001112</w:t>
            </w:r>
            <w:r w:rsidR="00E2279A" w:rsidRPr="00196D3F">
              <w:rPr>
                <w:color w:val="333333"/>
                <w:sz w:val="23"/>
                <w:szCs w:val="23"/>
                <w:shd w:val="clear" w:color="auto" w:fill="FFFFFF"/>
              </w:rPr>
              <w:t> </w:t>
            </w:r>
            <w:r w:rsidR="0042474D">
              <w:rPr>
                <w:u w:val="single"/>
              </w:rPr>
              <w:t xml:space="preserve">, </w:t>
            </w:r>
            <w:r w:rsidR="00B51B6E" w:rsidRPr="0042474D">
              <w:rPr>
                <w:lang w:val="en-US"/>
              </w:rPr>
              <w:t xml:space="preserve">reprezentat prin </w:t>
            </w:r>
            <w:r w:rsidR="0073406E">
              <w:rPr>
                <w:lang w:val="en-US"/>
              </w:rPr>
              <w:t xml:space="preserve"> _______________</w:t>
            </w:r>
            <w:r w:rsidR="0042474D">
              <w:rPr>
                <w:lang w:val="en-US"/>
              </w:rPr>
              <w:t>-primar</w:t>
            </w:r>
            <w:r w:rsidRPr="0042474D">
              <w:rPr>
                <w:sz w:val="20"/>
                <w:szCs w:val="20"/>
                <w:lang w:val="en-US"/>
              </w:rPr>
              <w:t xml:space="preserve">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42474D" w:rsidRDefault="00460653" w:rsidP="00385C85">
            <w:pPr>
              <w:pStyle w:val="af3"/>
              <w:tabs>
                <w:tab w:val="left" w:pos="567"/>
              </w:tabs>
              <w:ind w:firstLine="0"/>
              <w:rPr>
                <w:sz w:val="20"/>
                <w:szCs w:val="20"/>
                <w:lang w:val="en-US"/>
              </w:rPr>
            </w:pPr>
            <w:r w:rsidRPr="0042474D">
              <w:rPr>
                <w:lang w:val="en-US"/>
              </w:rPr>
              <w:t>telefon: ______________, fax: _____________,</w:t>
            </w:r>
            <w:r w:rsidR="00DF4DCF" w:rsidRPr="0042474D">
              <w:rPr>
                <w:lang w:val="en-US"/>
              </w:rPr>
              <w:t xml:space="preserve"> </w:t>
            </w:r>
            <w:r w:rsidR="009157BF" w:rsidRPr="0042474D">
              <w:rPr>
                <w:lang w:val="en-US"/>
              </w:rPr>
              <w:t>IDNO</w:t>
            </w:r>
            <w:r w:rsidRPr="0042474D">
              <w:rPr>
                <w:lang w:val="en-US"/>
              </w:rPr>
              <w:t xml:space="preserve">________________ autorizat pentru activitatea în construcţii: autorizaţia nr. _______ </w:t>
            </w:r>
            <w:r w:rsidR="0016369C" w:rsidRPr="0042474D">
              <w:rPr>
                <w:lang w:val="en-US"/>
              </w:rPr>
              <w:t>din „</w:t>
            </w:r>
            <w:r w:rsidRPr="0042474D">
              <w:rPr>
                <w:lang w:val="en-US"/>
              </w:rPr>
              <w:t>__”______________20__, eliberată de __________________,pe un termen de ____</w:t>
            </w:r>
            <w:r w:rsidR="0016369C" w:rsidRPr="0042474D">
              <w:rPr>
                <w:lang w:val="en-US"/>
              </w:rPr>
              <w:t xml:space="preserve"> ani, pentru genurile de </w:t>
            </w:r>
            <w:r w:rsidRPr="0042474D">
              <w:rPr>
                <w:lang w:val="en-US"/>
              </w:rPr>
              <w:t>activitate___________________________________,</w:t>
            </w:r>
            <w:r w:rsidR="00CD0EA7" w:rsidRPr="0042474D">
              <w:rPr>
                <w:lang w:val="en-US"/>
              </w:rPr>
              <w:t xml:space="preserve"> reprezentat prin </w:t>
            </w:r>
            <w:r w:rsidRPr="0042474D">
              <w:rPr>
                <w:lang w:val="en-US"/>
              </w:rPr>
              <w:t>__________________</w:t>
            </w:r>
            <w:r w:rsidR="00CD0EA7" w:rsidRPr="0042474D">
              <w:rPr>
                <w:lang w:val="en-US"/>
              </w:rPr>
              <w:t>__________________</w:t>
            </w:r>
            <w:r w:rsidRPr="0042474D">
              <w:rPr>
                <w:lang w:val="en-US"/>
              </w:rPr>
              <w:t>_, în calitate</w:t>
            </w:r>
            <w:r w:rsidR="00CD0EA7" w:rsidRPr="0042474D">
              <w:rPr>
                <w:lang w:val="en-US"/>
              </w:rPr>
              <w:t xml:space="preserve"> de Antreprenor, pe de altă parte.</w:t>
            </w:r>
          </w:p>
          <w:p w14:paraId="43F2E82E" w14:textId="77777777" w:rsidR="001A5517" w:rsidRPr="0042474D" w:rsidRDefault="00460653" w:rsidP="00385C85">
            <w:pPr>
              <w:pStyle w:val="af3"/>
              <w:tabs>
                <w:tab w:val="left" w:pos="567"/>
              </w:tabs>
              <w:ind w:firstLine="0"/>
              <w:rPr>
                <w:sz w:val="20"/>
                <w:szCs w:val="20"/>
                <w:lang w:val="en-US"/>
              </w:rPr>
            </w:pPr>
            <w:r w:rsidRPr="0042474D">
              <w:rPr>
                <w:sz w:val="20"/>
                <w:szCs w:val="20"/>
                <w:lang w:val="en-US"/>
              </w:rPr>
              <w:t xml:space="preserve"> (numele şi</w:t>
            </w:r>
            <w:r w:rsidR="005D4B79" w:rsidRPr="0042474D">
              <w:rPr>
                <w:sz w:val="20"/>
                <w:szCs w:val="20"/>
                <w:lang w:val="en-US"/>
              </w:rPr>
              <w:t xml:space="preserve"> </w:t>
            </w:r>
            <w:r w:rsidRPr="0042474D">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5790814A" w14:textId="55636146" w:rsidR="00E2279A" w:rsidRPr="00E2279A" w:rsidRDefault="00A156C0" w:rsidP="00E2279A">
            <w:pPr>
              <w:ind w:right="567"/>
              <w:rPr>
                <w:highlight w:val="yellow"/>
              </w:rPr>
            </w:pPr>
            <w:r w:rsidRPr="00FF430B">
              <w:t xml:space="preserve">1.1. </w:t>
            </w:r>
            <w:r w:rsidR="00460653" w:rsidRPr="00FF430B">
              <w:t xml:space="preserve">Antreprenorul se obligă să execute </w:t>
            </w:r>
            <w:r w:rsidR="000E55F3" w:rsidRPr="0056395D">
              <w:rPr>
                <w:b/>
                <w:bCs/>
                <w:i/>
                <w:iCs/>
                <w:color w:val="2C2D2E"/>
                <w:sz w:val="23"/>
                <w:szCs w:val="23"/>
                <w:lang w:val="en-US" w:eastAsia="ru-RU"/>
              </w:rPr>
              <w:t>Construcţia apeductului magistral spre localităţile Dumbrăveni şi Vădeni, r-nul Soroca </w:t>
            </w:r>
            <w:r w:rsidR="000E55F3" w:rsidRPr="0056395D">
              <w:rPr>
                <w:color w:val="2C2D2E"/>
                <w:sz w:val="23"/>
                <w:szCs w:val="23"/>
                <w:lang w:val="en-US" w:eastAsia="ru-RU"/>
              </w:rPr>
              <w:t>(Obiectul</w:t>
            </w:r>
            <w:r w:rsidR="000E55F3">
              <w:rPr>
                <w:color w:val="2C2D2E"/>
                <w:sz w:val="23"/>
                <w:szCs w:val="23"/>
                <w:lang w:val="en-US" w:eastAsia="ru-RU"/>
              </w:rPr>
              <w:t xml:space="preserve"> nr.04/27)</w:t>
            </w:r>
          </w:p>
          <w:p w14:paraId="387161EA" w14:textId="57FB1CE6" w:rsidR="00460653" w:rsidRPr="00FF430B" w:rsidRDefault="0042474D" w:rsidP="00684D44">
            <w:pPr>
              <w:spacing w:line="276" w:lineRule="auto"/>
              <w:contextualSpacing/>
              <w:jc w:val="both"/>
            </w:pPr>
            <w:r w:rsidRPr="00781D30">
              <w:rPr>
                <w:b/>
              </w:rPr>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1046D785" w:rsidR="00460653" w:rsidRPr="0042474D" w:rsidRDefault="00A156C0" w:rsidP="00196AB4">
            <w:pPr>
              <w:pStyle w:val="af3"/>
              <w:tabs>
                <w:tab w:val="left" w:pos="567"/>
              </w:tabs>
              <w:spacing w:line="276" w:lineRule="auto"/>
              <w:ind w:firstLine="0"/>
              <w:rPr>
                <w:lang w:val="en-US"/>
              </w:rPr>
            </w:pPr>
            <w:r w:rsidRPr="0042474D">
              <w:rPr>
                <w:lang w:val="en-US"/>
              </w:rPr>
              <w:t xml:space="preserve">2.1. </w:t>
            </w:r>
            <w:r w:rsidR="00460653" w:rsidRPr="0042474D">
              <w:rPr>
                <w:lang w:val="en-US"/>
              </w:rPr>
              <w:t xml:space="preserve">Durata de execuţie a lucrărilor contractate este de </w:t>
            </w:r>
            <w:r w:rsidR="0073406E">
              <w:rPr>
                <w:lang w:val="en-US"/>
              </w:rPr>
              <w:t>decemb</w:t>
            </w:r>
            <w:bookmarkStart w:id="63" w:name="_GoBack"/>
            <w:bookmarkEnd w:id="63"/>
            <w:r w:rsidR="0073406E">
              <w:rPr>
                <w:lang w:val="en-US"/>
              </w:rPr>
              <w:t xml:space="preserve">rie </w:t>
            </w:r>
            <w:r w:rsidR="000E55F3">
              <w:rPr>
                <w:lang w:val="en-US"/>
              </w:rPr>
              <w:t xml:space="preserve"> </w:t>
            </w:r>
            <w:r w:rsidR="0042474D">
              <w:rPr>
                <w:lang w:val="en-US"/>
              </w:rPr>
              <w:t>2022-</w:t>
            </w:r>
            <w:r w:rsidR="000E55F3">
              <w:rPr>
                <w:lang w:val="en-US"/>
              </w:rPr>
              <w:t xml:space="preserve"> martie </w:t>
            </w:r>
            <w:r w:rsidR="0042474D">
              <w:rPr>
                <w:lang w:val="en-US"/>
              </w:rPr>
              <w:t>2023</w:t>
            </w:r>
            <w:r w:rsidR="000E55F3">
              <w:rPr>
                <w:lang w:val="en-US"/>
              </w:rPr>
              <w:t>,</w:t>
            </w:r>
            <w:r w:rsidR="0042474D">
              <w:rPr>
                <w:lang w:val="en-US"/>
              </w:rPr>
              <w:t xml:space="preserve"> </w:t>
            </w:r>
            <w:r w:rsidR="00460653" w:rsidRPr="0042474D">
              <w:rPr>
                <w:lang w:val="en-US"/>
              </w:rPr>
              <w:t xml:space="preserve">după </w:t>
            </w:r>
            <w:r w:rsidR="00460653" w:rsidRPr="0042474D">
              <w:rPr>
                <w:lang w:val="en-US"/>
              </w:rPr>
              <w:lastRenderedPageBreak/>
              <w:t>primirea ordinului de începere a execuţiei</w:t>
            </w:r>
            <w:r w:rsidR="005D4B79" w:rsidRPr="0042474D">
              <w:rPr>
                <w:lang w:val="en-US"/>
              </w:rPr>
              <w:t xml:space="preserve"> </w:t>
            </w:r>
            <w:r w:rsidR="00460653" w:rsidRPr="0042474D">
              <w:rPr>
                <w:lang w:val="en-US"/>
              </w:rPr>
              <w:t>şi asigurării lucrului ritmic de către beneficiar</w:t>
            </w:r>
            <w:r w:rsidR="005D4B79" w:rsidRPr="0042474D">
              <w:rPr>
                <w:lang w:val="en-US"/>
              </w:rPr>
              <w:t>-</w:t>
            </w:r>
            <w:r w:rsidR="00460653" w:rsidRPr="0042474D">
              <w:rPr>
                <w:lang w:val="en-US"/>
              </w:rPr>
              <w:t>ordonatorul de credite.</w:t>
            </w:r>
          </w:p>
          <w:p w14:paraId="0D18755A"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2.2. </w:t>
            </w:r>
            <w:r w:rsidR="00460653" w:rsidRPr="0042474D">
              <w:rPr>
                <w:lang w:val="en-US"/>
              </w:rPr>
              <w:t xml:space="preserve">Graficul de execuţie a lucrărilor se va efectua conform specificaţiei din anexa </w:t>
            </w:r>
            <w:r w:rsidR="009157BF" w:rsidRPr="0042474D">
              <w:rPr>
                <w:lang w:val="en-US"/>
              </w:rPr>
              <w:t xml:space="preserve">la </w:t>
            </w:r>
            <w:r w:rsidR="00460653" w:rsidRPr="0042474D">
              <w:rPr>
                <w:lang w:val="en-US"/>
              </w:rPr>
              <w:t xml:space="preserve">prezentul contract. </w:t>
            </w:r>
          </w:p>
          <w:p w14:paraId="7E5AA4F4"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2.3. </w:t>
            </w:r>
            <w:r w:rsidR="00460653" w:rsidRPr="0042474D">
              <w:rPr>
                <w:lang w:val="en-US"/>
              </w:rPr>
              <w:t xml:space="preserve">Perioada de execuţie poate fi prelungită </w:t>
            </w:r>
            <w:r w:rsidR="00EB65F6" w:rsidRPr="0042474D">
              <w:rPr>
                <w:lang w:val="en-US"/>
              </w:rPr>
              <w:t xml:space="preserve">sau suspendată </w:t>
            </w:r>
            <w:r w:rsidR="00460653" w:rsidRPr="0042474D">
              <w:rPr>
                <w:lang w:val="en-US"/>
              </w:rPr>
              <w:t>dacă constrângerea activităţii se datorează următoarelor cauze:</w:t>
            </w:r>
          </w:p>
          <w:p w14:paraId="76772BBC" w14:textId="77777777" w:rsidR="00460653" w:rsidRPr="00FF430B" w:rsidRDefault="00460653" w:rsidP="00134E8B">
            <w:pPr>
              <w:numPr>
                <w:ilvl w:val="0"/>
                <w:numId w:val="7"/>
              </w:numPr>
              <w:tabs>
                <w:tab w:val="left" w:pos="1276"/>
              </w:tabs>
              <w:spacing w:line="276" w:lineRule="auto"/>
              <w:ind w:left="0" w:hanging="425"/>
              <w:jc w:val="both"/>
            </w:pPr>
            <w:r w:rsidRPr="00FF430B">
              <w:t>generate de Beneficiar;</w:t>
            </w:r>
          </w:p>
          <w:p w14:paraId="54D5B851" w14:textId="77777777" w:rsidR="00460653" w:rsidRPr="00FF430B" w:rsidRDefault="001B1B6D" w:rsidP="00134E8B">
            <w:pPr>
              <w:numPr>
                <w:ilvl w:val="0"/>
                <w:numId w:val="7"/>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134E8B">
            <w:pPr>
              <w:numPr>
                <w:ilvl w:val="0"/>
                <w:numId w:val="7"/>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134E8B">
            <w:pPr>
              <w:numPr>
                <w:ilvl w:val="0"/>
                <w:numId w:val="7"/>
              </w:numPr>
              <w:tabs>
                <w:tab w:val="left" w:pos="1276"/>
              </w:tabs>
              <w:spacing w:line="276" w:lineRule="auto"/>
              <w:ind w:left="0" w:hanging="425"/>
              <w:jc w:val="both"/>
            </w:pPr>
            <w:r w:rsidRPr="00FF430B">
              <w:t>calamităţilor naturale recunoscute de autoritatea legală.</w:t>
            </w:r>
          </w:p>
          <w:p w14:paraId="61CC6B15"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2.4. </w:t>
            </w:r>
            <w:r w:rsidR="00460653" w:rsidRPr="0042474D">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2.5. </w:t>
            </w:r>
            <w:r w:rsidR="00460653" w:rsidRPr="0042474D">
              <w:rPr>
                <w:lang w:val="en-US"/>
              </w:rPr>
              <w:t xml:space="preserve">La terminarea lucrărilor, Antreprenorul </w:t>
            </w:r>
            <w:r w:rsidR="00183D79" w:rsidRPr="0042474D">
              <w:rPr>
                <w:lang w:val="en-US"/>
              </w:rPr>
              <w:t>va notifica Beneficiarul că su</w:t>
            </w:r>
            <w:r w:rsidR="00460653" w:rsidRPr="0042474D">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42474D" w:rsidRDefault="00E503F9" w:rsidP="00196AB4">
            <w:pPr>
              <w:pStyle w:val="af3"/>
              <w:tabs>
                <w:tab w:val="left" w:pos="321"/>
              </w:tabs>
              <w:spacing w:line="276" w:lineRule="auto"/>
              <w:ind w:firstLine="0"/>
              <w:rPr>
                <w:lang w:val="en-US"/>
              </w:rPr>
            </w:pPr>
            <w:r w:rsidRPr="0042474D">
              <w:rPr>
                <w:lang w:val="en-US"/>
              </w:rPr>
              <w:t>3.2</w:t>
            </w:r>
            <w:r w:rsidR="00A156C0" w:rsidRPr="0042474D">
              <w:rPr>
                <w:lang w:val="en-US"/>
              </w:rPr>
              <w:t>.</w:t>
            </w:r>
            <w:r w:rsidR="00460653" w:rsidRPr="0042474D">
              <w:rPr>
                <w:lang w:val="en-US"/>
              </w:rPr>
              <w:t xml:space="preserve">Achitările vor fi efectuate prin transfer în baza facturilor fiscale, după primirea proceselor </w:t>
            </w:r>
            <w:r w:rsidR="00A156C0" w:rsidRPr="0042474D">
              <w:rPr>
                <w:lang w:val="en-US"/>
              </w:rPr>
              <w:t>–</w:t>
            </w:r>
            <w:r w:rsidR="00460653" w:rsidRPr="0042474D">
              <w:rPr>
                <w:lang w:val="en-US"/>
              </w:rPr>
              <w:t xml:space="preserve"> verbale de recepţie a lucrărilor executate, semnate şi</w:t>
            </w:r>
            <w:r w:rsidR="00995AF6" w:rsidRPr="0042474D">
              <w:rPr>
                <w:lang w:val="en-US"/>
              </w:rPr>
              <w:t xml:space="preserve"> acceptate de către Beneficiar.</w:t>
            </w:r>
          </w:p>
          <w:p w14:paraId="4312716F" w14:textId="77777777" w:rsidR="00A946E0" w:rsidRPr="0042474D" w:rsidRDefault="00A156C0" w:rsidP="00196AB4">
            <w:pPr>
              <w:pStyle w:val="af3"/>
              <w:tabs>
                <w:tab w:val="left" w:pos="37"/>
              </w:tabs>
              <w:spacing w:line="276" w:lineRule="auto"/>
              <w:ind w:firstLine="0"/>
              <w:rPr>
                <w:lang w:val="en-US"/>
              </w:rPr>
            </w:pPr>
            <w:r w:rsidRPr="0042474D">
              <w:rPr>
                <w:lang w:val="en-US"/>
              </w:rPr>
              <w:t xml:space="preserve">3.3. </w:t>
            </w:r>
            <w:r w:rsidR="00460653" w:rsidRPr="0042474D">
              <w:rPr>
                <w:lang w:val="en-US"/>
              </w:rPr>
              <w:t>Beneficiarul va verifica procesele</w:t>
            </w:r>
            <w:r w:rsidR="009E719D" w:rsidRPr="0042474D">
              <w:rPr>
                <w:lang w:val="en-US"/>
              </w:rPr>
              <w:t>-</w:t>
            </w:r>
            <w:r w:rsidR="00460653" w:rsidRPr="0042474D">
              <w:rPr>
                <w:lang w:val="en-US"/>
              </w:rPr>
              <w:t xml:space="preserve">verbale de recepție a lucrărilor executate în termen de </w:t>
            </w:r>
            <w:r w:rsidR="00684D44" w:rsidRPr="0042474D">
              <w:rPr>
                <w:lang w:val="en-US"/>
              </w:rPr>
              <w:t>…..</w:t>
            </w:r>
            <w:r w:rsidR="00460653" w:rsidRPr="0042474D">
              <w:rPr>
                <w:lang w:val="en-US"/>
              </w:rPr>
              <w:t xml:space="preserve"> zile calendaristice de la primirea acestora de la Antreprenor.</w:t>
            </w:r>
          </w:p>
          <w:p w14:paraId="3596857E" w14:textId="77777777" w:rsidR="00A946E0" w:rsidRPr="0042474D" w:rsidRDefault="00316769" w:rsidP="00196AB4">
            <w:pPr>
              <w:pStyle w:val="af3"/>
              <w:tabs>
                <w:tab w:val="left" w:pos="37"/>
              </w:tabs>
              <w:spacing w:line="276" w:lineRule="auto"/>
              <w:ind w:firstLine="0"/>
              <w:rPr>
                <w:lang w:val="en-US"/>
              </w:rPr>
            </w:pPr>
            <w:r w:rsidRPr="0042474D">
              <w:rPr>
                <w:lang w:val="en-US"/>
              </w:rPr>
              <w:t>3.4</w:t>
            </w:r>
            <w:r w:rsidR="00A156C0" w:rsidRPr="0042474D">
              <w:rPr>
                <w:lang w:val="en-US"/>
              </w:rPr>
              <w:t xml:space="preserve">. </w:t>
            </w:r>
            <w:r w:rsidR="00460653" w:rsidRPr="0042474D">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42474D">
              <w:rPr>
                <w:lang w:val="en-US"/>
              </w:rPr>
              <w:t>u su</w:t>
            </w:r>
            <w:r w:rsidR="00460653" w:rsidRPr="0042474D">
              <w:rPr>
                <w:lang w:val="en-US"/>
              </w:rPr>
              <w:t xml:space="preserve">nt în litigiu va fi plătită imediat. </w:t>
            </w:r>
          </w:p>
          <w:p w14:paraId="6A8C0844" w14:textId="77777777" w:rsidR="00E503F9" w:rsidRPr="0042474D" w:rsidRDefault="00316769" w:rsidP="00196AB4">
            <w:pPr>
              <w:pStyle w:val="af3"/>
              <w:tabs>
                <w:tab w:val="left" w:pos="37"/>
              </w:tabs>
              <w:spacing w:line="276" w:lineRule="auto"/>
              <w:ind w:firstLine="0"/>
              <w:rPr>
                <w:lang w:val="en-US"/>
              </w:rPr>
            </w:pPr>
            <w:r w:rsidRPr="0042474D">
              <w:rPr>
                <w:lang w:val="en-US"/>
              </w:rPr>
              <w:t>3.5</w:t>
            </w:r>
            <w:r w:rsidR="00A156C0" w:rsidRPr="0042474D">
              <w:rPr>
                <w:lang w:val="en-US"/>
              </w:rPr>
              <w:t>.</w:t>
            </w:r>
            <w:r w:rsidR="00460653" w:rsidRPr="0042474D">
              <w:rPr>
                <w:lang w:val="en-US"/>
              </w:rPr>
              <w:t xml:space="preserve">Lucrările nu </w:t>
            </w:r>
            <w:r w:rsidR="00183D79" w:rsidRPr="0042474D">
              <w:rPr>
                <w:lang w:val="en-US"/>
              </w:rPr>
              <w:t>vor fi considerate finalizate pâ</w:t>
            </w:r>
            <w:r w:rsidR="00460653" w:rsidRPr="0042474D">
              <w:rPr>
                <w:lang w:val="en-US"/>
              </w:rPr>
              <w:t>nă</w:t>
            </w:r>
            <w:r w:rsidR="00183D79" w:rsidRPr="0042474D">
              <w:rPr>
                <w:lang w:val="en-US"/>
              </w:rPr>
              <w:t xml:space="preserve"> câ</w:t>
            </w:r>
            <w:r w:rsidR="00460653" w:rsidRPr="0042474D">
              <w:rPr>
                <w:lang w:val="en-US"/>
              </w:rPr>
              <w:t xml:space="preserve">nd procesul-verbal de recepţie la terminarea lucrărilor  nu va fi semnat de comisia de recepţie, care confirmă că lucrările au fost executate </w:t>
            </w:r>
            <w:r w:rsidR="00A946E0" w:rsidRPr="0042474D">
              <w:rPr>
                <w:lang w:val="en-US"/>
              </w:rPr>
              <w:lastRenderedPageBreak/>
              <w:t>conform contractului.</w:t>
            </w:r>
          </w:p>
          <w:p w14:paraId="1925FC36" w14:textId="77777777" w:rsidR="00267805" w:rsidRPr="0042474D" w:rsidRDefault="00316769" w:rsidP="00A101F6">
            <w:pPr>
              <w:pStyle w:val="af3"/>
              <w:tabs>
                <w:tab w:val="left" w:pos="37"/>
              </w:tabs>
              <w:spacing w:line="276" w:lineRule="auto"/>
              <w:ind w:firstLine="0"/>
              <w:rPr>
                <w:lang w:val="en-US"/>
              </w:rPr>
            </w:pPr>
            <w:r w:rsidRPr="0042474D">
              <w:rPr>
                <w:lang w:val="en-US"/>
              </w:rPr>
              <w:t>3.6</w:t>
            </w:r>
            <w:r w:rsidR="00A227F2" w:rsidRPr="0042474D">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42474D">
              <w:rPr>
                <w:lang w:val="en-US"/>
              </w:rPr>
              <w:t xml:space="preserve"> </w:t>
            </w:r>
            <w:r w:rsidR="00EB65F6" w:rsidRPr="0042474D">
              <w:rPr>
                <w:lang w:val="en-US"/>
              </w:rPr>
              <w:t>În cazul recepţiei cu obiecţii,</w:t>
            </w:r>
            <w:r w:rsidR="005D4B79" w:rsidRPr="0042474D">
              <w:rPr>
                <w:lang w:val="en-US"/>
              </w:rPr>
              <w:t xml:space="preserve"> </w:t>
            </w:r>
            <w:r w:rsidR="00EB65F6" w:rsidRPr="0042474D">
              <w:rPr>
                <w:lang w:val="en-US"/>
              </w:rPr>
              <w:t>garanţia se va restitui în cel mult 15 zile după înlăturarea acestora.</w:t>
            </w:r>
          </w:p>
          <w:p w14:paraId="61495F7C" w14:textId="77777777" w:rsidR="00A156C0" w:rsidRPr="0042474D" w:rsidRDefault="00A156C0" w:rsidP="00196AB4">
            <w:pPr>
              <w:pStyle w:val="af3"/>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42474D" w:rsidRDefault="00A101F6" w:rsidP="00371806">
            <w:pPr>
              <w:pStyle w:val="af3"/>
              <w:tabs>
                <w:tab w:val="left" w:pos="567"/>
              </w:tabs>
              <w:spacing w:line="276" w:lineRule="auto"/>
              <w:ind w:firstLine="0"/>
              <w:rPr>
                <w:lang w:val="en-US"/>
              </w:rPr>
            </w:pPr>
            <w:r w:rsidRPr="0042474D">
              <w:rPr>
                <w:lang w:val="en-US"/>
              </w:rPr>
              <w:t xml:space="preserve">4.3. </w:t>
            </w:r>
            <w:r w:rsidR="00D7570D" w:rsidRPr="0042474D">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4.4. </w:t>
            </w:r>
            <w:r w:rsidR="00460653" w:rsidRPr="0042474D">
              <w:rPr>
                <w:lang w:val="en-US"/>
              </w:rPr>
              <w:t xml:space="preserve">Documentaţia pusă la dispoziţia Antreprenorului se repartizează astfel: </w:t>
            </w:r>
          </w:p>
          <w:p w14:paraId="7B4C1AE3" w14:textId="77777777" w:rsidR="00460653" w:rsidRPr="00FF430B" w:rsidRDefault="00460653" w:rsidP="00134E8B">
            <w:pPr>
              <w:numPr>
                <w:ilvl w:val="0"/>
                <w:numId w:val="8"/>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42474D" w:rsidRDefault="00A101F6" w:rsidP="00196AB4">
            <w:pPr>
              <w:pStyle w:val="af3"/>
              <w:tabs>
                <w:tab w:val="left" w:pos="567"/>
              </w:tabs>
              <w:spacing w:line="276" w:lineRule="auto"/>
              <w:ind w:firstLine="0"/>
              <w:rPr>
                <w:lang w:val="en-US"/>
              </w:rPr>
            </w:pPr>
            <w:r w:rsidRPr="0042474D">
              <w:rPr>
                <w:lang w:val="en-US"/>
              </w:rPr>
              <w:t xml:space="preserve">4.5. </w:t>
            </w:r>
            <w:r w:rsidR="00460653" w:rsidRPr="0042474D">
              <w:rPr>
                <w:lang w:val="en-US"/>
              </w:rPr>
              <w:t>Desenele, calculele, verificările calculelor, caietele de măsurări (ataşamentele) şi alte documente, pe care Beneficiarul sau Antreprenorul trebuie să le întocmească şi</w:t>
            </w:r>
            <w:r w:rsidR="005D4B79" w:rsidRPr="0042474D">
              <w:rPr>
                <w:lang w:val="en-US"/>
              </w:rPr>
              <w:t xml:space="preserve"> </w:t>
            </w:r>
            <w:r w:rsidR="00460653" w:rsidRPr="0042474D">
              <w:rPr>
                <w:lang w:val="en-US"/>
              </w:rPr>
              <w:t>s</w:t>
            </w:r>
            <w:r w:rsidR="00183D79" w:rsidRPr="0042474D">
              <w:rPr>
                <w:lang w:val="en-US"/>
              </w:rPr>
              <w:t>u</w:t>
            </w:r>
            <w:r w:rsidR="00460653" w:rsidRPr="0042474D">
              <w:rPr>
                <w:lang w:val="en-US"/>
              </w:rPr>
              <w:t xml:space="preserve">nt cerute de subantreprenorul proiectant, vor fi puse la dispoziţia acestuia de către Antreprenor. </w:t>
            </w:r>
          </w:p>
          <w:p w14:paraId="56A353E0"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4.6. </w:t>
            </w:r>
            <w:r w:rsidR="00460653" w:rsidRPr="0042474D">
              <w:rPr>
                <w:lang w:val="en-US"/>
              </w:rPr>
              <w:t>Oferta adjudecată face parte integrantă din contract. Ea trebuie să fie corectă şi completă. Preţurile stabilite vor acoperi toate obligaţiunile din contract şi toate operaţiunile pentru terminarea şi</w:t>
            </w:r>
            <w:r w:rsidR="005D4B79" w:rsidRPr="0042474D">
              <w:rPr>
                <w:lang w:val="en-US"/>
              </w:rPr>
              <w:t xml:space="preserve"> </w:t>
            </w:r>
            <w:r w:rsidR="00460653" w:rsidRPr="0042474D">
              <w:rPr>
                <w:lang w:val="en-US"/>
              </w:rPr>
              <w:t xml:space="preserve">întreţinerea corespunzătoare a lucrărilor. </w:t>
            </w:r>
          </w:p>
          <w:p w14:paraId="52D590A4"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4.7. </w:t>
            </w:r>
            <w:r w:rsidR="00460653" w:rsidRPr="0042474D">
              <w:rPr>
                <w:lang w:val="en-US"/>
              </w:rPr>
              <w:t>Dacă Beneficiarul nu emite în timp util dispoziţii suplimentare care să conţină</w:t>
            </w:r>
            <w:r w:rsidR="005D4B79" w:rsidRPr="0042474D">
              <w:rPr>
                <w:lang w:val="en-US"/>
              </w:rPr>
              <w:t xml:space="preserve"> </w:t>
            </w:r>
            <w:r w:rsidR="00460653" w:rsidRPr="0042474D">
              <w:rPr>
                <w:lang w:val="en-US"/>
              </w:rPr>
              <w:t>instrucţiuni sau aprobări, ordine, directive, sau detalii, Antreprenorul va notifica Beneficiarul prin scrisori, de c</w:t>
            </w:r>
            <w:r w:rsidR="00183D79" w:rsidRPr="0042474D">
              <w:rPr>
                <w:lang w:val="en-US"/>
              </w:rPr>
              <w:t>â</w:t>
            </w:r>
            <w:r w:rsidR="00460653" w:rsidRPr="0042474D">
              <w:rPr>
                <w:lang w:val="en-US"/>
              </w:rPr>
              <w:t>te ori este posibil, că acestea pot să provoace înt</w:t>
            </w:r>
            <w:r w:rsidR="00183D79" w:rsidRPr="0042474D">
              <w:rPr>
                <w:lang w:val="en-US"/>
              </w:rPr>
              <w:t>â</w:t>
            </w:r>
            <w:r w:rsidR="00460653" w:rsidRPr="0042474D">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4.8. </w:t>
            </w:r>
            <w:r w:rsidR="00460653" w:rsidRPr="0042474D">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4.9. </w:t>
            </w:r>
            <w:r w:rsidR="00460653" w:rsidRPr="0042474D">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42474D">
              <w:rPr>
                <w:lang w:val="en-US"/>
              </w:rPr>
              <w:t xml:space="preserve"> </w:t>
            </w:r>
            <w:r w:rsidR="00460653" w:rsidRPr="0042474D">
              <w:rPr>
                <w:lang w:val="en-US"/>
              </w:rPr>
              <w:t xml:space="preserve">şi pentru procedeele de execuţie utilizate. </w:t>
            </w:r>
          </w:p>
          <w:p w14:paraId="20A67A6B" w14:textId="77777777" w:rsidR="00460653" w:rsidRPr="0042474D" w:rsidRDefault="00A156C0" w:rsidP="00196AB4">
            <w:pPr>
              <w:pStyle w:val="af3"/>
              <w:tabs>
                <w:tab w:val="left" w:pos="567"/>
              </w:tabs>
              <w:spacing w:line="276" w:lineRule="auto"/>
              <w:ind w:firstLine="0"/>
              <w:rPr>
                <w:lang w:val="en-US"/>
              </w:rPr>
            </w:pPr>
            <w:r w:rsidRPr="0042474D">
              <w:rPr>
                <w:lang w:val="en-US"/>
              </w:rPr>
              <w:t xml:space="preserve">4.10. </w:t>
            </w:r>
            <w:r w:rsidR="00460653" w:rsidRPr="0042474D">
              <w:rPr>
                <w:lang w:val="en-US"/>
              </w:rPr>
              <w:t xml:space="preserve">Antreprenorul, prin </w:t>
            </w:r>
            <w:r w:rsidR="002F6A1E" w:rsidRPr="0042474D">
              <w:rPr>
                <w:lang w:val="en-US"/>
              </w:rPr>
              <w:t xml:space="preserve">atribuirea </w:t>
            </w:r>
            <w:r w:rsidR="00460653" w:rsidRPr="0042474D">
              <w:rPr>
                <w:lang w:val="en-US"/>
              </w:rPr>
              <w:t>ofertei în favoarea sa, se angajează să</w:t>
            </w:r>
            <w:r w:rsidR="00BC46B3" w:rsidRPr="0042474D">
              <w:rPr>
                <w:lang w:val="en-US"/>
              </w:rPr>
              <w:t xml:space="preserve"> prezinte</w:t>
            </w:r>
            <w:r w:rsidR="005D4B79" w:rsidRPr="0042474D">
              <w:rPr>
                <w:lang w:val="en-US"/>
              </w:rPr>
              <w:t xml:space="preserve"> </w:t>
            </w:r>
            <w:r w:rsidR="00EA64B0" w:rsidRPr="0042474D">
              <w:rPr>
                <w:lang w:val="en-US"/>
              </w:rPr>
              <w:t>garanţia de bună execuţie a contractului, în cuantum de __% din valoarea contractului atribuit.</w:t>
            </w:r>
          </w:p>
          <w:p w14:paraId="2DB323DA" w14:textId="77777777" w:rsidR="00267805" w:rsidRPr="0042474D" w:rsidRDefault="00A156C0" w:rsidP="00684D44">
            <w:pPr>
              <w:pStyle w:val="af3"/>
              <w:tabs>
                <w:tab w:val="left" w:pos="567"/>
              </w:tabs>
              <w:spacing w:line="276" w:lineRule="auto"/>
              <w:ind w:firstLine="0"/>
              <w:rPr>
                <w:lang w:val="en-US"/>
              </w:rPr>
            </w:pPr>
            <w:r w:rsidRPr="0042474D">
              <w:rPr>
                <w:lang w:val="en-US"/>
              </w:rPr>
              <w:t>4.11.</w:t>
            </w:r>
            <w:r w:rsidR="00A109E6" w:rsidRPr="0042474D">
              <w:rPr>
                <w:lang w:val="en-US"/>
              </w:rPr>
              <w:t xml:space="preserve"> Autoritatea contractantă eliberează/restituie</w:t>
            </w:r>
            <w:r w:rsidR="005D4B79" w:rsidRPr="0042474D">
              <w:rPr>
                <w:lang w:val="en-US"/>
              </w:rPr>
              <w:t xml:space="preserve"> </w:t>
            </w:r>
            <w:r w:rsidR="00A109E6" w:rsidRPr="0042474D">
              <w:rPr>
                <w:lang w:val="en-US"/>
              </w:rPr>
              <w:t>g</w:t>
            </w:r>
            <w:r w:rsidR="00460653" w:rsidRPr="0042474D">
              <w:rPr>
                <w:lang w:val="en-US"/>
              </w:rPr>
              <w:t>aranţia de bună execuţie Antreprenorului după semnarea procesului-verbal de recepţie finală</w:t>
            </w:r>
            <w:r w:rsidR="00A109E6" w:rsidRPr="0042474D">
              <w:rPr>
                <w:lang w:val="en-US"/>
              </w:rPr>
              <w:t>/ procesului-verbal la terminarea lucrărilor</w:t>
            </w:r>
            <w:r w:rsidR="00460653" w:rsidRPr="0042474D">
              <w:rPr>
                <w:lang w:val="en-US"/>
              </w:rPr>
              <w:t xml:space="preserve"> în cel mult 15 zile</w:t>
            </w:r>
            <w:r w:rsidR="00E838F8" w:rsidRPr="0042474D">
              <w:rPr>
                <w:lang w:val="en-US"/>
              </w:rPr>
              <w:t>.</w:t>
            </w:r>
            <w:r w:rsidR="005D4B79" w:rsidRPr="0042474D">
              <w:rPr>
                <w:lang w:val="en-US"/>
              </w:rPr>
              <w:t xml:space="preserve"> </w:t>
            </w:r>
            <w:r w:rsidR="00EB65F6" w:rsidRPr="0042474D">
              <w:rPr>
                <w:lang w:val="en-US"/>
              </w:rPr>
              <w:t>În cazul recepţiei cu obiecţii,</w:t>
            </w:r>
            <w:r w:rsidR="005D4B79" w:rsidRPr="0042474D">
              <w:rPr>
                <w:lang w:val="en-US"/>
              </w:rPr>
              <w:t xml:space="preserve"> </w:t>
            </w:r>
            <w:r w:rsidR="00EB65F6" w:rsidRPr="0042474D">
              <w:rPr>
                <w:lang w:val="en-US"/>
              </w:rPr>
              <w:t>garanţia se va restitui în cel mult 15 zile după înlăturarea acestora.</w:t>
            </w:r>
          </w:p>
          <w:p w14:paraId="4C7338E3" w14:textId="77777777" w:rsidR="00460653" w:rsidRPr="0042474D" w:rsidRDefault="00A156C0" w:rsidP="00196AB4">
            <w:pPr>
              <w:pStyle w:val="af3"/>
              <w:tabs>
                <w:tab w:val="left" w:pos="567"/>
              </w:tabs>
              <w:spacing w:line="276" w:lineRule="auto"/>
              <w:ind w:firstLine="0"/>
              <w:rPr>
                <w:lang w:val="en-US"/>
              </w:rPr>
            </w:pPr>
            <w:r w:rsidRPr="0042474D">
              <w:rPr>
                <w:lang w:val="en-US"/>
              </w:rPr>
              <w:lastRenderedPageBreak/>
              <w:t>4.12.</w:t>
            </w:r>
            <w:r w:rsidR="00460653" w:rsidRPr="0042474D">
              <w:rPr>
                <w:lang w:val="en-US"/>
              </w:rPr>
              <w:t>Antreprenorul trebuie să constituie garanţia de bună execuţie după primirea scris</w:t>
            </w:r>
            <w:r w:rsidR="00404C0D" w:rsidRPr="0042474D">
              <w:rPr>
                <w:lang w:val="en-US"/>
              </w:rPr>
              <w:t>orii de acceptare, dar nu mai târ</w:t>
            </w:r>
            <w:r w:rsidR="00460653" w:rsidRPr="0042474D">
              <w:rPr>
                <w:lang w:val="en-US"/>
              </w:rPr>
              <w:t>ziu de dat</w:t>
            </w:r>
            <w:r w:rsidR="00404C0D" w:rsidRPr="0042474D">
              <w:rPr>
                <w:lang w:val="en-US"/>
              </w:rPr>
              <w:t>a încheierii contractului. Atât</w:t>
            </w:r>
            <w:r w:rsidR="00460653" w:rsidRPr="0042474D">
              <w:rPr>
                <w:lang w:val="en-US"/>
              </w:rPr>
              <w:t xml:space="preserve"> timp c</w:t>
            </w:r>
            <w:r w:rsidR="00404C0D" w:rsidRPr="0042474D">
              <w:rPr>
                <w:lang w:val="en-US"/>
              </w:rPr>
              <w:t>â</w:t>
            </w:r>
            <w:r w:rsidR="00460653" w:rsidRPr="0042474D">
              <w:rPr>
                <w:lang w:val="en-US"/>
              </w:rPr>
              <w:t>t el nu şi-a îndeplinit această obligaţiune, Beneficiarul poate să reţină garanţia</w:t>
            </w:r>
            <w:r w:rsidR="005D4B79" w:rsidRPr="0042474D">
              <w:rPr>
                <w:lang w:val="en-US"/>
              </w:rPr>
              <w:t xml:space="preserve"> </w:t>
            </w:r>
            <w:r w:rsidR="00E364D5" w:rsidRPr="0042474D">
              <w:rPr>
                <w:lang w:val="en-US"/>
              </w:rPr>
              <w:t>Antreprenorului</w:t>
            </w:r>
            <w:r w:rsidR="00460653" w:rsidRPr="0042474D">
              <w:rPr>
                <w:lang w:val="en-US"/>
              </w:rPr>
              <w:t xml:space="preserve"> pentru ofertă. </w:t>
            </w:r>
          </w:p>
          <w:p w14:paraId="7B5A3C5F" w14:textId="77777777" w:rsidR="00460653" w:rsidRPr="0042474D" w:rsidRDefault="00A156C0" w:rsidP="00196AB4">
            <w:pPr>
              <w:pStyle w:val="af3"/>
              <w:tabs>
                <w:tab w:val="left" w:pos="567"/>
              </w:tabs>
              <w:spacing w:line="276" w:lineRule="auto"/>
              <w:ind w:firstLine="0"/>
              <w:rPr>
                <w:lang w:val="en-US"/>
              </w:rPr>
            </w:pPr>
            <w:r w:rsidRPr="0042474D">
              <w:rPr>
                <w:lang w:val="en-US"/>
              </w:rPr>
              <w:t>4.1</w:t>
            </w:r>
            <w:r w:rsidR="00893327" w:rsidRPr="0042474D">
              <w:rPr>
                <w:lang w:val="en-US"/>
              </w:rPr>
              <w:t>3</w:t>
            </w:r>
            <w:r w:rsidRPr="0042474D">
              <w:rPr>
                <w:lang w:val="en-US"/>
              </w:rPr>
              <w:t xml:space="preserve">. </w:t>
            </w:r>
            <w:r w:rsidR="00460653" w:rsidRPr="0042474D">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42474D" w:rsidRDefault="00A156C0" w:rsidP="00196AB4">
            <w:pPr>
              <w:pStyle w:val="af3"/>
              <w:tabs>
                <w:tab w:val="left" w:pos="567"/>
              </w:tabs>
              <w:spacing w:line="276" w:lineRule="auto"/>
              <w:ind w:firstLine="0"/>
              <w:rPr>
                <w:lang w:val="en-US"/>
              </w:rPr>
            </w:pPr>
            <w:r w:rsidRPr="0042474D">
              <w:rPr>
                <w:lang w:val="en-US"/>
              </w:rPr>
              <w:t>4.1</w:t>
            </w:r>
            <w:r w:rsidR="00893327" w:rsidRPr="0042474D">
              <w:rPr>
                <w:lang w:val="en-US"/>
              </w:rPr>
              <w:t>4</w:t>
            </w:r>
            <w:r w:rsidRPr="0042474D">
              <w:rPr>
                <w:lang w:val="en-US"/>
              </w:rPr>
              <w:t xml:space="preserve">. </w:t>
            </w:r>
            <w:r w:rsidR="00460653" w:rsidRPr="0042474D">
              <w:rPr>
                <w:lang w:val="en-US"/>
              </w:rPr>
              <w:t>La lucrările la care se fac încercări, se consideră calitatea probei îndeplinită at</w:t>
            </w:r>
            <w:r w:rsidR="00E171D4" w:rsidRPr="0042474D">
              <w:rPr>
                <w:lang w:val="en-US"/>
              </w:rPr>
              <w:t>â</w:t>
            </w:r>
            <w:r w:rsidR="00460653" w:rsidRPr="0042474D">
              <w:rPr>
                <w:lang w:val="en-US"/>
              </w:rPr>
              <w:t>ta timp c</w:t>
            </w:r>
            <w:r w:rsidR="00E171D4" w:rsidRPr="0042474D">
              <w:rPr>
                <w:lang w:val="en-US"/>
              </w:rPr>
              <w:t>â</w:t>
            </w:r>
            <w:r w:rsidR="00460653" w:rsidRPr="0042474D">
              <w:rPr>
                <w:lang w:val="en-US"/>
              </w:rPr>
              <w:t xml:space="preserve">t rezultatele se înscriu în limitele admise prin reglementările tehnice. </w:t>
            </w:r>
          </w:p>
          <w:p w14:paraId="383A4756" w14:textId="77777777" w:rsidR="00460653" w:rsidRPr="0042474D" w:rsidRDefault="00A156C0" w:rsidP="00196AB4">
            <w:pPr>
              <w:pStyle w:val="af3"/>
              <w:tabs>
                <w:tab w:val="left" w:pos="567"/>
              </w:tabs>
              <w:spacing w:line="276" w:lineRule="auto"/>
              <w:ind w:firstLine="0"/>
              <w:rPr>
                <w:lang w:val="en-US"/>
              </w:rPr>
            </w:pPr>
            <w:r w:rsidRPr="0042474D">
              <w:rPr>
                <w:lang w:val="en-US"/>
              </w:rPr>
              <w:t>4.</w:t>
            </w:r>
            <w:r w:rsidR="00603AB4" w:rsidRPr="0042474D">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42474D" w:rsidRDefault="00A156C0" w:rsidP="00196AB4">
            <w:pPr>
              <w:pStyle w:val="af3"/>
              <w:tabs>
                <w:tab w:val="left" w:pos="567"/>
              </w:tabs>
              <w:spacing w:line="276" w:lineRule="auto"/>
              <w:ind w:firstLine="0"/>
              <w:rPr>
                <w:lang w:val="en-US"/>
              </w:rPr>
            </w:pPr>
            <w:r w:rsidRPr="0042474D">
              <w:rPr>
                <w:lang w:val="en-US"/>
              </w:rPr>
              <w:t>4.1</w:t>
            </w:r>
            <w:r w:rsidR="00040EA0" w:rsidRPr="0042474D">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42474D" w:rsidRDefault="00A156C0" w:rsidP="00196AB4">
            <w:pPr>
              <w:pStyle w:val="af3"/>
              <w:tabs>
                <w:tab w:val="left" w:pos="567"/>
              </w:tabs>
              <w:spacing w:line="276" w:lineRule="auto"/>
              <w:ind w:firstLine="0"/>
              <w:rPr>
                <w:lang w:val="en-US"/>
              </w:rPr>
            </w:pPr>
            <w:r w:rsidRPr="0042474D">
              <w:rPr>
                <w:lang w:val="en-US"/>
              </w:rPr>
              <w:t>4.1</w:t>
            </w:r>
            <w:r w:rsidR="00893327" w:rsidRPr="0042474D">
              <w:rPr>
                <w:lang w:val="en-US"/>
              </w:rPr>
              <w:t>7</w:t>
            </w:r>
            <w:r w:rsidRPr="0042474D">
              <w:rPr>
                <w:lang w:val="en-US"/>
              </w:rPr>
              <w:t xml:space="preserve">. </w:t>
            </w:r>
            <w:r w:rsidR="00460653" w:rsidRPr="0042474D">
              <w:rPr>
                <w:lang w:val="en-US"/>
              </w:rPr>
              <w:t>Dacă Antreprenorul consideră că dispoziţiile Beneficiarului s</w:t>
            </w:r>
            <w:r w:rsidR="00183D79" w:rsidRPr="0042474D">
              <w:rPr>
                <w:lang w:val="en-US"/>
              </w:rPr>
              <w:t>u</w:t>
            </w:r>
            <w:r w:rsidR="00460653" w:rsidRPr="0042474D">
              <w:rPr>
                <w:lang w:val="en-US"/>
              </w:rPr>
              <w:t xml:space="preserve">nt nejustificate sau inoportune, el poate </w:t>
            </w:r>
            <w:r w:rsidR="00E171D4" w:rsidRPr="0042474D">
              <w:rPr>
                <w:lang w:val="en-US"/>
              </w:rPr>
              <w:t>înainta</w:t>
            </w:r>
            <w:r w:rsidR="005D4B79" w:rsidRPr="0042474D">
              <w:rPr>
                <w:lang w:val="en-US"/>
              </w:rPr>
              <w:t xml:space="preserve"> </w:t>
            </w:r>
            <w:r w:rsidR="00460653" w:rsidRPr="0042474D">
              <w:rPr>
                <w:lang w:val="en-US"/>
              </w:rPr>
              <w:t xml:space="preserve">obiecţii, dar acestea nu îl </w:t>
            </w:r>
            <w:r w:rsidR="00E171D4" w:rsidRPr="0042474D">
              <w:rPr>
                <w:lang w:val="en-US"/>
              </w:rPr>
              <w:t>scutește</w:t>
            </w:r>
            <w:r w:rsidR="005D4B79" w:rsidRPr="0042474D">
              <w:rPr>
                <w:lang w:val="en-US"/>
              </w:rPr>
              <w:t xml:space="preserve"> </w:t>
            </w:r>
            <w:r w:rsidR="00460653" w:rsidRPr="0042474D">
              <w:rPr>
                <w:lang w:val="en-US"/>
              </w:rPr>
              <w:t xml:space="preserve">de </w:t>
            </w:r>
            <w:r w:rsidR="00E364D5" w:rsidRPr="0042474D">
              <w:rPr>
                <w:lang w:val="en-US"/>
              </w:rPr>
              <w:t xml:space="preserve">obligația de </w:t>
            </w:r>
            <w:r w:rsidR="00460653" w:rsidRPr="0042474D">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42474D" w:rsidRDefault="00A156C0" w:rsidP="00196AB4">
            <w:pPr>
              <w:pStyle w:val="af3"/>
              <w:tabs>
                <w:tab w:val="left" w:pos="567"/>
              </w:tabs>
              <w:spacing w:line="276" w:lineRule="auto"/>
              <w:ind w:firstLine="0"/>
              <w:rPr>
                <w:lang w:val="en-US"/>
              </w:rPr>
            </w:pPr>
            <w:r w:rsidRPr="0042474D">
              <w:rPr>
                <w:lang w:val="en-US"/>
              </w:rPr>
              <w:t>4.1</w:t>
            </w:r>
            <w:r w:rsidR="00893327" w:rsidRPr="0042474D">
              <w:rPr>
                <w:lang w:val="en-US"/>
              </w:rPr>
              <w:t>8</w:t>
            </w:r>
            <w:r w:rsidRPr="0042474D">
              <w:rPr>
                <w:lang w:val="en-US"/>
              </w:rPr>
              <w:t xml:space="preserve">. </w:t>
            </w:r>
            <w:r w:rsidR="00460653" w:rsidRPr="0042474D">
              <w:rPr>
                <w:lang w:val="en-US"/>
              </w:rPr>
              <w:t>Trasarea axelor principale, bornelor de referinţă, căilor de circulaţieşi limitelor terenului pus la dispoziţia Antreprenorului, precum şi materializarea cotelor de nivel în i</w:t>
            </w:r>
            <w:r w:rsidR="00183D79" w:rsidRPr="0042474D">
              <w:rPr>
                <w:lang w:val="en-US"/>
              </w:rPr>
              <w:t>mediata apropiere a terenului, su</w:t>
            </w:r>
            <w:r w:rsidR="00460653" w:rsidRPr="0042474D">
              <w:rPr>
                <w:lang w:val="en-US"/>
              </w:rPr>
              <w:t>nt</w:t>
            </w:r>
            <w:r w:rsidR="005D4B79" w:rsidRPr="0042474D">
              <w:rPr>
                <w:lang w:val="en-US"/>
              </w:rPr>
              <w:t xml:space="preserve"> </w:t>
            </w:r>
            <w:r w:rsidR="00460653" w:rsidRPr="0042474D">
              <w:rPr>
                <w:lang w:val="en-US"/>
              </w:rPr>
              <w:t xml:space="preserve">obligaţiuni ale Antreprenorului. </w:t>
            </w:r>
          </w:p>
          <w:p w14:paraId="5A7959BE" w14:textId="77777777" w:rsidR="00460653" w:rsidRPr="0042474D" w:rsidRDefault="00A156C0" w:rsidP="00196AB4">
            <w:pPr>
              <w:pStyle w:val="af3"/>
              <w:tabs>
                <w:tab w:val="left" w:pos="567"/>
              </w:tabs>
              <w:spacing w:line="276" w:lineRule="auto"/>
              <w:ind w:firstLine="0"/>
              <w:rPr>
                <w:lang w:val="en-US"/>
              </w:rPr>
            </w:pPr>
            <w:r w:rsidRPr="0042474D">
              <w:rPr>
                <w:lang w:val="en-US"/>
              </w:rPr>
              <w:t>4.</w:t>
            </w:r>
            <w:r w:rsidR="00893327" w:rsidRPr="0042474D">
              <w:rPr>
                <w:lang w:val="en-US"/>
              </w:rPr>
              <w:t>19</w:t>
            </w:r>
            <w:r w:rsidRPr="0042474D">
              <w:rPr>
                <w:lang w:val="en-US"/>
              </w:rPr>
              <w:t xml:space="preserve">. </w:t>
            </w:r>
            <w:r w:rsidR="00460653" w:rsidRPr="0042474D">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42474D" w:rsidRDefault="00A156C0" w:rsidP="00196AB4">
            <w:pPr>
              <w:pStyle w:val="af3"/>
              <w:tabs>
                <w:tab w:val="left" w:pos="567"/>
              </w:tabs>
              <w:spacing w:line="276" w:lineRule="auto"/>
              <w:ind w:firstLine="0"/>
              <w:rPr>
                <w:lang w:val="en-US"/>
              </w:rPr>
            </w:pPr>
            <w:r w:rsidRPr="0042474D">
              <w:rPr>
                <w:lang w:val="en-US"/>
              </w:rPr>
              <w:t>4.2</w:t>
            </w:r>
            <w:r w:rsidR="00893327" w:rsidRPr="0042474D">
              <w:rPr>
                <w:lang w:val="en-US"/>
              </w:rPr>
              <w:t>0</w:t>
            </w:r>
            <w:r w:rsidRPr="0042474D">
              <w:rPr>
                <w:lang w:val="en-US"/>
              </w:rPr>
              <w:t xml:space="preserve">. </w:t>
            </w:r>
            <w:r w:rsidR="00460653" w:rsidRPr="0042474D">
              <w:rPr>
                <w:lang w:val="en-US"/>
              </w:rPr>
              <w:t>Ridicările de teren, trasările şi cotele de nivel, precum şi alte documente puse la dispoziţia Antreprenorului de către Beneficiar pentru executarea contractului s</w:t>
            </w:r>
            <w:r w:rsidR="00E10C0A" w:rsidRPr="0042474D">
              <w:rPr>
                <w:lang w:val="en-US"/>
              </w:rPr>
              <w:t>u</w:t>
            </w:r>
            <w:r w:rsidR="00460653" w:rsidRPr="0042474D">
              <w:rPr>
                <w:lang w:val="en-US"/>
              </w:rPr>
              <w:t>nt hotărâtoare. Antreprenorul este obligat să verifice documentele primite şi să înştiinţeze Beneficiarul cu privire la erorile şi</w:t>
            </w:r>
            <w:r w:rsidR="005D4B79" w:rsidRPr="0042474D">
              <w:rPr>
                <w:lang w:val="en-US"/>
              </w:rPr>
              <w:t xml:space="preserve"> </w:t>
            </w:r>
            <w:r w:rsidR="00460653" w:rsidRPr="0042474D">
              <w:rPr>
                <w:lang w:val="en-US"/>
              </w:rPr>
              <w:t xml:space="preserve">inexactităţile constatate sau presupuse. </w:t>
            </w:r>
          </w:p>
          <w:p w14:paraId="23331121" w14:textId="77777777" w:rsidR="00460653" w:rsidRPr="0042474D" w:rsidRDefault="00A156C0" w:rsidP="00196AB4">
            <w:pPr>
              <w:pStyle w:val="af3"/>
              <w:tabs>
                <w:tab w:val="left" w:pos="567"/>
              </w:tabs>
              <w:spacing w:line="276" w:lineRule="auto"/>
              <w:ind w:firstLine="0"/>
              <w:rPr>
                <w:lang w:val="en-US"/>
              </w:rPr>
            </w:pPr>
            <w:r w:rsidRPr="0042474D">
              <w:rPr>
                <w:lang w:val="en-US"/>
              </w:rPr>
              <w:t>4.2</w:t>
            </w:r>
            <w:r w:rsidR="00893327" w:rsidRPr="0042474D">
              <w:rPr>
                <w:lang w:val="en-US"/>
              </w:rPr>
              <w:t>1</w:t>
            </w:r>
            <w:r w:rsidRPr="0042474D">
              <w:rPr>
                <w:lang w:val="en-US"/>
              </w:rPr>
              <w:t xml:space="preserve">. </w:t>
            </w:r>
            <w:r w:rsidR="00460653" w:rsidRPr="0042474D">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42474D">
              <w:rPr>
                <w:lang w:val="en-US"/>
              </w:rPr>
              <w:t>prevederilor legale și obligațiunilor contractuale și profesionale</w:t>
            </w:r>
            <w:r w:rsidR="00460653" w:rsidRPr="0042474D">
              <w:rPr>
                <w:lang w:val="en-US"/>
              </w:rPr>
              <w:t xml:space="preserve">. </w:t>
            </w:r>
          </w:p>
          <w:p w14:paraId="7924F23B" w14:textId="77777777" w:rsidR="00460653" w:rsidRPr="0042474D" w:rsidRDefault="00A156C0" w:rsidP="00196AB4">
            <w:pPr>
              <w:pStyle w:val="af3"/>
              <w:tabs>
                <w:tab w:val="left" w:pos="567"/>
              </w:tabs>
              <w:spacing w:line="276" w:lineRule="auto"/>
              <w:ind w:firstLine="0"/>
              <w:rPr>
                <w:lang w:val="en-US"/>
              </w:rPr>
            </w:pPr>
            <w:r w:rsidRPr="0042474D">
              <w:rPr>
                <w:lang w:val="en-US"/>
              </w:rPr>
              <w:t>4.2</w:t>
            </w:r>
            <w:r w:rsidR="00893327" w:rsidRPr="0042474D">
              <w:rPr>
                <w:lang w:val="en-US"/>
              </w:rPr>
              <w:t>2</w:t>
            </w:r>
            <w:r w:rsidRPr="0042474D">
              <w:rPr>
                <w:lang w:val="en-US"/>
              </w:rPr>
              <w:t xml:space="preserve">. </w:t>
            </w:r>
            <w:r w:rsidR="00460653" w:rsidRPr="0042474D">
              <w:rPr>
                <w:lang w:val="en-US"/>
              </w:rPr>
              <w:t xml:space="preserve">Pe parcursul executării lucrărilor, Beneficiarul are dreptul să dispună în scris: </w:t>
            </w:r>
          </w:p>
          <w:p w14:paraId="196DBA12" w14:textId="77777777" w:rsidR="00460653" w:rsidRPr="00FF430B" w:rsidRDefault="00460653" w:rsidP="00134E8B">
            <w:pPr>
              <w:numPr>
                <w:ilvl w:val="0"/>
                <w:numId w:val="9"/>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134E8B">
            <w:pPr>
              <w:numPr>
                <w:ilvl w:val="0"/>
                <w:numId w:val="9"/>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134E8B">
            <w:pPr>
              <w:numPr>
                <w:ilvl w:val="0"/>
                <w:numId w:val="9"/>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42474D" w:rsidRDefault="00A156C0" w:rsidP="00196AB4">
            <w:pPr>
              <w:pStyle w:val="af3"/>
              <w:tabs>
                <w:tab w:val="left" w:pos="567"/>
              </w:tabs>
              <w:spacing w:line="276" w:lineRule="auto"/>
              <w:ind w:firstLine="0"/>
              <w:rPr>
                <w:lang w:val="en-US"/>
              </w:rPr>
            </w:pPr>
            <w:r w:rsidRPr="0042474D">
              <w:rPr>
                <w:lang w:val="en-US"/>
              </w:rPr>
              <w:t>4.2</w:t>
            </w:r>
            <w:r w:rsidR="00893327" w:rsidRPr="0042474D">
              <w:rPr>
                <w:lang w:val="en-US"/>
              </w:rPr>
              <w:t>3</w:t>
            </w:r>
            <w:r w:rsidRPr="0042474D">
              <w:rPr>
                <w:lang w:val="en-US"/>
              </w:rPr>
              <w:t xml:space="preserve">. </w:t>
            </w:r>
            <w:r w:rsidR="00460653" w:rsidRPr="0042474D">
              <w:rPr>
                <w:lang w:val="en-US"/>
              </w:rPr>
              <w:t xml:space="preserve">În cazul neexecutării de către Antreprenor a dispoziţiilor din punctul 2.1., Beneficiarul poate opri lucrările, </w:t>
            </w:r>
            <w:r w:rsidR="00F53F69" w:rsidRPr="0042474D">
              <w:rPr>
                <w:lang w:val="en-US"/>
              </w:rPr>
              <w:t xml:space="preserve">prin </w:t>
            </w:r>
            <w:r w:rsidR="00E364D5" w:rsidRPr="0042474D">
              <w:rPr>
                <w:lang w:val="en-US"/>
              </w:rPr>
              <w:t xml:space="preserve">rezoluțiunea </w:t>
            </w:r>
            <w:r w:rsidR="00F53F69" w:rsidRPr="0042474D">
              <w:rPr>
                <w:lang w:val="en-US"/>
              </w:rPr>
              <w:t>contractului</w:t>
            </w:r>
            <w:r w:rsidR="00460653" w:rsidRPr="0042474D">
              <w:rPr>
                <w:lang w:val="en-US"/>
              </w:rPr>
              <w:t xml:space="preserve">, în condiţiile legii, </w:t>
            </w:r>
            <w:r w:rsidR="00F53F69" w:rsidRPr="0042474D">
              <w:rPr>
                <w:lang w:val="en-US"/>
              </w:rPr>
              <w:t>totodată A</w:t>
            </w:r>
            <w:r w:rsidR="00316769" w:rsidRPr="0042474D">
              <w:rPr>
                <w:lang w:val="en-US"/>
              </w:rPr>
              <w:t xml:space="preserve">ntreprenorul </w:t>
            </w:r>
            <w:r w:rsidR="00460653" w:rsidRPr="0042474D">
              <w:rPr>
                <w:lang w:val="en-US"/>
              </w:rPr>
              <w:lastRenderedPageBreak/>
              <w:t>compense</w:t>
            </w:r>
            <w:r w:rsidR="00316769" w:rsidRPr="0042474D">
              <w:rPr>
                <w:lang w:val="en-US"/>
              </w:rPr>
              <w:t>ază</w:t>
            </w:r>
            <w:r w:rsidR="00460653" w:rsidRPr="0042474D">
              <w:rPr>
                <w:lang w:val="en-US"/>
              </w:rPr>
              <w:t xml:space="preserve"> cheltuielile aferente suportate de Beneficiar în legătură cu faptul neexecutării. </w:t>
            </w:r>
          </w:p>
          <w:p w14:paraId="42DBA1FC" w14:textId="77777777" w:rsidR="00460653" w:rsidRPr="0042474D" w:rsidRDefault="00BE5A1E" w:rsidP="00196AB4">
            <w:pPr>
              <w:pStyle w:val="af3"/>
              <w:tabs>
                <w:tab w:val="left" w:pos="567"/>
              </w:tabs>
              <w:spacing w:line="276" w:lineRule="auto"/>
              <w:ind w:firstLine="0"/>
              <w:rPr>
                <w:lang w:val="en-US"/>
              </w:rPr>
            </w:pPr>
            <w:r w:rsidRPr="0042474D">
              <w:rPr>
                <w:lang w:val="en-US"/>
              </w:rPr>
              <w:t>4.2</w:t>
            </w:r>
            <w:r w:rsidR="00893327" w:rsidRPr="0042474D">
              <w:rPr>
                <w:lang w:val="en-US"/>
              </w:rPr>
              <w:t>4</w:t>
            </w:r>
            <w:r w:rsidRPr="0042474D">
              <w:rPr>
                <w:lang w:val="en-US"/>
              </w:rPr>
              <w:t xml:space="preserve">. </w:t>
            </w:r>
            <w:r w:rsidR="00460653" w:rsidRPr="0042474D">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42474D" w:rsidRDefault="00BE5A1E" w:rsidP="00196AB4">
            <w:pPr>
              <w:pStyle w:val="af3"/>
              <w:tabs>
                <w:tab w:val="left" w:pos="567"/>
              </w:tabs>
              <w:spacing w:line="276" w:lineRule="auto"/>
              <w:ind w:firstLine="0"/>
              <w:rPr>
                <w:lang w:val="en-US"/>
              </w:rPr>
            </w:pPr>
            <w:r w:rsidRPr="0042474D">
              <w:rPr>
                <w:lang w:val="en-US"/>
              </w:rPr>
              <w:t>4.2</w:t>
            </w:r>
            <w:r w:rsidR="00893327" w:rsidRPr="0042474D">
              <w:rPr>
                <w:lang w:val="en-US"/>
              </w:rPr>
              <w:t>5</w:t>
            </w:r>
            <w:r w:rsidRPr="0042474D">
              <w:rPr>
                <w:lang w:val="en-US"/>
              </w:rPr>
              <w:t xml:space="preserve">. </w:t>
            </w:r>
            <w:r w:rsidR="00460653" w:rsidRPr="0042474D">
              <w:rPr>
                <w:lang w:val="en-US"/>
              </w:rPr>
              <w:t>În timpul desfăşurării lucrărilor, Antreprenorul are obligaţia să menţină căile de acces libere, să retragă utilajele, să îndepărteze surplusurile de materiale, deşeuri</w:t>
            </w:r>
            <w:r w:rsidR="005D4B79" w:rsidRPr="0042474D">
              <w:rPr>
                <w:lang w:val="en-US"/>
              </w:rPr>
              <w:t xml:space="preserve"> </w:t>
            </w:r>
            <w:r w:rsidR="00460653" w:rsidRPr="0042474D">
              <w:rPr>
                <w:lang w:val="en-US"/>
              </w:rPr>
              <w:t>şi lucrări provizorii de orice fel, care nu s</w:t>
            </w:r>
            <w:r w:rsidR="00183D79" w:rsidRPr="0042474D">
              <w:rPr>
                <w:lang w:val="en-US"/>
              </w:rPr>
              <w:t>u</w:t>
            </w:r>
            <w:r w:rsidR="00460653" w:rsidRPr="0042474D">
              <w:rPr>
                <w:lang w:val="en-US"/>
              </w:rPr>
              <w:t>nt necesare, iar la terminarea lucrărilor, Antreprenorul va evacua de pe şantier toate utilajele de construcţie, surplusurile de materiale, deşeurile</w:t>
            </w:r>
            <w:r w:rsidR="005D4B79" w:rsidRPr="0042474D">
              <w:rPr>
                <w:lang w:val="en-US"/>
              </w:rPr>
              <w:t xml:space="preserve"> </w:t>
            </w:r>
            <w:r w:rsidR="00460653" w:rsidRPr="0042474D">
              <w:rPr>
                <w:lang w:val="en-US"/>
              </w:rPr>
              <w:t xml:space="preserve">şi lucrările provizorii. </w:t>
            </w:r>
          </w:p>
          <w:p w14:paraId="42718144" w14:textId="77777777" w:rsidR="00B96242" w:rsidRPr="0042474D" w:rsidRDefault="00BE5A1E" w:rsidP="00196AB4">
            <w:pPr>
              <w:pStyle w:val="af3"/>
              <w:tabs>
                <w:tab w:val="left" w:pos="426"/>
                <w:tab w:val="left" w:pos="3645"/>
              </w:tabs>
              <w:spacing w:line="276" w:lineRule="auto"/>
              <w:ind w:firstLine="0"/>
              <w:rPr>
                <w:lang w:val="en-US"/>
              </w:rPr>
            </w:pPr>
            <w:r w:rsidRPr="0042474D">
              <w:rPr>
                <w:lang w:val="en-US"/>
              </w:rPr>
              <w:t>4.2</w:t>
            </w:r>
            <w:r w:rsidR="00893327" w:rsidRPr="0042474D">
              <w:rPr>
                <w:lang w:val="en-US"/>
              </w:rPr>
              <w:t>6</w:t>
            </w:r>
            <w:r w:rsidRPr="0042474D">
              <w:rPr>
                <w:lang w:val="en-US"/>
              </w:rPr>
              <w:t xml:space="preserve">. </w:t>
            </w:r>
            <w:r w:rsidR="00460653" w:rsidRPr="0042474D">
              <w:rPr>
                <w:lang w:val="en-US"/>
              </w:rPr>
              <w:t>Beneficiarul trebuie să obţină, pe propria cheltuială, toate avizele, autorizaţiile</w:t>
            </w:r>
            <w:r w:rsidR="005D4B79" w:rsidRPr="0042474D">
              <w:rPr>
                <w:lang w:val="en-US"/>
              </w:rPr>
              <w:t xml:space="preserve"> </w:t>
            </w:r>
            <w:r w:rsidR="00460653" w:rsidRPr="0042474D">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42474D" w:rsidRDefault="00460653" w:rsidP="00196AB4">
            <w:pPr>
              <w:pStyle w:val="af3"/>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42474D" w:rsidRDefault="00BE5A1E" w:rsidP="00196AB4">
            <w:pPr>
              <w:pStyle w:val="af3"/>
              <w:tabs>
                <w:tab w:val="left" w:pos="567"/>
              </w:tabs>
              <w:spacing w:line="276" w:lineRule="auto"/>
              <w:ind w:firstLine="0"/>
              <w:rPr>
                <w:lang w:val="en-US"/>
              </w:rPr>
            </w:pPr>
            <w:r w:rsidRPr="0042474D">
              <w:rPr>
                <w:lang w:val="en-US"/>
              </w:rPr>
              <w:t xml:space="preserve">6.1. </w:t>
            </w:r>
            <w:r w:rsidR="005B666D" w:rsidRPr="0042474D">
              <w:rPr>
                <w:lang w:val="en-US"/>
              </w:rPr>
              <w:t>Antreprenorul este obligat să execute toate lucrările, prevăzute în contract, în termenele stabilite prin graficul general de realizare a lucrărilor şi graficul de execuţie</w:t>
            </w:r>
            <w:r w:rsidR="005D4B79" w:rsidRPr="0042474D">
              <w:rPr>
                <w:lang w:val="en-US"/>
              </w:rPr>
              <w:t xml:space="preserve"> </w:t>
            </w:r>
            <w:r w:rsidR="005B666D" w:rsidRPr="0042474D">
              <w:rPr>
                <w:lang w:val="en-US"/>
              </w:rPr>
              <w:t>şi de o calitate corespunzătoare prevederilor actelor normative şi  prezentului contract.</w:t>
            </w:r>
          </w:p>
          <w:p w14:paraId="0797AEC6" w14:textId="77777777" w:rsidR="005B666D" w:rsidRPr="0042474D" w:rsidRDefault="00BE5A1E" w:rsidP="00196AB4">
            <w:pPr>
              <w:pStyle w:val="af3"/>
              <w:tabs>
                <w:tab w:val="left" w:pos="567"/>
              </w:tabs>
              <w:spacing w:line="276" w:lineRule="auto"/>
              <w:ind w:firstLine="0"/>
              <w:rPr>
                <w:lang w:val="en-US"/>
              </w:rPr>
            </w:pPr>
            <w:r w:rsidRPr="0042474D">
              <w:rPr>
                <w:lang w:val="en-US"/>
              </w:rPr>
              <w:t xml:space="preserve">6.2. </w:t>
            </w:r>
            <w:r w:rsidR="005B666D" w:rsidRPr="0042474D">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42474D" w:rsidRDefault="00BE5A1E" w:rsidP="00196AB4">
            <w:pPr>
              <w:pStyle w:val="af3"/>
              <w:tabs>
                <w:tab w:val="left" w:pos="567"/>
              </w:tabs>
              <w:spacing w:line="276" w:lineRule="auto"/>
              <w:ind w:firstLine="0"/>
              <w:rPr>
                <w:lang w:val="en-US"/>
              </w:rPr>
            </w:pPr>
            <w:r w:rsidRPr="0042474D">
              <w:rPr>
                <w:lang w:val="en-US"/>
              </w:rPr>
              <w:t xml:space="preserve">6.3. </w:t>
            </w:r>
            <w:r w:rsidR="005B666D" w:rsidRPr="0042474D">
              <w:rPr>
                <w:lang w:val="en-US"/>
              </w:rPr>
              <w:t xml:space="preserve">Pe parcursul execuţiei lucrărilor, Antreprenorul este obligat să comunice, la cererea Beneficiarului, datele de </w:t>
            </w:r>
            <w:r w:rsidR="00E364D5" w:rsidRPr="0042474D">
              <w:rPr>
                <w:lang w:val="en-US"/>
              </w:rPr>
              <w:t>identificare</w:t>
            </w:r>
            <w:r w:rsidR="005D4B79" w:rsidRPr="0042474D">
              <w:rPr>
                <w:lang w:val="en-US"/>
              </w:rPr>
              <w:t xml:space="preserve"> </w:t>
            </w:r>
            <w:r w:rsidR="005B666D" w:rsidRPr="0042474D">
              <w:rPr>
                <w:lang w:val="en-US"/>
              </w:rPr>
              <w:t xml:space="preserve">ale subantreprenorilor. </w:t>
            </w:r>
          </w:p>
          <w:p w14:paraId="05BB78E2" w14:textId="77777777" w:rsidR="005B666D" w:rsidRPr="0042474D" w:rsidRDefault="00BE5A1E" w:rsidP="00196AB4">
            <w:pPr>
              <w:pStyle w:val="af3"/>
              <w:tabs>
                <w:tab w:val="left" w:pos="142"/>
                <w:tab w:val="left" w:pos="284"/>
              </w:tabs>
              <w:spacing w:line="276" w:lineRule="auto"/>
              <w:ind w:firstLine="0"/>
              <w:rPr>
                <w:lang w:val="en-US"/>
              </w:rPr>
            </w:pPr>
            <w:r w:rsidRPr="0042474D">
              <w:rPr>
                <w:lang w:val="en-US"/>
              </w:rPr>
              <w:t xml:space="preserve">6.4. </w:t>
            </w:r>
            <w:r w:rsidR="005B666D" w:rsidRPr="0042474D">
              <w:rPr>
                <w:lang w:val="en-US"/>
              </w:rPr>
              <w:t>Angajarea forţei de muncă pe bază de a</w:t>
            </w:r>
            <w:r w:rsidR="003D06D0" w:rsidRPr="0042474D">
              <w:rPr>
                <w:lang w:val="en-US"/>
              </w:rPr>
              <w:t>cord nu este considerată</w:t>
            </w:r>
            <w:r w:rsidR="005B666D" w:rsidRPr="0042474D">
              <w:rPr>
                <w:lang w:val="en-US"/>
              </w:rPr>
              <w:t xml:space="preserve"> obiectul unei subcontractări.</w:t>
            </w:r>
          </w:p>
          <w:p w14:paraId="04191B6B" w14:textId="77777777" w:rsidR="00684D44" w:rsidRPr="0042474D" w:rsidRDefault="00684D44" w:rsidP="00196AB4">
            <w:pPr>
              <w:pStyle w:val="af3"/>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42474D" w:rsidRDefault="00BE5A1E" w:rsidP="00196AB4">
            <w:pPr>
              <w:pStyle w:val="af3"/>
              <w:tabs>
                <w:tab w:val="left" w:pos="0"/>
              </w:tabs>
              <w:spacing w:line="276" w:lineRule="auto"/>
              <w:ind w:firstLine="0"/>
              <w:rPr>
                <w:lang w:val="en-US"/>
              </w:rPr>
            </w:pPr>
            <w:r w:rsidRPr="0042474D">
              <w:rPr>
                <w:lang w:val="en-US"/>
              </w:rPr>
              <w:t xml:space="preserve">8.1. </w:t>
            </w:r>
            <w:r w:rsidR="00460653" w:rsidRPr="0042474D">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42474D" w:rsidRDefault="00BE5A1E" w:rsidP="00196AB4">
            <w:pPr>
              <w:pStyle w:val="af3"/>
              <w:tabs>
                <w:tab w:val="left" w:pos="284"/>
              </w:tabs>
              <w:spacing w:line="276" w:lineRule="auto"/>
              <w:ind w:firstLine="0"/>
              <w:rPr>
                <w:lang w:val="en-US"/>
              </w:rPr>
            </w:pPr>
            <w:r w:rsidRPr="0042474D">
              <w:rPr>
                <w:lang w:val="en-US"/>
              </w:rPr>
              <w:t>8.2</w:t>
            </w:r>
            <w:r w:rsidR="00D05A94" w:rsidRPr="0042474D">
              <w:rPr>
                <w:lang w:val="en-US"/>
              </w:rPr>
              <w:t>.</w:t>
            </w:r>
            <w:r w:rsidR="00460653" w:rsidRPr="0042474D">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3"/>
              <w:tabs>
                <w:tab w:val="left" w:pos="284"/>
              </w:tabs>
              <w:spacing w:line="276" w:lineRule="auto"/>
              <w:ind w:firstLine="0"/>
            </w:pPr>
            <w:r w:rsidRPr="0042474D">
              <w:rPr>
                <w:lang w:val="en-US"/>
              </w:rPr>
              <w:t xml:space="preserve">8.3. </w:t>
            </w:r>
            <w:r w:rsidR="00460653" w:rsidRPr="0042474D">
              <w:rPr>
                <w:lang w:val="en-US"/>
              </w:rPr>
              <w:t>Probele neprevăzute şi comandate de Beneficiar pentru verificarea unor lucrări sau materiale puse în</w:t>
            </w:r>
            <w:r w:rsidR="005D4B79" w:rsidRPr="0042474D">
              <w:rPr>
                <w:lang w:val="en-US"/>
              </w:rPr>
              <w:t xml:space="preserve"> </w:t>
            </w:r>
            <w:r w:rsidR="00460653" w:rsidRPr="0042474D">
              <w:rPr>
                <w:lang w:val="en-US"/>
              </w:rPr>
              <w:t>operă vor fi suportate de Antreprenor, dacă s</w:t>
            </w:r>
            <w:r w:rsidR="003D06D0" w:rsidRPr="0042474D">
              <w:rPr>
                <w:lang w:val="en-US"/>
              </w:rPr>
              <w:t>e dovedeşte că materialele nu su</w:t>
            </w:r>
            <w:r w:rsidR="00460653" w:rsidRPr="0042474D">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42474D" w:rsidRDefault="00D05A94" w:rsidP="00134E8B">
            <w:pPr>
              <w:pStyle w:val="af3"/>
              <w:numPr>
                <w:ilvl w:val="1"/>
                <w:numId w:val="13"/>
              </w:numPr>
              <w:tabs>
                <w:tab w:val="left" w:pos="284"/>
              </w:tabs>
              <w:spacing w:line="276" w:lineRule="auto"/>
              <w:ind w:left="0" w:hanging="425"/>
              <w:rPr>
                <w:lang w:val="en-US"/>
              </w:rPr>
            </w:pPr>
            <w:r w:rsidRPr="0042474D">
              <w:rPr>
                <w:lang w:val="en-US"/>
              </w:rPr>
              <w:t xml:space="preserve">8.4. </w:t>
            </w:r>
            <w:r w:rsidR="00460653" w:rsidRPr="0042474D">
              <w:rPr>
                <w:lang w:val="en-US"/>
              </w:rPr>
              <w:t>Beneficiarul, proiectantul sau orice altă persoană autorizată de aceştia au acces tot timpul la lucrări pe şantier</w:t>
            </w:r>
            <w:r w:rsidR="005D4B79" w:rsidRPr="0042474D">
              <w:rPr>
                <w:lang w:val="en-US"/>
              </w:rPr>
              <w:t xml:space="preserve"> </w:t>
            </w:r>
            <w:r w:rsidR="00460653" w:rsidRPr="0042474D">
              <w:rPr>
                <w:lang w:val="en-US"/>
              </w:rPr>
              <w:t xml:space="preserve">şi în locurile unde se pregăteşte lucrarea, în depozite de materiale prefabricate </w:t>
            </w:r>
            <w:r w:rsidR="00460653" w:rsidRPr="0042474D">
              <w:rPr>
                <w:lang w:val="en-US"/>
              </w:rPr>
              <w:lastRenderedPageBreak/>
              <w:t xml:space="preserve">etc. </w:t>
            </w:r>
          </w:p>
          <w:p w14:paraId="122D8C18" w14:textId="77777777" w:rsidR="00460653" w:rsidRPr="0042474D" w:rsidRDefault="00D05A94" w:rsidP="00134E8B">
            <w:pPr>
              <w:pStyle w:val="af3"/>
              <w:numPr>
                <w:ilvl w:val="1"/>
                <w:numId w:val="13"/>
              </w:numPr>
              <w:tabs>
                <w:tab w:val="left" w:pos="284"/>
              </w:tabs>
              <w:spacing w:line="276" w:lineRule="auto"/>
              <w:ind w:left="0" w:hanging="425"/>
              <w:rPr>
                <w:lang w:val="en-US"/>
              </w:rPr>
            </w:pPr>
            <w:r w:rsidRPr="0042474D">
              <w:rPr>
                <w:lang w:val="en-US"/>
              </w:rPr>
              <w:t xml:space="preserve">8.5. </w:t>
            </w:r>
            <w:r w:rsidR="00460653" w:rsidRPr="0042474D">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42474D">
              <w:rPr>
                <w:lang w:val="en-US"/>
              </w:rPr>
              <w:t>a</w:t>
            </w:r>
            <w:r w:rsidR="00460653" w:rsidRPr="0042474D">
              <w:rPr>
                <w:lang w:val="en-US"/>
              </w:rPr>
              <w:t xml:space="preserve"> anunţa</w:t>
            </w:r>
            <w:r w:rsidR="00C33344" w:rsidRPr="0042474D">
              <w:rPr>
                <w:lang w:val="en-US"/>
              </w:rPr>
              <w:t xml:space="preserve"> </w:t>
            </w:r>
            <w:r w:rsidR="00460653" w:rsidRPr="0042474D">
              <w:rPr>
                <w:lang w:val="en-US"/>
              </w:rPr>
              <w:t>responsabilul tehnic</w:t>
            </w:r>
            <w:r w:rsidR="00183D79" w:rsidRPr="0042474D">
              <w:rPr>
                <w:lang w:val="en-US"/>
              </w:rPr>
              <w:t xml:space="preserve"> atestat, proiectantul ori de câ</w:t>
            </w:r>
            <w:r w:rsidR="00460653" w:rsidRPr="0042474D">
              <w:rPr>
                <w:lang w:val="en-US"/>
              </w:rPr>
              <w:t xml:space="preserve">te ori astfel de lucrări, </w:t>
            </w:r>
            <w:r w:rsidR="00183D79" w:rsidRPr="0042474D">
              <w:rPr>
                <w:lang w:val="en-US"/>
              </w:rPr>
              <w:t>inclusiv fundaţiile clădirii, su</w:t>
            </w:r>
            <w:r w:rsidR="00460653" w:rsidRPr="0042474D">
              <w:rPr>
                <w:lang w:val="en-US"/>
              </w:rPr>
              <w:t xml:space="preserve">nt gata pentru a fi examinate. Responsabilul tehnic atestat şi proiectantul vor participa la examinarea şi măsurarea lucrărilor. </w:t>
            </w:r>
          </w:p>
          <w:p w14:paraId="78641E60" w14:textId="77777777" w:rsidR="00460653" w:rsidRPr="0042474D" w:rsidRDefault="00D05A94" w:rsidP="00134E8B">
            <w:pPr>
              <w:pStyle w:val="af3"/>
              <w:numPr>
                <w:ilvl w:val="1"/>
                <w:numId w:val="13"/>
              </w:numPr>
              <w:tabs>
                <w:tab w:val="left" w:pos="284"/>
              </w:tabs>
              <w:spacing w:line="276" w:lineRule="auto"/>
              <w:ind w:left="0" w:hanging="425"/>
              <w:rPr>
                <w:lang w:val="en-US"/>
              </w:rPr>
            </w:pPr>
            <w:r w:rsidRPr="0042474D">
              <w:rPr>
                <w:lang w:val="en-US"/>
              </w:rPr>
              <w:t xml:space="preserve">8.6. </w:t>
            </w:r>
            <w:r w:rsidR="00460653" w:rsidRPr="0042474D">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42474D">
              <w:rPr>
                <w:lang w:val="en-US"/>
              </w:rPr>
              <w:t xml:space="preserve"> fi suportate de Beneficiar,</w:t>
            </w:r>
            <w:r w:rsidR="00460653" w:rsidRPr="0042474D">
              <w:rPr>
                <w:lang w:val="en-US"/>
              </w:rPr>
              <w:t xml:space="preserve"> în caz contrar, de Antreprenor. </w:t>
            </w:r>
          </w:p>
          <w:p w14:paraId="33EE48C7" w14:textId="77777777" w:rsidR="00460653" w:rsidRPr="0042474D" w:rsidRDefault="00D05A94" w:rsidP="00134E8B">
            <w:pPr>
              <w:pStyle w:val="af3"/>
              <w:numPr>
                <w:ilvl w:val="1"/>
                <w:numId w:val="13"/>
              </w:numPr>
              <w:tabs>
                <w:tab w:val="left" w:pos="284"/>
              </w:tabs>
              <w:spacing w:line="276" w:lineRule="auto"/>
              <w:ind w:left="0" w:hanging="425"/>
              <w:rPr>
                <w:lang w:val="en-US"/>
              </w:rPr>
            </w:pPr>
            <w:r w:rsidRPr="0042474D">
              <w:rPr>
                <w:lang w:val="en-US"/>
              </w:rPr>
              <w:t xml:space="preserve">8.7. </w:t>
            </w:r>
            <w:r w:rsidR="00460653" w:rsidRPr="0042474D">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42474D" w:rsidRDefault="00D05A94" w:rsidP="00134E8B">
            <w:pPr>
              <w:pStyle w:val="af3"/>
              <w:numPr>
                <w:ilvl w:val="1"/>
                <w:numId w:val="13"/>
              </w:numPr>
              <w:tabs>
                <w:tab w:val="left" w:pos="284"/>
              </w:tabs>
              <w:spacing w:line="276" w:lineRule="auto"/>
              <w:ind w:left="0" w:hanging="425"/>
              <w:rPr>
                <w:lang w:val="en-US"/>
              </w:rPr>
            </w:pPr>
            <w:r w:rsidRPr="0042474D">
              <w:rPr>
                <w:lang w:val="en-US"/>
              </w:rPr>
              <w:t xml:space="preserve">8.8. </w:t>
            </w:r>
            <w:r w:rsidR="00460653" w:rsidRPr="0042474D">
              <w:rPr>
                <w:lang w:val="en-US"/>
              </w:rPr>
              <w:t>Lucrările executate de Antreprenor în afara celor prevăzute în contract sau fără dis</w:t>
            </w:r>
            <w:r w:rsidR="00183D79" w:rsidRPr="0042474D">
              <w:rPr>
                <w:lang w:val="en-US"/>
              </w:rPr>
              <w:t>poziţia Beneficiarului, precum ș</w:t>
            </w:r>
            <w:r w:rsidR="00460653" w:rsidRPr="0042474D">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42474D" w:rsidRDefault="00D05A94" w:rsidP="00134E8B">
            <w:pPr>
              <w:pStyle w:val="af3"/>
              <w:numPr>
                <w:ilvl w:val="1"/>
                <w:numId w:val="13"/>
              </w:numPr>
              <w:tabs>
                <w:tab w:val="left" w:pos="284"/>
                <w:tab w:val="left" w:pos="426"/>
              </w:tabs>
              <w:spacing w:line="276" w:lineRule="auto"/>
              <w:ind w:left="0" w:hanging="425"/>
              <w:rPr>
                <w:lang w:val="en-US"/>
              </w:rPr>
            </w:pPr>
            <w:r w:rsidRPr="0042474D">
              <w:rPr>
                <w:lang w:val="en-US"/>
              </w:rPr>
              <w:t xml:space="preserve">8.9. </w:t>
            </w:r>
            <w:r w:rsidR="00460653" w:rsidRPr="0042474D">
              <w:rPr>
                <w:lang w:val="en-US"/>
              </w:rPr>
              <w:t xml:space="preserve">Lucrările încep după </w:t>
            </w:r>
            <w:r w:rsidR="00684D44" w:rsidRPr="0042474D">
              <w:rPr>
                <w:lang w:val="en-US"/>
              </w:rPr>
              <w:t>…..</w:t>
            </w:r>
            <w:r w:rsidR="00460653" w:rsidRPr="0042474D">
              <w:rPr>
                <w:lang w:val="en-US"/>
              </w:rPr>
              <w:t xml:space="preserve"> zile de la semnarea şi înregistrarea contractului în modul corespunzător şi primirea ordinului de execuţie.</w:t>
            </w:r>
          </w:p>
          <w:p w14:paraId="0F7D7213" w14:textId="77777777" w:rsidR="00460653" w:rsidRPr="0042474D" w:rsidRDefault="00460653" w:rsidP="00196AB4">
            <w:pPr>
              <w:pStyle w:val="af3"/>
              <w:tabs>
                <w:tab w:val="left" w:pos="284"/>
                <w:tab w:val="left" w:pos="426"/>
              </w:tabs>
              <w:spacing w:line="276" w:lineRule="auto"/>
              <w:ind w:firstLine="0"/>
              <w:rPr>
                <w:lang w:val="en-US"/>
              </w:rPr>
            </w:pPr>
          </w:p>
          <w:p w14:paraId="5A8DF6C0" w14:textId="77777777" w:rsidR="00460653" w:rsidRPr="00FF430B" w:rsidRDefault="00D83EE1" w:rsidP="00134E8B">
            <w:pPr>
              <w:pStyle w:val="a"/>
              <w:numPr>
                <w:ilvl w:val="0"/>
                <w:numId w:val="13"/>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42474D" w:rsidRDefault="00D83EE1" w:rsidP="00134E8B">
            <w:pPr>
              <w:pStyle w:val="af3"/>
              <w:numPr>
                <w:ilvl w:val="1"/>
                <w:numId w:val="13"/>
              </w:numPr>
              <w:tabs>
                <w:tab w:val="left" w:pos="567"/>
              </w:tabs>
              <w:spacing w:line="276" w:lineRule="auto"/>
              <w:ind w:left="0" w:hanging="567"/>
              <w:rPr>
                <w:lang w:val="en-US"/>
              </w:rPr>
            </w:pPr>
            <w:r w:rsidRPr="0042474D">
              <w:rPr>
                <w:lang w:val="en-US"/>
              </w:rPr>
              <w:t xml:space="preserve">9.1. </w:t>
            </w:r>
            <w:r w:rsidR="00460653" w:rsidRPr="0042474D">
              <w:rPr>
                <w:lang w:val="en-US"/>
              </w:rPr>
              <w:t xml:space="preserve">Perioada de garanţie pentru lucrărieste de  </w:t>
            </w:r>
            <w:r w:rsidR="00D379F6" w:rsidRPr="0042474D">
              <w:rPr>
                <w:b/>
                <w:lang w:val="en-US"/>
              </w:rPr>
              <w:t>___</w:t>
            </w:r>
            <w:r w:rsidR="00460653" w:rsidRPr="0042474D">
              <w:rPr>
                <w:lang w:val="en-US"/>
              </w:rPr>
              <w:t xml:space="preserve"> ani. </w:t>
            </w:r>
          </w:p>
          <w:p w14:paraId="1CEFAD7D" w14:textId="77777777" w:rsidR="00460653" w:rsidRPr="0042474D" w:rsidRDefault="00D83EE1" w:rsidP="00134E8B">
            <w:pPr>
              <w:pStyle w:val="af3"/>
              <w:numPr>
                <w:ilvl w:val="1"/>
                <w:numId w:val="13"/>
              </w:numPr>
              <w:tabs>
                <w:tab w:val="left" w:pos="567"/>
              </w:tabs>
              <w:spacing w:line="276" w:lineRule="auto"/>
              <w:ind w:left="0" w:hanging="567"/>
              <w:rPr>
                <w:lang w:val="en-US"/>
              </w:rPr>
            </w:pPr>
            <w:r w:rsidRPr="0042474D">
              <w:rPr>
                <w:lang w:val="en-US"/>
              </w:rPr>
              <w:t xml:space="preserve">9.2. </w:t>
            </w:r>
            <w:r w:rsidR="00460653" w:rsidRPr="0042474D">
              <w:rPr>
                <w:lang w:val="en-US"/>
              </w:rPr>
              <w:t xml:space="preserve">Perioada de garanţie </w:t>
            </w:r>
            <w:r w:rsidRPr="0042474D">
              <w:rPr>
                <w:lang w:val="en-US"/>
              </w:rPr>
              <w:t>începe</w:t>
            </w:r>
            <w:r w:rsidR="00460653" w:rsidRPr="0042474D">
              <w:rPr>
                <w:lang w:val="en-US"/>
              </w:rPr>
              <w:t xml:space="preserve"> de la data recepţiei la terminarea lucrărilor şip</w:t>
            </w:r>
            <w:r w:rsidRPr="0042474D">
              <w:rPr>
                <w:lang w:val="en-US"/>
              </w:rPr>
              <w:t>â</w:t>
            </w:r>
            <w:r w:rsidR="00460653" w:rsidRPr="0042474D">
              <w:rPr>
                <w:lang w:val="en-US"/>
              </w:rPr>
              <w:t xml:space="preserve">nă la expirarea </w:t>
            </w:r>
            <w:r w:rsidR="00D379F6" w:rsidRPr="0042474D">
              <w:rPr>
                <w:lang w:val="en-US"/>
              </w:rPr>
              <w:t>termenului prevăzut la punctul 9</w:t>
            </w:r>
            <w:r w:rsidR="00460653" w:rsidRPr="0042474D">
              <w:rPr>
                <w:lang w:val="en-US"/>
              </w:rPr>
              <w:t xml:space="preserve">.1 din prezentul </w:t>
            </w:r>
            <w:r w:rsidR="0001066E" w:rsidRPr="0042474D">
              <w:rPr>
                <w:lang w:val="en-US"/>
              </w:rPr>
              <w:t>capitol</w:t>
            </w:r>
            <w:r w:rsidR="00460653" w:rsidRPr="0042474D">
              <w:rPr>
                <w:lang w:val="en-US"/>
              </w:rPr>
              <w:t xml:space="preserve">. </w:t>
            </w:r>
          </w:p>
          <w:p w14:paraId="31DF6482" w14:textId="77777777" w:rsidR="00460653" w:rsidRPr="0042474D" w:rsidRDefault="00D83EE1" w:rsidP="00134E8B">
            <w:pPr>
              <w:pStyle w:val="af3"/>
              <w:numPr>
                <w:ilvl w:val="1"/>
                <w:numId w:val="13"/>
              </w:numPr>
              <w:tabs>
                <w:tab w:val="left" w:pos="567"/>
              </w:tabs>
              <w:spacing w:line="276" w:lineRule="auto"/>
              <w:ind w:left="0" w:hanging="567"/>
              <w:rPr>
                <w:lang w:val="en-US"/>
              </w:rPr>
            </w:pPr>
            <w:r w:rsidRPr="0042474D">
              <w:rPr>
                <w:lang w:val="en-US"/>
              </w:rPr>
              <w:t xml:space="preserve">9.3. </w:t>
            </w:r>
            <w:r w:rsidR="00460653" w:rsidRPr="0042474D">
              <w:rPr>
                <w:lang w:val="en-US"/>
              </w:rPr>
              <w:t xml:space="preserve">Antreprenorul are obligaţia ca în perioada de garanţie să înlăture toate defecţiunile ce ţin de nerespectarea clauzelor contractului </w:t>
            </w:r>
            <w:r w:rsidRPr="0042474D">
              <w:rPr>
                <w:lang w:val="en-US"/>
              </w:rPr>
              <w:t xml:space="preserve">din cont propriu, </w:t>
            </w:r>
            <w:r w:rsidR="00460653" w:rsidRPr="0042474D">
              <w:rPr>
                <w:lang w:val="en-US"/>
              </w:rPr>
              <w:t xml:space="preserve">în urma unei notificări transmise de către Beneficiar. </w:t>
            </w:r>
          </w:p>
          <w:p w14:paraId="621FAFBC" w14:textId="77777777" w:rsidR="00460653" w:rsidRPr="0042474D" w:rsidRDefault="00460653" w:rsidP="00196AB4">
            <w:pPr>
              <w:pStyle w:val="af3"/>
              <w:tabs>
                <w:tab w:val="left" w:pos="567"/>
              </w:tabs>
              <w:spacing w:line="276" w:lineRule="auto"/>
              <w:ind w:firstLine="0"/>
              <w:rPr>
                <w:lang w:val="en-US"/>
              </w:rPr>
            </w:pPr>
          </w:p>
          <w:p w14:paraId="74A59756" w14:textId="77777777" w:rsidR="00460653" w:rsidRPr="00FF430B" w:rsidRDefault="00D53233" w:rsidP="00134E8B">
            <w:pPr>
              <w:pStyle w:val="a"/>
              <w:numPr>
                <w:ilvl w:val="0"/>
                <w:numId w:val="13"/>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10.1. </w:t>
            </w:r>
            <w:r w:rsidR="00460653" w:rsidRPr="0042474D">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10.2. </w:t>
            </w:r>
            <w:r w:rsidR="00460653" w:rsidRPr="0042474D">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10.3. </w:t>
            </w:r>
            <w:r w:rsidR="00460653" w:rsidRPr="0042474D">
              <w:rPr>
                <w:lang w:val="en-US"/>
              </w:rPr>
              <w:t>Membrii asocierii își păstrează individualitatea ca subiecți de drept, însă sunt obligați să răspundă solidar față de autoritate</w:t>
            </w:r>
            <w:r w:rsidRPr="0042474D">
              <w:rPr>
                <w:lang w:val="en-US"/>
              </w:rPr>
              <w:t>a</w:t>
            </w:r>
            <w:r w:rsidR="00460653" w:rsidRPr="0042474D">
              <w:rPr>
                <w:lang w:val="en-US"/>
              </w:rPr>
              <w:t xml:space="preserve"> contractantă pentru modul de îndeplinire a obligațiilor contractuale.</w:t>
            </w:r>
          </w:p>
          <w:p w14:paraId="377C0C33"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10.4. </w:t>
            </w:r>
            <w:r w:rsidR="00460653" w:rsidRPr="0042474D">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10.5. </w:t>
            </w:r>
            <w:r w:rsidR="00460653" w:rsidRPr="0042474D">
              <w:rPr>
                <w:lang w:val="en-US"/>
              </w:rPr>
              <w:t xml:space="preserve">Antreprenorul este obligat, conform prevederilor legale, la plata daunelor pentru încălcarea </w:t>
            </w:r>
            <w:r w:rsidR="00460653" w:rsidRPr="0042474D">
              <w:rPr>
                <w:lang w:val="en-US"/>
              </w:rPr>
              <w:lastRenderedPageBreak/>
              <w:t xml:space="preserve">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10.6. </w:t>
            </w:r>
            <w:r w:rsidR="00460653" w:rsidRPr="0042474D">
              <w:rPr>
                <w:lang w:val="en-US"/>
              </w:rPr>
              <w:t>Antreprenorul trebuie să asigure lucrările executate şi dotările pe care le are la dispoziţie împotriva degradări</w:t>
            </w:r>
            <w:r w:rsidR="00183D79" w:rsidRPr="0042474D">
              <w:rPr>
                <w:lang w:val="en-US"/>
              </w:rPr>
              <w:t>i şi furturilor pâ</w:t>
            </w:r>
            <w:r w:rsidR="00460653" w:rsidRPr="0042474D">
              <w:rPr>
                <w:lang w:val="en-US"/>
              </w:rPr>
              <w:t>nă la predarea lucrărilor către Beneficiar. El trebuie să ia măsuri de protecţie contra degradării lucrării datorită acţiunilor atmosferice şi a apei şi să îndepărteze zăpada şi</w:t>
            </w:r>
            <w:r w:rsidR="00C33344" w:rsidRPr="0042474D">
              <w:rPr>
                <w:lang w:val="en-US"/>
              </w:rPr>
              <w:t xml:space="preserve"> </w:t>
            </w:r>
            <w:r w:rsidR="00460653" w:rsidRPr="0042474D">
              <w:rPr>
                <w:lang w:val="en-US"/>
              </w:rPr>
              <w:t xml:space="preserve">gheaţa. </w:t>
            </w:r>
          </w:p>
          <w:p w14:paraId="399BD9F0"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10.7. </w:t>
            </w:r>
            <w:r w:rsidR="00460653" w:rsidRPr="0042474D">
              <w:rPr>
                <w:lang w:val="en-US"/>
              </w:rPr>
              <w:t>Dacă nerespectarea de către Antreprenorul a prevederilor oricărui regulament sau hotărâri ale autorităţilor</w:t>
            </w:r>
            <w:r w:rsidR="00C33344" w:rsidRPr="0042474D">
              <w:rPr>
                <w:lang w:val="en-US"/>
              </w:rPr>
              <w:t xml:space="preserve"> </w:t>
            </w:r>
            <w:r w:rsidR="00460653" w:rsidRPr="0042474D">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10.8. </w:t>
            </w:r>
            <w:r w:rsidR="00460653" w:rsidRPr="0042474D">
              <w:rPr>
                <w:lang w:val="en-US"/>
              </w:rPr>
              <w:t>Dacă motivele const</w:t>
            </w:r>
            <w:r w:rsidR="00183D79" w:rsidRPr="0042474D">
              <w:rPr>
                <w:lang w:val="en-US"/>
              </w:rPr>
              <w:t>rângerii sau ale întreruperii su</w:t>
            </w:r>
            <w:r w:rsidR="00460653" w:rsidRPr="0042474D">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10.9. </w:t>
            </w:r>
            <w:r w:rsidR="00460653" w:rsidRPr="0042474D">
              <w:rPr>
                <w:lang w:val="en-US"/>
              </w:rPr>
              <w:t>Dacă întârzierea în execu</w:t>
            </w:r>
            <w:r w:rsidR="0001066E" w:rsidRPr="0042474D">
              <w:rPr>
                <w:lang w:val="en-US"/>
              </w:rPr>
              <w:t xml:space="preserve">ţia lucrărilor este </w:t>
            </w:r>
            <w:r w:rsidR="001278C6" w:rsidRPr="0042474D">
              <w:rPr>
                <w:lang w:val="en-US"/>
              </w:rPr>
              <w:t>din</w:t>
            </w:r>
            <w:r w:rsidR="0001066E" w:rsidRPr="0042474D">
              <w:rPr>
                <w:lang w:val="en-US"/>
              </w:rPr>
              <w:t xml:space="preserve"> culpa uneia</w:t>
            </w:r>
            <w:r w:rsidR="00460653" w:rsidRPr="0042474D">
              <w:rPr>
                <w:lang w:val="en-US"/>
              </w:rPr>
              <w:t xml:space="preserve"> din</w:t>
            </w:r>
            <w:r w:rsidR="0001066E" w:rsidRPr="0042474D">
              <w:rPr>
                <w:lang w:val="en-US"/>
              </w:rPr>
              <w:t>tre</w:t>
            </w:r>
            <w:r w:rsidR="00460653" w:rsidRPr="0042474D">
              <w:rPr>
                <w:lang w:val="en-US"/>
              </w:rPr>
              <w:t xml:space="preserve"> părţi</w:t>
            </w:r>
            <w:r w:rsidR="0001066E" w:rsidRPr="0042474D">
              <w:rPr>
                <w:lang w:val="en-US"/>
              </w:rPr>
              <w:t>le contractante</w:t>
            </w:r>
            <w:r w:rsidR="00460653" w:rsidRPr="0042474D">
              <w:rPr>
                <w:lang w:val="en-US"/>
              </w:rPr>
              <w:t>, partea culpabilă va plăti celeilalte părţi penalizări</w:t>
            </w:r>
            <w:r w:rsidR="0001066E" w:rsidRPr="0042474D">
              <w:rPr>
                <w:lang w:val="en-US"/>
              </w:rPr>
              <w:t xml:space="preserve"> şi/sau despăgubiri în cuantum de la 0,01% până la 0,1%</w:t>
            </w:r>
            <w:r w:rsidR="00460653" w:rsidRPr="0042474D">
              <w:rPr>
                <w:lang w:val="en-US"/>
              </w:rPr>
              <w:t xml:space="preserve"> din valoarea lucrărilor </w:t>
            </w:r>
            <w:r w:rsidR="00D74B95" w:rsidRPr="0042474D">
              <w:rPr>
                <w:lang w:val="en-US"/>
              </w:rPr>
              <w:t>rămase</w:t>
            </w:r>
            <w:r w:rsidR="00460653" w:rsidRPr="0042474D">
              <w:rPr>
                <w:lang w:val="en-US"/>
              </w:rPr>
              <w:t xml:space="preserve">de executat/neonorate pentru fiecare zi de întârziere. Penalizarea devine operantă în momentul în care partea </w:t>
            </w:r>
            <w:r w:rsidR="00BB2CB2" w:rsidRPr="0042474D">
              <w:rPr>
                <w:lang w:val="en-US"/>
              </w:rPr>
              <w:t>î</w:t>
            </w:r>
            <w:r w:rsidR="00460653" w:rsidRPr="0042474D">
              <w:rPr>
                <w:lang w:val="en-US"/>
              </w:rPr>
              <w:t xml:space="preserve">nculpă a intrat în întârziere. </w:t>
            </w:r>
          </w:p>
          <w:p w14:paraId="5A9CC6A4" w14:textId="77777777" w:rsidR="00460653" w:rsidRPr="0042474D" w:rsidRDefault="00D53233" w:rsidP="00134E8B">
            <w:pPr>
              <w:pStyle w:val="af3"/>
              <w:numPr>
                <w:ilvl w:val="1"/>
                <w:numId w:val="13"/>
              </w:numPr>
              <w:tabs>
                <w:tab w:val="left" w:pos="567"/>
                <w:tab w:val="left" w:pos="1890"/>
              </w:tabs>
              <w:spacing w:line="276" w:lineRule="auto"/>
              <w:ind w:left="0" w:hanging="567"/>
              <w:rPr>
                <w:lang w:val="en-US"/>
              </w:rPr>
            </w:pPr>
            <w:r w:rsidRPr="0042474D">
              <w:rPr>
                <w:lang w:val="en-US"/>
              </w:rPr>
              <w:t xml:space="preserve">10.10. </w:t>
            </w:r>
            <w:r w:rsidR="00460653" w:rsidRPr="0042474D">
              <w:rPr>
                <w:lang w:val="en-US"/>
              </w:rPr>
              <w:t>Beneficiarul nu va fi responsabil pentru nici un fel de daune</w:t>
            </w:r>
            <w:r w:rsidR="00C33344" w:rsidRPr="0042474D">
              <w:rPr>
                <w:lang w:val="en-US"/>
              </w:rPr>
              <w:t>-</w:t>
            </w:r>
            <w:r w:rsidR="00460653" w:rsidRPr="0042474D">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42474D">
              <w:rPr>
                <w:lang w:val="en-US"/>
              </w:rPr>
              <w:t>î</w:t>
            </w:r>
            <w:r w:rsidR="00460653" w:rsidRPr="0042474D">
              <w:rPr>
                <w:lang w:val="en-US"/>
              </w:rPr>
              <w:t>nd din vina Beneficiarului, a agenţilor sau a angajaţilor acestora.</w:t>
            </w:r>
          </w:p>
          <w:p w14:paraId="4B7D57BF" w14:textId="77777777" w:rsidR="00460653" w:rsidRPr="0042474D" w:rsidRDefault="00D53233" w:rsidP="00134E8B">
            <w:pPr>
              <w:pStyle w:val="af3"/>
              <w:numPr>
                <w:ilvl w:val="1"/>
                <w:numId w:val="13"/>
              </w:numPr>
              <w:tabs>
                <w:tab w:val="left" w:pos="567"/>
                <w:tab w:val="left" w:pos="1890"/>
              </w:tabs>
              <w:spacing w:line="276" w:lineRule="auto"/>
              <w:ind w:left="0" w:hanging="567"/>
              <w:rPr>
                <w:lang w:val="en-US"/>
              </w:rPr>
            </w:pPr>
            <w:r w:rsidRPr="0042474D">
              <w:rPr>
                <w:lang w:val="en-US"/>
              </w:rPr>
              <w:t xml:space="preserve">10.11. </w:t>
            </w:r>
            <w:r w:rsidR="00460653" w:rsidRPr="0042474D">
              <w:rPr>
                <w:lang w:val="en-US"/>
              </w:rPr>
              <w:t>Antreprenorul şi subantreprenorii răspund soli</w:t>
            </w:r>
            <w:r w:rsidR="00DA1062" w:rsidRPr="0042474D">
              <w:rPr>
                <w:lang w:val="en-US"/>
              </w:rPr>
              <w:t>dar pentru neexecutarea obligaț</w:t>
            </w:r>
            <w:r w:rsidR="00460653" w:rsidRPr="0042474D">
              <w:rPr>
                <w:lang w:val="en-US"/>
              </w:rPr>
              <w:t>iil</w:t>
            </w:r>
            <w:r w:rsidR="00BB2CB2" w:rsidRPr="0042474D">
              <w:rPr>
                <w:lang w:val="en-US"/>
              </w:rPr>
              <w:t>or</w:t>
            </w:r>
            <w:r w:rsidR="00460653" w:rsidRPr="0042474D">
              <w:rPr>
                <w:lang w:val="en-US"/>
              </w:rPr>
              <w:t xml:space="preserve"> contractuale.</w:t>
            </w:r>
          </w:p>
          <w:p w14:paraId="229C0FE2" w14:textId="77777777" w:rsidR="00460653" w:rsidRPr="0042474D" w:rsidRDefault="00460653" w:rsidP="00196AB4">
            <w:pPr>
              <w:pStyle w:val="af3"/>
              <w:tabs>
                <w:tab w:val="left" w:pos="567"/>
                <w:tab w:val="left" w:pos="1890"/>
              </w:tabs>
              <w:spacing w:line="276" w:lineRule="auto"/>
              <w:ind w:firstLine="0"/>
              <w:rPr>
                <w:lang w:val="en-US"/>
              </w:rPr>
            </w:pPr>
          </w:p>
          <w:p w14:paraId="581A0E3E" w14:textId="77777777" w:rsidR="00460653" w:rsidRPr="00FF430B" w:rsidRDefault="00D53233" w:rsidP="00134E8B">
            <w:pPr>
              <w:pStyle w:val="a"/>
              <w:numPr>
                <w:ilvl w:val="0"/>
                <w:numId w:val="13"/>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134E8B">
            <w:pPr>
              <w:pStyle w:val="a"/>
              <w:numPr>
                <w:ilvl w:val="1"/>
                <w:numId w:val="13"/>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134E8B">
            <w:pPr>
              <w:pStyle w:val="a"/>
              <w:numPr>
                <w:ilvl w:val="0"/>
                <w:numId w:val="13"/>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42474D" w:rsidRDefault="00D53233" w:rsidP="00D53233">
            <w:pPr>
              <w:pStyle w:val="af3"/>
              <w:tabs>
                <w:tab w:val="left" w:pos="567"/>
              </w:tabs>
              <w:spacing w:line="276" w:lineRule="auto"/>
              <w:ind w:firstLine="0"/>
              <w:rPr>
                <w:lang w:val="en-US"/>
              </w:rPr>
            </w:pPr>
            <w:r w:rsidRPr="0042474D">
              <w:rPr>
                <w:lang w:val="en-US"/>
              </w:rPr>
              <w:t xml:space="preserve">12.1. </w:t>
            </w:r>
            <w:r w:rsidR="00460653" w:rsidRPr="0042474D">
              <w:rPr>
                <w:lang w:val="en-US"/>
              </w:rPr>
              <w:t xml:space="preserve">Antreprenorul poate cere </w:t>
            </w:r>
            <w:r w:rsidR="00BB2CB2" w:rsidRPr="0042474D">
              <w:rPr>
                <w:lang w:val="en-US"/>
              </w:rPr>
              <w:t>rezoluțiunea</w:t>
            </w:r>
            <w:r w:rsidR="0001066E" w:rsidRPr="0042474D">
              <w:rPr>
                <w:lang w:val="en-US"/>
              </w:rPr>
              <w:t xml:space="preserve"> </w:t>
            </w:r>
            <w:r w:rsidR="00460653" w:rsidRPr="0042474D">
              <w:rPr>
                <w:lang w:val="en-US"/>
              </w:rPr>
              <w:t xml:space="preserve">contractului, dacă: </w:t>
            </w:r>
          </w:p>
          <w:p w14:paraId="117B6CBC" w14:textId="77777777" w:rsidR="00460653" w:rsidRPr="00FF430B" w:rsidRDefault="00D53233" w:rsidP="00134E8B">
            <w:pPr>
              <w:numPr>
                <w:ilvl w:val="0"/>
                <w:numId w:val="10"/>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134E8B">
            <w:pPr>
              <w:numPr>
                <w:ilvl w:val="0"/>
                <w:numId w:val="10"/>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134E8B">
            <w:pPr>
              <w:numPr>
                <w:ilvl w:val="0"/>
                <w:numId w:val="10"/>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42474D" w:rsidRDefault="00D53233" w:rsidP="00134E8B">
            <w:pPr>
              <w:pStyle w:val="af3"/>
              <w:numPr>
                <w:ilvl w:val="1"/>
                <w:numId w:val="13"/>
              </w:numPr>
              <w:tabs>
                <w:tab w:val="left" w:pos="567"/>
              </w:tabs>
              <w:spacing w:line="276" w:lineRule="auto"/>
              <w:ind w:left="0" w:hanging="567"/>
              <w:rPr>
                <w:lang w:val="en-US"/>
              </w:rPr>
            </w:pPr>
            <w:r w:rsidRPr="0042474D">
              <w:rPr>
                <w:lang w:val="en-US"/>
              </w:rPr>
              <w:t xml:space="preserve">12.2. </w:t>
            </w:r>
            <w:r w:rsidR="00460653" w:rsidRPr="0042474D">
              <w:rPr>
                <w:lang w:val="en-US"/>
              </w:rPr>
              <w:t xml:space="preserve">Beneficiarul poate cere </w:t>
            </w:r>
            <w:r w:rsidR="00BB2CB2" w:rsidRPr="0042474D">
              <w:rPr>
                <w:lang w:val="en-US"/>
              </w:rPr>
              <w:t>rezoluțiunea</w:t>
            </w:r>
            <w:r w:rsidR="00C33344" w:rsidRPr="0042474D">
              <w:rPr>
                <w:lang w:val="en-US"/>
              </w:rPr>
              <w:t xml:space="preserve"> </w:t>
            </w:r>
            <w:r w:rsidR="00460653" w:rsidRPr="0042474D">
              <w:rPr>
                <w:lang w:val="en-US"/>
              </w:rPr>
              <w:t xml:space="preserve">contractului, dacă: </w:t>
            </w:r>
          </w:p>
          <w:p w14:paraId="42D1FABA" w14:textId="77777777" w:rsidR="00460653" w:rsidRPr="00FF430B" w:rsidRDefault="007323B6" w:rsidP="00134E8B">
            <w:pPr>
              <w:pStyle w:val="a"/>
              <w:numPr>
                <w:ilvl w:val="0"/>
                <w:numId w:val="12"/>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134E8B">
            <w:pPr>
              <w:pStyle w:val="a"/>
              <w:numPr>
                <w:ilvl w:val="0"/>
                <w:numId w:val="12"/>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134E8B">
            <w:pPr>
              <w:pStyle w:val="a"/>
              <w:numPr>
                <w:ilvl w:val="0"/>
                <w:numId w:val="12"/>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134E8B">
            <w:pPr>
              <w:pStyle w:val="a"/>
              <w:numPr>
                <w:ilvl w:val="0"/>
                <w:numId w:val="12"/>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42474D" w:rsidRDefault="007323B6" w:rsidP="00134E8B">
            <w:pPr>
              <w:pStyle w:val="af3"/>
              <w:numPr>
                <w:ilvl w:val="1"/>
                <w:numId w:val="13"/>
              </w:numPr>
              <w:tabs>
                <w:tab w:val="left" w:pos="567"/>
              </w:tabs>
              <w:ind w:left="0" w:hanging="567"/>
              <w:rPr>
                <w:lang w:val="en-US"/>
              </w:rPr>
            </w:pPr>
            <w:r w:rsidRPr="0042474D">
              <w:rPr>
                <w:lang w:val="en-US"/>
              </w:rPr>
              <w:t xml:space="preserve">12.3. </w:t>
            </w:r>
            <w:r w:rsidR="00460653" w:rsidRPr="0042474D">
              <w:rPr>
                <w:lang w:val="en-US"/>
              </w:rPr>
              <w:t xml:space="preserve">Contractul se consideră </w:t>
            </w:r>
            <w:r w:rsidR="00BB2CB2" w:rsidRPr="0042474D">
              <w:rPr>
                <w:lang w:val="en-US"/>
              </w:rPr>
              <w:t>rezolvit</w:t>
            </w:r>
            <w:r w:rsidR="00460653" w:rsidRPr="0042474D">
              <w:rPr>
                <w:lang w:val="en-US"/>
              </w:rPr>
              <w:t>, dacă partea contractantă va comunica în scris cele</w:t>
            </w:r>
            <w:r w:rsidRPr="0042474D">
              <w:rPr>
                <w:lang w:val="en-US"/>
              </w:rPr>
              <w:t>i</w:t>
            </w:r>
            <w:r w:rsidR="00460653" w:rsidRPr="0042474D">
              <w:rPr>
                <w:lang w:val="en-US"/>
              </w:rPr>
              <w:t>lalte părţi contractante în termen de 15 zile motivele indicate la punctele 1</w:t>
            </w:r>
            <w:r w:rsidR="00D379F6" w:rsidRPr="0042474D">
              <w:rPr>
                <w:lang w:val="en-US"/>
              </w:rPr>
              <w:t>2</w:t>
            </w:r>
            <w:r w:rsidR="00460653" w:rsidRPr="0042474D">
              <w:rPr>
                <w:lang w:val="en-US"/>
              </w:rPr>
              <w:t>.1 şi 1</w:t>
            </w:r>
            <w:r w:rsidR="00D379F6" w:rsidRPr="0042474D">
              <w:rPr>
                <w:lang w:val="en-US"/>
              </w:rPr>
              <w:t>2</w:t>
            </w:r>
            <w:r w:rsidR="00460653" w:rsidRPr="0042474D">
              <w:rPr>
                <w:lang w:val="en-US"/>
              </w:rPr>
              <w:t xml:space="preserve">.2 din prezentul contract.  </w:t>
            </w:r>
          </w:p>
          <w:p w14:paraId="40D783CE" w14:textId="77777777" w:rsidR="00460653" w:rsidRPr="0042474D" w:rsidRDefault="007323B6" w:rsidP="00134E8B">
            <w:pPr>
              <w:pStyle w:val="af3"/>
              <w:numPr>
                <w:ilvl w:val="1"/>
                <w:numId w:val="13"/>
              </w:numPr>
              <w:tabs>
                <w:tab w:val="left" w:pos="567"/>
              </w:tabs>
              <w:ind w:left="0" w:hanging="567"/>
              <w:rPr>
                <w:lang w:val="en-US"/>
              </w:rPr>
            </w:pPr>
            <w:r w:rsidRPr="0042474D">
              <w:rPr>
                <w:lang w:val="en-US"/>
              </w:rPr>
              <w:lastRenderedPageBreak/>
              <w:t xml:space="preserve">12.4. </w:t>
            </w:r>
            <w:r w:rsidR="00460653" w:rsidRPr="0042474D">
              <w:rPr>
                <w:lang w:val="en-US"/>
              </w:rPr>
              <w:t xml:space="preserve">Beneficiarul, în caz de </w:t>
            </w:r>
            <w:r w:rsidR="00BB2CB2" w:rsidRPr="0042474D">
              <w:rPr>
                <w:lang w:val="en-US"/>
              </w:rPr>
              <w:t>rezoluțiune</w:t>
            </w:r>
            <w:r w:rsidR="00460653" w:rsidRPr="0042474D">
              <w:rPr>
                <w:lang w:val="en-US"/>
              </w:rPr>
              <w:t>a contractului, va convoca comisia de recepţie care va efectua recepţia cantitativă şi calitativ</w:t>
            </w:r>
            <w:r w:rsidR="00D74B95" w:rsidRPr="0042474D">
              <w:rPr>
                <w:lang w:val="en-US"/>
              </w:rPr>
              <w:t>ă</w:t>
            </w:r>
            <w:r w:rsidR="00460653" w:rsidRPr="0042474D">
              <w:rPr>
                <w:lang w:val="en-US"/>
              </w:rPr>
              <w:t xml:space="preserve"> a lucrărilor executate</w:t>
            </w:r>
            <w:r w:rsidR="00D74B95" w:rsidRPr="0042474D">
              <w:rPr>
                <w:lang w:val="en-US"/>
              </w:rPr>
              <w:t>,</w:t>
            </w:r>
            <w:r w:rsidR="00C33344" w:rsidRPr="0042474D">
              <w:rPr>
                <w:lang w:val="en-US"/>
              </w:rPr>
              <w:t xml:space="preserve"> </w:t>
            </w:r>
            <w:r w:rsidR="00D74B95" w:rsidRPr="0042474D">
              <w:rPr>
                <w:lang w:val="en-US"/>
              </w:rPr>
              <w:t xml:space="preserve">în maximum 15 zile de la data </w:t>
            </w:r>
            <w:r w:rsidR="00BB2CB2" w:rsidRPr="0042474D">
              <w:rPr>
                <w:lang w:val="en-US"/>
              </w:rPr>
              <w:t>rezoluțiunii</w:t>
            </w:r>
            <w:r w:rsidR="00C33344" w:rsidRPr="0042474D">
              <w:rPr>
                <w:lang w:val="en-US"/>
              </w:rPr>
              <w:t xml:space="preserve"> </w:t>
            </w:r>
            <w:r w:rsidR="00D74B95" w:rsidRPr="0042474D">
              <w:rPr>
                <w:lang w:val="en-US"/>
              </w:rPr>
              <w:t>contractului.</w:t>
            </w:r>
          </w:p>
          <w:p w14:paraId="26E83AD9" w14:textId="77777777" w:rsidR="00460653" w:rsidRPr="0042474D" w:rsidRDefault="007323B6" w:rsidP="00134E8B">
            <w:pPr>
              <w:pStyle w:val="af3"/>
              <w:numPr>
                <w:ilvl w:val="1"/>
                <w:numId w:val="13"/>
              </w:numPr>
              <w:tabs>
                <w:tab w:val="left" w:pos="567"/>
              </w:tabs>
              <w:ind w:left="0" w:hanging="567"/>
              <w:rPr>
                <w:lang w:val="en-US"/>
              </w:rPr>
            </w:pPr>
            <w:r w:rsidRPr="0042474D">
              <w:rPr>
                <w:lang w:val="en-US"/>
              </w:rPr>
              <w:t xml:space="preserve">12.5. </w:t>
            </w:r>
            <w:r w:rsidR="00460653" w:rsidRPr="0042474D">
              <w:rPr>
                <w:lang w:val="en-US"/>
              </w:rPr>
              <w:t xml:space="preserve">În cazul </w:t>
            </w:r>
            <w:r w:rsidR="00BB2CB2" w:rsidRPr="0042474D">
              <w:rPr>
                <w:lang w:val="en-US"/>
              </w:rPr>
              <w:t>rezoluțiunii</w:t>
            </w:r>
            <w:r w:rsidR="00C33344" w:rsidRPr="0042474D">
              <w:rPr>
                <w:lang w:val="en-US"/>
              </w:rPr>
              <w:t xml:space="preserve"> </w:t>
            </w:r>
            <w:r w:rsidR="00460653" w:rsidRPr="0042474D">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42474D">
              <w:rPr>
                <w:lang w:val="en-US"/>
              </w:rPr>
              <w:t>rezolvit</w:t>
            </w:r>
            <w:r w:rsidR="00C33344" w:rsidRPr="0042474D">
              <w:rPr>
                <w:lang w:val="en-US"/>
              </w:rPr>
              <w:t xml:space="preserve"> </w:t>
            </w:r>
            <w:r w:rsidR="00460653" w:rsidRPr="0042474D">
              <w:rPr>
                <w:lang w:val="en-US"/>
              </w:rPr>
              <w:t xml:space="preserve">contractul. </w:t>
            </w:r>
          </w:p>
          <w:p w14:paraId="36265579" w14:textId="77777777" w:rsidR="00460653" w:rsidRPr="0042474D" w:rsidRDefault="007323B6" w:rsidP="00134E8B">
            <w:pPr>
              <w:pStyle w:val="af3"/>
              <w:numPr>
                <w:ilvl w:val="1"/>
                <w:numId w:val="13"/>
              </w:numPr>
              <w:tabs>
                <w:tab w:val="left" w:pos="567"/>
              </w:tabs>
              <w:ind w:left="0" w:hanging="567"/>
              <w:rPr>
                <w:lang w:val="en-US"/>
              </w:rPr>
            </w:pPr>
            <w:r w:rsidRPr="0042474D">
              <w:rPr>
                <w:lang w:val="en-US"/>
              </w:rPr>
              <w:t xml:space="preserve">12.6. </w:t>
            </w:r>
            <w:r w:rsidR="00460653" w:rsidRPr="0042474D">
              <w:rPr>
                <w:lang w:val="en-US"/>
              </w:rPr>
              <w:t>După rez</w:t>
            </w:r>
            <w:r w:rsidR="00892A6D" w:rsidRPr="0042474D">
              <w:rPr>
                <w:lang w:val="en-US"/>
              </w:rPr>
              <w:t>oluțiunea</w:t>
            </w:r>
            <w:r w:rsidR="00460653" w:rsidRPr="0042474D">
              <w:rPr>
                <w:lang w:val="en-US"/>
              </w:rPr>
              <w:t xml:space="preserve"> contractului, Beneficiarul poate continua execuţia lucrărilor cu respectarea prevederilor legale. </w:t>
            </w:r>
          </w:p>
          <w:p w14:paraId="77A9D719" w14:textId="77777777" w:rsidR="00E22640" w:rsidRPr="0042474D" w:rsidRDefault="00E22640" w:rsidP="00E22640">
            <w:pPr>
              <w:pStyle w:val="af3"/>
              <w:tabs>
                <w:tab w:val="left" w:pos="567"/>
                <w:tab w:val="left" w:pos="2070"/>
              </w:tabs>
              <w:ind w:firstLine="0"/>
              <w:rPr>
                <w:lang w:val="en-US"/>
              </w:rPr>
            </w:pPr>
            <w:r w:rsidRPr="0042474D">
              <w:rPr>
                <w:lang w:val="en-US"/>
              </w:rPr>
              <w:t>12.7. Cazuri specifice de încetare a contractului de achiziţii publice:</w:t>
            </w:r>
          </w:p>
          <w:p w14:paraId="49ADD99C" w14:textId="15DBE3A9" w:rsidR="00E22640" w:rsidRPr="0042474D" w:rsidRDefault="00E22640" w:rsidP="00E22640">
            <w:pPr>
              <w:pStyle w:val="af3"/>
              <w:tabs>
                <w:tab w:val="left" w:pos="567"/>
                <w:tab w:val="left" w:pos="2070"/>
              </w:tabs>
              <w:ind w:firstLine="284"/>
              <w:rPr>
                <w:lang w:val="en-US"/>
              </w:rPr>
            </w:pPr>
            <w:r w:rsidRPr="0042474D">
              <w:rPr>
                <w:lang w:val="en-US"/>
              </w:rPr>
              <w:t xml:space="preserve">     </w:t>
            </w:r>
            <w:r w:rsidR="00F168DC" w:rsidRPr="0042474D">
              <w:rPr>
                <w:lang w:val="en-US"/>
              </w:rPr>
              <w:t>Beneficiarul</w:t>
            </w:r>
            <w:r w:rsidRPr="0042474D">
              <w:rPr>
                <w:lang w:val="en-US"/>
              </w:rPr>
              <w:t xml:space="preserve"> are dreptul de a </w:t>
            </w:r>
            <w:r w:rsidR="0060188C" w:rsidRPr="0042474D">
              <w:rPr>
                <w:lang w:val="en-US"/>
              </w:rPr>
              <w:t>rezolvi</w:t>
            </w:r>
            <w:r w:rsidR="00C33344" w:rsidRPr="0042474D">
              <w:rPr>
                <w:lang w:val="en-US"/>
              </w:rPr>
              <w:t xml:space="preserve"> </w:t>
            </w:r>
            <w:r w:rsidRPr="0042474D">
              <w:rPr>
                <w:lang w:val="en-US"/>
              </w:rPr>
              <w:t>unilateral un contract de achiziţii publice în perioada de valabilitate a acestuia în una dintre următoarele situaţii:</w:t>
            </w:r>
          </w:p>
          <w:p w14:paraId="2D821582" w14:textId="57F8FC30" w:rsidR="00E22640" w:rsidRPr="0042474D" w:rsidRDefault="00E22640" w:rsidP="00E22640">
            <w:pPr>
              <w:pStyle w:val="af3"/>
              <w:tabs>
                <w:tab w:val="left" w:pos="567"/>
                <w:tab w:val="left" w:pos="2070"/>
              </w:tabs>
              <w:rPr>
                <w:lang w:val="en-US"/>
              </w:rPr>
            </w:pPr>
            <w:r w:rsidRPr="0042474D">
              <w:rPr>
                <w:lang w:val="en-US"/>
              </w:rPr>
              <w:t xml:space="preserve">    a) contractantul se afla, la momentul atribuirii lui, în una dintre situaţiile care ar fi determinat excluderea sa din proce</w:t>
            </w:r>
            <w:r w:rsidR="00C33344" w:rsidRPr="0042474D">
              <w:rPr>
                <w:lang w:val="en-US"/>
              </w:rPr>
              <w:t>dura de atribuire potrivit art.</w:t>
            </w:r>
            <w:r w:rsidR="00DF4DCF" w:rsidRPr="0042474D">
              <w:rPr>
                <w:lang w:val="en-US"/>
              </w:rPr>
              <w:t xml:space="preserve"> </w:t>
            </w:r>
            <w:r w:rsidRPr="0042474D">
              <w:rPr>
                <w:lang w:val="en-US"/>
              </w:rPr>
              <w:t>19</w:t>
            </w:r>
            <w:r w:rsidR="00802287" w:rsidRPr="0042474D">
              <w:rPr>
                <w:lang w:val="en-US"/>
              </w:rPr>
              <w:t xml:space="preserve"> al Legii </w:t>
            </w:r>
            <w:r w:rsidR="0060188C" w:rsidRPr="0042474D">
              <w:rPr>
                <w:lang w:val="en-US"/>
              </w:rPr>
              <w:t>nr.</w:t>
            </w:r>
            <w:r w:rsidR="00FF5CB2" w:rsidRPr="0042474D">
              <w:rPr>
                <w:lang w:val="en-US"/>
              </w:rPr>
              <w:t xml:space="preserve"> </w:t>
            </w:r>
            <w:r w:rsidR="00802287" w:rsidRPr="0042474D">
              <w:rPr>
                <w:lang w:val="en-US"/>
              </w:rPr>
              <w:t>131/2015 privind achizițiile publice</w:t>
            </w:r>
            <w:r w:rsidRPr="0042474D">
              <w:rPr>
                <w:lang w:val="en-US"/>
              </w:rPr>
              <w:t>;</w:t>
            </w:r>
          </w:p>
          <w:p w14:paraId="727FDBEA" w14:textId="16282731" w:rsidR="00E22640" w:rsidRPr="0042474D" w:rsidRDefault="00E22640" w:rsidP="00E22640">
            <w:pPr>
              <w:pStyle w:val="af3"/>
              <w:tabs>
                <w:tab w:val="left" w:pos="567"/>
                <w:tab w:val="left" w:pos="2070"/>
              </w:tabs>
              <w:rPr>
                <w:lang w:val="en-US"/>
              </w:rPr>
            </w:pPr>
            <w:r w:rsidRPr="0042474D">
              <w:rPr>
                <w:lang w:val="en-US"/>
              </w:rPr>
              <w:t xml:space="preserve">    b) contractul a făcut obiectul unei modificări substanțiale care necesita o nouă procedură de achiziție publică în conformitate cu art. 76</w:t>
            </w:r>
            <w:r w:rsidR="00802287" w:rsidRPr="0042474D">
              <w:rPr>
                <w:lang w:val="en-US"/>
              </w:rPr>
              <w:t xml:space="preserve"> al Legii </w:t>
            </w:r>
            <w:r w:rsidR="0060188C" w:rsidRPr="0042474D">
              <w:rPr>
                <w:lang w:val="en-US"/>
              </w:rPr>
              <w:t>nr.</w:t>
            </w:r>
            <w:r w:rsidR="00DF4DCF" w:rsidRPr="0042474D">
              <w:rPr>
                <w:lang w:val="en-US"/>
              </w:rPr>
              <w:t xml:space="preserve"> </w:t>
            </w:r>
            <w:r w:rsidR="00802287" w:rsidRPr="0042474D">
              <w:rPr>
                <w:lang w:val="en-US"/>
              </w:rPr>
              <w:t>131/2015 privind achizițiile publice</w:t>
            </w:r>
            <w:r w:rsidRPr="0042474D">
              <w:rPr>
                <w:lang w:val="en-US"/>
              </w:rPr>
              <w:t>;</w:t>
            </w:r>
          </w:p>
          <w:p w14:paraId="2E2488FC" w14:textId="1D7433BB" w:rsidR="00E22640" w:rsidRPr="0042474D" w:rsidRDefault="00E22640" w:rsidP="00E22640">
            <w:pPr>
              <w:pStyle w:val="af3"/>
              <w:tabs>
                <w:tab w:val="left" w:pos="567"/>
                <w:tab w:val="left" w:pos="2070"/>
              </w:tabs>
              <w:rPr>
                <w:lang w:val="en-US"/>
              </w:rPr>
            </w:pPr>
            <w:r w:rsidRPr="0042474D">
              <w:rPr>
                <w:lang w:val="en-US"/>
              </w:rPr>
              <w:t xml:space="preserve">    c) contractul nu ar fi trebuit să fie atribui</w:t>
            </w:r>
            <w:r w:rsidR="00C33344" w:rsidRPr="0042474D">
              <w:rPr>
                <w:lang w:val="en-US"/>
              </w:rPr>
              <w:t>t contractantului respectiv, avâ</w:t>
            </w:r>
            <w:r w:rsidRPr="0042474D">
              <w:rPr>
                <w:lang w:val="en-US"/>
              </w:rPr>
              <w:t xml:space="preserve">nd în vedere o încălcare gravă a obligaţiilor ce rezultă din </w:t>
            </w:r>
            <w:r w:rsidR="00802287" w:rsidRPr="0042474D">
              <w:rPr>
                <w:lang w:val="en-US"/>
              </w:rPr>
              <w:t xml:space="preserve">Legea </w:t>
            </w:r>
            <w:r w:rsidR="0060188C" w:rsidRPr="0042474D">
              <w:rPr>
                <w:lang w:val="en-US"/>
              </w:rPr>
              <w:t>nr.</w:t>
            </w:r>
            <w:r w:rsidR="00DF4DCF" w:rsidRPr="0042474D">
              <w:rPr>
                <w:lang w:val="en-US"/>
              </w:rPr>
              <w:t xml:space="preserve"> </w:t>
            </w:r>
            <w:r w:rsidR="00802287" w:rsidRPr="0042474D">
              <w:rPr>
                <w:lang w:val="en-US"/>
              </w:rPr>
              <w:t>131/2015 priviind achizițiile publice</w:t>
            </w:r>
            <w:r w:rsidRPr="0042474D">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42474D" w:rsidRDefault="00E22640" w:rsidP="00802287">
            <w:pPr>
              <w:pStyle w:val="af3"/>
              <w:tabs>
                <w:tab w:val="left" w:pos="567"/>
                <w:tab w:val="left" w:pos="2070"/>
              </w:tabs>
              <w:ind w:firstLine="0"/>
              <w:rPr>
                <w:lang w:val="en-US"/>
              </w:rPr>
            </w:pPr>
          </w:p>
          <w:p w14:paraId="27E6DB0A" w14:textId="77777777" w:rsidR="00460653" w:rsidRPr="00FF430B" w:rsidRDefault="007323B6" w:rsidP="00134E8B">
            <w:pPr>
              <w:pStyle w:val="a"/>
              <w:numPr>
                <w:ilvl w:val="0"/>
                <w:numId w:val="13"/>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42474D" w:rsidRDefault="007323B6" w:rsidP="00134E8B">
            <w:pPr>
              <w:pStyle w:val="af3"/>
              <w:numPr>
                <w:ilvl w:val="1"/>
                <w:numId w:val="13"/>
              </w:numPr>
              <w:tabs>
                <w:tab w:val="left" w:pos="567"/>
              </w:tabs>
              <w:ind w:left="0" w:hanging="567"/>
              <w:rPr>
                <w:lang w:val="en-US"/>
              </w:rPr>
            </w:pPr>
            <w:r w:rsidRPr="0042474D">
              <w:rPr>
                <w:lang w:val="en-US"/>
              </w:rPr>
              <w:t xml:space="preserve">13.1. </w:t>
            </w:r>
            <w:r w:rsidR="00460653" w:rsidRPr="0042474D">
              <w:rPr>
                <w:lang w:val="en-US"/>
              </w:rPr>
              <w:t xml:space="preserve">Următoarele documente vor fi citite şi vor fi interpretate ca fiind parte integrantă a prezentului contract: </w:t>
            </w:r>
          </w:p>
          <w:p w14:paraId="36F85899" w14:textId="77777777" w:rsidR="00460653" w:rsidRPr="00FF430B" w:rsidRDefault="007323B6" w:rsidP="00134E8B">
            <w:pPr>
              <w:numPr>
                <w:ilvl w:val="0"/>
                <w:numId w:val="11"/>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134E8B">
            <w:pPr>
              <w:numPr>
                <w:ilvl w:val="0"/>
                <w:numId w:val="11"/>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134E8B">
            <w:pPr>
              <w:numPr>
                <w:ilvl w:val="0"/>
                <w:numId w:val="11"/>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134E8B">
            <w:pPr>
              <w:numPr>
                <w:ilvl w:val="0"/>
                <w:numId w:val="11"/>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134E8B">
            <w:pPr>
              <w:numPr>
                <w:ilvl w:val="0"/>
                <w:numId w:val="11"/>
              </w:numPr>
              <w:tabs>
                <w:tab w:val="left" w:pos="1276"/>
              </w:tabs>
              <w:ind w:left="0" w:hanging="425"/>
              <w:jc w:val="both"/>
            </w:pPr>
            <w:r w:rsidRPr="00FF430B">
              <w:t xml:space="preserve">e) </w:t>
            </w:r>
            <w:r w:rsidR="00460653" w:rsidRPr="00FF430B">
              <w:t>Garanția de bună execuție.</w:t>
            </w:r>
          </w:p>
          <w:p w14:paraId="3228C956" w14:textId="77777777" w:rsidR="00460653" w:rsidRPr="0042474D" w:rsidRDefault="007323B6" w:rsidP="00134E8B">
            <w:pPr>
              <w:pStyle w:val="af3"/>
              <w:numPr>
                <w:ilvl w:val="1"/>
                <w:numId w:val="13"/>
              </w:numPr>
              <w:tabs>
                <w:tab w:val="left" w:pos="567"/>
              </w:tabs>
              <w:ind w:left="0" w:hanging="567"/>
              <w:rPr>
                <w:lang w:val="en-US"/>
              </w:rPr>
            </w:pPr>
            <w:r w:rsidRPr="0042474D">
              <w:rPr>
                <w:lang w:val="en-US"/>
              </w:rPr>
              <w:t xml:space="preserve">13.2. </w:t>
            </w:r>
            <w:r w:rsidR="00460653" w:rsidRPr="0042474D">
              <w:rPr>
                <w:lang w:val="en-US"/>
              </w:rPr>
              <w:t>Documentele contractului vor fi întocmite în limba română.</w:t>
            </w:r>
          </w:p>
          <w:p w14:paraId="61C0B172" w14:textId="77777777" w:rsidR="00D379F6" w:rsidRPr="0042474D" w:rsidRDefault="007323B6" w:rsidP="00134E8B">
            <w:pPr>
              <w:pStyle w:val="af3"/>
              <w:numPr>
                <w:ilvl w:val="1"/>
                <w:numId w:val="13"/>
              </w:numPr>
              <w:tabs>
                <w:tab w:val="left" w:pos="567"/>
              </w:tabs>
              <w:ind w:left="0" w:hanging="567"/>
              <w:rPr>
                <w:lang w:val="en-US"/>
              </w:rPr>
            </w:pPr>
            <w:r w:rsidRPr="0042474D">
              <w:rPr>
                <w:lang w:val="en-US"/>
              </w:rPr>
              <w:t>13.</w:t>
            </w:r>
            <w:r w:rsidR="001873A6" w:rsidRPr="0042474D">
              <w:rPr>
                <w:lang w:val="en-US"/>
              </w:rPr>
              <w:t>3</w:t>
            </w:r>
            <w:r w:rsidRPr="0042474D">
              <w:rPr>
                <w:lang w:val="en-US"/>
              </w:rPr>
              <w:t xml:space="preserve">. </w:t>
            </w:r>
            <w:r w:rsidR="00D379F6" w:rsidRPr="0042474D">
              <w:rPr>
                <w:lang w:val="en-US"/>
              </w:rPr>
              <w:t>Prezentul Contract reprezintă acordul de voinţă al părţilor</w:t>
            </w:r>
            <w:r w:rsidR="00C33344" w:rsidRPr="0042474D">
              <w:rPr>
                <w:lang w:val="en-US"/>
              </w:rPr>
              <w:t xml:space="preserve"> </w:t>
            </w:r>
            <w:r w:rsidR="00D379F6" w:rsidRPr="0042474D">
              <w:rPr>
                <w:lang w:val="en-US"/>
              </w:rPr>
              <w:t>şi se consideră semnat la data aplicării ultimei semnături de către una dintre părți.</w:t>
            </w:r>
          </w:p>
          <w:p w14:paraId="38644E03" w14:textId="77777777" w:rsidR="00460653" w:rsidRPr="0042474D" w:rsidRDefault="007323B6" w:rsidP="00134E8B">
            <w:pPr>
              <w:pStyle w:val="af3"/>
              <w:numPr>
                <w:ilvl w:val="1"/>
                <w:numId w:val="13"/>
              </w:numPr>
              <w:tabs>
                <w:tab w:val="left" w:pos="567"/>
                <w:tab w:val="left" w:pos="4005"/>
              </w:tabs>
              <w:ind w:left="0" w:hanging="567"/>
              <w:contextualSpacing/>
              <w:rPr>
                <w:lang w:val="en-US"/>
              </w:rPr>
            </w:pPr>
            <w:r w:rsidRPr="0042474D">
              <w:rPr>
                <w:lang w:val="en-US"/>
              </w:rPr>
              <w:t>13.</w:t>
            </w:r>
            <w:r w:rsidR="001873A6" w:rsidRPr="0042474D">
              <w:rPr>
                <w:lang w:val="en-US"/>
              </w:rPr>
              <w:t>4</w:t>
            </w:r>
            <w:r w:rsidRPr="0042474D">
              <w:rPr>
                <w:lang w:val="en-US"/>
              </w:rPr>
              <w:t xml:space="preserve">. </w:t>
            </w:r>
            <w:r w:rsidR="00D379F6" w:rsidRPr="0042474D">
              <w:rPr>
                <w:lang w:val="en-US"/>
              </w:rPr>
              <w:t xml:space="preserve">Pentru confirmarea celor menţionate, </w:t>
            </w:r>
            <w:r w:rsidR="009D3792" w:rsidRPr="0042474D">
              <w:rPr>
                <w:lang w:val="en-US"/>
              </w:rPr>
              <w:t>p</w:t>
            </w:r>
            <w:r w:rsidR="00D379F6" w:rsidRPr="0042474D">
              <w:rPr>
                <w:lang w:val="en-US"/>
              </w:rPr>
              <w:t xml:space="preserve">ărţile au semnat prezentul Contract în conformitate cu legislaţia Republicii Moldova, la data şi anul indicate, </w:t>
            </w:r>
            <w:r w:rsidR="00460653" w:rsidRPr="0042474D">
              <w:rPr>
                <w:lang w:val="en-US"/>
              </w:rPr>
              <w:t xml:space="preserve">fiind valabil până la </w:t>
            </w:r>
            <w:r w:rsidR="00684D44" w:rsidRPr="0042474D">
              <w:rPr>
                <w:lang w:val="en-US"/>
              </w:rPr>
              <w:t>……./</w:t>
            </w:r>
            <w:r w:rsidR="00D379F6" w:rsidRPr="0042474D">
              <w:rPr>
                <w:lang w:val="en-US"/>
              </w:rPr>
              <w:t>recepția finală a lucrărilor</w:t>
            </w:r>
            <w:r w:rsidR="00460653" w:rsidRPr="0042474D">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134E8B">
            <w:pPr>
              <w:pStyle w:val="a"/>
              <w:numPr>
                <w:ilvl w:val="0"/>
                <w:numId w:val="13"/>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1701"/>
              <w:gridCol w:w="801"/>
              <w:gridCol w:w="617"/>
              <w:gridCol w:w="1842"/>
              <w:gridCol w:w="3401"/>
            </w:tblGrid>
            <w:tr w:rsidR="007E709D" w:rsidRPr="00EC30C2" w14:paraId="49F0A33E" w14:textId="77777777" w:rsidTr="0042474D">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42474D" w:rsidRDefault="007E709D" w:rsidP="00E13118">
                  <w:pPr>
                    <w:jc w:val="center"/>
                    <w:rPr>
                      <w:b/>
                      <w:bCs/>
                      <w:noProof w:val="0"/>
                      <w:sz w:val="18"/>
                      <w:szCs w:val="18"/>
                    </w:rPr>
                  </w:pPr>
                  <w:r w:rsidRPr="0042474D">
                    <w:rPr>
                      <w:b/>
                      <w:bCs/>
                      <w:noProof w:val="0"/>
                      <w:sz w:val="18"/>
                      <w:szCs w:val="18"/>
                    </w:rPr>
                    <w:t>Denumirea lucrărilor</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42474D" w:rsidRDefault="007E709D" w:rsidP="004D7C86">
                  <w:pPr>
                    <w:jc w:val="both"/>
                    <w:rPr>
                      <w:b/>
                      <w:bCs/>
                      <w:noProof w:val="0"/>
                      <w:sz w:val="18"/>
                      <w:szCs w:val="18"/>
                    </w:rPr>
                  </w:pPr>
                  <w:r w:rsidRPr="0042474D">
                    <w:rPr>
                      <w:b/>
                      <w:bCs/>
                      <w:noProof w:val="0"/>
                      <w:sz w:val="18"/>
                      <w:szCs w:val="18"/>
                    </w:rPr>
                    <w:t>Cod CPV</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42474D" w:rsidRDefault="007E709D" w:rsidP="004D7C86">
                  <w:pPr>
                    <w:jc w:val="center"/>
                    <w:rPr>
                      <w:b/>
                      <w:sz w:val="18"/>
                      <w:szCs w:val="18"/>
                    </w:rPr>
                  </w:pPr>
                  <w:r w:rsidRPr="0042474D">
                    <w:rPr>
                      <w:b/>
                      <w:sz w:val="18"/>
                      <w:szCs w:val="18"/>
                    </w:rPr>
                    <w:t>Specificarea tehnică deplină solicitată de către autoritatea contractantă</w:t>
                  </w:r>
                </w:p>
                <w:p w14:paraId="046E9149" w14:textId="77777777" w:rsidR="007E709D" w:rsidRPr="0042474D" w:rsidRDefault="007E709D" w:rsidP="004D7C86">
                  <w:pPr>
                    <w:jc w:val="both"/>
                    <w:rPr>
                      <w:b/>
                      <w:bCs/>
                      <w:noProof w:val="0"/>
                      <w:sz w:val="18"/>
                      <w:szCs w:val="18"/>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42474D" w:rsidRDefault="007E709D" w:rsidP="004D7C86">
                  <w:pPr>
                    <w:jc w:val="center"/>
                    <w:rPr>
                      <w:b/>
                      <w:sz w:val="18"/>
                      <w:szCs w:val="18"/>
                    </w:rPr>
                  </w:pPr>
                  <w:r w:rsidRPr="0042474D">
                    <w:rPr>
                      <w:b/>
                      <w:bCs/>
                      <w:noProof w:val="0"/>
                      <w:sz w:val="18"/>
                      <w:szCs w:val="18"/>
                    </w:rPr>
                    <w:t xml:space="preserve">Specificarea tehnică </w:t>
                  </w:r>
                  <w:r w:rsidRPr="0042474D">
                    <w:rPr>
                      <w:b/>
                      <w:sz w:val="18"/>
                      <w:szCs w:val="18"/>
                    </w:rPr>
                    <w:t>deplină propusă de către ofertant</w:t>
                  </w:r>
                </w:p>
                <w:p w14:paraId="42591B78" w14:textId="77777777" w:rsidR="007E709D" w:rsidRPr="0042474D" w:rsidRDefault="007E709D" w:rsidP="004D7C86">
                  <w:pPr>
                    <w:jc w:val="both"/>
                    <w:rPr>
                      <w:b/>
                      <w:bCs/>
                      <w:noProof w:val="0"/>
                      <w:sz w:val="18"/>
                      <w:szCs w:val="18"/>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42474D" w:rsidRDefault="007E709D" w:rsidP="001223E6">
                  <w:pPr>
                    <w:ind w:right="943"/>
                    <w:jc w:val="center"/>
                    <w:rPr>
                      <w:b/>
                      <w:bCs/>
                      <w:noProof w:val="0"/>
                      <w:sz w:val="18"/>
                      <w:szCs w:val="18"/>
                    </w:rPr>
                  </w:pPr>
                  <w:r w:rsidRPr="0042474D">
                    <w:rPr>
                      <w:b/>
                      <w:bCs/>
                      <w:noProof w:val="0"/>
                      <w:sz w:val="18"/>
                      <w:szCs w:val="18"/>
                    </w:rPr>
                    <w:t>Standarde de</w:t>
                  </w:r>
                </w:p>
                <w:p w14:paraId="0F04E5CD" w14:textId="77777777" w:rsidR="007E709D" w:rsidRPr="0042474D" w:rsidRDefault="007E709D" w:rsidP="001223E6">
                  <w:pPr>
                    <w:ind w:right="943"/>
                    <w:jc w:val="center"/>
                    <w:rPr>
                      <w:b/>
                      <w:bCs/>
                      <w:noProof w:val="0"/>
                      <w:sz w:val="18"/>
                      <w:szCs w:val="18"/>
                    </w:rPr>
                  </w:pPr>
                  <w:r w:rsidRPr="0042474D">
                    <w:rPr>
                      <w:b/>
                      <w:bCs/>
                      <w:noProof w:val="0"/>
                      <w:sz w:val="18"/>
                      <w:szCs w:val="18"/>
                    </w:rPr>
                    <w:t>referinţă</w:t>
                  </w:r>
                </w:p>
              </w:tc>
            </w:tr>
            <w:tr w:rsidR="007E709D" w:rsidRPr="00EC30C2" w14:paraId="30C0C7E2" w14:textId="77777777" w:rsidTr="0042474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5CFC0A08" w:rsidR="007E709D" w:rsidRPr="00FF430B" w:rsidRDefault="00B552DB" w:rsidP="004D7C86">
                  <w:pPr>
                    <w:jc w:val="both"/>
                    <w:rPr>
                      <w:noProof w:val="0"/>
                    </w:rPr>
                  </w:pPr>
                  <w:r w:rsidRPr="0056395D">
                    <w:rPr>
                      <w:b/>
                      <w:bCs/>
                      <w:i/>
                      <w:iCs/>
                      <w:color w:val="2C2D2E"/>
                      <w:sz w:val="23"/>
                      <w:szCs w:val="23"/>
                      <w:lang w:val="en-US" w:eastAsia="ru-RU"/>
                    </w:rPr>
                    <w:t>Construcţia apeductului magistral spre localităţile Dumbrăveni şi Vădeni, r-nul Soroca </w:t>
                  </w:r>
                  <w:r w:rsidRPr="0056395D">
                    <w:rPr>
                      <w:color w:val="2C2D2E"/>
                      <w:sz w:val="23"/>
                      <w:szCs w:val="23"/>
                      <w:lang w:val="en-US" w:eastAsia="ru-RU"/>
                    </w:rPr>
                    <w:t>(Obiectul</w:t>
                  </w:r>
                  <w:r>
                    <w:rPr>
                      <w:color w:val="2C2D2E"/>
                      <w:sz w:val="23"/>
                      <w:szCs w:val="23"/>
                      <w:lang w:val="en-US" w:eastAsia="ru-RU"/>
                    </w:rPr>
                    <w:t xml:space="preserve"> nr.04/27)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2FB5E11E" w:rsidR="007E709D" w:rsidRPr="00FF430B" w:rsidRDefault="0042474D" w:rsidP="004D7C86">
                  <w:pPr>
                    <w:jc w:val="both"/>
                    <w:rPr>
                      <w:noProof w:val="0"/>
                    </w:rPr>
                  </w:pPr>
                  <w:r w:rsidRPr="00255291">
                    <w:rPr>
                      <w:sz w:val="20"/>
                      <w:szCs w:val="20"/>
                    </w:rPr>
                    <w:t>452000</w:t>
                  </w:r>
                  <w:r w:rsidR="00E2279A">
                    <w:rPr>
                      <w:sz w:val="20"/>
                      <w:szCs w:val="20"/>
                    </w:rPr>
                    <w:t>0</w:t>
                  </w:r>
                  <w:r w:rsidRPr="00255291">
                    <w:rPr>
                      <w:sz w:val="20"/>
                      <w:szCs w:val="20"/>
                    </w:rPr>
                    <w:t>0-9</w:t>
                  </w: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2474D">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17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418"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42474D">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617"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243"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4EC7DA5E" w14:textId="77777777" w:rsidR="0042474D" w:rsidRDefault="0042474D" w:rsidP="00196AB4">
            <w:pPr>
              <w:tabs>
                <w:tab w:val="left" w:pos="2295"/>
              </w:tabs>
              <w:jc w:val="both"/>
            </w:pPr>
          </w:p>
          <w:p w14:paraId="64113312" w14:textId="77777777" w:rsidR="0042474D" w:rsidRDefault="0042474D" w:rsidP="00196AB4">
            <w:pPr>
              <w:tabs>
                <w:tab w:val="left" w:pos="2295"/>
              </w:tabs>
              <w:jc w:val="both"/>
            </w:pPr>
          </w:p>
          <w:p w14:paraId="02E11B1A" w14:textId="77777777" w:rsidR="0042474D" w:rsidRDefault="0042474D" w:rsidP="00196AB4">
            <w:pPr>
              <w:tabs>
                <w:tab w:val="left" w:pos="2295"/>
              </w:tabs>
              <w:jc w:val="both"/>
            </w:pPr>
          </w:p>
          <w:p w14:paraId="10D95498" w14:textId="77777777" w:rsidR="0042474D" w:rsidRDefault="0042474D" w:rsidP="00196AB4">
            <w:pPr>
              <w:tabs>
                <w:tab w:val="left" w:pos="2295"/>
              </w:tabs>
              <w:jc w:val="both"/>
            </w:pPr>
          </w:p>
          <w:p w14:paraId="7C8EFBC5" w14:textId="77777777" w:rsidR="0042474D" w:rsidRDefault="0042474D"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1276"/>
              <w:gridCol w:w="851"/>
              <w:gridCol w:w="916"/>
              <w:gridCol w:w="1380"/>
              <w:gridCol w:w="1461"/>
              <w:gridCol w:w="1366"/>
            </w:tblGrid>
            <w:tr w:rsidR="00803E7E" w:rsidRPr="00EC30C2" w14:paraId="5A83D433" w14:textId="77777777" w:rsidTr="0042474D">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42474D" w:rsidRDefault="00803E7E" w:rsidP="004D7C86">
                  <w:pPr>
                    <w:ind w:right="-176"/>
                    <w:jc w:val="both"/>
                    <w:rPr>
                      <w:b/>
                      <w:bCs/>
                      <w:noProof w:val="0"/>
                      <w:sz w:val="18"/>
                      <w:szCs w:val="18"/>
                    </w:rPr>
                  </w:pPr>
                  <w:r w:rsidRPr="0042474D">
                    <w:rPr>
                      <w:b/>
                      <w:bCs/>
                      <w:noProof w:val="0"/>
                      <w:sz w:val="18"/>
                      <w:szCs w:val="18"/>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42474D" w:rsidRDefault="00C33344" w:rsidP="00C33344">
                  <w:pPr>
                    <w:tabs>
                      <w:tab w:val="left" w:pos="235"/>
                      <w:tab w:val="left" w:pos="378"/>
                    </w:tabs>
                    <w:ind w:left="-923"/>
                    <w:jc w:val="center"/>
                    <w:rPr>
                      <w:b/>
                      <w:bCs/>
                      <w:noProof w:val="0"/>
                      <w:sz w:val="18"/>
                      <w:szCs w:val="18"/>
                    </w:rPr>
                  </w:pPr>
                  <w:r w:rsidRPr="0042474D">
                    <w:rPr>
                      <w:b/>
                      <w:bCs/>
                      <w:noProof w:val="0"/>
                      <w:sz w:val="18"/>
                      <w:szCs w:val="18"/>
                    </w:rPr>
                    <w:t xml:space="preserve">          </w:t>
                  </w:r>
                  <w:r w:rsidR="00803E7E" w:rsidRPr="0042474D">
                    <w:rPr>
                      <w:b/>
                      <w:bCs/>
                      <w:noProof w:val="0"/>
                      <w:sz w:val="18"/>
                      <w:szCs w:val="18"/>
                    </w:rPr>
                    <w:t>Denumirea</w:t>
                  </w:r>
                </w:p>
                <w:p w14:paraId="05781770" w14:textId="77777777" w:rsidR="00E13118" w:rsidRPr="0042474D" w:rsidRDefault="00C33344" w:rsidP="00C33344">
                  <w:pPr>
                    <w:tabs>
                      <w:tab w:val="left" w:pos="235"/>
                      <w:tab w:val="left" w:pos="378"/>
                    </w:tabs>
                    <w:ind w:left="-923"/>
                    <w:jc w:val="center"/>
                    <w:rPr>
                      <w:b/>
                      <w:bCs/>
                      <w:noProof w:val="0"/>
                      <w:sz w:val="18"/>
                      <w:szCs w:val="18"/>
                    </w:rPr>
                  </w:pPr>
                  <w:r w:rsidRPr="0042474D">
                    <w:rPr>
                      <w:b/>
                      <w:bCs/>
                      <w:noProof w:val="0"/>
                      <w:sz w:val="18"/>
                      <w:szCs w:val="18"/>
                    </w:rPr>
                    <w:t xml:space="preserve">          </w:t>
                  </w:r>
                  <w:r w:rsidR="00803E7E" w:rsidRPr="0042474D">
                    <w:rPr>
                      <w:b/>
                      <w:bCs/>
                      <w:noProof w:val="0"/>
                      <w:sz w:val="18"/>
                      <w:szCs w:val="18"/>
                    </w:rPr>
                    <w:t>lucrărilor</w:t>
                  </w:r>
                </w:p>
                <w:p w14:paraId="6B27D8F6" w14:textId="77777777" w:rsidR="00803E7E" w:rsidRPr="0042474D" w:rsidRDefault="00803E7E" w:rsidP="004D7C86">
                  <w:pPr>
                    <w:tabs>
                      <w:tab w:val="left" w:pos="369"/>
                    </w:tabs>
                    <w:ind w:left="-923"/>
                    <w:jc w:val="center"/>
                    <w:rPr>
                      <w:b/>
                      <w:bCs/>
                      <w:noProof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42474D" w:rsidRDefault="00803E7E" w:rsidP="004D7C86">
                  <w:pPr>
                    <w:jc w:val="both"/>
                    <w:rPr>
                      <w:b/>
                      <w:bCs/>
                      <w:noProof w:val="0"/>
                      <w:sz w:val="18"/>
                      <w:szCs w:val="18"/>
                    </w:rPr>
                  </w:pPr>
                  <w:r w:rsidRPr="0042474D">
                    <w:rPr>
                      <w:b/>
                      <w:bCs/>
                      <w:noProof w:val="0"/>
                      <w:sz w:val="18"/>
                      <w:szCs w:val="18"/>
                    </w:rPr>
                    <w:t>Cod CPV</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42474D" w:rsidRDefault="00803E7E" w:rsidP="002722CC">
                  <w:pPr>
                    <w:jc w:val="center"/>
                    <w:rPr>
                      <w:b/>
                      <w:bCs/>
                      <w:noProof w:val="0"/>
                      <w:sz w:val="18"/>
                      <w:szCs w:val="18"/>
                    </w:rPr>
                  </w:pPr>
                  <w:r w:rsidRPr="0042474D">
                    <w:rPr>
                      <w:b/>
                      <w:bCs/>
                      <w:noProof w:val="0"/>
                      <w:sz w:val="18"/>
                      <w:szCs w:val="18"/>
                    </w:rPr>
                    <w:t>Unitatea de măsură</w:t>
                  </w:r>
                </w:p>
              </w:tc>
              <w:tc>
                <w:tcPr>
                  <w:tcW w:w="91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42474D" w:rsidRDefault="00803E7E" w:rsidP="004D7C86">
                  <w:pPr>
                    <w:jc w:val="both"/>
                    <w:rPr>
                      <w:b/>
                      <w:bCs/>
                      <w:noProof w:val="0"/>
                      <w:sz w:val="18"/>
                      <w:szCs w:val="18"/>
                    </w:rPr>
                  </w:pPr>
                  <w:r w:rsidRPr="0042474D">
                    <w:rPr>
                      <w:b/>
                      <w:bCs/>
                      <w:noProof w:val="0"/>
                      <w:sz w:val="18"/>
                      <w:szCs w:val="18"/>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3D6EA7AF" w:rsidR="00803E7E" w:rsidRPr="0042474D" w:rsidRDefault="0042474D" w:rsidP="002722CC">
                  <w:pPr>
                    <w:jc w:val="center"/>
                    <w:rPr>
                      <w:b/>
                      <w:bCs/>
                      <w:noProof w:val="0"/>
                      <w:sz w:val="18"/>
                      <w:szCs w:val="18"/>
                    </w:rPr>
                  </w:pPr>
                  <w:r>
                    <w:rPr>
                      <w:b/>
                      <w:bCs/>
                      <w:noProof w:val="0"/>
                      <w:sz w:val="18"/>
                      <w:szCs w:val="18"/>
                    </w:rPr>
                    <w:t xml:space="preserve">Suma lei fara </w:t>
                  </w:r>
                  <w:r w:rsidR="00803E7E" w:rsidRPr="0042474D">
                    <w:rPr>
                      <w:b/>
                      <w:bCs/>
                      <w:noProof w:val="0"/>
                      <w:sz w:val="18"/>
                      <w:szCs w:val="18"/>
                    </w:rPr>
                    <w:t xml:space="preserve">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42474D" w:rsidRDefault="00803E7E" w:rsidP="002722CC">
                  <w:pPr>
                    <w:jc w:val="center"/>
                    <w:rPr>
                      <w:b/>
                      <w:bCs/>
                      <w:noProof w:val="0"/>
                      <w:sz w:val="18"/>
                      <w:szCs w:val="18"/>
                    </w:rPr>
                  </w:pPr>
                  <w:r w:rsidRPr="0042474D">
                    <w:rPr>
                      <w:b/>
                      <w:bCs/>
                      <w:noProof w:val="0"/>
                      <w:sz w:val="18"/>
                      <w:szCs w:val="18"/>
                    </w:rPr>
                    <w:t>Suma</w:t>
                  </w:r>
                  <w:r w:rsidR="0060188C" w:rsidRPr="0042474D">
                    <w:rPr>
                      <w:b/>
                      <w:bCs/>
                      <w:noProof w:val="0"/>
                      <w:sz w:val="18"/>
                      <w:szCs w:val="18"/>
                    </w:rPr>
                    <w:t>l</w:t>
                  </w:r>
                  <w:r w:rsidRPr="0042474D">
                    <w:rPr>
                      <w:b/>
                      <w:bCs/>
                      <w:noProof w:val="0"/>
                      <w:sz w:val="18"/>
                      <w:szCs w:val="18"/>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42474D" w:rsidRDefault="00EA64B0" w:rsidP="00E13118">
                  <w:pPr>
                    <w:jc w:val="center"/>
                    <w:rPr>
                      <w:b/>
                      <w:bCs/>
                      <w:noProof w:val="0"/>
                      <w:sz w:val="18"/>
                      <w:szCs w:val="18"/>
                    </w:rPr>
                  </w:pPr>
                  <w:r w:rsidRPr="0042474D">
                    <w:rPr>
                      <w:b/>
                      <w:bCs/>
                      <w:noProof w:val="0"/>
                      <w:sz w:val="18"/>
                      <w:szCs w:val="18"/>
                    </w:rPr>
                    <w:t>Termenii de executare</w:t>
                  </w:r>
                </w:p>
                <w:p w14:paraId="5F805D30" w14:textId="77777777" w:rsidR="00803E7E" w:rsidRPr="0042474D" w:rsidRDefault="00803E7E" w:rsidP="003E7B03">
                  <w:pPr>
                    <w:tabs>
                      <w:tab w:val="left" w:pos="1134"/>
                    </w:tabs>
                    <w:ind w:left="720"/>
                    <w:outlineLvl w:val="0"/>
                    <w:rPr>
                      <w:b/>
                      <w:bCs/>
                      <w:noProof w:val="0"/>
                      <w:sz w:val="18"/>
                      <w:szCs w:val="18"/>
                    </w:rPr>
                  </w:pPr>
                </w:p>
              </w:tc>
            </w:tr>
            <w:tr w:rsidR="0042474D" w:rsidRPr="00EC30C2" w14:paraId="281FBF90" w14:textId="77777777" w:rsidTr="0042474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42474D" w:rsidRPr="00FF430B" w:rsidRDefault="0042474D"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23C650D2" w:rsidR="0042474D" w:rsidRPr="00FF430B" w:rsidRDefault="00B552DB" w:rsidP="00B552DB">
                  <w:pPr>
                    <w:keepNext/>
                    <w:keepLines/>
                    <w:spacing w:before="200"/>
                    <w:jc w:val="center"/>
                    <w:outlineLvl w:val="2"/>
                    <w:rPr>
                      <w:noProof w:val="0"/>
                    </w:rPr>
                  </w:pPr>
                  <w:r w:rsidRPr="0056395D">
                    <w:rPr>
                      <w:b/>
                      <w:bCs/>
                      <w:i/>
                      <w:iCs/>
                      <w:color w:val="2C2D2E"/>
                      <w:sz w:val="23"/>
                      <w:szCs w:val="23"/>
                      <w:lang w:val="en-US" w:eastAsia="ru-RU"/>
                    </w:rPr>
                    <w:t>Construcţia apeductului magistral spre localităţile Dumbrăveni şi Vădeni, r-nul Soroca </w:t>
                  </w:r>
                  <w:r w:rsidRPr="0056395D">
                    <w:rPr>
                      <w:color w:val="2C2D2E"/>
                      <w:sz w:val="23"/>
                      <w:szCs w:val="23"/>
                      <w:lang w:val="en-US" w:eastAsia="ru-RU"/>
                    </w:rPr>
                    <w:t>(Obiectul</w:t>
                  </w:r>
                  <w:r>
                    <w:rPr>
                      <w:color w:val="2C2D2E"/>
                      <w:sz w:val="23"/>
                      <w:szCs w:val="23"/>
                      <w:lang w:val="en-US" w:eastAsia="ru-RU"/>
                    </w:rPr>
                    <w:t xml:space="preserve"> nr.04/27)</w:t>
                  </w: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4C2D8D3A" w:rsidR="0042474D" w:rsidRPr="00FF430B" w:rsidRDefault="0042474D" w:rsidP="004D7C86">
                  <w:pPr>
                    <w:keepNext/>
                    <w:keepLines/>
                    <w:spacing w:before="200"/>
                    <w:jc w:val="both"/>
                    <w:outlineLvl w:val="2"/>
                    <w:rPr>
                      <w:noProof w:val="0"/>
                    </w:rPr>
                  </w:pPr>
                  <w:r w:rsidRPr="00255291">
                    <w:rPr>
                      <w:sz w:val="20"/>
                      <w:szCs w:val="20"/>
                    </w:rPr>
                    <w:t>452000</w:t>
                  </w:r>
                  <w:r w:rsidR="00656B0F">
                    <w:rPr>
                      <w:sz w:val="20"/>
                      <w:szCs w:val="20"/>
                    </w:rPr>
                    <w:t>0</w:t>
                  </w:r>
                  <w:r w:rsidRPr="00255291">
                    <w:rPr>
                      <w:sz w:val="20"/>
                      <w:szCs w:val="20"/>
                    </w:rPr>
                    <w:t>0-9</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42474D" w:rsidRPr="00FF430B" w:rsidRDefault="0042474D" w:rsidP="004D7C86">
                  <w:pPr>
                    <w:keepNext/>
                    <w:keepLines/>
                    <w:spacing w:before="200"/>
                    <w:jc w:val="both"/>
                    <w:outlineLvl w:val="2"/>
                    <w:rPr>
                      <w:noProof w:val="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42474D" w:rsidRPr="00FF430B" w:rsidRDefault="0042474D"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42474D" w:rsidRPr="00FF430B" w:rsidRDefault="0042474D"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42474D" w:rsidRPr="00FF430B" w:rsidRDefault="0042474D"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42474D" w:rsidRPr="00FF430B" w:rsidRDefault="0042474D" w:rsidP="004D7C86">
                  <w:pPr>
                    <w:keepNext/>
                    <w:keepLines/>
                    <w:spacing w:before="200"/>
                    <w:jc w:val="both"/>
                    <w:outlineLvl w:val="2"/>
                    <w:rPr>
                      <w:noProof w:val="0"/>
                    </w:rPr>
                  </w:pPr>
                </w:p>
              </w:tc>
            </w:tr>
            <w:tr w:rsidR="00803E7E" w:rsidRPr="00EC30C2" w14:paraId="74873B0C" w14:textId="77777777" w:rsidTr="0042474D">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8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91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e"/>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e"/>
                    <w:ind w:firstLine="0"/>
                    <w:rPr>
                      <w:sz w:val="24"/>
                      <w:szCs w:val="24"/>
                    </w:rPr>
                  </w:pPr>
                </w:p>
                <w:p w14:paraId="320C32A8" w14:textId="77777777" w:rsidR="00F94BAD" w:rsidRPr="00FF430B" w:rsidRDefault="00F94BAD" w:rsidP="00411C62">
                  <w:pPr>
                    <w:pStyle w:val="ae"/>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e"/>
                    <w:ind w:firstLine="0"/>
                    <w:rPr>
                      <w:sz w:val="24"/>
                      <w:szCs w:val="24"/>
                    </w:rPr>
                  </w:pPr>
                </w:p>
                <w:p w14:paraId="35E43DC1" w14:textId="77777777" w:rsidR="00F94BAD" w:rsidRPr="00FF430B" w:rsidRDefault="00F94BAD" w:rsidP="00F94BAD">
                  <w:pPr>
                    <w:pStyle w:val="ae"/>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42474D" w:rsidRDefault="00F94BAD" w:rsidP="00F94BAD">
                  <w:pPr>
                    <w:pStyle w:val="af3"/>
                    <w:tabs>
                      <w:tab w:val="right" w:pos="10205"/>
                    </w:tabs>
                    <w:ind w:firstLine="0"/>
                    <w:jc w:val="left"/>
                    <w:rPr>
                      <w:lang w:val="en-US"/>
                    </w:rPr>
                  </w:pPr>
                </w:p>
                <w:p w14:paraId="01D00D32" w14:textId="77777777" w:rsidR="00F94BAD" w:rsidRPr="00FF430B" w:rsidRDefault="00F94BAD" w:rsidP="00F94BAD">
                  <w:pPr>
                    <w:pStyle w:val="ae"/>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lastRenderedPageBreak/>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134E8B">
            <w:pPr>
              <w:numPr>
                <w:ilvl w:val="0"/>
                <w:numId w:val="23"/>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134E8B">
            <w:pPr>
              <w:pStyle w:val="a"/>
              <w:numPr>
                <w:ilvl w:val="0"/>
                <w:numId w:val="23"/>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34E8B">
            <w:pPr>
              <w:pStyle w:val="a"/>
              <w:numPr>
                <w:ilvl w:val="0"/>
                <w:numId w:val="25"/>
              </w:numPr>
            </w:pPr>
            <w:r w:rsidRPr="00FF430B">
              <w:t>prin acordul de voinţă al părţilor ;</w:t>
            </w:r>
          </w:p>
          <w:p w14:paraId="0472106D" w14:textId="77777777" w:rsidR="0063773E" w:rsidRPr="00FF430B" w:rsidRDefault="0063773E" w:rsidP="00134E8B">
            <w:pPr>
              <w:pStyle w:val="a"/>
              <w:numPr>
                <w:ilvl w:val="0"/>
                <w:numId w:val="25"/>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134E8B">
            <w:pPr>
              <w:pStyle w:val="a"/>
              <w:numPr>
                <w:ilvl w:val="0"/>
                <w:numId w:val="23"/>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961A1" w14:textId="77777777" w:rsidR="00F35DB6" w:rsidRDefault="00F35DB6" w:rsidP="00A20ACF">
      <w:r>
        <w:separator/>
      </w:r>
    </w:p>
  </w:endnote>
  <w:endnote w:type="continuationSeparator" w:id="0">
    <w:p w14:paraId="54E3AAE0" w14:textId="77777777" w:rsidR="00F35DB6" w:rsidRDefault="00F35DB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8F1D40" w:rsidRDefault="008F1D40"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73406E">
          <w:t>34</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7388" w14:textId="77777777" w:rsidR="00F35DB6" w:rsidRDefault="00F35DB6" w:rsidP="00A20ACF">
      <w:r>
        <w:separator/>
      </w:r>
    </w:p>
  </w:footnote>
  <w:footnote w:type="continuationSeparator" w:id="0">
    <w:p w14:paraId="11E80F2F" w14:textId="77777777" w:rsidR="00F35DB6" w:rsidRDefault="00F35DB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8">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5">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AE960C4"/>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D1DB9"/>
    <w:multiLevelType w:val="multilevel"/>
    <w:tmpl w:val="D3D67788"/>
    <w:lvl w:ilvl="0">
      <w:start w:val="5"/>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3C71D3C"/>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7"/>
  </w:num>
  <w:num w:numId="2">
    <w:abstractNumId w:val="32"/>
  </w:num>
  <w:num w:numId="3">
    <w:abstractNumId w:val="22"/>
  </w:num>
  <w:num w:numId="4">
    <w:abstractNumId w:val="21"/>
  </w:num>
  <w:num w:numId="5">
    <w:abstractNumId w:val="11"/>
  </w:num>
  <w:num w:numId="6">
    <w:abstractNumId w:val="5"/>
  </w:num>
  <w:num w:numId="7">
    <w:abstractNumId w:val="20"/>
  </w:num>
  <w:num w:numId="8">
    <w:abstractNumId w:val="9"/>
  </w:num>
  <w:num w:numId="9">
    <w:abstractNumId w:val="16"/>
  </w:num>
  <w:num w:numId="10">
    <w:abstractNumId w:val="17"/>
  </w:num>
  <w:num w:numId="11">
    <w:abstractNumId w:val="29"/>
  </w:num>
  <w:num w:numId="12">
    <w:abstractNumId w:val="19"/>
  </w:num>
  <w:num w:numId="13">
    <w:abstractNumId w:val="18"/>
  </w:num>
  <w:num w:numId="14">
    <w:abstractNumId w:val="7"/>
  </w:num>
  <w:num w:numId="15">
    <w:abstractNumId w:val="30"/>
  </w:num>
  <w:num w:numId="16">
    <w:abstractNumId w:val="24"/>
  </w:num>
  <w:num w:numId="17">
    <w:abstractNumId w:val="8"/>
  </w:num>
  <w:num w:numId="18">
    <w:abstractNumId w:val="23"/>
  </w:num>
  <w:num w:numId="19">
    <w:abstractNumId w:val="13"/>
  </w:num>
  <w:num w:numId="20">
    <w:abstractNumId w:val="15"/>
  </w:num>
  <w:num w:numId="21">
    <w:abstractNumId w:val="10"/>
  </w:num>
  <w:num w:numId="22">
    <w:abstractNumId w:val="6"/>
  </w:num>
  <w:num w:numId="23">
    <w:abstractNumId w:val="14"/>
  </w:num>
  <w:num w:numId="24">
    <w:abstractNumId w:val="12"/>
  </w:num>
  <w:num w:numId="25">
    <w:abstractNumId w:val="31"/>
  </w:num>
  <w:num w:numId="26">
    <w:abstractNumId w:val="25"/>
  </w:num>
  <w:num w:numId="27">
    <w:abstractNumId w:val="26"/>
  </w:num>
  <w:num w:numId="2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019D"/>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55F3"/>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4E8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C7"/>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0F7"/>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74D"/>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7783"/>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27FA6"/>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2B15"/>
    <w:rsid w:val="0064384B"/>
    <w:rsid w:val="00643A6E"/>
    <w:rsid w:val="006442C1"/>
    <w:rsid w:val="00647E26"/>
    <w:rsid w:val="0065033C"/>
    <w:rsid w:val="006504AB"/>
    <w:rsid w:val="00650958"/>
    <w:rsid w:val="00650E1C"/>
    <w:rsid w:val="006514A0"/>
    <w:rsid w:val="00651EB9"/>
    <w:rsid w:val="006526E7"/>
    <w:rsid w:val="006537B3"/>
    <w:rsid w:val="00653E70"/>
    <w:rsid w:val="00656B0F"/>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06E"/>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1D30"/>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1B0"/>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2F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4ED9"/>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1E8E"/>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119F"/>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2DB"/>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279A"/>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19BD"/>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5DB6"/>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TableNormal">
    <w:name w:val="Table Normal"/>
    <w:uiPriority w:val="2"/>
    <w:qFormat/>
    <w:rsid w:val="0042474D"/>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character" w:customStyle="1" w:styleId="a7">
    <w:name w:val="Абзац списка Знак"/>
    <w:aliases w:val="HotarirePunct1 Знак"/>
    <w:link w:val="a"/>
    <w:uiPriority w:val="34"/>
    <w:locked/>
    <w:rsid w:val="0042474D"/>
    <w:rPr>
      <w:rFonts w:ascii="Times New Roman" w:eastAsia="Times New Roman" w:hAnsi="Times New Roman" w:cs="Times New Roman"/>
      <w:sz w:val="24"/>
      <w:szCs w:val="24"/>
      <w:lang w:val="en-US"/>
    </w:rPr>
  </w:style>
  <w:style w:type="table" w:customStyle="1" w:styleId="Grigliatabella20">
    <w:name w:val="Griglia tabella2_0"/>
    <w:basedOn w:val="a2"/>
    <w:next w:val="a2"/>
    <w:uiPriority w:val="39"/>
    <w:rsid w:val="0042474D"/>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42474D"/>
    <w:pPr>
      <w:widowControl w:val="0"/>
      <w:autoSpaceDE w:val="0"/>
      <w:autoSpaceDN w:val="0"/>
    </w:pPr>
    <w:rPr>
      <w:noProof w:val="0"/>
      <w:sz w:val="22"/>
      <w:szCs w:val="22"/>
      <w:lang w:eastAsia="ro-RO" w:bidi="ro-RO"/>
    </w:rPr>
  </w:style>
  <w:style w:type="table" w:customStyle="1" w:styleId="TableNormal1">
    <w:name w:val="Table Normal1"/>
    <w:uiPriority w:val="2"/>
    <w:qFormat/>
    <w:rsid w:val="00AF119F"/>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TableNormal">
    <w:name w:val="Table Normal"/>
    <w:uiPriority w:val="2"/>
    <w:qFormat/>
    <w:rsid w:val="0042474D"/>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character" w:customStyle="1" w:styleId="a7">
    <w:name w:val="Абзац списка Знак"/>
    <w:aliases w:val="HotarirePunct1 Знак"/>
    <w:link w:val="a"/>
    <w:uiPriority w:val="34"/>
    <w:locked/>
    <w:rsid w:val="0042474D"/>
    <w:rPr>
      <w:rFonts w:ascii="Times New Roman" w:eastAsia="Times New Roman" w:hAnsi="Times New Roman" w:cs="Times New Roman"/>
      <w:sz w:val="24"/>
      <w:szCs w:val="24"/>
      <w:lang w:val="en-US"/>
    </w:rPr>
  </w:style>
  <w:style w:type="table" w:customStyle="1" w:styleId="Grigliatabella20">
    <w:name w:val="Griglia tabella2_0"/>
    <w:basedOn w:val="a2"/>
    <w:next w:val="a2"/>
    <w:uiPriority w:val="39"/>
    <w:rsid w:val="0042474D"/>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42474D"/>
    <w:pPr>
      <w:widowControl w:val="0"/>
      <w:autoSpaceDE w:val="0"/>
      <w:autoSpaceDN w:val="0"/>
    </w:pPr>
    <w:rPr>
      <w:noProof w:val="0"/>
      <w:sz w:val="22"/>
      <w:szCs w:val="22"/>
      <w:lang w:eastAsia="ro-RO" w:bidi="ro-RO"/>
    </w:rPr>
  </w:style>
  <w:style w:type="table" w:customStyle="1" w:styleId="TableNormal1">
    <w:name w:val="Table Normal1"/>
    <w:uiPriority w:val="2"/>
    <w:qFormat/>
    <w:rsid w:val="00AF119F"/>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10586867">
      <w:bodyDiv w:val="1"/>
      <w:marLeft w:val="0"/>
      <w:marRight w:val="0"/>
      <w:marTop w:val="0"/>
      <w:marBottom w:val="0"/>
      <w:divBdr>
        <w:top w:val="none" w:sz="0" w:space="0" w:color="auto"/>
        <w:left w:val="none" w:sz="0" w:space="0" w:color="auto"/>
        <w:bottom w:val="none" w:sz="0" w:space="0" w:color="auto"/>
        <w:right w:val="none" w:sz="0" w:space="0" w:color="auto"/>
      </w:divBdr>
      <w:divsChild>
        <w:div w:id="1440757352">
          <w:marLeft w:val="0"/>
          <w:marRight w:val="0"/>
          <w:marTop w:val="0"/>
          <w:marBottom w:val="0"/>
          <w:divBdr>
            <w:top w:val="none" w:sz="0" w:space="0" w:color="auto"/>
            <w:left w:val="none" w:sz="0" w:space="0" w:color="auto"/>
            <w:bottom w:val="none" w:sz="0" w:space="0" w:color="auto"/>
            <w:right w:val="none" w:sz="0" w:space="0" w:color="auto"/>
          </w:divBdr>
        </w:div>
        <w:div w:id="1227105499">
          <w:marLeft w:val="0"/>
          <w:marRight w:val="0"/>
          <w:marTop w:val="0"/>
          <w:marBottom w:val="0"/>
          <w:divBdr>
            <w:top w:val="none" w:sz="0" w:space="0" w:color="auto"/>
            <w:left w:val="none" w:sz="0" w:space="0" w:color="auto"/>
            <w:bottom w:val="none" w:sz="0" w:space="0" w:color="auto"/>
            <w:right w:val="none" w:sz="0" w:space="0" w:color="auto"/>
          </w:divBdr>
        </w:div>
      </w:divsChild>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ermalink.php?story_fbid=pfbid0nieyzJsYJvDrJKzfjgep3rwQRgAYjrYWigjGCpYNZvz12EuvVcXoxVq8zouCikq2l&amp;id=1000692900872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18AC-DA83-4F49-9767-64EDC0C2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18094</Words>
  <Characters>103142</Characters>
  <Application>Microsoft Office Word</Application>
  <DocSecurity>0</DocSecurity>
  <Lines>859</Lines>
  <Paragraphs>241</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5</cp:revision>
  <cp:lastPrinted>2021-06-01T11:52:00Z</cp:lastPrinted>
  <dcterms:created xsi:type="dcterms:W3CDTF">2022-10-12T06:59:00Z</dcterms:created>
  <dcterms:modified xsi:type="dcterms:W3CDTF">2022-11-11T11:53:00Z</dcterms:modified>
</cp:coreProperties>
</file>