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571AB" w14:textId="77777777" w:rsidR="00A91216" w:rsidRPr="00FF430B" w:rsidRDefault="00A91216">
      <w:pPr>
        <w:rPr>
          <w:lang w:val="ro-MD"/>
        </w:rPr>
      </w:pPr>
    </w:p>
    <w:p w14:paraId="41152BE5" w14:textId="77777777" w:rsidR="00D925B0" w:rsidRPr="00FF430B" w:rsidRDefault="00D925B0" w:rsidP="00D925B0">
      <w:pPr>
        <w:rPr>
          <w:b/>
          <w:noProof w:val="0"/>
          <w:sz w:val="28"/>
          <w:szCs w:val="28"/>
          <w:lang w:val="ro-MD" w:eastAsia="ru-RU"/>
        </w:rPr>
      </w:pPr>
    </w:p>
    <w:p w14:paraId="03A16651" w14:textId="3C8A494D" w:rsidR="00BA7FF4" w:rsidRPr="00FF430B" w:rsidRDefault="00BA7FF4" w:rsidP="00BA7FF4">
      <w:pPr>
        <w:jc w:val="right"/>
        <w:rPr>
          <w:noProof w:val="0"/>
          <w:sz w:val="22"/>
          <w:szCs w:val="22"/>
          <w:lang w:val="ro-MD"/>
        </w:rPr>
      </w:pPr>
      <w:bookmarkStart w:id="0" w:name="_Toc449692095"/>
      <w:r w:rsidRPr="00FF430B">
        <w:rPr>
          <w:noProof w:val="0"/>
          <w:lang w:val="ro-MD"/>
        </w:rPr>
        <w:t>Anexa nr.</w:t>
      </w:r>
      <w:r w:rsidR="00FF430B">
        <w:rPr>
          <w:noProof w:val="0"/>
          <w:lang w:val="ro-MD"/>
        </w:rPr>
        <w:t xml:space="preserve"> </w:t>
      </w:r>
      <w:r w:rsidRPr="00FF430B">
        <w:rPr>
          <w:noProof w:val="0"/>
          <w:lang w:val="ro-MD"/>
        </w:rPr>
        <w:t>7</w:t>
      </w:r>
    </w:p>
    <w:p w14:paraId="48F260B5" w14:textId="77777777" w:rsidR="00BE75BB" w:rsidRDefault="00BE75BB" w:rsidP="00BE75BB">
      <w:pPr>
        <w:jc w:val="right"/>
        <w:rPr>
          <w:noProof w:val="0"/>
          <w:lang w:val="ro-MD"/>
        </w:rPr>
      </w:pPr>
      <w:r>
        <w:rPr>
          <w:noProof w:val="0"/>
          <w:lang w:val="ro-MD"/>
        </w:rPr>
        <w:t>la Documentația standard nr.69</w:t>
      </w:r>
    </w:p>
    <w:p w14:paraId="1574DC38" w14:textId="77777777" w:rsidR="00BE75BB" w:rsidRDefault="00BE75BB" w:rsidP="00BE75BB">
      <w:pPr>
        <w:jc w:val="right"/>
        <w:rPr>
          <w:noProof w:val="0"/>
          <w:lang w:val="ro-MD"/>
        </w:rPr>
      </w:pPr>
      <w:r>
        <w:rPr>
          <w:noProof w:val="0"/>
          <w:lang w:val="ro-MD"/>
        </w:rPr>
        <w:t>din 7 mai 2021</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1" w:name="_Toc449692096"/>
      <w:bookmarkEnd w:id="0"/>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bookmarkEnd w:id="1"/>
    <w:p w14:paraId="47D628D7" w14:textId="6AC6DBE1" w:rsidR="00B65C93" w:rsidRDefault="00B65C93" w:rsidP="00950D18">
      <w:pPr>
        <w:pStyle w:val="a7"/>
        <w:tabs>
          <w:tab w:val="left" w:pos="567"/>
        </w:tabs>
        <w:spacing w:line="360" w:lineRule="auto"/>
        <w:rPr>
          <w:rFonts w:ascii="Times New Roman" w:hAnsi="Times New Roman"/>
          <w:szCs w:val="24"/>
          <w:lang w:val="ro-MD"/>
        </w:rPr>
      </w:pPr>
    </w:p>
    <w:p w14:paraId="69EE4298" w14:textId="747DA4CC" w:rsidR="00B44092" w:rsidRDefault="00B44092" w:rsidP="00950D18">
      <w:pPr>
        <w:pStyle w:val="a7"/>
        <w:tabs>
          <w:tab w:val="left" w:pos="567"/>
        </w:tabs>
        <w:spacing w:line="360" w:lineRule="auto"/>
        <w:rPr>
          <w:rFonts w:ascii="Times New Roman" w:hAnsi="Times New Roman"/>
          <w:szCs w:val="24"/>
          <w:lang w:val="ro-MD"/>
        </w:rPr>
      </w:pPr>
    </w:p>
    <w:p w14:paraId="13280F50" w14:textId="02E02471" w:rsidR="00B44092" w:rsidRDefault="00B44092" w:rsidP="00950D18">
      <w:pPr>
        <w:pStyle w:val="a7"/>
        <w:tabs>
          <w:tab w:val="left" w:pos="567"/>
        </w:tabs>
        <w:spacing w:line="360" w:lineRule="auto"/>
        <w:rPr>
          <w:rFonts w:ascii="Times New Roman" w:hAnsi="Times New Roman"/>
          <w:szCs w:val="24"/>
          <w:lang w:val="ro-MD"/>
        </w:rPr>
      </w:pPr>
    </w:p>
    <w:p w14:paraId="6BE2B540" w14:textId="73504CEA" w:rsidR="00B44092" w:rsidRDefault="00B44092" w:rsidP="00950D18">
      <w:pPr>
        <w:pStyle w:val="a7"/>
        <w:tabs>
          <w:tab w:val="left" w:pos="567"/>
        </w:tabs>
        <w:spacing w:line="360" w:lineRule="auto"/>
        <w:rPr>
          <w:rFonts w:ascii="Times New Roman" w:hAnsi="Times New Roman"/>
          <w:szCs w:val="24"/>
          <w:lang w:val="ro-MD"/>
        </w:rPr>
      </w:pPr>
    </w:p>
    <w:p w14:paraId="6AA396BB" w14:textId="20DA692A" w:rsidR="00B44092" w:rsidRDefault="00B44092" w:rsidP="00950D18">
      <w:pPr>
        <w:pStyle w:val="a7"/>
        <w:tabs>
          <w:tab w:val="left" w:pos="567"/>
        </w:tabs>
        <w:spacing w:line="360" w:lineRule="auto"/>
        <w:rPr>
          <w:rFonts w:ascii="Times New Roman" w:hAnsi="Times New Roman"/>
          <w:szCs w:val="24"/>
          <w:lang w:val="ro-MD"/>
        </w:rPr>
      </w:pPr>
    </w:p>
    <w:p w14:paraId="760132F1" w14:textId="270C3AB8" w:rsidR="00B44092" w:rsidRDefault="00B44092" w:rsidP="00950D18">
      <w:pPr>
        <w:pStyle w:val="a7"/>
        <w:tabs>
          <w:tab w:val="left" w:pos="567"/>
        </w:tabs>
        <w:spacing w:line="360" w:lineRule="auto"/>
        <w:rPr>
          <w:rFonts w:ascii="Times New Roman" w:hAnsi="Times New Roman"/>
          <w:szCs w:val="24"/>
          <w:lang w:val="ro-MD"/>
        </w:rPr>
      </w:pPr>
    </w:p>
    <w:p w14:paraId="1B355F5E" w14:textId="6998474D" w:rsidR="00B44092" w:rsidRDefault="00B44092" w:rsidP="00950D18">
      <w:pPr>
        <w:pStyle w:val="a7"/>
        <w:tabs>
          <w:tab w:val="left" w:pos="567"/>
        </w:tabs>
        <w:spacing w:line="360" w:lineRule="auto"/>
        <w:rPr>
          <w:rFonts w:ascii="Times New Roman" w:hAnsi="Times New Roman"/>
          <w:szCs w:val="24"/>
          <w:lang w:val="ro-MD"/>
        </w:rPr>
      </w:pPr>
    </w:p>
    <w:p w14:paraId="11F450FB" w14:textId="64D37843" w:rsidR="00B44092" w:rsidRDefault="00B44092" w:rsidP="00950D18">
      <w:pPr>
        <w:pStyle w:val="a7"/>
        <w:tabs>
          <w:tab w:val="left" w:pos="567"/>
        </w:tabs>
        <w:spacing w:line="360" w:lineRule="auto"/>
        <w:rPr>
          <w:rFonts w:ascii="Times New Roman" w:hAnsi="Times New Roman"/>
          <w:szCs w:val="24"/>
          <w:lang w:val="ro-MD"/>
        </w:rPr>
      </w:pPr>
    </w:p>
    <w:p w14:paraId="1FB97C55" w14:textId="29E38220" w:rsidR="00B44092" w:rsidRDefault="00B44092" w:rsidP="00950D18">
      <w:pPr>
        <w:pStyle w:val="a7"/>
        <w:tabs>
          <w:tab w:val="left" w:pos="567"/>
        </w:tabs>
        <w:spacing w:line="360" w:lineRule="auto"/>
        <w:rPr>
          <w:rFonts w:ascii="Times New Roman" w:hAnsi="Times New Roman"/>
          <w:szCs w:val="24"/>
          <w:lang w:val="ro-MD"/>
        </w:rPr>
      </w:pPr>
    </w:p>
    <w:p w14:paraId="1803D6C6" w14:textId="665338E7" w:rsidR="00B44092" w:rsidRDefault="00B44092" w:rsidP="00950D18">
      <w:pPr>
        <w:pStyle w:val="a7"/>
        <w:tabs>
          <w:tab w:val="left" w:pos="567"/>
        </w:tabs>
        <w:spacing w:line="360" w:lineRule="auto"/>
        <w:rPr>
          <w:rFonts w:ascii="Times New Roman" w:hAnsi="Times New Roman"/>
          <w:szCs w:val="24"/>
          <w:lang w:val="ro-MD"/>
        </w:rPr>
      </w:pPr>
    </w:p>
    <w:p w14:paraId="21BAE0FE" w14:textId="19563968" w:rsidR="00B44092" w:rsidRDefault="00B44092" w:rsidP="00950D18">
      <w:pPr>
        <w:pStyle w:val="a7"/>
        <w:tabs>
          <w:tab w:val="left" w:pos="567"/>
        </w:tabs>
        <w:spacing w:line="360" w:lineRule="auto"/>
        <w:rPr>
          <w:rFonts w:ascii="Times New Roman" w:hAnsi="Times New Roman"/>
          <w:szCs w:val="24"/>
          <w:lang w:val="ro-MD"/>
        </w:rPr>
      </w:pPr>
    </w:p>
    <w:p w14:paraId="1BE5090D" w14:textId="3C98E907" w:rsidR="00B44092" w:rsidRDefault="00B44092" w:rsidP="00950D18">
      <w:pPr>
        <w:pStyle w:val="a7"/>
        <w:tabs>
          <w:tab w:val="left" w:pos="567"/>
        </w:tabs>
        <w:spacing w:line="360" w:lineRule="auto"/>
        <w:rPr>
          <w:rFonts w:ascii="Times New Roman" w:hAnsi="Times New Roman"/>
          <w:szCs w:val="24"/>
          <w:lang w:val="ro-MD"/>
        </w:rPr>
      </w:pPr>
    </w:p>
    <w:p w14:paraId="513078F3" w14:textId="4B9CE016" w:rsidR="00B44092" w:rsidRDefault="00B44092" w:rsidP="00950D18">
      <w:pPr>
        <w:pStyle w:val="a7"/>
        <w:tabs>
          <w:tab w:val="left" w:pos="567"/>
        </w:tabs>
        <w:spacing w:line="360" w:lineRule="auto"/>
        <w:rPr>
          <w:rFonts w:ascii="Times New Roman" w:hAnsi="Times New Roman"/>
          <w:szCs w:val="24"/>
          <w:lang w:val="ro-MD"/>
        </w:rPr>
      </w:pPr>
    </w:p>
    <w:p w14:paraId="5C4D95B7" w14:textId="277572A3" w:rsidR="00B44092" w:rsidRDefault="00B44092" w:rsidP="00950D18">
      <w:pPr>
        <w:pStyle w:val="a7"/>
        <w:tabs>
          <w:tab w:val="left" w:pos="567"/>
        </w:tabs>
        <w:spacing w:line="360" w:lineRule="auto"/>
        <w:rPr>
          <w:rFonts w:ascii="Times New Roman" w:hAnsi="Times New Roman"/>
          <w:szCs w:val="24"/>
          <w:lang w:val="ro-MD"/>
        </w:rPr>
      </w:pPr>
    </w:p>
    <w:p w14:paraId="0116D123" w14:textId="77777777" w:rsidR="00B44092" w:rsidRPr="00FF430B" w:rsidRDefault="00B44092" w:rsidP="00B44092">
      <w:pPr>
        <w:rPr>
          <w:b/>
          <w:noProof w:val="0"/>
          <w:sz w:val="28"/>
          <w:szCs w:val="28"/>
          <w:lang w:val="ro-MD" w:eastAsia="ru-RU"/>
        </w:rPr>
      </w:pPr>
    </w:p>
    <w:p w14:paraId="6361E3E9"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10</w:t>
      </w:r>
    </w:p>
    <w:p w14:paraId="3D714454" w14:textId="77777777" w:rsidR="00B44092" w:rsidRDefault="00B44092" w:rsidP="00B44092">
      <w:pPr>
        <w:jc w:val="right"/>
        <w:rPr>
          <w:noProof w:val="0"/>
          <w:lang w:val="ro-MD"/>
        </w:rPr>
      </w:pPr>
      <w:r>
        <w:rPr>
          <w:noProof w:val="0"/>
          <w:lang w:val="ro-MD"/>
        </w:rPr>
        <w:t>la Documentația standard nr.69</w:t>
      </w:r>
    </w:p>
    <w:p w14:paraId="3D5711EC" w14:textId="77777777" w:rsidR="00B44092" w:rsidRDefault="00B44092" w:rsidP="00B44092">
      <w:pPr>
        <w:jc w:val="right"/>
        <w:rPr>
          <w:noProof w:val="0"/>
          <w:lang w:val="ro-MD"/>
        </w:rPr>
      </w:pPr>
      <w:r>
        <w:rPr>
          <w:noProof w:val="0"/>
          <w:lang w:val="ro-MD"/>
        </w:rPr>
        <w:t>din 7 mai 2021</w:t>
      </w:r>
    </w:p>
    <w:p w14:paraId="5057688B" w14:textId="77777777" w:rsidR="00B44092" w:rsidRPr="00FF430B" w:rsidRDefault="00B44092" w:rsidP="00B44092">
      <w:pPr>
        <w:spacing w:after="200" w:line="276" w:lineRule="auto"/>
        <w:jc w:val="center"/>
        <w:rPr>
          <w:lang w:val="ro-MD" w:eastAsia="zh-CN"/>
        </w:rPr>
      </w:pPr>
    </w:p>
    <w:p w14:paraId="44528638" w14:textId="77777777" w:rsidR="00B44092" w:rsidRPr="00FF430B" w:rsidRDefault="00B44092" w:rsidP="00B44092">
      <w:pPr>
        <w:rPr>
          <w:lang w:val="ro-MD" w:eastAsia="zh-CN"/>
        </w:rPr>
      </w:pPr>
    </w:p>
    <w:p w14:paraId="2CF3F780" w14:textId="77777777" w:rsidR="00B44092" w:rsidRPr="00FF430B" w:rsidRDefault="00B44092" w:rsidP="00B44092">
      <w:pPr>
        <w:jc w:val="center"/>
        <w:rPr>
          <w:b/>
          <w:lang w:val="ro-MD"/>
        </w:rPr>
      </w:pPr>
    </w:p>
    <w:p w14:paraId="266AA538"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451264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1835DF23" w14:textId="77777777" w:rsidR="00B44092" w:rsidRPr="00FF430B" w:rsidRDefault="00B44092" w:rsidP="00B4409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65BE12C9" w14:textId="77777777" w:rsidR="00B44092" w:rsidRPr="00FF430B" w:rsidRDefault="00B44092" w:rsidP="00B4409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B44092" w:rsidRPr="00EC30C2" w14:paraId="3317B83B" w14:textId="77777777" w:rsidTr="00B44092">
        <w:trPr>
          <w:cantSplit/>
          <w:trHeight w:val="300"/>
        </w:trPr>
        <w:tc>
          <w:tcPr>
            <w:tcW w:w="709" w:type="dxa"/>
            <w:vMerge w:val="restart"/>
          </w:tcPr>
          <w:p w14:paraId="47E3976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0133A02A"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34940DA7"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2EDC8175"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1</w:t>
            </w:r>
          </w:p>
        </w:tc>
        <w:tc>
          <w:tcPr>
            <w:tcW w:w="1044" w:type="dxa"/>
            <w:gridSpan w:val="2"/>
          </w:tcPr>
          <w:p w14:paraId="5C5F36E9"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4BCA8330"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B44092" w:rsidRPr="00EC30C2" w14:paraId="0360DAC8" w14:textId="77777777" w:rsidTr="00B44092">
        <w:trPr>
          <w:cantSplit/>
          <w:trHeight w:val="240"/>
        </w:trPr>
        <w:tc>
          <w:tcPr>
            <w:tcW w:w="709" w:type="dxa"/>
            <w:vMerge/>
          </w:tcPr>
          <w:p w14:paraId="30038993"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12C19396" w14:textId="77777777" w:rsidR="00B44092" w:rsidRPr="00FF430B" w:rsidRDefault="00B44092" w:rsidP="00B44092">
            <w:pPr>
              <w:pStyle w:val="a7"/>
              <w:tabs>
                <w:tab w:val="left" w:pos="567"/>
              </w:tabs>
              <w:rPr>
                <w:rFonts w:ascii="Times New Roman" w:hAnsi="Times New Roman"/>
                <w:b/>
                <w:szCs w:val="24"/>
                <w:lang w:val="ro-MD"/>
              </w:rPr>
            </w:pPr>
          </w:p>
        </w:tc>
        <w:tc>
          <w:tcPr>
            <w:tcW w:w="5490" w:type="dxa"/>
            <w:gridSpan w:val="7"/>
          </w:tcPr>
          <w:p w14:paraId="2747AA66"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B44092" w:rsidRPr="00EC30C2" w14:paraId="44BBC1BD" w14:textId="77777777" w:rsidTr="00B44092">
        <w:trPr>
          <w:cantSplit/>
          <w:trHeight w:val="120"/>
        </w:trPr>
        <w:tc>
          <w:tcPr>
            <w:tcW w:w="709" w:type="dxa"/>
            <w:vMerge/>
          </w:tcPr>
          <w:p w14:paraId="35B5E853" w14:textId="77777777" w:rsidR="00B44092" w:rsidRPr="00FF430B" w:rsidRDefault="00B44092" w:rsidP="00B44092">
            <w:pPr>
              <w:pStyle w:val="a7"/>
              <w:tabs>
                <w:tab w:val="left" w:pos="567"/>
              </w:tabs>
              <w:rPr>
                <w:rFonts w:ascii="Times New Roman" w:hAnsi="Times New Roman"/>
                <w:b/>
                <w:szCs w:val="24"/>
                <w:lang w:val="ro-MD"/>
              </w:rPr>
            </w:pPr>
          </w:p>
        </w:tc>
        <w:tc>
          <w:tcPr>
            <w:tcW w:w="2825" w:type="dxa"/>
            <w:vMerge/>
          </w:tcPr>
          <w:p w14:paraId="1E9E7E70" w14:textId="77777777" w:rsidR="00B44092" w:rsidRPr="00FF430B" w:rsidRDefault="00B44092" w:rsidP="00B44092">
            <w:pPr>
              <w:pStyle w:val="a7"/>
              <w:tabs>
                <w:tab w:val="left" w:pos="567"/>
              </w:tabs>
              <w:rPr>
                <w:rFonts w:ascii="Times New Roman" w:hAnsi="Times New Roman"/>
                <w:b/>
                <w:szCs w:val="24"/>
                <w:lang w:val="ro-MD"/>
              </w:rPr>
            </w:pPr>
          </w:p>
        </w:tc>
        <w:tc>
          <w:tcPr>
            <w:tcW w:w="1035" w:type="dxa"/>
          </w:tcPr>
          <w:p w14:paraId="416550B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66D5BDD7"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30E0C0A4"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394B1DC2"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1C16E93" w14:textId="77777777" w:rsidR="00B44092" w:rsidRPr="00FF430B" w:rsidRDefault="00B44092" w:rsidP="00B4409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B44092" w:rsidRPr="00EC30C2" w14:paraId="3CFE5841" w14:textId="77777777" w:rsidTr="00B44092">
        <w:trPr>
          <w:cantSplit/>
          <w:trHeight w:val="180"/>
        </w:trPr>
        <w:tc>
          <w:tcPr>
            <w:tcW w:w="709" w:type="dxa"/>
          </w:tcPr>
          <w:p w14:paraId="72043C4F"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278A9BEF"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B8CF5C5"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9BD4728"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2D5F930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4698A160"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6873C94C"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309A7C96" w14:textId="77777777" w:rsidTr="00B44092">
        <w:trPr>
          <w:cantSplit/>
          <w:trHeight w:val="1372"/>
        </w:trPr>
        <w:tc>
          <w:tcPr>
            <w:tcW w:w="709" w:type="dxa"/>
          </w:tcPr>
          <w:p w14:paraId="048C81D2"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1D5CFE5A" w14:textId="77777777" w:rsidR="00B44092" w:rsidRPr="00FF430B" w:rsidRDefault="00B44092" w:rsidP="00B44092">
            <w:pPr>
              <w:pStyle w:val="a7"/>
              <w:tabs>
                <w:tab w:val="left" w:pos="567"/>
              </w:tabs>
              <w:rPr>
                <w:rFonts w:ascii="Times New Roman" w:hAnsi="Times New Roman"/>
                <w:szCs w:val="24"/>
                <w:lang w:val="ro-MD"/>
              </w:rPr>
            </w:pPr>
          </w:p>
          <w:p w14:paraId="13968ADB" w14:textId="77777777" w:rsidR="00B44092" w:rsidRPr="00FF430B" w:rsidRDefault="00B44092" w:rsidP="00B44092">
            <w:pPr>
              <w:pStyle w:val="a7"/>
              <w:tabs>
                <w:tab w:val="left" w:pos="567"/>
              </w:tabs>
              <w:rPr>
                <w:rFonts w:ascii="Times New Roman" w:hAnsi="Times New Roman"/>
                <w:szCs w:val="24"/>
                <w:lang w:val="ro-MD"/>
              </w:rPr>
            </w:pPr>
          </w:p>
          <w:p w14:paraId="1159A3F7" w14:textId="77777777" w:rsidR="00B44092" w:rsidRPr="00FF430B" w:rsidRDefault="00B44092" w:rsidP="00B44092">
            <w:pPr>
              <w:pStyle w:val="a7"/>
              <w:tabs>
                <w:tab w:val="left" w:pos="567"/>
              </w:tabs>
              <w:rPr>
                <w:rFonts w:ascii="Times New Roman" w:hAnsi="Times New Roman"/>
                <w:szCs w:val="24"/>
                <w:lang w:val="ro-MD"/>
              </w:rPr>
            </w:pPr>
          </w:p>
          <w:p w14:paraId="36F3FB3F"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48FA626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89EAE7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97CDE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CC37D2B"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2A5E1CA"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60D3F64C"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E9C9B73"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19045C74"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575B812A"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6C771CD8"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27A4B197" w14:textId="77777777" w:rsidTr="00B44092">
        <w:trPr>
          <w:cantSplit/>
          <w:trHeight w:val="1412"/>
        </w:trPr>
        <w:tc>
          <w:tcPr>
            <w:tcW w:w="709" w:type="dxa"/>
          </w:tcPr>
          <w:p w14:paraId="31AA528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2D8658" w14:textId="77777777" w:rsidR="00B44092" w:rsidRPr="00FF430B" w:rsidRDefault="00B44092" w:rsidP="00B44092">
            <w:pPr>
              <w:pStyle w:val="a7"/>
              <w:tabs>
                <w:tab w:val="left" w:pos="567"/>
              </w:tabs>
              <w:rPr>
                <w:rFonts w:ascii="Times New Roman" w:hAnsi="Times New Roman"/>
                <w:szCs w:val="24"/>
                <w:lang w:val="ro-MD"/>
              </w:rPr>
            </w:pPr>
          </w:p>
          <w:p w14:paraId="6387D4BA" w14:textId="77777777" w:rsidR="00B44092" w:rsidRPr="00FF430B" w:rsidRDefault="00B44092" w:rsidP="00B44092">
            <w:pPr>
              <w:pStyle w:val="a7"/>
              <w:tabs>
                <w:tab w:val="left" w:pos="567"/>
              </w:tabs>
              <w:rPr>
                <w:rFonts w:ascii="Times New Roman" w:hAnsi="Times New Roman"/>
                <w:szCs w:val="24"/>
                <w:lang w:val="ro-MD"/>
              </w:rPr>
            </w:pPr>
          </w:p>
          <w:p w14:paraId="6CF8E006" w14:textId="77777777" w:rsidR="00B44092" w:rsidRPr="00FF430B" w:rsidRDefault="00B44092" w:rsidP="00B44092">
            <w:pPr>
              <w:pStyle w:val="a7"/>
              <w:tabs>
                <w:tab w:val="left" w:pos="567"/>
              </w:tabs>
              <w:rPr>
                <w:rFonts w:ascii="Times New Roman" w:hAnsi="Times New Roman"/>
                <w:szCs w:val="24"/>
                <w:lang w:val="ro-MD"/>
              </w:rPr>
            </w:pPr>
          </w:p>
          <w:p w14:paraId="22B73B12" w14:textId="77777777" w:rsidR="00B44092" w:rsidRPr="00FF430B" w:rsidRDefault="00B44092" w:rsidP="00B44092">
            <w:pPr>
              <w:pStyle w:val="a7"/>
              <w:tabs>
                <w:tab w:val="left" w:pos="567"/>
              </w:tabs>
              <w:rPr>
                <w:rFonts w:ascii="Times New Roman" w:hAnsi="Times New Roman"/>
                <w:szCs w:val="24"/>
                <w:lang w:val="ro-MD"/>
              </w:rPr>
            </w:pPr>
          </w:p>
        </w:tc>
        <w:tc>
          <w:tcPr>
            <w:tcW w:w="2825" w:type="dxa"/>
          </w:tcPr>
          <w:p w14:paraId="6A61E2C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4846B45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5B80DCE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9A729F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D029EDC"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08953092"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5E7511ED"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4C3D967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71C296F1"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51258679" w14:textId="77777777" w:rsidR="00B44092" w:rsidRPr="00FF430B" w:rsidRDefault="00B44092" w:rsidP="00B44092">
            <w:pPr>
              <w:pStyle w:val="a7"/>
              <w:tabs>
                <w:tab w:val="left" w:pos="567"/>
              </w:tabs>
              <w:rPr>
                <w:rFonts w:ascii="Times New Roman" w:hAnsi="Times New Roman"/>
                <w:szCs w:val="24"/>
                <w:lang w:val="ro-MD"/>
              </w:rPr>
            </w:pPr>
          </w:p>
        </w:tc>
      </w:tr>
      <w:tr w:rsidR="00B44092" w:rsidRPr="00EC30C2" w14:paraId="2CEDCF01" w14:textId="77777777" w:rsidTr="00B44092">
        <w:trPr>
          <w:cantSplit/>
          <w:trHeight w:val="1593"/>
        </w:trPr>
        <w:tc>
          <w:tcPr>
            <w:tcW w:w="709" w:type="dxa"/>
          </w:tcPr>
          <w:p w14:paraId="743DBB5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7F487EA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Obiect n …</w:t>
            </w:r>
          </w:p>
          <w:p w14:paraId="1B3081C0"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EEE6091"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9FB6EE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DDA2754" w14:textId="77777777" w:rsidR="00B44092" w:rsidRPr="00FF430B" w:rsidRDefault="00B44092" w:rsidP="00B44092">
            <w:pPr>
              <w:pStyle w:val="a7"/>
              <w:tabs>
                <w:tab w:val="left" w:pos="567"/>
              </w:tabs>
              <w:rPr>
                <w:rFonts w:ascii="Times New Roman" w:hAnsi="Times New Roman"/>
                <w:szCs w:val="24"/>
                <w:lang w:val="ro-MD"/>
              </w:rPr>
            </w:pPr>
          </w:p>
        </w:tc>
        <w:tc>
          <w:tcPr>
            <w:tcW w:w="1035" w:type="dxa"/>
          </w:tcPr>
          <w:p w14:paraId="052376B8" w14:textId="77777777" w:rsidR="00B44092" w:rsidRPr="00FF430B" w:rsidRDefault="00B44092" w:rsidP="00B44092">
            <w:pPr>
              <w:pStyle w:val="a7"/>
              <w:tabs>
                <w:tab w:val="left" w:pos="567"/>
              </w:tabs>
              <w:rPr>
                <w:rFonts w:ascii="Times New Roman" w:hAnsi="Times New Roman"/>
                <w:szCs w:val="24"/>
                <w:lang w:val="ro-MD"/>
              </w:rPr>
            </w:pPr>
          </w:p>
        </w:tc>
        <w:tc>
          <w:tcPr>
            <w:tcW w:w="1215" w:type="dxa"/>
          </w:tcPr>
          <w:p w14:paraId="3C8E22F9" w14:textId="77777777" w:rsidR="00B44092" w:rsidRPr="00FF430B" w:rsidRDefault="00B44092" w:rsidP="00B44092">
            <w:pPr>
              <w:pStyle w:val="a7"/>
              <w:tabs>
                <w:tab w:val="left" w:pos="567"/>
              </w:tabs>
              <w:rPr>
                <w:rFonts w:ascii="Times New Roman" w:hAnsi="Times New Roman"/>
                <w:szCs w:val="24"/>
                <w:lang w:val="ro-MD"/>
              </w:rPr>
            </w:pPr>
          </w:p>
        </w:tc>
        <w:tc>
          <w:tcPr>
            <w:tcW w:w="1005" w:type="dxa"/>
            <w:gridSpan w:val="2"/>
          </w:tcPr>
          <w:p w14:paraId="33E071CA" w14:textId="77777777" w:rsidR="00B44092" w:rsidRPr="00FF430B" w:rsidRDefault="00B44092" w:rsidP="00B44092">
            <w:pPr>
              <w:pStyle w:val="a7"/>
              <w:tabs>
                <w:tab w:val="left" w:pos="567"/>
              </w:tabs>
              <w:rPr>
                <w:rFonts w:ascii="Times New Roman" w:hAnsi="Times New Roman"/>
                <w:szCs w:val="24"/>
                <w:lang w:val="ro-MD"/>
              </w:rPr>
            </w:pPr>
          </w:p>
        </w:tc>
        <w:tc>
          <w:tcPr>
            <w:tcW w:w="990" w:type="dxa"/>
            <w:gridSpan w:val="2"/>
          </w:tcPr>
          <w:p w14:paraId="447A293A" w14:textId="77777777" w:rsidR="00B44092" w:rsidRPr="00FF430B" w:rsidRDefault="00B44092" w:rsidP="00B44092">
            <w:pPr>
              <w:pStyle w:val="a7"/>
              <w:tabs>
                <w:tab w:val="left" w:pos="567"/>
              </w:tabs>
              <w:rPr>
                <w:rFonts w:ascii="Times New Roman" w:hAnsi="Times New Roman"/>
                <w:szCs w:val="24"/>
                <w:lang w:val="ro-MD"/>
              </w:rPr>
            </w:pPr>
          </w:p>
        </w:tc>
        <w:tc>
          <w:tcPr>
            <w:tcW w:w="1245" w:type="dxa"/>
          </w:tcPr>
          <w:p w14:paraId="1D8C5D8E" w14:textId="77777777" w:rsidR="00B44092" w:rsidRPr="00FF430B" w:rsidRDefault="00B44092" w:rsidP="00B44092">
            <w:pPr>
              <w:pStyle w:val="a7"/>
              <w:tabs>
                <w:tab w:val="left" w:pos="567"/>
              </w:tabs>
              <w:rPr>
                <w:rFonts w:ascii="Times New Roman" w:hAnsi="Times New Roman"/>
                <w:szCs w:val="24"/>
                <w:lang w:val="ro-MD"/>
              </w:rPr>
            </w:pPr>
          </w:p>
        </w:tc>
      </w:tr>
    </w:tbl>
    <w:p w14:paraId="3A2B189A" w14:textId="77777777" w:rsidR="00B44092" w:rsidRPr="00FF430B" w:rsidRDefault="00B44092" w:rsidP="00B44092">
      <w:pPr>
        <w:jc w:val="both"/>
        <w:rPr>
          <w:lang w:val="ro-MD"/>
        </w:rPr>
      </w:pPr>
    </w:p>
    <w:p w14:paraId="225BB17A" w14:textId="77777777" w:rsidR="00B44092" w:rsidRPr="00FF430B" w:rsidRDefault="00B44092" w:rsidP="00B44092">
      <w:pPr>
        <w:jc w:val="both"/>
        <w:rPr>
          <w:lang w:val="ro-MD"/>
        </w:rPr>
      </w:pPr>
    </w:p>
    <w:p w14:paraId="32B44D85"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4A0EA3A2"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2EA86029"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0C7DC45D"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4FE2D17E" w14:textId="77777777" w:rsidR="00B44092" w:rsidRPr="00FF430B" w:rsidRDefault="00B44092" w:rsidP="00B44092">
      <w:pPr>
        <w:jc w:val="both"/>
        <w:rPr>
          <w:rFonts w:eastAsia="PMingLiU"/>
          <w:lang w:val="ro-MD" w:eastAsia="zh-CN"/>
        </w:rPr>
      </w:pPr>
    </w:p>
    <w:p w14:paraId="4B8BA0F8" w14:textId="77777777" w:rsidR="00B44092" w:rsidRPr="00FF430B" w:rsidRDefault="00B44092" w:rsidP="00B44092">
      <w:pPr>
        <w:jc w:val="both"/>
        <w:rPr>
          <w:rFonts w:eastAsia="PMingLiU"/>
          <w:lang w:val="ro-MD" w:eastAsia="zh-CN"/>
        </w:rPr>
      </w:pPr>
    </w:p>
    <w:p w14:paraId="46AB2DE6" w14:textId="77777777" w:rsidR="00B44092" w:rsidRPr="00FF430B" w:rsidRDefault="00B44092" w:rsidP="00B44092">
      <w:pPr>
        <w:jc w:val="both"/>
        <w:rPr>
          <w:rFonts w:eastAsia="PMingLiU"/>
          <w:lang w:val="ro-MD" w:eastAsia="zh-CN"/>
        </w:rPr>
      </w:pPr>
    </w:p>
    <w:p w14:paraId="300CA84C" w14:textId="77777777" w:rsidR="00B44092" w:rsidRPr="00FF430B" w:rsidRDefault="00B44092" w:rsidP="00B44092">
      <w:pPr>
        <w:jc w:val="both"/>
        <w:rPr>
          <w:rFonts w:eastAsia="PMingLiU"/>
          <w:lang w:val="ro-MD" w:eastAsia="zh-CN"/>
        </w:rPr>
      </w:pPr>
    </w:p>
    <w:p w14:paraId="70A139FB" w14:textId="77777777" w:rsidR="00B44092" w:rsidRPr="00FF430B" w:rsidRDefault="00B44092" w:rsidP="00B44092">
      <w:pPr>
        <w:jc w:val="both"/>
        <w:rPr>
          <w:rFonts w:eastAsia="PMingLiU"/>
          <w:lang w:val="ro-MD" w:eastAsia="zh-CN"/>
        </w:rPr>
      </w:pPr>
    </w:p>
    <w:p w14:paraId="743A523C" w14:textId="77777777" w:rsidR="00B44092" w:rsidRPr="00FF430B" w:rsidRDefault="00B44092" w:rsidP="00B44092">
      <w:pPr>
        <w:jc w:val="both"/>
        <w:rPr>
          <w:rFonts w:eastAsia="PMingLiU"/>
          <w:lang w:val="ro-MD" w:eastAsia="zh-CN"/>
        </w:rPr>
      </w:pPr>
    </w:p>
    <w:p w14:paraId="7C71B1F8" w14:textId="77777777" w:rsidR="00B44092" w:rsidRPr="00FF430B" w:rsidRDefault="00B44092" w:rsidP="00B44092">
      <w:pPr>
        <w:jc w:val="both"/>
        <w:rPr>
          <w:rFonts w:eastAsia="PMingLiU"/>
          <w:lang w:val="ro-MD" w:eastAsia="zh-CN"/>
        </w:rPr>
      </w:pPr>
    </w:p>
    <w:p w14:paraId="30C55FC5" w14:textId="77777777" w:rsidR="00B44092" w:rsidRPr="00FF430B" w:rsidRDefault="00B44092" w:rsidP="00B44092">
      <w:pPr>
        <w:jc w:val="both"/>
        <w:rPr>
          <w:rFonts w:eastAsia="PMingLiU"/>
          <w:lang w:val="ro-MD" w:eastAsia="zh-CN"/>
        </w:rPr>
      </w:pPr>
    </w:p>
    <w:p w14:paraId="1EF7D8F8" w14:textId="77777777" w:rsidR="00B44092" w:rsidRPr="00FF430B" w:rsidRDefault="00B44092" w:rsidP="00B44092">
      <w:pPr>
        <w:jc w:val="both"/>
        <w:rPr>
          <w:rFonts w:eastAsia="PMingLiU"/>
          <w:lang w:val="ro-MD" w:eastAsia="zh-CN"/>
        </w:rPr>
      </w:pPr>
    </w:p>
    <w:p w14:paraId="55C7CBB5" w14:textId="3A7049AD" w:rsidR="00B44092" w:rsidRDefault="00B44092" w:rsidP="00950D18">
      <w:pPr>
        <w:pStyle w:val="a7"/>
        <w:tabs>
          <w:tab w:val="left" w:pos="567"/>
        </w:tabs>
        <w:spacing w:line="360" w:lineRule="auto"/>
        <w:rPr>
          <w:rFonts w:ascii="Times New Roman" w:hAnsi="Times New Roman"/>
          <w:szCs w:val="24"/>
          <w:lang w:val="ro-MD"/>
        </w:rPr>
      </w:pPr>
    </w:p>
    <w:p w14:paraId="00C749F8" w14:textId="067A5523" w:rsidR="00B44092" w:rsidRDefault="00B44092" w:rsidP="00950D18">
      <w:pPr>
        <w:pStyle w:val="a7"/>
        <w:tabs>
          <w:tab w:val="left" w:pos="567"/>
        </w:tabs>
        <w:spacing w:line="360" w:lineRule="auto"/>
        <w:rPr>
          <w:rFonts w:ascii="Times New Roman" w:hAnsi="Times New Roman"/>
          <w:szCs w:val="24"/>
          <w:lang w:val="ro-MD"/>
        </w:rPr>
      </w:pPr>
    </w:p>
    <w:p w14:paraId="1E20C22F" w14:textId="325EF3DA" w:rsidR="00B44092" w:rsidRDefault="00B44092" w:rsidP="00950D18">
      <w:pPr>
        <w:pStyle w:val="a7"/>
        <w:tabs>
          <w:tab w:val="left" w:pos="567"/>
        </w:tabs>
        <w:spacing w:line="360" w:lineRule="auto"/>
        <w:rPr>
          <w:rFonts w:ascii="Times New Roman" w:hAnsi="Times New Roman"/>
          <w:szCs w:val="24"/>
          <w:lang w:val="ro-MD"/>
        </w:rPr>
      </w:pPr>
    </w:p>
    <w:p w14:paraId="7FBDC450" w14:textId="61D3C486" w:rsidR="007C0518" w:rsidRDefault="007C0518" w:rsidP="00950D18">
      <w:pPr>
        <w:pStyle w:val="a7"/>
        <w:tabs>
          <w:tab w:val="left" w:pos="567"/>
        </w:tabs>
        <w:spacing w:line="360" w:lineRule="auto"/>
        <w:rPr>
          <w:rFonts w:ascii="Times New Roman" w:hAnsi="Times New Roman"/>
          <w:szCs w:val="24"/>
          <w:lang w:val="ro-MD"/>
        </w:rPr>
      </w:pPr>
    </w:p>
    <w:p w14:paraId="14273780" w14:textId="77777777" w:rsidR="007C0518" w:rsidRDefault="007C0518" w:rsidP="00950D18">
      <w:pPr>
        <w:pStyle w:val="a7"/>
        <w:tabs>
          <w:tab w:val="left" w:pos="567"/>
        </w:tabs>
        <w:spacing w:line="360" w:lineRule="auto"/>
        <w:rPr>
          <w:rFonts w:ascii="Times New Roman" w:hAnsi="Times New Roman"/>
          <w:szCs w:val="24"/>
          <w:lang w:val="ro-MD"/>
        </w:rPr>
      </w:pPr>
    </w:p>
    <w:p w14:paraId="4C1331BD" w14:textId="74FFF83F" w:rsidR="00B44092" w:rsidRDefault="00B44092" w:rsidP="00950D18">
      <w:pPr>
        <w:pStyle w:val="a7"/>
        <w:tabs>
          <w:tab w:val="left" w:pos="567"/>
        </w:tabs>
        <w:spacing w:line="360" w:lineRule="auto"/>
        <w:rPr>
          <w:rFonts w:ascii="Times New Roman" w:hAnsi="Times New Roman"/>
          <w:szCs w:val="24"/>
          <w:lang w:val="ro-MD"/>
        </w:rPr>
      </w:pPr>
    </w:p>
    <w:p w14:paraId="2F607962" w14:textId="77777777" w:rsidR="00B44092" w:rsidRPr="00FF430B" w:rsidRDefault="00B44092" w:rsidP="00B44092">
      <w:pPr>
        <w:rPr>
          <w:b/>
          <w:noProof w:val="0"/>
          <w:sz w:val="28"/>
          <w:szCs w:val="28"/>
          <w:lang w:val="ro-MD" w:eastAsia="ru-RU"/>
        </w:rPr>
      </w:pPr>
    </w:p>
    <w:p w14:paraId="231D6352" w14:textId="77777777" w:rsidR="00B44092" w:rsidRPr="00FF430B" w:rsidRDefault="00B44092" w:rsidP="00B44092">
      <w:pPr>
        <w:jc w:val="right"/>
        <w:rPr>
          <w:noProof w:val="0"/>
          <w:sz w:val="22"/>
          <w:szCs w:val="22"/>
          <w:lang w:val="ro-MD"/>
        </w:rPr>
      </w:pPr>
      <w:bookmarkStart w:id="2" w:name="_Toc449692098"/>
      <w:r w:rsidRPr="00FF430B">
        <w:rPr>
          <w:noProof w:val="0"/>
          <w:lang w:val="ro-MD"/>
        </w:rPr>
        <w:t>Anexa nr.</w:t>
      </w:r>
      <w:r>
        <w:rPr>
          <w:noProof w:val="0"/>
          <w:lang w:val="ro-MD"/>
        </w:rPr>
        <w:t xml:space="preserve"> </w:t>
      </w:r>
      <w:r w:rsidRPr="00FF430B">
        <w:rPr>
          <w:noProof w:val="0"/>
          <w:lang w:val="ro-MD"/>
        </w:rPr>
        <w:t>12</w:t>
      </w:r>
    </w:p>
    <w:bookmarkEnd w:id="2"/>
    <w:p w14:paraId="3977F58A" w14:textId="77777777" w:rsidR="00B44092" w:rsidRDefault="00B44092" w:rsidP="00B44092">
      <w:pPr>
        <w:jc w:val="right"/>
        <w:rPr>
          <w:noProof w:val="0"/>
          <w:lang w:val="ro-MD"/>
        </w:rPr>
      </w:pPr>
      <w:r>
        <w:rPr>
          <w:noProof w:val="0"/>
          <w:lang w:val="ro-MD"/>
        </w:rPr>
        <w:t>la Documentația standard nr.69</w:t>
      </w:r>
    </w:p>
    <w:p w14:paraId="4A13842D" w14:textId="77777777" w:rsidR="00B44092" w:rsidRDefault="00B44092" w:rsidP="00B44092">
      <w:pPr>
        <w:jc w:val="right"/>
        <w:rPr>
          <w:noProof w:val="0"/>
          <w:lang w:val="ro-MD"/>
        </w:rPr>
      </w:pPr>
      <w:r>
        <w:rPr>
          <w:noProof w:val="0"/>
          <w:lang w:val="ro-MD"/>
        </w:rPr>
        <w:t>din 7 mai 2021</w:t>
      </w:r>
    </w:p>
    <w:p w14:paraId="69C29267" w14:textId="77777777" w:rsidR="00B44092" w:rsidRPr="00FF430B" w:rsidRDefault="00B44092" w:rsidP="00B44092">
      <w:pPr>
        <w:rPr>
          <w:rFonts w:eastAsia="PMingLiU"/>
          <w:b/>
          <w:lang w:val="ro-MD" w:eastAsia="zh-CN"/>
        </w:rPr>
      </w:pPr>
    </w:p>
    <w:p w14:paraId="68777460" w14:textId="77777777" w:rsidR="00B44092" w:rsidRPr="00FF430B" w:rsidRDefault="00B44092" w:rsidP="00B44092">
      <w:pPr>
        <w:jc w:val="center"/>
        <w:rPr>
          <w:rFonts w:eastAsia="PMingLiU"/>
          <w:b/>
          <w:noProof w:val="0"/>
          <w:lang w:val="ro-MD" w:eastAsia="zh-CN"/>
        </w:rPr>
      </w:pPr>
      <w:r w:rsidRPr="00FF430B">
        <w:rPr>
          <w:rFonts w:eastAsia="PMingLiU"/>
          <w:b/>
          <w:lang w:val="ro-MD" w:eastAsia="zh-CN"/>
        </w:rPr>
        <w:t>DECLARAȚIE</w:t>
      </w:r>
    </w:p>
    <w:p w14:paraId="49B8637C" w14:textId="77777777" w:rsidR="00B44092" w:rsidRPr="00FF430B" w:rsidRDefault="00B44092" w:rsidP="00B4409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41CD795E" w14:textId="77777777" w:rsidR="00B44092" w:rsidRPr="00FF430B" w:rsidRDefault="00B44092" w:rsidP="00B44092">
      <w:pPr>
        <w:pStyle w:val="a7"/>
        <w:tabs>
          <w:tab w:val="left" w:pos="567"/>
        </w:tabs>
        <w:jc w:val="center"/>
        <w:rPr>
          <w:rFonts w:ascii="Times New Roman" w:hAnsi="Times New Roman"/>
          <w:b/>
          <w:szCs w:val="24"/>
          <w:lang w:val="ro-MD"/>
        </w:rPr>
      </w:pPr>
    </w:p>
    <w:p w14:paraId="02B5E584"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1732AEAE"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0E6405C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2E3DA4F7"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0DEE682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0E1D9002" w14:textId="77777777" w:rsidR="00B44092" w:rsidRPr="00FF430B" w:rsidRDefault="00B44092" w:rsidP="00B44092">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1F2A6449" w14:textId="77777777" w:rsidR="00B44092" w:rsidRPr="00FF430B" w:rsidRDefault="00B44092" w:rsidP="00B44092">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85609E7" w14:textId="77777777" w:rsidR="00B44092" w:rsidRPr="00FF430B" w:rsidRDefault="00B44092" w:rsidP="00110235">
      <w:pPr>
        <w:pStyle w:val="a7"/>
        <w:numPr>
          <w:ilvl w:val="0"/>
          <w:numId w:val="7"/>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57C6C466" w14:textId="77777777" w:rsidR="00B44092" w:rsidRPr="00FF430B" w:rsidRDefault="00B44092" w:rsidP="00110235">
      <w:pPr>
        <w:pStyle w:val="a7"/>
        <w:numPr>
          <w:ilvl w:val="0"/>
          <w:numId w:val="7"/>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7F6962F4" w14:textId="77777777" w:rsidR="00B44092" w:rsidRPr="00FF430B" w:rsidRDefault="00B44092" w:rsidP="00110235">
      <w:pPr>
        <w:pStyle w:val="a7"/>
        <w:numPr>
          <w:ilvl w:val="0"/>
          <w:numId w:val="7"/>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09062C0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4CD4702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0CDF2698" w14:textId="77777777" w:rsidR="00B44092" w:rsidRPr="00FF430B" w:rsidRDefault="00B44092" w:rsidP="00B44092">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67D83EF4"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iniţială (la data semnării contractului )    _________________ </w:t>
      </w:r>
      <w:r w:rsidRPr="00FF430B">
        <w:rPr>
          <w:rFonts w:ascii="Times New Roman" w:hAnsi="Times New Roman"/>
          <w:szCs w:val="24"/>
          <w:lang w:val="ro-MD"/>
        </w:rPr>
        <w:tab/>
        <w:t xml:space="preserve">        __________________</w:t>
      </w:r>
    </w:p>
    <w:p w14:paraId="6DF3F725"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b) finală </w:t>
      </w:r>
      <w:r w:rsidRPr="00FF430B">
        <w:rPr>
          <w:lang w:val="ro-MD"/>
        </w:rPr>
        <w:t>(la data  finaliz</w:t>
      </w:r>
      <w:r w:rsidRPr="00FF430B">
        <w:rPr>
          <w:rFonts w:hint="eastAsia"/>
          <w:lang w:val="ro-MD"/>
        </w:rPr>
        <w:t>ă</w:t>
      </w:r>
      <w:r w:rsidRPr="00FF430B">
        <w:rPr>
          <w:lang w:val="ro-MD"/>
        </w:rPr>
        <w:t>rii contractului) __________________</w:t>
      </w:r>
      <w:r w:rsidRPr="00FF430B">
        <w:rPr>
          <w:lang w:val="ro-MD"/>
        </w:rPr>
        <w:tab/>
        <w:t xml:space="preserve">    ____________________</w:t>
      </w:r>
    </w:p>
    <w:p w14:paraId="435D44D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6C26FCCA"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2EBCC7EC" w14:textId="77777777" w:rsidR="00B44092" w:rsidRPr="00FF430B" w:rsidRDefault="00B44092" w:rsidP="00110235">
      <w:pPr>
        <w:pStyle w:val="a7"/>
        <w:numPr>
          <w:ilvl w:val="0"/>
          <w:numId w:val="3"/>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B4E6A00" w14:textId="77777777" w:rsidR="00B44092" w:rsidRPr="00FF430B" w:rsidRDefault="00B44092" w:rsidP="00B44092">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2A453D7F" w14:textId="77777777" w:rsidR="00B44092" w:rsidRPr="00FF430B" w:rsidRDefault="00B44092" w:rsidP="00B44092">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3D54ED28"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7E1ADDF6"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67C21CAD"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1CD311DC" w14:textId="77777777" w:rsidR="00B44092" w:rsidRPr="00FF430B" w:rsidRDefault="00B44092" w:rsidP="00B44092">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Pr>
          <w:rFonts w:ascii="Times New Roman" w:hAnsi="Times New Roman"/>
          <w:szCs w:val="24"/>
          <w:lang w:val="ro-MD"/>
        </w:rPr>
        <w:t xml:space="preserve"> </w:t>
      </w:r>
      <w:r w:rsidRPr="00FF430B">
        <w:rPr>
          <w:rFonts w:ascii="Times New Roman" w:hAnsi="Times New Roman"/>
          <w:szCs w:val="24"/>
          <w:lang w:val="ro-MD"/>
        </w:rPr>
        <w:t>susţine</w:t>
      </w:r>
      <w:r>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6860E5CF" w14:textId="77777777" w:rsidR="00B44092" w:rsidRPr="00FF430B" w:rsidRDefault="00B44092" w:rsidP="00B44092">
      <w:pPr>
        <w:rPr>
          <w:rFonts w:eastAsia="MS Mincho"/>
          <w:lang w:val="ro-MD" w:eastAsia="zh-CN"/>
        </w:rPr>
      </w:pPr>
    </w:p>
    <w:p w14:paraId="685D1B93" w14:textId="77777777" w:rsidR="00B44092" w:rsidRPr="00FF430B" w:rsidRDefault="00B44092" w:rsidP="00B44092">
      <w:pPr>
        <w:rPr>
          <w:rFonts w:eastAsia="MS Mincho"/>
          <w:lang w:val="ro-MD" w:eastAsia="zh-CN"/>
        </w:rPr>
      </w:pPr>
      <w:r w:rsidRPr="00FF430B">
        <w:rPr>
          <w:rFonts w:eastAsia="MS Mincho"/>
          <w:lang w:val="ro-MD" w:eastAsia="zh-CN"/>
        </w:rPr>
        <w:t>Data completării:______________________</w:t>
      </w:r>
    </w:p>
    <w:p w14:paraId="56F7CD63"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w:t>
      </w:r>
    </w:p>
    <w:p w14:paraId="7B8F39E2"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w:t>
      </w:r>
    </w:p>
    <w:p w14:paraId="40AC9B06"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38C3FBD6" w14:textId="77777777" w:rsidR="00B44092" w:rsidRPr="00FF430B" w:rsidRDefault="00B44092" w:rsidP="00B44092">
      <w:pPr>
        <w:jc w:val="both"/>
        <w:rPr>
          <w:rFonts w:eastAsia="PMingLiU"/>
          <w:b/>
          <w:lang w:val="ro-MD" w:eastAsia="zh-CN"/>
        </w:rPr>
      </w:pPr>
      <w:r w:rsidRPr="00FF430B">
        <w:rPr>
          <w:rFonts w:eastAsia="PMingLiU"/>
          <w:lang w:val="ro-MD" w:eastAsia="zh-CN"/>
        </w:rPr>
        <w:t>Denumirea întreprinderii: __________________________</w:t>
      </w:r>
    </w:p>
    <w:p w14:paraId="51A12598" w14:textId="77777777" w:rsidR="00B44092" w:rsidRPr="00FF430B" w:rsidRDefault="00B44092" w:rsidP="00B44092">
      <w:pPr>
        <w:spacing w:after="200" w:line="276" w:lineRule="auto"/>
        <w:rPr>
          <w:rFonts w:eastAsia="PMingLiU"/>
          <w:lang w:val="ro-MD" w:eastAsia="zh-CN"/>
        </w:rPr>
      </w:pPr>
      <w:bookmarkStart w:id="3" w:name="_Toc449692109"/>
    </w:p>
    <w:p w14:paraId="2E2C24CB" w14:textId="77777777" w:rsidR="00B44092" w:rsidRPr="00FF430B" w:rsidRDefault="00B44092" w:rsidP="00B44092">
      <w:pPr>
        <w:jc w:val="center"/>
        <w:rPr>
          <w:rFonts w:eastAsia="PMingLiU"/>
          <w:b/>
          <w:lang w:val="ro-MD" w:eastAsia="zh-CN"/>
        </w:rPr>
      </w:pPr>
    </w:p>
    <w:p w14:paraId="6E8C3AC9" w14:textId="77777777" w:rsidR="00B44092" w:rsidRPr="00FF430B" w:rsidRDefault="00B44092" w:rsidP="00B44092">
      <w:pPr>
        <w:jc w:val="center"/>
        <w:rPr>
          <w:rFonts w:eastAsia="PMingLiU"/>
          <w:b/>
          <w:lang w:val="ro-MD" w:eastAsia="zh-CN"/>
        </w:rPr>
      </w:pPr>
    </w:p>
    <w:p w14:paraId="14B83652" w14:textId="77777777" w:rsidR="00B44092" w:rsidRPr="00FF430B" w:rsidRDefault="00B44092" w:rsidP="00B44092">
      <w:pPr>
        <w:jc w:val="center"/>
        <w:rPr>
          <w:rFonts w:eastAsia="PMingLiU"/>
          <w:b/>
          <w:lang w:val="ro-MD" w:eastAsia="zh-CN"/>
        </w:rPr>
      </w:pPr>
    </w:p>
    <w:p w14:paraId="7A08A0A8" w14:textId="77777777" w:rsidR="00B44092" w:rsidRPr="00FF430B" w:rsidRDefault="00B44092" w:rsidP="00B44092">
      <w:pPr>
        <w:jc w:val="center"/>
        <w:rPr>
          <w:rFonts w:eastAsia="PMingLiU"/>
          <w:b/>
          <w:lang w:val="ro-MD" w:eastAsia="zh-CN"/>
        </w:rPr>
      </w:pPr>
    </w:p>
    <w:p w14:paraId="38084810" w14:textId="77777777" w:rsidR="00B44092" w:rsidRPr="00FF430B" w:rsidRDefault="00B44092" w:rsidP="00B44092">
      <w:pPr>
        <w:jc w:val="center"/>
        <w:rPr>
          <w:rFonts w:eastAsia="PMingLiU"/>
          <w:b/>
          <w:lang w:val="ro-MD" w:eastAsia="zh-CN"/>
        </w:rPr>
      </w:pPr>
    </w:p>
    <w:bookmarkEnd w:id="3"/>
    <w:p w14:paraId="7D41119A" w14:textId="21DD5173" w:rsidR="00B44092" w:rsidRDefault="00B44092" w:rsidP="00950D18">
      <w:pPr>
        <w:pStyle w:val="a7"/>
        <w:tabs>
          <w:tab w:val="left" w:pos="567"/>
        </w:tabs>
        <w:spacing w:line="360" w:lineRule="auto"/>
        <w:rPr>
          <w:rFonts w:ascii="Times New Roman" w:hAnsi="Times New Roman"/>
          <w:szCs w:val="24"/>
          <w:lang w:val="ro-MD"/>
        </w:rPr>
      </w:pPr>
    </w:p>
    <w:p w14:paraId="428A756E" w14:textId="0F0D13D1" w:rsidR="00B44092" w:rsidRDefault="00B44092" w:rsidP="00950D18">
      <w:pPr>
        <w:pStyle w:val="a7"/>
        <w:tabs>
          <w:tab w:val="left" w:pos="567"/>
        </w:tabs>
        <w:spacing w:line="360" w:lineRule="auto"/>
        <w:rPr>
          <w:rFonts w:ascii="Times New Roman" w:hAnsi="Times New Roman"/>
          <w:szCs w:val="24"/>
          <w:lang w:val="ro-MD"/>
        </w:rPr>
      </w:pPr>
    </w:p>
    <w:p w14:paraId="03BDE0DE" w14:textId="0D72FFB5" w:rsidR="00B44092" w:rsidRDefault="00B44092" w:rsidP="00950D18">
      <w:pPr>
        <w:pStyle w:val="a7"/>
        <w:tabs>
          <w:tab w:val="left" w:pos="567"/>
        </w:tabs>
        <w:spacing w:line="360" w:lineRule="auto"/>
        <w:rPr>
          <w:rFonts w:ascii="Times New Roman" w:hAnsi="Times New Roman"/>
          <w:szCs w:val="24"/>
          <w:lang w:val="ro-MD"/>
        </w:rPr>
      </w:pPr>
    </w:p>
    <w:p w14:paraId="0FC88332" w14:textId="525569E3" w:rsidR="00B44092" w:rsidRDefault="00B44092" w:rsidP="00950D18">
      <w:pPr>
        <w:pStyle w:val="a7"/>
        <w:tabs>
          <w:tab w:val="left" w:pos="567"/>
        </w:tabs>
        <w:spacing w:line="360" w:lineRule="auto"/>
        <w:rPr>
          <w:rFonts w:ascii="Times New Roman" w:hAnsi="Times New Roman"/>
          <w:szCs w:val="24"/>
          <w:lang w:val="ro-MD"/>
        </w:rPr>
      </w:pPr>
    </w:p>
    <w:p w14:paraId="31CC12BE" w14:textId="3974912F" w:rsidR="00B44092" w:rsidRDefault="00B44092" w:rsidP="00950D18">
      <w:pPr>
        <w:pStyle w:val="a7"/>
        <w:tabs>
          <w:tab w:val="left" w:pos="567"/>
        </w:tabs>
        <w:spacing w:line="360" w:lineRule="auto"/>
        <w:rPr>
          <w:rFonts w:ascii="Times New Roman" w:hAnsi="Times New Roman"/>
          <w:szCs w:val="24"/>
          <w:lang w:val="ro-MD"/>
        </w:rPr>
      </w:pPr>
    </w:p>
    <w:p w14:paraId="4D3C7948" w14:textId="77777777" w:rsidR="00B44092" w:rsidRPr="00FF430B" w:rsidRDefault="00B44092" w:rsidP="00B44092">
      <w:pPr>
        <w:jc w:val="center"/>
        <w:rPr>
          <w:rFonts w:eastAsia="PMingLiU"/>
          <w:b/>
          <w:lang w:val="ro-MD" w:eastAsia="zh-CN"/>
        </w:rPr>
      </w:pPr>
    </w:p>
    <w:p w14:paraId="24059EB1"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13</w:t>
      </w:r>
    </w:p>
    <w:p w14:paraId="06A5B67C" w14:textId="77777777" w:rsidR="00B44092" w:rsidRDefault="00B44092" w:rsidP="00B44092">
      <w:pPr>
        <w:jc w:val="right"/>
        <w:rPr>
          <w:noProof w:val="0"/>
          <w:lang w:val="ro-MD"/>
        </w:rPr>
      </w:pPr>
      <w:r>
        <w:rPr>
          <w:noProof w:val="0"/>
          <w:lang w:val="ro-MD"/>
        </w:rPr>
        <w:t>la Documentația standard nr.69</w:t>
      </w:r>
    </w:p>
    <w:p w14:paraId="1E565FC8" w14:textId="77777777" w:rsidR="00B44092" w:rsidRDefault="00B44092" w:rsidP="00B44092">
      <w:pPr>
        <w:jc w:val="right"/>
        <w:rPr>
          <w:noProof w:val="0"/>
          <w:lang w:val="ro-MD"/>
        </w:rPr>
      </w:pPr>
      <w:r>
        <w:rPr>
          <w:noProof w:val="0"/>
          <w:lang w:val="ro-MD"/>
        </w:rPr>
        <w:t>din 7 mai 2021</w:t>
      </w:r>
    </w:p>
    <w:p w14:paraId="72A53FFD" w14:textId="77777777" w:rsidR="00B44092" w:rsidRPr="00FF430B" w:rsidRDefault="00B44092" w:rsidP="00B44092">
      <w:pPr>
        <w:jc w:val="center"/>
        <w:rPr>
          <w:rFonts w:eastAsia="PMingLiU"/>
          <w:b/>
          <w:lang w:val="ro-MD" w:eastAsia="zh-CN"/>
        </w:rPr>
      </w:pPr>
    </w:p>
    <w:p w14:paraId="4894BFED" w14:textId="77777777" w:rsidR="00B44092" w:rsidRPr="00FF430B" w:rsidRDefault="00B44092" w:rsidP="00B44092">
      <w:pPr>
        <w:jc w:val="center"/>
        <w:rPr>
          <w:rFonts w:eastAsia="PMingLiU"/>
          <w:b/>
          <w:lang w:val="ro-MD" w:eastAsia="zh-CN"/>
        </w:rPr>
      </w:pPr>
    </w:p>
    <w:p w14:paraId="0D93BA0C" w14:textId="77777777" w:rsidR="00B44092" w:rsidRPr="00FF430B" w:rsidRDefault="00B44092" w:rsidP="00B44092">
      <w:pPr>
        <w:jc w:val="center"/>
        <w:rPr>
          <w:b/>
          <w:lang w:val="ro-MD"/>
        </w:rPr>
      </w:pPr>
    </w:p>
    <w:p w14:paraId="775514C1" w14:textId="77777777" w:rsidR="00B44092" w:rsidRPr="00FF430B" w:rsidRDefault="00B44092" w:rsidP="00B44092">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160A2B60" w14:textId="77777777" w:rsidR="00B44092" w:rsidRPr="00FF430B" w:rsidRDefault="00B44092" w:rsidP="00B44092">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1F2EADB6" w14:textId="77777777" w:rsidR="00B44092" w:rsidRPr="00FF430B" w:rsidRDefault="00B44092" w:rsidP="00B44092">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B44092" w:rsidRPr="00EC30C2" w14:paraId="43315EF1" w14:textId="77777777" w:rsidTr="00B44092">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5CCADC8F" w14:textId="77777777" w:rsidR="00B44092" w:rsidRPr="00FF430B" w:rsidRDefault="00B44092" w:rsidP="00B44092">
            <w:pPr>
              <w:jc w:val="center"/>
              <w:rPr>
                <w:b/>
                <w:bCs/>
                <w:lang w:val="ro-MD"/>
              </w:rPr>
            </w:pPr>
            <w:r w:rsidRPr="00FF430B">
              <w:rPr>
                <w:b/>
                <w:bCs/>
                <w:lang w:val="ro-MD"/>
              </w:rPr>
              <w:t>Nr</w:t>
            </w:r>
          </w:p>
          <w:p w14:paraId="6D7C31B0" w14:textId="77777777" w:rsidR="00B44092" w:rsidRPr="00FF430B" w:rsidRDefault="00B44092" w:rsidP="00B44092">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508B21AD" w14:textId="77777777" w:rsidR="00B44092" w:rsidRPr="00FF430B" w:rsidRDefault="00B44092" w:rsidP="00B44092">
            <w:pPr>
              <w:jc w:val="center"/>
              <w:rPr>
                <w:b/>
                <w:bCs/>
                <w:lang w:val="ro-MD"/>
              </w:rPr>
            </w:pPr>
            <w:r w:rsidRPr="00FF430B">
              <w:rPr>
                <w:b/>
                <w:bCs/>
                <w:lang w:val="ro-MD"/>
              </w:rPr>
              <w:t>Obiectul contractului</w:t>
            </w:r>
          </w:p>
        </w:tc>
        <w:tc>
          <w:tcPr>
            <w:tcW w:w="1440" w:type="dxa"/>
            <w:tcBorders>
              <w:top w:val="single" w:sz="4" w:space="0" w:color="auto"/>
              <w:left w:val="nil"/>
              <w:bottom w:val="single" w:sz="4" w:space="0" w:color="auto"/>
              <w:right w:val="single" w:sz="4" w:space="0" w:color="auto"/>
            </w:tcBorders>
            <w:vAlign w:val="center"/>
          </w:tcPr>
          <w:p w14:paraId="0497C3B1" w14:textId="77777777" w:rsidR="00B44092" w:rsidRPr="00FF430B" w:rsidRDefault="00B44092" w:rsidP="00B44092">
            <w:pPr>
              <w:jc w:val="center"/>
              <w:rPr>
                <w:b/>
                <w:bCs/>
                <w:lang w:val="ro-MD"/>
              </w:rPr>
            </w:pPr>
            <w:r w:rsidRPr="00FF430B">
              <w:rPr>
                <w:b/>
                <w:bCs/>
                <w:lang w:val="ro-MD"/>
              </w:rPr>
              <w:t>Denumirea/numele beneficiarului/Adresa</w:t>
            </w:r>
          </w:p>
        </w:tc>
        <w:tc>
          <w:tcPr>
            <w:tcW w:w="2118" w:type="dxa"/>
            <w:tcBorders>
              <w:top w:val="single" w:sz="4" w:space="0" w:color="auto"/>
              <w:left w:val="nil"/>
              <w:bottom w:val="single" w:sz="4" w:space="0" w:color="auto"/>
              <w:right w:val="single" w:sz="4" w:space="0" w:color="auto"/>
            </w:tcBorders>
            <w:vAlign w:val="center"/>
          </w:tcPr>
          <w:p w14:paraId="4D3B089C" w14:textId="77777777" w:rsidR="00B44092" w:rsidRPr="00FF430B" w:rsidRDefault="00B44092" w:rsidP="00B44092">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6CC6220F" w14:textId="77777777" w:rsidR="00B44092" w:rsidRPr="00FF430B" w:rsidRDefault="00B44092" w:rsidP="00B44092">
            <w:pPr>
              <w:jc w:val="center"/>
              <w:rPr>
                <w:b/>
                <w:bCs/>
                <w:lang w:val="ro-MD"/>
              </w:rPr>
            </w:pPr>
            <w:r w:rsidRPr="00FF430B">
              <w:rPr>
                <w:b/>
                <w:bCs/>
                <w:lang w:val="ro-MD"/>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14:paraId="08158E0B" w14:textId="77777777" w:rsidR="00B44092" w:rsidRPr="00FF430B" w:rsidRDefault="00B44092" w:rsidP="00B44092">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3DF6E163" w14:textId="77777777" w:rsidR="00B44092" w:rsidRPr="00FF430B" w:rsidRDefault="00B44092" w:rsidP="00B44092">
            <w:pPr>
              <w:jc w:val="center"/>
              <w:rPr>
                <w:b/>
                <w:bCs/>
                <w:lang w:val="ro-MD"/>
              </w:rPr>
            </w:pPr>
            <w:r w:rsidRPr="00FF430B">
              <w:rPr>
                <w:b/>
                <w:bCs/>
                <w:lang w:val="ro-MD"/>
              </w:rPr>
              <w:t>Numărul şi data procesului-verbal de recepţie la terminarea lucrărilor</w:t>
            </w:r>
          </w:p>
        </w:tc>
      </w:tr>
      <w:tr w:rsidR="00B44092" w:rsidRPr="00EC30C2" w14:paraId="0E69F162"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5814246F" w14:textId="77777777" w:rsidR="00B44092" w:rsidRPr="00FF430B" w:rsidRDefault="00B44092" w:rsidP="00B44092">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17C68AD9"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36C9561D"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64F9619D"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4E229E06"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21152BCA"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443DB588" w14:textId="77777777" w:rsidR="00B44092" w:rsidRPr="00FF430B" w:rsidRDefault="00B44092" w:rsidP="00B44092">
            <w:pPr>
              <w:jc w:val="center"/>
              <w:rPr>
                <w:lang w:val="ro-MD"/>
              </w:rPr>
            </w:pPr>
            <w:r w:rsidRPr="00FF430B">
              <w:rPr>
                <w:lang w:val="ro-MD"/>
              </w:rPr>
              <w:t> </w:t>
            </w:r>
          </w:p>
        </w:tc>
      </w:tr>
      <w:tr w:rsidR="00B44092" w:rsidRPr="00EC30C2" w14:paraId="71D0675C"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115E0150" w14:textId="77777777" w:rsidR="00B44092" w:rsidRPr="00FF430B" w:rsidRDefault="00B44092" w:rsidP="00B44092">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5E652331"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6903F36D"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579E9AA0"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7A9ED9E4"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B1A0401"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70185DB9" w14:textId="77777777" w:rsidR="00B44092" w:rsidRPr="00FF430B" w:rsidRDefault="00B44092" w:rsidP="00B44092">
            <w:pPr>
              <w:jc w:val="center"/>
              <w:rPr>
                <w:lang w:val="ro-MD"/>
              </w:rPr>
            </w:pPr>
            <w:r w:rsidRPr="00FF430B">
              <w:rPr>
                <w:lang w:val="ro-MD"/>
              </w:rPr>
              <w:t> </w:t>
            </w:r>
          </w:p>
        </w:tc>
      </w:tr>
      <w:tr w:rsidR="00B44092" w:rsidRPr="00EC30C2" w14:paraId="412C1C2F" w14:textId="77777777" w:rsidTr="00B44092">
        <w:trPr>
          <w:trHeight w:val="300"/>
        </w:trPr>
        <w:tc>
          <w:tcPr>
            <w:tcW w:w="607" w:type="dxa"/>
            <w:tcBorders>
              <w:top w:val="nil"/>
              <w:left w:val="single" w:sz="4" w:space="0" w:color="auto"/>
              <w:bottom w:val="single" w:sz="4" w:space="0" w:color="auto"/>
              <w:right w:val="single" w:sz="4" w:space="0" w:color="auto"/>
            </w:tcBorders>
            <w:vAlign w:val="center"/>
          </w:tcPr>
          <w:p w14:paraId="631A16A7" w14:textId="77777777" w:rsidR="00B44092" w:rsidRPr="00FF430B" w:rsidRDefault="00B44092" w:rsidP="00B44092">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7AE3E399" w14:textId="77777777" w:rsidR="00B44092" w:rsidRPr="00FF430B" w:rsidRDefault="00B44092" w:rsidP="00B44092">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39F6A1B" w14:textId="77777777" w:rsidR="00B44092" w:rsidRPr="00FF430B" w:rsidRDefault="00B44092" w:rsidP="00B44092">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65B65BA8"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1FE731AC" w14:textId="77777777" w:rsidR="00B44092" w:rsidRPr="00FF430B" w:rsidRDefault="00B44092" w:rsidP="00B44092">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3694DB5" w14:textId="77777777" w:rsidR="00B44092" w:rsidRPr="00FF430B" w:rsidRDefault="00B44092" w:rsidP="00B44092">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79D6D166" w14:textId="77777777" w:rsidR="00B44092" w:rsidRPr="00FF430B" w:rsidRDefault="00B44092" w:rsidP="00B44092">
            <w:pPr>
              <w:jc w:val="center"/>
              <w:rPr>
                <w:lang w:val="ro-MD"/>
              </w:rPr>
            </w:pPr>
            <w:r w:rsidRPr="00FF430B">
              <w:rPr>
                <w:lang w:val="ro-MD"/>
              </w:rPr>
              <w:t> </w:t>
            </w:r>
          </w:p>
        </w:tc>
      </w:tr>
    </w:tbl>
    <w:p w14:paraId="544200BA" w14:textId="77777777" w:rsidR="00B44092" w:rsidRPr="00FF430B" w:rsidRDefault="00B44092" w:rsidP="00B44092">
      <w:pPr>
        <w:jc w:val="both"/>
        <w:rPr>
          <w:lang w:val="ro-MD"/>
        </w:rPr>
      </w:pPr>
    </w:p>
    <w:p w14:paraId="0322CE9E" w14:textId="77777777" w:rsidR="00B44092" w:rsidRPr="00FF430B" w:rsidRDefault="00B44092" w:rsidP="00B44092">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695D3E37" w14:textId="77777777" w:rsidR="00B44092" w:rsidRPr="00FF430B" w:rsidRDefault="00B44092" w:rsidP="00B44092">
      <w:pPr>
        <w:jc w:val="both"/>
        <w:rPr>
          <w:rFonts w:eastAsia="PMingLiU"/>
          <w:lang w:val="ro-MD" w:eastAsia="zh-CN"/>
        </w:rPr>
      </w:pPr>
    </w:p>
    <w:p w14:paraId="3928B460"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w:t>
      </w:r>
    </w:p>
    <w:p w14:paraId="699CA309"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w:t>
      </w:r>
    </w:p>
    <w:p w14:paraId="39277A25"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w:t>
      </w:r>
    </w:p>
    <w:p w14:paraId="3A85AA2B"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w:t>
      </w:r>
    </w:p>
    <w:p w14:paraId="47F28CAB" w14:textId="10128273" w:rsidR="00B44092" w:rsidRDefault="00B44092" w:rsidP="00950D18">
      <w:pPr>
        <w:pStyle w:val="a7"/>
        <w:tabs>
          <w:tab w:val="left" w:pos="567"/>
        </w:tabs>
        <w:spacing w:line="360" w:lineRule="auto"/>
        <w:rPr>
          <w:rFonts w:ascii="Times New Roman" w:hAnsi="Times New Roman"/>
          <w:szCs w:val="24"/>
          <w:lang w:val="ro-MD"/>
        </w:rPr>
      </w:pPr>
    </w:p>
    <w:p w14:paraId="3123238F" w14:textId="0E883912" w:rsidR="00B44092" w:rsidRDefault="00B44092" w:rsidP="00950D18">
      <w:pPr>
        <w:pStyle w:val="a7"/>
        <w:tabs>
          <w:tab w:val="left" w:pos="567"/>
        </w:tabs>
        <w:spacing w:line="360" w:lineRule="auto"/>
        <w:rPr>
          <w:rFonts w:ascii="Times New Roman" w:hAnsi="Times New Roman"/>
          <w:szCs w:val="24"/>
          <w:lang w:val="ro-MD"/>
        </w:rPr>
      </w:pPr>
    </w:p>
    <w:p w14:paraId="1B0220B6" w14:textId="4939C4AC" w:rsidR="00B44092" w:rsidRDefault="00B44092" w:rsidP="00950D18">
      <w:pPr>
        <w:pStyle w:val="a7"/>
        <w:tabs>
          <w:tab w:val="left" w:pos="567"/>
        </w:tabs>
        <w:spacing w:line="360" w:lineRule="auto"/>
        <w:rPr>
          <w:rFonts w:ascii="Times New Roman" w:hAnsi="Times New Roman"/>
          <w:szCs w:val="24"/>
          <w:lang w:val="ro-MD"/>
        </w:rPr>
      </w:pPr>
    </w:p>
    <w:p w14:paraId="483AD73F" w14:textId="5ABDAB32" w:rsidR="00B44092" w:rsidRDefault="00B44092" w:rsidP="00950D18">
      <w:pPr>
        <w:pStyle w:val="a7"/>
        <w:tabs>
          <w:tab w:val="left" w:pos="567"/>
        </w:tabs>
        <w:spacing w:line="360" w:lineRule="auto"/>
        <w:rPr>
          <w:rFonts w:ascii="Times New Roman" w:hAnsi="Times New Roman"/>
          <w:szCs w:val="24"/>
          <w:lang w:val="ro-MD"/>
        </w:rPr>
      </w:pPr>
    </w:p>
    <w:p w14:paraId="395D7A60" w14:textId="79EF9FB8" w:rsidR="00B44092" w:rsidRDefault="00B44092" w:rsidP="00950D18">
      <w:pPr>
        <w:pStyle w:val="a7"/>
        <w:tabs>
          <w:tab w:val="left" w:pos="567"/>
        </w:tabs>
        <w:spacing w:line="360" w:lineRule="auto"/>
        <w:rPr>
          <w:rFonts w:ascii="Times New Roman" w:hAnsi="Times New Roman"/>
          <w:szCs w:val="24"/>
          <w:lang w:val="ro-MD"/>
        </w:rPr>
      </w:pPr>
    </w:p>
    <w:p w14:paraId="78CF3E4A" w14:textId="6A9493C9" w:rsidR="00B44092" w:rsidRDefault="00B44092" w:rsidP="00950D18">
      <w:pPr>
        <w:pStyle w:val="a7"/>
        <w:tabs>
          <w:tab w:val="left" w:pos="567"/>
        </w:tabs>
        <w:spacing w:line="360" w:lineRule="auto"/>
        <w:rPr>
          <w:rFonts w:ascii="Times New Roman" w:hAnsi="Times New Roman"/>
          <w:szCs w:val="24"/>
          <w:lang w:val="ro-MD"/>
        </w:rPr>
      </w:pPr>
    </w:p>
    <w:p w14:paraId="60F67B81" w14:textId="4B5387EF" w:rsidR="00B44092" w:rsidRDefault="00B44092" w:rsidP="00950D18">
      <w:pPr>
        <w:pStyle w:val="a7"/>
        <w:tabs>
          <w:tab w:val="left" w:pos="567"/>
        </w:tabs>
        <w:spacing w:line="360" w:lineRule="auto"/>
        <w:rPr>
          <w:rFonts w:ascii="Times New Roman" w:hAnsi="Times New Roman"/>
          <w:szCs w:val="24"/>
          <w:lang w:val="ro-MD"/>
        </w:rPr>
      </w:pPr>
    </w:p>
    <w:p w14:paraId="5E92BE21" w14:textId="70A0C38E" w:rsidR="00B44092" w:rsidRDefault="00B44092" w:rsidP="00950D18">
      <w:pPr>
        <w:pStyle w:val="a7"/>
        <w:tabs>
          <w:tab w:val="left" w:pos="567"/>
        </w:tabs>
        <w:spacing w:line="360" w:lineRule="auto"/>
        <w:rPr>
          <w:rFonts w:ascii="Times New Roman" w:hAnsi="Times New Roman"/>
          <w:szCs w:val="24"/>
          <w:lang w:val="ro-MD"/>
        </w:rPr>
      </w:pPr>
    </w:p>
    <w:p w14:paraId="627B1AE4" w14:textId="5F994E2E" w:rsidR="00B44092" w:rsidRDefault="00B44092" w:rsidP="00950D18">
      <w:pPr>
        <w:pStyle w:val="a7"/>
        <w:tabs>
          <w:tab w:val="left" w:pos="567"/>
        </w:tabs>
        <w:spacing w:line="360" w:lineRule="auto"/>
        <w:rPr>
          <w:rFonts w:ascii="Times New Roman" w:hAnsi="Times New Roman"/>
          <w:szCs w:val="24"/>
          <w:lang w:val="ro-MD"/>
        </w:rPr>
      </w:pPr>
    </w:p>
    <w:p w14:paraId="17591261" w14:textId="60D54CBB" w:rsidR="00B44092" w:rsidRDefault="00B44092" w:rsidP="00950D18">
      <w:pPr>
        <w:pStyle w:val="a7"/>
        <w:tabs>
          <w:tab w:val="left" w:pos="567"/>
        </w:tabs>
        <w:spacing w:line="360" w:lineRule="auto"/>
        <w:rPr>
          <w:rFonts w:ascii="Times New Roman" w:hAnsi="Times New Roman"/>
          <w:szCs w:val="24"/>
          <w:lang w:val="ro-MD"/>
        </w:rPr>
      </w:pPr>
    </w:p>
    <w:p w14:paraId="71ED868F" w14:textId="42F01F23" w:rsidR="00B44092" w:rsidRDefault="00B44092" w:rsidP="00950D18">
      <w:pPr>
        <w:pStyle w:val="a7"/>
        <w:tabs>
          <w:tab w:val="left" w:pos="567"/>
        </w:tabs>
        <w:spacing w:line="360" w:lineRule="auto"/>
        <w:rPr>
          <w:rFonts w:ascii="Times New Roman" w:hAnsi="Times New Roman"/>
          <w:szCs w:val="24"/>
          <w:lang w:val="ro-MD"/>
        </w:rPr>
      </w:pPr>
    </w:p>
    <w:p w14:paraId="10E7606D" w14:textId="430B56E2" w:rsidR="00B44092" w:rsidRDefault="00B44092" w:rsidP="00950D18">
      <w:pPr>
        <w:pStyle w:val="a7"/>
        <w:tabs>
          <w:tab w:val="left" w:pos="567"/>
        </w:tabs>
        <w:spacing w:line="360" w:lineRule="auto"/>
        <w:rPr>
          <w:rFonts w:ascii="Times New Roman" w:hAnsi="Times New Roman"/>
          <w:szCs w:val="24"/>
          <w:lang w:val="ro-MD"/>
        </w:rPr>
      </w:pPr>
    </w:p>
    <w:p w14:paraId="2510FE8F" w14:textId="31020816" w:rsidR="00B44092" w:rsidRDefault="00B44092" w:rsidP="00950D18">
      <w:pPr>
        <w:pStyle w:val="a7"/>
        <w:tabs>
          <w:tab w:val="left" w:pos="567"/>
        </w:tabs>
        <w:spacing w:line="360" w:lineRule="auto"/>
        <w:rPr>
          <w:rFonts w:ascii="Times New Roman" w:hAnsi="Times New Roman"/>
          <w:szCs w:val="24"/>
          <w:lang w:val="ro-MD"/>
        </w:rPr>
      </w:pPr>
    </w:p>
    <w:p w14:paraId="35FCF3FB" w14:textId="3C9026CA" w:rsidR="00B44092" w:rsidRDefault="00B44092" w:rsidP="00950D18">
      <w:pPr>
        <w:pStyle w:val="a7"/>
        <w:tabs>
          <w:tab w:val="left" w:pos="567"/>
        </w:tabs>
        <w:spacing w:line="360" w:lineRule="auto"/>
        <w:rPr>
          <w:rFonts w:ascii="Times New Roman" w:hAnsi="Times New Roman"/>
          <w:szCs w:val="24"/>
          <w:lang w:val="ro-MD"/>
        </w:rPr>
      </w:pPr>
    </w:p>
    <w:p w14:paraId="012CD938" w14:textId="7481BAFE" w:rsidR="00B44092" w:rsidRDefault="00B44092" w:rsidP="00950D18">
      <w:pPr>
        <w:pStyle w:val="a7"/>
        <w:tabs>
          <w:tab w:val="left" w:pos="567"/>
        </w:tabs>
        <w:spacing w:line="360" w:lineRule="auto"/>
        <w:rPr>
          <w:rFonts w:ascii="Times New Roman" w:hAnsi="Times New Roman"/>
          <w:szCs w:val="24"/>
          <w:lang w:val="ro-MD"/>
        </w:rPr>
      </w:pPr>
    </w:p>
    <w:p w14:paraId="2FEF98E3" w14:textId="6CBE796D" w:rsidR="00B44092" w:rsidRDefault="00B44092" w:rsidP="00950D18">
      <w:pPr>
        <w:pStyle w:val="a7"/>
        <w:tabs>
          <w:tab w:val="left" w:pos="567"/>
        </w:tabs>
        <w:spacing w:line="360" w:lineRule="auto"/>
        <w:rPr>
          <w:rFonts w:ascii="Times New Roman" w:hAnsi="Times New Roman"/>
          <w:szCs w:val="24"/>
          <w:lang w:val="ro-MD"/>
        </w:rPr>
      </w:pPr>
    </w:p>
    <w:p w14:paraId="624545A1" w14:textId="15BBED84" w:rsidR="00B44092" w:rsidRDefault="00B44092" w:rsidP="00950D18">
      <w:pPr>
        <w:pStyle w:val="a7"/>
        <w:tabs>
          <w:tab w:val="left" w:pos="567"/>
        </w:tabs>
        <w:spacing w:line="360" w:lineRule="auto"/>
        <w:rPr>
          <w:rFonts w:ascii="Times New Roman" w:hAnsi="Times New Roman"/>
          <w:szCs w:val="24"/>
          <w:lang w:val="ro-MD"/>
        </w:rPr>
      </w:pPr>
    </w:p>
    <w:p w14:paraId="6593A044" w14:textId="7490E2BC" w:rsidR="00B44092" w:rsidRDefault="00B44092" w:rsidP="00950D18">
      <w:pPr>
        <w:pStyle w:val="a7"/>
        <w:tabs>
          <w:tab w:val="left" w:pos="567"/>
        </w:tabs>
        <w:spacing w:line="360" w:lineRule="auto"/>
        <w:rPr>
          <w:rFonts w:ascii="Times New Roman" w:hAnsi="Times New Roman"/>
          <w:szCs w:val="24"/>
          <w:lang w:val="ro-MD"/>
        </w:rPr>
      </w:pPr>
    </w:p>
    <w:p w14:paraId="4424D0D7" w14:textId="77777777" w:rsidR="00B44092" w:rsidRPr="00FF430B" w:rsidRDefault="00B44092" w:rsidP="00B44092">
      <w:pPr>
        <w:jc w:val="right"/>
        <w:rPr>
          <w:noProof w:val="0"/>
          <w:sz w:val="22"/>
          <w:szCs w:val="22"/>
          <w:lang w:val="ro-MD"/>
        </w:rPr>
      </w:pPr>
      <w:bookmarkStart w:id="4" w:name="_Toc449692110"/>
      <w:r w:rsidRPr="00FF430B">
        <w:rPr>
          <w:noProof w:val="0"/>
          <w:lang w:val="ro-MD"/>
        </w:rPr>
        <w:t>Anexa nr.</w:t>
      </w:r>
      <w:r>
        <w:rPr>
          <w:noProof w:val="0"/>
          <w:lang w:val="ro-MD"/>
        </w:rPr>
        <w:t xml:space="preserve"> </w:t>
      </w:r>
      <w:r w:rsidRPr="00FF430B">
        <w:rPr>
          <w:noProof w:val="0"/>
          <w:lang w:val="ro-MD"/>
        </w:rPr>
        <w:t>14</w:t>
      </w:r>
    </w:p>
    <w:p w14:paraId="536CA2C5" w14:textId="77777777" w:rsidR="00B44092" w:rsidRPr="00FF430B" w:rsidRDefault="00B44092" w:rsidP="00B44092">
      <w:pPr>
        <w:jc w:val="right"/>
        <w:rPr>
          <w:noProof w:val="0"/>
          <w:lang w:val="ro-MD"/>
        </w:rPr>
      </w:pPr>
      <w:r w:rsidRPr="00FF430B">
        <w:rPr>
          <w:noProof w:val="0"/>
          <w:lang w:val="ro-MD"/>
        </w:rPr>
        <w:t>la Documentaț</w:t>
      </w:r>
      <w:r>
        <w:rPr>
          <w:noProof w:val="0"/>
          <w:lang w:val="ro-MD"/>
        </w:rPr>
        <w:t>ia standard nr.69</w:t>
      </w:r>
    </w:p>
    <w:p w14:paraId="09AD312B" w14:textId="77777777" w:rsidR="00B44092" w:rsidRPr="00FF430B" w:rsidRDefault="00B44092" w:rsidP="00B44092">
      <w:pPr>
        <w:jc w:val="right"/>
        <w:rPr>
          <w:noProof w:val="0"/>
          <w:lang w:val="ro-MD"/>
        </w:rPr>
      </w:pPr>
      <w:r>
        <w:rPr>
          <w:noProof w:val="0"/>
          <w:lang w:val="ro-MD"/>
        </w:rPr>
        <w:t xml:space="preserve">din 7 </w:t>
      </w:r>
      <w:r w:rsidRPr="00FF430B">
        <w:rPr>
          <w:noProof w:val="0"/>
          <w:lang w:val="ro-MD"/>
        </w:rPr>
        <w:t xml:space="preserve"> </w:t>
      </w:r>
      <w:r>
        <w:rPr>
          <w:noProof w:val="0"/>
          <w:lang w:val="ro-MD"/>
        </w:rPr>
        <w:t>mai 2021</w:t>
      </w:r>
    </w:p>
    <w:p w14:paraId="5443EAAE" w14:textId="77777777" w:rsidR="00B44092" w:rsidRPr="00FF430B" w:rsidRDefault="00B44092" w:rsidP="00B44092">
      <w:pPr>
        <w:spacing w:line="276" w:lineRule="auto"/>
        <w:jc w:val="center"/>
        <w:rPr>
          <w:rFonts w:eastAsia="PMingLiU"/>
          <w:b/>
          <w:lang w:val="ro-MD" w:eastAsia="zh-CN"/>
        </w:rPr>
      </w:pPr>
    </w:p>
    <w:p w14:paraId="4C8EE78F" w14:textId="77777777" w:rsidR="00B44092" w:rsidRPr="00FF430B" w:rsidRDefault="00B44092" w:rsidP="00B44092">
      <w:pPr>
        <w:spacing w:line="276" w:lineRule="auto"/>
        <w:jc w:val="center"/>
        <w:rPr>
          <w:rFonts w:eastAsia="PMingLiU"/>
          <w:b/>
          <w:lang w:val="ro-MD" w:eastAsia="zh-CN"/>
        </w:rPr>
      </w:pPr>
    </w:p>
    <w:bookmarkEnd w:id="4"/>
    <w:p w14:paraId="21562454" w14:textId="77777777" w:rsidR="00B44092" w:rsidRPr="00FF430B" w:rsidRDefault="00B44092" w:rsidP="00B44092">
      <w:pPr>
        <w:spacing w:line="276" w:lineRule="auto"/>
        <w:jc w:val="center"/>
        <w:rPr>
          <w:rFonts w:eastAsia="PMingLiU"/>
          <w:b/>
          <w:noProof w:val="0"/>
          <w:lang w:val="ro-MD" w:eastAsia="zh-CN"/>
        </w:rPr>
      </w:pPr>
    </w:p>
    <w:p w14:paraId="00BC7A05" w14:textId="77777777" w:rsidR="00B44092" w:rsidRPr="00FF430B" w:rsidRDefault="00B44092" w:rsidP="00B44092">
      <w:pPr>
        <w:keepNext/>
        <w:ind w:firstLine="1"/>
        <w:jc w:val="center"/>
        <w:outlineLvl w:val="1"/>
        <w:rPr>
          <w:rFonts w:eastAsia="PMingLiU"/>
          <w:b/>
          <w:bCs/>
          <w:iCs/>
          <w:lang w:val="ro-MD" w:eastAsia="zh-CN"/>
        </w:rPr>
      </w:pPr>
      <w:bookmarkStart w:id="5" w:name="_Toc449632664"/>
      <w:bookmarkStart w:id="6" w:name="_Toc449633156"/>
      <w:bookmarkStart w:id="7" w:name="_Toc449692111"/>
      <w:r w:rsidRPr="00FF430B">
        <w:rPr>
          <w:rFonts w:eastAsia="PMingLiU"/>
          <w:b/>
          <w:bCs/>
          <w:iCs/>
          <w:lang w:val="ro-MD" w:eastAsia="zh-CN"/>
        </w:rPr>
        <w:t>DECLARAŢIE</w:t>
      </w:r>
      <w:bookmarkEnd w:id="5"/>
      <w:bookmarkEnd w:id="6"/>
      <w:bookmarkEnd w:id="7"/>
    </w:p>
    <w:p w14:paraId="59A1BA93" w14:textId="77777777" w:rsidR="00B44092" w:rsidRPr="00FF430B" w:rsidRDefault="00B44092" w:rsidP="00B44092">
      <w:pPr>
        <w:tabs>
          <w:tab w:val="left" w:pos="720"/>
        </w:tabs>
        <w:jc w:val="center"/>
        <w:outlineLvl w:val="1"/>
        <w:rPr>
          <w:rFonts w:eastAsia="PMingLiU"/>
          <w:b/>
          <w:lang w:val="ro-MD" w:eastAsia="zh-CN"/>
        </w:rPr>
      </w:pPr>
      <w:bookmarkStart w:id="8" w:name="_Toc449632665"/>
      <w:bookmarkStart w:id="9" w:name="_Toc449633157"/>
      <w:bookmarkStart w:id="10"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8"/>
      <w:bookmarkEnd w:id="9"/>
      <w:bookmarkEnd w:id="10"/>
    </w:p>
    <w:p w14:paraId="2C7F926A" w14:textId="77777777" w:rsidR="00B44092" w:rsidRPr="00FF430B" w:rsidRDefault="00B44092" w:rsidP="00B44092">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B44092" w:rsidRPr="00EC30C2" w14:paraId="11E8C626" w14:textId="77777777" w:rsidTr="00B44092">
        <w:trPr>
          <w:trHeight w:val="700"/>
        </w:trPr>
        <w:tc>
          <w:tcPr>
            <w:tcW w:w="720" w:type="dxa"/>
          </w:tcPr>
          <w:p w14:paraId="3520B8DC" w14:textId="77777777" w:rsidR="00B44092" w:rsidRPr="00FF430B" w:rsidRDefault="00B44092" w:rsidP="00B44092">
            <w:pPr>
              <w:tabs>
                <w:tab w:val="left" w:pos="567"/>
                <w:tab w:val="left" w:pos="1134"/>
              </w:tabs>
              <w:ind w:left="360"/>
              <w:jc w:val="both"/>
              <w:outlineLvl w:val="0"/>
              <w:rPr>
                <w:b/>
                <w:lang w:val="ro-MD"/>
              </w:rPr>
            </w:pPr>
          </w:p>
          <w:p w14:paraId="4360AD48" w14:textId="77777777" w:rsidR="00B44092" w:rsidRPr="00FF430B" w:rsidRDefault="00B44092" w:rsidP="00B44092">
            <w:pPr>
              <w:tabs>
                <w:tab w:val="left" w:pos="567"/>
              </w:tabs>
              <w:jc w:val="both"/>
              <w:rPr>
                <w:b/>
                <w:lang w:val="ro-MD"/>
              </w:rPr>
            </w:pPr>
            <w:r w:rsidRPr="00FF430B">
              <w:rPr>
                <w:b/>
                <w:lang w:val="ro-MD"/>
              </w:rPr>
              <w:t>Nr.</w:t>
            </w:r>
          </w:p>
          <w:p w14:paraId="6EE4896E" w14:textId="77777777" w:rsidR="00B44092" w:rsidRPr="00FF430B" w:rsidRDefault="00B44092" w:rsidP="00B44092">
            <w:pPr>
              <w:tabs>
                <w:tab w:val="left" w:pos="567"/>
              </w:tabs>
              <w:jc w:val="both"/>
              <w:rPr>
                <w:b/>
                <w:lang w:val="ro-MD"/>
              </w:rPr>
            </w:pPr>
            <w:r w:rsidRPr="00FF430B">
              <w:rPr>
                <w:b/>
                <w:lang w:val="ro-MD"/>
              </w:rPr>
              <w:t>d/o</w:t>
            </w:r>
          </w:p>
        </w:tc>
        <w:tc>
          <w:tcPr>
            <w:tcW w:w="4680" w:type="dxa"/>
            <w:vAlign w:val="center"/>
          </w:tcPr>
          <w:p w14:paraId="50793ED7" w14:textId="77777777" w:rsidR="00B44092" w:rsidRPr="00FF430B" w:rsidRDefault="00B44092" w:rsidP="00B44092">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566C9DF0" w14:textId="77777777" w:rsidR="00B44092" w:rsidRPr="00FF430B" w:rsidRDefault="00B44092" w:rsidP="00B44092">
            <w:pPr>
              <w:tabs>
                <w:tab w:val="left" w:pos="567"/>
                <w:tab w:val="left" w:pos="1134"/>
              </w:tabs>
              <w:ind w:left="360"/>
              <w:jc w:val="center"/>
              <w:outlineLvl w:val="0"/>
              <w:rPr>
                <w:b/>
                <w:lang w:val="ro-MD"/>
              </w:rPr>
            </w:pPr>
          </w:p>
          <w:p w14:paraId="1FF3E63E" w14:textId="77777777" w:rsidR="00B44092" w:rsidRPr="00FF430B" w:rsidRDefault="00B44092" w:rsidP="00B44092">
            <w:pPr>
              <w:tabs>
                <w:tab w:val="left" w:pos="567"/>
              </w:tabs>
              <w:jc w:val="center"/>
              <w:rPr>
                <w:b/>
                <w:lang w:val="ro-MD"/>
              </w:rPr>
            </w:pPr>
            <w:r w:rsidRPr="00FF430B">
              <w:rPr>
                <w:b/>
                <w:lang w:val="ro-MD"/>
              </w:rPr>
              <w:t>Unitatea de măsură</w:t>
            </w:r>
          </w:p>
          <w:p w14:paraId="6AD49B22" w14:textId="77777777" w:rsidR="00B44092" w:rsidRPr="00FF430B" w:rsidRDefault="00B44092" w:rsidP="00B44092">
            <w:pPr>
              <w:tabs>
                <w:tab w:val="left" w:pos="567"/>
              </w:tabs>
              <w:jc w:val="center"/>
              <w:rPr>
                <w:b/>
                <w:lang w:val="ro-MD"/>
              </w:rPr>
            </w:pPr>
            <w:r w:rsidRPr="00FF430B">
              <w:rPr>
                <w:b/>
                <w:lang w:val="ro-MD"/>
              </w:rPr>
              <w:t>(bucăţi şi seturi)</w:t>
            </w:r>
          </w:p>
        </w:tc>
        <w:tc>
          <w:tcPr>
            <w:tcW w:w="1289" w:type="dxa"/>
            <w:vAlign w:val="center"/>
          </w:tcPr>
          <w:p w14:paraId="7950538B" w14:textId="77777777" w:rsidR="00B44092" w:rsidRPr="00FF430B" w:rsidRDefault="00B44092" w:rsidP="00B44092">
            <w:pPr>
              <w:tabs>
                <w:tab w:val="left" w:pos="567"/>
                <w:tab w:val="left" w:pos="1134"/>
              </w:tabs>
              <w:ind w:left="360"/>
              <w:jc w:val="center"/>
              <w:outlineLvl w:val="0"/>
              <w:rPr>
                <w:b/>
                <w:lang w:val="ro-MD"/>
              </w:rPr>
            </w:pPr>
          </w:p>
          <w:p w14:paraId="19A206CA" w14:textId="77777777" w:rsidR="00B44092" w:rsidRPr="00FF430B" w:rsidRDefault="00B44092" w:rsidP="00B44092">
            <w:pPr>
              <w:tabs>
                <w:tab w:val="left" w:pos="567"/>
              </w:tabs>
              <w:jc w:val="center"/>
              <w:rPr>
                <w:b/>
                <w:lang w:val="ro-MD"/>
              </w:rPr>
            </w:pPr>
            <w:r w:rsidRPr="00FF430B">
              <w:rPr>
                <w:b/>
                <w:lang w:val="ro-MD"/>
              </w:rPr>
              <w:t>Asigurate din dotare</w:t>
            </w:r>
          </w:p>
        </w:tc>
        <w:tc>
          <w:tcPr>
            <w:tcW w:w="1544" w:type="dxa"/>
            <w:vAlign w:val="center"/>
          </w:tcPr>
          <w:p w14:paraId="77EB40A1" w14:textId="77777777" w:rsidR="00B44092" w:rsidRPr="00FF430B" w:rsidRDefault="00B44092" w:rsidP="00B44092">
            <w:pPr>
              <w:tabs>
                <w:tab w:val="left" w:pos="567"/>
                <w:tab w:val="left" w:pos="1134"/>
              </w:tabs>
              <w:ind w:left="360"/>
              <w:jc w:val="center"/>
              <w:outlineLvl w:val="0"/>
              <w:rPr>
                <w:b/>
                <w:lang w:val="ro-MD"/>
              </w:rPr>
            </w:pPr>
          </w:p>
          <w:p w14:paraId="171B6B1C" w14:textId="77777777" w:rsidR="00B44092" w:rsidRPr="00FF430B" w:rsidRDefault="00B44092" w:rsidP="00B44092">
            <w:pPr>
              <w:tabs>
                <w:tab w:val="left" w:pos="567"/>
              </w:tabs>
              <w:jc w:val="center"/>
              <w:rPr>
                <w:b/>
                <w:lang w:val="ro-MD"/>
              </w:rPr>
            </w:pPr>
            <w:r w:rsidRPr="00FF430B">
              <w:rPr>
                <w:b/>
                <w:lang w:val="ro-MD"/>
              </w:rPr>
              <w:t>Asigurate de la terţi sau din alte surse</w:t>
            </w:r>
          </w:p>
        </w:tc>
      </w:tr>
      <w:tr w:rsidR="00B44092" w:rsidRPr="00EC30C2" w14:paraId="1B321F8C" w14:textId="77777777" w:rsidTr="00B44092">
        <w:trPr>
          <w:trHeight w:val="240"/>
        </w:trPr>
        <w:tc>
          <w:tcPr>
            <w:tcW w:w="720" w:type="dxa"/>
          </w:tcPr>
          <w:p w14:paraId="2A066364" w14:textId="77777777" w:rsidR="00B44092" w:rsidRPr="00FF430B" w:rsidRDefault="00B44092" w:rsidP="00B44092">
            <w:pPr>
              <w:tabs>
                <w:tab w:val="left" w:pos="567"/>
              </w:tabs>
              <w:jc w:val="both"/>
              <w:rPr>
                <w:b/>
                <w:lang w:val="ro-MD"/>
              </w:rPr>
            </w:pPr>
            <w:r w:rsidRPr="00FF430B">
              <w:rPr>
                <w:b/>
                <w:lang w:val="ro-MD"/>
              </w:rPr>
              <w:t>0</w:t>
            </w:r>
          </w:p>
        </w:tc>
        <w:tc>
          <w:tcPr>
            <w:tcW w:w="4680" w:type="dxa"/>
          </w:tcPr>
          <w:p w14:paraId="521FC706" w14:textId="77777777" w:rsidR="00B44092" w:rsidRPr="00FF430B" w:rsidRDefault="00B44092" w:rsidP="00B44092">
            <w:pPr>
              <w:tabs>
                <w:tab w:val="left" w:pos="567"/>
              </w:tabs>
              <w:jc w:val="both"/>
              <w:rPr>
                <w:b/>
                <w:lang w:val="ro-MD"/>
              </w:rPr>
            </w:pPr>
            <w:r w:rsidRPr="00FF430B">
              <w:rPr>
                <w:b/>
                <w:lang w:val="ro-MD"/>
              </w:rPr>
              <w:t xml:space="preserve">                             1</w:t>
            </w:r>
          </w:p>
        </w:tc>
        <w:tc>
          <w:tcPr>
            <w:tcW w:w="1260" w:type="dxa"/>
          </w:tcPr>
          <w:p w14:paraId="282306E6" w14:textId="77777777" w:rsidR="00B44092" w:rsidRPr="00FF430B" w:rsidRDefault="00B44092" w:rsidP="00B44092">
            <w:pPr>
              <w:tabs>
                <w:tab w:val="left" w:pos="567"/>
              </w:tabs>
              <w:jc w:val="both"/>
              <w:rPr>
                <w:b/>
                <w:lang w:val="ro-MD"/>
              </w:rPr>
            </w:pPr>
            <w:r w:rsidRPr="00FF430B">
              <w:rPr>
                <w:b/>
                <w:lang w:val="ro-MD"/>
              </w:rPr>
              <w:t>2</w:t>
            </w:r>
          </w:p>
        </w:tc>
        <w:tc>
          <w:tcPr>
            <w:tcW w:w="1289" w:type="dxa"/>
          </w:tcPr>
          <w:p w14:paraId="62CC7799" w14:textId="77777777" w:rsidR="00B44092" w:rsidRPr="00FF430B" w:rsidRDefault="00B44092" w:rsidP="00B44092">
            <w:pPr>
              <w:tabs>
                <w:tab w:val="left" w:pos="567"/>
              </w:tabs>
              <w:jc w:val="both"/>
              <w:rPr>
                <w:b/>
                <w:lang w:val="ro-MD"/>
              </w:rPr>
            </w:pPr>
            <w:r w:rsidRPr="00FF430B">
              <w:rPr>
                <w:b/>
                <w:lang w:val="ro-MD"/>
              </w:rPr>
              <w:t>3</w:t>
            </w:r>
          </w:p>
        </w:tc>
        <w:tc>
          <w:tcPr>
            <w:tcW w:w="1544" w:type="dxa"/>
          </w:tcPr>
          <w:p w14:paraId="591524D0" w14:textId="77777777" w:rsidR="00B44092" w:rsidRPr="00FF430B" w:rsidRDefault="00B44092" w:rsidP="00B44092">
            <w:pPr>
              <w:tabs>
                <w:tab w:val="left" w:pos="567"/>
              </w:tabs>
              <w:jc w:val="both"/>
              <w:rPr>
                <w:b/>
                <w:lang w:val="ro-MD"/>
              </w:rPr>
            </w:pPr>
            <w:r w:rsidRPr="00FF430B">
              <w:rPr>
                <w:b/>
                <w:lang w:val="ro-MD"/>
              </w:rPr>
              <w:t>4</w:t>
            </w:r>
          </w:p>
        </w:tc>
      </w:tr>
      <w:tr w:rsidR="00B44092" w:rsidRPr="00EC30C2" w14:paraId="2D167A11" w14:textId="77777777" w:rsidTr="00B44092">
        <w:trPr>
          <w:trHeight w:val="240"/>
        </w:trPr>
        <w:tc>
          <w:tcPr>
            <w:tcW w:w="720" w:type="dxa"/>
          </w:tcPr>
          <w:p w14:paraId="6CF10B7C" w14:textId="77777777" w:rsidR="00B44092" w:rsidRPr="00FF430B" w:rsidRDefault="00B44092" w:rsidP="00B44092">
            <w:pPr>
              <w:tabs>
                <w:tab w:val="left" w:pos="567"/>
              </w:tabs>
              <w:jc w:val="both"/>
              <w:rPr>
                <w:lang w:val="ro-MD"/>
              </w:rPr>
            </w:pPr>
            <w:r w:rsidRPr="00FF430B">
              <w:rPr>
                <w:lang w:val="ro-MD"/>
              </w:rPr>
              <w:t>1.</w:t>
            </w:r>
          </w:p>
        </w:tc>
        <w:tc>
          <w:tcPr>
            <w:tcW w:w="4680" w:type="dxa"/>
          </w:tcPr>
          <w:p w14:paraId="765274C7"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5456E350"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245B58FE"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5F71D573"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793584C7" w14:textId="77777777" w:rsidTr="00B44092">
        <w:trPr>
          <w:trHeight w:val="240"/>
        </w:trPr>
        <w:tc>
          <w:tcPr>
            <w:tcW w:w="720" w:type="dxa"/>
          </w:tcPr>
          <w:p w14:paraId="5255971F" w14:textId="77777777" w:rsidR="00B44092" w:rsidRPr="00FF430B" w:rsidRDefault="00B44092" w:rsidP="00B44092">
            <w:pPr>
              <w:tabs>
                <w:tab w:val="left" w:pos="567"/>
              </w:tabs>
              <w:jc w:val="both"/>
              <w:rPr>
                <w:lang w:val="ro-MD"/>
              </w:rPr>
            </w:pPr>
            <w:r w:rsidRPr="00FF430B">
              <w:rPr>
                <w:lang w:val="ro-MD"/>
              </w:rPr>
              <w:t>2.</w:t>
            </w:r>
          </w:p>
        </w:tc>
        <w:tc>
          <w:tcPr>
            <w:tcW w:w="4680" w:type="dxa"/>
          </w:tcPr>
          <w:p w14:paraId="38935BE6"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08396604"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1D0B6AAB"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5A07D2F9"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1BA8C852" w14:textId="77777777" w:rsidTr="00B44092">
        <w:trPr>
          <w:trHeight w:val="240"/>
        </w:trPr>
        <w:tc>
          <w:tcPr>
            <w:tcW w:w="720" w:type="dxa"/>
          </w:tcPr>
          <w:p w14:paraId="1533BCD5" w14:textId="77777777" w:rsidR="00B44092" w:rsidRPr="00FF430B" w:rsidRDefault="00B44092" w:rsidP="00B44092">
            <w:pPr>
              <w:tabs>
                <w:tab w:val="left" w:pos="567"/>
              </w:tabs>
              <w:jc w:val="both"/>
              <w:rPr>
                <w:lang w:val="ro-MD"/>
              </w:rPr>
            </w:pPr>
            <w:r w:rsidRPr="00FF430B">
              <w:rPr>
                <w:lang w:val="ro-MD"/>
              </w:rPr>
              <w:t>3.</w:t>
            </w:r>
          </w:p>
        </w:tc>
        <w:tc>
          <w:tcPr>
            <w:tcW w:w="4680" w:type="dxa"/>
          </w:tcPr>
          <w:p w14:paraId="7CDFF8A3"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37528D6F"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7508BDDA"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6B684EED"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3BA2079A" w14:textId="77777777" w:rsidTr="00B44092">
        <w:trPr>
          <w:trHeight w:val="240"/>
        </w:trPr>
        <w:tc>
          <w:tcPr>
            <w:tcW w:w="720" w:type="dxa"/>
          </w:tcPr>
          <w:p w14:paraId="3519ACC2" w14:textId="77777777" w:rsidR="00B44092" w:rsidRPr="00FF430B" w:rsidRDefault="00B44092" w:rsidP="00B44092">
            <w:pPr>
              <w:tabs>
                <w:tab w:val="left" w:pos="567"/>
              </w:tabs>
              <w:jc w:val="both"/>
              <w:rPr>
                <w:lang w:val="ro-MD"/>
              </w:rPr>
            </w:pPr>
            <w:r w:rsidRPr="00FF430B">
              <w:rPr>
                <w:lang w:val="ro-MD"/>
              </w:rPr>
              <w:t>.</w:t>
            </w:r>
          </w:p>
        </w:tc>
        <w:tc>
          <w:tcPr>
            <w:tcW w:w="4680" w:type="dxa"/>
          </w:tcPr>
          <w:p w14:paraId="35056672"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2B37E055"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19A5EA35"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0D16B81E"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2F3AAFCC" w14:textId="77777777" w:rsidTr="00B44092">
        <w:trPr>
          <w:trHeight w:val="240"/>
        </w:trPr>
        <w:tc>
          <w:tcPr>
            <w:tcW w:w="720" w:type="dxa"/>
          </w:tcPr>
          <w:p w14:paraId="520A7B55" w14:textId="77777777" w:rsidR="00B44092" w:rsidRPr="00FF430B" w:rsidRDefault="00B44092" w:rsidP="00B44092">
            <w:pPr>
              <w:keepNext/>
              <w:keepLines/>
              <w:tabs>
                <w:tab w:val="left" w:pos="567"/>
              </w:tabs>
              <w:spacing w:before="200"/>
              <w:jc w:val="both"/>
              <w:outlineLvl w:val="2"/>
              <w:rPr>
                <w:lang w:val="ro-MD"/>
              </w:rPr>
            </w:pPr>
          </w:p>
        </w:tc>
        <w:tc>
          <w:tcPr>
            <w:tcW w:w="4680" w:type="dxa"/>
          </w:tcPr>
          <w:p w14:paraId="772A444B"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2B8AD7F9"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088C4680"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08794437" w14:textId="77777777" w:rsidR="00B44092" w:rsidRPr="00FF430B" w:rsidRDefault="00B44092" w:rsidP="00B44092">
            <w:pPr>
              <w:keepNext/>
              <w:keepLines/>
              <w:tabs>
                <w:tab w:val="left" w:pos="567"/>
              </w:tabs>
              <w:spacing w:before="200"/>
              <w:jc w:val="both"/>
              <w:outlineLvl w:val="2"/>
              <w:rPr>
                <w:lang w:val="ro-MD"/>
              </w:rPr>
            </w:pPr>
          </w:p>
        </w:tc>
      </w:tr>
      <w:tr w:rsidR="00B44092" w:rsidRPr="00EC30C2" w14:paraId="7D412630" w14:textId="77777777" w:rsidTr="00B44092">
        <w:trPr>
          <w:trHeight w:val="240"/>
        </w:trPr>
        <w:tc>
          <w:tcPr>
            <w:tcW w:w="720" w:type="dxa"/>
          </w:tcPr>
          <w:p w14:paraId="7976F953" w14:textId="77777777" w:rsidR="00B44092" w:rsidRPr="00FF430B" w:rsidRDefault="00B44092" w:rsidP="00B44092">
            <w:pPr>
              <w:tabs>
                <w:tab w:val="left" w:pos="567"/>
              </w:tabs>
              <w:jc w:val="both"/>
              <w:rPr>
                <w:lang w:val="ro-MD"/>
              </w:rPr>
            </w:pPr>
            <w:r w:rsidRPr="00FF430B">
              <w:rPr>
                <w:lang w:val="ro-MD"/>
              </w:rPr>
              <w:t>n</w:t>
            </w:r>
          </w:p>
        </w:tc>
        <w:tc>
          <w:tcPr>
            <w:tcW w:w="4680" w:type="dxa"/>
          </w:tcPr>
          <w:p w14:paraId="6447EBA6" w14:textId="77777777" w:rsidR="00B44092" w:rsidRPr="00FF430B" w:rsidRDefault="00B44092" w:rsidP="00B44092">
            <w:pPr>
              <w:keepNext/>
              <w:keepLines/>
              <w:tabs>
                <w:tab w:val="left" w:pos="567"/>
              </w:tabs>
              <w:spacing w:before="200"/>
              <w:jc w:val="both"/>
              <w:outlineLvl w:val="2"/>
              <w:rPr>
                <w:lang w:val="ro-MD"/>
              </w:rPr>
            </w:pPr>
          </w:p>
        </w:tc>
        <w:tc>
          <w:tcPr>
            <w:tcW w:w="1260" w:type="dxa"/>
          </w:tcPr>
          <w:p w14:paraId="36281AF1" w14:textId="77777777" w:rsidR="00B44092" w:rsidRPr="00FF430B" w:rsidRDefault="00B44092" w:rsidP="00B44092">
            <w:pPr>
              <w:keepNext/>
              <w:keepLines/>
              <w:tabs>
                <w:tab w:val="left" w:pos="567"/>
              </w:tabs>
              <w:spacing w:before="200"/>
              <w:jc w:val="both"/>
              <w:outlineLvl w:val="2"/>
              <w:rPr>
                <w:lang w:val="ro-MD"/>
              </w:rPr>
            </w:pPr>
          </w:p>
        </w:tc>
        <w:tc>
          <w:tcPr>
            <w:tcW w:w="1289" w:type="dxa"/>
          </w:tcPr>
          <w:p w14:paraId="3B9E6F03" w14:textId="77777777" w:rsidR="00B44092" w:rsidRPr="00FF430B" w:rsidRDefault="00B44092" w:rsidP="00B44092">
            <w:pPr>
              <w:keepNext/>
              <w:keepLines/>
              <w:tabs>
                <w:tab w:val="left" w:pos="567"/>
              </w:tabs>
              <w:spacing w:before="200"/>
              <w:jc w:val="both"/>
              <w:outlineLvl w:val="2"/>
              <w:rPr>
                <w:lang w:val="ro-MD"/>
              </w:rPr>
            </w:pPr>
          </w:p>
        </w:tc>
        <w:tc>
          <w:tcPr>
            <w:tcW w:w="1544" w:type="dxa"/>
          </w:tcPr>
          <w:p w14:paraId="4815894D" w14:textId="77777777" w:rsidR="00B44092" w:rsidRPr="00FF430B" w:rsidRDefault="00B44092" w:rsidP="00B44092">
            <w:pPr>
              <w:keepNext/>
              <w:keepLines/>
              <w:tabs>
                <w:tab w:val="left" w:pos="567"/>
              </w:tabs>
              <w:spacing w:before="200"/>
              <w:jc w:val="both"/>
              <w:outlineLvl w:val="2"/>
              <w:rPr>
                <w:lang w:val="ro-MD"/>
              </w:rPr>
            </w:pPr>
          </w:p>
        </w:tc>
      </w:tr>
    </w:tbl>
    <w:p w14:paraId="4762E9C3" w14:textId="77777777" w:rsidR="00B44092" w:rsidRPr="00FF430B" w:rsidRDefault="00B44092" w:rsidP="00B44092">
      <w:pPr>
        <w:jc w:val="both"/>
        <w:rPr>
          <w:rFonts w:eastAsia="PMingLiU"/>
          <w:lang w:val="ro-MD" w:eastAsia="zh-CN"/>
        </w:rPr>
      </w:pPr>
    </w:p>
    <w:p w14:paraId="38AEAE17" w14:textId="77777777" w:rsidR="00B44092" w:rsidRPr="00FF430B" w:rsidRDefault="00B44092" w:rsidP="00B44092">
      <w:pPr>
        <w:jc w:val="both"/>
        <w:rPr>
          <w:rFonts w:eastAsia="PMingLiU"/>
          <w:lang w:val="ro-MD" w:eastAsia="zh-CN"/>
        </w:rPr>
      </w:pPr>
    </w:p>
    <w:p w14:paraId="20597070"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223B487D"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5758A80B"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7F339684"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79225510" w14:textId="77777777" w:rsidR="00B44092" w:rsidRPr="00FF430B" w:rsidRDefault="00B44092" w:rsidP="00B44092">
      <w:pPr>
        <w:spacing w:after="200" w:line="276" w:lineRule="auto"/>
        <w:jc w:val="center"/>
        <w:rPr>
          <w:rFonts w:eastAsia="PMingLiU"/>
          <w:lang w:val="ro-MD" w:eastAsia="zh-CN"/>
        </w:rPr>
      </w:pPr>
    </w:p>
    <w:p w14:paraId="7557302B" w14:textId="296B64B4" w:rsidR="00B44092" w:rsidRDefault="00B44092" w:rsidP="00950D18">
      <w:pPr>
        <w:pStyle w:val="a7"/>
        <w:tabs>
          <w:tab w:val="left" w:pos="567"/>
        </w:tabs>
        <w:spacing w:line="360" w:lineRule="auto"/>
        <w:rPr>
          <w:rFonts w:ascii="Times New Roman" w:hAnsi="Times New Roman"/>
          <w:szCs w:val="24"/>
          <w:lang w:val="ro-MD"/>
        </w:rPr>
      </w:pPr>
    </w:p>
    <w:p w14:paraId="180313FA" w14:textId="255CD0D6" w:rsidR="00B44092" w:rsidRDefault="00B44092" w:rsidP="00950D18">
      <w:pPr>
        <w:pStyle w:val="a7"/>
        <w:tabs>
          <w:tab w:val="left" w:pos="567"/>
        </w:tabs>
        <w:spacing w:line="360" w:lineRule="auto"/>
        <w:rPr>
          <w:rFonts w:ascii="Times New Roman" w:hAnsi="Times New Roman"/>
          <w:szCs w:val="24"/>
          <w:lang w:val="ro-MD"/>
        </w:rPr>
      </w:pPr>
    </w:p>
    <w:p w14:paraId="74C455D1" w14:textId="1322FEF6" w:rsidR="00B44092" w:rsidRDefault="00B44092" w:rsidP="00950D18">
      <w:pPr>
        <w:pStyle w:val="a7"/>
        <w:tabs>
          <w:tab w:val="left" w:pos="567"/>
        </w:tabs>
        <w:spacing w:line="360" w:lineRule="auto"/>
        <w:rPr>
          <w:rFonts w:ascii="Times New Roman" w:hAnsi="Times New Roman"/>
          <w:szCs w:val="24"/>
          <w:lang w:val="ro-MD"/>
        </w:rPr>
      </w:pPr>
    </w:p>
    <w:p w14:paraId="409BCDB4" w14:textId="337C5A25" w:rsidR="00B44092" w:rsidRDefault="00B44092" w:rsidP="00950D18">
      <w:pPr>
        <w:pStyle w:val="a7"/>
        <w:tabs>
          <w:tab w:val="left" w:pos="567"/>
        </w:tabs>
        <w:spacing w:line="360" w:lineRule="auto"/>
        <w:rPr>
          <w:rFonts w:ascii="Times New Roman" w:hAnsi="Times New Roman"/>
          <w:szCs w:val="24"/>
          <w:lang w:val="ro-MD"/>
        </w:rPr>
      </w:pPr>
    </w:p>
    <w:p w14:paraId="449B0B84" w14:textId="4225834A" w:rsidR="00B44092" w:rsidRDefault="00B44092" w:rsidP="00950D18">
      <w:pPr>
        <w:pStyle w:val="a7"/>
        <w:tabs>
          <w:tab w:val="left" w:pos="567"/>
        </w:tabs>
        <w:spacing w:line="360" w:lineRule="auto"/>
        <w:rPr>
          <w:rFonts w:ascii="Times New Roman" w:hAnsi="Times New Roman"/>
          <w:szCs w:val="24"/>
          <w:lang w:val="ro-MD"/>
        </w:rPr>
      </w:pPr>
    </w:p>
    <w:p w14:paraId="342A7FEE" w14:textId="1D8D5700" w:rsidR="00B44092" w:rsidRDefault="00B44092" w:rsidP="00950D18">
      <w:pPr>
        <w:pStyle w:val="a7"/>
        <w:tabs>
          <w:tab w:val="left" w:pos="567"/>
        </w:tabs>
        <w:spacing w:line="360" w:lineRule="auto"/>
        <w:rPr>
          <w:rFonts w:ascii="Times New Roman" w:hAnsi="Times New Roman"/>
          <w:szCs w:val="24"/>
          <w:lang w:val="ro-MD"/>
        </w:rPr>
      </w:pPr>
    </w:p>
    <w:p w14:paraId="524F6900" w14:textId="45385FBB" w:rsidR="00B44092" w:rsidRDefault="00B44092" w:rsidP="00950D18">
      <w:pPr>
        <w:pStyle w:val="a7"/>
        <w:tabs>
          <w:tab w:val="left" w:pos="567"/>
        </w:tabs>
        <w:spacing w:line="360" w:lineRule="auto"/>
        <w:rPr>
          <w:rFonts w:ascii="Times New Roman" w:hAnsi="Times New Roman"/>
          <w:szCs w:val="24"/>
          <w:lang w:val="ro-MD"/>
        </w:rPr>
      </w:pPr>
    </w:p>
    <w:p w14:paraId="1EBD6EB0" w14:textId="35D6CD61" w:rsidR="00B44092" w:rsidRDefault="00B44092" w:rsidP="00950D18">
      <w:pPr>
        <w:pStyle w:val="a7"/>
        <w:tabs>
          <w:tab w:val="left" w:pos="567"/>
        </w:tabs>
        <w:spacing w:line="360" w:lineRule="auto"/>
        <w:rPr>
          <w:rFonts w:ascii="Times New Roman" w:hAnsi="Times New Roman"/>
          <w:szCs w:val="24"/>
          <w:lang w:val="ro-MD"/>
        </w:rPr>
      </w:pPr>
    </w:p>
    <w:p w14:paraId="0C91CCB8" w14:textId="6FC14DAC" w:rsidR="00B44092" w:rsidRDefault="00B44092" w:rsidP="00950D18">
      <w:pPr>
        <w:pStyle w:val="a7"/>
        <w:tabs>
          <w:tab w:val="left" w:pos="567"/>
        </w:tabs>
        <w:spacing w:line="360" w:lineRule="auto"/>
        <w:rPr>
          <w:rFonts w:ascii="Times New Roman" w:hAnsi="Times New Roman"/>
          <w:szCs w:val="24"/>
          <w:lang w:val="ro-MD"/>
        </w:rPr>
      </w:pPr>
    </w:p>
    <w:p w14:paraId="65CDA95B" w14:textId="07B40987" w:rsidR="00B44092" w:rsidRDefault="00B44092" w:rsidP="00950D18">
      <w:pPr>
        <w:pStyle w:val="a7"/>
        <w:tabs>
          <w:tab w:val="left" w:pos="567"/>
        </w:tabs>
        <w:spacing w:line="360" w:lineRule="auto"/>
        <w:rPr>
          <w:rFonts w:ascii="Times New Roman" w:hAnsi="Times New Roman"/>
          <w:szCs w:val="24"/>
          <w:lang w:val="ro-MD"/>
        </w:rPr>
      </w:pPr>
    </w:p>
    <w:p w14:paraId="3261A34E" w14:textId="77777777" w:rsidR="00B44092" w:rsidRPr="00FF430B" w:rsidRDefault="00B44092" w:rsidP="00B44092">
      <w:pPr>
        <w:rPr>
          <w:b/>
          <w:noProof w:val="0"/>
          <w:sz w:val="28"/>
          <w:szCs w:val="28"/>
          <w:lang w:val="ro-MD" w:eastAsia="ru-RU"/>
        </w:rPr>
      </w:pPr>
      <w:bookmarkStart w:id="11" w:name="_GoBack"/>
      <w:bookmarkEnd w:id="11"/>
    </w:p>
    <w:p w14:paraId="66C2A91F" w14:textId="77777777" w:rsidR="00B44092" w:rsidRPr="00FF430B" w:rsidRDefault="00B44092" w:rsidP="00B44092">
      <w:pPr>
        <w:jc w:val="right"/>
        <w:rPr>
          <w:noProof w:val="0"/>
          <w:sz w:val="22"/>
          <w:szCs w:val="22"/>
          <w:lang w:val="ro-MD"/>
        </w:rPr>
      </w:pPr>
      <w:bookmarkStart w:id="12" w:name="_Toc449692113"/>
      <w:r w:rsidRPr="00FF430B">
        <w:rPr>
          <w:noProof w:val="0"/>
          <w:lang w:val="ro-MD"/>
        </w:rPr>
        <w:t>Anexa nr.</w:t>
      </w:r>
      <w:r>
        <w:rPr>
          <w:noProof w:val="0"/>
          <w:lang w:val="ro-MD"/>
        </w:rPr>
        <w:t xml:space="preserve"> </w:t>
      </w:r>
      <w:r w:rsidRPr="00FF430B">
        <w:rPr>
          <w:noProof w:val="0"/>
          <w:lang w:val="ro-MD"/>
        </w:rPr>
        <w:t>15</w:t>
      </w:r>
    </w:p>
    <w:p w14:paraId="54DEF688" w14:textId="77777777" w:rsidR="00B44092" w:rsidRDefault="00B44092" w:rsidP="00B44092">
      <w:pPr>
        <w:jc w:val="right"/>
        <w:rPr>
          <w:noProof w:val="0"/>
          <w:lang w:val="ro-MD"/>
        </w:rPr>
      </w:pPr>
      <w:r>
        <w:rPr>
          <w:noProof w:val="0"/>
          <w:lang w:val="ro-MD"/>
        </w:rPr>
        <w:t>la Documentația standard nr.69</w:t>
      </w:r>
    </w:p>
    <w:p w14:paraId="08A4AB4F" w14:textId="77777777" w:rsidR="00B44092" w:rsidRDefault="00B44092" w:rsidP="00B44092">
      <w:pPr>
        <w:jc w:val="right"/>
        <w:rPr>
          <w:noProof w:val="0"/>
          <w:lang w:val="ro-MD"/>
        </w:rPr>
      </w:pPr>
      <w:r>
        <w:rPr>
          <w:noProof w:val="0"/>
          <w:lang w:val="ro-MD"/>
        </w:rPr>
        <w:t>din 7 mai 2021</w:t>
      </w:r>
    </w:p>
    <w:p w14:paraId="304C9864" w14:textId="77777777" w:rsidR="00B44092" w:rsidRPr="00FF430B" w:rsidRDefault="00B44092" w:rsidP="00B44092">
      <w:pPr>
        <w:jc w:val="right"/>
        <w:rPr>
          <w:noProof w:val="0"/>
          <w:lang w:val="ro-MD"/>
        </w:rPr>
      </w:pPr>
    </w:p>
    <w:p w14:paraId="057F11FE" w14:textId="77777777" w:rsidR="00B44092" w:rsidRPr="00FF430B" w:rsidRDefault="00B44092" w:rsidP="00B44092">
      <w:pPr>
        <w:jc w:val="right"/>
        <w:rPr>
          <w:noProof w:val="0"/>
          <w:lang w:val="ro-MD"/>
        </w:rPr>
      </w:pPr>
    </w:p>
    <w:p w14:paraId="76E1F2B2" w14:textId="77777777" w:rsidR="00B44092" w:rsidRPr="00FF430B" w:rsidRDefault="00B44092" w:rsidP="00B44092">
      <w:pPr>
        <w:spacing w:line="276" w:lineRule="auto"/>
        <w:jc w:val="center"/>
        <w:rPr>
          <w:rFonts w:eastAsia="PMingLiU"/>
          <w:b/>
          <w:lang w:val="ro-MD" w:eastAsia="zh-CN"/>
        </w:rPr>
      </w:pPr>
    </w:p>
    <w:p w14:paraId="5528840F" w14:textId="77777777" w:rsidR="00B44092" w:rsidRPr="00FF430B" w:rsidRDefault="00B44092" w:rsidP="00B44092">
      <w:pPr>
        <w:spacing w:line="276" w:lineRule="auto"/>
        <w:jc w:val="center"/>
        <w:rPr>
          <w:rFonts w:eastAsia="PMingLiU"/>
          <w:b/>
          <w:lang w:val="ro-MD" w:eastAsia="zh-CN"/>
        </w:rPr>
      </w:pPr>
    </w:p>
    <w:bookmarkEnd w:id="12"/>
    <w:p w14:paraId="0E5F14C9" w14:textId="77777777" w:rsidR="00B44092" w:rsidRPr="00FF430B" w:rsidRDefault="00B44092" w:rsidP="00B44092">
      <w:pPr>
        <w:spacing w:line="276" w:lineRule="auto"/>
        <w:jc w:val="center"/>
        <w:rPr>
          <w:rFonts w:eastAsia="PMingLiU"/>
          <w:b/>
          <w:noProof w:val="0"/>
          <w:lang w:val="ro-MD" w:eastAsia="zh-CN"/>
        </w:rPr>
      </w:pPr>
    </w:p>
    <w:p w14:paraId="70AD149F" w14:textId="77777777" w:rsidR="00B44092" w:rsidRPr="00FF430B" w:rsidRDefault="00B44092" w:rsidP="00B44092">
      <w:pPr>
        <w:ind w:firstLine="709"/>
        <w:jc w:val="center"/>
        <w:rPr>
          <w:rFonts w:eastAsia="PMingLiU"/>
          <w:b/>
          <w:lang w:val="ro-MD" w:eastAsia="zh-CN"/>
        </w:rPr>
      </w:pPr>
      <w:r w:rsidRPr="00FF430B">
        <w:rPr>
          <w:rFonts w:eastAsia="PMingLiU"/>
          <w:b/>
          <w:lang w:val="ro-MD" w:eastAsia="zh-CN"/>
        </w:rPr>
        <w:t>DECLARAŢIE</w:t>
      </w:r>
    </w:p>
    <w:p w14:paraId="3AFCFB0B" w14:textId="77777777" w:rsidR="00B44092" w:rsidRPr="00FF430B" w:rsidRDefault="00B44092" w:rsidP="00B44092">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1637A266" w14:textId="77777777" w:rsidR="00B44092" w:rsidRPr="00FF430B" w:rsidRDefault="00B44092" w:rsidP="00B44092">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B44092" w:rsidRPr="00EC30C2" w14:paraId="3BE6DF7B" w14:textId="77777777" w:rsidTr="00B44092">
        <w:trPr>
          <w:cantSplit/>
          <w:trHeight w:val="1942"/>
        </w:trPr>
        <w:tc>
          <w:tcPr>
            <w:tcW w:w="273" w:type="pct"/>
            <w:vAlign w:val="center"/>
          </w:tcPr>
          <w:p w14:paraId="6F5DEEE1" w14:textId="77777777" w:rsidR="00B44092" w:rsidRPr="00FF430B" w:rsidRDefault="00B44092" w:rsidP="00B44092">
            <w:pPr>
              <w:tabs>
                <w:tab w:val="left" w:pos="567"/>
              </w:tabs>
              <w:jc w:val="center"/>
              <w:rPr>
                <w:b/>
                <w:bCs/>
                <w:lang w:val="ro-MD"/>
              </w:rPr>
            </w:pPr>
          </w:p>
          <w:p w14:paraId="01A2270D" w14:textId="77777777" w:rsidR="00B44092" w:rsidRPr="00FF430B" w:rsidRDefault="00B44092" w:rsidP="00B44092">
            <w:pPr>
              <w:tabs>
                <w:tab w:val="left" w:pos="567"/>
              </w:tabs>
              <w:jc w:val="center"/>
              <w:rPr>
                <w:b/>
                <w:bCs/>
                <w:lang w:val="ro-MD"/>
              </w:rPr>
            </w:pPr>
            <w:r w:rsidRPr="00FF430B">
              <w:rPr>
                <w:b/>
                <w:bCs/>
                <w:lang w:val="ro-MD"/>
              </w:rPr>
              <w:t>Nr.</w:t>
            </w:r>
          </w:p>
          <w:p w14:paraId="44C0D432" w14:textId="77777777" w:rsidR="00B44092" w:rsidRPr="00FF430B" w:rsidRDefault="00B44092" w:rsidP="00B44092">
            <w:pPr>
              <w:tabs>
                <w:tab w:val="left" w:pos="567"/>
              </w:tabs>
              <w:jc w:val="center"/>
              <w:rPr>
                <w:b/>
                <w:bCs/>
                <w:lang w:val="ro-MD"/>
              </w:rPr>
            </w:pPr>
            <w:r w:rsidRPr="00FF430B">
              <w:rPr>
                <w:b/>
                <w:bCs/>
                <w:lang w:val="ro-MD"/>
              </w:rPr>
              <w:t>d/o</w:t>
            </w:r>
          </w:p>
        </w:tc>
        <w:tc>
          <w:tcPr>
            <w:tcW w:w="727" w:type="pct"/>
            <w:vAlign w:val="center"/>
          </w:tcPr>
          <w:p w14:paraId="34995E07" w14:textId="77777777" w:rsidR="00B44092" w:rsidRPr="00FF430B" w:rsidRDefault="00B44092" w:rsidP="00B44092">
            <w:pPr>
              <w:tabs>
                <w:tab w:val="left" w:pos="567"/>
                <w:tab w:val="left" w:pos="1134"/>
              </w:tabs>
              <w:ind w:left="360"/>
              <w:jc w:val="center"/>
              <w:outlineLvl w:val="0"/>
              <w:rPr>
                <w:b/>
                <w:bCs/>
                <w:lang w:val="ro-MD"/>
              </w:rPr>
            </w:pPr>
          </w:p>
          <w:p w14:paraId="7AB90C01" w14:textId="77777777" w:rsidR="00B44092" w:rsidRPr="00FF430B" w:rsidRDefault="00B44092" w:rsidP="00B44092">
            <w:pPr>
              <w:tabs>
                <w:tab w:val="left" w:pos="567"/>
              </w:tabs>
              <w:jc w:val="center"/>
              <w:rPr>
                <w:b/>
                <w:bCs/>
                <w:lang w:val="ro-MD"/>
              </w:rPr>
            </w:pPr>
            <w:r w:rsidRPr="00FF430B">
              <w:rPr>
                <w:b/>
                <w:bCs/>
                <w:lang w:val="ro-MD"/>
              </w:rPr>
              <w:t>Funcţia</w:t>
            </w:r>
          </w:p>
        </w:tc>
        <w:tc>
          <w:tcPr>
            <w:tcW w:w="1000" w:type="pct"/>
            <w:vAlign w:val="center"/>
          </w:tcPr>
          <w:p w14:paraId="280E7DEC" w14:textId="77777777" w:rsidR="00B44092" w:rsidRPr="00FF430B" w:rsidRDefault="00B44092" w:rsidP="00B44092">
            <w:pPr>
              <w:tabs>
                <w:tab w:val="left" w:pos="567"/>
                <w:tab w:val="left" w:pos="1134"/>
              </w:tabs>
              <w:ind w:left="360"/>
              <w:jc w:val="center"/>
              <w:outlineLvl w:val="0"/>
              <w:rPr>
                <w:b/>
                <w:bCs/>
                <w:lang w:val="ro-MD"/>
              </w:rPr>
            </w:pPr>
          </w:p>
          <w:p w14:paraId="4F018E71" w14:textId="77777777" w:rsidR="00B44092" w:rsidRPr="00FF430B" w:rsidRDefault="00B44092" w:rsidP="00B44092">
            <w:pPr>
              <w:tabs>
                <w:tab w:val="left" w:pos="567"/>
              </w:tabs>
              <w:jc w:val="center"/>
              <w:rPr>
                <w:b/>
                <w:bCs/>
                <w:lang w:val="ro-MD"/>
              </w:rPr>
            </w:pPr>
            <w:r w:rsidRPr="00FF430B">
              <w:rPr>
                <w:b/>
                <w:bCs/>
                <w:lang w:val="ro-MD"/>
              </w:rPr>
              <w:t>Studii de specialitate</w:t>
            </w:r>
          </w:p>
        </w:tc>
        <w:tc>
          <w:tcPr>
            <w:tcW w:w="1036" w:type="pct"/>
            <w:vAlign w:val="center"/>
          </w:tcPr>
          <w:p w14:paraId="09C25860" w14:textId="77777777" w:rsidR="00B44092" w:rsidRPr="00FF430B" w:rsidRDefault="00B44092" w:rsidP="00B44092">
            <w:pPr>
              <w:tabs>
                <w:tab w:val="left" w:pos="567"/>
              </w:tabs>
              <w:jc w:val="center"/>
              <w:rPr>
                <w:b/>
                <w:bCs/>
                <w:lang w:val="ro-MD"/>
              </w:rPr>
            </w:pPr>
            <w:r w:rsidRPr="00FF430B">
              <w:rPr>
                <w:b/>
                <w:bCs/>
                <w:lang w:val="ro-MD"/>
              </w:rPr>
              <w:t>Vechimea în  munca de specialitate (ani)</w:t>
            </w:r>
          </w:p>
        </w:tc>
        <w:tc>
          <w:tcPr>
            <w:tcW w:w="1056" w:type="pct"/>
            <w:vAlign w:val="center"/>
          </w:tcPr>
          <w:p w14:paraId="7FC50DBF" w14:textId="77777777" w:rsidR="00B44092" w:rsidRPr="00FF430B" w:rsidRDefault="00B44092" w:rsidP="00B44092">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45AD6567" w14:textId="77777777" w:rsidR="00B44092" w:rsidRPr="00FF430B" w:rsidRDefault="00B44092" w:rsidP="00B44092">
            <w:pPr>
              <w:tabs>
                <w:tab w:val="left" w:pos="567"/>
              </w:tabs>
              <w:jc w:val="center"/>
              <w:rPr>
                <w:b/>
                <w:bCs/>
                <w:lang w:val="ro-MD"/>
              </w:rPr>
            </w:pPr>
            <w:r w:rsidRPr="00FF430B">
              <w:rPr>
                <w:b/>
                <w:bCs/>
                <w:lang w:val="ro-MD"/>
              </w:rPr>
              <w:t>Numărul certificatului de atestare</w:t>
            </w:r>
          </w:p>
          <w:p w14:paraId="2817F490" w14:textId="77777777" w:rsidR="00B44092" w:rsidRPr="00FF430B" w:rsidRDefault="00B44092" w:rsidP="00B44092">
            <w:pPr>
              <w:tabs>
                <w:tab w:val="left" w:pos="567"/>
              </w:tabs>
              <w:jc w:val="center"/>
              <w:rPr>
                <w:b/>
                <w:bCs/>
                <w:lang w:val="ro-MD"/>
              </w:rPr>
            </w:pPr>
            <w:r w:rsidRPr="00FF430B">
              <w:rPr>
                <w:b/>
                <w:bCs/>
                <w:lang w:val="ro-MD"/>
              </w:rPr>
              <w:t>și data eliberării</w:t>
            </w:r>
          </w:p>
          <w:p w14:paraId="3A0E117A" w14:textId="77777777" w:rsidR="00B44092" w:rsidRPr="00FF430B" w:rsidRDefault="00B44092" w:rsidP="00B44092">
            <w:pPr>
              <w:tabs>
                <w:tab w:val="left" w:pos="567"/>
                <w:tab w:val="left" w:pos="1134"/>
              </w:tabs>
              <w:ind w:left="360"/>
              <w:jc w:val="center"/>
              <w:outlineLvl w:val="0"/>
              <w:rPr>
                <w:b/>
                <w:bCs/>
                <w:lang w:val="ro-MD"/>
              </w:rPr>
            </w:pPr>
          </w:p>
          <w:p w14:paraId="48C15501" w14:textId="77777777" w:rsidR="00B44092" w:rsidRPr="00FF430B" w:rsidRDefault="00B44092" w:rsidP="00B44092">
            <w:pPr>
              <w:tabs>
                <w:tab w:val="left" w:pos="567"/>
                <w:tab w:val="left" w:pos="1134"/>
              </w:tabs>
              <w:ind w:left="360"/>
              <w:jc w:val="center"/>
              <w:outlineLvl w:val="0"/>
              <w:rPr>
                <w:b/>
                <w:bCs/>
                <w:lang w:val="ro-MD"/>
              </w:rPr>
            </w:pPr>
          </w:p>
        </w:tc>
      </w:tr>
      <w:tr w:rsidR="00B44092" w:rsidRPr="00EC30C2" w14:paraId="364379A5" w14:textId="77777777" w:rsidTr="00B44092">
        <w:trPr>
          <w:cantSplit/>
          <w:trHeight w:val="320"/>
        </w:trPr>
        <w:tc>
          <w:tcPr>
            <w:tcW w:w="273" w:type="pct"/>
          </w:tcPr>
          <w:p w14:paraId="23183C8A" w14:textId="77777777" w:rsidR="00B44092" w:rsidRPr="00FF430B" w:rsidRDefault="00B44092" w:rsidP="00B44092">
            <w:pPr>
              <w:tabs>
                <w:tab w:val="left" w:pos="567"/>
                <w:tab w:val="left" w:pos="1134"/>
              </w:tabs>
              <w:ind w:left="360"/>
              <w:jc w:val="both"/>
              <w:outlineLvl w:val="0"/>
              <w:rPr>
                <w:b/>
                <w:bCs/>
                <w:lang w:val="ro-MD"/>
              </w:rPr>
            </w:pPr>
          </w:p>
        </w:tc>
        <w:tc>
          <w:tcPr>
            <w:tcW w:w="727" w:type="pct"/>
          </w:tcPr>
          <w:p w14:paraId="73D73F37" w14:textId="77777777" w:rsidR="00B44092" w:rsidRPr="00FF430B" w:rsidRDefault="00B44092" w:rsidP="00B44092">
            <w:pPr>
              <w:tabs>
                <w:tab w:val="left" w:pos="567"/>
              </w:tabs>
              <w:jc w:val="both"/>
              <w:rPr>
                <w:b/>
                <w:bCs/>
                <w:lang w:val="ro-MD"/>
              </w:rPr>
            </w:pPr>
            <w:r w:rsidRPr="00FF430B">
              <w:rPr>
                <w:b/>
                <w:bCs/>
                <w:lang w:val="ro-MD"/>
              </w:rPr>
              <w:t>1</w:t>
            </w:r>
          </w:p>
        </w:tc>
        <w:tc>
          <w:tcPr>
            <w:tcW w:w="1000" w:type="pct"/>
          </w:tcPr>
          <w:p w14:paraId="23A10CF4" w14:textId="77777777" w:rsidR="00B44092" w:rsidRPr="00FF430B" w:rsidRDefault="00B44092" w:rsidP="00B44092">
            <w:pPr>
              <w:tabs>
                <w:tab w:val="left" w:pos="567"/>
              </w:tabs>
              <w:jc w:val="both"/>
              <w:rPr>
                <w:b/>
                <w:bCs/>
                <w:lang w:val="ro-MD"/>
              </w:rPr>
            </w:pPr>
            <w:r w:rsidRPr="00FF430B">
              <w:rPr>
                <w:b/>
                <w:bCs/>
                <w:lang w:val="ro-MD"/>
              </w:rPr>
              <w:t>2</w:t>
            </w:r>
          </w:p>
        </w:tc>
        <w:tc>
          <w:tcPr>
            <w:tcW w:w="1036" w:type="pct"/>
          </w:tcPr>
          <w:p w14:paraId="747ABCBC" w14:textId="77777777" w:rsidR="00B44092" w:rsidRPr="00FF430B" w:rsidRDefault="00B44092" w:rsidP="00B44092">
            <w:pPr>
              <w:tabs>
                <w:tab w:val="left" w:pos="567"/>
              </w:tabs>
              <w:jc w:val="both"/>
              <w:rPr>
                <w:b/>
                <w:bCs/>
                <w:lang w:val="ro-MD"/>
              </w:rPr>
            </w:pPr>
            <w:r w:rsidRPr="00FF430B">
              <w:rPr>
                <w:b/>
                <w:bCs/>
                <w:lang w:val="ro-MD"/>
              </w:rPr>
              <w:t>3</w:t>
            </w:r>
          </w:p>
        </w:tc>
        <w:tc>
          <w:tcPr>
            <w:tcW w:w="1056" w:type="pct"/>
          </w:tcPr>
          <w:p w14:paraId="23A77F2B" w14:textId="77777777" w:rsidR="00B44092" w:rsidRPr="00FF430B" w:rsidRDefault="00B44092" w:rsidP="00B44092">
            <w:pPr>
              <w:tabs>
                <w:tab w:val="left" w:pos="567"/>
              </w:tabs>
              <w:jc w:val="both"/>
              <w:rPr>
                <w:b/>
                <w:bCs/>
                <w:lang w:val="ro-MD"/>
              </w:rPr>
            </w:pPr>
            <w:r w:rsidRPr="00FF430B">
              <w:rPr>
                <w:b/>
                <w:bCs/>
                <w:lang w:val="ro-MD"/>
              </w:rPr>
              <w:t>4</w:t>
            </w:r>
          </w:p>
        </w:tc>
        <w:tc>
          <w:tcPr>
            <w:tcW w:w="908" w:type="pct"/>
          </w:tcPr>
          <w:p w14:paraId="6BC66CA9" w14:textId="77777777" w:rsidR="00B44092" w:rsidRPr="00FF430B" w:rsidRDefault="00B44092" w:rsidP="00B44092">
            <w:pPr>
              <w:tabs>
                <w:tab w:val="left" w:pos="567"/>
              </w:tabs>
              <w:jc w:val="both"/>
              <w:rPr>
                <w:b/>
                <w:bCs/>
                <w:lang w:val="ro-MD"/>
              </w:rPr>
            </w:pPr>
            <w:r w:rsidRPr="00FF430B">
              <w:rPr>
                <w:b/>
                <w:bCs/>
                <w:lang w:val="ro-MD"/>
              </w:rPr>
              <w:t>5</w:t>
            </w:r>
          </w:p>
        </w:tc>
      </w:tr>
      <w:tr w:rsidR="00B44092" w:rsidRPr="00EC30C2" w14:paraId="0183C1CD" w14:textId="77777777" w:rsidTr="00B44092">
        <w:trPr>
          <w:cantSplit/>
          <w:trHeight w:val="140"/>
        </w:trPr>
        <w:tc>
          <w:tcPr>
            <w:tcW w:w="273" w:type="pct"/>
          </w:tcPr>
          <w:p w14:paraId="559E784C"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3B79CEC8" w14:textId="77777777" w:rsidR="00B44092" w:rsidRPr="00FF430B" w:rsidRDefault="00B44092" w:rsidP="00B44092">
            <w:pPr>
              <w:tabs>
                <w:tab w:val="left" w:pos="567"/>
              </w:tabs>
              <w:jc w:val="both"/>
              <w:rPr>
                <w:bCs/>
                <w:lang w:val="ro-MD"/>
              </w:rPr>
            </w:pPr>
            <w:r w:rsidRPr="00FF430B">
              <w:rPr>
                <w:bCs/>
                <w:lang w:val="ro-MD"/>
              </w:rPr>
              <w:t>Arhitect-șef</w:t>
            </w:r>
          </w:p>
        </w:tc>
        <w:tc>
          <w:tcPr>
            <w:tcW w:w="1000" w:type="pct"/>
          </w:tcPr>
          <w:p w14:paraId="4AFE99F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24653AE6"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5A915CCC"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15A1F6BF"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2ACC227C" w14:textId="77777777" w:rsidTr="00B44092">
        <w:trPr>
          <w:cantSplit/>
          <w:trHeight w:val="140"/>
        </w:trPr>
        <w:tc>
          <w:tcPr>
            <w:tcW w:w="273" w:type="pct"/>
          </w:tcPr>
          <w:p w14:paraId="36AE82BB"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5FDA0EAF" w14:textId="77777777" w:rsidR="00B44092" w:rsidRPr="00FF430B" w:rsidRDefault="00B44092" w:rsidP="00B44092">
            <w:pPr>
              <w:tabs>
                <w:tab w:val="left" w:pos="567"/>
              </w:tabs>
              <w:jc w:val="both"/>
              <w:rPr>
                <w:bCs/>
                <w:lang w:val="ro-MD"/>
              </w:rPr>
            </w:pPr>
            <w:r w:rsidRPr="00FF430B">
              <w:rPr>
                <w:bCs/>
                <w:lang w:val="ro-MD"/>
              </w:rPr>
              <w:t>Inginer-șef</w:t>
            </w:r>
          </w:p>
        </w:tc>
        <w:tc>
          <w:tcPr>
            <w:tcW w:w="1000" w:type="pct"/>
          </w:tcPr>
          <w:p w14:paraId="4B72313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76D68BBA"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1FBB57BB"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71216FD5"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01597EFD" w14:textId="77777777" w:rsidTr="00B44092">
        <w:trPr>
          <w:cantSplit/>
          <w:trHeight w:val="140"/>
        </w:trPr>
        <w:tc>
          <w:tcPr>
            <w:tcW w:w="273" w:type="pct"/>
          </w:tcPr>
          <w:p w14:paraId="7453BC4C"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4B6B93DD" w14:textId="77777777" w:rsidR="00B44092" w:rsidRPr="00FF430B" w:rsidRDefault="00B44092" w:rsidP="00B44092">
            <w:pPr>
              <w:tabs>
                <w:tab w:val="left" w:pos="567"/>
              </w:tabs>
              <w:jc w:val="both"/>
              <w:rPr>
                <w:bCs/>
                <w:lang w:val="ro-MD"/>
              </w:rPr>
            </w:pPr>
            <w:r w:rsidRPr="00FF430B">
              <w:rPr>
                <w:bCs/>
                <w:lang w:val="ro-MD"/>
              </w:rPr>
              <w:t>Diriginţi de şantier</w:t>
            </w:r>
          </w:p>
        </w:tc>
        <w:tc>
          <w:tcPr>
            <w:tcW w:w="1000" w:type="pct"/>
          </w:tcPr>
          <w:p w14:paraId="7914609F"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1DCB9DB6"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276E22F7"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47401B06"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1FF19DBB" w14:textId="77777777" w:rsidTr="00B44092">
        <w:trPr>
          <w:cantSplit/>
          <w:trHeight w:val="140"/>
        </w:trPr>
        <w:tc>
          <w:tcPr>
            <w:tcW w:w="273" w:type="pct"/>
          </w:tcPr>
          <w:p w14:paraId="6169602A"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229B0433" w14:textId="77777777" w:rsidR="00B44092" w:rsidRPr="00FF430B" w:rsidRDefault="00B44092" w:rsidP="00B44092">
            <w:pPr>
              <w:tabs>
                <w:tab w:val="left" w:pos="567"/>
              </w:tabs>
              <w:jc w:val="both"/>
              <w:rPr>
                <w:bCs/>
                <w:lang w:val="ro-MD"/>
              </w:rPr>
            </w:pPr>
            <w:r w:rsidRPr="00FF430B">
              <w:rPr>
                <w:bCs/>
                <w:lang w:val="ro-MD"/>
              </w:rPr>
              <w:t>Maiştri</w:t>
            </w:r>
          </w:p>
        </w:tc>
        <w:tc>
          <w:tcPr>
            <w:tcW w:w="1000" w:type="pct"/>
          </w:tcPr>
          <w:p w14:paraId="2FFCEEC5"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1560D808"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3F4C63ED"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70A25DB3" w14:textId="77777777" w:rsidR="00B44092" w:rsidRPr="00FF430B" w:rsidRDefault="00B44092" w:rsidP="00B44092">
            <w:pPr>
              <w:keepNext/>
              <w:keepLines/>
              <w:tabs>
                <w:tab w:val="left" w:pos="567"/>
              </w:tabs>
              <w:spacing w:before="200"/>
              <w:jc w:val="both"/>
              <w:outlineLvl w:val="2"/>
              <w:rPr>
                <w:bCs/>
                <w:lang w:val="ro-MD"/>
              </w:rPr>
            </w:pPr>
          </w:p>
        </w:tc>
      </w:tr>
      <w:tr w:rsidR="00B44092" w:rsidRPr="00EC30C2" w14:paraId="71EF20A2" w14:textId="77777777" w:rsidTr="00B44092">
        <w:trPr>
          <w:cantSplit/>
          <w:trHeight w:val="1270"/>
        </w:trPr>
        <w:tc>
          <w:tcPr>
            <w:tcW w:w="273" w:type="pct"/>
          </w:tcPr>
          <w:p w14:paraId="133CD299" w14:textId="77777777" w:rsidR="00B44092" w:rsidRPr="00FF430B" w:rsidRDefault="00B44092" w:rsidP="00B44092">
            <w:pPr>
              <w:keepNext/>
              <w:keepLines/>
              <w:tabs>
                <w:tab w:val="left" w:pos="567"/>
              </w:tabs>
              <w:spacing w:before="200"/>
              <w:jc w:val="both"/>
              <w:outlineLvl w:val="2"/>
              <w:rPr>
                <w:bCs/>
                <w:lang w:val="ro-MD"/>
              </w:rPr>
            </w:pPr>
          </w:p>
        </w:tc>
        <w:tc>
          <w:tcPr>
            <w:tcW w:w="727" w:type="pct"/>
          </w:tcPr>
          <w:p w14:paraId="1F67EBE2" w14:textId="77777777" w:rsidR="00B44092" w:rsidRPr="00FF430B" w:rsidRDefault="00B44092" w:rsidP="00B44092">
            <w:pPr>
              <w:tabs>
                <w:tab w:val="left" w:pos="567"/>
              </w:tabs>
              <w:jc w:val="both"/>
              <w:rPr>
                <w:bCs/>
                <w:lang w:val="ro-MD"/>
              </w:rPr>
            </w:pPr>
            <w:r w:rsidRPr="00FF430B">
              <w:rPr>
                <w:bCs/>
                <w:lang w:val="ro-MD"/>
              </w:rPr>
              <w:t>Specialişti</w:t>
            </w:r>
          </w:p>
          <w:p w14:paraId="70D10EB2" w14:textId="77777777" w:rsidR="00B44092" w:rsidRPr="00FF430B" w:rsidRDefault="00B44092" w:rsidP="00B44092">
            <w:pPr>
              <w:tabs>
                <w:tab w:val="left" w:pos="567"/>
              </w:tabs>
              <w:jc w:val="both"/>
              <w:rPr>
                <w:bCs/>
                <w:lang w:val="ro-MD"/>
              </w:rPr>
            </w:pPr>
            <w:r w:rsidRPr="00FF430B">
              <w:rPr>
                <w:bCs/>
                <w:lang w:val="ro-MD"/>
              </w:rPr>
              <w:t>……………</w:t>
            </w:r>
          </w:p>
          <w:p w14:paraId="1F2DBB73" w14:textId="77777777" w:rsidR="00B44092" w:rsidRPr="00FF430B" w:rsidRDefault="00B44092" w:rsidP="00B44092">
            <w:pPr>
              <w:tabs>
                <w:tab w:val="left" w:pos="567"/>
              </w:tabs>
              <w:jc w:val="both"/>
              <w:rPr>
                <w:bCs/>
                <w:lang w:val="ro-MD"/>
              </w:rPr>
            </w:pPr>
            <w:r w:rsidRPr="00FF430B">
              <w:rPr>
                <w:bCs/>
                <w:lang w:val="ro-MD"/>
              </w:rPr>
              <w:t>……………</w:t>
            </w:r>
          </w:p>
          <w:p w14:paraId="387CFD20" w14:textId="77777777" w:rsidR="00B44092" w:rsidRPr="00FF430B" w:rsidRDefault="00B44092" w:rsidP="00B44092">
            <w:pPr>
              <w:tabs>
                <w:tab w:val="left" w:pos="567"/>
              </w:tabs>
              <w:jc w:val="both"/>
              <w:rPr>
                <w:bCs/>
                <w:lang w:val="ro-MD"/>
              </w:rPr>
            </w:pPr>
            <w:r w:rsidRPr="00FF430B">
              <w:rPr>
                <w:bCs/>
                <w:lang w:val="ro-MD"/>
              </w:rPr>
              <w:t>…………….</w:t>
            </w:r>
          </w:p>
        </w:tc>
        <w:tc>
          <w:tcPr>
            <w:tcW w:w="1000" w:type="pct"/>
          </w:tcPr>
          <w:p w14:paraId="2E078001" w14:textId="77777777" w:rsidR="00B44092" w:rsidRPr="00FF430B" w:rsidRDefault="00B44092" w:rsidP="00B44092">
            <w:pPr>
              <w:keepNext/>
              <w:keepLines/>
              <w:tabs>
                <w:tab w:val="left" w:pos="567"/>
              </w:tabs>
              <w:spacing w:before="200"/>
              <w:jc w:val="both"/>
              <w:outlineLvl w:val="2"/>
              <w:rPr>
                <w:bCs/>
                <w:lang w:val="ro-MD"/>
              </w:rPr>
            </w:pPr>
          </w:p>
        </w:tc>
        <w:tc>
          <w:tcPr>
            <w:tcW w:w="1036" w:type="pct"/>
          </w:tcPr>
          <w:p w14:paraId="70C675DC" w14:textId="77777777" w:rsidR="00B44092" w:rsidRPr="00FF430B" w:rsidRDefault="00B44092" w:rsidP="00B44092">
            <w:pPr>
              <w:keepNext/>
              <w:keepLines/>
              <w:tabs>
                <w:tab w:val="left" w:pos="567"/>
              </w:tabs>
              <w:spacing w:before="200"/>
              <w:jc w:val="both"/>
              <w:outlineLvl w:val="2"/>
              <w:rPr>
                <w:bCs/>
                <w:lang w:val="ro-MD"/>
              </w:rPr>
            </w:pPr>
          </w:p>
        </w:tc>
        <w:tc>
          <w:tcPr>
            <w:tcW w:w="1056" w:type="pct"/>
          </w:tcPr>
          <w:p w14:paraId="08A46E6A" w14:textId="77777777" w:rsidR="00B44092" w:rsidRPr="00FF430B" w:rsidRDefault="00B44092" w:rsidP="00B44092">
            <w:pPr>
              <w:keepNext/>
              <w:keepLines/>
              <w:tabs>
                <w:tab w:val="left" w:pos="567"/>
              </w:tabs>
              <w:spacing w:before="200"/>
              <w:jc w:val="both"/>
              <w:outlineLvl w:val="2"/>
              <w:rPr>
                <w:bCs/>
                <w:lang w:val="ro-MD"/>
              </w:rPr>
            </w:pPr>
          </w:p>
        </w:tc>
        <w:tc>
          <w:tcPr>
            <w:tcW w:w="908" w:type="pct"/>
          </w:tcPr>
          <w:p w14:paraId="272C84CB" w14:textId="77777777" w:rsidR="00B44092" w:rsidRPr="00FF430B" w:rsidRDefault="00B44092" w:rsidP="00B44092">
            <w:pPr>
              <w:keepNext/>
              <w:keepLines/>
              <w:tabs>
                <w:tab w:val="left" w:pos="567"/>
              </w:tabs>
              <w:spacing w:before="200"/>
              <w:jc w:val="both"/>
              <w:outlineLvl w:val="2"/>
              <w:rPr>
                <w:bCs/>
                <w:lang w:val="ro-MD"/>
              </w:rPr>
            </w:pPr>
          </w:p>
        </w:tc>
      </w:tr>
    </w:tbl>
    <w:p w14:paraId="7DC3CC3A" w14:textId="77777777" w:rsidR="00B44092" w:rsidRPr="00FF430B" w:rsidRDefault="00B44092" w:rsidP="00B44092">
      <w:pPr>
        <w:jc w:val="both"/>
        <w:rPr>
          <w:rFonts w:eastAsia="PMingLiU"/>
          <w:lang w:val="ro-MD" w:eastAsia="zh-CN"/>
        </w:rPr>
      </w:pPr>
    </w:p>
    <w:p w14:paraId="5B7EC421" w14:textId="77777777" w:rsidR="00B44092" w:rsidRPr="00FF430B" w:rsidRDefault="00B44092" w:rsidP="00B44092">
      <w:pPr>
        <w:jc w:val="both"/>
        <w:rPr>
          <w:rFonts w:eastAsia="PMingLiU"/>
          <w:lang w:val="ro-MD" w:eastAsia="zh-CN"/>
        </w:rPr>
      </w:pPr>
      <w:r w:rsidRPr="00FF430B">
        <w:rPr>
          <w:rFonts w:eastAsia="PMingLiU"/>
          <w:lang w:val="ro-MD" w:eastAsia="zh-CN"/>
        </w:rPr>
        <w:t>Semnat: _________________________________________</w:t>
      </w:r>
    </w:p>
    <w:p w14:paraId="293717F5" w14:textId="77777777" w:rsidR="00B44092" w:rsidRPr="00FF430B" w:rsidRDefault="00B44092" w:rsidP="00B44092">
      <w:pPr>
        <w:jc w:val="both"/>
        <w:rPr>
          <w:rFonts w:eastAsia="PMingLiU"/>
          <w:lang w:val="ro-MD" w:eastAsia="zh-CN"/>
        </w:rPr>
      </w:pPr>
      <w:r w:rsidRPr="00FF430B">
        <w:rPr>
          <w:rFonts w:eastAsia="PMingLiU"/>
          <w:lang w:val="ro-MD" w:eastAsia="zh-CN"/>
        </w:rPr>
        <w:t>Nume: __________________________________________</w:t>
      </w:r>
    </w:p>
    <w:p w14:paraId="419ED00B" w14:textId="77777777" w:rsidR="00B44092" w:rsidRPr="00FF430B" w:rsidRDefault="00B44092" w:rsidP="00B44092">
      <w:pPr>
        <w:jc w:val="both"/>
        <w:rPr>
          <w:rFonts w:eastAsia="PMingLiU"/>
          <w:lang w:val="ro-MD" w:eastAsia="zh-CN"/>
        </w:rPr>
      </w:pPr>
      <w:r w:rsidRPr="00FF430B">
        <w:rPr>
          <w:rFonts w:eastAsia="PMingLiU"/>
          <w:lang w:val="ro-MD" w:eastAsia="zh-CN"/>
        </w:rPr>
        <w:t>Funcţia în cadrul întreprinderii: ____________________________</w:t>
      </w:r>
    </w:p>
    <w:p w14:paraId="04A01F20" w14:textId="77777777" w:rsidR="00B44092" w:rsidRPr="00FF430B" w:rsidRDefault="00B44092" w:rsidP="00B44092">
      <w:pPr>
        <w:jc w:val="both"/>
        <w:rPr>
          <w:rFonts w:eastAsia="PMingLiU"/>
          <w:lang w:val="ro-MD" w:eastAsia="zh-CN"/>
        </w:rPr>
      </w:pPr>
      <w:r w:rsidRPr="00FF430B">
        <w:rPr>
          <w:rFonts w:eastAsia="PMingLiU"/>
          <w:lang w:val="ro-MD" w:eastAsia="zh-CN"/>
        </w:rPr>
        <w:t>Denumirea întreprinderii: _________________________________</w:t>
      </w:r>
    </w:p>
    <w:p w14:paraId="0DD6BC09" w14:textId="77777777" w:rsidR="00B44092" w:rsidRPr="00FF430B" w:rsidRDefault="00B44092" w:rsidP="00B44092">
      <w:pPr>
        <w:spacing w:after="200" w:line="276" w:lineRule="auto"/>
        <w:rPr>
          <w:rFonts w:eastAsia="PMingLiU"/>
          <w:lang w:val="ro-MD" w:eastAsia="zh-CN"/>
        </w:rPr>
      </w:pPr>
    </w:p>
    <w:p w14:paraId="01F85B99" w14:textId="77777777" w:rsidR="00B44092" w:rsidRPr="00FF430B" w:rsidRDefault="00B44092" w:rsidP="00B44092">
      <w:pPr>
        <w:spacing w:line="276" w:lineRule="auto"/>
        <w:jc w:val="center"/>
        <w:rPr>
          <w:rFonts w:eastAsia="PMingLiU"/>
          <w:b/>
          <w:lang w:val="ro-MD" w:eastAsia="zh-CN"/>
        </w:rPr>
      </w:pPr>
    </w:p>
    <w:p w14:paraId="2FDEA425" w14:textId="77777777" w:rsidR="00B44092" w:rsidRPr="00FF430B" w:rsidRDefault="00B44092" w:rsidP="00B44092">
      <w:pPr>
        <w:spacing w:line="276" w:lineRule="auto"/>
        <w:jc w:val="center"/>
        <w:rPr>
          <w:rFonts w:eastAsia="PMingLiU"/>
          <w:b/>
          <w:lang w:val="ro-MD" w:eastAsia="zh-CN"/>
        </w:rPr>
      </w:pPr>
    </w:p>
    <w:p w14:paraId="00A6ABE2" w14:textId="002ECF7D" w:rsidR="00B44092" w:rsidRDefault="00B44092" w:rsidP="00950D18">
      <w:pPr>
        <w:pStyle w:val="a7"/>
        <w:tabs>
          <w:tab w:val="left" w:pos="567"/>
        </w:tabs>
        <w:spacing w:line="360" w:lineRule="auto"/>
        <w:rPr>
          <w:rFonts w:ascii="Times New Roman" w:hAnsi="Times New Roman"/>
          <w:szCs w:val="24"/>
          <w:lang w:val="ro-MD"/>
        </w:rPr>
      </w:pPr>
    </w:p>
    <w:p w14:paraId="1EDA9F91" w14:textId="028C54A4" w:rsidR="00B44092" w:rsidRDefault="00B44092" w:rsidP="00950D18">
      <w:pPr>
        <w:pStyle w:val="a7"/>
        <w:tabs>
          <w:tab w:val="left" w:pos="567"/>
        </w:tabs>
        <w:spacing w:line="360" w:lineRule="auto"/>
        <w:rPr>
          <w:rFonts w:ascii="Times New Roman" w:hAnsi="Times New Roman"/>
          <w:szCs w:val="24"/>
          <w:lang w:val="ro-MD"/>
        </w:rPr>
      </w:pPr>
    </w:p>
    <w:p w14:paraId="5C97D8B0" w14:textId="0BC1F7EC" w:rsidR="00B44092" w:rsidRDefault="00B44092" w:rsidP="00950D18">
      <w:pPr>
        <w:pStyle w:val="a7"/>
        <w:tabs>
          <w:tab w:val="left" w:pos="567"/>
        </w:tabs>
        <w:spacing w:line="360" w:lineRule="auto"/>
        <w:rPr>
          <w:rFonts w:ascii="Times New Roman" w:hAnsi="Times New Roman"/>
          <w:szCs w:val="24"/>
          <w:lang w:val="ro-MD"/>
        </w:rPr>
      </w:pPr>
    </w:p>
    <w:p w14:paraId="2B50E311" w14:textId="1F91C059" w:rsidR="00B44092" w:rsidRDefault="00B44092" w:rsidP="00950D18">
      <w:pPr>
        <w:pStyle w:val="a7"/>
        <w:tabs>
          <w:tab w:val="left" w:pos="567"/>
        </w:tabs>
        <w:spacing w:line="360" w:lineRule="auto"/>
        <w:rPr>
          <w:rFonts w:ascii="Times New Roman" w:hAnsi="Times New Roman"/>
          <w:szCs w:val="24"/>
          <w:lang w:val="ro-MD"/>
        </w:rPr>
      </w:pPr>
    </w:p>
    <w:p w14:paraId="358CCEAE" w14:textId="6DC30C0B" w:rsidR="00B44092" w:rsidRDefault="00B44092" w:rsidP="00950D18">
      <w:pPr>
        <w:pStyle w:val="a7"/>
        <w:tabs>
          <w:tab w:val="left" w:pos="567"/>
        </w:tabs>
        <w:spacing w:line="360" w:lineRule="auto"/>
        <w:rPr>
          <w:rFonts w:ascii="Times New Roman" w:hAnsi="Times New Roman"/>
          <w:szCs w:val="24"/>
          <w:lang w:val="ro-MD"/>
        </w:rPr>
      </w:pPr>
    </w:p>
    <w:p w14:paraId="6D2F6D9E" w14:textId="100679B6" w:rsidR="00B44092" w:rsidRDefault="00B44092" w:rsidP="007C0518">
      <w:pPr>
        <w:spacing w:after="200" w:line="276" w:lineRule="auto"/>
        <w:rPr>
          <w:rFonts w:eastAsia="PMingLiU"/>
          <w:b/>
          <w:lang w:val="ro-MD" w:eastAsia="zh-CN"/>
        </w:rPr>
      </w:pPr>
    </w:p>
    <w:p w14:paraId="76B43BB1" w14:textId="4759FFE5" w:rsidR="00B44092" w:rsidRPr="005822FB" w:rsidRDefault="00B44092" w:rsidP="00B44092">
      <w:pPr>
        <w:shd w:val="clear" w:color="auto" w:fill="FFFFFF"/>
        <w:rPr>
          <w:spacing w:val="-1"/>
          <w:lang w:val="ro-MD"/>
        </w:rPr>
      </w:pPr>
    </w:p>
    <w:p w14:paraId="63935445" w14:textId="0D98625A" w:rsidR="00B44092" w:rsidRDefault="00B44092" w:rsidP="00950D18">
      <w:pPr>
        <w:pStyle w:val="a7"/>
        <w:tabs>
          <w:tab w:val="left" w:pos="567"/>
        </w:tabs>
        <w:spacing w:line="360" w:lineRule="auto"/>
        <w:rPr>
          <w:rFonts w:ascii="Times New Roman" w:hAnsi="Times New Roman"/>
          <w:szCs w:val="24"/>
          <w:lang w:val="ro-MD"/>
        </w:rPr>
      </w:pPr>
    </w:p>
    <w:p w14:paraId="45782B31" w14:textId="4488DA41" w:rsidR="00B44092" w:rsidRPr="00FF430B" w:rsidRDefault="00B44092" w:rsidP="00B44092">
      <w:pPr>
        <w:rPr>
          <w:lang w:val="ro-MD"/>
        </w:rPr>
      </w:pPr>
    </w:p>
    <w:p w14:paraId="1BB6E8CB" w14:textId="77777777" w:rsidR="00B44092" w:rsidRPr="00FF430B" w:rsidRDefault="00B44092" w:rsidP="00B44092">
      <w:pPr>
        <w:jc w:val="right"/>
        <w:rPr>
          <w:noProof w:val="0"/>
          <w:sz w:val="22"/>
          <w:szCs w:val="22"/>
          <w:lang w:val="ro-MD"/>
        </w:rPr>
      </w:pPr>
      <w:r w:rsidRPr="00FF430B">
        <w:rPr>
          <w:noProof w:val="0"/>
          <w:lang w:val="ro-MD"/>
        </w:rPr>
        <w:t>Anexa nr.</w:t>
      </w:r>
      <w:r>
        <w:rPr>
          <w:noProof w:val="0"/>
          <w:lang w:val="ro-MD"/>
        </w:rPr>
        <w:t xml:space="preserve"> </w:t>
      </w:r>
      <w:r w:rsidRPr="00FF430B">
        <w:rPr>
          <w:noProof w:val="0"/>
          <w:lang w:val="ro-MD"/>
        </w:rPr>
        <w:t>22</w:t>
      </w:r>
    </w:p>
    <w:p w14:paraId="530D663F" w14:textId="77777777" w:rsidR="00B44092" w:rsidRDefault="00B44092" w:rsidP="00B44092">
      <w:pPr>
        <w:jc w:val="right"/>
        <w:rPr>
          <w:noProof w:val="0"/>
          <w:lang w:val="ro-MD"/>
        </w:rPr>
      </w:pPr>
      <w:r>
        <w:rPr>
          <w:noProof w:val="0"/>
          <w:lang w:val="ro-MD"/>
        </w:rPr>
        <w:t>la Documentația standard nr.69</w:t>
      </w:r>
    </w:p>
    <w:p w14:paraId="4418690F" w14:textId="77777777" w:rsidR="00B44092" w:rsidRDefault="00B44092" w:rsidP="00B44092">
      <w:pPr>
        <w:jc w:val="right"/>
        <w:rPr>
          <w:noProof w:val="0"/>
          <w:lang w:val="ro-MD"/>
        </w:rPr>
      </w:pPr>
      <w:r>
        <w:rPr>
          <w:noProof w:val="0"/>
          <w:lang w:val="ro-MD"/>
        </w:rPr>
        <w:t>din 7 mai 2021</w:t>
      </w:r>
    </w:p>
    <w:p w14:paraId="77834D0C" w14:textId="77777777" w:rsidR="00B44092" w:rsidRPr="00FF430B" w:rsidRDefault="00B44092" w:rsidP="00B44092">
      <w:pPr>
        <w:tabs>
          <w:tab w:val="left" w:pos="567"/>
        </w:tabs>
        <w:jc w:val="center"/>
        <w:rPr>
          <w:b/>
          <w:color w:val="000000"/>
          <w:w w:val="90"/>
          <w:lang w:val="ro-MD"/>
        </w:rPr>
      </w:pPr>
    </w:p>
    <w:p w14:paraId="032FB515" w14:textId="77777777" w:rsidR="00B44092" w:rsidRPr="00FF430B" w:rsidRDefault="00B44092" w:rsidP="00B44092">
      <w:pPr>
        <w:spacing w:before="72" w:line="292" w:lineRule="auto"/>
        <w:jc w:val="center"/>
        <w:rPr>
          <w:b/>
          <w:color w:val="000000"/>
          <w:w w:val="90"/>
          <w:lang w:val="ro-MD"/>
        </w:rPr>
      </w:pPr>
      <w:r w:rsidRPr="00FF430B">
        <w:rPr>
          <w:b/>
          <w:color w:val="000000"/>
          <w:w w:val="90"/>
          <w:lang w:val="ro-MD"/>
        </w:rPr>
        <w:t>(Antetul instituției)</w:t>
      </w:r>
    </w:p>
    <w:p w14:paraId="58429383" w14:textId="77777777" w:rsidR="00B44092" w:rsidRPr="00FF430B" w:rsidRDefault="00B44092" w:rsidP="00B44092">
      <w:pPr>
        <w:spacing w:before="72" w:line="292" w:lineRule="auto"/>
        <w:jc w:val="center"/>
        <w:rPr>
          <w:b/>
          <w:color w:val="000000"/>
          <w:w w:val="90"/>
          <w:sz w:val="28"/>
          <w:szCs w:val="28"/>
          <w:lang w:val="ro-MD"/>
        </w:rPr>
      </w:pPr>
      <w:r w:rsidRPr="00FF430B">
        <w:rPr>
          <w:b/>
          <w:color w:val="000000"/>
          <w:w w:val="90"/>
          <w:lang w:val="ro-MD"/>
        </w:rPr>
        <w:t>~~~~~~~~~~~~~~~~~~~~~~~~~~~~~~~~~~~~~~~~~~~~~~~~~~~~~~~~~~~~~~~~~~~~~~~</w:t>
      </w:r>
    </w:p>
    <w:p w14:paraId="0D21DADE" w14:textId="77777777" w:rsidR="00B44092" w:rsidRPr="00FF430B" w:rsidRDefault="00B44092" w:rsidP="00B44092">
      <w:pPr>
        <w:spacing w:before="72" w:line="292" w:lineRule="auto"/>
        <w:rPr>
          <w:b/>
          <w:color w:val="000000"/>
          <w:w w:val="90"/>
          <w:sz w:val="28"/>
          <w:szCs w:val="28"/>
          <w:lang w:val="ro-MD"/>
        </w:rPr>
      </w:pPr>
      <w:r w:rsidRPr="00FF430B">
        <w:rPr>
          <w:b/>
          <w:color w:val="000000"/>
          <w:w w:val="90"/>
          <w:sz w:val="28"/>
          <w:szCs w:val="28"/>
          <w:lang w:val="ro-MD"/>
        </w:rPr>
        <w:t>„__” ________ _____</w:t>
      </w:r>
      <w:r w:rsidRPr="00FF430B">
        <w:rPr>
          <w:lang w:val="ro-MD"/>
        </w:rPr>
        <w:t>nr. __________</w:t>
      </w:r>
    </w:p>
    <w:p w14:paraId="66D62BB2" w14:textId="77777777" w:rsidR="00B44092" w:rsidRPr="00FF430B" w:rsidRDefault="00B44092" w:rsidP="00B44092">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41573C95" w14:textId="77777777" w:rsidR="00B44092" w:rsidRPr="00FF430B" w:rsidRDefault="00B44092" w:rsidP="00B44092">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4ABBEFB4" w14:textId="77777777" w:rsidR="00B44092" w:rsidRPr="00FF430B" w:rsidRDefault="00B44092" w:rsidP="00B44092">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26E7A27C" w14:textId="77777777" w:rsidR="00B44092" w:rsidRPr="00FF430B" w:rsidRDefault="00B44092" w:rsidP="00B44092">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1F513D93"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0AB3F1A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44AE89D"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8CAB16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B44092" w:rsidRPr="00EC30C2" w14:paraId="37EE92E8" w14:textId="77777777" w:rsidTr="00B44092">
        <w:tc>
          <w:tcPr>
            <w:tcW w:w="471" w:type="dxa"/>
          </w:tcPr>
          <w:p w14:paraId="53051C4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61BAC4A" w14:textId="77777777" w:rsidR="00B44092" w:rsidRPr="00FF430B" w:rsidRDefault="00B44092" w:rsidP="00B44092">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6EAD3F17" w14:textId="77777777" w:rsidR="00B44092" w:rsidRPr="00FF430B" w:rsidRDefault="00B44092" w:rsidP="00B44092">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075A35A4"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AC897C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6C73F79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B44092" w:rsidRPr="00EC30C2" w14:paraId="7F8712CA" w14:textId="77777777" w:rsidTr="00B44092">
        <w:trPr>
          <w:trHeight w:val="540"/>
        </w:trPr>
        <w:tc>
          <w:tcPr>
            <w:tcW w:w="471" w:type="dxa"/>
            <w:vMerge w:val="restart"/>
          </w:tcPr>
          <w:p w14:paraId="56869E8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057C8F7E"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 privind controlul de stat asupra activității de întreprinzător</w:t>
            </w:r>
            <w:r w:rsidRPr="00FF430B">
              <w:rPr>
                <w:lang w:val="ro-MD"/>
              </w:rPr>
              <w:t>)</w:t>
            </w:r>
            <w:r w:rsidRPr="00FF430B">
              <w:rPr>
                <w:rFonts w:eastAsia="PMingLiU"/>
                <w:lang w:val="ro-MD" w:eastAsia="zh-CN"/>
              </w:rPr>
              <w:t>și/sau HotărâriiGuvernului nr. 360/1996 cu privire la controlul de stat al calității în construcții, intrate în vigoare, necontestate sau contestate dar confirmate prin hotărâri judecătorești executorii definitive:</w:t>
            </w:r>
          </w:p>
        </w:tc>
        <w:tc>
          <w:tcPr>
            <w:tcW w:w="4001" w:type="dxa"/>
          </w:tcPr>
          <w:p w14:paraId="16997E36"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198BA241" w14:textId="77777777" w:rsidR="00B44092" w:rsidRPr="00FF430B" w:rsidRDefault="00B44092" w:rsidP="00B44092">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nr.131/2012privind controlul de stat asupra activității de întreprinzător)</w:t>
            </w:r>
          </w:p>
        </w:tc>
        <w:tc>
          <w:tcPr>
            <w:tcW w:w="575" w:type="dxa"/>
          </w:tcPr>
          <w:p w14:paraId="1CDC59C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563" w:type="dxa"/>
          </w:tcPr>
          <w:p w14:paraId="4C6CE9A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846" w:type="dxa"/>
          </w:tcPr>
          <w:p w14:paraId="094D8F8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r>
      <w:tr w:rsidR="00B44092" w:rsidRPr="00EC30C2" w14:paraId="7D4F37EB" w14:textId="77777777" w:rsidTr="00B44092">
        <w:trPr>
          <w:trHeight w:val="1380"/>
        </w:trPr>
        <w:tc>
          <w:tcPr>
            <w:tcW w:w="471" w:type="dxa"/>
            <w:vMerge/>
          </w:tcPr>
          <w:p w14:paraId="7BE8C1CC"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tc>
        <w:tc>
          <w:tcPr>
            <w:tcW w:w="3751" w:type="dxa"/>
            <w:vMerge/>
          </w:tcPr>
          <w:p w14:paraId="2B5F9709" w14:textId="77777777" w:rsidR="00B44092" w:rsidRPr="00FF430B" w:rsidRDefault="00B44092" w:rsidP="00B44092">
            <w:pPr>
              <w:tabs>
                <w:tab w:val="left" w:leader="underscore" w:pos="6465"/>
                <w:tab w:val="right" w:leader="underscore" w:pos="9777"/>
              </w:tabs>
              <w:jc w:val="both"/>
              <w:rPr>
                <w:rFonts w:eastAsia="PMingLiU"/>
                <w:lang w:val="ro-MD" w:eastAsia="zh-CN"/>
              </w:rPr>
            </w:pPr>
          </w:p>
        </w:tc>
        <w:tc>
          <w:tcPr>
            <w:tcW w:w="4001" w:type="dxa"/>
          </w:tcPr>
          <w:p w14:paraId="0D320BB7"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53F81DFB"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70A3105B"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B75BA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27442BC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40340D8B" w14:textId="77777777" w:rsidTr="00B44092">
        <w:trPr>
          <w:trHeight w:val="420"/>
        </w:trPr>
        <w:tc>
          <w:tcPr>
            <w:tcW w:w="471" w:type="dxa"/>
            <w:vMerge w:val="restart"/>
          </w:tcPr>
          <w:p w14:paraId="6321240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09705C3E"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368F6A60"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36F0B307"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B10D85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047DE9D"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18134C24" w14:textId="77777777" w:rsidTr="00B44092">
        <w:trPr>
          <w:trHeight w:val="535"/>
        </w:trPr>
        <w:tc>
          <w:tcPr>
            <w:tcW w:w="471" w:type="dxa"/>
            <w:vMerge/>
          </w:tcPr>
          <w:p w14:paraId="27F8658A"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7F5C2304"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CB84006" w14:textId="77777777" w:rsidR="00B44092" w:rsidRPr="00FF430B" w:rsidRDefault="00B44092" w:rsidP="00B44092">
            <w:pPr>
              <w:tabs>
                <w:tab w:val="left" w:leader="underscore" w:pos="6465"/>
                <w:tab w:val="right" w:leader="underscore" w:pos="9777"/>
              </w:tabs>
              <w:jc w:val="both"/>
              <w:rPr>
                <w:rFonts w:eastAsia="PMingLiU"/>
                <w:lang w:val="ro-MD" w:eastAsia="zh-CN"/>
              </w:rPr>
            </w:pPr>
          </w:p>
        </w:tc>
        <w:tc>
          <w:tcPr>
            <w:tcW w:w="575" w:type="dxa"/>
          </w:tcPr>
          <w:p w14:paraId="137CEB7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62F4ED"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15AEBC3"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65CFC6B3" w14:textId="77777777" w:rsidTr="00B44092">
        <w:trPr>
          <w:trHeight w:val="1770"/>
        </w:trPr>
        <w:tc>
          <w:tcPr>
            <w:tcW w:w="471" w:type="dxa"/>
            <w:vMerge w:val="restart"/>
          </w:tcPr>
          <w:p w14:paraId="375CD2AD"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7F0B14C4"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Întreprinderea dispune de necesarul de personal propriu calificat (specialiști și muncitori specializați</w:t>
            </w:r>
            <w:r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6728AA86"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1E22B252"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341FACE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3E3843AD"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0F891B11"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19E01F2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p w14:paraId="461751E3"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7AD58F2"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2039E979" w14:textId="77777777" w:rsidR="00B44092" w:rsidRPr="00FF430B" w:rsidRDefault="00B44092" w:rsidP="00B44092">
            <w:pPr>
              <w:tabs>
                <w:tab w:val="left" w:pos="567"/>
              </w:tabs>
              <w:rPr>
                <w:lang w:val="ro-MD"/>
              </w:rPr>
            </w:pPr>
            <w:r w:rsidRPr="00FF430B">
              <w:rPr>
                <w:lang w:val="ro-MD"/>
              </w:rPr>
              <w:t>A.Terasamente, lucrări la structura clădirilor;</w:t>
            </w:r>
          </w:p>
          <w:p w14:paraId="68BE8B37" w14:textId="77777777" w:rsidR="00B44092" w:rsidRPr="00FF430B" w:rsidRDefault="00B44092" w:rsidP="00B44092">
            <w:pPr>
              <w:tabs>
                <w:tab w:val="decimal" w:pos="216"/>
                <w:tab w:val="left" w:leader="underscore" w:pos="6465"/>
                <w:tab w:val="right" w:leader="underscore" w:pos="9777"/>
              </w:tabs>
              <w:ind w:left="360" w:hanging="360"/>
              <w:rPr>
                <w:lang w:val="ro-MD"/>
              </w:rPr>
            </w:pPr>
            <w:r w:rsidRPr="00FF430B">
              <w:rPr>
                <w:lang w:val="ro-MD"/>
              </w:rPr>
              <w:t xml:space="preserve">B. structuri metalice; </w:t>
            </w:r>
          </w:p>
          <w:p w14:paraId="70EFA906" w14:textId="77777777" w:rsidR="00B44092" w:rsidRPr="00FF430B" w:rsidRDefault="00B44092" w:rsidP="00B44092">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3534488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1CF854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1383ED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79643A83" w14:textId="77777777" w:rsidTr="00B44092">
        <w:trPr>
          <w:trHeight w:val="1260"/>
        </w:trPr>
        <w:tc>
          <w:tcPr>
            <w:tcW w:w="471" w:type="dxa"/>
            <w:vMerge/>
          </w:tcPr>
          <w:p w14:paraId="6F069FE3"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6C30AB1E"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2218E38"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7C59B89B" w14:textId="77777777" w:rsidR="00B44092" w:rsidRPr="00FF430B" w:rsidRDefault="00B44092" w:rsidP="00B44092">
            <w:pPr>
              <w:tabs>
                <w:tab w:val="left" w:leader="underscore" w:pos="6465"/>
                <w:tab w:val="right" w:leader="underscore" w:pos="9777"/>
              </w:tabs>
              <w:jc w:val="both"/>
              <w:rPr>
                <w:lang w:val="ro-MD"/>
              </w:rPr>
            </w:pPr>
            <w:r w:rsidRPr="00FF430B">
              <w:rPr>
                <w:lang w:val="ro-MD"/>
              </w:rPr>
              <w:t xml:space="preserve">A.drumuri și piste de aviație; </w:t>
            </w:r>
          </w:p>
          <w:p w14:paraId="190C1057" w14:textId="77777777" w:rsidR="00B44092" w:rsidRPr="00FF430B" w:rsidRDefault="00B44092" w:rsidP="00B44092">
            <w:pPr>
              <w:tabs>
                <w:tab w:val="left" w:leader="underscore" w:pos="6465"/>
                <w:tab w:val="right" w:leader="underscore" w:pos="9777"/>
              </w:tabs>
              <w:jc w:val="both"/>
              <w:rPr>
                <w:lang w:val="ro-MD"/>
              </w:rPr>
            </w:pPr>
            <w:r w:rsidRPr="00FF430B">
              <w:rPr>
                <w:lang w:val="ro-MD"/>
              </w:rPr>
              <w:t xml:space="preserve">B.poduri; </w:t>
            </w:r>
          </w:p>
          <w:p w14:paraId="7EDBA129"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4AC28DA4"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4C0AE36"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0EE81B19"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2DCF9E32" w14:textId="77777777" w:rsidTr="00B44092">
        <w:trPr>
          <w:trHeight w:val="1260"/>
        </w:trPr>
        <w:tc>
          <w:tcPr>
            <w:tcW w:w="471" w:type="dxa"/>
            <w:vMerge/>
          </w:tcPr>
          <w:p w14:paraId="1525A8C8"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60C8B76D"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F31C856" w14:textId="77777777" w:rsidR="00B44092" w:rsidRPr="00FF430B" w:rsidRDefault="00B44092" w:rsidP="00B44092">
            <w:pPr>
              <w:tabs>
                <w:tab w:val="left" w:pos="567"/>
              </w:tabs>
              <w:spacing w:line="276" w:lineRule="auto"/>
              <w:rPr>
                <w:lang w:val="ro-MD"/>
              </w:rPr>
            </w:pPr>
            <w:r w:rsidRPr="00FF430B">
              <w:rPr>
                <w:lang w:val="ro-MD"/>
              </w:rPr>
              <w:t>Construcții speciale:</w:t>
            </w:r>
          </w:p>
          <w:p w14:paraId="03DF48C3" w14:textId="77777777" w:rsidR="00B44092" w:rsidRPr="00FF430B" w:rsidRDefault="00B44092" w:rsidP="00B44092">
            <w:pPr>
              <w:tabs>
                <w:tab w:val="left" w:pos="567"/>
              </w:tabs>
              <w:spacing w:line="276" w:lineRule="auto"/>
              <w:rPr>
                <w:lang w:val="ro-MD"/>
              </w:rPr>
            </w:pPr>
            <w:r w:rsidRPr="00FF430B">
              <w:rPr>
                <w:lang w:val="ro-MD"/>
              </w:rPr>
              <w:t>A. hidrotehnice și pentru îmbunătățiri funciare;</w:t>
            </w:r>
          </w:p>
          <w:p w14:paraId="27F71930" w14:textId="77777777" w:rsidR="00B44092" w:rsidRPr="00FF430B" w:rsidRDefault="00B44092" w:rsidP="00B44092">
            <w:pPr>
              <w:tabs>
                <w:tab w:val="left" w:pos="567"/>
              </w:tabs>
              <w:spacing w:line="276" w:lineRule="auto"/>
              <w:rPr>
                <w:lang w:val="ro-MD"/>
              </w:rPr>
            </w:pPr>
            <w:r w:rsidRPr="00FF430B">
              <w:rPr>
                <w:lang w:val="ro-MD"/>
              </w:rPr>
              <w:t xml:space="preserve">B. fântâni arteziene; </w:t>
            </w:r>
          </w:p>
          <w:p w14:paraId="4D8E10B1" w14:textId="77777777" w:rsidR="00B44092" w:rsidRPr="00FF430B" w:rsidRDefault="00B44092" w:rsidP="00B44092">
            <w:pPr>
              <w:tabs>
                <w:tab w:val="left" w:pos="567"/>
              </w:tabs>
              <w:spacing w:line="276" w:lineRule="auto"/>
              <w:rPr>
                <w:lang w:val="ro-MD"/>
              </w:rPr>
            </w:pPr>
            <w:r w:rsidRPr="00FF430B">
              <w:rPr>
                <w:lang w:val="ro-MD"/>
              </w:rPr>
              <w:t>C. porturi și debarcadere;</w:t>
            </w:r>
          </w:p>
          <w:p w14:paraId="5E23305D"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0703465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3AF2AD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20A3CEA"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47910085" w14:textId="77777777" w:rsidTr="00B44092">
        <w:trPr>
          <w:trHeight w:val="2055"/>
        </w:trPr>
        <w:tc>
          <w:tcPr>
            <w:tcW w:w="471" w:type="dxa"/>
            <w:vMerge/>
          </w:tcPr>
          <w:p w14:paraId="10F4BF0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18523C3A"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5DD4321"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34651C76" w14:textId="77777777" w:rsidR="00B44092" w:rsidRPr="00FF430B" w:rsidRDefault="00B44092" w:rsidP="00B44092">
            <w:pPr>
              <w:tabs>
                <w:tab w:val="left" w:pos="567"/>
              </w:tabs>
              <w:spacing w:line="276" w:lineRule="auto"/>
              <w:rPr>
                <w:lang w:val="ro-MD"/>
              </w:rPr>
            </w:pPr>
            <w:r w:rsidRPr="00FF430B">
              <w:rPr>
                <w:lang w:val="ro-MD"/>
              </w:rPr>
              <w:t>A.de alimentare cu apă și canalizare;</w:t>
            </w:r>
          </w:p>
          <w:p w14:paraId="26019BAF" w14:textId="77777777" w:rsidR="00B44092" w:rsidRPr="00FF430B" w:rsidRDefault="00B44092" w:rsidP="00B44092">
            <w:pPr>
              <w:tabs>
                <w:tab w:val="left" w:pos="567"/>
              </w:tabs>
              <w:spacing w:line="276" w:lineRule="auto"/>
              <w:rPr>
                <w:lang w:val="ro-MD"/>
              </w:rPr>
            </w:pPr>
            <w:r w:rsidRPr="00FF430B">
              <w:rPr>
                <w:lang w:val="ro-MD"/>
              </w:rPr>
              <w:t xml:space="preserve">B.de încălzire; </w:t>
            </w:r>
          </w:p>
          <w:p w14:paraId="26BE409F" w14:textId="77777777" w:rsidR="00B44092" w:rsidRPr="00FF430B" w:rsidRDefault="00B44092" w:rsidP="00B44092">
            <w:pPr>
              <w:tabs>
                <w:tab w:val="left" w:pos="567"/>
              </w:tabs>
              <w:spacing w:line="276" w:lineRule="auto"/>
              <w:rPr>
                <w:lang w:val="ro-MD"/>
              </w:rPr>
            </w:pPr>
            <w:r w:rsidRPr="00FF430B">
              <w:rPr>
                <w:lang w:val="ro-MD"/>
              </w:rPr>
              <w:t>C. ventilație,</w:t>
            </w:r>
            <w:r>
              <w:rPr>
                <w:lang w:val="ro-MD"/>
              </w:rPr>
              <w:t xml:space="preserve"> </w:t>
            </w:r>
            <w:r w:rsidRPr="00FF430B">
              <w:rPr>
                <w:lang w:val="ro-MD"/>
              </w:rPr>
              <w:t>climatizare; D. electrice;</w:t>
            </w:r>
          </w:p>
          <w:p w14:paraId="6BC1E881" w14:textId="77777777" w:rsidR="00B44092" w:rsidRPr="00FF430B" w:rsidRDefault="00B44092" w:rsidP="00B44092">
            <w:pPr>
              <w:tabs>
                <w:tab w:val="left" w:pos="567"/>
              </w:tabs>
              <w:spacing w:line="276" w:lineRule="auto"/>
              <w:rPr>
                <w:lang w:val="ro-MD"/>
              </w:rPr>
            </w:pPr>
            <w:r w:rsidRPr="00FF430B">
              <w:rPr>
                <w:lang w:val="ro-MD"/>
              </w:rPr>
              <w:t>E.de automatizare; F.telecomunicație;</w:t>
            </w:r>
            <w:r>
              <w:rPr>
                <w:lang w:val="ro-MD"/>
              </w:rPr>
              <w:t xml:space="preserve"> </w:t>
            </w:r>
            <w:r w:rsidRPr="00FF430B">
              <w:rPr>
                <w:lang w:val="ro-MD"/>
              </w:rPr>
              <w:t>G.semnalizare;</w:t>
            </w:r>
          </w:p>
          <w:p w14:paraId="0901876A" w14:textId="77777777" w:rsidR="00B44092" w:rsidRPr="00FF430B" w:rsidRDefault="00B44092" w:rsidP="00B44092">
            <w:pPr>
              <w:tabs>
                <w:tab w:val="left" w:leader="underscore" w:pos="6465"/>
                <w:tab w:val="right" w:leader="underscore" w:pos="9777"/>
              </w:tabs>
              <w:jc w:val="both"/>
              <w:rPr>
                <w:lang w:val="ro-MD"/>
              </w:rPr>
            </w:pPr>
            <w:r w:rsidRPr="00FF430B">
              <w:rPr>
                <w:lang w:val="ro-MD"/>
              </w:rPr>
              <w:t>H.frigorifice,compresoare;</w:t>
            </w:r>
          </w:p>
          <w:p w14:paraId="1AB4AC60" w14:textId="77777777" w:rsidR="00B44092" w:rsidRPr="00FF430B" w:rsidRDefault="00B44092" w:rsidP="00B44092">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2045A190"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2A53DE1E"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E7CDF57"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r w:rsidR="00B44092" w:rsidRPr="00EC30C2" w14:paraId="0128D036" w14:textId="77777777" w:rsidTr="00B44092">
        <w:trPr>
          <w:trHeight w:val="945"/>
        </w:trPr>
        <w:tc>
          <w:tcPr>
            <w:tcW w:w="471" w:type="dxa"/>
            <w:vMerge/>
          </w:tcPr>
          <w:p w14:paraId="20CDC828"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11847835" w14:textId="77777777" w:rsidR="00B44092" w:rsidRPr="00FF430B" w:rsidRDefault="00B44092" w:rsidP="00B44092">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22043C48" w14:textId="77777777" w:rsidR="00B44092" w:rsidRPr="00FF430B" w:rsidRDefault="00B44092" w:rsidP="00B44092">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17896462" w14:textId="77777777" w:rsidR="00B44092" w:rsidRPr="00FF430B" w:rsidRDefault="00B44092" w:rsidP="00B44092">
            <w:pPr>
              <w:tabs>
                <w:tab w:val="left" w:pos="567"/>
              </w:tabs>
              <w:spacing w:line="276" w:lineRule="auto"/>
              <w:rPr>
                <w:lang w:val="ro-MD"/>
              </w:rPr>
            </w:pPr>
            <w:r w:rsidRPr="00FF430B">
              <w:rPr>
                <w:lang w:val="ro-MD"/>
              </w:rPr>
              <w:t>A. sub presiune, mecanisme de ridicat, cazane;</w:t>
            </w:r>
          </w:p>
          <w:p w14:paraId="0CDCCF5C" w14:textId="77777777" w:rsidR="00B44092" w:rsidRPr="00FF430B" w:rsidRDefault="00B44092" w:rsidP="00B44092">
            <w:pPr>
              <w:tabs>
                <w:tab w:val="left" w:pos="567"/>
              </w:tabs>
              <w:spacing w:line="276" w:lineRule="auto"/>
              <w:rPr>
                <w:lang w:val="ro-MD"/>
              </w:rPr>
            </w:pPr>
            <w:r w:rsidRPr="00FF430B">
              <w:rPr>
                <w:lang w:val="ro-MD"/>
              </w:rPr>
              <w:t>B. chimico-tehnologice; C. gazoducte magistrale;</w:t>
            </w:r>
          </w:p>
          <w:p w14:paraId="0E0BA20A" w14:textId="77777777" w:rsidR="00B44092" w:rsidRPr="00FF430B" w:rsidRDefault="00B44092" w:rsidP="00110235">
            <w:pPr>
              <w:pStyle w:val="a"/>
              <w:numPr>
                <w:ilvl w:val="0"/>
                <w:numId w:val="8"/>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6F541426"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795F0B1"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E3F6595" w14:textId="77777777" w:rsidR="00B44092" w:rsidRPr="00FF430B" w:rsidRDefault="00B44092" w:rsidP="00B44092">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15C85B3F"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4261392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Prezentul Aviz este cu titlu informativ  și se eliberează la cererea solicitantului.</w:t>
      </w:r>
    </w:p>
    <w:p w14:paraId="26D9AA01"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Pr="00FF430B">
        <w:rPr>
          <w:b/>
          <w:u w:val="single"/>
          <w:lang w:val="ro-MD"/>
        </w:rPr>
        <w:t xml:space="preserve">12 luni  </w:t>
      </w:r>
      <w:r w:rsidRPr="00FF430B">
        <w:rPr>
          <w:rFonts w:eastAsia="PMingLiU"/>
          <w:lang w:val="ro-MD" w:eastAsia="zh-CN"/>
        </w:rPr>
        <w:t>de la data eliberării.</w:t>
      </w:r>
    </w:p>
    <w:p w14:paraId="075B9FA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108F22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F3FBC1C"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3B203924"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5E3CF20B"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Director                                                      Semnătura           ________________________</w:t>
      </w:r>
    </w:p>
    <w:p w14:paraId="631E7346" w14:textId="77777777" w:rsidR="00B44092" w:rsidRPr="00FF5CB2" w:rsidRDefault="00B44092" w:rsidP="00B44092">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Pr="00FF5CB2">
        <w:rPr>
          <w:rFonts w:eastAsia="PMingLiU"/>
          <w:i/>
          <w:iCs/>
          <w:sz w:val="20"/>
          <w:szCs w:val="20"/>
          <w:lang w:val="ro-MD" w:eastAsia="zh-CN"/>
        </w:rPr>
        <w:t>(Prenume, Nume)</w:t>
      </w:r>
    </w:p>
    <w:p w14:paraId="2239381F"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082AC220" w14:textId="77777777" w:rsidR="00B44092" w:rsidRPr="00FF5CB2" w:rsidRDefault="00B44092" w:rsidP="00B44092">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6B65F653"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41A7D0E7"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5E060668"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830B17A"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F156C29"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3E34EBE"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62508D96"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4754A708"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1598BB32"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1F52261D" w14:textId="77777777" w:rsidR="00B44092" w:rsidRPr="00FF430B" w:rsidRDefault="00B44092" w:rsidP="00B44092">
      <w:pPr>
        <w:tabs>
          <w:tab w:val="left" w:leader="underscore" w:pos="6465"/>
          <w:tab w:val="right" w:leader="underscore" w:pos="9777"/>
        </w:tabs>
        <w:spacing w:line="302" w:lineRule="auto"/>
        <w:jc w:val="center"/>
        <w:rPr>
          <w:rFonts w:eastAsia="PMingLiU"/>
          <w:b/>
          <w:lang w:val="ro-MD" w:eastAsia="zh-CN"/>
        </w:rPr>
      </w:pPr>
      <w:r w:rsidRPr="00FF430B">
        <w:rPr>
          <w:b/>
          <w:lang w:val="ro-MD"/>
        </w:rPr>
        <w:t>~~~~~~~~~~~~~~~~~~~~~~~~~~~~~~~~~~~~~~~~~~~~~~~~~~~~~~~~~~~~~~~~~~~~~~~~~~ (Antetul instituției)</w:t>
      </w:r>
    </w:p>
    <w:p w14:paraId="2D8CDBD0" w14:textId="77777777" w:rsidR="00B44092" w:rsidRPr="00FF430B" w:rsidRDefault="00B44092" w:rsidP="00B44092">
      <w:pPr>
        <w:tabs>
          <w:tab w:val="left" w:leader="underscore" w:pos="6465"/>
          <w:tab w:val="right" w:leader="underscore" w:pos="9777"/>
        </w:tabs>
        <w:spacing w:line="302" w:lineRule="auto"/>
        <w:rPr>
          <w:rFonts w:eastAsia="PMingLiU"/>
          <w:lang w:val="ro-MD" w:eastAsia="zh-CN"/>
        </w:rPr>
      </w:pPr>
    </w:p>
    <w:p w14:paraId="22C38814" w14:textId="041F55BF" w:rsidR="00B44092" w:rsidRDefault="00B44092" w:rsidP="00950D18">
      <w:pPr>
        <w:pStyle w:val="a7"/>
        <w:tabs>
          <w:tab w:val="left" w:pos="567"/>
        </w:tabs>
        <w:spacing w:line="360" w:lineRule="auto"/>
        <w:rPr>
          <w:rFonts w:ascii="Times New Roman" w:hAnsi="Times New Roman"/>
          <w:szCs w:val="24"/>
          <w:lang w:val="ro-MD"/>
        </w:rPr>
      </w:pPr>
    </w:p>
    <w:p w14:paraId="0D9A8136" w14:textId="77777777" w:rsidR="00110235" w:rsidRPr="005D708F" w:rsidRDefault="00110235" w:rsidP="00110235">
      <w:pPr>
        <w:pStyle w:val="Style3"/>
        <w:tabs>
          <w:tab w:val="left" w:pos="567"/>
        </w:tabs>
        <w:ind w:left="0" w:firstLine="0"/>
        <w:jc w:val="center"/>
        <w:rPr>
          <w:rFonts w:ascii="Calibri Light" w:eastAsia="PMingLiU" w:hAnsi="Calibri Light" w:cs="Calibri Light"/>
          <w:b w:val="0"/>
          <w:lang w:val="ro-RO" w:eastAsia="zh-CN"/>
        </w:rPr>
      </w:pPr>
      <w:r w:rsidRPr="005D708F">
        <w:rPr>
          <w:rFonts w:ascii="Calibri Light" w:eastAsia="PMingLiU" w:hAnsi="Calibri Light" w:cs="Calibri Light"/>
          <w:lang w:val="ro-RO" w:eastAsia="zh-CN"/>
        </w:rPr>
        <w:t>FORMULARULF3.1</w:t>
      </w:r>
    </w:p>
    <w:p w14:paraId="7B5BB2F4" w14:textId="77777777" w:rsidR="00110235" w:rsidRPr="005D708F" w:rsidRDefault="00110235" w:rsidP="00110235">
      <w:pPr>
        <w:pStyle w:val="a7"/>
        <w:tabs>
          <w:tab w:val="left" w:pos="567"/>
        </w:tabs>
        <w:rPr>
          <w:rFonts w:ascii="Calibri Light" w:hAnsi="Calibri Light" w:cs="Calibri Light"/>
          <w:b/>
          <w:szCs w:val="24"/>
        </w:rPr>
      </w:pPr>
    </w:p>
    <w:p w14:paraId="07ED3FA4"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b/>
          <w:szCs w:val="24"/>
        </w:rPr>
        <w:t>OFERTĂ</w:t>
      </w:r>
    </w:p>
    <w:p w14:paraId="33AF39F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Către_________________________________________________________________________</w:t>
      </w:r>
    </w:p>
    <w:p w14:paraId="644E9157"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(dinumireaautorităţii contractante şi adresa completă)</w:t>
      </w:r>
    </w:p>
    <w:p w14:paraId="352A98B0"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3E3068DC"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Stimaţi domni,</w:t>
      </w:r>
    </w:p>
    <w:p w14:paraId="6233A05A" w14:textId="77777777" w:rsidR="00110235" w:rsidRPr="0007771C" w:rsidRDefault="00110235" w:rsidP="00110235">
      <w:pPr>
        <w:pStyle w:val="a7"/>
        <w:numPr>
          <w:ilvl w:val="0"/>
          <w:numId w:val="9"/>
        </w:numPr>
        <w:tabs>
          <w:tab w:val="left" w:pos="567"/>
        </w:tabs>
        <w:spacing w:line="360" w:lineRule="auto"/>
        <w:ind w:left="0" w:firstLine="0"/>
        <w:jc w:val="both"/>
        <w:rPr>
          <w:rFonts w:ascii="Times New Roman" w:hAnsi="Times New Roman"/>
          <w:szCs w:val="24"/>
        </w:rPr>
      </w:pPr>
      <w:r w:rsidRPr="0007771C">
        <w:rPr>
          <w:rFonts w:ascii="Times New Roman" w:hAnsi="Times New Roman"/>
          <w:szCs w:val="24"/>
        </w:rPr>
        <w:t>Examinînddocumentaţia standard pentru elaborarea şi prezentarea ofertei, subsemnaţii,___________________________________________________________________</w:t>
      </w:r>
    </w:p>
    <w:p w14:paraId="719B942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reprezentanţi ai ofertantului _______________________________________________________ </w:t>
      </w:r>
    </w:p>
    <w:p w14:paraId="788EA45B"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szCs w:val="24"/>
        </w:rPr>
        <w:t>(denumirea, numele ofertantului)</w:t>
      </w:r>
    </w:p>
    <w:p w14:paraId="13442655"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387F345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ne oferim ca, în conformitate cu prevederile şicerinţele cuprinse în documentaţiamenţionată, să executăm__________________________________________________________</w:t>
      </w:r>
    </w:p>
    <w:p w14:paraId="0306CC10"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(denumirea lucrării)</w:t>
      </w:r>
    </w:p>
    <w:p w14:paraId="36CF43FA"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_____________________________________________________________________________</w:t>
      </w:r>
    </w:p>
    <w:p w14:paraId="486F9035"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p</w:t>
      </w:r>
      <w:r>
        <w:rPr>
          <w:rFonts w:ascii="Times New Roman" w:hAnsi="Times New Roman"/>
          <w:szCs w:val="24"/>
        </w:rPr>
        <w:t>entru suma fără TVA de _______</w:t>
      </w:r>
      <w:r w:rsidRPr="0007771C">
        <w:rPr>
          <w:rFonts w:ascii="Times New Roman" w:hAnsi="Times New Roman"/>
          <w:szCs w:val="24"/>
        </w:rPr>
        <w:t xml:space="preserve">_______________________________________________lei, </w:t>
      </w:r>
    </w:p>
    <w:p w14:paraId="7AFC2F8C" w14:textId="77777777" w:rsidR="00110235" w:rsidRPr="0007771C" w:rsidRDefault="00110235" w:rsidP="00110235">
      <w:pPr>
        <w:pStyle w:val="a7"/>
        <w:tabs>
          <w:tab w:val="left" w:pos="567"/>
        </w:tabs>
        <w:jc w:val="center"/>
        <w:rPr>
          <w:rFonts w:ascii="Times New Roman" w:hAnsi="Times New Roman"/>
          <w:szCs w:val="24"/>
        </w:rPr>
      </w:pPr>
      <w:r w:rsidRPr="0007771C">
        <w:rPr>
          <w:rFonts w:ascii="Times New Roman" w:hAnsi="Times New Roman"/>
          <w:szCs w:val="24"/>
        </w:rPr>
        <w:t>(suma în litere şi în cifre)</w:t>
      </w:r>
    </w:p>
    <w:p w14:paraId="37B8F616"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la care se adaugă taxa pe valoarea adăugată în cuantum de ______________________________</w:t>
      </w:r>
    </w:p>
    <w:p w14:paraId="4DC576F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________________________________________________ lei.</w:t>
      </w:r>
    </w:p>
    <w:p w14:paraId="2B70EA4C"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(suma în litere şi în cifre)</w:t>
      </w:r>
    </w:p>
    <w:p w14:paraId="25D92AEC"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175053E3"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 xml:space="preserve">                          (perioada în litere şi în cifre)</w:t>
      </w:r>
    </w:p>
    <w:p w14:paraId="7FAEEF1F"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 xml:space="preserve">Ne angajăm să menţinem această ofertă valabilă pentru o durată de __________________________________ zile, respectiv pînă la data de____________________                             </w:t>
      </w:r>
    </w:p>
    <w:p w14:paraId="75187949"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(durata în litere şi în cifre)</w:t>
      </w:r>
    </w:p>
    <w:p w14:paraId="46F1DDA1"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______________________________________, şi ea va rămîne obligatorie pentru noi şi poate fi  </w:t>
      </w:r>
    </w:p>
    <w:p w14:paraId="47D049EC" w14:textId="77777777" w:rsidR="00110235" w:rsidRPr="0007771C" w:rsidRDefault="00110235" w:rsidP="00110235">
      <w:pPr>
        <w:pStyle w:val="a7"/>
        <w:tabs>
          <w:tab w:val="left" w:pos="567"/>
        </w:tabs>
        <w:rPr>
          <w:rFonts w:ascii="Times New Roman" w:hAnsi="Times New Roman"/>
          <w:szCs w:val="24"/>
        </w:rPr>
      </w:pPr>
      <w:r w:rsidRPr="0007771C">
        <w:rPr>
          <w:rFonts w:ascii="Times New Roman" w:hAnsi="Times New Roman"/>
          <w:szCs w:val="24"/>
        </w:rPr>
        <w:t xml:space="preserve">              (ziua/luna/anul)        </w:t>
      </w:r>
    </w:p>
    <w:p w14:paraId="1CB0B3CF" w14:textId="77777777" w:rsidR="00110235" w:rsidRPr="0007771C" w:rsidRDefault="00110235" w:rsidP="00110235">
      <w:pPr>
        <w:pStyle w:val="a7"/>
        <w:tabs>
          <w:tab w:val="left" w:pos="567"/>
        </w:tabs>
        <w:spacing w:line="360" w:lineRule="auto"/>
        <w:rPr>
          <w:rFonts w:ascii="Times New Roman" w:hAnsi="Times New Roman"/>
          <w:szCs w:val="24"/>
        </w:rPr>
      </w:pPr>
      <w:r w:rsidRPr="0007771C">
        <w:rPr>
          <w:rFonts w:ascii="Times New Roman" w:hAnsi="Times New Roman"/>
          <w:szCs w:val="24"/>
        </w:rPr>
        <w:t>acceptată oricînd  înainte de expirarea perioadei de valabilitate.</w:t>
      </w:r>
    </w:p>
    <w:p w14:paraId="41EED435" w14:textId="77777777" w:rsidR="00110235" w:rsidRPr="0007771C" w:rsidRDefault="00110235" w:rsidP="00110235">
      <w:pPr>
        <w:pStyle w:val="a7"/>
        <w:numPr>
          <w:ilvl w:val="0"/>
          <w:numId w:val="9"/>
        </w:numPr>
        <w:tabs>
          <w:tab w:val="left" w:pos="567"/>
        </w:tabs>
        <w:spacing w:line="360" w:lineRule="auto"/>
        <w:ind w:left="0" w:firstLine="0"/>
        <w:jc w:val="both"/>
        <w:rPr>
          <w:rFonts w:ascii="Times New Roman" w:hAnsi="Times New Roman"/>
          <w:szCs w:val="24"/>
        </w:rPr>
      </w:pPr>
      <w:r w:rsidRPr="0007771C">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14:paraId="024FBE17" w14:textId="77777777" w:rsidR="00110235" w:rsidRPr="0007771C" w:rsidRDefault="00110235" w:rsidP="00110235">
      <w:pPr>
        <w:pStyle w:val="a7"/>
        <w:numPr>
          <w:ilvl w:val="0"/>
          <w:numId w:val="9"/>
        </w:numPr>
        <w:tabs>
          <w:tab w:val="left" w:pos="567"/>
        </w:tabs>
        <w:ind w:left="0" w:firstLine="0"/>
        <w:jc w:val="both"/>
        <w:rPr>
          <w:rFonts w:ascii="Times New Roman" w:hAnsi="Times New Roman"/>
          <w:szCs w:val="24"/>
        </w:rPr>
      </w:pPr>
      <w:r w:rsidRPr="0007771C">
        <w:rPr>
          <w:rFonts w:ascii="Times New Roman" w:hAnsi="Times New Roman"/>
          <w:szCs w:val="24"/>
        </w:rPr>
        <w:t>Alături de oferta de bază:</w:t>
      </w:r>
    </w:p>
    <w:p w14:paraId="483C1ABF" w14:textId="77777777" w:rsidR="00110235" w:rsidRPr="0007771C" w:rsidRDefault="00110235" w:rsidP="00110235">
      <w:pPr>
        <w:pStyle w:val="a7"/>
        <w:tabs>
          <w:tab w:val="left" w:pos="567"/>
        </w:tabs>
        <w:spacing w:line="360" w:lineRule="auto"/>
        <w:ind w:left="1080"/>
        <w:rPr>
          <w:rFonts w:ascii="Times New Roman" w:hAnsi="Times New Roman"/>
          <w:szCs w:val="24"/>
        </w:rPr>
      </w:pPr>
      <w:r w:rsidRPr="0007771C">
        <w:rPr>
          <w:rFonts w:ascii="Times New Roman" w:hAnsi="Times New Roman"/>
          <w:szCs w:val="24"/>
        </w:rPr>
        <w:t xml:space="preserve">[ </w:t>
      </w:r>
      <w:r w:rsidRPr="0007771C">
        <w:rPr>
          <w:rFonts w:ascii="Times New Roman" w:hAnsi="Times New Roman"/>
          <w:szCs w:val="24"/>
        </w:rPr>
        <w:sym w:font="Symbol" w:char="F05D"/>
      </w:r>
      <w:r w:rsidRPr="0007771C">
        <w:rPr>
          <w:rFonts w:ascii="Times New Roman" w:hAnsi="Times New Roman"/>
          <w:szCs w:val="24"/>
        </w:rPr>
        <w:t xml:space="preserve"> depunem oferta alternativă, ale cărei detalii sînt prezentate într-un formular de ofertă separat, marcat în mod clar „alternativă”;</w:t>
      </w:r>
    </w:p>
    <w:p w14:paraId="44DAF98A" w14:textId="77777777" w:rsidR="00110235" w:rsidRPr="0007771C" w:rsidRDefault="00110235" w:rsidP="00110235">
      <w:pPr>
        <w:pStyle w:val="a7"/>
        <w:tabs>
          <w:tab w:val="left" w:pos="567"/>
        </w:tabs>
        <w:spacing w:line="360" w:lineRule="auto"/>
        <w:ind w:left="1080"/>
        <w:rPr>
          <w:rFonts w:ascii="Times New Roman" w:hAnsi="Times New Roman"/>
          <w:szCs w:val="24"/>
        </w:rPr>
      </w:pPr>
      <w:r w:rsidRPr="0007771C">
        <w:rPr>
          <w:rFonts w:ascii="Times New Roman" w:hAnsi="Times New Roman"/>
          <w:szCs w:val="24"/>
        </w:rPr>
        <w:sym w:font="Symbol" w:char="F05B"/>
      </w:r>
      <w:r w:rsidRPr="0007771C">
        <w:rPr>
          <w:rFonts w:ascii="Times New Roman" w:hAnsi="Times New Roman"/>
          <w:szCs w:val="24"/>
        </w:rPr>
        <w:sym w:font="Symbol" w:char="F05D"/>
      </w:r>
      <w:r w:rsidRPr="0007771C">
        <w:rPr>
          <w:rFonts w:ascii="Times New Roman" w:hAnsi="Times New Roman"/>
          <w:szCs w:val="24"/>
        </w:rPr>
        <w:t xml:space="preserve"> nu depunem ofertă alternativă.</w:t>
      </w:r>
    </w:p>
    <w:p w14:paraId="1FA4000C"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w:t>
      </w:r>
      <w:r w:rsidRPr="005D708F">
        <w:rPr>
          <w:rFonts w:ascii="Calibri Light" w:hAnsi="Calibri Light" w:cs="Calibri Light"/>
          <w:i/>
          <w:iCs/>
          <w:szCs w:val="24"/>
        </w:rPr>
        <w:t>se bifează opţiunea corespunzătoare</w:t>
      </w:r>
      <w:r w:rsidRPr="005D708F">
        <w:rPr>
          <w:rFonts w:ascii="Calibri Light" w:hAnsi="Calibri Light" w:cs="Calibri Light"/>
          <w:szCs w:val="24"/>
        </w:rPr>
        <w:t>)</w:t>
      </w:r>
    </w:p>
    <w:p w14:paraId="71A288D3" w14:textId="77777777" w:rsidR="00110235" w:rsidRPr="005D708F" w:rsidRDefault="00110235" w:rsidP="00110235">
      <w:pPr>
        <w:pStyle w:val="a7"/>
        <w:numPr>
          <w:ilvl w:val="0"/>
          <w:numId w:val="9"/>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lastRenderedPageBreak/>
        <w:t>Am înţelesşiconsimţim ca, în cazul în care oferta noastră este stabilită ca fiind cîştigătoare, să constituim garanţia de bună executare în conformitate cu prevederile din documentaţia standard pentru elaborarea şi prezentarea ofertei.</w:t>
      </w:r>
    </w:p>
    <w:p w14:paraId="0367F6E6" w14:textId="77777777" w:rsidR="00110235" w:rsidRPr="005D708F" w:rsidRDefault="00110235" w:rsidP="00110235">
      <w:pPr>
        <w:pStyle w:val="a7"/>
        <w:numPr>
          <w:ilvl w:val="0"/>
          <w:numId w:val="9"/>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Înţelegem că nu sînteţiobligaţi să acceptaţi oferta cu cel mai scăzut preţ sau orice altă ofertă pe care o puteţi primi.</w:t>
      </w:r>
    </w:p>
    <w:p w14:paraId="46778CED" w14:textId="77777777" w:rsidR="00110235" w:rsidRPr="005D708F" w:rsidRDefault="00110235" w:rsidP="00110235">
      <w:pPr>
        <w:pStyle w:val="a7"/>
        <w:tabs>
          <w:tab w:val="left" w:pos="567"/>
        </w:tabs>
        <w:spacing w:line="360" w:lineRule="auto"/>
        <w:rPr>
          <w:rFonts w:ascii="Calibri Light" w:hAnsi="Calibri Light" w:cs="Calibri Light"/>
          <w:szCs w:val="24"/>
        </w:rPr>
      </w:pPr>
    </w:p>
    <w:p w14:paraId="736642DA"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Data____________/__________/___________</w:t>
      </w:r>
    </w:p>
    <w:p w14:paraId="351F8E78" w14:textId="77777777" w:rsidR="00110235" w:rsidRPr="005D708F" w:rsidRDefault="00110235" w:rsidP="00110235">
      <w:pPr>
        <w:pStyle w:val="a7"/>
        <w:tabs>
          <w:tab w:val="left" w:pos="567"/>
        </w:tabs>
        <w:rPr>
          <w:rFonts w:ascii="Calibri Light" w:hAnsi="Calibri Light" w:cs="Calibri Light"/>
          <w:szCs w:val="24"/>
        </w:rPr>
      </w:pPr>
      <w:r w:rsidRPr="005D708F">
        <w:rPr>
          <w:rFonts w:ascii="Calibri Light" w:hAnsi="Calibri Light" w:cs="Calibri Light"/>
          <w:szCs w:val="24"/>
        </w:rPr>
        <w:t>______________________________________, în calitate de ___________________________________, legal autorizat să semnez oferta pentru şi în numele                    ____________________________________________________________________________</w:t>
      </w:r>
    </w:p>
    <w:p w14:paraId="16A97361" w14:textId="77777777" w:rsidR="00110235" w:rsidRPr="005D708F" w:rsidRDefault="00110235" w:rsidP="00110235">
      <w:pPr>
        <w:pStyle w:val="a7"/>
        <w:tabs>
          <w:tab w:val="left" w:pos="567"/>
        </w:tabs>
        <w:spacing w:line="360" w:lineRule="auto"/>
        <w:jc w:val="center"/>
        <w:rPr>
          <w:rFonts w:ascii="Calibri Light" w:hAnsi="Calibri Light" w:cs="Calibri Light"/>
          <w:szCs w:val="24"/>
        </w:rPr>
      </w:pPr>
      <w:r w:rsidRPr="005D708F">
        <w:rPr>
          <w:rFonts w:ascii="Calibri Light" w:hAnsi="Calibri Light" w:cs="Calibri Light"/>
          <w:szCs w:val="24"/>
        </w:rPr>
        <w:t>(denumirea/numele ofertantului)</w:t>
      </w:r>
    </w:p>
    <w:p w14:paraId="7DBC0549" w14:textId="77777777" w:rsidR="00110235" w:rsidRPr="005D708F" w:rsidRDefault="00110235" w:rsidP="00110235">
      <w:pPr>
        <w:pStyle w:val="a7"/>
        <w:tabs>
          <w:tab w:val="left" w:pos="567"/>
        </w:tabs>
        <w:spacing w:line="360" w:lineRule="auto"/>
        <w:rPr>
          <w:rFonts w:ascii="Calibri Light" w:hAnsi="Calibri Light" w:cs="Calibri Light"/>
          <w:b/>
          <w:szCs w:val="24"/>
        </w:rPr>
      </w:pPr>
    </w:p>
    <w:p w14:paraId="3123B270" w14:textId="77777777" w:rsidR="00110235" w:rsidRPr="005D708F" w:rsidRDefault="00110235" w:rsidP="00110235">
      <w:pPr>
        <w:pStyle w:val="a7"/>
        <w:tabs>
          <w:tab w:val="left" w:pos="567"/>
        </w:tabs>
        <w:spacing w:line="360" w:lineRule="auto"/>
        <w:jc w:val="center"/>
        <w:rPr>
          <w:rFonts w:ascii="Calibri Light" w:hAnsi="Calibri Light" w:cs="Calibri Light"/>
          <w:szCs w:val="24"/>
        </w:rPr>
      </w:pPr>
      <w:r w:rsidRPr="005D708F">
        <w:rPr>
          <w:rFonts w:ascii="Calibri Light" w:hAnsi="Calibri Light" w:cs="Calibri Light"/>
          <w:b/>
          <w:szCs w:val="24"/>
        </w:rPr>
        <w:t>ANEXĂ LA OFERTĂ</w:t>
      </w:r>
    </w:p>
    <w:p w14:paraId="41814256" w14:textId="77777777" w:rsidR="00110235" w:rsidRPr="005D708F" w:rsidRDefault="00110235" w:rsidP="00110235">
      <w:pPr>
        <w:pStyle w:val="a7"/>
        <w:tabs>
          <w:tab w:val="left" w:pos="567"/>
        </w:tabs>
        <w:spacing w:line="360" w:lineRule="auto"/>
        <w:rPr>
          <w:rFonts w:ascii="Calibri Light" w:hAnsi="Calibri Light" w:cs="Calibri Light"/>
          <w:szCs w:val="24"/>
        </w:rPr>
      </w:pPr>
    </w:p>
    <w:p w14:paraId="16DABA4E"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Valoarea maximă a lucrărilor executate de subantreprenor  _________ (% din preţul total ofertat).</w:t>
      </w:r>
    </w:p>
    <w:p w14:paraId="602A0CBD"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Garanţia de bună executare va fi constit</w:t>
      </w:r>
      <w:r>
        <w:rPr>
          <w:rFonts w:ascii="Calibri Light" w:hAnsi="Calibri Light" w:cs="Calibri Light"/>
          <w:szCs w:val="24"/>
        </w:rPr>
        <w:t>uită  sub formă   ____________</w:t>
      </w:r>
      <w:r w:rsidRPr="005D708F">
        <w:rPr>
          <w:rFonts w:ascii="Calibri Light" w:hAnsi="Calibri Light" w:cs="Calibri Light"/>
          <w:szCs w:val="24"/>
        </w:rPr>
        <w:t>_______________</w:t>
      </w:r>
    </w:p>
    <w:p w14:paraId="483796A9"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în cuantum de ____ %  (din preţul total ofertat) și constituie ____________________________mii lei.</w:t>
      </w:r>
    </w:p>
    <w:p w14:paraId="179BAFBB"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 xml:space="preserve">Perioada de garanţie pentru lucrările executate _____________________________ luni calendaristice. </w:t>
      </w:r>
    </w:p>
    <w:p w14:paraId="4AB166B5" w14:textId="77777777" w:rsidR="00110235" w:rsidRPr="005D708F"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Perioada de mobilizare (durata de la data primirii dispoziţiei de începere a lucrărilor pînă la data începerii executării) ______________________________ zile calendaristice.</w:t>
      </w:r>
    </w:p>
    <w:p w14:paraId="12BE1C6D" w14:textId="77777777" w:rsidR="00110235" w:rsidRPr="0007771C" w:rsidRDefault="00110235" w:rsidP="00110235">
      <w:pPr>
        <w:pStyle w:val="a7"/>
        <w:numPr>
          <w:ilvl w:val="0"/>
          <w:numId w:val="10"/>
        </w:numPr>
        <w:tabs>
          <w:tab w:val="left" w:pos="567"/>
        </w:tabs>
        <w:spacing w:line="360" w:lineRule="auto"/>
        <w:ind w:left="0" w:firstLine="0"/>
        <w:jc w:val="both"/>
        <w:rPr>
          <w:rFonts w:ascii="Calibri Light" w:hAnsi="Calibri Light" w:cs="Calibri Light"/>
          <w:szCs w:val="24"/>
        </w:rPr>
      </w:pPr>
      <w:r w:rsidRPr="005D708F">
        <w:rPr>
          <w:rFonts w:ascii="Calibri Light" w:hAnsi="Calibri Light" w:cs="Calibri Light"/>
          <w:szCs w:val="24"/>
        </w:rPr>
        <w:t>Termenul pentru emiterea dispoziţiei de începere a lucrărilor (de la data semnării contractului) _________________________________ zile calendaristice</w:t>
      </w:r>
    </w:p>
    <w:p w14:paraId="22553FF1" w14:textId="77777777" w:rsidR="00110235" w:rsidRPr="005D708F"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Ofertant,</w:t>
      </w:r>
      <w:r>
        <w:rPr>
          <w:rFonts w:ascii="Calibri Light" w:hAnsi="Calibri Light" w:cs="Calibri Light"/>
          <w:szCs w:val="24"/>
        </w:rPr>
        <w:t xml:space="preserve">        </w:t>
      </w:r>
      <w:r w:rsidRPr="005D708F">
        <w:rPr>
          <w:rFonts w:ascii="Calibri Light" w:hAnsi="Calibri Light" w:cs="Calibri Light"/>
          <w:szCs w:val="24"/>
        </w:rPr>
        <w:t xml:space="preserve">_______________________  </w:t>
      </w:r>
    </w:p>
    <w:p w14:paraId="3B82B8D3" w14:textId="77777777" w:rsidR="00110235" w:rsidRDefault="00110235" w:rsidP="00110235">
      <w:pPr>
        <w:pStyle w:val="a7"/>
        <w:tabs>
          <w:tab w:val="left" w:pos="567"/>
        </w:tabs>
        <w:spacing w:line="360" w:lineRule="auto"/>
        <w:rPr>
          <w:rFonts w:ascii="Calibri Light" w:hAnsi="Calibri Light" w:cs="Calibri Light"/>
          <w:szCs w:val="24"/>
        </w:rPr>
      </w:pPr>
      <w:r w:rsidRPr="005D708F">
        <w:rPr>
          <w:rFonts w:ascii="Calibri Light" w:hAnsi="Calibri Light" w:cs="Calibri Light"/>
          <w:szCs w:val="24"/>
        </w:rPr>
        <w:t xml:space="preserve">          (semnătura autorizată)</w:t>
      </w:r>
    </w:p>
    <w:p w14:paraId="41293B5B" w14:textId="17BF72C0" w:rsidR="00B44092" w:rsidRDefault="00B44092" w:rsidP="00950D18">
      <w:pPr>
        <w:pStyle w:val="a7"/>
        <w:tabs>
          <w:tab w:val="left" w:pos="567"/>
        </w:tabs>
        <w:spacing w:line="360" w:lineRule="auto"/>
        <w:rPr>
          <w:rFonts w:ascii="Times New Roman" w:hAnsi="Times New Roman"/>
          <w:szCs w:val="24"/>
          <w:lang w:val="ro-MD"/>
        </w:rPr>
      </w:pPr>
    </w:p>
    <w:p w14:paraId="26A1F46C" w14:textId="173174CC" w:rsidR="00B44092" w:rsidRDefault="00B44092" w:rsidP="00950D18">
      <w:pPr>
        <w:pStyle w:val="a7"/>
        <w:tabs>
          <w:tab w:val="left" w:pos="567"/>
        </w:tabs>
        <w:spacing w:line="360" w:lineRule="auto"/>
        <w:rPr>
          <w:rFonts w:ascii="Times New Roman" w:hAnsi="Times New Roman"/>
          <w:szCs w:val="24"/>
          <w:lang w:val="ro-MD"/>
        </w:rPr>
      </w:pPr>
    </w:p>
    <w:p w14:paraId="02C8BE4F" w14:textId="70C1699F" w:rsidR="00B44092" w:rsidRDefault="00B44092" w:rsidP="00950D18">
      <w:pPr>
        <w:pStyle w:val="a7"/>
        <w:tabs>
          <w:tab w:val="left" w:pos="567"/>
        </w:tabs>
        <w:spacing w:line="360" w:lineRule="auto"/>
        <w:rPr>
          <w:rFonts w:ascii="Times New Roman" w:hAnsi="Times New Roman"/>
          <w:szCs w:val="24"/>
          <w:lang w:val="ro-MD"/>
        </w:rPr>
      </w:pPr>
    </w:p>
    <w:p w14:paraId="46E07C61" w14:textId="2FE19E4D" w:rsidR="00B44092" w:rsidRDefault="00B44092" w:rsidP="00950D18">
      <w:pPr>
        <w:pStyle w:val="a7"/>
        <w:tabs>
          <w:tab w:val="left" w:pos="567"/>
        </w:tabs>
        <w:spacing w:line="360" w:lineRule="auto"/>
        <w:rPr>
          <w:rFonts w:ascii="Times New Roman" w:hAnsi="Times New Roman"/>
          <w:szCs w:val="24"/>
          <w:lang w:val="ro-MD"/>
        </w:rPr>
      </w:pPr>
    </w:p>
    <w:p w14:paraId="54160119" w14:textId="260F7191" w:rsidR="00B44092" w:rsidRPr="00FF430B" w:rsidRDefault="00B44092" w:rsidP="00950D18">
      <w:pPr>
        <w:pStyle w:val="a7"/>
        <w:tabs>
          <w:tab w:val="left" w:pos="567"/>
        </w:tabs>
        <w:spacing w:line="360" w:lineRule="auto"/>
        <w:rPr>
          <w:rFonts w:ascii="Times New Roman" w:hAnsi="Times New Roman"/>
          <w:szCs w:val="24"/>
          <w:lang w:val="ro-MD"/>
        </w:rPr>
      </w:pPr>
    </w:p>
    <w:sectPr w:rsidR="00B44092" w:rsidRPr="00FF430B" w:rsidSect="00BE75BB">
      <w:footerReference w:type="default" r:id="rId8"/>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C222" w14:textId="77777777" w:rsidR="00B44092" w:rsidRDefault="00B44092" w:rsidP="00A20ACF">
      <w:r>
        <w:separator/>
      </w:r>
    </w:p>
  </w:endnote>
  <w:endnote w:type="continuationSeparator" w:id="0">
    <w:p w14:paraId="42C619E4" w14:textId="77777777" w:rsidR="00B44092" w:rsidRDefault="00B4409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30FB43D4" w:rsidR="00B44092" w:rsidRDefault="00B44092">
        <w:pPr>
          <w:pStyle w:val="a4"/>
          <w:jc w:val="right"/>
        </w:pPr>
        <w:r>
          <w:fldChar w:fldCharType="begin"/>
        </w:r>
        <w:r>
          <w:instrText xml:space="preserve"> PAGE   \* MERGEFORMAT </w:instrText>
        </w:r>
        <w:r>
          <w:fldChar w:fldCharType="separate"/>
        </w:r>
        <w:r w:rsidR="007C0518">
          <w:t>10</w:t>
        </w:r>
        <w:r>
          <w:fldChar w:fldCharType="end"/>
        </w:r>
      </w:p>
    </w:sdtContent>
  </w:sdt>
  <w:p w14:paraId="075618FA" w14:textId="77777777" w:rsidR="00B44092" w:rsidRDefault="00B4409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A816" w14:textId="77777777" w:rsidR="00B44092" w:rsidRDefault="00B44092" w:rsidP="00A20ACF">
      <w:r>
        <w:separator/>
      </w:r>
    </w:p>
  </w:footnote>
  <w:footnote w:type="continuationSeparator" w:id="0">
    <w:p w14:paraId="61CBE36E" w14:textId="77777777" w:rsidR="00B44092" w:rsidRDefault="00B4409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4"/>
  </w:num>
  <w:num w:numId="3">
    <w:abstractNumId w:val="10"/>
  </w:num>
  <w:num w:numId="4">
    <w:abstractNumId w:val="6"/>
  </w:num>
  <w:num w:numId="5">
    <w:abstractNumId w:val="9"/>
  </w:num>
  <w:num w:numId="6">
    <w:abstractNumId w:val="8"/>
  </w:num>
  <w:num w:numId="7">
    <w:abstractNumId w:val="5"/>
  </w:num>
  <w:num w:numId="8">
    <w:abstractNumId w:val="11"/>
  </w:num>
  <w:num w:numId="9">
    <w:abstractNumId w:val="1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0235"/>
    <w:rsid w:val="0011134B"/>
    <w:rsid w:val="00111546"/>
    <w:rsid w:val="00112F50"/>
    <w:rsid w:val="00113AB8"/>
    <w:rsid w:val="00113B5E"/>
    <w:rsid w:val="00115188"/>
    <w:rsid w:val="00115B7D"/>
    <w:rsid w:val="00116C35"/>
    <w:rsid w:val="00116CF2"/>
    <w:rsid w:val="0012160C"/>
    <w:rsid w:val="00121CBA"/>
    <w:rsid w:val="001223E6"/>
    <w:rsid w:val="001223FE"/>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3D00"/>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0518"/>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092"/>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E75BB"/>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B6F5C"/>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063400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4638-5233-42D0-9572-9B3E317E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2072</Words>
  <Characters>11811</Characters>
  <Application>Microsoft Office Word</Application>
  <DocSecurity>0</DocSecurity>
  <Lines>98</Lines>
  <Paragraphs>27</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3</cp:revision>
  <cp:lastPrinted>2021-06-01T11:52:00Z</cp:lastPrinted>
  <dcterms:created xsi:type="dcterms:W3CDTF">2021-07-20T10:18:00Z</dcterms:created>
  <dcterms:modified xsi:type="dcterms:W3CDTF">2021-09-24T11:36:00Z</dcterms:modified>
</cp:coreProperties>
</file>