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ph"/>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ph"/>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ph"/>
        <w:numPr>
          <w:ilvl w:val="0"/>
          <w:numId w:val="0"/>
        </w:numPr>
        <w:ind w:left="360"/>
        <w:rPr>
          <w:lang w:val="ro-MD"/>
        </w:rPr>
      </w:pPr>
    </w:p>
    <w:p w14:paraId="4FFC2F44" w14:textId="77777777" w:rsidR="00352B05" w:rsidRPr="00FF430B"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ph"/>
        <w:numPr>
          <w:ilvl w:val="0"/>
          <w:numId w:val="0"/>
        </w:numPr>
        <w:ind w:left="357"/>
        <w:rPr>
          <w:lang w:val="ro-MD"/>
        </w:rPr>
      </w:pPr>
    </w:p>
    <w:p w14:paraId="6E4805C8" w14:textId="77777777"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ph"/>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220085"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Strong"/>
          <w:b w:val="0"/>
          <w:bdr w:val="none" w:sz="0" w:space="0" w:color="auto" w:frame="1"/>
          <w:shd w:val="clear" w:color="auto" w:fill="FFFFFF"/>
          <w:lang w:val="ro-MD"/>
        </w:rPr>
        <w:t>.</w:t>
      </w:r>
    </w:p>
    <w:p w14:paraId="1C4D7021" w14:textId="2DA1F513"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ph"/>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ph"/>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311CE733" w14:textId="2251265C" w:rsidR="00DA6115" w:rsidRPr="00364552" w:rsidRDefault="007167E4" w:rsidP="00364552">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r w:rsidR="00364552">
        <w:rPr>
          <w:color w:val="000000" w:themeColor="text1"/>
          <w:lang w:val="ro-MD"/>
        </w:rPr>
        <w:t>.</w:t>
      </w:r>
    </w:p>
    <w:p w14:paraId="393866F2" w14:textId="1A22E6E3" w:rsidR="00B51DAA" w:rsidRPr="00364552" w:rsidRDefault="007167E4" w:rsidP="0036455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43D21FC4" w14:textId="77777777"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5F06C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5F06C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5F06C9">
      <w:pPr>
        <w:pStyle w:val="ListParagraph"/>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5C67B93F" w14:textId="233147C8" w:rsidR="00621CDF" w:rsidRPr="00FF430B" w:rsidRDefault="00113B5E" w:rsidP="00A01102">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w:t>
      </w:r>
      <w:r w:rsidR="00A01102">
        <w:rPr>
          <w:lang w:val="ro-MD"/>
        </w:rPr>
        <w:t>rea din procedura de atribuire.</w:t>
      </w:r>
    </w:p>
    <w:p w14:paraId="68B5FA94" w14:textId="4C24BA4A" w:rsidR="000E4D7D" w:rsidRPr="00A01102" w:rsidRDefault="004344C6" w:rsidP="00A0110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bookmarkEnd w:id="25"/>
    <w:bookmarkEnd w:id="26"/>
    <w:p w14:paraId="41CDB04C" w14:textId="5109E8B7" w:rsidR="006957AA" w:rsidRPr="00A01102" w:rsidRDefault="004344C6" w:rsidP="00A0110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AA1CF10" w14:textId="0C10A5E6" w:rsidR="002E6BB0" w:rsidRPr="00AC6117" w:rsidRDefault="00113B5E" w:rsidP="00AC6117">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3435B357" w14:textId="740052DA" w:rsidR="000E4D7D" w:rsidRPr="00FF430B" w:rsidRDefault="004344C6" w:rsidP="00AC6117">
      <w:pPr>
        <w:tabs>
          <w:tab w:val="left" w:pos="-284"/>
        </w:tabs>
        <w:ind w:left="-284" w:firstLine="284"/>
        <w:jc w:val="center"/>
        <w:rPr>
          <w:b/>
          <w:sz w:val="26"/>
          <w:szCs w:val="26"/>
          <w:lang w:val="ro-MD"/>
        </w:rPr>
      </w:pPr>
      <w:r w:rsidRPr="00FF430B">
        <w:rPr>
          <w:b/>
          <w:sz w:val="26"/>
          <w:szCs w:val="26"/>
          <w:lang w:val="ro-MD"/>
        </w:rPr>
        <w:t>Secţiunea a 4-a</w:t>
      </w:r>
    </w:p>
    <w:p w14:paraId="78D04861" w14:textId="3CB80BA7" w:rsidR="0097083F" w:rsidRPr="00FF430B" w:rsidRDefault="004344C6" w:rsidP="00AC6117">
      <w:pPr>
        <w:tabs>
          <w:tab w:val="left" w:pos="-284"/>
        </w:tabs>
        <w:ind w:left="-284" w:firstLine="284"/>
        <w:jc w:val="center"/>
        <w:rPr>
          <w:b/>
          <w:lang w:val="ro-MD"/>
        </w:rPr>
      </w:pPr>
      <w:r w:rsidRPr="00FF430B">
        <w:rPr>
          <w:b/>
          <w:lang w:val="ro-MD"/>
        </w:rPr>
        <w:t>Depunerea și deschiderea ofertelor</w:t>
      </w: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6848FA17" w14:textId="72B06B94" w:rsidR="00E17AFF" w:rsidRPr="00FF430B" w:rsidRDefault="00A07B23" w:rsidP="00AC6117">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p>
    <w:p w14:paraId="24BB839A" w14:textId="501ED85B" w:rsidR="000E4D7D" w:rsidRPr="00FF430B" w:rsidRDefault="00F75F0C" w:rsidP="00AC6117">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4F6E0F2B" w14:textId="3B5B4565" w:rsidR="0097083F" w:rsidRPr="00FF430B" w:rsidRDefault="00F75F0C" w:rsidP="00AC6117">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3F1912F2" w14:textId="12BE328C" w:rsidR="004A4CB4" w:rsidRPr="00FF430B" w:rsidRDefault="002B206B" w:rsidP="00AC6117">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41F20128" w14:textId="687A151E" w:rsidR="000E4D7D" w:rsidRPr="00FF430B" w:rsidRDefault="001C03B0" w:rsidP="00AC6117">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lastRenderedPageBreak/>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0" w:name="_Hlk65836894"/>
      <w:r w:rsidR="00C97B51" w:rsidRPr="00FF430B">
        <w:rPr>
          <w:lang w:val="ro-MD"/>
        </w:rPr>
        <w:t>obligațiile</w:t>
      </w:r>
      <w:bookmarkEnd w:id="40"/>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48898697" w14:textId="44849638" w:rsidR="009D62FF" w:rsidRPr="00FF430B" w:rsidRDefault="009D62FF" w:rsidP="00EE60EA">
      <w:pPr>
        <w:tabs>
          <w:tab w:val="decimal" w:pos="8364"/>
        </w:tabs>
        <w:spacing w:line="276" w:lineRule="auto"/>
        <w:ind w:right="-144"/>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1"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BodyText"/>
        <w:tabs>
          <w:tab w:val="left" w:pos="567"/>
        </w:tabs>
        <w:rPr>
          <w:rFonts w:asciiTheme="majorHAnsi" w:hAnsiTheme="majorHAnsi" w:cstheme="majorHAnsi"/>
          <w:b/>
          <w:szCs w:val="24"/>
          <w:lang w:val="ro-MD"/>
        </w:rPr>
      </w:pPr>
      <w:bookmarkStart w:id="42" w:name="_Toc449692096"/>
      <w:bookmarkEnd w:id="41"/>
    </w:p>
    <w:p w14:paraId="20B72B16" w14:textId="77777777" w:rsidR="00F5261B" w:rsidRPr="00FF430B" w:rsidRDefault="00F5261B" w:rsidP="00F5261B">
      <w:pPr>
        <w:pStyle w:val="Body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Body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BodyText"/>
        <w:tabs>
          <w:tab w:val="left" w:pos="567"/>
        </w:tabs>
        <w:spacing w:line="360" w:lineRule="auto"/>
        <w:rPr>
          <w:rFonts w:ascii="Times New Roman" w:hAnsi="Times New Roman"/>
          <w:szCs w:val="24"/>
          <w:lang w:val="ro-MD"/>
        </w:rPr>
      </w:pPr>
    </w:p>
    <w:bookmarkEnd w:id="42"/>
    <w:p w14:paraId="1C51A82A" w14:textId="77777777" w:rsidR="00AA1372" w:rsidRPr="00FF430B" w:rsidRDefault="00AA1372" w:rsidP="00950D18">
      <w:pPr>
        <w:pStyle w:val="BodyText"/>
        <w:tabs>
          <w:tab w:val="left" w:pos="567"/>
        </w:tabs>
        <w:rPr>
          <w:rFonts w:ascii="Times New Roman" w:hAnsi="Times New Roman"/>
          <w:b/>
          <w:szCs w:val="24"/>
          <w:lang w:val="ro-MD"/>
        </w:rPr>
      </w:pPr>
    </w:p>
    <w:p w14:paraId="03AD0F2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BodyText"/>
        <w:tabs>
          <w:tab w:val="left" w:pos="567"/>
        </w:tabs>
        <w:rPr>
          <w:rFonts w:ascii="Times New Roman" w:hAnsi="Times New Roman"/>
          <w:b/>
          <w:szCs w:val="24"/>
          <w:lang w:val="ro-MD"/>
        </w:rPr>
      </w:pPr>
    </w:p>
    <w:p w14:paraId="7A2AAB8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BodyText"/>
        <w:tabs>
          <w:tab w:val="left" w:pos="567"/>
        </w:tabs>
        <w:rPr>
          <w:rFonts w:ascii="Times New Roman" w:hAnsi="Times New Roman"/>
          <w:szCs w:val="24"/>
          <w:lang w:val="ro-MD"/>
        </w:rPr>
      </w:pPr>
    </w:p>
    <w:p w14:paraId="5D1725F5" w14:textId="77777777" w:rsidR="00AA1372" w:rsidRPr="00FF430B" w:rsidRDefault="00AA1372" w:rsidP="00950D18">
      <w:pPr>
        <w:pStyle w:val="BodyText"/>
        <w:tabs>
          <w:tab w:val="left" w:pos="567"/>
        </w:tabs>
        <w:rPr>
          <w:rFonts w:ascii="Times New Roman" w:hAnsi="Times New Roman"/>
          <w:szCs w:val="24"/>
          <w:lang w:val="ro-MD"/>
        </w:rPr>
      </w:pPr>
    </w:p>
    <w:p w14:paraId="5C17FDC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Body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Body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BodyText"/>
        <w:tabs>
          <w:tab w:val="left" w:pos="567"/>
        </w:tabs>
        <w:ind w:hanging="502"/>
        <w:rPr>
          <w:rFonts w:ascii="Times New Roman" w:hAnsi="Times New Roman"/>
          <w:szCs w:val="24"/>
          <w:lang w:val="ro-MD"/>
        </w:rPr>
      </w:pPr>
    </w:p>
    <w:p w14:paraId="59A22C7D" w14:textId="77777777" w:rsidR="00AA1372" w:rsidRPr="00FF430B" w:rsidRDefault="00A227F2" w:rsidP="00E706C1">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3"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3"/>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BodyText"/>
              <w:tabs>
                <w:tab w:val="left" w:pos="567"/>
              </w:tabs>
              <w:rPr>
                <w:rFonts w:ascii="Times New Roman" w:hAnsi="Times New Roman"/>
                <w:szCs w:val="24"/>
                <w:lang w:val="ro-MD"/>
              </w:rPr>
            </w:pPr>
          </w:p>
          <w:p w14:paraId="407D3D03" w14:textId="77777777" w:rsidR="00AA1372" w:rsidRPr="00FF430B" w:rsidRDefault="00AA1372" w:rsidP="00950D18">
            <w:pPr>
              <w:pStyle w:val="BodyText"/>
              <w:tabs>
                <w:tab w:val="left" w:pos="567"/>
              </w:tabs>
              <w:rPr>
                <w:rFonts w:ascii="Times New Roman" w:hAnsi="Times New Roman"/>
                <w:szCs w:val="24"/>
                <w:lang w:val="ro-MD"/>
              </w:rPr>
            </w:pPr>
          </w:p>
          <w:p w14:paraId="1F9A6ED0" w14:textId="77777777" w:rsidR="00AA1372" w:rsidRPr="00FF430B" w:rsidRDefault="00AA1372" w:rsidP="00950D18">
            <w:pPr>
              <w:pStyle w:val="BodyText"/>
              <w:tabs>
                <w:tab w:val="left" w:pos="567"/>
              </w:tabs>
              <w:rPr>
                <w:rFonts w:ascii="Times New Roman" w:hAnsi="Times New Roman"/>
                <w:szCs w:val="24"/>
                <w:lang w:val="ro-MD"/>
              </w:rPr>
            </w:pPr>
          </w:p>
          <w:p w14:paraId="0299E96C"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BodyText"/>
              <w:tabs>
                <w:tab w:val="left" w:pos="567"/>
              </w:tabs>
              <w:rPr>
                <w:rFonts w:ascii="Times New Roman" w:hAnsi="Times New Roman"/>
                <w:szCs w:val="24"/>
                <w:lang w:val="ro-MD"/>
              </w:rPr>
            </w:pPr>
          </w:p>
          <w:p w14:paraId="54ABA37C" w14:textId="77777777" w:rsidR="00AA1372" w:rsidRPr="00FF430B" w:rsidRDefault="00AA1372" w:rsidP="00950D18">
            <w:pPr>
              <w:pStyle w:val="BodyText"/>
              <w:tabs>
                <w:tab w:val="left" w:pos="567"/>
              </w:tabs>
              <w:rPr>
                <w:rFonts w:ascii="Times New Roman" w:hAnsi="Times New Roman"/>
                <w:szCs w:val="24"/>
                <w:lang w:val="ro-MD"/>
              </w:rPr>
            </w:pPr>
          </w:p>
          <w:p w14:paraId="57ABB82B" w14:textId="77777777" w:rsidR="00AA1372" w:rsidRPr="00FF430B" w:rsidRDefault="00AA1372" w:rsidP="00950D18">
            <w:pPr>
              <w:pStyle w:val="BodyText"/>
              <w:tabs>
                <w:tab w:val="left" w:pos="567"/>
              </w:tabs>
              <w:rPr>
                <w:rFonts w:ascii="Times New Roman" w:hAnsi="Times New Roman"/>
                <w:szCs w:val="24"/>
                <w:lang w:val="ro-MD"/>
              </w:rPr>
            </w:pPr>
          </w:p>
          <w:p w14:paraId="71C52794"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Body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4"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BodyText"/>
              <w:tabs>
                <w:tab w:val="left" w:pos="567"/>
              </w:tabs>
              <w:rPr>
                <w:rFonts w:ascii="Times New Roman" w:hAnsi="Times New Roman"/>
                <w:szCs w:val="24"/>
                <w:lang w:val="ro-MD"/>
              </w:rPr>
            </w:pPr>
          </w:p>
          <w:p w14:paraId="7261E288" w14:textId="77777777" w:rsidR="00D01642" w:rsidRPr="00FF430B" w:rsidRDefault="00D01642" w:rsidP="00F43D02">
            <w:pPr>
              <w:pStyle w:val="BodyText"/>
              <w:tabs>
                <w:tab w:val="left" w:pos="567"/>
              </w:tabs>
              <w:rPr>
                <w:rFonts w:ascii="Times New Roman" w:hAnsi="Times New Roman"/>
                <w:szCs w:val="24"/>
                <w:lang w:val="ro-MD"/>
              </w:rPr>
            </w:pPr>
          </w:p>
          <w:p w14:paraId="303C6D39" w14:textId="77777777" w:rsidR="00D01642" w:rsidRPr="00FF430B" w:rsidRDefault="00D01642" w:rsidP="00F43D02">
            <w:pPr>
              <w:pStyle w:val="BodyText"/>
              <w:tabs>
                <w:tab w:val="left" w:pos="567"/>
              </w:tabs>
              <w:rPr>
                <w:rFonts w:ascii="Times New Roman" w:hAnsi="Times New Roman"/>
                <w:szCs w:val="24"/>
                <w:lang w:val="ro-MD"/>
              </w:rPr>
            </w:pPr>
          </w:p>
          <w:p w14:paraId="1936FA40"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BodyText"/>
              <w:tabs>
                <w:tab w:val="left" w:pos="567"/>
              </w:tabs>
              <w:rPr>
                <w:rFonts w:ascii="Times New Roman" w:hAnsi="Times New Roman"/>
                <w:szCs w:val="24"/>
                <w:lang w:val="ro-MD"/>
              </w:rPr>
            </w:pPr>
          </w:p>
          <w:p w14:paraId="3CEB5A05" w14:textId="77777777" w:rsidR="00D01642" w:rsidRPr="00FF430B" w:rsidRDefault="00D01642" w:rsidP="00F43D02">
            <w:pPr>
              <w:pStyle w:val="BodyText"/>
              <w:tabs>
                <w:tab w:val="left" w:pos="567"/>
              </w:tabs>
              <w:rPr>
                <w:rFonts w:ascii="Times New Roman" w:hAnsi="Times New Roman"/>
                <w:szCs w:val="24"/>
                <w:lang w:val="ro-MD"/>
              </w:rPr>
            </w:pPr>
          </w:p>
          <w:p w14:paraId="2BE9467D" w14:textId="77777777" w:rsidR="00D01642" w:rsidRPr="00FF430B" w:rsidRDefault="00D01642" w:rsidP="00F43D02">
            <w:pPr>
              <w:pStyle w:val="BodyText"/>
              <w:tabs>
                <w:tab w:val="left" w:pos="567"/>
              </w:tabs>
              <w:rPr>
                <w:rFonts w:ascii="Times New Roman" w:hAnsi="Times New Roman"/>
                <w:szCs w:val="24"/>
                <w:lang w:val="ro-MD"/>
              </w:rPr>
            </w:pPr>
          </w:p>
          <w:p w14:paraId="2F41E6A1"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Body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4"/>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BodyText"/>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Body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Body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Body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Body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Body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BodyText"/>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5"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5"/>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Body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Body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FootnoteReference"/>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6"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46"/>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47" w:name="_Toc449632664"/>
      <w:bookmarkStart w:id="48" w:name="_Toc449633156"/>
      <w:bookmarkStart w:id="49" w:name="_Toc449692111"/>
      <w:r w:rsidRPr="00FF430B">
        <w:rPr>
          <w:rFonts w:eastAsia="PMingLiU"/>
          <w:b/>
          <w:bCs/>
          <w:iCs/>
          <w:lang w:val="ro-MD" w:eastAsia="zh-CN"/>
        </w:rPr>
        <w:t>DECLARAŢIE</w:t>
      </w:r>
      <w:bookmarkEnd w:id="47"/>
      <w:bookmarkEnd w:id="48"/>
      <w:bookmarkEnd w:id="49"/>
    </w:p>
    <w:p w14:paraId="65E0A4FA" w14:textId="77777777" w:rsidR="00AA1372" w:rsidRPr="00FF430B" w:rsidRDefault="00A227F2" w:rsidP="00284ED0">
      <w:pPr>
        <w:tabs>
          <w:tab w:val="left" w:pos="720"/>
        </w:tabs>
        <w:jc w:val="center"/>
        <w:outlineLvl w:val="1"/>
        <w:rPr>
          <w:rFonts w:eastAsia="PMingLiU"/>
          <w:b/>
          <w:lang w:val="ro-MD" w:eastAsia="zh-CN"/>
        </w:rPr>
      </w:pPr>
      <w:bookmarkStart w:id="50" w:name="_Toc449632665"/>
      <w:bookmarkStart w:id="51" w:name="_Toc449633157"/>
      <w:bookmarkStart w:id="52"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0"/>
      <w:bookmarkEnd w:id="51"/>
      <w:bookmarkEnd w:id="52"/>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3"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3"/>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4"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4"/>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5"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5"/>
    <w:p w14:paraId="15C3F35D" w14:textId="77777777" w:rsidR="00AA1372" w:rsidRPr="00FF430B" w:rsidRDefault="0003591A" w:rsidP="008C0290">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Footer"/>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Heading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Heading1"/>
        <w:numPr>
          <w:ilvl w:val="0"/>
          <w:numId w:val="0"/>
        </w:numPr>
        <w:ind w:left="720"/>
        <w:rPr>
          <w:sz w:val="22"/>
          <w:szCs w:val="22"/>
          <w:lang w:val="ro-MD"/>
        </w:rPr>
      </w:pPr>
    </w:p>
    <w:p w14:paraId="04A21A3C" w14:textId="77777777" w:rsidR="00653E70" w:rsidRPr="00FF430B" w:rsidRDefault="00653E70" w:rsidP="00653E70">
      <w:pPr>
        <w:pStyle w:val="Heading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ph"/>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56" w:name="_Toc449692118"/>
      <w:bookmarkStart w:id="57" w:name="_Toc390252621"/>
      <w:r w:rsidRPr="00FF430B">
        <w:rPr>
          <w:rFonts w:ascii="Times New Roman" w:hAnsi="Times New Roman" w:cs="Times New Roman"/>
          <w:bCs w:val="0"/>
          <w:color w:val="auto"/>
          <w:sz w:val="24"/>
          <w:szCs w:val="24"/>
          <w:lang w:val="ro-MD"/>
        </w:rPr>
        <w:t>CAIET DE SARCINI</w:t>
      </w:r>
      <w:bookmarkEnd w:id="56"/>
    </w:p>
    <w:p w14:paraId="22EEB0D8" w14:textId="25CF5789" w:rsidR="006C4C0E"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57"/>
    </w:p>
    <w:p w14:paraId="23EF4A3D" w14:textId="77777777" w:rsidR="006C4C0E" w:rsidRPr="00FF430B"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Heading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ph"/>
        <w:numPr>
          <w:ilvl w:val="0"/>
          <w:numId w:val="0"/>
        </w:numPr>
        <w:rPr>
          <w:lang w:val="ro-MD"/>
        </w:rPr>
      </w:pPr>
    </w:p>
    <w:p w14:paraId="2694550A" w14:textId="2B109282" w:rsidR="00A45034" w:rsidRDefault="0003591A" w:rsidP="00F92F32">
      <w:pPr>
        <w:ind w:firstLine="709"/>
        <w:jc w:val="both"/>
        <w:rPr>
          <w:bCs/>
          <w:i/>
          <w:lang w:val="en-US"/>
        </w:rPr>
      </w:pPr>
      <w:r w:rsidRPr="00F92F32">
        <w:rPr>
          <w:b/>
          <w:lang w:val="ro-MD"/>
        </w:rPr>
        <w:t>Obiectul</w:t>
      </w:r>
      <w:r w:rsidR="00F92F32" w:rsidRPr="00F92F32">
        <w:rPr>
          <w:b/>
          <w:lang w:val="ro-MD"/>
        </w:rPr>
        <w:t>:</w:t>
      </w:r>
      <w:r w:rsidR="00F92F32">
        <w:rPr>
          <w:lang w:val="ro-MD"/>
        </w:rPr>
        <w:t xml:space="preserve"> </w:t>
      </w:r>
      <w:r w:rsidR="00F92F32" w:rsidRPr="00F92F32">
        <w:rPr>
          <w:bCs/>
          <w:i/>
          <w:lang w:val="en-US"/>
        </w:rPr>
        <w:t xml:space="preserve"> </w:t>
      </w:r>
      <w:r w:rsidR="00220085" w:rsidRPr="00220085">
        <w:rPr>
          <w:bCs/>
          <w:i/>
          <w:lang w:val="en-US"/>
        </w:rPr>
        <w:t>Lucrărilor de Reparația  în subsol și lucrări de reparație a încăperilor etajul 3 a LNR a IMSP Institutul de Ftiziopneumologie „Chiril Draganiuc” Clinica Chișinău</w:t>
      </w:r>
    </w:p>
    <w:p w14:paraId="15FAAFC5" w14:textId="77777777" w:rsidR="00A45034" w:rsidRDefault="00A45034" w:rsidP="00F92F32">
      <w:pPr>
        <w:ind w:firstLine="709"/>
        <w:jc w:val="both"/>
        <w:rPr>
          <w:bCs/>
          <w:i/>
          <w:lang w:val="en-US"/>
        </w:rPr>
      </w:pPr>
    </w:p>
    <w:p w14:paraId="02FBA258" w14:textId="77777777" w:rsidR="00A45034" w:rsidRDefault="0003591A" w:rsidP="00A45034">
      <w:pPr>
        <w:ind w:firstLine="709"/>
        <w:jc w:val="both"/>
        <w:rPr>
          <w:bCs/>
          <w:i/>
          <w:lang w:val="en-US"/>
        </w:rPr>
      </w:pPr>
      <w:r w:rsidRPr="00F92F32">
        <w:rPr>
          <w:b/>
          <w:lang w:val="ro-MD"/>
        </w:rPr>
        <w:t>Autoritatea contractantă</w:t>
      </w:r>
      <w:r w:rsidR="00F92F32" w:rsidRPr="00F92F32">
        <w:rPr>
          <w:b/>
          <w:lang w:val="ro-MD"/>
        </w:rPr>
        <w:t>:</w:t>
      </w:r>
      <w:r w:rsidR="00F92F32" w:rsidRPr="00F92F32">
        <w:rPr>
          <w:bCs/>
          <w:i/>
          <w:lang w:val="en-US"/>
        </w:rPr>
        <w:t xml:space="preserve"> </w:t>
      </w:r>
      <w:r w:rsidR="00A45034" w:rsidRPr="00A45034">
        <w:rPr>
          <w:bCs/>
          <w:i/>
          <w:lang w:val="en-US"/>
        </w:rPr>
        <w:t>IMSP Institutul de Ftiziopneumologie „Chiril Draganiuc”</w:t>
      </w:r>
    </w:p>
    <w:p w14:paraId="5F3D0C63" w14:textId="548EBD29" w:rsidR="00233538" w:rsidRPr="00FF430B" w:rsidRDefault="0003591A" w:rsidP="00A45034">
      <w:pPr>
        <w:ind w:firstLine="709"/>
        <w:jc w:val="both"/>
        <w:rPr>
          <w:lang w:val="ro-MD"/>
        </w:rPr>
      </w:pPr>
      <w:r w:rsidRPr="00FF430B">
        <w:rPr>
          <w:lang w:val="ro-MD"/>
        </w:rPr>
        <w:t>1 . Descriere generală</w:t>
      </w:r>
    </w:p>
    <w:p w14:paraId="44112B20" w14:textId="77777777" w:rsidR="00233538"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A428DE6" w14:textId="7444E260" w:rsidR="00E25714" w:rsidRPr="00E25714" w:rsidRDefault="00E25714" w:rsidP="00196AB4">
      <w:pPr>
        <w:ind w:firstLine="709"/>
        <w:jc w:val="both"/>
      </w:pPr>
      <w:r>
        <w:rPr>
          <w:lang w:val="ro-MD"/>
        </w:rPr>
        <w:t>Adresa: Mun.Chi</w:t>
      </w:r>
      <w:r>
        <w:t>șinău, str. Constantin Vîrnav 13</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BodyText"/>
        <w:tabs>
          <w:tab w:val="left" w:pos="567"/>
        </w:tabs>
        <w:rPr>
          <w:rFonts w:ascii="Times New Roman" w:hAnsi="Times New Roman"/>
          <w:szCs w:val="24"/>
          <w:lang w:val="ro-MD"/>
        </w:rPr>
      </w:pPr>
    </w:p>
    <w:p w14:paraId="2258319A" w14:textId="77777777" w:rsidR="00AA7E9A" w:rsidRPr="00FF430B" w:rsidRDefault="00AA7E9A" w:rsidP="009E2657">
      <w:pPr>
        <w:pStyle w:val="BodyText"/>
        <w:tabs>
          <w:tab w:val="left" w:pos="567"/>
        </w:tabs>
        <w:rPr>
          <w:rFonts w:ascii="Times New Roman" w:hAnsi="Times New Roman"/>
          <w:szCs w:val="24"/>
          <w:lang w:val="ro-MD"/>
        </w:rPr>
      </w:pPr>
    </w:p>
    <w:p w14:paraId="2C73A8CE" w14:textId="29DE13C2" w:rsidR="00AA7E9A" w:rsidRDefault="00AA7E9A" w:rsidP="009E2657">
      <w:pPr>
        <w:pStyle w:val="Body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Body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ph"/>
        <w:numPr>
          <w:ilvl w:val="0"/>
          <w:numId w:val="0"/>
        </w:numPr>
        <w:ind w:right="-1"/>
        <w:rPr>
          <w:i/>
          <w:lang w:val="ro-MD"/>
        </w:rPr>
      </w:pPr>
    </w:p>
    <w:p w14:paraId="7A2D4CB9" w14:textId="77777777" w:rsidR="002D6E71" w:rsidRPr="00FF430B" w:rsidRDefault="002D6E71" w:rsidP="00196AB4">
      <w:pPr>
        <w:pStyle w:val="ListParagraph"/>
        <w:numPr>
          <w:ilvl w:val="0"/>
          <w:numId w:val="0"/>
        </w:numPr>
        <w:ind w:right="-1"/>
        <w:rPr>
          <w:i/>
          <w:lang w:val="ro-MD"/>
        </w:rPr>
      </w:pPr>
    </w:p>
    <w:p w14:paraId="36E55B8E" w14:textId="77777777" w:rsidR="002D6E71" w:rsidRPr="00FF430B" w:rsidRDefault="002D6E71" w:rsidP="00196AB4">
      <w:pPr>
        <w:pStyle w:val="ListParagraph"/>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ph"/>
        <w:numPr>
          <w:ilvl w:val="0"/>
          <w:numId w:val="0"/>
        </w:numPr>
        <w:ind w:right="-1"/>
        <w:rPr>
          <w:lang w:val="ro-MD"/>
        </w:rPr>
      </w:pPr>
    </w:p>
    <w:p w14:paraId="135D94E2" w14:textId="77777777" w:rsidR="00806E2B" w:rsidRPr="00FF430B"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ph"/>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ph"/>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ListParagraph"/>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ph"/>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ph"/>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ph"/>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ph"/>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ph"/>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ListParagraph"/>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ph"/>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B1DFA76" w14:textId="5FE0D72E" w:rsidR="00877B36" w:rsidRPr="00A45034" w:rsidRDefault="007323B6" w:rsidP="00A45034">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ph"/>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ph"/>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6F93B8EC" w14:textId="43EF0EC6" w:rsidR="00877B36" w:rsidRDefault="00877B36" w:rsidP="00196AB4">
            <w:pPr>
              <w:tabs>
                <w:tab w:val="left" w:pos="567"/>
                <w:tab w:val="left" w:pos="4005"/>
              </w:tabs>
              <w:jc w:val="both"/>
              <w:rPr>
                <w:lang w:val="ro-MD"/>
              </w:rPr>
            </w:pPr>
          </w:p>
          <w:p w14:paraId="4516994C" w14:textId="13FCEA5B" w:rsidR="00A45034" w:rsidRDefault="00A45034" w:rsidP="00196AB4">
            <w:pPr>
              <w:tabs>
                <w:tab w:val="left" w:pos="567"/>
                <w:tab w:val="left" w:pos="4005"/>
              </w:tabs>
              <w:jc w:val="both"/>
              <w:rPr>
                <w:lang w:val="ro-MD"/>
              </w:rPr>
            </w:pPr>
          </w:p>
          <w:p w14:paraId="68B76B6A" w14:textId="14D40154" w:rsidR="00A45034" w:rsidRDefault="00A45034" w:rsidP="00196AB4">
            <w:pPr>
              <w:tabs>
                <w:tab w:val="left" w:pos="567"/>
                <w:tab w:val="left" w:pos="4005"/>
              </w:tabs>
              <w:jc w:val="both"/>
              <w:rPr>
                <w:lang w:val="ro-MD"/>
              </w:rPr>
            </w:pPr>
          </w:p>
          <w:p w14:paraId="2443BA53" w14:textId="77777777" w:rsidR="00A45034" w:rsidRPr="00FF430B" w:rsidRDefault="00A45034"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ph"/>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ph"/>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769F65E1" w:rsidR="007E709D" w:rsidRDefault="007E709D" w:rsidP="007E709D">
            <w:pPr>
              <w:jc w:val="both"/>
              <w:rPr>
                <w:lang w:val="ro-MD"/>
              </w:rPr>
            </w:pPr>
          </w:p>
          <w:p w14:paraId="5C144F2A" w14:textId="2F015523" w:rsidR="00A45034" w:rsidRDefault="00A45034" w:rsidP="007E709D">
            <w:pPr>
              <w:jc w:val="both"/>
              <w:rPr>
                <w:lang w:val="ro-MD"/>
              </w:rPr>
            </w:pPr>
          </w:p>
          <w:p w14:paraId="612BED44" w14:textId="6FCC1B4F" w:rsidR="00A45034" w:rsidRDefault="00A45034" w:rsidP="007E709D">
            <w:pPr>
              <w:jc w:val="both"/>
              <w:rPr>
                <w:lang w:val="ro-MD"/>
              </w:rPr>
            </w:pPr>
          </w:p>
          <w:p w14:paraId="04409CD7" w14:textId="2D0F855D" w:rsidR="00A45034" w:rsidRDefault="00A45034" w:rsidP="007E709D">
            <w:pPr>
              <w:jc w:val="both"/>
              <w:rPr>
                <w:lang w:val="ro-MD"/>
              </w:rPr>
            </w:pPr>
          </w:p>
          <w:p w14:paraId="477BFC6E" w14:textId="520FE229" w:rsidR="00A45034" w:rsidRDefault="00A45034" w:rsidP="007E709D">
            <w:pPr>
              <w:jc w:val="both"/>
              <w:rPr>
                <w:lang w:val="ro-MD"/>
              </w:rPr>
            </w:pPr>
          </w:p>
          <w:p w14:paraId="46641B48" w14:textId="1ADBD3D0" w:rsidR="00A45034" w:rsidRDefault="00A45034" w:rsidP="007E709D">
            <w:pPr>
              <w:jc w:val="both"/>
              <w:rPr>
                <w:lang w:val="ro-MD"/>
              </w:rPr>
            </w:pPr>
          </w:p>
          <w:p w14:paraId="7E598DAD" w14:textId="3DE1708C" w:rsidR="00A45034" w:rsidRDefault="00A45034" w:rsidP="007E709D">
            <w:pPr>
              <w:jc w:val="both"/>
              <w:rPr>
                <w:lang w:val="ro-MD"/>
              </w:rPr>
            </w:pPr>
          </w:p>
          <w:p w14:paraId="0CA77365" w14:textId="65934E8E" w:rsidR="00A45034" w:rsidRDefault="00A45034" w:rsidP="007E709D">
            <w:pPr>
              <w:jc w:val="both"/>
              <w:rPr>
                <w:lang w:val="ro-MD"/>
              </w:rPr>
            </w:pPr>
          </w:p>
          <w:p w14:paraId="5F39825D" w14:textId="0378D563" w:rsidR="00A45034" w:rsidRDefault="00A45034" w:rsidP="007E709D">
            <w:pPr>
              <w:jc w:val="both"/>
              <w:rPr>
                <w:lang w:val="ro-MD"/>
              </w:rPr>
            </w:pPr>
          </w:p>
          <w:p w14:paraId="4D9EE366" w14:textId="102841B4" w:rsidR="00A45034" w:rsidRDefault="00A45034" w:rsidP="007E709D">
            <w:pPr>
              <w:jc w:val="both"/>
              <w:rPr>
                <w:lang w:val="ro-MD"/>
              </w:rPr>
            </w:pPr>
          </w:p>
          <w:p w14:paraId="736D5C72" w14:textId="209D3E1F" w:rsidR="00A45034" w:rsidRDefault="00A45034" w:rsidP="007E709D">
            <w:pPr>
              <w:jc w:val="both"/>
              <w:rPr>
                <w:lang w:val="ro-MD"/>
              </w:rPr>
            </w:pPr>
          </w:p>
          <w:p w14:paraId="4B64E52E" w14:textId="1C0D94FC" w:rsidR="00A45034" w:rsidRDefault="00A45034" w:rsidP="007E709D">
            <w:pPr>
              <w:jc w:val="both"/>
              <w:rPr>
                <w:lang w:val="ro-MD"/>
              </w:rPr>
            </w:pPr>
          </w:p>
          <w:p w14:paraId="50195A6B" w14:textId="70F61B68" w:rsidR="00A45034" w:rsidRDefault="00A45034" w:rsidP="007E709D">
            <w:pPr>
              <w:jc w:val="both"/>
              <w:rPr>
                <w:lang w:val="ro-MD"/>
              </w:rPr>
            </w:pPr>
          </w:p>
          <w:p w14:paraId="2C8663A3" w14:textId="1F9D3392" w:rsidR="00A45034" w:rsidRDefault="00A45034" w:rsidP="007E709D">
            <w:pPr>
              <w:jc w:val="both"/>
              <w:rPr>
                <w:lang w:val="ro-MD"/>
              </w:rPr>
            </w:pPr>
          </w:p>
          <w:p w14:paraId="6CD032D1" w14:textId="18CA4B09" w:rsidR="00A45034" w:rsidRDefault="00A45034" w:rsidP="007E709D">
            <w:pPr>
              <w:jc w:val="both"/>
              <w:rPr>
                <w:lang w:val="ro-MD"/>
              </w:rPr>
            </w:pPr>
          </w:p>
          <w:p w14:paraId="23AD45D4" w14:textId="670C3E2B" w:rsidR="00A45034" w:rsidRDefault="00A45034" w:rsidP="007E709D">
            <w:pPr>
              <w:jc w:val="both"/>
              <w:rPr>
                <w:lang w:val="ro-MD"/>
              </w:rPr>
            </w:pPr>
          </w:p>
          <w:p w14:paraId="5BB9EF21" w14:textId="36C57E4A" w:rsidR="00A45034" w:rsidRDefault="00A45034" w:rsidP="007E709D">
            <w:pPr>
              <w:jc w:val="both"/>
              <w:rPr>
                <w:lang w:val="ro-MD"/>
              </w:rPr>
            </w:pPr>
          </w:p>
          <w:p w14:paraId="518AAC88" w14:textId="77777777" w:rsidR="00A45034" w:rsidRDefault="00A45034"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2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307"/>
            </w:tblGrid>
            <w:tr w:rsidR="007E709D" w:rsidRPr="00EC30C2" w14:paraId="49F0A33E" w14:textId="77777777" w:rsidTr="00A45034">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3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A45034">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268"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A45034">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716"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lastRenderedPageBreak/>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3F41BEFB" w:rsidR="00A14C96" w:rsidRDefault="00A14C96" w:rsidP="00196AB4">
            <w:pPr>
              <w:tabs>
                <w:tab w:val="left" w:pos="2295"/>
              </w:tabs>
              <w:jc w:val="both"/>
              <w:rPr>
                <w:lang w:val="ro-MD"/>
              </w:rPr>
            </w:pPr>
          </w:p>
          <w:p w14:paraId="58487B39" w14:textId="1A1E2DF6" w:rsidR="00A45034" w:rsidRDefault="00A45034" w:rsidP="00196AB4">
            <w:pPr>
              <w:tabs>
                <w:tab w:val="left" w:pos="2295"/>
              </w:tabs>
              <w:jc w:val="both"/>
              <w:rPr>
                <w:lang w:val="ro-MD"/>
              </w:rPr>
            </w:pPr>
          </w:p>
          <w:p w14:paraId="12D5EEDE" w14:textId="77777777" w:rsidR="00A45034" w:rsidRDefault="00A45034"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ph"/>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ph"/>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ph"/>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ph"/>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ph"/>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ph"/>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ph"/>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ph"/>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ph"/>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ph"/>
              <w:numPr>
                <w:ilvl w:val="0"/>
                <w:numId w:val="0"/>
              </w:numPr>
              <w:tabs>
                <w:tab w:val="left" w:pos="2295"/>
              </w:tabs>
              <w:ind w:left="3240"/>
              <w:rPr>
                <w:lang w:val="ro-MD"/>
              </w:rPr>
            </w:pPr>
            <w:r w:rsidRPr="00FF430B">
              <w:rPr>
                <w:b/>
                <w:lang w:val="ro-MD"/>
              </w:rPr>
              <w:lastRenderedPageBreak/>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ph"/>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ph"/>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ph"/>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lastRenderedPageBreak/>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lastRenderedPageBreak/>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BodyTextIndent"/>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BodyTextIndent"/>
                    <w:ind w:firstLine="0"/>
                    <w:rPr>
                      <w:sz w:val="24"/>
                      <w:szCs w:val="24"/>
                      <w:lang w:val="ro-MD"/>
                    </w:rPr>
                  </w:pPr>
                </w:p>
                <w:p w14:paraId="320C32A8" w14:textId="77777777" w:rsidR="00F94BAD" w:rsidRPr="00FF430B" w:rsidRDefault="00F94BAD" w:rsidP="00411C62">
                  <w:pPr>
                    <w:pStyle w:val="BodyTextInden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BodyTextIndent"/>
                    <w:ind w:firstLine="0"/>
                    <w:rPr>
                      <w:sz w:val="24"/>
                      <w:szCs w:val="24"/>
                      <w:lang w:val="ro-MD"/>
                    </w:rPr>
                  </w:pPr>
                </w:p>
                <w:p w14:paraId="35E43DC1" w14:textId="77777777" w:rsidR="00F94BAD" w:rsidRPr="00FF430B" w:rsidRDefault="00F94BAD" w:rsidP="00F94BAD">
                  <w:pPr>
                    <w:pStyle w:val="BodyTextIndent"/>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BodyTextInden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ph"/>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Heading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w:t>
            </w:r>
            <w:r w:rsidR="00C44B96" w:rsidRPr="00FF430B">
              <w:rPr>
                <w:lang w:val="ro-MD"/>
              </w:rPr>
              <w:lastRenderedPageBreak/>
              <w:t>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ph"/>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ph"/>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ph"/>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ListParagraph"/>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ph"/>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ph"/>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lastRenderedPageBreak/>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5C9B" w14:textId="77777777" w:rsidR="004D5DBE" w:rsidRDefault="004D5DBE" w:rsidP="00A20ACF">
      <w:r>
        <w:separator/>
      </w:r>
    </w:p>
  </w:endnote>
  <w:endnote w:type="continuationSeparator" w:id="0">
    <w:p w14:paraId="132027B1" w14:textId="77777777" w:rsidR="004D5DBE" w:rsidRDefault="004D5DB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2D3AAD" w:rsidRDefault="002D3AAD"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61A66737" w:rsidR="002D3AAD" w:rsidRDefault="002D3AAD">
        <w:pPr>
          <w:pStyle w:val="Footer"/>
          <w:jc w:val="right"/>
        </w:pPr>
        <w:r>
          <w:fldChar w:fldCharType="begin"/>
        </w:r>
        <w:r>
          <w:instrText xml:space="preserve"> PAGE   \* MERGEFORMAT </w:instrText>
        </w:r>
        <w:r>
          <w:fldChar w:fldCharType="separate"/>
        </w:r>
        <w:r w:rsidR="00A45034">
          <w:t>55</w:t>
        </w:r>
        <w:r>
          <w:fldChar w:fldCharType="end"/>
        </w:r>
      </w:p>
    </w:sdtContent>
  </w:sdt>
  <w:p w14:paraId="075618FA" w14:textId="77777777" w:rsidR="002D3AAD" w:rsidRDefault="002D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DB2B" w14:textId="77777777" w:rsidR="004D5DBE" w:rsidRDefault="004D5DBE" w:rsidP="00A20ACF">
      <w:r>
        <w:separator/>
      </w:r>
    </w:p>
  </w:footnote>
  <w:footnote w:type="continuationSeparator" w:id="0">
    <w:p w14:paraId="529280A7" w14:textId="77777777" w:rsidR="004D5DBE" w:rsidRDefault="004D5DB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28912174">
    <w:abstractNumId w:val="35"/>
  </w:num>
  <w:num w:numId="2" w16cid:durableId="813566474">
    <w:abstractNumId w:val="43"/>
  </w:num>
  <w:num w:numId="3" w16cid:durableId="2111315544">
    <w:abstractNumId w:val="32"/>
  </w:num>
  <w:num w:numId="4" w16cid:durableId="1327631411">
    <w:abstractNumId w:val="31"/>
  </w:num>
  <w:num w:numId="5" w16cid:durableId="603850427">
    <w:abstractNumId w:val="15"/>
  </w:num>
  <w:num w:numId="6" w16cid:durableId="864514644">
    <w:abstractNumId w:val="18"/>
  </w:num>
  <w:num w:numId="7" w16cid:durableId="377053459">
    <w:abstractNumId w:val="16"/>
  </w:num>
  <w:num w:numId="8" w16cid:durableId="1919174129">
    <w:abstractNumId w:val="9"/>
  </w:num>
  <w:num w:numId="9" w16cid:durableId="882596911">
    <w:abstractNumId w:val="30"/>
  </w:num>
  <w:num w:numId="10" w16cid:durableId="796221439">
    <w:abstractNumId w:val="13"/>
  </w:num>
  <w:num w:numId="11" w16cid:durableId="1941637918">
    <w:abstractNumId w:val="22"/>
  </w:num>
  <w:num w:numId="12" w16cid:durableId="1159997577">
    <w:abstractNumId w:val="23"/>
  </w:num>
  <w:num w:numId="13" w16cid:durableId="1076900097">
    <w:abstractNumId w:val="38"/>
  </w:num>
  <w:num w:numId="14" w16cid:durableId="1759017551">
    <w:abstractNumId w:val="29"/>
  </w:num>
  <w:num w:numId="15" w16cid:durableId="1020861675">
    <w:abstractNumId w:val="8"/>
  </w:num>
  <w:num w:numId="16" w16cid:durableId="1634670605">
    <w:abstractNumId w:val="24"/>
  </w:num>
  <w:num w:numId="17" w16cid:durableId="2128111240">
    <w:abstractNumId w:val="25"/>
  </w:num>
  <w:num w:numId="18" w16cid:durableId="486289668">
    <w:abstractNumId w:val="36"/>
  </w:num>
  <w:num w:numId="19" w16cid:durableId="89812573">
    <w:abstractNumId w:val="11"/>
  </w:num>
  <w:num w:numId="20" w16cid:durableId="334960927">
    <w:abstractNumId w:val="40"/>
  </w:num>
  <w:num w:numId="21" w16cid:durableId="463547451">
    <w:abstractNumId w:val="34"/>
  </w:num>
  <w:num w:numId="22" w16cid:durableId="186144733">
    <w:abstractNumId w:val="12"/>
  </w:num>
  <w:num w:numId="23" w16cid:durableId="1257399636">
    <w:abstractNumId w:val="33"/>
  </w:num>
  <w:num w:numId="24" w16cid:durableId="199324663">
    <w:abstractNumId w:val="19"/>
  </w:num>
  <w:num w:numId="25" w16cid:durableId="725639136">
    <w:abstractNumId w:val="27"/>
  </w:num>
  <w:num w:numId="26" w16cid:durableId="900990902">
    <w:abstractNumId w:val="21"/>
  </w:num>
  <w:num w:numId="27" w16cid:durableId="1310741752">
    <w:abstractNumId w:val="39"/>
  </w:num>
  <w:num w:numId="28" w16cid:durableId="1928880421">
    <w:abstractNumId w:val="14"/>
  </w:num>
  <w:num w:numId="29" w16cid:durableId="601718440">
    <w:abstractNumId w:val="10"/>
  </w:num>
  <w:num w:numId="30" w16cid:durableId="1255479029">
    <w:abstractNumId w:val="20"/>
  </w:num>
  <w:num w:numId="31" w16cid:durableId="1785221861">
    <w:abstractNumId w:val="7"/>
  </w:num>
  <w:num w:numId="32" w16cid:durableId="1897082845">
    <w:abstractNumId w:val="5"/>
  </w:num>
  <w:num w:numId="33" w16cid:durableId="1137802580">
    <w:abstractNumId w:val="3"/>
  </w:num>
  <w:num w:numId="34" w16cid:durableId="784271164">
    <w:abstractNumId w:val="0"/>
  </w:num>
  <w:num w:numId="35" w16cid:durableId="1504469161">
    <w:abstractNumId w:val="2"/>
  </w:num>
  <w:num w:numId="36" w16cid:durableId="1205019192">
    <w:abstractNumId w:val="4"/>
  </w:num>
  <w:num w:numId="37" w16cid:durableId="1069498391">
    <w:abstractNumId w:val="1"/>
  </w:num>
  <w:num w:numId="38" w16cid:durableId="561253848">
    <w:abstractNumId w:val="28"/>
  </w:num>
  <w:num w:numId="39" w16cid:durableId="4779582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787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35659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8540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24679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9552511">
    <w:abstractNumId w:val="43"/>
  </w:num>
  <w:num w:numId="45" w16cid:durableId="100495037">
    <w:abstractNumId w:val="37"/>
  </w:num>
  <w:num w:numId="46" w16cid:durableId="992565743">
    <w:abstractNumId w:val="6"/>
  </w:num>
  <w:num w:numId="47" w16cid:durableId="894663691">
    <w:abstractNumId w:val="42"/>
  </w:num>
  <w:num w:numId="48" w16cid:durableId="1921520024">
    <w:abstractNumId w:val="26"/>
  </w:num>
  <w:num w:numId="49" w16cid:durableId="1070418402">
    <w:abstractNumId w:val="17"/>
  </w:num>
  <w:num w:numId="50" w16cid:durableId="583808365">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08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3AAD"/>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5EE9"/>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4552"/>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5DBE"/>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6C9"/>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11A"/>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2FC"/>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A37"/>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02"/>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034"/>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6117"/>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5714"/>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6770"/>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0EA"/>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2F32"/>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8A83-FE88-4192-A523-D8E430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20522</Words>
  <Characters>116980</Characters>
  <Application>Microsoft Office Word</Application>
  <DocSecurity>0</DocSecurity>
  <Lines>974</Lines>
  <Paragraphs>274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Gabriela Lisenco</cp:lastModifiedBy>
  <cp:revision>12</cp:revision>
  <cp:lastPrinted>2021-06-01T11:52:00Z</cp:lastPrinted>
  <dcterms:created xsi:type="dcterms:W3CDTF">2021-06-14T10:00:00Z</dcterms:created>
  <dcterms:modified xsi:type="dcterms:W3CDTF">2023-03-18T17:53:00Z</dcterms:modified>
</cp:coreProperties>
</file>