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383E507D"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din _________202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30B1FBAD" w14:textId="1F49C2A6" w:rsidR="00BB6C59" w:rsidRPr="000A5B3F" w:rsidRDefault="00BB6C59" w:rsidP="00BB6C59">
      <w:pPr>
        <w:shd w:val="clear" w:color="auto" w:fill="FFFFFF" w:themeFill="background1"/>
        <w:spacing w:before="120"/>
        <w:rPr>
          <w:b/>
          <w:shd w:val="clear" w:color="auto" w:fill="FFFFFF" w:themeFill="background1"/>
          <w:lang w:eastAsia="ru-RU"/>
        </w:rPr>
      </w:pPr>
      <w:r>
        <w:rPr>
          <w:b/>
          <w:shd w:val="clear" w:color="auto" w:fill="FFFFFF" w:themeFill="background1"/>
          <w:lang w:eastAsia="ru-RU"/>
        </w:rPr>
        <w:t xml:space="preserve">                           </w:t>
      </w:r>
      <w:r>
        <w:rPr>
          <w:b/>
          <w:shd w:val="clear" w:color="auto" w:fill="FFFFFF" w:themeFill="background1"/>
          <w:lang w:eastAsia="ru-RU"/>
        </w:rPr>
        <w:t xml:space="preserve">Lucrari de reparatie capitala a </w:t>
      </w:r>
      <w:r w:rsidRPr="000A5B3F">
        <w:rPr>
          <w:b/>
          <w:shd w:val="clear" w:color="auto" w:fill="FFFFFF" w:themeFill="background1"/>
          <w:lang w:eastAsia="ru-RU"/>
        </w:rPr>
        <w:t>Monumentul</w:t>
      </w:r>
      <w:r>
        <w:rPr>
          <w:b/>
          <w:shd w:val="clear" w:color="auto" w:fill="FFFFFF" w:themeFill="background1"/>
          <w:lang w:eastAsia="ru-RU"/>
        </w:rPr>
        <w:t>ui</w:t>
      </w:r>
      <w:r w:rsidRPr="000A5B3F">
        <w:rPr>
          <w:b/>
          <w:shd w:val="clear" w:color="auto" w:fill="FFFFFF" w:themeFill="background1"/>
          <w:lang w:eastAsia="ru-RU"/>
        </w:rPr>
        <w:t xml:space="preserve"> celor căzuţi în al</w:t>
      </w:r>
    </w:p>
    <w:p w14:paraId="7C2CF43C" w14:textId="6BBD199E" w:rsidR="00A20ACF" w:rsidRPr="00FF430B" w:rsidRDefault="00BB6C59" w:rsidP="00BB6C59">
      <w:pPr>
        <w:rPr>
          <w:lang w:val="ro-MD"/>
        </w:rPr>
      </w:pPr>
      <w:r>
        <w:rPr>
          <w:b/>
          <w:shd w:val="clear" w:color="auto" w:fill="FFFFFF" w:themeFill="background1"/>
          <w:lang w:eastAsia="ru-RU"/>
        </w:rPr>
        <w:t xml:space="preserve">                          </w:t>
      </w:r>
      <w:bookmarkStart w:id="0" w:name="_GoBack"/>
      <w:bookmarkEnd w:id="0"/>
      <w:r w:rsidRPr="000A5B3F">
        <w:rPr>
          <w:b/>
          <w:shd w:val="clear" w:color="auto" w:fill="FFFFFF" w:themeFill="background1"/>
          <w:lang w:eastAsia="ru-RU"/>
        </w:rPr>
        <w:t>doilea Război Mondial din s.</w:t>
      </w:r>
      <w:r>
        <w:rPr>
          <w:b/>
          <w:shd w:val="clear" w:color="auto" w:fill="FFFFFF" w:themeFill="background1"/>
          <w:lang w:eastAsia="ru-RU"/>
        </w:rPr>
        <w:t xml:space="preserve"> </w:t>
      </w:r>
      <w:r w:rsidRPr="000A5B3F">
        <w:rPr>
          <w:b/>
          <w:shd w:val="clear" w:color="auto" w:fill="FFFFFF" w:themeFill="background1"/>
          <w:lang w:eastAsia="ru-RU"/>
        </w:rPr>
        <w:t>Iabloana, r-nul Glodeni</w:t>
      </w: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D8130E">
      <w:pPr>
        <w:pStyle w:val="a"/>
        <w:numPr>
          <w:ilvl w:val="0"/>
          <w:numId w:val="49"/>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lastRenderedPageBreak/>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8D4C31" w:rsidP="00F902A7">
      <w:pPr>
        <w:pStyle w:val="a"/>
        <w:numPr>
          <w:ilvl w:val="0"/>
          <w:numId w:val="20"/>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lastRenderedPageBreak/>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și să obțină toate informațiile care pot fi necesare în vederea elaborării ofertei</w:t>
      </w:r>
      <w:r w:rsidRPr="00FF430B">
        <w:rPr>
          <w:lang w:val="ro-MD"/>
        </w:rPr>
        <w:t>. În cadrul vizitei ofertantul îşi asumă riscul producerii unui eventual accident care s-ar putea solda cu moartea sau rănirea fizică a unei persoane şi/sau cu pierderea ori deteriorarea 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1" w:name="_Toc392179963"/>
      <w:bookmarkStart w:id="2" w:name="_Toc392180134"/>
      <w:bookmarkStart w:id="3"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4" w:name="_Toc392179964"/>
      <w:bookmarkStart w:id="5" w:name="_Toc392180135"/>
      <w:bookmarkStart w:id="6" w:name="_Toc449539025"/>
      <w:bookmarkEnd w:id="1"/>
      <w:bookmarkEnd w:id="2"/>
      <w:bookmarkEnd w:id="3"/>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4"/>
      <w:bookmarkEnd w:id="5"/>
      <w:bookmarkEnd w:id="6"/>
      <w:r w:rsidRPr="00FF430B">
        <w:rPr>
          <w:lang w:val="ro-MD"/>
        </w:rPr>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7" w:name="_Toc392179965"/>
      <w:bookmarkStart w:id="8" w:name="_Toc392180136"/>
      <w:bookmarkStart w:id="9"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10" w:name="_Toc392179966"/>
      <w:bookmarkStart w:id="11" w:name="_Toc392180137"/>
      <w:bookmarkStart w:id="12" w:name="_Toc449539027"/>
      <w:bookmarkEnd w:id="7"/>
      <w:bookmarkEnd w:id="8"/>
      <w:bookmarkEnd w:id="9"/>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14:paraId="0F9E3C87" w14:textId="77777777"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9"/>
      <w:bookmarkEnd w:id="20"/>
      <w:bookmarkEnd w:id="21"/>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xml:space="preserve">, au dreptul de a participa la procedura de atribuire a contractului de achiziție publică </w:t>
      </w:r>
      <w:r w:rsidR="006F3B8E" w:rsidRPr="00FF430B">
        <w:rPr>
          <w:lang w:val="ro-MD"/>
        </w:rPr>
        <w:lastRenderedPageBreak/>
        <w:t>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w:t>
      </w:r>
      <w:r w:rsidR="007167E4" w:rsidRPr="00FF430B">
        <w:rPr>
          <w:lang w:val="ro-MD"/>
        </w:rPr>
        <w:lastRenderedPageBreak/>
        <w:t>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2" w:name="_Toc392180146"/>
      <w:bookmarkStart w:id="23"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2"/>
      <w:bookmarkEnd w:id="23"/>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lastRenderedPageBreak/>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lastRenderedPageBreak/>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4"/>
    <w:bookmarkEnd w:id="25"/>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w:t>
      </w:r>
      <w:r w:rsidR="007167E4" w:rsidRPr="00FF430B">
        <w:rPr>
          <w:lang w:val="ro-MD"/>
        </w:rPr>
        <w:lastRenderedPageBreak/>
        <w:t>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6" w:name="_Toc392180151"/>
      <w:bookmarkStart w:id="27"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6"/>
    <w:bookmarkEnd w:id="27"/>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7" w:name="_Toc449630846"/>
      <w:bookmarkStart w:id="38" w:name="_Toc449632599"/>
      <w:bookmarkStart w:id="39" w:name="_Toc449633091"/>
      <w:bookmarkStart w:id="40" w:name="_Toc449692047"/>
      <w:bookmarkEnd w:id="28"/>
      <w:bookmarkEnd w:id="29"/>
      <w:bookmarkEnd w:id="30"/>
      <w:bookmarkEnd w:id="31"/>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7"/>
      <w:bookmarkEnd w:id="38"/>
      <w:bookmarkEnd w:id="39"/>
      <w:bookmarkEnd w:id="40"/>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2"/>
      <w:bookmarkEnd w:id="33"/>
      <w:bookmarkEnd w:id="34"/>
      <w:bookmarkEnd w:id="35"/>
      <w:bookmarkEnd w:id="36"/>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xml:space="preserve">, și depun ofertele în mod electronic, folosind fluxurile interactive de lucru puse la dispoziție de platformele electronice, cu </w:t>
      </w:r>
      <w:r w:rsidR="004344C6" w:rsidRPr="00FF430B">
        <w:rPr>
          <w:color w:val="000000" w:themeColor="text1"/>
          <w:lang w:val="ro-MD"/>
        </w:rPr>
        <w:lastRenderedPageBreak/>
        <w:t>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1" w:name="_Toc392180160"/>
      <w:bookmarkStart w:id="42" w:name="_Toc449539050"/>
    </w:p>
    <w:bookmarkEnd w:id="41"/>
    <w:bookmarkEnd w:id="42"/>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lastRenderedPageBreak/>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 xml:space="preserve">cu excepţia procedurilor </w:t>
      </w:r>
      <w:r w:rsidR="00A45123" w:rsidRPr="00FF430B">
        <w:rPr>
          <w:lang w:val="ro-MD"/>
        </w:rPr>
        <w:lastRenderedPageBreak/>
        <w:t>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w:t>
      </w:r>
      <w:r w:rsidR="00285D55" w:rsidRPr="00FF430B">
        <w:rPr>
          <w:lang w:val="ro-MD"/>
        </w:rPr>
        <w:lastRenderedPageBreak/>
        <w:t xml:space="preserve">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lastRenderedPageBreak/>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5" w:name="_Hlk65836894"/>
      <w:r w:rsidR="00C97B51" w:rsidRPr="00FF430B">
        <w:rPr>
          <w:lang w:val="ro-MD"/>
        </w:rPr>
        <w:t>obligațiile</w:t>
      </w:r>
      <w:bookmarkEnd w:id="45"/>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lastRenderedPageBreak/>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5B27C5CF" w14:textId="00D2BB2C" w:rsidR="00964783" w:rsidRPr="00FF430B" w:rsidRDefault="00964783" w:rsidP="00964783">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p>
    <w:p w14:paraId="1FDC69E5" w14:textId="77777777" w:rsidR="00964783" w:rsidRPr="00FF430B" w:rsidRDefault="00964783" w:rsidP="00964783">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5D74BE8" w14:textId="77777777" w:rsidR="00964783" w:rsidRPr="00FF430B" w:rsidRDefault="00964783" w:rsidP="00964783">
      <w:pPr>
        <w:jc w:val="right"/>
        <w:rPr>
          <w:noProof w:val="0"/>
          <w:lang w:val="ro-MD"/>
        </w:rPr>
      </w:pPr>
      <w:r w:rsidRPr="00FF430B">
        <w:rPr>
          <w:noProof w:val="0"/>
          <w:lang w:val="ro-MD"/>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2F556B">
      <w:pPr>
        <w:numPr>
          <w:ilvl w:val="0"/>
          <w:numId w:val="24"/>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lang w:val="ro-MD"/>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7777777" w:rsidR="00615E49" w:rsidRPr="00FF430B" w:rsidRDefault="00615E49" w:rsidP="00615E49">
            <w:pPr>
              <w:spacing w:line="276" w:lineRule="auto"/>
              <w:jc w:val="both"/>
              <w:rPr>
                <w:rFonts w:eastAsia="Calibri"/>
                <w:noProof w:val="0"/>
                <w:lang w:val="ro-MD"/>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Adresa</w:t>
            </w:r>
          </w:p>
        </w:tc>
        <w:tc>
          <w:tcPr>
            <w:tcW w:w="3969" w:type="dxa"/>
          </w:tcPr>
          <w:p w14:paraId="4BF92C1A" w14:textId="77777777" w:rsidR="00615E49" w:rsidRPr="00FF430B" w:rsidRDefault="00615E49" w:rsidP="00615E49">
            <w:pPr>
              <w:spacing w:line="276" w:lineRule="auto"/>
              <w:jc w:val="both"/>
              <w:rPr>
                <w:rFonts w:eastAsia="Calibri"/>
                <w:noProof w:val="0"/>
                <w:lang w:val="ro-MD"/>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lang w:val="ro-MD"/>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Adresa de e-mail a</w:t>
            </w:r>
            <w:r w:rsidR="00615E49" w:rsidRPr="00FF430B">
              <w:rPr>
                <w:rFonts w:eastAsia="Calibri"/>
                <w:noProof w:val="0"/>
                <w:lang w:val="ro-MD"/>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lang w:val="ro-MD"/>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lang w:val="ro-MD"/>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lang w:val="ro-MD"/>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lang w:val="ro-MD"/>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lang w:val="ro-MD"/>
              </w:rPr>
            </w:pPr>
          </w:p>
        </w:tc>
      </w:tr>
    </w:tbl>
    <w:p w14:paraId="43367910" w14:textId="77777777" w:rsidR="00615E49" w:rsidRPr="00FF430B" w:rsidRDefault="00615E49" w:rsidP="002F556B">
      <w:pPr>
        <w:numPr>
          <w:ilvl w:val="0"/>
          <w:numId w:val="24"/>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lang w:val="ro-MD"/>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lang w:val="ro-MD"/>
              </w:rPr>
            </w:pPr>
          </w:p>
        </w:tc>
      </w:tr>
    </w:tbl>
    <w:p w14:paraId="681541E2" w14:textId="77777777" w:rsidR="00615E49" w:rsidRPr="00FF430B" w:rsidRDefault="00615E49" w:rsidP="002F556B">
      <w:pPr>
        <w:numPr>
          <w:ilvl w:val="0"/>
          <w:numId w:val="24"/>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r w:rsidR="00A57290" w:rsidRPr="00FF430B">
              <w:rPr>
                <w:rFonts w:eastAsia="Calibri"/>
                <w:noProof w:val="0"/>
                <w:lang w:val="ro-MD"/>
              </w:rPr>
              <w:t>legi</w:t>
            </w:r>
            <w:r w:rsidRPr="00FF430B">
              <w:rPr>
                <w:rFonts w:eastAsia="Calibri"/>
                <w:noProof w:val="0"/>
                <w:lang w:val="ro-MD"/>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77777777" w:rsidR="00615E49" w:rsidRPr="00FF430B" w:rsidRDefault="00615E49" w:rsidP="00615E49">
            <w:pPr>
              <w:spacing w:line="276" w:lineRule="auto"/>
              <w:contextualSpacing/>
              <w:jc w:val="both"/>
              <w:rPr>
                <w:rFonts w:eastAsia="Calibri"/>
                <w:noProof w:val="0"/>
                <w:lang w:val="ro-MD"/>
              </w:rPr>
            </w:pP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60D977D2" w14:textId="77777777" w:rsidR="00006D6D" w:rsidRDefault="00006D6D" w:rsidP="00006D6D">
      <w:pPr>
        <w:spacing w:before="240" w:after="160" w:line="276" w:lineRule="auto"/>
        <w:ind w:left="1080"/>
        <w:jc w:val="both"/>
        <w:rPr>
          <w:rFonts w:eastAsia="Calibri"/>
          <w:b/>
          <w:noProof w:val="0"/>
          <w:lang w:val="ro-MD"/>
        </w:rPr>
      </w:pPr>
    </w:p>
    <w:p w14:paraId="1608CD61" w14:textId="0563CDC3" w:rsidR="00615E49" w:rsidRPr="00FF430B" w:rsidRDefault="00615E49" w:rsidP="002F556B">
      <w:pPr>
        <w:numPr>
          <w:ilvl w:val="0"/>
          <w:numId w:val="24"/>
        </w:numPr>
        <w:spacing w:before="240" w:after="160" w:line="276" w:lineRule="auto"/>
        <w:jc w:val="both"/>
        <w:rPr>
          <w:rFonts w:eastAsia="Calibri"/>
          <w:b/>
          <w:noProof w:val="0"/>
          <w:lang w:val="ro-MD"/>
        </w:rPr>
      </w:pPr>
      <w:r w:rsidRPr="00FF430B">
        <w:rPr>
          <w:rFonts w:eastAsia="Calibri"/>
          <w:b/>
          <w:noProof w:val="0"/>
          <w:lang w:val="ro-MD"/>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lang w:val="ro-MD"/>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77777777"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15E49">
      <w:pPr>
        <w:spacing w:after="160" w:line="276" w:lineRule="auto"/>
        <w:jc w:val="both"/>
        <w:rPr>
          <w:rFonts w:eastAsia="Calibri"/>
          <w:noProof w:val="0"/>
          <w:lang w:val="ro-MD"/>
        </w:rPr>
      </w:pPr>
    </w:p>
    <w:p w14:paraId="36B5EAA6"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lang w:val="ro-MD"/>
        </w:rPr>
      </w:pPr>
    </w:p>
    <w:p w14:paraId="37E48204" w14:textId="77777777" w:rsidR="00B65C93" w:rsidRPr="00FF430B" w:rsidRDefault="00B65C93" w:rsidP="00615E49">
      <w:pPr>
        <w:spacing w:after="160" w:line="276" w:lineRule="auto"/>
        <w:rPr>
          <w:rFonts w:ascii="Calibri" w:eastAsia="Calibri" w:hAnsi="Calibri"/>
          <w:noProof w:val="0"/>
          <w:sz w:val="22"/>
          <w:szCs w:val="22"/>
          <w:lang w:val="ro-MD"/>
        </w:rPr>
      </w:pPr>
    </w:p>
    <w:p w14:paraId="545C9457" w14:textId="77777777" w:rsidR="000E4D7D" w:rsidRPr="00FF430B" w:rsidRDefault="000E4D7D" w:rsidP="00615E49">
      <w:pPr>
        <w:spacing w:after="160" w:line="276" w:lineRule="auto"/>
        <w:rPr>
          <w:rFonts w:ascii="Calibri" w:eastAsia="Calibri" w:hAnsi="Calibri"/>
          <w:noProof w:val="0"/>
          <w:sz w:val="22"/>
          <w:szCs w:val="22"/>
          <w:lang w:val="ro-MD"/>
        </w:rPr>
      </w:pP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77777777" w:rsidR="000E4D7D" w:rsidRPr="00FF430B" w:rsidRDefault="000E4D7D" w:rsidP="00615E49">
      <w:pPr>
        <w:spacing w:after="160" w:line="276" w:lineRule="auto"/>
        <w:rPr>
          <w:rFonts w:ascii="Calibri" w:eastAsia="Calibri" w:hAnsi="Calibri"/>
          <w:noProof w:val="0"/>
          <w:sz w:val="22"/>
          <w:szCs w:val="22"/>
          <w:lang w:val="ro-MD"/>
        </w:rPr>
      </w:pP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23B6AB6F" w14:textId="11D6A628" w:rsidR="000E4D7D" w:rsidRPr="00FF430B" w:rsidRDefault="000E4D7D" w:rsidP="00615E49">
      <w:pPr>
        <w:spacing w:after="160" w:line="276" w:lineRule="auto"/>
        <w:rPr>
          <w:rFonts w:ascii="Calibri" w:eastAsia="Calibri" w:hAnsi="Calibri"/>
          <w:noProof w:val="0"/>
          <w:sz w:val="22"/>
          <w:szCs w:val="22"/>
          <w:lang w:val="ro-MD"/>
        </w:rPr>
      </w:pPr>
    </w:p>
    <w:p w14:paraId="4EBDDC84" w14:textId="2F63258E"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p>
    <w:p w14:paraId="64C19F79"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730FD7E5" w14:textId="77777777" w:rsidR="00502EFF" w:rsidRPr="00FF430B" w:rsidRDefault="00502EFF" w:rsidP="00502EFF">
      <w:pPr>
        <w:jc w:val="right"/>
        <w:rPr>
          <w:noProof w:val="0"/>
          <w:lang w:val="ro-MD"/>
        </w:rPr>
      </w:pPr>
      <w:r w:rsidRPr="00FF430B">
        <w:rPr>
          <w:noProof w:val="0"/>
          <w:lang w:val="ro-MD"/>
        </w:rPr>
        <w:t>din “____” ________ 20___</w:t>
      </w:r>
    </w:p>
    <w:p w14:paraId="41DA5E75" w14:textId="77777777" w:rsidR="000E4D7D" w:rsidRPr="00FF430B" w:rsidRDefault="000E4D7D" w:rsidP="00502EFF">
      <w:pPr>
        <w:jc w:val="right"/>
        <w:rPr>
          <w:noProof w:val="0"/>
          <w:lang w:val="ro-MD"/>
        </w:rPr>
      </w:pPr>
    </w:p>
    <w:p w14:paraId="7166887D" w14:textId="77777777" w:rsidR="000E4D7D" w:rsidRPr="00FF430B" w:rsidRDefault="000E4D7D" w:rsidP="00502EFF">
      <w:pPr>
        <w:jc w:val="right"/>
        <w:rPr>
          <w:noProof w:val="0"/>
          <w:lang w:val="ro-MD"/>
        </w:rPr>
      </w:pPr>
    </w:p>
    <w:p w14:paraId="058F2963" w14:textId="77777777" w:rsidR="00BE362C" w:rsidRPr="00FF430B" w:rsidRDefault="00BE362C" w:rsidP="00BE362C">
      <w:pPr>
        <w:spacing w:before="120"/>
        <w:jc w:val="center"/>
        <w:outlineLvl w:val="0"/>
        <w:rPr>
          <w:b/>
          <w:noProof w:val="0"/>
          <w:sz w:val="28"/>
          <w:szCs w:val="28"/>
          <w:lang w:val="ro-MD" w:eastAsia="ru-RU"/>
        </w:rPr>
      </w:pPr>
      <w:r w:rsidRPr="00FF430B">
        <w:rPr>
          <w:b/>
          <w:noProof w:val="0"/>
          <w:sz w:val="28"/>
          <w:szCs w:val="28"/>
          <w:lang w:val="ro-MD" w:eastAsia="ru-RU"/>
        </w:rPr>
        <w:t>ANUNȚ DE PARTICIPARE</w:t>
      </w:r>
      <w:r w:rsidR="001C439F" w:rsidRPr="00FF430B">
        <w:rPr>
          <w:b/>
          <w:noProof w:val="0"/>
          <w:sz w:val="28"/>
          <w:szCs w:val="28"/>
          <w:lang w:val="ro-MD" w:eastAsia="ru-RU"/>
        </w:rPr>
        <w:t>,</w:t>
      </w:r>
      <w:r w:rsidR="00290D28" w:rsidRPr="00FF430B">
        <w:rPr>
          <w:b/>
          <w:noProof w:val="0"/>
          <w:sz w:val="28"/>
          <w:szCs w:val="28"/>
          <w:lang w:val="ro-MD" w:eastAsia="ru-RU"/>
        </w:rPr>
        <w:t xml:space="preserve"> INCLUSIV PENTRU PROCEDURILE </w:t>
      </w:r>
      <w:r w:rsidR="0062391F" w:rsidRPr="00FF430B">
        <w:rPr>
          <w:b/>
          <w:noProof w:val="0"/>
          <w:sz w:val="28"/>
          <w:szCs w:val="28"/>
          <w:lang w:val="ro-MD" w:eastAsia="ru-RU"/>
        </w:rPr>
        <w:t>DE PRESELECȚIE</w:t>
      </w:r>
      <w:r w:rsidR="007E463D" w:rsidRPr="00FF430B">
        <w:rPr>
          <w:b/>
          <w:noProof w:val="0"/>
          <w:sz w:val="28"/>
          <w:szCs w:val="28"/>
          <w:lang w:val="ro-MD" w:eastAsia="ru-RU"/>
        </w:rPr>
        <w:t>/PROCEDURILE NEGOCIATE</w:t>
      </w:r>
    </w:p>
    <w:p w14:paraId="603365BF" w14:textId="77777777" w:rsidR="00BE362C" w:rsidRPr="00FF430B" w:rsidRDefault="00BE362C" w:rsidP="00BE362C">
      <w:pPr>
        <w:rPr>
          <w:noProof w:val="0"/>
          <w:sz w:val="20"/>
          <w:szCs w:val="20"/>
          <w:lang w:val="ro-MD" w:eastAsia="ru-RU"/>
        </w:rPr>
      </w:pPr>
    </w:p>
    <w:p w14:paraId="2ED345BA" w14:textId="77777777" w:rsidR="00BE362C" w:rsidRPr="00FF430B" w:rsidRDefault="00BE362C" w:rsidP="001A1A16">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w:t>
      </w:r>
      <w:r w:rsidR="00A211F8" w:rsidRPr="00FF430B">
        <w:rPr>
          <w:b/>
          <w:noProof w:val="0"/>
          <w:shd w:val="clear" w:color="auto" w:fill="FFFFFF" w:themeFill="background1"/>
          <w:lang w:val="ro-MD" w:eastAsia="ru-RU"/>
        </w:rPr>
        <w:t>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 xml:space="preserve">prin procedura de </w:t>
      </w:r>
      <w:r w:rsidR="001A1A16" w:rsidRPr="00FF430B">
        <w:rPr>
          <w:b/>
          <w:noProof w:val="0"/>
          <w:lang w:val="ro-MD" w:eastAsia="ru-RU"/>
        </w:rPr>
        <w:t>a</w:t>
      </w:r>
      <w:r w:rsidRPr="00FF430B">
        <w:rPr>
          <w:b/>
          <w:noProof w:val="0"/>
          <w:lang w:val="ro-MD" w:eastAsia="ru-RU"/>
        </w:rPr>
        <w:t>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val="ro-MD" w:eastAsia="ru-RU"/>
        </w:rPr>
      </w:pPr>
    </w:p>
    <w:p w14:paraId="3A05544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Denumirea autorității contractante: ____________________________________________</w:t>
      </w:r>
    </w:p>
    <w:p w14:paraId="797F592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_____________________________________________________________________</w:t>
      </w:r>
    </w:p>
    <w:p w14:paraId="258BDE7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01E28F8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BA88056"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w:t>
      </w:r>
    </w:p>
    <w:p w14:paraId="3A5044BA"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p>
    <w:p w14:paraId="34696A1D"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val="ro-MD" w:eastAsia="ru-RU"/>
        </w:rPr>
        <w:t>____________________________</w:t>
      </w:r>
    </w:p>
    <w:p w14:paraId="4B18AC82" w14:textId="77777777"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Cumpărătorul invită operatorii economici interesați, care îi pot satisface necesitățile, să participe la procedur</w:t>
      </w:r>
      <w:r w:rsidR="00093AE5" w:rsidRPr="00FF430B">
        <w:rPr>
          <w:b/>
          <w:noProof w:val="0"/>
          <w:lang w:val="ro-MD" w:eastAsia="ru-RU"/>
        </w:rPr>
        <w:t xml:space="preserve">a de achiziție privind </w:t>
      </w:r>
      <w:r w:rsidRPr="00FF430B">
        <w:rPr>
          <w:b/>
          <w:noProof w:val="0"/>
          <w:lang w:val="ro-MD" w:eastAsia="ru-RU"/>
        </w:rPr>
        <w:t>prestarea/executarea următoarelor servicii</w:t>
      </w:r>
      <w:r w:rsidR="00D012A2" w:rsidRPr="00FF430B">
        <w:rPr>
          <w:b/>
          <w:noProof w:val="0"/>
          <w:lang w:val="ro-MD" w:eastAsia="ru-RU"/>
        </w:rPr>
        <w:t xml:space="preserve"> de proiectare</w:t>
      </w:r>
      <w:r w:rsidRPr="00FF430B">
        <w:rPr>
          <w:b/>
          <w:noProof w:val="0"/>
          <w:lang w:val="ro-MD"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 xml:space="preserve">Denumirea </w:t>
            </w:r>
            <w:r w:rsidR="00093AE5" w:rsidRPr="00FF430B">
              <w:rPr>
                <w:b/>
                <w:noProof w:val="0"/>
                <w:sz w:val="20"/>
                <w:szCs w:val="20"/>
                <w:lang w:val="ro-MD" w:eastAsia="ru-RU"/>
              </w:rPr>
              <w:t>serviciilor de proiectare sau de lucrări</w:t>
            </w:r>
            <w:r w:rsidRPr="00FF430B">
              <w:rPr>
                <w:b/>
                <w:noProof w:val="0"/>
                <w:sz w:val="20"/>
                <w:szCs w:val="20"/>
                <w:lang w:val="ro-MD"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Valoarea estimată</w:t>
            </w:r>
            <w:r w:rsidRPr="00FF430B">
              <w:rPr>
                <w:b/>
                <w:noProof w:val="0"/>
                <w:sz w:val="20"/>
                <w:szCs w:val="20"/>
                <w:lang w:val="ro-MD"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bl>
    <w:p w14:paraId="3D38E887" w14:textId="77777777" w:rsidR="004C499F" w:rsidRPr="00FF430B" w:rsidRDefault="00816026"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În cazul procedurilor </w:t>
      </w:r>
      <w:r w:rsidR="00631A2C" w:rsidRPr="00FF430B">
        <w:rPr>
          <w:b/>
          <w:noProof w:val="0"/>
          <w:lang w:val="ro-MD" w:eastAsia="ru-RU"/>
        </w:rPr>
        <w:t>de</w:t>
      </w:r>
      <w:r w:rsidRPr="00FF430B">
        <w:rPr>
          <w:b/>
          <w:noProof w:val="0"/>
          <w:lang w:val="ro-MD" w:eastAsia="ru-RU"/>
        </w:rPr>
        <w:t xml:space="preserve"> preselecție se indică numărul minim al candidaţilor şi, dacă este cazul, numărul maxim al acestora._______________________________________</w:t>
      </w:r>
      <w:r w:rsidR="00B40C4B" w:rsidRPr="00FF430B">
        <w:rPr>
          <w:b/>
          <w:noProof w:val="0"/>
          <w:lang w:val="ro-MD" w:eastAsia="ru-RU"/>
        </w:rPr>
        <w:t>__</w:t>
      </w:r>
    </w:p>
    <w:p w14:paraId="4B3D5C22" w14:textId="77777777" w:rsidR="004C499F" w:rsidRPr="00FF430B" w:rsidRDefault="00BE362C" w:rsidP="0042296C">
      <w:pPr>
        <w:numPr>
          <w:ilvl w:val="0"/>
          <w:numId w:val="25"/>
        </w:numPr>
        <w:shd w:val="clear" w:color="auto" w:fill="FFFFFF" w:themeFill="background1"/>
        <w:tabs>
          <w:tab w:val="right" w:pos="426"/>
        </w:tabs>
        <w:ind w:left="357"/>
        <w:rPr>
          <w:b/>
          <w:noProof w:val="0"/>
          <w:lang w:val="ro-MD" w:eastAsia="ru-RU"/>
        </w:rPr>
      </w:pPr>
      <w:r w:rsidRPr="00FF430B">
        <w:rPr>
          <w:b/>
          <w:noProof w:val="0"/>
          <w:lang w:val="ro-MD" w:eastAsia="ru-RU"/>
        </w:rPr>
        <w:t>În cazul în care contractul este împărțit pe loturi</w:t>
      </w:r>
      <w:r w:rsidR="001C439F" w:rsidRPr="00FF430B">
        <w:rPr>
          <w:b/>
          <w:noProof w:val="0"/>
          <w:lang w:val="ro-MD" w:eastAsia="ru-RU"/>
        </w:rPr>
        <w:t>,</w:t>
      </w:r>
      <w:r w:rsidRPr="00FF430B">
        <w:rPr>
          <w:b/>
          <w:noProof w:val="0"/>
          <w:lang w:val="ro-MD"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val="ro-MD" w:eastAsia="ru-RU"/>
        </w:rPr>
      </w:pPr>
      <w:r w:rsidRPr="00FF430B">
        <w:rPr>
          <w:b/>
          <w:noProof w:val="0"/>
          <w:lang w:val="ro-MD" w:eastAsia="ru-RU"/>
        </w:rPr>
        <w:t>oferta (se va selecta):</w:t>
      </w:r>
    </w:p>
    <w:p w14:paraId="1E73316A"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lastRenderedPageBreak/>
        <w:t>Pentru un singur lot;</w:t>
      </w:r>
    </w:p>
    <w:p w14:paraId="443B79FD"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mai multe loturi;</w:t>
      </w:r>
    </w:p>
    <w:p w14:paraId="38C3A784"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toate loturile;</w:t>
      </w:r>
    </w:p>
    <w:p w14:paraId="44FE4D2B"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Alte limitări privind numărul de loturi care pot fi atribuite aceluiași ofertant___</w:t>
      </w:r>
      <w:r w:rsidR="00CE3D8F" w:rsidRPr="00FF430B">
        <w:rPr>
          <w:noProof w:val="0"/>
          <w:lang w:val="ro-MD" w:eastAsia="ru-RU"/>
        </w:rPr>
        <w:t>______</w:t>
      </w:r>
      <w:r w:rsidR="00B40C4B" w:rsidRPr="00FF430B">
        <w:rPr>
          <w:noProof w:val="0"/>
          <w:lang w:val="ro-MD" w:eastAsia="ru-RU"/>
        </w:rPr>
        <w:t>__</w:t>
      </w:r>
    </w:p>
    <w:p w14:paraId="6AE338C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Admiterea sau interzicerea ofertelor alternative: ________________________</w:t>
      </w:r>
      <w:r w:rsidR="0042296C" w:rsidRPr="00FF430B">
        <w:rPr>
          <w:b/>
          <w:noProof w:val="0"/>
          <w:lang w:val="ro-MD" w:eastAsia="ru-RU"/>
        </w:rPr>
        <w:t>_______</w:t>
      </w:r>
      <w:r w:rsidR="00B40C4B" w:rsidRPr="00FF430B">
        <w:rPr>
          <w:b/>
          <w:noProof w:val="0"/>
          <w:lang w:val="ro-MD"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val="ro-MD" w:eastAsia="ru-RU"/>
        </w:rPr>
      </w:pPr>
      <w:r w:rsidRPr="00FF430B">
        <w:rPr>
          <w:noProof w:val="0"/>
          <w:sz w:val="20"/>
          <w:lang w:val="ro-MD" w:eastAsia="ru-RU"/>
        </w:rPr>
        <w:t>(indicați se admite sau nu se admite)</w:t>
      </w:r>
    </w:p>
    <w:p w14:paraId="3AF1E4BB"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w:t>
      </w:r>
      <w:r w:rsidR="00093AE5" w:rsidRPr="00FF430B">
        <w:rPr>
          <w:b/>
          <w:noProof w:val="0"/>
          <w:lang w:val="ro-MD" w:eastAsia="ru-RU"/>
        </w:rPr>
        <w:t xml:space="preserve">ermenii și condițiile de </w:t>
      </w:r>
      <w:r w:rsidRPr="00FF430B">
        <w:rPr>
          <w:b/>
          <w:noProof w:val="0"/>
          <w:lang w:val="ro-MD" w:eastAsia="ru-RU"/>
        </w:rPr>
        <w:t>prestare/executare solicitați: __________________________________________________________</w:t>
      </w:r>
      <w:r w:rsidR="001A1A16" w:rsidRPr="00FF430B">
        <w:rPr>
          <w:b/>
          <w:noProof w:val="0"/>
          <w:lang w:val="ro-MD" w:eastAsia="ru-RU"/>
        </w:rPr>
        <w:t>_________________</w:t>
      </w:r>
    </w:p>
    <w:p w14:paraId="6CE0A203"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Termenul de valabilitate a contractului</w:t>
      </w:r>
      <w:r w:rsidR="001A1A16" w:rsidRPr="00FF430B">
        <w:rPr>
          <w:b/>
          <w:noProof w:val="0"/>
          <w:lang w:val="ro-MD" w:eastAsia="ru-RU"/>
        </w:rPr>
        <w:t>:______</w:t>
      </w:r>
      <w:r w:rsidRPr="00FF430B">
        <w:rPr>
          <w:b/>
          <w:noProof w:val="0"/>
          <w:lang w:val="ro-MD" w:eastAsia="ru-RU"/>
        </w:rPr>
        <w:t>_________________________</w:t>
      </w:r>
      <w:r w:rsidR="0042296C" w:rsidRPr="00FF430B">
        <w:rPr>
          <w:b/>
          <w:noProof w:val="0"/>
          <w:lang w:val="ro-MD" w:eastAsia="ru-RU"/>
        </w:rPr>
        <w:t>_________</w:t>
      </w:r>
    </w:p>
    <w:p w14:paraId="00B44342" w14:textId="77777777" w:rsidR="00BE362C" w:rsidRPr="00FF430B" w:rsidRDefault="00BE362C" w:rsidP="002F556B">
      <w:pPr>
        <w:numPr>
          <w:ilvl w:val="0"/>
          <w:numId w:val="25"/>
        </w:numPr>
        <w:tabs>
          <w:tab w:val="right" w:pos="426"/>
        </w:tabs>
        <w:spacing w:before="120"/>
        <w:ind w:left="360"/>
        <w:rPr>
          <w:b/>
          <w:noProof w:val="0"/>
          <w:lang w:val="ro-MD" w:eastAsia="ru-RU"/>
        </w:rPr>
      </w:pPr>
      <w:r w:rsidRPr="00FF430B">
        <w:rPr>
          <w:b/>
          <w:noProof w:val="0"/>
          <w:lang w:val="ro-MD" w:eastAsia="ru-RU"/>
        </w:rPr>
        <w:t>Contract de achiziție rezervat atelierelor protejate sau că acesta poate fi executat numai în cadrul unor programe de angajare protejată (după caz): _____</w:t>
      </w:r>
      <w:r w:rsidR="001A1A16" w:rsidRPr="00FF430B">
        <w:rPr>
          <w:b/>
          <w:noProof w:val="0"/>
          <w:lang w:val="ro-MD"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val="ro-MD" w:eastAsia="ru-RU"/>
        </w:rPr>
      </w:pPr>
      <w:r w:rsidRPr="00FF430B">
        <w:rPr>
          <w:noProof w:val="0"/>
          <w:sz w:val="20"/>
          <w:lang w:val="ro-MD" w:eastAsia="ru-RU"/>
        </w:rPr>
        <w:t>(indicați da sau nu)</w:t>
      </w:r>
    </w:p>
    <w:p w14:paraId="69920E48"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Prestarea serviciului este rezervată unei anumite profesii în temeiul unor </w:t>
      </w:r>
      <w:r w:rsidR="00A57290" w:rsidRPr="00FF430B">
        <w:rPr>
          <w:b/>
          <w:noProof w:val="0"/>
          <w:lang w:val="ro-MD" w:eastAsia="ru-RU"/>
        </w:rPr>
        <w:t>legi</w:t>
      </w:r>
      <w:r w:rsidRPr="00FF430B">
        <w:rPr>
          <w:b/>
          <w:noProof w:val="0"/>
          <w:lang w:val="ro-MD" w:eastAsia="ru-RU"/>
        </w:rPr>
        <w:t>sau al unor acte administrative (după caz): ______________________________________________________________________</w:t>
      </w:r>
      <w:r w:rsidR="001A1A16" w:rsidRPr="00FF430B">
        <w:rPr>
          <w:b/>
          <w:noProof w:val="0"/>
          <w:lang w:val="ro-MD"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val="ro-MD" w:eastAsia="ru-RU"/>
        </w:rPr>
      </w:pPr>
      <w:r w:rsidRPr="00FF430B">
        <w:rPr>
          <w:noProof w:val="0"/>
          <w:sz w:val="20"/>
          <w:lang w:val="ro-MD" w:eastAsia="ru-RU"/>
        </w:rPr>
        <w:t xml:space="preserve">(se menționează respectivele </w:t>
      </w:r>
      <w:r w:rsidR="00AD62DE" w:rsidRPr="00FF430B">
        <w:rPr>
          <w:noProof w:val="0"/>
          <w:sz w:val="20"/>
          <w:lang w:val="ro-MD" w:eastAsia="ru-RU"/>
        </w:rPr>
        <w:t xml:space="preserve">legi </w:t>
      </w:r>
      <w:r w:rsidRPr="00FF430B">
        <w:rPr>
          <w:noProof w:val="0"/>
          <w:sz w:val="20"/>
          <w:lang w:val="ro-MD" w:eastAsia="ru-RU"/>
        </w:rPr>
        <w:t>și acte administrative)</w:t>
      </w:r>
    </w:p>
    <w:p w14:paraId="225566E0"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Scurta descriere a criteriilor privind eligibilitatea operatorilor economici care pot determina eliminarea acestora și a criteriilor de selecție</w:t>
      </w:r>
      <w:r w:rsidR="00292856" w:rsidRPr="00FF430B">
        <w:rPr>
          <w:b/>
          <w:noProof w:val="0"/>
          <w:lang w:val="ro-MD" w:eastAsia="ru-RU"/>
        </w:rPr>
        <w:t>/</w:t>
      </w:r>
      <w:r w:rsidR="00602562" w:rsidRPr="00FF430B">
        <w:rPr>
          <w:b/>
          <w:noProof w:val="0"/>
          <w:lang w:val="ro-MD" w:eastAsia="ru-RU"/>
        </w:rPr>
        <w:t xml:space="preserve">de </w:t>
      </w:r>
      <w:r w:rsidR="00292856" w:rsidRPr="00FF430B">
        <w:rPr>
          <w:b/>
          <w:noProof w:val="0"/>
          <w:lang w:val="ro-MD" w:eastAsia="ru-RU"/>
        </w:rPr>
        <w:t>preselecție</w:t>
      </w:r>
      <w:r w:rsidRPr="00FF430B">
        <w:rPr>
          <w:b/>
          <w:noProof w:val="0"/>
          <w:lang w:val="ro-MD" w:eastAsia="ru-RU"/>
        </w:rPr>
        <w:t xml:space="preserve">; nivelul minim (nivelurile minime) al (ale) cerințelor eventual impuse; se menționeazăinformațiile solicitate (DUAE, documentație): </w:t>
      </w:r>
    </w:p>
    <w:tbl>
      <w:tblPr>
        <w:tblStyle w:val="Grigliatabella2"/>
        <w:tblW w:w="0" w:type="auto"/>
        <w:tblLook w:val="04A0" w:firstRow="1" w:lastRow="0" w:firstColumn="1" w:lastColumn="0" w:noHBand="0" w:noVBand="1"/>
      </w:tblPr>
      <w:tblGrid>
        <w:gridCol w:w="575"/>
        <w:gridCol w:w="3767"/>
        <w:gridCol w:w="3526"/>
        <w:gridCol w:w="1618"/>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Nivelul minim/</w:t>
            </w:r>
            <w:r w:rsidRPr="00FF430B">
              <w:rPr>
                <w:b/>
                <w:iCs/>
                <w:noProof w:val="0"/>
                <w:sz w:val="20"/>
                <w:szCs w:val="20"/>
                <w:lang w:val="ro-MD"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04AF486D" w14:textId="744E2BC1" w:rsidR="0015247E" w:rsidRPr="00FF430B" w:rsidRDefault="0015247E"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cuantumul___________________.</w:t>
      </w:r>
    </w:p>
    <w:p w14:paraId="537A3EA2" w14:textId="77777777" w:rsidR="0015247E"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Termenul de garanție a lucrărilor</w:t>
      </w:r>
      <w:r w:rsidR="00984FA2" w:rsidRPr="00FF430B">
        <w:rPr>
          <w:b/>
          <w:noProof w:val="0"/>
          <w:lang w:val="ro-MD" w:eastAsia="ru-RU"/>
        </w:rPr>
        <w:t>sau serviciilor de proiectare și de lucrări</w:t>
      </w:r>
      <w:r w:rsidRPr="00FF430B">
        <w:rPr>
          <w:b/>
          <w:noProof w:val="0"/>
          <w:lang w:val="ro-MD" w:eastAsia="ru-RU"/>
        </w:rPr>
        <w:t>_______</w:t>
      </w:r>
      <w:r w:rsidR="00984FA2" w:rsidRPr="00FF430B">
        <w:rPr>
          <w:b/>
          <w:noProof w:val="0"/>
          <w:lang w:val="ro-MD" w:eastAsia="ru-RU"/>
        </w:rPr>
        <w:t>__</w:t>
      </w:r>
      <w:r w:rsidRPr="00FF430B">
        <w:rPr>
          <w:b/>
          <w:noProof w:val="0"/>
          <w:lang w:val="ro-MD" w:eastAsia="ru-RU"/>
        </w:rPr>
        <w:t>_.</w:t>
      </w:r>
    </w:p>
    <w:p w14:paraId="13C1C02B" w14:textId="0F3B62E9" w:rsidR="00F6465C"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cuantumul______.</w:t>
      </w:r>
    </w:p>
    <w:p w14:paraId="0AF5FA01" w14:textId="4D6C4054"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Motivul recurgerii la procedura accelerată (în cazul licitației deschise, restr</w:t>
      </w:r>
      <w:r w:rsidR="00C32CB2" w:rsidRPr="00FF430B">
        <w:rPr>
          <w:b/>
          <w:noProof w:val="0"/>
          <w:lang w:val="ro-MD" w:eastAsia="ru-RU"/>
        </w:rPr>
        <w:t>â</w:t>
      </w:r>
      <w:r w:rsidRPr="00FF430B">
        <w:rPr>
          <w:b/>
          <w:noProof w:val="0"/>
          <w:lang w:val="ro-MD" w:eastAsia="ru-RU"/>
        </w:rPr>
        <w:t>nse</w:t>
      </w:r>
      <w:r w:rsidR="00FE38A6" w:rsidRPr="00FF430B">
        <w:rPr>
          <w:b/>
          <w:noProof w:val="0"/>
          <w:lang w:val="ro-MD" w:eastAsia="ru-RU"/>
        </w:rPr>
        <w:t xml:space="preserve"> </w:t>
      </w:r>
      <w:r w:rsidRPr="00FF430B">
        <w:rPr>
          <w:b/>
          <w:noProof w:val="0"/>
          <w:lang w:val="ro-MD" w:eastAsia="ru-RU"/>
        </w:rPr>
        <w:t>și a procedurii negociate), după caz________________________________________________</w:t>
      </w:r>
    </w:p>
    <w:p w14:paraId="1984BDAD"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Tehnici și instrumente specifice de atribuire (dacă este cazul specificați dacă se va utiliza acordul-cadru, sistemul dinamic de achiziție sau licitația electronică):_______</w:t>
      </w:r>
      <w:r w:rsidR="009F3CEA" w:rsidRPr="00FF430B">
        <w:rPr>
          <w:b/>
          <w:noProof w:val="0"/>
          <w:lang w:val="ro-MD" w:eastAsia="ru-RU"/>
        </w:rPr>
        <w:t>_</w:t>
      </w:r>
      <w:r w:rsidRPr="00FF430B">
        <w:rPr>
          <w:b/>
          <w:noProof w:val="0"/>
          <w:lang w:val="ro-MD" w:eastAsia="ru-RU"/>
        </w:rPr>
        <w:t>_</w:t>
      </w:r>
    </w:p>
    <w:p w14:paraId="146D4A00"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 ______________________________________________</w:t>
      </w:r>
      <w:r w:rsidR="00CB0AEA" w:rsidRPr="00FF430B">
        <w:rPr>
          <w:b/>
          <w:noProof w:val="0"/>
          <w:lang w:val="ro-MD" w:eastAsia="ru-RU"/>
        </w:rPr>
        <w:t>________________________</w:t>
      </w:r>
      <w:r w:rsidRPr="00FF430B">
        <w:rPr>
          <w:b/>
          <w:noProof w:val="0"/>
          <w:lang w:val="ro-MD" w:eastAsia="ru-RU"/>
        </w:rPr>
        <w:t>_</w:t>
      </w:r>
      <w:r w:rsidR="009F3CEA" w:rsidRPr="00FF430B">
        <w:rPr>
          <w:b/>
          <w:noProof w:val="0"/>
          <w:lang w:val="ro-MD" w:eastAsia="ru-RU"/>
        </w:rPr>
        <w:t>______</w:t>
      </w:r>
    </w:p>
    <w:p w14:paraId="3FBCA5A9" w14:textId="77777777" w:rsidR="00EF4276" w:rsidRPr="00FF430B" w:rsidRDefault="00EF4276" w:rsidP="00EF4276">
      <w:pPr>
        <w:numPr>
          <w:ilvl w:val="0"/>
          <w:numId w:val="25"/>
        </w:numPr>
        <w:tabs>
          <w:tab w:val="right" w:pos="426"/>
        </w:tabs>
        <w:spacing w:before="120"/>
        <w:ind w:left="0" w:firstLine="0"/>
        <w:rPr>
          <w:b/>
          <w:noProof w:val="0"/>
          <w:lang w:val="ro-MD" w:eastAsia="ru-RU"/>
        </w:rPr>
      </w:pPr>
      <w:bookmarkStart w:id="46" w:name="_Hlk71621175"/>
      <w:r w:rsidRPr="00FF430B">
        <w:rPr>
          <w:b/>
          <w:noProof w:val="0"/>
          <w:lang w:val="ro-MD" w:eastAsia="ru-RU"/>
        </w:rPr>
        <w:t>Ofertele se prezintă în valuta________________</w:t>
      </w:r>
      <w:bookmarkEnd w:id="46"/>
      <w:r w:rsidRPr="00FF430B">
        <w:rPr>
          <w:b/>
          <w:noProof w:val="0"/>
          <w:lang w:val="ro-MD" w:eastAsia="ru-RU"/>
        </w:rPr>
        <w:t>_________________________________</w:t>
      </w:r>
    </w:p>
    <w:p w14:paraId="432C1F0F"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 xml:space="preserve">Criteriul de evaluare aplicat pentru </w:t>
      </w:r>
      <w:r w:rsidR="009D14A7" w:rsidRPr="00FF430B">
        <w:rPr>
          <w:b/>
          <w:noProof w:val="0"/>
          <w:lang w:val="ro-MD" w:eastAsia="ru-RU"/>
        </w:rPr>
        <w:t>atribuirea</w:t>
      </w:r>
      <w:r w:rsidR="00E706C1" w:rsidRPr="00FF430B">
        <w:rPr>
          <w:b/>
          <w:noProof w:val="0"/>
          <w:lang w:val="ro-MD" w:eastAsia="ru-RU"/>
        </w:rPr>
        <w:t xml:space="preserve"> </w:t>
      </w:r>
      <w:r w:rsidRPr="00FF430B">
        <w:rPr>
          <w:b/>
          <w:noProof w:val="0"/>
          <w:lang w:val="ro-MD" w:eastAsia="ru-RU"/>
        </w:rPr>
        <w:t>contractului:____________</w:t>
      </w:r>
      <w:r w:rsidR="009F3CEA" w:rsidRPr="00FF430B">
        <w:rPr>
          <w:b/>
          <w:noProof w:val="0"/>
          <w:lang w:val="ro-MD" w:eastAsia="ru-RU"/>
        </w:rPr>
        <w:t>________</w:t>
      </w:r>
      <w:r w:rsidR="00EF4276" w:rsidRPr="00FF430B">
        <w:rPr>
          <w:b/>
          <w:noProof w:val="0"/>
          <w:lang w:val="ro-MD" w:eastAsia="ru-RU"/>
        </w:rPr>
        <w:t>___</w:t>
      </w:r>
    </w:p>
    <w:p w14:paraId="0EB0540D"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56F393EE"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597EEFCB" w14:textId="77777777" w:rsidR="00BE362C" w:rsidRPr="00FF430B" w:rsidRDefault="00EF4276"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conform SIA RSAP /</w:t>
      </w:r>
      <w:r w:rsidR="00BE362C" w:rsidRPr="00FF430B">
        <w:rPr>
          <w:b/>
          <w:noProof w:val="0"/>
          <w:lang w:val="ro-MD" w:eastAsia="ru-RU"/>
        </w:rPr>
        <w:t xml:space="preserve">până la: </w:t>
      </w:r>
      <w:r w:rsidR="00BE362C" w:rsidRPr="00FF430B">
        <w:rPr>
          <w:b/>
          <w:i/>
          <w:noProof w:val="0"/>
          <w:lang w:val="ro-MD" w:eastAsia="ru-RU"/>
        </w:rPr>
        <w:t>[ora exactă]</w:t>
      </w:r>
      <w:r w:rsidR="00BE362C" w:rsidRPr="00FF430B">
        <w:rPr>
          <w:b/>
          <w:noProof w:val="0"/>
          <w:lang w:val="ro-MD" w:eastAsia="ru-RU"/>
        </w:rPr>
        <w:t>_______________________________</w:t>
      </w:r>
      <w:r w:rsidRPr="00FF430B">
        <w:rPr>
          <w:b/>
          <w:noProof w:val="0"/>
          <w:lang w:val="ro-MD" w:eastAsia="ru-RU"/>
        </w:rPr>
        <w:t>_</w:t>
      </w:r>
      <w:r w:rsidR="00BE362C" w:rsidRPr="00FF430B">
        <w:rPr>
          <w:b/>
          <w:noProof w:val="0"/>
          <w:lang w:val="ro-MD" w:eastAsia="ru-RU"/>
        </w:rPr>
        <w:t>____</w:t>
      </w:r>
    </w:p>
    <w:p w14:paraId="75C232E2" w14:textId="77777777" w:rsidR="00BE362C" w:rsidRPr="00FF430B" w:rsidRDefault="00BE362C"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3626F6C6"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lastRenderedPageBreak/>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1773BD93"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4E3C6F91"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 xml:space="preserve">Locul deschiderii ofertelor: </w:t>
      </w:r>
      <w:r w:rsidR="00426FF4" w:rsidRPr="00FF430B">
        <w:rPr>
          <w:b/>
          <w:noProof w:val="0"/>
          <w:lang w:val="ro-MD" w:eastAsia="ru-RU"/>
        </w:rPr>
        <w:t>________</w:t>
      </w:r>
      <w:r w:rsidRPr="00FF430B">
        <w:rPr>
          <w:b/>
          <w:noProof w:val="0"/>
          <w:lang w:val="ro-MD" w:eastAsia="ru-RU"/>
        </w:rPr>
        <w:t>________________________________________</w:t>
      </w:r>
      <w:r w:rsidR="0042296C" w:rsidRPr="00FF430B">
        <w:rPr>
          <w:b/>
          <w:noProof w:val="0"/>
          <w:lang w:val="ro-MD"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6C56D6B3"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5A777DE6"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sau cererile de participare: ___________________________________________</w:t>
      </w:r>
      <w:r w:rsidR="00426FF4" w:rsidRPr="00FF430B">
        <w:rPr>
          <w:b/>
          <w:noProof w:val="0"/>
          <w:lang w:val="ro-MD" w:eastAsia="ru-RU"/>
        </w:rPr>
        <w:t>_______________________________</w:t>
      </w:r>
    </w:p>
    <w:p w14:paraId="3525B78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w:t>
      </w:r>
      <w:r w:rsidR="00426FF4" w:rsidRPr="00FF430B">
        <w:rPr>
          <w:b/>
          <w:noProof w:val="0"/>
          <w:lang w:val="ro-MD"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denumireaproiectului și/sau programului)</w:t>
      </w:r>
    </w:p>
    <w:p w14:paraId="16F7BF5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Tel/Fax/email:</w:t>
      </w:r>
      <w:r w:rsidR="00FE38A6" w:rsidRPr="00FF430B">
        <w:rPr>
          <w:b/>
          <w:i/>
          <w:noProof w:val="0"/>
          <w:lang w:val="ro-MD" w:eastAsia="ru-RU"/>
        </w:rPr>
        <w:t xml:space="preserve"> </w:t>
      </w:r>
      <w:r w:rsidRPr="00FF430B">
        <w:rPr>
          <w:b/>
          <w:i/>
          <w:noProof w:val="0"/>
          <w:lang w:val="ro-MD" w:eastAsia="ru-RU"/>
        </w:rPr>
        <w:t>022-820 652, 022 820-651, contestatii@ansc.md</w:t>
      </w:r>
    </w:p>
    <w:p w14:paraId="4FC9C2A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În cazul achizițiilor periodice, calendarul estimat pentru publicarea anunțurilor viitoare</w:t>
      </w:r>
      <w:r w:rsidRPr="00FF430B">
        <w:rPr>
          <w:b/>
          <w:noProof w:val="0"/>
          <w:shd w:val="clear" w:color="auto" w:fill="FFFFFF" w:themeFill="background1"/>
          <w:lang w:val="ro-MD" w:eastAsia="ru-RU"/>
        </w:rPr>
        <w:t>:___________________________________________________________________</w:t>
      </w:r>
    </w:p>
    <w:p w14:paraId="0D3F5FE9" w14:textId="26A125FF"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publicării anunțului de intenție sau, după caz, precizarea că nu a fost publicat un astfel de</w:t>
      </w:r>
      <w:r w:rsidR="00FE38A6" w:rsidRPr="00FF430B">
        <w:rPr>
          <w:b/>
          <w:noProof w:val="0"/>
          <w:lang w:val="ro-MD" w:eastAsia="ru-RU"/>
        </w:rPr>
        <w:t xml:space="preserve"> </w:t>
      </w:r>
      <w:r w:rsidR="00093AE5" w:rsidRPr="00FF430B">
        <w:rPr>
          <w:b/>
          <w:noProof w:val="0"/>
          <w:shd w:val="clear" w:color="auto" w:fill="FFFFFF" w:themeFill="background1"/>
          <w:lang w:val="ro-MD" w:eastAsia="ru-RU"/>
        </w:rPr>
        <w:t>a</w:t>
      </w:r>
      <w:r w:rsidRPr="00FF430B">
        <w:rPr>
          <w:b/>
          <w:noProof w:val="0"/>
          <w:shd w:val="clear" w:color="auto" w:fill="FFFFFF" w:themeFill="background1"/>
          <w:lang w:val="ro-MD" w:eastAsia="ru-RU"/>
        </w:rPr>
        <w:t>nunţ:________________________________________________________</w:t>
      </w:r>
      <w:r w:rsidR="00426FF4" w:rsidRPr="00FF430B">
        <w:rPr>
          <w:b/>
          <w:noProof w:val="0"/>
          <w:shd w:val="clear" w:color="auto" w:fill="FFFFFF" w:themeFill="background1"/>
          <w:lang w:val="ro-MD" w:eastAsia="ru-RU"/>
        </w:rPr>
        <w:t>_____</w:t>
      </w:r>
    </w:p>
    <w:p w14:paraId="534F3234"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sidR="00426FF4" w:rsidRPr="00FF430B">
        <w:rPr>
          <w:b/>
          <w:noProof w:val="0"/>
          <w:shd w:val="clear" w:color="auto" w:fill="FFFFFF" w:themeFill="background1"/>
          <w:lang w:val="ro-MD" w:eastAsia="ru-RU"/>
        </w:rPr>
        <w:t>:________</w:t>
      </w:r>
      <w:r w:rsidRPr="00FF430B">
        <w:rPr>
          <w:b/>
          <w:noProof w:val="0"/>
          <w:shd w:val="clear" w:color="auto" w:fill="FFFFFF" w:themeFill="background1"/>
          <w:lang w:val="ro-MD" w:eastAsia="ru-RU"/>
        </w:rPr>
        <w:t>______</w:t>
      </w:r>
      <w:r w:rsidR="00426FF4" w:rsidRPr="00FF430B">
        <w:rPr>
          <w:b/>
          <w:noProof w:val="0"/>
          <w:shd w:val="clear" w:color="auto" w:fill="FFFFFF" w:themeFill="background1"/>
          <w:lang w:val="ro-MD" w:eastAsia="ru-RU"/>
        </w:rPr>
        <w:t>_________</w:t>
      </w:r>
    </w:p>
    <w:p w14:paraId="2045D673"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val="ro-MD" w:eastAsia="ru-RU"/>
              </w:rPr>
            </w:pPr>
          </w:p>
        </w:tc>
      </w:tr>
    </w:tbl>
    <w:p w14:paraId="5FE76AE5"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val="ro-MD" w:eastAsia="ru-RU"/>
        </w:rPr>
        <w:t>________________________________________</w:t>
      </w:r>
      <w:r w:rsidR="00426FF4" w:rsidRPr="00FF430B">
        <w:rPr>
          <w:b/>
          <w:noProof w:val="0"/>
          <w:shd w:val="clear" w:color="auto" w:fill="FFFFFF" w:themeFill="background1"/>
          <w:lang w:val="ro-MD"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val="ro-MD" w:eastAsia="ru-RU"/>
        </w:rPr>
      </w:pPr>
      <w:r w:rsidRPr="00FF430B">
        <w:rPr>
          <w:noProof w:val="0"/>
          <w:sz w:val="20"/>
          <w:lang w:val="ro-MD" w:eastAsia="ru-RU"/>
        </w:rPr>
        <w:t>(se specifică da sau nu)</w:t>
      </w:r>
    </w:p>
    <w:p w14:paraId="387292F9"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val="ro-MD" w:eastAsia="ru-RU"/>
        </w:rPr>
      </w:pPr>
    </w:p>
    <w:p w14:paraId="45548D62" w14:textId="77777777" w:rsidR="00BE362C" w:rsidRPr="00FF430B" w:rsidRDefault="00BE362C" w:rsidP="00BE362C">
      <w:pPr>
        <w:shd w:val="clear" w:color="auto" w:fill="FFFFFF" w:themeFill="background1"/>
        <w:spacing w:before="120" w:after="120"/>
        <w:rPr>
          <w:b/>
          <w:noProof w:val="0"/>
          <w:lang w:val="ro-MD"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00426FF4" w:rsidRPr="00FF430B">
        <w:rPr>
          <w:b/>
          <w:lang w:val="ro-MD"/>
        </w:rPr>
        <w:t>.</w:t>
      </w:r>
    </w:p>
    <w:p w14:paraId="198B73BE" w14:textId="77777777" w:rsidR="00507348" w:rsidRPr="00FF430B" w:rsidRDefault="00507348" w:rsidP="00443BED">
      <w:pPr>
        <w:tabs>
          <w:tab w:val="decimal" w:pos="8364"/>
        </w:tabs>
        <w:spacing w:line="276" w:lineRule="auto"/>
        <w:ind w:right="-144"/>
        <w:jc w:val="center"/>
        <w:rPr>
          <w:b/>
          <w:bCs/>
          <w:color w:val="000000"/>
          <w:lang w:val="ro-MD"/>
        </w:rPr>
      </w:pPr>
    </w:p>
    <w:p w14:paraId="15E3FAB2" w14:textId="77777777" w:rsidR="002A6E99" w:rsidRPr="00FF430B" w:rsidRDefault="002A6E99" w:rsidP="00443BED">
      <w:pPr>
        <w:tabs>
          <w:tab w:val="decimal" w:pos="8364"/>
        </w:tabs>
        <w:spacing w:line="276" w:lineRule="auto"/>
        <w:ind w:right="-144"/>
        <w:jc w:val="center"/>
        <w:rPr>
          <w:b/>
          <w:bCs/>
          <w:color w:val="000000"/>
          <w:lang w:val="ro-MD"/>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E860AEC" w14:textId="09A496A0"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3</w:t>
      </w:r>
    </w:p>
    <w:p w14:paraId="775E034E"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CB1C60A" w14:textId="77777777" w:rsidR="00502EFF" w:rsidRPr="00FF430B" w:rsidRDefault="00502EFF" w:rsidP="00502EFF">
      <w:pPr>
        <w:jc w:val="right"/>
        <w:rPr>
          <w:noProof w:val="0"/>
          <w:lang w:val="ro-MD"/>
        </w:rPr>
      </w:pPr>
      <w:r w:rsidRPr="00FF430B">
        <w:rPr>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FF430B"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r w:rsidR="00B355C4" w:rsidRPr="00FF430B">
        <w:rPr>
          <w:b/>
          <w:noProof w:val="0"/>
          <w:lang w:val="ro-MD" w:eastAsia="ru-RU"/>
        </w:rPr>
        <w:t>candidațiiselect</w:t>
      </w:r>
      <w:r w:rsidRPr="00FF430B">
        <w:rPr>
          <w:b/>
          <w:noProof w:val="0"/>
          <w:lang w:val="ro-MD" w:eastAsia="ru-RU"/>
        </w:rPr>
        <w:t>ați</w:t>
      </w:r>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631A2C">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631A2C">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lastRenderedPageBreak/>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864A45">
      <w:pPr>
        <w:numPr>
          <w:ilvl w:val="0"/>
          <w:numId w:val="31"/>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864A45">
      <w:pPr>
        <w:numPr>
          <w:ilvl w:val="0"/>
          <w:numId w:val="31"/>
        </w:numPr>
        <w:tabs>
          <w:tab w:val="right" w:pos="426"/>
        </w:tabs>
        <w:spacing w:before="120"/>
        <w:ind w:left="0" w:firstLine="0"/>
        <w:rPr>
          <w:b/>
          <w:noProof w:val="0"/>
          <w:lang w:val="ro-MD" w:eastAsia="ru-RU"/>
        </w:rPr>
      </w:pPr>
      <w:r w:rsidRPr="00FF430B">
        <w:rPr>
          <w:b/>
          <w:noProof w:val="0"/>
          <w:lang w:val="ro-MD"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864A45">
      <w:pPr>
        <w:numPr>
          <w:ilvl w:val="0"/>
          <w:numId w:val="31"/>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0930AB">
      <w:pPr>
        <w:numPr>
          <w:ilvl w:val="0"/>
          <w:numId w:val="31"/>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7B8EBDFA" w14:textId="77777777" w:rsidR="00631A2C" w:rsidRPr="00FF430B" w:rsidRDefault="00631A2C" w:rsidP="00631A2C">
      <w:pPr>
        <w:tabs>
          <w:tab w:val="decimal" w:pos="8364"/>
        </w:tabs>
        <w:spacing w:line="276" w:lineRule="auto"/>
        <w:ind w:right="-144"/>
        <w:jc w:val="center"/>
        <w:rPr>
          <w:b/>
          <w:bCs/>
          <w:color w:val="000000"/>
          <w:lang w:val="ro-MD"/>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4</w:t>
      </w:r>
    </w:p>
    <w:p w14:paraId="7D22F2C0"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0C79F18" w14:textId="77777777" w:rsidR="00502EFF" w:rsidRPr="00FF430B" w:rsidRDefault="00502EFF" w:rsidP="00502EFF">
      <w:pPr>
        <w:jc w:val="right"/>
        <w:rPr>
          <w:noProof w:val="0"/>
          <w:lang w:val="ro-MD"/>
        </w:rPr>
      </w:pPr>
      <w:r w:rsidRPr="00FF430B">
        <w:rPr>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din__________________________a __________________________________________________av</w:t>
      </w:r>
      <w:r w:rsidR="00D1419B" w:rsidRPr="00FF430B">
        <w:rPr>
          <w:rFonts w:eastAsia="PMingLiU"/>
          <w:b w:val="0"/>
          <w:lang w:val="ro-MD" w:eastAsia="zh-CN"/>
        </w:rPr>
        <w:t>â</w:t>
      </w:r>
      <w:r w:rsidRPr="00FF430B">
        <w:rPr>
          <w:rFonts w:eastAsia="PMingLiU"/>
          <w:b w:val="0"/>
          <w:lang w:val="ro-MD"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 xml:space="preserve">Informaţia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Organizatorul procedurii de preselecție de achiziţie publică va anunţa şi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r w:rsidRPr="00FF430B">
        <w:rPr>
          <w:rFonts w:eastAsia="Cambria"/>
          <w:noProof w:val="0"/>
          <w:lang w:val="ro-MD"/>
        </w:rPr>
        <w:t>Nr.din___________</w:t>
      </w:r>
    </w:p>
    <w:p w14:paraId="3E6D4277" w14:textId="77777777" w:rsidR="009D62FF" w:rsidRPr="00FF430B" w:rsidRDefault="009D62FF" w:rsidP="002F556B">
      <w:pPr>
        <w:numPr>
          <w:ilvl w:val="0"/>
          <w:numId w:val="28"/>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2F556B">
      <w:pPr>
        <w:numPr>
          <w:ilvl w:val="0"/>
          <w:numId w:val="28"/>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lastRenderedPageBreak/>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lastRenderedPageBreak/>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2F556B">
      <w:pPr>
        <w:numPr>
          <w:ilvl w:val="0"/>
          <w:numId w:val="28"/>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3"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achiziţiilor publice în cel mult 30 de zile de la data la care se va remite informația cu privire la </w:t>
      </w:r>
      <w:r w:rsidRPr="00FF430B">
        <w:rPr>
          <w:i/>
          <w:noProof w:val="0"/>
          <w:bdr w:val="none" w:sz="0" w:space="0" w:color="auto" w:frame="1"/>
          <w:lang w:val="ro-MD"/>
        </w:rPr>
        <w:t xml:space="preserve">finalizarea procedurii de achiziție publică prin </w:t>
      </w:r>
      <w:r w:rsidRPr="00FF430B">
        <w:rPr>
          <w:i/>
          <w:noProof w:val="0"/>
          <w:bdr w:val="none" w:sz="0" w:space="0" w:color="auto" w:frame="1"/>
          <w:lang w:val="ro-MD"/>
        </w:rPr>
        <w:lastRenderedPageBreak/>
        <w:t>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15021B6" w14:textId="6999637B"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 xml:space="preserve">Nr. și link-ul procedurii </w:t>
            </w:r>
            <w:r w:rsidRPr="00FF430B">
              <w:rPr>
                <w:i/>
                <w:noProof w:val="0"/>
                <w:lang w:val="ro-MD" w:eastAsia="ro-RO"/>
              </w:rPr>
              <w:t xml:space="preserve">(se va indica din cadrul portalului guvernamental </w:t>
            </w:r>
            <w:hyperlink r:id="rId14"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lastRenderedPageBreak/>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t xml:space="preserve">Tipul modificărilor </w:t>
            </w:r>
          </w:p>
        </w:tc>
        <w:tc>
          <w:tcPr>
            <w:tcW w:w="4786" w:type="dxa"/>
          </w:tcPr>
          <w:p w14:paraId="2BD1DC7E" w14:textId="77777777" w:rsidR="00130A49" w:rsidRPr="00FF430B" w:rsidRDefault="00130A49" w:rsidP="00130A49">
            <w:pPr>
              <w:ind w:right="-1"/>
              <w:jc w:val="both"/>
              <w:rPr>
                <w:noProof w:val="0"/>
                <w:lang w:val="ro-MD"/>
              </w:rPr>
            </w:pPr>
            <w:r w:rsidRPr="00FF430B">
              <w:rPr>
                <w:noProof w:val="0"/>
                <w:lang w:val="ro-MD"/>
              </w:rPr>
              <w:t xml:space="preserve">Micşorarea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Se va indica dacă se utilizează preţul actualizat al contractului de achiziţii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7"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48" w:name="_Toc449692096"/>
      <w:bookmarkEnd w:id="47"/>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7"/>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lang w:val="ro-MD"/>
        </w:rPr>
      </w:pPr>
    </w:p>
    <w:bookmarkEnd w:id="48"/>
    <w:p w14:paraId="1C51A82A" w14:textId="77777777" w:rsidR="00AA1372" w:rsidRPr="00FF430B" w:rsidRDefault="00AA1372" w:rsidP="00950D18">
      <w:pPr>
        <w:pStyle w:val="a7"/>
        <w:tabs>
          <w:tab w:val="left" w:pos="567"/>
        </w:tabs>
        <w:rPr>
          <w:rFonts w:ascii="Times New Roman" w:hAnsi="Times New Roman"/>
          <w:b/>
          <w:szCs w:val="24"/>
          <w:lang w:val="ro-MD"/>
        </w:rPr>
      </w:pPr>
    </w:p>
    <w:p w14:paraId="03AD0F2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lang w:val="ro-MD"/>
        </w:rPr>
      </w:pPr>
    </w:p>
    <w:p w14:paraId="7A2AAB8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9"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9"/>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50"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a7"/>
              <w:tabs>
                <w:tab w:val="left" w:pos="567"/>
              </w:tabs>
              <w:rPr>
                <w:rFonts w:ascii="Times New Roman" w:hAnsi="Times New Roman"/>
                <w:szCs w:val="24"/>
                <w:lang w:val="ro-MD"/>
              </w:rPr>
            </w:pPr>
          </w:p>
          <w:p w14:paraId="7261E288" w14:textId="77777777" w:rsidR="00D01642" w:rsidRPr="00FF430B" w:rsidRDefault="00D01642" w:rsidP="00F43D02">
            <w:pPr>
              <w:pStyle w:val="a7"/>
              <w:tabs>
                <w:tab w:val="left" w:pos="567"/>
              </w:tabs>
              <w:rPr>
                <w:rFonts w:ascii="Times New Roman" w:hAnsi="Times New Roman"/>
                <w:szCs w:val="24"/>
                <w:lang w:val="ro-MD"/>
              </w:rPr>
            </w:pPr>
          </w:p>
          <w:p w14:paraId="303C6D39" w14:textId="77777777" w:rsidR="00D01642" w:rsidRPr="00FF430B" w:rsidRDefault="00D01642" w:rsidP="00F43D02">
            <w:pPr>
              <w:pStyle w:val="a7"/>
              <w:tabs>
                <w:tab w:val="left" w:pos="567"/>
              </w:tabs>
              <w:rPr>
                <w:rFonts w:ascii="Times New Roman" w:hAnsi="Times New Roman"/>
                <w:szCs w:val="24"/>
                <w:lang w:val="ro-MD"/>
              </w:rPr>
            </w:pPr>
          </w:p>
          <w:p w14:paraId="1936FA40"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a7"/>
              <w:tabs>
                <w:tab w:val="left" w:pos="567"/>
              </w:tabs>
              <w:rPr>
                <w:rFonts w:ascii="Times New Roman" w:hAnsi="Times New Roman"/>
                <w:szCs w:val="24"/>
                <w:lang w:val="ro-MD"/>
              </w:rPr>
            </w:pPr>
          </w:p>
          <w:p w14:paraId="3CEB5A05" w14:textId="77777777" w:rsidR="00D01642" w:rsidRPr="00FF430B" w:rsidRDefault="00D01642" w:rsidP="00F43D02">
            <w:pPr>
              <w:pStyle w:val="a7"/>
              <w:tabs>
                <w:tab w:val="left" w:pos="567"/>
              </w:tabs>
              <w:rPr>
                <w:rFonts w:ascii="Times New Roman" w:hAnsi="Times New Roman"/>
                <w:szCs w:val="24"/>
                <w:lang w:val="ro-MD"/>
              </w:rPr>
            </w:pPr>
          </w:p>
          <w:p w14:paraId="2BE9467D" w14:textId="77777777" w:rsidR="00D01642" w:rsidRPr="00FF430B" w:rsidRDefault="00D01642" w:rsidP="00F43D02">
            <w:pPr>
              <w:pStyle w:val="a7"/>
              <w:tabs>
                <w:tab w:val="left" w:pos="567"/>
              </w:tabs>
              <w:rPr>
                <w:rFonts w:ascii="Times New Roman" w:hAnsi="Times New Roman"/>
                <w:szCs w:val="24"/>
                <w:lang w:val="ro-MD"/>
              </w:rPr>
            </w:pPr>
          </w:p>
          <w:p w14:paraId="2F41E6A1"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50"/>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1"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1"/>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2"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2"/>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3" w:name="_Toc449632664"/>
      <w:bookmarkStart w:id="54" w:name="_Toc449633156"/>
      <w:bookmarkStart w:id="55" w:name="_Toc449692111"/>
      <w:r w:rsidRPr="00FF430B">
        <w:rPr>
          <w:rFonts w:eastAsia="PMingLiU"/>
          <w:b/>
          <w:bCs/>
          <w:iCs/>
          <w:lang w:val="ro-MD" w:eastAsia="zh-CN"/>
        </w:rPr>
        <w:t>DECLARAŢIE</w:t>
      </w:r>
      <w:bookmarkEnd w:id="53"/>
      <w:bookmarkEnd w:id="54"/>
      <w:bookmarkEnd w:id="55"/>
    </w:p>
    <w:p w14:paraId="65E0A4FA" w14:textId="77777777" w:rsidR="00AA1372" w:rsidRPr="00FF430B" w:rsidRDefault="00A227F2" w:rsidP="00284ED0">
      <w:pPr>
        <w:tabs>
          <w:tab w:val="left" w:pos="720"/>
        </w:tabs>
        <w:jc w:val="center"/>
        <w:outlineLvl w:val="1"/>
        <w:rPr>
          <w:rFonts w:eastAsia="PMingLiU"/>
          <w:b/>
          <w:lang w:val="ro-MD" w:eastAsia="zh-CN"/>
        </w:rPr>
      </w:pPr>
      <w:bookmarkStart w:id="56" w:name="_Toc449632665"/>
      <w:bookmarkStart w:id="57" w:name="_Toc449633157"/>
      <w:bookmarkStart w:id="58"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6"/>
      <w:bookmarkEnd w:id="57"/>
      <w:bookmarkEnd w:id="58"/>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9"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9"/>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60"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60"/>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1"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1"/>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lastRenderedPageBreak/>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lastRenderedPageBreak/>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62" w:name="_Toc449692118"/>
      <w:bookmarkStart w:id="63" w:name="_Toc390252621"/>
      <w:r w:rsidRPr="00FF430B">
        <w:rPr>
          <w:rFonts w:ascii="Times New Roman" w:hAnsi="Times New Roman" w:cs="Times New Roman"/>
          <w:bCs w:val="0"/>
          <w:color w:val="auto"/>
          <w:sz w:val="24"/>
          <w:szCs w:val="24"/>
          <w:lang w:val="ro-MD"/>
        </w:rPr>
        <w:t>CAIET DE SARCINI</w:t>
      </w:r>
      <w:bookmarkEnd w:id="62"/>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3"/>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6BFB35A5" w14:textId="559C076B" w:rsidR="00BB6C59" w:rsidRPr="000A5B3F" w:rsidRDefault="0003591A" w:rsidP="00BB6C59">
      <w:pPr>
        <w:shd w:val="clear" w:color="auto" w:fill="FFFFFF" w:themeFill="background1"/>
        <w:spacing w:before="120"/>
        <w:rPr>
          <w:b/>
          <w:shd w:val="clear" w:color="auto" w:fill="FFFFFF" w:themeFill="background1"/>
          <w:lang w:eastAsia="ru-RU"/>
        </w:rPr>
      </w:pPr>
      <w:r w:rsidRPr="00FF430B">
        <w:rPr>
          <w:lang w:val="ro-MD"/>
        </w:rPr>
        <w:t>Obiectul_</w:t>
      </w:r>
      <w:r w:rsidR="00BB6C59" w:rsidRPr="00BB6C59">
        <w:rPr>
          <w:b/>
          <w:shd w:val="clear" w:color="auto" w:fill="FFFFFF" w:themeFill="background1"/>
          <w:lang w:eastAsia="ru-RU"/>
        </w:rPr>
        <w:t xml:space="preserve"> </w:t>
      </w:r>
      <w:r w:rsidR="00BB6C59">
        <w:rPr>
          <w:b/>
          <w:shd w:val="clear" w:color="auto" w:fill="FFFFFF" w:themeFill="background1"/>
          <w:lang w:eastAsia="ru-RU"/>
        </w:rPr>
        <w:t xml:space="preserve">Lucrari de reparatie capitala a </w:t>
      </w:r>
      <w:r w:rsidR="00BB6C59" w:rsidRPr="000A5B3F">
        <w:rPr>
          <w:b/>
          <w:shd w:val="clear" w:color="auto" w:fill="FFFFFF" w:themeFill="background1"/>
          <w:lang w:eastAsia="ru-RU"/>
        </w:rPr>
        <w:t>Monumentul</w:t>
      </w:r>
      <w:r w:rsidR="00BB6C59">
        <w:rPr>
          <w:b/>
          <w:shd w:val="clear" w:color="auto" w:fill="FFFFFF" w:themeFill="background1"/>
          <w:lang w:eastAsia="ru-RU"/>
        </w:rPr>
        <w:t>ui</w:t>
      </w:r>
      <w:r w:rsidR="00BB6C59" w:rsidRPr="000A5B3F">
        <w:rPr>
          <w:b/>
          <w:shd w:val="clear" w:color="auto" w:fill="FFFFFF" w:themeFill="background1"/>
          <w:lang w:eastAsia="ru-RU"/>
        </w:rPr>
        <w:t xml:space="preserve"> celor căzuţi în al</w:t>
      </w:r>
    </w:p>
    <w:p w14:paraId="3FE3C444" w14:textId="1F45D8D4" w:rsidR="00233538" w:rsidRPr="00FF430B" w:rsidRDefault="00BB6C59" w:rsidP="00BB6C59">
      <w:pPr>
        <w:ind w:firstLine="709"/>
        <w:jc w:val="both"/>
        <w:rPr>
          <w:lang w:val="ro-MD"/>
        </w:rPr>
      </w:pPr>
      <w:r w:rsidRPr="000A5B3F">
        <w:rPr>
          <w:b/>
          <w:shd w:val="clear" w:color="auto" w:fill="FFFFFF" w:themeFill="background1"/>
          <w:lang w:eastAsia="ru-RU"/>
        </w:rPr>
        <w:t>doilea Război Mondial din s.</w:t>
      </w:r>
      <w:r>
        <w:rPr>
          <w:b/>
          <w:shd w:val="clear" w:color="auto" w:fill="FFFFFF" w:themeFill="background1"/>
          <w:lang w:eastAsia="ru-RU"/>
        </w:rPr>
        <w:t xml:space="preserve"> </w:t>
      </w:r>
      <w:r w:rsidRPr="000A5B3F">
        <w:rPr>
          <w:b/>
          <w:shd w:val="clear" w:color="auto" w:fill="FFFFFF" w:themeFill="background1"/>
          <w:lang w:eastAsia="ru-RU"/>
        </w:rPr>
        <w:t>Iabloana, r-nul Glodeni</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21361B07" w:rsidR="00233538" w:rsidRPr="00FF430B" w:rsidRDefault="0003591A" w:rsidP="00196AB4">
      <w:pPr>
        <w:ind w:firstLine="709"/>
        <w:jc w:val="both"/>
        <w:rPr>
          <w:lang w:val="ro-MD"/>
        </w:rPr>
      </w:pPr>
      <w:r w:rsidRPr="00FF430B">
        <w:rPr>
          <w:lang w:val="ro-MD"/>
        </w:rPr>
        <w:t>Autoritatea contractantă__</w:t>
      </w:r>
      <w:r w:rsidR="00BB6C59" w:rsidRPr="00BB6C59">
        <w:rPr>
          <w:b/>
          <w:lang w:eastAsia="ru-RU"/>
        </w:rPr>
        <w:t xml:space="preserve"> </w:t>
      </w:r>
      <w:r w:rsidR="00BB6C59" w:rsidRPr="00C26568">
        <w:rPr>
          <w:b/>
          <w:lang w:eastAsia="ru-RU"/>
        </w:rPr>
        <w:t>Primaria com.Iabloana rnul Glodeni</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a7"/>
        <w:tabs>
          <w:tab w:val="left" w:pos="567"/>
        </w:tabs>
        <w:rPr>
          <w:rFonts w:ascii="Times New Roman" w:hAnsi="Times New Roman"/>
          <w:szCs w:val="24"/>
          <w:lang w:val="ro-MD"/>
        </w:rPr>
      </w:pPr>
    </w:p>
    <w:p w14:paraId="2258319A" w14:textId="77777777" w:rsidR="00AA7E9A" w:rsidRPr="00FF430B" w:rsidRDefault="00AA7E9A" w:rsidP="009E2657">
      <w:pPr>
        <w:pStyle w:val="a7"/>
        <w:tabs>
          <w:tab w:val="left" w:pos="567"/>
        </w:tabs>
        <w:rPr>
          <w:rFonts w:ascii="Times New Roman" w:hAnsi="Times New Roman"/>
          <w:szCs w:val="24"/>
          <w:lang w:val="ro-MD"/>
        </w:rPr>
      </w:pPr>
    </w:p>
    <w:p w14:paraId="2C73A8CE" w14:textId="29DE13C2" w:rsidR="00AA7E9A" w:rsidRDefault="00AA7E9A" w:rsidP="009E2657">
      <w:pPr>
        <w:pStyle w:val="a7"/>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837D1C">
          <w:footerReference w:type="first" r:id="rId15"/>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a"/>
        <w:numPr>
          <w:ilvl w:val="0"/>
          <w:numId w:val="0"/>
        </w:numPr>
        <w:rPr>
          <w:lang w:val="ro-MD"/>
        </w:rPr>
      </w:pPr>
    </w:p>
    <w:p w14:paraId="45CBD70E" w14:textId="77777777" w:rsidR="00233538" w:rsidRPr="00FF430B" w:rsidRDefault="00233538" w:rsidP="002F556B">
      <w:pPr>
        <w:pStyle w:val="a"/>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a"/>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a"/>
        <w:numPr>
          <w:ilvl w:val="0"/>
          <w:numId w:val="0"/>
        </w:numPr>
        <w:rPr>
          <w:lang w:val="ro-MD"/>
        </w:rPr>
      </w:pPr>
      <w:r w:rsidRPr="00FF430B">
        <w:rPr>
          <w:lang w:val="ro-MD"/>
        </w:rPr>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a"/>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a"/>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a"/>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a"/>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a"/>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a"/>
        <w:numPr>
          <w:ilvl w:val="0"/>
          <w:numId w:val="0"/>
        </w:numPr>
        <w:ind w:right="-1"/>
        <w:rPr>
          <w:i/>
          <w:lang w:val="ro-MD"/>
        </w:rPr>
      </w:pPr>
    </w:p>
    <w:p w14:paraId="1950596A" w14:textId="77777777" w:rsidR="00806E2B" w:rsidRPr="00FF430B" w:rsidRDefault="00806E2B" w:rsidP="00196AB4">
      <w:pPr>
        <w:pStyle w:val="a"/>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lang w:val="ro-MD"/>
        </w:rPr>
      </w:pPr>
    </w:p>
    <w:p w14:paraId="35367A78" w14:textId="77777777" w:rsidR="002D6E71" w:rsidRPr="00FF430B" w:rsidRDefault="002D6E71" w:rsidP="00196AB4">
      <w:pPr>
        <w:pStyle w:val="a"/>
        <w:numPr>
          <w:ilvl w:val="0"/>
          <w:numId w:val="0"/>
        </w:numPr>
        <w:ind w:right="-1"/>
        <w:rPr>
          <w:i/>
          <w:lang w:val="ro-MD"/>
        </w:r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a"/>
        <w:numPr>
          <w:ilvl w:val="0"/>
          <w:numId w:val="0"/>
        </w:numPr>
        <w:ind w:right="-1"/>
        <w:rPr>
          <w:i/>
          <w:lang w:val="ro-MD"/>
        </w:rPr>
      </w:pPr>
    </w:p>
    <w:p w14:paraId="7A2D4CB9" w14:textId="77777777" w:rsidR="002D6E71" w:rsidRPr="00FF430B" w:rsidRDefault="002D6E71" w:rsidP="00196AB4">
      <w:pPr>
        <w:pStyle w:val="a"/>
        <w:numPr>
          <w:ilvl w:val="0"/>
          <w:numId w:val="0"/>
        </w:numPr>
        <w:ind w:right="-1"/>
        <w:rPr>
          <w:i/>
          <w:lang w:val="ro-MD"/>
        </w:rPr>
      </w:pPr>
    </w:p>
    <w:p w14:paraId="36E55B8E" w14:textId="77777777" w:rsidR="002D6E71" w:rsidRPr="00FF430B" w:rsidRDefault="002D6E71" w:rsidP="00196AB4">
      <w:pPr>
        <w:pStyle w:val="a"/>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
        <w:numPr>
          <w:ilvl w:val="0"/>
          <w:numId w:val="0"/>
        </w:numPr>
        <w:ind w:right="-1"/>
        <w:rPr>
          <w:lang w:val="ro-MD"/>
        </w:rPr>
      </w:pPr>
    </w:p>
    <w:p w14:paraId="135D94E2" w14:textId="77777777" w:rsidR="00806E2B" w:rsidRPr="00FF430B" w:rsidRDefault="00806E2B" w:rsidP="00196AB4">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a"/>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a"/>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af2"/>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af2"/>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af2"/>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şi</w:t>
            </w:r>
            <w:r w:rsidR="00DF4DCF">
              <w:rPr>
                <w:sz w:val="20"/>
                <w:szCs w:val="20"/>
                <w:lang w:val="ro-MD"/>
              </w:rPr>
              <w:t xml:space="preserve"> </w:t>
            </w:r>
            <w:r w:rsidR="00460653" w:rsidRPr="00FF430B">
              <w:rPr>
                <w:sz w:val="20"/>
                <w:szCs w:val="20"/>
                <w:lang w:val="ro-MD"/>
              </w:rPr>
              <w:t xml:space="preserve">funcţia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2"/>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construcţii: autorizaţia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2"/>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execuţie a lucrărilor contractate este de </w:t>
            </w:r>
            <w:r w:rsidR="009F0FE8" w:rsidRPr="00FF430B">
              <w:rPr>
                <w:lang w:val="ro-MD"/>
              </w:rPr>
              <w:t>_________ luni</w:t>
            </w:r>
            <w:r w:rsidR="005D4B79" w:rsidRPr="00FF430B">
              <w:rPr>
                <w:lang w:val="ro-MD"/>
              </w:rPr>
              <w:t xml:space="preserve"> </w:t>
            </w:r>
            <w:r w:rsidR="00EB65F6" w:rsidRPr="00FF430B">
              <w:rPr>
                <w:lang w:val="ro-MD"/>
              </w:rPr>
              <w:t>și zile___</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Pr="00FF430B">
              <w:rPr>
                <w:b/>
                <w:noProof w:val="0"/>
                <w:lang w:val="ro-MD" w:eastAsia="ru-RU"/>
              </w:rPr>
              <w:t>___________________.</w:t>
            </w:r>
          </w:p>
          <w:p w14:paraId="74B1129D" w14:textId="77777777" w:rsidR="007A2F41" w:rsidRPr="00FF430B" w:rsidRDefault="007A2F41" w:rsidP="00196AB4">
            <w:pPr>
              <w:pStyle w:val="a"/>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af2"/>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77777777" w:rsidR="00A946E0" w:rsidRPr="00FF430B" w:rsidRDefault="00A156C0" w:rsidP="00196AB4">
            <w:pPr>
              <w:pStyle w:val="af2"/>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A101F6">
            <w:pPr>
              <w:pStyle w:val="af2"/>
              <w:tabs>
                <w:tab w:val="left" w:pos="37"/>
              </w:tabs>
              <w:spacing w:line="276" w:lineRule="auto"/>
              <w:ind w:firstLine="0"/>
              <w:rPr>
                <w:lang w:val="ro-MD"/>
              </w:rPr>
            </w:pPr>
            <w:r w:rsidRPr="00FF430B">
              <w:rPr>
                <w:lang w:val="ro-MD"/>
              </w:rPr>
              <w:t>3.6</w:t>
            </w:r>
            <w:r w:rsidR="00A227F2" w:rsidRPr="00FF430B">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2"/>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garanţia de bună execuţie a contractului, în cuantum de __% din valoarea contractului atribuit.</w:t>
            </w:r>
          </w:p>
          <w:p w14:paraId="2DB323DA" w14:textId="77777777" w:rsidR="00267805" w:rsidRPr="00FF430B" w:rsidRDefault="00A156C0" w:rsidP="00684D44">
            <w:pPr>
              <w:pStyle w:val="af2"/>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af2"/>
              <w:tabs>
                <w:tab w:val="left" w:pos="567"/>
              </w:tabs>
              <w:spacing w:line="276" w:lineRule="auto"/>
              <w:ind w:firstLine="0"/>
              <w:rPr>
                <w:lang w:val="ro-MD"/>
              </w:rPr>
            </w:pPr>
            <w:r w:rsidRPr="00FF430B">
              <w:rPr>
                <w:lang w:val="ro-MD"/>
              </w:rPr>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af2"/>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af2"/>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2"/>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af2"/>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 xml:space="preserve">şi în locurile unde se pregăteşte lucrarea, în depozite de materiale prefabricate etc. </w:t>
            </w:r>
          </w:p>
          <w:p w14:paraId="122D8C18"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8.6. </w:t>
            </w:r>
            <w:r w:rsidR="00460653" w:rsidRPr="00FF430B">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2F556B">
            <w:pPr>
              <w:pStyle w:val="af2"/>
              <w:numPr>
                <w:ilvl w:val="1"/>
                <w:numId w:val="17"/>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şi înregistrarea contractului în modul corespunzător şi primirea ordinului de execuţie.</w:t>
            </w:r>
          </w:p>
          <w:p w14:paraId="0F7D7213" w14:textId="77777777" w:rsidR="00460653" w:rsidRPr="00FF430B" w:rsidRDefault="00460653" w:rsidP="00196AB4">
            <w:pPr>
              <w:pStyle w:val="af2"/>
              <w:tabs>
                <w:tab w:val="left" w:pos="284"/>
                <w:tab w:val="left" w:pos="426"/>
              </w:tabs>
              <w:spacing w:line="276" w:lineRule="auto"/>
              <w:ind w:firstLine="0"/>
              <w:rPr>
                <w:lang w:val="ro-MD"/>
              </w:rPr>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garanţie pentru lucrărieste de  </w:t>
            </w:r>
            <w:r w:rsidR="00D379F6" w:rsidRPr="00FF430B">
              <w:rPr>
                <w:b/>
                <w:lang w:val="ro-MD"/>
              </w:rPr>
              <w:t>___</w:t>
            </w:r>
            <w:r w:rsidR="00460653" w:rsidRPr="00FF430B">
              <w:rPr>
                <w:lang w:val="ro-MD"/>
              </w:rPr>
              <w:t xml:space="preserve"> ani. </w:t>
            </w:r>
          </w:p>
          <w:p w14:paraId="1CEFAD7D"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rPr>
                <w:lang w:val="ro-MD"/>
              </w:rPr>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nă la predarea lucrărilor către Beneficiar. El trebuie să ia măsuri 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0,01% până la 0,1%</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af2"/>
              <w:tabs>
                <w:tab w:val="left" w:pos="567"/>
                <w:tab w:val="left" w:pos="1890"/>
              </w:tabs>
              <w:spacing w:line="276" w:lineRule="auto"/>
              <w:ind w:firstLine="0"/>
              <w:rPr>
                <w:lang w:val="ro-MD"/>
              </w:rPr>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În cazul litigiilor privind calitatea şi</w:t>
            </w:r>
            <w:r w:rsidR="00C33344" w:rsidRPr="00FF430B">
              <w:rPr>
                <w:lang w:val="ro-MD"/>
              </w:rPr>
              <w:t xml:space="preserve"> </w:t>
            </w:r>
            <w:r w:rsidR="00460653" w:rsidRPr="00FF430B">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af2"/>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r w:rsidR="00BB2CB2" w:rsidRPr="00FF430B">
              <w:rPr>
                <w:lang w:val="ro-MD"/>
              </w:rPr>
              <w:t>sub</w:t>
            </w:r>
            <w:r w:rsidR="00460653" w:rsidRPr="00FF430B">
              <w:rPr>
                <w:lang w:val="ro-MD"/>
              </w:rPr>
              <w:t>sechestru;</w:t>
            </w:r>
          </w:p>
          <w:p w14:paraId="0C8C9AEC" w14:textId="77777777" w:rsidR="00460653" w:rsidRPr="00FF430B" w:rsidRDefault="00A101F6" w:rsidP="002F556B">
            <w:pPr>
              <w:pStyle w:val="a"/>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şantier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obligaţiunilor contractuale. </w:t>
            </w:r>
          </w:p>
          <w:p w14:paraId="6015D69F"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E22640">
            <w:pPr>
              <w:pStyle w:val="af2"/>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af2"/>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E22640">
            <w:pPr>
              <w:pStyle w:val="af2"/>
              <w:tabs>
                <w:tab w:val="left" w:pos="567"/>
                <w:tab w:val="left" w:pos="2070"/>
              </w:tabs>
              <w:rPr>
                <w:lang w:val="ro-MD"/>
              </w:rPr>
            </w:pPr>
            <w:r w:rsidRPr="00FF430B">
              <w:rPr>
                <w:lang w:val="ro-MD"/>
              </w:rPr>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2"/>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rPr>
                <w:lang w:val="ro-MD"/>
              </w:rPr>
            </w:pPr>
          </w:p>
          <w:p w14:paraId="27E6DB0A" w14:textId="77777777" w:rsidR="00460653" w:rsidRPr="00FF430B" w:rsidRDefault="007323B6" w:rsidP="002F556B">
            <w:pPr>
              <w:pStyle w:val="a"/>
              <w:numPr>
                <w:ilvl w:val="0"/>
                <w:numId w:val="17"/>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F556B">
            <w:pPr>
              <w:pStyle w:val="af2"/>
              <w:numPr>
                <w:ilvl w:val="1"/>
                <w:numId w:val="17"/>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38644E03" w14:textId="77777777" w:rsidR="00460653" w:rsidRPr="00FF430B" w:rsidRDefault="007323B6" w:rsidP="002F556B">
            <w:pPr>
              <w:pStyle w:val="af2"/>
              <w:numPr>
                <w:ilvl w:val="1"/>
                <w:numId w:val="17"/>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menţionate, </w:t>
            </w:r>
            <w:r w:rsidR="009D3792" w:rsidRPr="00FF430B">
              <w:rPr>
                <w:lang w:val="ro-MD"/>
              </w:rPr>
              <w:t>p</w:t>
            </w:r>
            <w:r w:rsidR="00D379F6" w:rsidRPr="00FF430B">
              <w:rPr>
                <w:lang w:val="ro-MD"/>
              </w:rPr>
              <w:t xml:space="preserve">ărţile au semnat prezentul Contract în conformitate cu legislaţia Republicii Moldova, la data şi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a"/>
              <w:numPr>
                <w:ilvl w:val="3"/>
                <w:numId w:val="3"/>
              </w:numPr>
              <w:tabs>
                <w:tab w:val="left" w:pos="2295"/>
              </w:tabs>
              <w:rPr>
                <w:lang w:val="ro-MD"/>
              </w:rPr>
            </w:pPr>
            <w:r w:rsidRPr="00FF430B">
              <w:rPr>
                <w:b/>
                <w:lang w:val="ro-MD"/>
              </w:rPr>
              <w:lastRenderedPageBreak/>
              <w:t xml:space="preserve">PARTEA CE ȚINE DE CONDIȚIILE </w:t>
            </w:r>
          </w:p>
          <w:p w14:paraId="1D79A27E" w14:textId="77777777" w:rsidR="00877B36" w:rsidRPr="00FF430B" w:rsidRDefault="00877B36" w:rsidP="00877B36">
            <w:pPr>
              <w:pStyle w:val="a"/>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33551D03" w14:textId="77777777" w:rsidR="004D7C86" w:rsidRPr="00FF430B" w:rsidRDefault="004D7C86" w:rsidP="00196AB4">
            <w:pPr>
              <w:tabs>
                <w:tab w:val="left" w:pos="567"/>
                <w:tab w:val="left" w:pos="4005"/>
              </w:tabs>
              <w:jc w:val="both"/>
              <w:rPr>
                <w:lang w:val="ro-MD"/>
              </w:rPr>
            </w:pPr>
          </w:p>
          <w:p w14:paraId="6346D57A" w14:textId="77777777" w:rsidR="004D7C86" w:rsidRPr="00FF430B" w:rsidRDefault="004D7C86" w:rsidP="00196AB4">
            <w:pPr>
              <w:tabs>
                <w:tab w:val="left" w:pos="567"/>
                <w:tab w:val="left" w:pos="4005"/>
              </w:tabs>
              <w:jc w:val="both"/>
              <w:rPr>
                <w:lang w:val="ro-MD"/>
              </w:rPr>
            </w:pPr>
          </w:p>
          <w:p w14:paraId="2F789DE9" w14:textId="77777777" w:rsidR="004D7C86" w:rsidRPr="00FF430B" w:rsidRDefault="004D7C86" w:rsidP="00196AB4">
            <w:pPr>
              <w:tabs>
                <w:tab w:val="left" w:pos="567"/>
                <w:tab w:val="left" w:pos="4005"/>
              </w:tabs>
              <w:jc w:val="both"/>
              <w:rPr>
                <w:lang w:val="ro-MD"/>
              </w:rPr>
            </w:pPr>
          </w:p>
          <w:p w14:paraId="414EBF66" w14:textId="77777777" w:rsidR="004D7C86" w:rsidRPr="00FF430B" w:rsidRDefault="004D7C86" w:rsidP="00196AB4">
            <w:pPr>
              <w:tabs>
                <w:tab w:val="left" w:pos="567"/>
                <w:tab w:val="left" w:pos="4005"/>
              </w:tabs>
              <w:jc w:val="both"/>
              <w:rPr>
                <w:lang w:val="ro-MD"/>
              </w:rPr>
            </w:pPr>
          </w:p>
          <w:p w14:paraId="05117809" w14:textId="77777777" w:rsidR="004D7C86" w:rsidRPr="00FF430B" w:rsidRDefault="004D7C86" w:rsidP="00196AB4">
            <w:pPr>
              <w:tabs>
                <w:tab w:val="left" w:pos="567"/>
                <w:tab w:val="left" w:pos="4005"/>
              </w:tabs>
              <w:jc w:val="both"/>
              <w:rPr>
                <w:lang w:val="ro-MD"/>
              </w:rPr>
            </w:pPr>
          </w:p>
          <w:p w14:paraId="0A36ABCB" w14:textId="77777777" w:rsidR="004D7C86" w:rsidRPr="00FF430B" w:rsidRDefault="004D7C86" w:rsidP="00196AB4">
            <w:pPr>
              <w:tabs>
                <w:tab w:val="left" w:pos="567"/>
                <w:tab w:val="left" w:pos="4005"/>
              </w:tabs>
              <w:jc w:val="both"/>
              <w:rPr>
                <w:lang w:val="ro-MD"/>
              </w:rPr>
            </w:pPr>
          </w:p>
          <w:p w14:paraId="6E6938E6" w14:textId="77777777" w:rsidR="004D7C86" w:rsidRPr="00FF430B" w:rsidRDefault="004D7C86" w:rsidP="00196AB4">
            <w:pPr>
              <w:tabs>
                <w:tab w:val="left" w:pos="567"/>
                <w:tab w:val="left" w:pos="4005"/>
              </w:tabs>
              <w:jc w:val="both"/>
              <w:rPr>
                <w:lang w:val="ro-MD"/>
              </w:rPr>
            </w:pPr>
          </w:p>
          <w:p w14:paraId="55B8CB8F" w14:textId="77777777" w:rsidR="004D7C86" w:rsidRPr="00FF430B" w:rsidRDefault="004D7C86" w:rsidP="00196AB4">
            <w:pPr>
              <w:tabs>
                <w:tab w:val="left" w:pos="567"/>
                <w:tab w:val="left" w:pos="4005"/>
              </w:tabs>
              <w:jc w:val="both"/>
              <w:rPr>
                <w:lang w:val="ro-MD"/>
              </w:rPr>
            </w:pPr>
          </w:p>
          <w:p w14:paraId="2D661E78"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2F556B">
            <w:pPr>
              <w:pStyle w:val="a"/>
              <w:numPr>
                <w:ilvl w:val="0"/>
                <w:numId w:val="17"/>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5C92DF7B" w:rsidR="007E709D" w:rsidRDefault="007E709D"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r w:rsidRPr="00FF430B">
                    <w:rPr>
                      <w:b/>
                      <w:bCs/>
                      <w:noProof w:val="0"/>
                      <w:lang w:val="ro-MD"/>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lastRenderedPageBreak/>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77777777" w:rsidR="006A7C1C" w:rsidRPr="00FF430B" w:rsidRDefault="006A7C1C"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lastRenderedPageBreak/>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385C85">
            <w:pPr>
              <w:pStyle w:val="a"/>
              <w:numPr>
                <w:ilvl w:val="0"/>
                <w:numId w:val="4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a"/>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a"/>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rPr>
                <w:lang w:val="ro-MD"/>
              </w:rPr>
            </w:pPr>
            <w:r w:rsidRPr="00FF430B">
              <w:rPr>
                <w:lang w:val="ro-MD"/>
              </w:rPr>
              <w:t>Formularul Contractului;</w:t>
            </w:r>
          </w:p>
          <w:p w14:paraId="62BECD35" w14:textId="77777777" w:rsidR="00AD32DD" w:rsidRPr="00FF430B" w:rsidRDefault="004C7DFB">
            <w:pPr>
              <w:numPr>
                <w:ilvl w:val="0"/>
                <w:numId w:val="33"/>
              </w:numPr>
              <w:suppressAutoHyphens/>
              <w:ind w:left="0" w:firstLine="720"/>
              <w:jc w:val="both"/>
              <w:rPr>
                <w:i/>
                <w:lang w:val="ro-MD"/>
              </w:rPr>
            </w:pPr>
            <w:r w:rsidRPr="00FF430B">
              <w:rPr>
                <w:lang w:val="ro-MD"/>
              </w:rPr>
              <w:t>Formularul ofertei;</w:t>
            </w:r>
          </w:p>
          <w:p w14:paraId="4CD35ADF" w14:textId="77777777" w:rsidR="00AD32DD" w:rsidRPr="00FF430B" w:rsidRDefault="004C7DFB">
            <w:pPr>
              <w:numPr>
                <w:ilvl w:val="0"/>
                <w:numId w:val="33"/>
              </w:numPr>
              <w:suppressAutoHyphens/>
              <w:ind w:left="0" w:firstLine="720"/>
              <w:jc w:val="both"/>
              <w:rPr>
                <w:i/>
                <w:lang w:val="ro-MD"/>
              </w:rPr>
            </w:pPr>
            <w:r w:rsidRPr="00FF430B">
              <w:rPr>
                <w:lang w:val="ro-MD"/>
              </w:rPr>
              <w:t>Caietul de sarcini;</w:t>
            </w:r>
          </w:p>
          <w:p w14:paraId="6351F713" w14:textId="77777777" w:rsidR="00AD32DD" w:rsidRPr="00FF430B" w:rsidRDefault="004C7DFB">
            <w:pPr>
              <w:numPr>
                <w:ilvl w:val="0"/>
                <w:numId w:val="33"/>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lastRenderedPageBreak/>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rPr>
                <w:lang w:val="ro-MD"/>
              </w:rPr>
            </w:pPr>
            <w:r w:rsidRPr="00FF430B">
              <w:rPr>
                <w:lang w:val="ro-MD"/>
              </w:rPr>
              <w:t>să indice t</w:t>
            </w:r>
            <w:r w:rsidRPr="00FF430B">
              <w:rPr>
                <w:noProof w:val="0"/>
                <w:lang w:val="ro-MD"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lastRenderedPageBreak/>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pPr>
              <w:numPr>
                <w:ilvl w:val="0"/>
                <w:numId w:val="37"/>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4A5F0C">
            <w:pPr>
              <w:pStyle w:val="af2"/>
              <w:numPr>
                <w:ilvl w:val="0"/>
                <w:numId w:val="37"/>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4A5F0C">
            <w:pPr>
              <w:pStyle w:val="af2"/>
              <w:numPr>
                <w:ilvl w:val="0"/>
                <w:numId w:val="37"/>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avînd în vedere o încălcare gravă a obligaţiilor ce rezultă din Legea </w:t>
            </w:r>
            <w:r w:rsidR="00E10240" w:rsidRPr="00FF430B">
              <w:rPr>
                <w:lang w:val="ro-MD"/>
              </w:rPr>
              <w:t>nr.</w:t>
            </w:r>
            <w:r w:rsidR="00FF5CB2">
              <w:rPr>
                <w:lang w:val="ro-MD"/>
              </w:rPr>
              <w:t xml:space="preserve"> </w:t>
            </w:r>
            <w:r w:rsidRPr="00FF430B">
              <w:rPr>
                <w:lang w:val="ro-MD"/>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lastRenderedPageBreak/>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4D7C86">
            <w:pPr>
              <w:pStyle w:val="a"/>
              <w:numPr>
                <w:ilvl w:val="0"/>
                <w:numId w:val="4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a"/>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DF4A99">
            <w:pPr>
              <w:pStyle w:val="a"/>
              <w:numPr>
                <w:ilvl w:val="0"/>
                <w:numId w:val="17"/>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a"/>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5D345534" w:rsidR="004D7C86" w:rsidRPr="00FF430B" w:rsidRDefault="004D7C86"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r w:rsidRPr="00FF430B">
                    <w:rPr>
                      <w:b/>
                      <w:bCs/>
                      <w:noProof w:val="0"/>
                      <w:lang w:val="ro-MD"/>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Specificarea tehnică</w:t>
                  </w:r>
                  <w:r w:rsidRPr="00FF430B">
                    <w:rPr>
                      <w:b/>
                      <w:lang w:val="ro-MD"/>
                    </w:rPr>
                    <w:t>deplină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r w:rsidRPr="00FF430B">
                    <w:rPr>
                      <w:b/>
                      <w:bCs/>
                      <w:noProof w:val="0"/>
                      <w:lang w:val="ro-MD"/>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4F534684" w14:textId="77777777" w:rsidR="006537B3" w:rsidRPr="00FF430B" w:rsidRDefault="006537B3" w:rsidP="006537B3">
            <w:pPr>
              <w:jc w:val="both"/>
              <w:rPr>
                <w:noProof w:val="0"/>
                <w:lang w:val="ro-MD"/>
              </w:rPr>
            </w:pPr>
          </w:p>
          <w:p w14:paraId="62979151" w14:textId="77777777" w:rsidR="00425938" w:rsidRPr="00FF430B" w:rsidRDefault="00A30B00" w:rsidP="00196AB4">
            <w:pPr>
              <w:ind w:firstLine="567"/>
              <w:jc w:val="both"/>
              <w:rPr>
                <w:noProof w:val="0"/>
                <w:lang w:val="ro-MD"/>
              </w:rPr>
            </w:pPr>
            <w:r w:rsidRPr="00FF430B">
              <w:rPr>
                <w:noProof w:val="0"/>
                <w:lang w:val="ro-MD"/>
              </w:rPr>
              <w:lastRenderedPageBreak/>
              <w:t> </w:t>
            </w: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r w:rsidRPr="00FF430B">
                    <w:rPr>
                      <w:b/>
                      <w:bCs/>
                      <w:noProof w:val="0"/>
                      <w:lang w:val="ro-MD"/>
                    </w:rPr>
                    <w:t>Preţ</w:t>
                  </w:r>
                  <w:r w:rsidR="0077604C" w:rsidRPr="00FF430B">
                    <w:rPr>
                      <w:b/>
                      <w:bCs/>
                      <w:noProof w:val="0"/>
                      <w:lang w:val="ro-MD"/>
                    </w:rPr>
                    <w:t>ul</w:t>
                  </w:r>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lang w:val="ro-MD"/>
                    </w:rPr>
                  </w:pPr>
                  <w:r w:rsidRPr="00FF430B">
                    <w:rPr>
                      <w:sz w:val="24"/>
                      <w:szCs w:val="24"/>
                      <w:lang w:val="ro-MD"/>
                    </w:rPr>
                    <w:t>Prezentul acord este semnat astăzi ”___„ ________ 20__, între_____________, înpersoana___________________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persoana_________</w:t>
                  </w:r>
                  <w:r w:rsidRPr="00FF430B">
                    <w:rPr>
                      <w:sz w:val="24"/>
                      <w:szCs w:val="24"/>
                      <w:lang w:val="ro-MD"/>
                    </w:rPr>
                    <w:t xml:space="preserve">____,în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lang w:val="ro-MD"/>
                    </w:rPr>
                  </w:pPr>
                </w:p>
                <w:p w14:paraId="320C32A8" w14:textId="77777777" w:rsidR="00F94BAD" w:rsidRPr="00FF430B" w:rsidRDefault="00F94BAD" w:rsidP="00411C62">
                  <w:pPr>
                    <w:pStyle w:val="ad"/>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lang w:val="ro-MD"/>
                    </w:rPr>
                  </w:pPr>
                </w:p>
                <w:p w14:paraId="35E43DC1" w14:textId="77777777" w:rsidR="00F94BAD" w:rsidRPr="00FF430B" w:rsidRDefault="00F94BAD" w:rsidP="00F94BAD">
                  <w:pPr>
                    <w:pStyle w:val="ad"/>
                    <w:ind w:firstLine="0"/>
                    <w:rPr>
                      <w:sz w:val="24"/>
                      <w:szCs w:val="24"/>
                      <w:lang w:val="ro-MD"/>
                    </w:rPr>
                  </w:pPr>
                  <w:r w:rsidRPr="00FF430B">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af2"/>
                    <w:tabs>
                      <w:tab w:val="right" w:pos="10205"/>
                    </w:tabs>
                    <w:ind w:firstLine="0"/>
                    <w:jc w:val="left"/>
                    <w:rPr>
                      <w:lang w:val="ro-MD"/>
                    </w:rPr>
                  </w:pPr>
                </w:p>
                <w:p w14:paraId="01D00D32" w14:textId="77777777" w:rsidR="00F94BAD" w:rsidRPr="00FF430B" w:rsidRDefault="00F94BAD" w:rsidP="00F94BAD">
                  <w:pPr>
                    <w:pStyle w:val="ad"/>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a"/>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 xml:space="preserve">achizitor se obligă ca, în conformitate cu prevederile documentației de atribuire și a prezentului acord-cadru, să achiziționeze lucrări și/sau servicii de proiectare, prin reluarea </w:t>
            </w:r>
            <w:r w:rsidRPr="00FF430B">
              <w:rPr>
                <w:lang w:val="ro-MD"/>
              </w:rPr>
              <w:lastRenderedPageBreak/>
              <w:t>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1278C6">
            <w:pPr>
              <w:pStyle w:val="a"/>
              <w:numPr>
                <w:ilvl w:val="0"/>
                <w:numId w:val="50"/>
              </w:numPr>
              <w:rPr>
                <w:lang w:val="ro-MD"/>
              </w:rPr>
            </w:pPr>
            <w:r w:rsidRPr="00FF430B">
              <w:rPr>
                <w:lang w:val="ro-MD"/>
              </w:rPr>
              <w:t>prin acordul de voinţă al părţilor ;</w:t>
            </w:r>
          </w:p>
          <w:p w14:paraId="0472106D" w14:textId="77777777" w:rsidR="0063773E" w:rsidRPr="00FF430B" w:rsidRDefault="0063773E" w:rsidP="001278C6">
            <w:pPr>
              <w:pStyle w:val="a"/>
              <w:numPr>
                <w:ilvl w:val="0"/>
                <w:numId w:val="50"/>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obligaţiilor asumate pr</w:t>
            </w:r>
            <w:r w:rsidR="001278C6" w:rsidRPr="00FF430B">
              <w:rPr>
                <w:lang w:val="ro-MD"/>
              </w:rPr>
              <w:t>in prezentul acord–cadru</w:t>
            </w:r>
            <w:r w:rsidRPr="00FF430B">
              <w:rPr>
                <w:lang w:val="ro-MD"/>
              </w:rPr>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C6170E">
            <w:pPr>
              <w:pStyle w:val="a"/>
              <w:numPr>
                <w:ilvl w:val="0"/>
                <w:numId w:val="30"/>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a"/>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6D962" w14:textId="77777777" w:rsidR="008D4C31" w:rsidRDefault="008D4C31" w:rsidP="00A20ACF">
      <w:r>
        <w:separator/>
      </w:r>
    </w:p>
  </w:endnote>
  <w:endnote w:type="continuationSeparator" w:id="0">
    <w:p w14:paraId="2D7E7C0C" w14:textId="77777777" w:rsidR="008D4C31" w:rsidRDefault="008D4C3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03D5C" w14:textId="77777777" w:rsidR="008F1D40" w:rsidRDefault="008F1D40" w:rsidP="001F6E5A">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9529"/>
      <w:docPartObj>
        <w:docPartGallery w:val="Page Numbers (Bottom of Page)"/>
        <w:docPartUnique/>
      </w:docPartObj>
    </w:sdtPr>
    <w:sdtEndPr/>
    <w:sdtContent>
      <w:p w14:paraId="16FD1D34" w14:textId="701F7225" w:rsidR="008F1D40" w:rsidRDefault="008F1D40">
        <w:pPr>
          <w:pStyle w:val="a4"/>
          <w:jc w:val="right"/>
        </w:pPr>
        <w:r>
          <w:fldChar w:fldCharType="begin"/>
        </w:r>
        <w:r>
          <w:instrText xml:space="preserve"> PAGE   \* MERGEFORMAT </w:instrText>
        </w:r>
        <w:r>
          <w:fldChar w:fldCharType="separate"/>
        </w:r>
        <w:r w:rsidR="00BB6C59">
          <w:t>50</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FC0AA" w14:textId="77777777" w:rsidR="008D4C31" w:rsidRDefault="008D4C31" w:rsidP="00A20ACF">
      <w:r>
        <w:separator/>
      </w:r>
    </w:p>
  </w:footnote>
  <w:footnote w:type="continuationSeparator" w:id="0">
    <w:p w14:paraId="20DD0273" w14:textId="77777777" w:rsidR="008D4C31" w:rsidRDefault="008D4C31"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41"/>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4C31"/>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16C"/>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6C5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1A7CF-6DB1-4BF8-8562-A4B30B79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24648</Words>
  <Characters>140498</Characters>
  <Application>Microsoft Office Word</Application>
  <DocSecurity>0</DocSecurity>
  <Lines>1170</Lines>
  <Paragraphs>329</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Achizitii Publice</cp:lastModifiedBy>
  <cp:revision>4</cp:revision>
  <cp:lastPrinted>2021-06-01T11:52:00Z</cp:lastPrinted>
  <dcterms:created xsi:type="dcterms:W3CDTF">2022-03-02T08:41:00Z</dcterms:created>
  <dcterms:modified xsi:type="dcterms:W3CDTF">2022-03-02T08:49:00Z</dcterms:modified>
</cp:coreProperties>
</file>