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8F1D40" w:rsidRPr="00FF430B" w:rsidRDefault="008F1D40" w:rsidP="003961E7">
      <w:pPr>
        <w:tabs>
          <w:tab w:val="left" w:pos="5103"/>
          <w:tab w:val="left" w:pos="10348"/>
        </w:tabs>
        <w:jc w:val="right"/>
        <w:rPr>
          <w:noProof w:val="0"/>
          <w:lang w:eastAsia="ru-RU"/>
        </w:rPr>
      </w:pPr>
    </w:p>
    <w:p w:rsidR="00D925B0" w:rsidRPr="00FF430B" w:rsidRDefault="00D925B0" w:rsidP="003961E7">
      <w:pPr>
        <w:tabs>
          <w:tab w:val="left" w:pos="5103"/>
          <w:tab w:val="left" w:pos="10348"/>
        </w:tabs>
        <w:jc w:val="center"/>
        <w:rPr>
          <w:noProof w:val="0"/>
          <w:lang w:eastAsia="ru-RU"/>
        </w:rPr>
      </w:pPr>
    </w:p>
    <w:p w:rsidR="00DA6115" w:rsidRPr="00FF430B" w:rsidRDefault="00DA6115" w:rsidP="003961E7">
      <w:pPr>
        <w:tabs>
          <w:tab w:val="left" w:pos="5103"/>
          <w:tab w:val="left" w:pos="10348"/>
        </w:tabs>
        <w:jc w:val="center"/>
        <w:rPr>
          <w:b/>
          <w:noProof w:val="0"/>
          <w:lang w:eastAsia="ru-RU"/>
        </w:rPr>
      </w:pPr>
    </w:p>
    <w:p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rsidR="003961E7"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rsidR="00C07E73" w:rsidRDefault="00C07E73" w:rsidP="003961E7">
      <w:pPr>
        <w:tabs>
          <w:tab w:val="left" w:pos="5103"/>
          <w:tab w:val="left" w:pos="10348"/>
        </w:tabs>
        <w:jc w:val="center"/>
        <w:rPr>
          <w:b/>
          <w:noProof w:val="0"/>
          <w:lang w:eastAsia="ru-RU"/>
        </w:rPr>
      </w:pPr>
    </w:p>
    <w:p w:rsidR="003961E7" w:rsidRPr="00C07E73" w:rsidRDefault="005D6368" w:rsidP="003961E7">
      <w:pPr>
        <w:tabs>
          <w:tab w:val="left" w:pos="5103"/>
          <w:tab w:val="left" w:pos="10348"/>
        </w:tabs>
        <w:jc w:val="center"/>
        <w:rPr>
          <w:i/>
          <w:noProof w:val="0"/>
          <w:u w:val="single"/>
          <w:lang w:eastAsia="ru-RU"/>
        </w:rPr>
      </w:pPr>
      <w:r>
        <w:rPr>
          <w:b/>
          <w:bCs/>
          <w:sz w:val="28"/>
          <w:szCs w:val="28"/>
          <w:u w:val="single"/>
          <w:lang w:val="en-US"/>
        </w:rPr>
        <w:t>Construcția  parcului  fotovoltaic de 300 KW tip on-grid din satul Cîrnățeni r/l Căușeni</w:t>
      </w:r>
      <w:r w:rsidRPr="00F45A93">
        <w:rPr>
          <w:b/>
          <w:i/>
          <w:noProof w:val="0"/>
          <w:u w:val="single"/>
          <w:shd w:val="clear" w:color="auto" w:fill="FFFFFF" w:themeFill="background1"/>
          <w:lang w:eastAsia="ru-RU"/>
        </w:rPr>
        <w:br/>
      </w:r>
    </w:p>
    <w:p w:rsidR="00A20ACF" w:rsidRPr="00FF430B" w:rsidRDefault="00A20ACF" w:rsidP="00196AB4"/>
    <w:p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rsidR="007D2250" w:rsidRPr="007D2250" w:rsidRDefault="007D2250" w:rsidP="007D2250"/>
    <w:p w:rsidR="001034CC" w:rsidRPr="00A14C96"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rsidR="007D2250" w:rsidRPr="00A14C96" w:rsidRDefault="007D2250" w:rsidP="007D2250"/>
    <w:p w:rsidR="00922F8A" w:rsidRPr="00FF430B" w:rsidRDefault="00033577" w:rsidP="00922F8A">
      <w:pPr>
        <w:pStyle w:val="ListParagraph"/>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rsidR="00922F8A" w:rsidRPr="00FF430B" w:rsidRDefault="00922F8A" w:rsidP="00922F8A">
      <w:pPr>
        <w:pStyle w:val="ListParagraph"/>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922F8A" w:rsidRPr="00FF430B" w:rsidRDefault="00922F8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rsidR="00922F8A" w:rsidRPr="00FF430B" w:rsidRDefault="00D8130E" w:rsidP="00D8130E">
      <w:pPr>
        <w:pStyle w:val="ListParagraph"/>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rsidR="00922F8A" w:rsidRPr="00FF430B" w:rsidRDefault="00922F8A" w:rsidP="00D8130E">
      <w:pPr>
        <w:pStyle w:val="ListParagraph"/>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rsidR="00922F8A" w:rsidRPr="00FF430B" w:rsidRDefault="00922F8A" w:rsidP="00D8130E">
      <w:pPr>
        <w:pStyle w:val="ListParagraph"/>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rsidR="00922F8A" w:rsidRPr="00FF430B" w:rsidRDefault="00922F8A" w:rsidP="00D8130E">
      <w:pPr>
        <w:pStyle w:val="ListParagraph"/>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rsidR="00922F8A" w:rsidRPr="00FF430B" w:rsidRDefault="00922F8A" w:rsidP="00D8130E">
      <w:pPr>
        <w:pStyle w:val="ListParagraph"/>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rsidR="00922F8A" w:rsidRPr="00FF430B" w:rsidRDefault="0072565E" w:rsidP="00D8130E">
      <w:pPr>
        <w:pStyle w:val="ListParagraph"/>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rsidR="00922F8A" w:rsidRPr="00FF430B" w:rsidRDefault="00922F8A" w:rsidP="00D8130E">
      <w:pPr>
        <w:pStyle w:val="ListParagraph"/>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rsidR="00922F8A" w:rsidRPr="00FF430B" w:rsidRDefault="00922F8A" w:rsidP="00D8130E">
      <w:pPr>
        <w:pStyle w:val="ListParagraph"/>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rsidR="00922F8A" w:rsidRPr="00FF430B" w:rsidRDefault="00922F8A" w:rsidP="00D8130E">
      <w:pPr>
        <w:pStyle w:val="ListParagraph"/>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rsidR="00922F8A" w:rsidRPr="00FF430B" w:rsidRDefault="00922F8A" w:rsidP="00D8130E">
      <w:pPr>
        <w:pStyle w:val="ListParagraph"/>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rsidR="00922F8A" w:rsidRPr="00FF430B" w:rsidRDefault="0072565E" w:rsidP="00D8130E">
      <w:pPr>
        <w:pStyle w:val="ListParagraph"/>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lastRenderedPageBreak/>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rsidR="00922F8A" w:rsidRPr="00FF430B" w:rsidRDefault="0072565E" w:rsidP="00D8130E">
      <w:pPr>
        <w:pStyle w:val="ListParagraph"/>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rsidR="00922F8A" w:rsidRPr="00FF430B" w:rsidRDefault="00922F8A" w:rsidP="00D8130E">
      <w:pPr>
        <w:pStyle w:val="ListParagraph"/>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rsidR="00922F8A" w:rsidRPr="00FF430B" w:rsidRDefault="0072565E" w:rsidP="00D8130E">
      <w:pPr>
        <w:pStyle w:val="ListParagraph"/>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rPr>
      </w:pPr>
    </w:p>
    <w:p w:rsidR="00922F8A" w:rsidRPr="00FF430B" w:rsidRDefault="00922F8A" w:rsidP="00D8130E">
      <w:pPr>
        <w:pStyle w:val="ListParagraph"/>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rsidR="00D8130E" w:rsidRPr="00FF430B" w:rsidRDefault="00D8130E" w:rsidP="00D8130E">
      <w:pPr>
        <w:pStyle w:val="ListParagraph"/>
        <w:numPr>
          <w:ilvl w:val="0"/>
          <w:numId w:val="0"/>
        </w:numPr>
        <w:tabs>
          <w:tab w:val="clear" w:pos="1134"/>
          <w:tab w:val="left" w:pos="-284"/>
          <w:tab w:val="left" w:pos="196"/>
          <w:tab w:val="left" w:pos="567"/>
        </w:tabs>
        <w:rPr>
          <w:color w:val="000000" w:themeColor="text1"/>
        </w:rPr>
      </w:pPr>
    </w:p>
    <w:p w:rsidR="00B93DBE" w:rsidRPr="00FF430B" w:rsidRDefault="00033577" w:rsidP="00D8130E">
      <w:pPr>
        <w:pStyle w:val="ListParagraph"/>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rsidR="00D8130E" w:rsidRPr="00FF430B" w:rsidRDefault="00D8130E" w:rsidP="00D8130E">
      <w:pPr>
        <w:pStyle w:val="ListParagraph"/>
        <w:numPr>
          <w:ilvl w:val="0"/>
          <w:numId w:val="0"/>
        </w:numPr>
        <w:ind w:left="360"/>
      </w:pPr>
    </w:p>
    <w:p w:rsidR="00352B05" w:rsidRPr="00FF430B" w:rsidRDefault="00033577" w:rsidP="00D8130E">
      <w:pPr>
        <w:pStyle w:val="ListParagraph"/>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rsidR="00D8130E" w:rsidRPr="00FF430B" w:rsidRDefault="00D8130E" w:rsidP="00D8130E">
      <w:pPr>
        <w:pStyle w:val="ListParagraph"/>
        <w:numPr>
          <w:ilvl w:val="0"/>
          <w:numId w:val="0"/>
        </w:numPr>
        <w:ind w:left="357"/>
      </w:pPr>
    </w:p>
    <w:p w:rsidR="00352B05" w:rsidRPr="00FF430B" w:rsidRDefault="00033577" w:rsidP="0038237B">
      <w:pPr>
        <w:pStyle w:val="ListParagraph"/>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rsidR="00352B05" w:rsidRPr="00FF430B" w:rsidRDefault="004B16DD" w:rsidP="00F902A7">
      <w:pPr>
        <w:pStyle w:val="ListParagraph"/>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rsidR="00352B05" w:rsidRPr="00FF430B" w:rsidRDefault="00665E44" w:rsidP="00F902A7">
      <w:pPr>
        <w:pStyle w:val="ListParagraph"/>
        <w:numPr>
          <w:ilvl w:val="0"/>
          <w:numId w:val="20"/>
        </w:numPr>
        <w:tabs>
          <w:tab w:val="clear" w:pos="1134"/>
          <w:tab w:val="left" w:pos="-284"/>
          <w:tab w:val="left" w:pos="284"/>
        </w:tabs>
        <w:spacing w:after="120"/>
        <w:ind w:left="-284" w:firstLine="284"/>
      </w:pPr>
      <w:hyperlink r:id="rId8" w:history="1">
        <w:r w:rsidR="00DA6115" w:rsidRPr="00FF430B">
          <w:rPr>
            <w:rStyle w:val="Hyperlink"/>
            <w:rFonts w:eastAsiaTheme="majorEastAsia"/>
            <w:bCs/>
            <w:color w:val="auto"/>
            <w:u w:val="none"/>
            <w:bdr w:val="none" w:sz="0" w:space="0" w:color="auto" w:frame="1"/>
            <w:shd w:val="clear" w:color="auto" w:fill="FFFFFF"/>
          </w:rPr>
          <w:t>Hotărârii Guvernului nr.</w:t>
        </w:r>
        <w:r w:rsidR="00FF430B">
          <w:rPr>
            <w:rStyle w:val="Hyperlink"/>
            <w:rFonts w:eastAsiaTheme="majorEastAsia"/>
            <w:bCs/>
            <w:color w:val="auto"/>
            <w:u w:val="none"/>
            <w:bdr w:val="none" w:sz="0" w:space="0" w:color="auto" w:frame="1"/>
            <w:shd w:val="clear" w:color="auto" w:fill="FFFFFF"/>
          </w:rPr>
          <w:t xml:space="preserve"> </w:t>
        </w:r>
        <w:r w:rsidR="004B16DD" w:rsidRPr="00FF430B">
          <w:rPr>
            <w:rStyle w:val="Hyperlink"/>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Strong"/>
          <w:b w:val="0"/>
          <w:bdr w:val="none" w:sz="0" w:space="0" w:color="auto" w:frame="1"/>
          <w:shd w:val="clear" w:color="auto" w:fill="FFFFFF"/>
        </w:rPr>
        <w:t>.</w:t>
      </w:r>
    </w:p>
    <w:p w:rsidR="00A50D0A" w:rsidRPr="00FF430B" w:rsidRDefault="00033577" w:rsidP="0038237B">
      <w:pPr>
        <w:pStyle w:val="ListParagraph"/>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rsidR="009F6B02" w:rsidRPr="00FF430B" w:rsidRDefault="00033577" w:rsidP="0038237B">
      <w:pPr>
        <w:pStyle w:val="ListParagraph"/>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rsidR="00E000AD" w:rsidRPr="00FF430B" w:rsidRDefault="00E000AD" w:rsidP="0038237B">
      <w:pPr>
        <w:pStyle w:val="ListParagraph"/>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rsidR="00A50D0A" w:rsidRPr="00FF430B" w:rsidRDefault="001C03B0" w:rsidP="00033577">
      <w:pPr>
        <w:pStyle w:val="ListParagraph"/>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rsidR="00A50D0A" w:rsidRPr="00FF430B" w:rsidRDefault="00E42F35" w:rsidP="0038237B">
      <w:pPr>
        <w:pStyle w:val="ListParagraph"/>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rsidR="00946421" w:rsidRPr="00FF430B" w:rsidRDefault="00946421" w:rsidP="0038237B">
      <w:pPr>
        <w:pStyle w:val="ListParagraph"/>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rsidR="00862010" w:rsidRPr="00FF430B" w:rsidRDefault="00862010" w:rsidP="0038237B">
      <w:pPr>
        <w:pStyle w:val="ListParagraph"/>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rsidR="00A50D0A" w:rsidRPr="00FF430B" w:rsidRDefault="001C03B0" w:rsidP="0038237B">
      <w:pPr>
        <w:pStyle w:val="ListParagraph"/>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rsidR="00D22624" w:rsidRPr="00FF430B" w:rsidRDefault="001C03B0" w:rsidP="0038237B">
      <w:pPr>
        <w:pStyle w:val="ListParagraph"/>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rsidR="005D44CE" w:rsidRPr="00FF430B" w:rsidRDefault="001C03B0" w:rsidP="0038237B">
      <w:pPr>
        <w:pStyle w:val="ListParagraph"/>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rsidR="005D44CE" w:rsidRPr="00FF430B" w:rsidRDefault="001C03B0" w:rsidP="0038237B">
      <w:pPr>
        <w:pStyle w:val="ListParagraph"/>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rsidR="00D22624" w:rsidRPr="00FF430B" w:rsidRDefault="00B45370" w:rsidP="0038237B">
      <w:pPr>
        <w:pStyle w:val="ListParagraph"/>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5D44CE"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1034CC" w:rsidRPr="00FF430B" w:rsidRDefault="007167E4" w:rsidP="0038237B">
      <w:pPr>
        <w:pStyle w:val="ListParagraph"/>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DA6115" w:rsidRPr="00FF430B"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07146B" w:rsidRPr="00FF430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rsidR="00B51DAA" w:rsidRPr="00FF430B" w:rsidRDefault="00B51DAA" w:rsidP="00B51DAA"/>
    <w:p w:rsidR="00946C34" w:rsidRPr="00FF430B"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rsidR="00355211" w:rsidRPr="00FF430B"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rsidR="00355211" w:rsidRPr="00FF430B" w:rsidRDefault="00355211" w:rsidP="00286387">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A6043" w:rsidRPr="00FF430B" w:rsidRDefault="00113B5E" w:rsidP="00286387">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rsidR="001A6043" w:rsidRPr="00FF430B" w:rsidRDefault="00821779" w:rsidP="009F1E2C">
      <w:pPr>
        <w:pStyle w:val="ListParagraph"/>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rsidR="006F3B8E" w:rsidRPr="00FF430B" w:rsidRDefault="00065C50" w:rsidP="009F1E2C">
      <w:pPr>
        <w:pStyle w:val="ListParagraph"/>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rsidR="00E36D38" w:rsidRPr="00FF430B" w:rsidRDefault="0013462B"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rsidR="00E36D3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rsidR="00AC4778" w:rsidRPr="00FF430B"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FF430B" w:rsidRDefault="009C7694" w:rsidP="009F1E2C">
      <w:pPr>
        <w:pStyle w:val="ListParagraph"/>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rsidR="004C23A8" w:rsidRPr="00FF430B" w:rsidRDefault="004C23A8" w:rsidP="00A54239">
      <w:pPr>
        <w:spacing w:after="120"/>
        <w:ind w:left="142"/>
      </w:pPr>
      <w:r w:rsidRPr="00FF430B">
        <w:t>2) capacitatea de exercitare a activității profesionale;</w:t>
      </w:r>
    </w:p>
    <w:p w:rsidR="004C23A8" w:rsidRPr="00FF430B" w:rsidRDefault="004C23A8" w:rsidP="00A54239">
      <w:pPr>
        <w:pStyle w:val="ListParagraph"/>
        <w:numPr>
          <w:ilvl w:val="0"/>
          <w:numId w:val="0"/>
        </w:numPr>
        <w:tabs>
          <w:tab w:val="clear" w:pos="1134"/>
          <w:tab w:val="left" w:pos="0"/>
        </w:tabs>
        <w:spacing w:after="120"/>
        <w:ind w:left="142"/>
      </w:pPr>
      <w:r w:rsidRPr="00FF430B">
        <w:t>3) capacitatea economică şi financiară;</w:t>
      </w:r>
    </w:p>
    <w:p w:rsidR="004C23A8" w:rsidRPr="00FF430B" w:rsidRDefault="004C23A8" w:rsidP="00A54239">
      <w:pPr>
        <w:pStyle w:val="ListParagraph"/>
        <w:numPr>
          <w:ilvl w:val="0"/>
          <w:numId w:val="0"/>
        </w:numPr>
        <w:tabs>
          <w:tab w:val="clear" w:pos="1134"/>
          <w:tab w:val="left" w:pos="0"/>
        </w:tabs>
        <w:spacing w:after="120"/>
        <w:ind w:left="142"/>
      </w:pPr>
      <w:r w:rsidRPr="00FF430B">
        <w:t>4) capacitatea tehnică;</w:t>
      </w:r>
    </w:p>
    <w:p w:rsidR="004C23A8" w:rsidRPr="00FF430B" w:rsidRDefault="004C23A8" w:rsidP="00A54239">
      <w:pPr>
        <w:pStyle w:val="ListParagraph"/>
        <w:numPr>
          <w:ilvl w:val="0"/>
          <w:numId w:val="0"/>
        </w:numPr>
        <w:tabs>
          <w:tab w:val="clear" w:pos="1134"/>
          <w:tab w:val="left" w:pos="0"/>
          <w:tab w:val="left" w:pos="567"/>
        </w:tabs>
        <w:spacing w:after="120"/>
        <w:ind w:left="142"/>
      </w:pPr>
      <w:r w:rsidRPr="00FF430B">
        <w:t>5) standarde de asigurare a calității;</w:t>
      </w:r>
    </w:p>
    <w:p w:rsidR="004C23A8" w:rsidRPr="00FF430B" w:rsidRDefault="004C23A8" w:rsidP="00A54239">
      <w:pPr>
        <w:pStyle w:val="ListParagraph"/>
        <w:numPr>
          <w:ilvl w:val="0"/>
          <w:numId w:val="0"/>
        </w:numPr>
        <w:tabs>
          <w:tab w:val="clear" w:pos="1134"/>
          <w:tab w:val="left" w:pos="0"/>
        </w:tabs>
        <w:spacing w:after="120"/>
        <w:ind w:left="142"/>
      </w:pPr>
      <w:r w:rsidRPr="00FF430B">
        <w:t>6) standarde de protecție a mediului.</w:t>
      </w:r>
    </w:p>
    <w:p w:rsidR="0013462B" w:rsidRPr="00FF430B" w:rsidRDefault="009C7694">
      <w:pPr>
        <w:pStyle w:val="ListParagraph"/>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rsidR="00774881" w:rsidRPr="00FF430B"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rsidR="009A4744" w:rsidRPr="00FF430B" w:rsidRDefault="00113B5E" w:rsidP="009A4744">
      <w:pPr>
        <w:pStyle w:val="ListParagraph"/>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267805" w:rsidRPr="00FF430B" w:rsidRDefault="00821779" w:rsidP="009A4744">
      <w:pPr>
        <w:pStyle w:val="ListParagraph"/>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FF430B" w:rsidRDefault="003A0008" w:rsidP="00A54239">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FF430B" w:rsidRDefault="00C60F8F" w:rsidP="009A4744">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FF430B" w:rsidRDefault="00A13EAE" w:rsidP="009A4744">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FF430B"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rsidR="003534BD" w:rsidRPr="00FF430B"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rsidR="00925DF7" w:rsidRPr="00FF430B" w:rsidRDefault="007167E4" w:rsidP="00A54239">
      <w:pPr>
        <w:pStyle w:val="ListParagraph"/>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rsidR="00925DF7" w:rsidRPr="00FF430B" w:rsidRDefault="007167E4" w:rsidP="00A54239">
      <w:pPr>
        <w:pStyle w:val="ListParagraph"/>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rsidR="003534BD" w:rsidRPr="00FF430B" w:rsidRDefault="00A54239" w:rsidP="005D672E">
      <w:pPr>
        <w:pStyle w:val="ListParagraph"/>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rsidR="001401CD" w:rsidRPr="00FF430B" w:rsidRDefault="00416B3E" w:rsidP="0026663C">
      <w:pPr>
        <w:pStyle w:val="ListParagraph"/>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rsidR="001401CD" w:rsidRPr="00FF430B"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rsidR="001401CD" w:rsidRPr="00FF430B" w:rsidRDefault="00113B5E" w:rsidP="00A54239">
      <w:pPr>
        <w:pStyle w:val="ListParagraph"/>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rsidR="009A4744" w:rsidRPr="00FF430B" w:rsidRDefault="007167E4" w:rsidP="00A54239">
      <w:pPr>
        <w:pStyle w:val="ListParagraph"/>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rsidR="001401CD" w:rsidRPr="00FF430B" w:rsidRDefault="007167E4" w:rsidP="00A54239">
      <w:pPr>
        <w:pStyle w:val="ListParagraph"/>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rsidR="001401CD" w:rsidRPr="00FF430B" w:rsidRDefault="007167E4" w:rsidP="00A54239">
      <w:pPr>
        <w:pStyle w:val="ListParagraph"/>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rsidR="001401CD" w:rsidRPr="00FF430B" w:rsidRDefault="007167E4" w:rsidP="00A54239">
      <w:pPr>
        <w:pStyle w:val="ListParagraph"/>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rsidR="001401CD" w:rsidRPr="00FF430B" w:rsidRDefault="007167E4" w:rsidP="00A54239">
      <w:pPr>
        <w:pStyle w:val="ListParagraph"/>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rsidR="001401CD" w:rsidRPr="00FF430B" w:rsidRDefault="007167E4" w:rsidP="00A54239">
      <w:pPr>
        <w:pStyle w:val="ListParagraph"/>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rsidR="00925DF7" w:rsidRPr="00FF430B" w:rsidRDefault="007167E4" w:rsidP="00A54239">
      <w:pPr>
        <w:pStyle w:val="ListParagraph"/>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rsidR="00174E5F"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rsidR="001A192A" w:rsidRPr="00FF430B" w:rsidRDefault="00113B5E" w:rsidP="003C2C26">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rsidR="003C2C26" w:rsidRPr="00FF430B" w:rsidRDefault="007167E4" w:rsidP="00A54239">
      <w:pPr>
        <w:pStyle w:val="ListParagraph"/>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rsidR="001A192A" w:rsidRPr="00FF430B" w:rsidRDefault="007167E4" w:rsidP="005A51B4">
      <w:pPr>
        <w:pStyle w:val="ListParagraph"/>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rsidR="001A192A" w:rsidRPr="00FF430B" w:rsidRDefault="00005268" w:rsidP="003C2C26">
      <w:pPr>
        <w:pStyle w:val="ListParagraph"/>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FF430B" w:rsidRDefault="00005268" w:rsidP="009F1E2C">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E4D7D" w:rsidRPr="00FF430B" w:rsidRDefault="00113B5E" w:rsidP="009F1E2C">
      <w:pPr>
        <w:pStyle w:val="ListParagraph"/>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rsidR="001A192A" w:rsidRPr="00FF430B"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rsidR="00A953D2" w:rsidRPr="00FF430B" w:rsidRDefault="00A07B23"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rsidR="00621CDF" w:rsidRPr="00FF430B" w:rsidRDefault="00377CE0" w:rsidP="003C2C26">
      <w:pPr>
        <w:tabs>
          <w:tab w:val="left" w:pos="-284"/>
          <w:tab w:val="left" w:pos="426"/>
          <w:tab w:val="left" w:pos="604"/>
        </w:tabs>
        <w:spacing w:after="120"/>
        <w:ind w:left="-284" w:firstLine="284"/>
        <w:jc w:val="both"/>
      </w:pPr>
      <w:r w:rsidRPr="00FF430B">
        <w:tab/>
      </w:r>
    </w:p>
    <w:p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rsidR="000E4D7D" w:rsidRPr="00FF430B" w:rsidRDefault="000E4D7D" w:rsidP="000E4D7D"/>
    <w:bookmarkEnd w:id="26"/>
    <w:bookmarkEnd w:id="27"/>
    <w:p w:rsidR="00621CDF" w:rsidRPr="00FF430B"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rsidR="006957AA" w:rsidRPr="00FF430B" w:rsidRDefault="006957AA" w:rsidP="009F1E2C">
      <w:pPr>
        <w:tabs>
          <w:tab w:val="left" w:pos="-284"/>
        </w:tabs>
        <w:ind w:left="-284" w:firstLine="284"/>
      </w:pPr>
    </w:p>
    <w:p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rsidR="00A61C31" w:rsidRPr="00FF430B" w:rsidRDefault="00A61C31" w:rsidP="00A54239">
      <w:pPr>
        <w:tabs>
          <w:tab w:val="left" w:pos="0"/>
          <w:tab w:val="left" w:pos="426"/>
          <w:tab w:val="left" w:pos="960"/>
        </w:tabs>
        <w:spacing w:after="120"/>
      </w:pPr>
      <w:r w:rsidRPr="00FF430B">
        <w:t>2) Propunerea financiară;</w:t>
      </w:r>
    </w:p>
    <w:p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rsidR="002E6BB0" w:rsidRPr="00FF430B" w:rsidRDefault="002E6BB0" w:rsidP="009F1E2C">
      <w:pPr>
        <w:tabs>
          <w:tab w:val="left" w:pos="-284"/>
        </w:tabs>
        <w:ind w:left="-284" w:firstLine="284"/>
        <w:jc w:val="center"/>
        <w:rPr>
          <w:b/>
          <w:sz w:val="26"/>
          <w:szCs w:val="26"/>
        </w:rPr>
      </w:pPr>
    </w:p>
    <w:p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rsidR="000E4D7D" w:rsidRPr="00FF430B" w:rsidRDefault="000E4D7D" w:rsidP="009F1E2C">
      <w:pPr>
        <w:tabs>
          <w:tab w:val="left" w:pos="-284"/>
        </w:tabs>
        <w:ind w:left="-284" w:firstLine="284"/>
        <w:jc w:val="center"/>
        <w:rPr>
          <w:b/>
          <w:sz w:val="26"/>
          <w:szCs w:val="26"/>
        </w:rPr>
      </w:pPr>
    </w:p>
    <w:p w:rsidR="00DA3C87" w:rsidRPr="00FF430B" w:rsidRDefault="004344C6" w:rsidP="009F1E2C">
      <w:pPr>
        <w:tabs>
          <w:tab w:val="left" w:pos="-284"/>
        </w:tabs>
        <w:ind w:left="-284" w:firstLine="284"/>
        <w:jc w:val="center"/>
        <w:rPr>
          <w:b/>
        </w:rPr>
      </w:pPr>
      <w:r w:rsidRPr="00FF430B">
        <w:rPr>
          <w:b/>
        </w:rPr>
        <w:t>Depunerea și deschiderea ofertelor</w:t>
      </w:r>
    </w:p>
    <w:p w:rsidR="0097083F" w:rsidRPr="00FF430B" w:rsidRDefault="0097083F" w:rsidP="009F1E2C">
      <w:pPr>
        <w:tabs>
          <w:tab w:val="left" w:pos="-284"/>
        </w:tabs>
        <w:ind w:left="-284" w:firstLine="284"/>
        <w:jc w:val="center"/>
        <w:rPr>
          <w:b/>
        </w:rPr>
      </w:pPr>
    </w:p>
    <w:p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1034CC" w:rsidRPr="00FF430B" w:rsidRDefault="001034CC" w:rsidP="009F1E2C">
      <w:pPr>
        <w:tabs>
          <w:tab w:val="left" w:pos="-284"/>
          <w:tab w:val="left" w:pos="960"/>
        </w:tabs>
        <w:ind w:left="-284" w:firstLine="284"/>
        <w:jc w:val="both"/>
      </w:pPr>
    </w:p>
    <w:p w:rsidR="00E17AFF" w:rsidRPr="00FF430B" w:rsidRDefault="00E17AFF" w:rsidP="009F1E2C">
      <w:pPr>
        <w:tabs>
          <w:tab w:val="left" w:pos="-284"/>
          <w:tab w:val="left" w:pos="960"/>
        </w:tabs>
        <w:ind w:left="-284" w:firstLine="284"/>
        <w:jc w:val="both"/>
      </w:pPr>
    </w:p>
    <w:p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rsidR="0097083F" w:rsidRPr="00FF430B" w:rsidRDefault="0097083F" w:rsidP="009F1E2C">
      <w:pPr>
        <w:tabs>
          <w:tab w:val="left" w:pos="-284"/>
          <w:tab w:val="left" w:pos="604"/>
          <w:tab w:val="left" w:pos="1134"/>
        </w:tabs>
        <w:ind w:left="-284" w:firstLine="284"/>
        <w:jc w:val="center"/>
        <w:rPr>
          <w:rFonts w:eastAsiaTheme="majorEastAsia"/>
          <w:b/>
          <w:bCs/>
        </w:rPr>
      </w:pPr>
    </w:p>
    <w:p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rsidR="004A4CB4" w:rsidRPr="00FF430B" w:rsidRDefault="004A4CB4" w:rsidP="009F1E2C">
      <w:pPr>
        <w:tabs>
          <w:tab w:val="left" w:pos="-284"/>
          <w:tab w:val="left" w:pos="462"/>
          <w:tab w:val="left" w:pos="1134"/>
        </w:tabs>
        <w:spacing w:after="120"/>
        <w:ind w:left="-284" w:firstLine="284"/>
        <w:jc w:val="both"/>
      </w:pPr>
    </w:p>
    <w:p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rsidR="000E4D7D" w:rsidRPr="00FF430B" w:rsidRDefault="000E4D7D" w:rsidP="009F1E2C">
      <w:pPr>
        <w:tabs>
          <w:tab w:val="left" w:pos="-284"/>
        </w:tabs>
        <w:ind w:left="-284" w:firstLine="284"/>
        <w:jc w:val="center"/>
        <w:rPr>
          <w:rFonts w:eastAsiaTheme="majorEastAsia"/>
          <w:b/>
          <w:bCs/>
          <w:sz w:val="26"/>
          <w:szCs w:val="26"/>
        </w:rPr>
      </w:pPr>
    </w:p>
    <w:p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rsidR="009A6869" w:rsidRPr="00FF430B" w:rsidRDefault="009A6869" w:rsidP="009F1E2C">
      <w:pPr>
        <w:tabs>
          <w:tab w:val="left" w:pos="-284"/>
        </w:tabs>
        <w:ind w:left="-284" w:firstLine="284"/>
        <w:jc w:val="center"/>
      </w:pPr>
    </w:p>
    <w:p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rsidR="00B00190" w:rsidRPr="00796E8E" w:rsidRDefault="000E4D7D" w:rsidP="009F1E2C">
      <w:pPr>
        <w:pStyle w:val="NormalWeb"/>
        <w:shd w:val="clear" w:color="auto" w:fill="FFFFFF"/>
        <w:tabs>
          <w:tab w:val="left" w:pos="-284"/>
        </w:tabs>
        <w:ind w:left="-284" w:firstLine="284"/>
        <w:rPr>
          <w:color w:val="000000" w:themeColor="text1"/>
          <w:lang w:val="en-US" w:eastAsia="it-IT"/>
        </w:rPr>
      </w:pPr>
      <w:r w:rsidRPr="00796E8E">
        <w:rPr>
          <w:b/>
          <w:color w:val="000000" w:themeColor="text1"/>
          <w:lang w:val="en-US"/>
        </w:rPr>
        <w:t>9</w:t>
      </w:r>
      <w:r w:rsidR="0024699C" w:rsidRPr="00796E8E">
        <w:rPr>
          <w:b/>
          <w:color w:val="000000" w:themeColor="text1"/>
          <w:lang w:val="en-US"/>
        </w:rPr>
        <w:t>8</w:t>
      </w:r>
      <w:r w:rsidR="00B00190" w:rsidRPr="00796E8E">
        <w:rPr>
          <w:b/>
          <w:color w:val="000000" w:themeColor="text1"/>
          <w:lang w:val="en-US"/>
        </w:rPr>
        <w:t xml:space="preserve">. </w:t>
      </w:r>
      <w:r w:rsidR="009C11B3" w:rsidRPr="00796E8E">
        <w:rPr>
          <w:b/>
          <w:color w:val="000000" w:themeColor="text1"/>
          <w:lang w:val="en-US"/>
        </w:rPr>
        <w:t xml:space="preserve"> </w:t>
      </w:r>
      <w:r w:rsidR="00B00190" w:rsidRPr="00796E8E">
        <w:rPr>
          <w:color w:val="000000" w:themeColor="text1"/>
          <w:lang w:val="en-US" w:eastAsia="it-IT"/>
        </w:rPr>
        <w:t>Garanția de bună execuție a contractului, dacă părțile agreează, se constituie din:</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964783" w:rsidRPr="00FF430B" w:rsidRDefault="00964783" w:rsidP="00964783">
      <w:pPr>
        <w:jc w:val="right"/>
        <w:rPr>
          <w:noProof w:val="0"/>
        </w:rPr>
      </w:pPr>
      <w:r w:rsidRPr="00FF430B">
        <w:rPr>
          <w:noProof w:val="0"/>
        </w:rPr>
        <w:t>din “____” ________ 20___</w:t>
      </w:r>
    </w:p>
    <w:p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rsidR="00615E49" w:rsidRPr="00FF430B" w:rsidRDefault="00615E49" w:rsidP="00615E49">
            <w:pPr>
              <w:spacing w:line="276" w:lineRule="auto"/>
              <w:jc w:val="both"/>
              <w:rPr>
                <w:rFonts w:eastAsia="Calibri"/>
                <w:noProof w:val="0"/>
              </w:rPr>
            </w:pPr>
          </w:p>
        </w:tc>
      </w:tr>
      <w:tr w:rsidR="00615E49" w:rsidRPr="00EC30C2" w:rsidTr="00615E49">
        <w:tc>
          <w:tcPr>
            <w:tcW w:w="5949"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FF430B" w:rsidRDefault="00615E49" w:rsidP="00615E49">
            <w:pPr>
              <w:spacing w:line="276" w:lineRule="auto"/>
              <w:jc w:val="both"/>
              <w:rPr>
                <w:rFonts w:eastAsia="Calibri"/>
                <w:noProof w:val="0"/>
              </w:rPr>
            </w:pPr>
          </w:p>
        </w:tc>
      </w:tr>
    </w:tbl>
    <w:p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r w:rsidR="00615E49"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FF430B" w:rsidRDefault="00615E49" w:rsidP="00615E49">
            <w:pPr>
              <w:spacing w:line="276" w:lineRule="auto"/>
              <w:jc w:val="center"/>
              <w:rPr>
                <w:rFonts w:eastAsia="Calibri"/>
                <w:noProof w:val="0"/>
              </w:rPr>
            </w:pPr>
          </w:p>
        </w:tc>
      </w:tr>
    </w:tbl>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tblPr>
      <w:tblGrid>
        <w:gridCol w:w="5954"/>
        <w:gridCol w:w="3969"/>
      </w:tblGrid>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954"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rsidR="00615E49" w:rsidRPr="00FF430B" w:rsidRDefault="00615E49" w:rsidP="00615E49">
            <w:pPr>
              <w:spacing w:line="276" w:lineRule="auto"/>
              <w:contextualSpacing/>
              <w:jc w:val="both"/>
              <w:rPr>
                <w:rFonts w:eastAsia="Calibri"/>
                <w:noProof w:val="0"/>
                <w:sz w:val="20"/>
                <w:szCs w:val="20"/>
              </w:rPr>
            </w:pPr>
          </w:p>
          <w:p w:rsidR="00615E49" w:rsidRPr="00FF430B" w:rsidRDefault="00615E49" w:rsidP="00615E49">
            <w:pPr>
              <w:spacing w:line="276" w:lineRule="auto"/>
              <w:contextualSpacing/>
              <w:jc w:val="both"/>
              <w:rPr>
                <w:rFonts w:eastAsia="Calibri"/>
                <w:noProof w:val="0"/>
              </w:rPr>
            </w:pPr>
          </w:p>
          <w:p w:rsidR="00615E49" w:rsidRPr="00FF430B" w:rsidRDefault="00615E49" w:rsidP="00615E49">
            <w:pPr>
              <w:spacing w:line="276" w:lineRule="auto"/>
              <w:contextualSpacing/>
              <w:jc w:val="both"/>
              <w:rPr>
                <w:rFonts w:eastAsia="Calibri"/>
                <w:noProof w:val="0"/>
              </w:rPr>
            </w:pPr>
          </w:p>
        </w:tc>
      </w:tr>
    </w:tbl>
    <w:p w:rsidR="00006D6D" w:rsidRDefault="00006D6D" w:rsidP="00006D6D">
      <w:pPr>
        <w:spacing w:before="240" w:after="160" w:line="276" w:lineRule="auto"/>
        <w:ind w:left="1080"/>
        <w:jc w:val="both"/>
        <w:rPr>
          <w:rFonts w:eastAsia="Calibri"/>
          <w:b/>
          <w:noProof w:val="0"/>
        </w:rPr>
      </w:pPr>
    </w:p>
    <w:p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tblPr>
      <w:tblGrid>
        <w:gridCol w:w="5812"/>
        <w:gridCol w:w="4111"/>
      </w:tblGrid>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rsidR="00615E49" w:rsidRPr="00FF430B" w:rsidRDefault="00615E49" w:rsidP="00615E49">
            <w:pPr>
              <w:spacing w:line="276" w:lineRule="auto"/>
              <w:contextualSpacing/>
              <w:jc w:val="both"/>
              <w:rPr>
                <w:rFonts w:eastAsia="Calibri"/>
                <w:noProof w:val="0"/>
              </w:rPr>
            </w:pP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Nu □</w:t>
            </w:r>
          </w:p>
          <w:p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rsidTr="00615E49">
        <w:tc>
          <w:tcPr>
            <w:tcW w:w="5812" w:type="dxa"/>
            <w:shd w:val="clear" w:color="auto" w:fill="F2F2F2"/>
          </w:tcPr>
          <w:p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rsidR="00615E49" w:rsidRPr="00FF430B" w:rsidRDefault="00615E49" w:rsidP="00615E49">
            <w:pPr>
              <w:spacing w:line="276" w:lineRule="auto"/>
              <w:contextualSpacing/>
              <w:jc w:val="both"/>
              <w:rPr>
                <w:noProof w:val="0"/>
                <w:lang w:eastAsia="zh-CN"/>
              </w:rPr>
            </w:pPr>
          </w:p>
        </w:tc>
        <w:tc>
          <w:tcPr>
            <w:tcW w:w="4111" w:type="dxa"/>
          </w:tcPr>
          <w:p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rsidTr="00615E49">
        <w:tc>
          <w:tcPr>
            <w:tcW w:w="5812" w:type="dxa"/>
            <w:shd w:val="clear" w:color="auto" w:fill="F2F2F2"/>
          </w:tcPr>
          <w:p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rsidR="00615E49" w:rsidRPr="00FF430B" w:rsidRDefault="00615E49" w:rsidP="00615E49">
            <w:pPr>
              <w:spacing w:line="276" w:lineRule="auto"/>
              <w:jc w:val="both"/>
              <w:rPr>
                <w:rFonts w:eastAsia="Calibri"/>
                <w:noProof w:val="0"/>
              </w:rPr>
            </w:pPr>
          </w:p>
          <w:p w:rsidR="00615E49" w:rsidRPr="00FF430B" w:rsidRDefault="00615E49" w:rsidP="00615E49">
            <w:pPr>
              <w:spacing w:line="276" w:lineRule="auto"/>
              <w:jc w:val="both"/>
              <w:rPr>
                <w:rFonts w:eastAsia="Calibri"/>
                <w:noProof w:val="0"/>
              </w:rPr>
            </w:pPr>
          </w:p>
        </w:tc>
      </w:tr>
    </w:tbl>
    <w:p w:rsidR="00615E49" w:rsidRPr="00FF430B" w:rsidRDefault="00615E49" w:rsidP="00615E49">
      <w:pPr>
        <w:spacing w:after="160" w:line="276" w:lineRule="auto"/>
        <w:jc w:val="both"/>
        <w:rPr>
          <w:rFonts w:eastAsia="Calibri"/>
          <w:noProof w:val="0"/>
        </w:rPr>
      </w:pPr>
    </w:p>
    <w:p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noProof w:val="0"/>
        </w:rPr>
      </w:pPr>
    </w:p>
    <w:p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rsidR="00615E49" w:rsidRPr="00FF430B" w:rsidRDefault="00615E49" w:rsidP="00615E49">
      <w:pPr>
        <w:spacing w:after="160" w:line="276" w:lineRule="auto"/>
        <w:rPr>
          <w:rFonts w:ascii="Calibri" w:eastAsia="Calibri" w:hAnsi="Calibri"/>
          <w:noProof w:val="0"/>
          <w:sz w:val="22"/>
          <w:szCs w:val="22"/>
        </w:rPr>
      </w:pPr>
    </w:p>
    <w:p w:rsidR="00B65C93" w:rsidRPr="00FF430B" w:rsidRDefault="00B65C93"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0E4D7D" w:rsidRPr="00FF430B" w:rsidRDefault="000E4D7D" w:rsidP="00615E49">
      <w:pPr>
        <w:spacing w:after="160" w:line="276" w:lineRule="auto"/>
        <w:rPr>
          <w:rFonts w:ascii="Calibri" w:eastAsia="Calibri" w:hAnsi="Calibri"/>
          <w:noProof w:val="0"/>
          <w:sz w:val="22"/>
          <w:szCs w:val="22"/>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rsidR="00796E8E" w:rsidRDefault="00796E8E" w:rsidP="00796E8E">
      <w:pPr>
        <w:jc w:val="right"/>
        <w:rPr>
          <w:noProof w:val="0"/>
        </w:rPr>
      </w:pPr>
      <w:r>
        <w:rPr>
          <w:noProof w:val="0"/>
        </w:rPr>
        <w:t>Documentația standard nr.69</w:t>
      </w:r>
    </w:p>
    <w:p w:rsidR="00796E8E" w:rsidRDefault="00796E8E" w:rsidP="00796E8E">
      <w:pPr>
        <w:jc w:val="right"/>
        <w:rPr>
          <w:noProof w:val="0"/>
        </w:rPr>
      </w:pPr>
      <w:r>
        <w:rPr>
          <w:noProof w:val="0"/>
        </w:rPr>
        <w:t>din 7 mai 2021</w:t>
      </w:r>
    </w:p>
    <w:p w:rsidR="000E4D7D" w:rsidRPr="00FF430B" w:rsidRDefault="000E4D7D" w:rsidP="00796E8E">
      <w:pPr>
        <w:jc w:val="right"/>
        <w:rPr>
          <w:noProof w:val="0"/>
        </w:rPr>
      </w:pPr>
    </w:p>
    <w:p w:rsidR="003E2FB8" w:rsidRPr="00FF430B" w:rsidRDefault="003E2FB8" w:rsidP="003E2FB8">
      <w:pPr>
        <w:spacing w:before="120"/>
        <w:jc w:val="center"/>
        <w:outlineLvl w:val="0"/>
        <w:rPr>
          <w:b/>
          <w:noProof w:val="0"/>
          <w:sz w:val="28"/>
          <w:szCs w:val="28"/>
          <w:lang w:eastAsia="ru-RU"/>
        </w:rPr>
      </w:pPr>
      <w:r w:rsidRPr="00FF430B">
        <w:rPr>
          <w:b/>
          <w:noProof w:val="0"/>
          <w:sz w:val="28"/>
          <w:szCs w:val="28"/>
          <w:lang w:eastAsia="ru-RU"/>
        </w:rPr>
        <w:t>ANUNȚ DE PARTICIPARE, INCLUSIV PENTRU PROCEDURILE DE PRESELECȚIE/PROCEDURILE NEGOCIATE</w:t>
      </w:r>
    </w:p>
    <w:p w:rsidR="003E2FB8" w:rsidRPr="00FF430B" w:rsidRDefault="003E2FB8" w:rsidP="003E2FB8">
      <w:pPr>
        <w:rPr>
          <w:noProof w:val="0"/>
          <w:sz w:val="20"/>
          <w:szCs w:val="20"/>
          <w:lang w:eastAsia="ru-RU"/>
        </w:rPr>
      </w:pPr>
    </w:p>
    <w:p w:rsidR="003E2FB8" w:rsidRPr="00FF430B" w:rsidRDefault="003E2FB8" w:rsidP="003E2FB8">
      <w:pPr>
        <w:shd w:val="clear" w:color="auto" w:fill="FFFFFF" w:themeFill="background1"/>
        <w:spacing w:before="120"/>
        <w:rPr>
          <w:b/>
          <w:noProof w:val="0"/>
          <w:lang w:eastAsia="ru-RU"/>
        </w:rPr>
      </w:pPr>
      <w:r w:rsidRPr="00FF430B">
        <w:rPr>
          <w:b/>
          <w:noProof w:val="0"/>
          <w:lang w:eastAsia="ru-RU"/>
        </w:rPr>
        <w:t xml:space="preserve">privind achiziționarea </w:t>
      </w:r>
      <w:r w:rsidRPr="00F45A93">
        <w:rPr>
          <w:b/>
          <w:i/>
          <w:noProof w:val="0"/>
          <w:u w:val="single"/>
          <w:shd w:val="clear" w:color="auto" w:fill="FFFFFF" w:themeFill="background1"/>
          <w:lang w:eastAsia="ru-RU"/>
        </w:rPr>
        <w:t>___</w:t>
      </w:r>
      <w:r>
        <w:rPr>
          <w:b/>
          <w:i/>
          <w:noProof w:val="0"/>
          <w:u w:val="single"/>
          <w:shd w:val="clear" w:color="auto" w:fill="FFFFFF" w:themeFill="background1"/>
          <w:lang w:eastAsia="ru-RU"/>
        </w:rPr>
        <w:t>Lucrărilor pentru</w:t>
      </w:r>
      <w:r w:rsidRPr="00F45A93">
        <w:rPr>
          <w:b/>
          <w:i/>
          <w:noProof w:val="0"/>
          <w:u w:val="single"/>
          <w:shd w:val="clear" w:color="auto" w:fill="FFFFFF" w:themeFill="background1"/>
          <w:lang w:eastAsia="ru-RU"/>
        </w:rPr>
        <w:t xml:space="preserve"> </w:t>
      </w:r>
      <w:r w:rsidR="005D6368">
        <w:rPr>
          <w:b/>
          <w:bCs/>
          <w:sz w:val="28"/>
          <w:szCs w:val="28"/>
          <w:u w:val="single"/>
          <w:lang w:val="en-US"/>
        </w:rPr>
        <w:t>Construcția  parcului  fotovoltaic de 300 KW tip on-grid din satul Cîrnățeni r/l Căușeni</w:t>
      </w:r>
      <w:r w:rsidR="005D6368" w:rsidRPr="00F45A93">
        <w:rPr>
          <w:b/>
          <w:i/>
          <w:noProof w:val="0"/>
          <w:u w:val="single"/>
          <w:shd w:val="clear" w:color="auto" w:fill="FFFFFF" w:themeFill="background1"/>
          <w:lang w:eastAsia="ru-RU"/>
        </w:rPr>
        <w:br/>
      </w:r>
      <w:r w:rsidRPr="00F45A93">
        <w:rPr>
          <w:b/>
          <w:i/>
          <w:noProof w:val="0"/>
          <w:u w:val="single"/>
          <w:shd w:val="clear" w:color="auto" w:fill="FFFFFF" w:themeFill="background1"/>
          <w:lang w:eastAsia="ru-RU"/>
        </w:rPr>
        <w:br/>
      </w:r>
      <w:r w:rsidRPr="00FF430B">
        <w:rPr>
          <w:noProof w:val="0"/>
          <w:sz w:val="20"/>
          <w:lang w:eastAsia="ru-RU"/>
        </w:rPr>
        <w:t xml:space="preserve">                                                          (se indică obiectul achiziției)</w:t>
      </w:r>
      <w:r w:rsidRPr="00FF430B">
        <w:rPr>
          <w:b/>
          <w:noProof w:val="0"/>
          <w:lang w:eastAsia="ru-RU"/>
        </w:rPr>
        <w:br/>
        <w:t>prin procedura de achiziție___</w:t>
      </w:r>
      <w:r>
        <w:rPr>
          <w:i/>
          <w:noProof w:val="0"/>
          <w:u w:val="single"/>
          <w:lang w:eastAsia="ru-RU"/>
        </w:rPr>
        <w:t>LICITAȚIA  DESCHISĂ</w:t>
      </w:r>
      <w:r w:rsidRPr="00FF430B">
        <w:rPr>
          <w:b/>
          <w:noProof w:val="0"/>
          <w:lang w:eastAsia="ru-RU"/>
        </w:rPr>
        <w:t>____</w:t>
      </w:r>
      <w:r w:rsidRPr="00FF430B">
        <w:rPr>
          <w:b/>
          <w:noProof w:val="0"/>
          <w:lang w:eastAsia="ru-RU"/>
        </w:rPr>
        <w:br/>
      </w:r>
      <w:r w:rsidRPr="00FF430B">
        <w:rPr>
          <w:noProof w:val="0"/>
          <w:sz w:val="20"/>
          <w:lang w:eastAsia="ru-RU"/>
        </w:rPr>
        <w:t xml:space="preserve">                                                          (tipul procedurii de achiziție)</w:t>
      </w:r>
    </w:p>
    <w:p w:rsidR="003E2FB8" w:rsidRPr="00FF430B" w:rsidRDefault="003E2FB8" w:rsidP="003E2FB8">
      <w:pPr>
        <w:shd w:val="clear" w:color="auto" w:fill="FFFFFF" w:themeFill="background1"/>
        <w:spacing w:before="120"/>
        <w:outlineLvl w:val="0"/>
        <w:rPr>
          <w:b/>
          <w:noProof w:val="0"/>
          <w:sz w:val="32"/>
          <w:szCs w:val="32"/>
          <w:lang w:eastAsia="ru-RU"/>
        </w:rPr>
      </w:pPr>
    </w:p>
    <w:p w:rsidR="003E2FB8" w:rsidRPr="00FF430B" w:rsidRDefault="003E2FB8" w:rsidP="003E2FB8">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w:t>
      </w:r>
      <w:r>
        <w:rPr>
          <w:i/>
          <w:noProof w:val="0"/>
          <w:u w:val="single"/>
          <w:lang w:eastAsia="ru-RU"/>
        </w:rPr>
        <w:t>Primăria satului Cîrnățeni raionul Căușeni</w:t>
      </w:r>
    </w:p>
    <w:p w:rsidR="003E2FB8" w:rsidRPr="00F45A93" w:rsidRDefault="003E2FB8" w:rsidP="003E2FB8">
      <w:pPr>
        <w:numPr>
          <w:ilvl w:val="0"/>
          <w:numId w:val="25"/>
        </w:numPr>
        <w:shd w:val="clear" w:color="auto" w:fill="FFFFFF" w:themeFill="background1"/>
        <w:tabs>
          <w:tab w:val="left" w:pos="284"/>
          <w:tab w:val="right" w:pos="9531"/>
        </w:tabs>
        <w:spacing w:before="120"/>
        <w:ind w:left="284" w:hanging="284"/>
        <w:rPr>
          <w:i/>
          <w:noProof w:val="0"/>
          <w:u w:val="single"/>
          <w:lang w:eastAsia="ru-RU"/>
        </w:rPr>
      </w:pPr>
      <w:r w:rsidRPr="00FF430B">
        <w:rPr>
          <w:b/>
          <w:noProof w:val="0"/>
          <w:lang w:eastAsia="ru-RU"/>
        </w:rPr>
        <w:t xml:space="preserve">IDNO: </w:t>
      </w:r>
      <w:r w:rsidRPr="00F45A93">
        <w:rPr>
          <w:i/>
          <w:noProof w:val="0"/>
          <w:u w:val="single"/>
          <w:shd w:val="clear" w:color="auto" w:fill="FFFFFF" w:themeFill="background1"/>
          <w:lang w:eastAsia="ru-RU"/>
        </w:rPr>
        <w:t>__1007601003736_____</w:t>
      </w:r>
    </w:p>
    <w:p w:rsidR="003E2FB8" w:rsidRPr="00F45A93" w:rsidRDefault="003E2FB8" w:rsidP="003E2FB8">
      <w:pPr>
        <w:numPr>
          <w:ilvl w:val="0"/>
          <w:numId w:val="25"/>
        </w:numPr>
        <w:shd w:val="clear" w:color="auto" w:fill="FFFFFF" w:themeFill="background1"/>
        <w:tabs>
          <w:tab w:val="left" w:pos="284"/>
          <w:tab w:val="right" w:pos="9531"/>
        </w:tabs>
        <w:spacing w:before="120"/>
        <w:ind w:left="284" w:hanging="284"/>
        <w:rPr>
          <w:i/>
          <w:noProof w:val="0"/>
          <w:u w:val="single"/>
          <w:lang w:eastAsia="ru-RU"/>
        </w:rPr>
      </w:pPr>
      <w:r w:rsidRPr="00FF430B">
        <w:rPr>
          <w:b/>
          <w:noProof w:val="0"/>
          <w:lang w:eastAsia="ru-RU"/>
        </w:rPr>
        <w:t xml:space="preserve">Adresa: </w:t>
      </w:r>
      <w:r w:rsidRPr="00FF430B">
        <w:rPr>
          <w:b/>
          <w:noProof w:val="0"/>
          <w:shd w:val="clear" w:color="auto" w:fill="FFFFFF" w:themeFill="background1"/>
          <w:lang w:eastAsia="ru-RU"/>
        </w:rPr>
        <w:t>__</w:t>
      </w:r>
      <w:r w:rsidRPr="00F45A93">
        <w:rPr>
          <w:i/>
          <w:noProof w:val="0"/>
          <w:u w:val="single"/>
          <w:shd w:val="clear" w:color="auto" w:fill="FFFFFF" w:themeFill="background1"/>
          <w:lang w:eastAsia="ru-RU"/>
        </w:rPr>
        <w:t>s.Cîrnățeni raionul Căușeni</w:t>
      </w:r>
    </w:p>
    <w:p w:rsidR="003E2FB8" w:rsidRPr="00FF430B" w:rsidRDefault="003E2FB8" w:rsidP="003E2FB8">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w:t>
      </w:r>
      <w:r w:rsidRPr="00024B35">
        <w:rPr>
          <w:i/>
          <w:u w:val="single"/>
        </w:rPr>
        <w:t>068663257;067153257</w:t>
      </w:r>
      <w:r w:rsidRPr="00024B35">
        <w:rPr>
          <w:b/>
          <w:i/>
          <w:noProof w:val="0"/>
          <w:u w:val="single"/>
          <w:shd w:val="clear" w:color="auto" w:fill="FFFFFF" w:themeFill="background1"/>
          <w:lang w:eastAsia="ru-RU"/>
        </w:rPr>
        <w:t>________</w:t>
      </w:r>
    </w:p>
    <w:p w:rsidR="003E2FB8" w:rsidRPr="00024B35" w:rsidRDefault="003E2FB8" w:rsidP="003E2FB8">
      <w:pPr>
        <w:numPr>
          <w:ilvl w:val="0"/>
          <w:numId w:val="25"/>
        </w:numPr>
        <w:shd w:val="clear" w:color="auto" w:fill="FFFFFF" w:themeFill="background1"/>
        <w:tabs>
          <w:tab w:val="left" w:pos="284"/>
          <w:tab w:val="right" w:pos="9531"/>
        </w:tabs>
        <w:spacing w:before="120"/>
        <w:ind w:left="284" w:hanging="284"/>
        <w:rPr>
          <w:i/>
          <w:noProof w:val="0"/>
          <w:u w:val="single"/>
          <w:lang w:eastAsia="ru-RU"/>
        </w:rPr>
      </w:pPr>
      <w:r w:rsidRPr="00FF430B">
        <w:rPr>
          <w:b/>
          <w:noProof w:val="0"/>
          <w:lang w:eastAsia="ru-RU"/>
        </w:rPr>
        <w:t xml:space="preserve">Adresa de e-mail și pagina web oficială a autorității contractante: </w:t>
      </w:r>
      <w:r>
        <w:rPr>
          <w:i/>
          <w:noProof w:val="0"/>
          <w:u w:val="single"/>
          <w:shd w:val="clear" w:color="auto" w:fill="FFFFFF" w:themeFill="background1"/>
          <w:lang w:eastAsia="ru-RU"/>
        </w:rPr>
        <w:t>primcirnateni@gmail.com</w:t>
      </w:r>
    </w:p>
    <w:p w:rsidR="003E2FB8" w:rsidRPr="00FF430B" w:rsidRDefault="003E2FB8" w:rsidP="003E2FB8">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pagina web oficială de la care se va putea obține accesul la documentația de atribuire: </w:t>
      </w:r>
      <w:r w:rsidRPr="00FF430B">
        <w:rPr>
          <w:b/>
          <w:i/>
          <w:noProof w:val="0"/>
          <w:lang w:eastAsia="ru-RU"/>
        </w:rPr>
        <w:t>documentația de atribuire este anexată în cadrul procedurii în SIA RSAP</w:t>
      </w:r>
    </w:p>
    <w:p w:rsidR="003E2FB8" w:rsidRPr="00FF430B" w:rsidRDefault="003E2FB8" w:rsidP="003E2FB8">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w:t>
      </w:r>
      <w:r w:rsidRPr="00024B35">
        <w:rPr>
          <w:b/>
          <w:i/>
          <w:noProof w:val="0"/>
          <w:u w:val="single"/>
          <w:lang w:eastAsia="ru-RU"/>
        </w:rPr>
        <w:t xml:space="preserve"> Administrația Publică Locală</w:t>
      </w:r>
      <w:r w:rsidRPr="00FF430B">
        <w:rPr>
          <w:b/>
          <w:noProof w:val="0"/>
          <w:lang w:eastAsia="ru-RU"/>
        </w:rPr>
        <w:t xml:space="preserve"> _________</w:t>
      </w:r>
      <w:r>
        <w:rPr>
          <w:i/>
          <w:noProof w:val="0"/>
          <w:u w:val="single"/>
          <w:lang w:eastAsia="ru-RU"/>
        </w:rPr>
        <w:t>Primăria satului Cîrnățeni raionul Căușeni</w:t>
      </w:r>
      <w:r w:rsidRPr="00FF430B">
        <w:rPr>
          <w:b/>
          <w:noProof w:val="0"/>
          <w:lang w:eastAsia="ru-RU"/>
        </w:rPr>
        <w:t>____</w:t>
      </w:r>
      <w:r w:rsidRPr="00024B35">
        <w:rPr>
          <w:b/>
          <w:i/>
          <w:noProof w:val="0"/>
          <w:u w:val="single"/>
          <w:lang w:eastAsia="ru-RU"/>
        </w:rPr>
        <w:t xml:space="preserve"> </w:t>
      </w:r>
    </w:p>
    <w:p w:rsidR="003E2FB8" w:rsidRPr="00FF430B" w:rsidRDefault="003E2FB8" w:rsidP="003E2FB8">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procedura de achiziție privind prestarea/executarea următoarelor servicii de proiectare/</w:t>
      </w:r>
      <w:r w:rsidRPr="00024B35">
        <w:rPr>
          <w:b/>
          <w:noProof w:val="0"/>
          <w:u w:val="single"/>
          <w:lang w:eastAsia="ru-RU"/>
        </w:rPr>
        <w:t>lucrări:</w:t>
      </w:r>
    </w:p>
    <w:tbl>
      <w:tblPr>
        <w:tblW w:w="10075" w:type="dxa"/>
        <w:tblInd w:w="-455" w:type="dxa"/>
        <w:tblLayout w:type="fixed"/>
        <w:tblLook w:val="04A0"/>
      </w:tblPr>
      <w:tblGrid>
        <w:gridCol w:w="537"/>
        <w:gridCol w:w="1196"/>
        <w:gridCol w:w="2222"/>
        <w:gridCol w:w="990"/>
        <w:gridCol w:w="1170"/>
        <w:gridCol w:w="1980"/>
        <w:gridCol w:w="1980"/>
      </w:tblGrid>
      <w:tr w:rsidR="003E2FB8" w:rsidRPr="00EC30C2" w:rsidTr="009F2F21">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b/>
                <w:noProof w:val="0"/>
                <w:sz w:val="20"/>
                <w:szCs w:val="20"/>
                <w:lang w:eastAsia="ru-RU"/>
              </w:rPr>
            </w:pPr>
            <w:r w:rsidRPr="00FF430B">
              <w:rPr>
                <w:b/>
                <w:noProof w:val="0"/>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2FB8" w:rsidRPr="00FF430B" w:rsidRDefault="003E2FB8" w:rsidP="009F2F21">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3E2FB8" w:rsidRPr="00EC30C2" w:rsidTr="009F2F21">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noProof w:val="0"/>
                <w:sz w:val="20"/>
                <w:szCs w:val="20"/>
                <w:lang w:eastAsia="ru-RU"/>
              </w:rPr>
            </w:pPr>
            <w:r>
              <w:rPr>
                <w:noProof w:val="0"/>
                <w:sz w:val="20"/>
                <w:szCs w:val="20"/>
                <w:lang w:eastAsia="ru-RU"/>
              </w:rPr>
              <w:t>1</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noProof w:val="0"/>
                <w:sz w:val="20"/>
                <w:szCs w:val="20"/>
                <w:lang w:eastAsia="ru-RU"/>
              </w:rPr>
            </w:pPr>
            <w:r>
              <w:rPr>
                <w:noProof w:val="0"/>
                <w:sz w:val="20"/>
                <w:szCs w:val="20"/>
                <w:lang w:eastAsia="ru-RU"/>
              </w:rPr>
              <w:t>45200000-9</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noProof w:val="0"/>
                <w:sz w:val="20"/>
                <w:szCs w:val="20"/>
                <w:lang w:eastAsia="ru-RU"/>
              </w:rPr>
            </w:pPr>
            <w:r>
              <w:rPr>
                <w:b/>
                <w:noProof w:val="0"/>
                <w:sz w:val="20"/>
                <w:szCs w:val="20"/>
                <w:lang w:eastAsia="ru-RU"/>
              </w:rPr>
              <w:t>Lucrări pentru Construcția Parcului fotovoltaic de 300KW tip on grid în s.Cîrnățeni r/n Căușeni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noProof w:val="0"/>
                <w:sz w:val="20"/>
                <w:szCs w:val="20"/>
                <w:lang w:eastAsia="ru-RU"/>
              </w:rPr>
            </w:pPr>
            <w:r>
              <w:rPr>
                <w:noProof w:val="0"/>
                <w:sz w:val="20"/>
                <w:szCs w:val="20"/>
                <w:lang w:eastAsia="ru-RU"/>
              </w:rPr>
              <w:t>lucrări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noProof w:val="0"/>
                <w:sz w:val="20"/>
                <w:szCs w:val="20"/>
                <w:lang w:eastAsia="ru-RU"/>
              </w:rPr>
            </w:pPr>
            <w:r>
              <w:rPr>
                <w:noProof w:val="0"/>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noProof w:val="0"/>
                <w:sz w:val="20"/>
                <w:szCs w:val="20"/>
                <w:lang w:eastAsia="ru-RU"/>
              </w:rPr>
            </w:pPr>
            <w:r>
              <w:rPr>
                <w:noProof w:val="0"/>
                <w:sz w:val="20"/>
                <w:szCs w:val="20"/>
                <w:lang w:eastAsia="ru-RU"/>
              </w:rPr>
              <w:t xml:space="preserve">Conf caietului de sarcini Formularul de deviz nr.1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2FB8" w:rsidRPr="00FF430B" w:rsidRDefault="003E2FB8" w:rsidP="009F2F21">
            <w:pPr>
              <w:shd w:val="clear" w:color="auto" w:fill="FFFFFF" w:themeFill="background1"/>
              <w:spacing w:before="120"/>
              <w:jc w:val="center"/>
              <w:rPr>
                <w:noProof w:val="0"/>
                <w:sz w:val="20"/>
                <w:szCs w:val="20"/>
                <w:lang w:eastAsia="ru-RU"/>
              </w:rPr>
            </w:pPr>
            <w:r>
              <w:rPr>
                <w:noProof w:val="0"/>
                <w:sz w:val="20"/>
                <w:szCs w:val="20"/>
                <w:lang w:eastAsia="ru-RU"/>
              </w:rPr>
              <w:t>6356272,50 lei</w:t>
            </w:r>
          </w:p>
        </w:tc>
      </w:tr>
      <w:tr w:rsidR="003E2FB8" w:rsidRPr="00EC30C2" w:rsidTr="009F2F21">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2FB8" w:rsidRPr="00FF430B" w:rsidRDefault="003E2FB8" w:rsidP="009F2F21">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E2FB8" w:rsidRPr="00FF430B" w:rsidRDefault="003E2FB8" w:rsidP="009F2F21">
            <w:pPr>
              <w:shd w:val="clear" w:color="auto" w:fill="FFFFFF" w:themeFill="background1"/>
              <w:spacing w:before="120"/>
              <w:jc w:val="center"/>
              <w:rPr>
                <w:noProof w:val="0"/>
                <w:sz w:val="20"/>
                <w:szCs w:val="20"/>
                <w:lang w:eastAsia="ru-RU"/>
              </w:rPr>
            </w:pPr>
            <w:r>
              <w:rPr>
                <w:noProof w:val="0"/>
                <w:sz w:val="20"/>
                <w:szCs w:val="20"/>
                <w:lang w:eastAsia="ru-RU"/>
              </w:rPr>
              <w:t>6356272,50</w:t>
            </w:r>
          </w:p>
        </w:tc>
      </w:tr>
    </w:tbl>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procedurilor de preselecție se indică numărul minim al candidaţilor şi, dacă este cazul, numărul maxim al acestora</w:t>
      </w:r>
      <w:r w:rsidRPr="00024B35">
        <w:rPr>
          <w:b/>
          <w:i/>
          <w:noProof w:val="0"/>
          <w:u w:val="single"/>
          <w:lang w:eastAsia="ru-RU"/>
        </w:rPr>
        <w:t>.____Nu este cazul___________</w:t>
      </w:r>
    </w:p>
    <w:p w:rsidR="003E2FB8" w:rsidRPr="00FF430B" w:rsidRDefault="003E2FB8" w:rsidP="003E2FB8">
      <w:pPr>
        <w:numPr>
          <w:ilvl w:val="0"/>
          <w:numId w:val="25"/>
        </w:numPr>
        <w:shd w:val="clear" w:color="auto" w:fill="FFFFFF" w:themeFill="background1"/>
        <w:tabs>
          <w:tab w:val="right" w:pos="426"/>
        </w:tabs>
        <w:ind w:left="357"/>
        <w:rPr>
          <w:b/>
          <w:noProof w:val="0"/>
          <w:lang w:eastAsia="ru-RU"/>
        </w:rPr>
      </w:pPr>
      <w:r w:rsidRPr="00FF430B">
        <w:rPr>
          <w:b/>
          <w:noProof w:val="0"/>
          <w:lang w:eastAsia="ru-RU"/>
        </w:rPr>
        <w:t xml:space="preserve">În cazul în care contractul este împărțit pe loturi, un operator economic poate depune </w:t>
      </w:r>
    </w:p>
    <w:p w:rsidR="003E2FB8" w:rsidRPr="00FF430B" w:rsidRDefault="003E2FB8" w:rsidP="003E2FB8">
      <w:pPr>
        <w:shd w:val="clear" w:color="auto" w:fill="FFFFFF" w:themeFill="background1"/>
        <w:tabs>
          <w:tab w:val="right" w:pos="426"/>
        </w:tabs>
        <w:ind w:left="357"/>
        <w:rPr>
          <w:b/>
          <w:noProof w:val="0"/>
          <w:lang w:eastAsia="ru-RU"/>
        </w:rPr>
      </w:pPr>
      <w:r w:rsidRPr="00FF430B">
        <w:rPr>
          <w:b/>
          <w:noProof w:val="0"/>
          <w:lang w:eastAsia="ru-RU"/>
        </w:rPr>
        <w:t>oferta (se va selecta):</w:t>
      </w:r>
      <w:r>
        <w:rPr>
          <w:b/>
          <w:noProof w:val="0"/>
          <w:lang w:eastAsia="ru-RU"/>
        </w:rPr>
        <w:t xml:space="preserve"> </w:t>
      </w:r>
      <w:r w:rsidRPr="00CE78AB">
        <w:rPr>
          <w:b/>
          <w:i/>
          <w:noProof w:val="0"/>
          <w:u w:val="single"/>
          <w:lang w:eastAsia="ru-RU"/>
        </w:rPr>
        <w:t>Nu este cazul</w:t>
      </w:r>
    </w:p>
    <w:p w:rsidR="003E2FB8" w:rsidRPr="00FF430B" w:rsidRDefault="003E2FB8" w:rsidP="003E2FB8">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rsidR="003E2FB8" w:rsidRPr="00FF430B" w:rsidRDefault="003E2FB8" w:rsidP="003E2FB8">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rsidR="003E2FB8" w:rsidRPr="00FF430B" w:rsidRDefault="003E2FB8" w:rsidP="003E2FB8">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rsidR="003E2FB8" w:rsidRPr="00FF430B" w:rsidRDefault="003E2FB8" w:rsidP="003E2FB8">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ofertant___________</w:t>
      </w:r>
    </w:p>
    <w:p w:rsidR="003E2FB8" w:rsidRPr="00FF430B" w:rsidRDefault="003E2FB8" w:rsidP="003E2FB8">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w:t>
      </w:r>
      <w:r>
        <w:rPr>
          <w:b/>
          <w:noProof w:val="0"/>
          <w:lang w:eastAsia="ru-RU"/>
        </w:rPr>
        <w:t xml:space="preserve">         </w:t>
      </w:r>
      <w:r w:rsidRPr="00FF430B">
        <w:rPr>
          <w:b/>
          <w:noProof w:val="0"/>
          <w:lang w:eastAsia="ru-RU"/>
        </w:rPr>
        <w:t>_</w:t>
      </w:r>
      <w:r>
        <w:rPr>
          <w:i/>
          <w:noProof w:val="0"/>
          <w:u w:val="single"/>
          <w:lang w:eastAsia="ru-RU"/>
        </w:rPr>
        <w:t xml:space="preserve">Nu se admite </w:t>
      </w:r>
      <w:r w:rsidRPr="00FF430B">
        <w:rPr>
          <w:b/>
          <w:noProof w:val="0"/>
          <w:lang w:eastAsia="ru-RU"/>
        </w:rPr>
        <w:t>_</w:t>
      </w:r>
    </w:p>
    <w:p w:rsidR="003E2FB8" w:rsidRPr="00FF430B" w:rsidRDefault="003E2FB8" w:rsidP="003E2FB8">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rsidR="003E2FB8" w:rsidRPr="00211C9D" w:rsidRDefault="003E2FB8" w:rsidP="003E2FB8">
      <w:pPr>
        <w:numPr>
          <w:ilvl w:val="0"/>
          <w:numId w:val="25"/>
        </w:numPr>
        <w:shd w:val="clear" w:color="auto" w:fill="FFFFFF" w:themeFill="background1"/>
        <w:tabs>
          <w:tab w:val="left" w:pos="0"/>
          <w:tab w:val="left" w:pos="284"/>
          <w:tab w:val="left" w:pos="426"/>
        </w:tabs>
        <w:spacing w:before="120"/>
        <w:ind w:left="284" w:hanging="284"/>
        <w:rPr>
          <w:b/>
          <w:i/>
          <w:noProof w:val="0"/>
          <w:u w:val="single"/>
          <w:lang w:eastAsia="ru-RU"/>
        </w:rPr>
      </w:pPr>
      <w:r w:rsidRPr="00FF430B">
        <w:rPr>
          <w:b/>
          <w:noProof w:val="0"/>
          <w:lang w:eastAsia="ru-RU"/>
        </w:rPr>
        <w:t>Termenii și condițiile de prestare/executare solicitați: __</w:t>
      </w:r>
      <w:r w:rsidR="00D72D46">
        <w:rPr>
          <w:b/>
          <w:i/>
          <w:noProof w:val="0"/>
          <w:u w:val="single"/>
          <w:lang w:eastAsia="ru-RU"/>
        </w:rPr>
        <w:t xml:space="preserve">8 </w:t>
      </w:r>
      <w:r w:rsidRPr="00211C9D">
        <w:rPr>
          <w:b/>
          <w:i/>
          <w:noProof w:val="0"/>
          <w:u w:val="single"/>
          <w:lang w:eastAsia="ru-RU"/>
        </w:rPr>
        <w:t xml:space="preserve"> luni din data încheerii contrctului de achiziție a lucrărilor______</w:t>
      </w:r>
    </w:p>
    <w:p w:rsidR="003E2FB8" w:rsidRPr="00FF430B" w:rsidRDefault="003E2FB8" w:rsidP="003E2FB8">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contractului:__</w:t>
      </w:r>
      <w:r>
        <w:rPr>
          <w:b/>
          <w:i/>
          <w:noProof w:val="0"/>
          <w:u w:val="single"/>
          <w:lang w:eastAsia="ru-RU"/>
        </w:rPr>
        <w:t>31 decembrie 2023</w:t>
      </w:r>
      <w:r w:rsidRPr="00FF430B">
        <w:rPr>
          <w:b/>
          <w:noProof w:val="0"/>
          <w:lang w:eastAsia="ru-RU"/>
        </w:rPr>
        <w:t>__</w:t>
      </w:r>
    </w:p>
    <w:p w:rsidR="003E2FB8" w:rsidRPr="00FF430B" w:rsidRDefault="003E2FB8" w:rsidP="003E2FB8">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Pr>
          <w:b/>
          <w:i/>
          <w:noProof w:val="0"/>
          <w:u w:val="single"/>
          <w:lang w:eastAsia="ru-RU"/>
        </w:rPr>
        <w:t>NU</w:t>
      </w:r>
    </w:p>
    <w:p w:rsidR="003E2FB8" w:rsidRPr="00FF430B" w:rsidRDefault="003E2FB8" w:rsidP="003E2FB8">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rsidR="003E2FB8" w:rsidRPr="00211C9D" w:rsidRDefault="003E2FB8" w:rsidP="003E2FB8">
      <w:pPr>
        <w:numPr>
          <w:ilvl w:val="0"/>
          <w:numId w:val="25"/>
        </w:numPr>
        <w:shd w:val="clear" w:color="auto" w:fill="FFFFFF" w:themeFill="background1"/>
        <w:tabs>
          <w:tab w:val="right" w:pos="426"/>
        </w:tabs>
        <w:spacing w:before="120"/>
        <w:ind w:left="360"/>
        <w:rPr>
          <w:b/>
          <w:i/>
          <w:noProof w:val="0"/>
          <w:u w:val="single"/>
          <w:lang w:eastAsia="ru-RU"/>
        </w:rPr>
      </w:pPr>
      <w:r w:rsidRPr="00FF430B">
        <w:rPr>
          <w:b/>
          <w:noProof w:val="0"/>
          <w:lang w:eastAsia="ru-RU"/>
        </w:rPr>
        <w:t>Prestarea serviciului este rezervată unei anumite profesii în temeiul unor legisau al unor acte administrative (după caz): ____</w:t>
      </w:r>
      <w:r>
        <w:rPr>
          <w:b/>
          <w:i/>
          <w:noProof w:val="0"/>
          <w:u w:val="single"/>
          <w:lang w:eastAsia="ru-RU"/>
        </w:rPr>
        <w:t>Lucrări electrice</w:t>
      </w:r>
    </w:p>
    <w:p w:rsidR="003E2FB8" w:rsidRPr="00FF430B" w:rsidRDefault="003E2FB8" w:rsidP="003E2FB8">
      <w:pPr>
        <w:shd w:val="clear" w:color="auto" w:fill="FFFFFF" w:themeFill="background1"/>
        <w:tabs>
          <w:tab w:val="right" w:pos="426"/>
        </w:tabs>
        <w:contextualSpacing/>
        <w:jc w:val="center"/>
        <w:rPr>
          <w:noProof w:val="0"/>
          <w:sz w:val="20"/>
          <w:lang w:eastAsia="ru-RU"/>
        </w:rPr>
      </w:pPr>
      <w:r w:rsidRPr="00FF430B">
        <w:rPr>
          <w:noProof w:val="0"/>
          <w:sz w:val="20"/>
          <w:lang w:eastAsia="ru-RU"/>
        </w:rPr>
        <w:t>(se menționează respectivele legi și acte administrative)</w:t>
      </w:r>
    </w:p>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0" w:type="auto"/>
        <w:tblLook w:val="04A0"/>
      </w:tblPr>
      <w:tblGrid>
        <w:gridCol w:w="576"/>
        <w:gridCol w:w="3810"/>
        <w:gridCol w:w="3563"/>
        <w:gridCol w:w="1621"/>
      </w:tblGrid>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3E2FB8" w:rsidRPr="00FF430B" w:rsidRDefault="003E2FB8" w:rsidP="009F2F2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rsidR="003E2FB8" w:rsidRPr="00FF430B" w:rsidRDefault="003E2FB8" w:rsidP="009F2F21">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w:t>
            </w:r>
          </w:p>
        </w:tc>
        <w:tc>
          <w:tcPr>
            <w:tcW w:w="3810" w:type="dxa"/>
            <w:shd w:val="clear" w:color="auto" w:fill="auto"/>
          </w:tcPr>
          <w:p w:rsidR="003E2FB8" w:rsidRDefault="003E2FB8" w:rsidP="009F2F21">
            <w:pPr>
              <w:tabs>
                <w:tab w:val="left" w:pos="612"/>
              </w:tabs>
              <w:spacing w:before="120" w:after="120"/>
              <w:rPr>
                <w:iCs/>
              </w:rPr>
            </w:pPr>
            <w:r>
              <w:rPr>
                <w:iCs/>
              </w:rPr>
              <w:t>DUAE</w:t>
            </w:r>
          </w:p>
        </w:tc>
        <w:tc>
          <w:tcPr>
            <w:tcW w:w="3563"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2</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 xml:space="preserve">Oferta </w:t>
            </w:r>
          </w:p>
          <w:p w:rsidR="003E2FB8" w:rsidRPr="004E152D" w:rsidRDefault="003E2FB8" w:rsidP="009F2F21">
            <w:pPr>
              <w:tabs>
                <w:tab w:val="left" w:pos="612"/>
              </w:tabs>
              <w:spacing w:before="120" w:after="120"/>
              <w:rPr>
                <w:iCs/>
                <w:lang w:val="en-US"/>
              </w:rPr>
            </w:pPr>
            <w:r>
              <w:rPr>
                <w:iCs/>
                <w:lang w:val="en-US"/>
              </w:rPr>
              <w:t>Formularul Ofertă</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3</w:t>
            </w:r>
          </w:p>
        </w:tc>
        <w:tc>
          <w:tcPr>
            <w:tcW w:w="3810" w:type="dxa"/>
            <w:shd w:val="clear" w:color="auto" w:fill="auto"/>
          </w:tcPr>
          <w:p w:rsidR="003E2FB8" w:rsidRDefault="003E2FB8" w:rsidP="009F2F21">
            <w:pPr>
              <w:tabs>
                <w:tab w:val="left" w:pos="612"/>
              </w:tabs>
              <w:spacing w:before="120" w:after="120"/>
              <w:rPr>
                <w:iCs/>
                <w:lang w:val="en-US"/>
              </w:rPr>
            </w:pPr>
            <w:r>
              <w:rPr>
                <w:iCs/>
                <w:sz w:val="24"/>
                <w:szCs w:val="24"/>
                <w:lang w:val="en-US"/>
              </w:rPr>
              <w:t>Devizele locale ,Formularele 3,5,7 cu specificația parametrilor tehnici solicitați în caietul de sarcini</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4</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Cerere de participare</w:t>
            </w:r>
          </w:p>
          <w:p w:rsidR="003E2FB8" w:rsidRPr="00D56B7C" w:rsidRDefault="003E2FB8" w:rsidP="009F2F21">
            <w:pPr>
              <w:tabs>
                <w:tab w:val="left" w:pos="612"/>
              </w:tabs>
              <w:spacing w:before="120" w:after="120"/>
              <w:rPr>
                <w:i/>
                <w:iCs/>
                <w:lang w:val="en-US"/>
              </w:rPr>
            </w:pPr>
            <w:r>
              <w:rPr>
                <w:i/>
                <w:iCs/>
                <w:sz w:val="20"/>
                <w:szCs w:val="20"/>
                <w:lang w:val="en-US"/>
              </w:rPr>
              <w:t xml:space="preserve">Anexa nr.7 </w:t>
            </w:r>
            <w:r w:rsidRPr="00874BF1">
              <w:rPr>
                <w:i/>
                <w:iCs/>
                <w:sz w:val="20"/>
                <w:szCs w:val="20"/>
                <w:lang w:val="en-US"/>
              </w:rPr>
              <w:t xml:space="preserve"> conf Ord Ministerului de Finanțe nr 69 /2021 din 07.05.2021</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5</w:t>
            </w:r>
          </w:p>
        </w:tc>
        <w:tc>
          <w:tcPr>
            <w:tcW w:w="3810" w:type="dxa"/>
            <w:shd w:val="clear" w:color="auto" w:fill="auto"/>
          </w:tcPr>
          <w:p w:rsidR="003E2FB8" w:rsidRDefault="003E2FB8" w:rsidP="009F2F21">
            <w:pPr>
              <w:tabs>
                <w:tab w:val="left" w:pos="612"/>
              </w:tabs>
              <w:spacing w:before="120" w:after="120"/>
              <w:rPr>
                <w:iCs/>
              </w:rPr>
            </w:pPr>
            <w:r>
              <w:rPr>
                <w:iCs/>
              </w:rPr>
              <w:t xml:space="preserve">Declarație </w:t>
            </w:r>
            <w:r w:rsidRPr="001E10DF">
              <w:rPr>
                <w:rFonts w:eastAsia="PMingLiU"/>
                <w:iCs/>
                <w:lang w:val="en-US"/>
              </w:rPr>
              <w:t>privind</w:t>
            </w:r>
            <w:r>
              <w:rPr>
                <w:iCs/>
              </w:rPr>
              <w:t xml:space="preserve"> valabilitatea ofertei</w:t>
            </w:r>
          </w:p>
          <w:p w:rsidR="003E2FB8" w:rsidRPr="001E10DF" w:rsidRDefault="003E2FB8" w:rsidP="009F2F21">
            <w:pPr>
              <w:tabs>
                <w:tab w:val="left" w:pos="612"/>
              </w:tabs>
              <w:spacing w:before="120" w:after="120"/>
              <w:rPr>
                <w:iCs/>
              </w:rPr>
            </w:pPr>
            <w:r>
              <w:rPr>
                <w:i/>
                <w:iCs/>
                <w:sz w:val="20"/>
                <w:szCs w:val="20"/>
                <w:lang w:val="en-US"/>
              </w:rPr>
              <w:t>Anexa nr.8</w:t>
            </w:r>
            <w:r w:rsidRPr="00874BF1">
              <w:rPr>
                <w:i/>
                <w:iCs/>
                <w:sz w:val="20"/>
                <w:szCs w:val="20"/>
                <w:lang w:val="en-US"/>
              </w:rPr>
              <w:t xml:space="preserve"> conf Ord Ministerului de Finanțe nr 69 /2021 din 07.05.2021</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6</w:t>
            </w:r>
          </w:p>
        </w:tc>
        <w:tc>
          <w:tcPr>
            <w:tcW w:w="3810" w:type="dxa"/>
            <w:shd w:val="clear" w:color="auto" w:fill="auto"/>
          </w:tcPr>
          <w:p w:rsidR="003E2FB8" w:rsidRDefault="003E2FB8" w:rsidP="009F2F21">
            <w:pPr>
              <w:tabs>
                <w:tab w:val="left" w:pos="612"/>
              </w:tabs>
              <w:spacing w:before="120" w:after="120"/>
              <w:rPr>
                <w:iCs/>
              </w:rPr>
            </w:pPr>
            <w:r>
              <w:rPr>
                <w:iCs/>
              </w:rPr>
              <w:t>Scrisoare de garanție bancară</w:t>
            </w:r>
          </w:p>
          <w:p w:rsidR="003E2FB8" w:rsidRDefault="003E2FB8" w:rsidP="009F2F21">
            <w:pPr>
              <w:tabs>
                <w:tab w:val="left" w:pos="612"/>
              </w:tabs>
              <w:spacing w:before="120" w:after="120"/>
              <w:rPr>
                <w:iCs/>
              </w:rPr>
            </w:pPr>
            <w:r>
              <w:rPr>
                <w:i/>
                <w:iCs/>
                <w:sz w:val="20"/>
                <w:szCs w:val="20"/>
                <w:lang w:val="en-US"/>
              </w:rPr>
              <w:t>Anexa nr.9</w:t>
            </w:r>
            <w:r w:rsidRPr="00874BF1">
              <w:rPr>
                <w:i/>
                <w:iCs/>
                <w:sz w:val="20"/>
                <w:szCs w:val="20"/>
                <w:lang w:val="en-US"/>
              </w:rPr>
              <w:t xml:space="preserve"> conf Ord Ministerului de Finanțe nr 69 /2021 din 07.05.2021</w:t>
            </w:r>
          </w:p>
        </w:tc>
        <w:tc>
          <w:tcPr>
            <w:tcW w:w="3563" w:type="dxa"/>
            <w:shd w:val="clear" w:color="auto" w:fill="auto"/>
          </w:tcPr>
          <w:p w:rsidR="003E2FB8" w:rsidRPr="00EB46B8" w:rsidRDefault="003E2FB8" w:rsidP="009F2F21">
            <w:pPr>
              <w:shd w:val="clear" w:color="auto" w:fill="FFFFFF" w:themeFill="background1"/>
              <w:tabs>
                <w:tab w:val="left" w:pos="612"/>
              </w:tabs>
              <w:spacing w:before="120" w:after="120"/>
              <w:rPr>
                <w:iCs/>
              </w:rPr>
            </w:pPr>
            <w:r w:rsidRPr="00EB46B8">
              <w:rPr>
                <w:iCs/>
                <w:lang w:val="en-US"/>
              </w:rPr>
              <w:t>Semnat  de către operatorul economic și instituția bancară unde se deservește agentul economic,valabilă pe perioada valabilității ofertei</w:t>
            </w:r>
          </w:p>
          <w:p w:rsidR="003E2FB8" w:rsidRPr="00EB46B8" w:rsidRDefault="003E2FB8" w:rsidP="009F2F21">
            <w:pPr>
              <w:shd w:val="clear" w:color="auto" w:fill="FFFFFF" w:themeFill="background1"/>
              <w:tabs>
                <w:tab w:val="right" w:pos="426"/>
              </w:tabs>
              <w:spacing w:before="120"/>
              <w:rPr>
                <w:b/>
                <w:i/>
                <w:noProof w:val="0"/>
                <w:u w:val="single"/>
                <w:lang w:eastAsia="ru-RU"/>
              </w:rPr>
            </w:pPr>
            <w:r w:rsidRPr="00EB46B8">
              <w:rPr>
                <w:b/>
                <w:noProof w:val="0"/>
                <w:lang w:eastAsia="ru-RU"/>
              </w:rPr>
              <w:t>cuantumul_2</w:t>
            </w:r>
            <w:r w:rsidRPr="00EB46B8">
              <w:rPr>
                <w:b/>
                <w:i/>
                <w:noProof w:val="0"/>
                <w:u w:val="single"/>
                <w:lang w:eastAsia="ru-RU"/>
              </w:rPr>
              <w:t xml:space="preserve">% din valoarea ofertei fără taxa de valoarea adăugată </w:t>
            </w:r>
          </w:p>
          <w:p w:rsidR="003E2FB8" w:rsidRPr="00CE78AB" w:rsidRDefault="003E2FB8" w:rsidP="009F2F21">
            <w:pPr>
              <w:shd w:val="clear" w:color="auto" w:fill="FFFFFF" w:themeFill="background1"/>
              <w:tabs>
                <w:tab w:val="right" w:pos="426"/>
              </w:tabs>
              <w:spacing w:before="120"/>
              <w:rPr>
                <w:b/>
                <w:noProof w:val="0"/>
                <w:color w:val="000000" w:themeColor="text1"/>
                <w:lang w:eastAsia="ru-RU"/>
              </w:rPr>
            </w:pPr>
            <w:r w:rsidRPr="00EB46B8">
              <w:rPr>
                <w:b/>
                <w:i/>
                <w:noProof w:val="0"/>
                <w:u w:val="single"/>
                <w:lang w:eastAsia="ru-RU"/>
              </w:rPr>
              <w:t>sau transferată la contul IBAN</w:t>
            </w:r>
            <w:r>
              <w:rPr>
                <w:b/>
                <w:i/>
                <w:noProof w:val="0"/>
                <w:color w:val="000000" w:themeColor="text1"/>
                <w:u w:val="single"/>
                <w:lang w:eastAsia="ru-RU"/>
              </w:rPr>
              <w:t>:</w:t>
            </w:r>
            <w:r>
              <w:t xml:space="preserve"> </w:t>
            </w:r>
            <w:r w:rsidRPr="002514C7">
              <w:rPr>
                <w:b/>
                <w:i/>
                <w:noProof w:val="0"/>
                <w:color w:val="000000" w:themeColor="text1"/>
                <w:u w:val="single"/>
                <w:lang w:eastAsia="ru-RU"/>
              </w:rPr>
              <w:t>MD22TRPCDS518420A00874AA</w:t>
            </w:r>
          </w:p>
          <w:p w:rsidR="003E2FB8" w:rsidRPr="00103E68" w:rsidRDefault="003E2FB8" w:rsidP="009F2F21">
            <w:pPr>
              <w:shd w:val="clear" w:color="auto" w:fill="FFFFFF" w:themeFill="background1"/>
              <w:tabs>
                <w:tab w:val="left" w:pos="612"/>
              </w:tabs>
              <w:spacing w:before="120" w:after="120"/>
              <w:rPr>
                <w:iCs/>
                <w:noProof w:val="0"/>
                <w:lang w:eastAsia="ru-RU"/>
              </w:rPr>
            </w:pP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7</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Grafic de executare a lucrărilor</w:t>
            </w:r>
          </w:p>
          <w:p w:rsidR="003E2FB8" w:rsidRPr="00874BF1" w:rsidRDefault="003E2FB8" w:rsidP="009F2F21">
            <w:pPr>
              <w:tabs>
                <w:tab w:val="left" w:pos="612"/>
              </w:tabs>
              <w:spacing w:before="120" w:after="120"/>
              <w:rPr>
                <w:i/>
                <w:iCs/>
                <w:sz w:val="20"/>
                <w:szCs w:val="20"/>
                <w:lang w:val="en-US"/>
              </w:rPr>
            </w:pPr>
            <w:r w:rsidRPr="00874BF1">
              <w:rPr>
                <w:i/>
                <w:iCs/>
                <w:sz w:val="20"/>
                <w:szCs w:val="20"/>
                <w:lang w:val="en-US"/>
              </w:rPr>
              <w:t>Anexa nr.10 conf Ord Ministerului de Finanțe nr 69 /2021 din 07.05.2021</w:t>
            </w:r>
          </w:p>
        </w:tc>
        <w:tc>
          <w:tcPr>
            <w:tcW w:w="3563" w:type="dxa"/>
            <w:shd w:val="clear" w:color="auto" w:fill="auto"/>
          </w:tcPr>
          <w:p w:rsidR="003E2FB8" w:rsidRDefault="003E2FB8" w:rsidP="009F2F21">
            <w:pPr>
              <w:rPr>
                <w:iCs/>
                <w:lang w:val="en-US"/>
              </w:rPr>
            </w:pPr>
            <w:r w:rsidRPr="00272FBB">
              <w:rPr>
                <w:iCs/>
                <w:lang w:val="en-US"/>
              </w:rPr>
              <w:t>Semnat electronic de către operatorul economic</w:t>
            </w:r>
          </w:p>
          <w:p w:rsidR="003E2FB8" w:rsidRPr="00EA6E2B" w:rsidRDefault="003E2FB8" w:rsidP="009F2F21">
            <w:pPr>
              <w:rPr>
                <w:b/>
                <w:i/>
              </w:rPr>
            </w:pPr>
            <w:r w:rsidRPr="00EA6E2B">
              <w:rPr>
                <w:b/>
                <w:i/>
                <w:iCs/>
                <w:lang w:val="en-US"/>
              </w:rPr>
              <w:t>Graficul de execuție a</w:t>
            </w:r>
            <w:r>
              <w:rPr>
                <w:b/>
                <w:i/>
                <w:iCs/>
                <w:lang w:val="en-US"/>
              </w:rPr>
              <w:t xml:space="preserve"> </w:t>
            </w:r>
            <w:r w:rsidRPr="00EA6E2B">
              <w:rPr>
                <w:b/>
                <w:i/>
                <w:iCs/>
                <w:lang w:val="en-US"/>
              </w:rPr>
              <w:t>lucrărilor pe trimestre cu indicarea</w:t>
            </w:r>
            <w:r>
              <w:rPr>
                <w:b/>
                <w:i/>
                <w:iCs/>
                <w:lang w:val="en-US"/>
              </w:rPr>
              <w:t xml:space="preserve"> valorii lucrărilor respective</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8</w:t>
            </w:r>
          </w:p>
        </w:tc>
        <w:tc>
          <w:tcPr>
            <w:tcW w:w="3810" w:type="dxa"/>
            <w:shd w:val="clear" w:color="auto" w:fill="auto"/>
          </w:tcPr>
          <w:p w:rsidR="003E2FB8" w:rsidRDefault="003E2FB8" w:rsidP="009F2F21">
            <w:pPr>
              <w:tabs>
                <w:tab w:val="left" w:pos="612"/>
              </w:tabs>
              <w:spacing w:before="120" w:after="120"/>
              <w:rPr>
                <w:iCs/>
                <w:sz w:val="24"/>
                <w:szCs w:val="24"/>
                <w:lang w:val="en-US"/>
              </w:rPr>
            </w:pPr>
            <w:r>
              <w:rPr>
                <w:iCs/>
                <w:sz w:val="24"/>
                <w:szCs w:val="24"/>
                <w:lang w:val="en-US"/>
              </w:rPr>
              <w:t xml:space="preserve">Declarație </w:t>
            </w:r>
            <w:r w:rsidRPr="001E10DF">
              <w:rPr>
                <w:rFonts w:eastAsia="PMingLiU"/>
                <w:iCs/>
                <w:lang w:val="en-US"/>
              </w:rPr>
              <w:t>privind</w:t>
            </w:r>
            <w:r>
              <w:rPr>
                <w:iCs/>
                <w:sz w:val="24"/>
                <w:szCs w:val="24"/>
                <w:lang w:val="en-US"/>
              </w:rPr>
              <w:t xml:space="preserve"> experiența similară în ultimii 5 ani</w:t>
            </w:r>
          </w:p>
          <w:p w:rsidR="003E2FB8" w:rsidRPr="00265D27" w:rsidRDefault="003E2FB8" w:rsidP="009F2F21">
            <w:pPr>
              <w:tabs>
                <w:tab w:val="left" w:pos="612"/>
              </w:tabs>
              <w:spacing w:before="120" w:after="120"/>
              <w:rPr>
                <w:iCs/>
                <w:sz w:val="24"/>
                <w:szCs w:val="24"/>
                <w:lang w:val="en-US"/>
              </w:rPr>
            </w:pPr>
            <w:r>
              <w:rPr>
                <w:i/>
                <w:iCs/>
                <w:sz w:val="20"/>
                <w:szCs w:val="20"/>
                <w:lang w:val="en-US"/>
              </w:rPr>
              <w:t>Anexa nr.12</w:t>
            </w:r>
            <w:r w:rsidRPr="00874BF1">
              <w:rPr>
                <w:i/>
                <w:iCs/>
                <w:sz w:val="20"/>
                <w:szCs w:val="20"/>
                <w:lang w:val="en-US"/>
              </w:rPr>
              <w:t xml:space="preserve"> conf Ord Ministerului de Finanțe nr 69 /2021 din 07.05.2021</w:t>
            </w:r>
          </w:p>
        </w:tc>
        <w:tc>
          <w:tcPr>
            <w:tcW w:w="3563" w:type="dxa"/>
            <w:shd w:val="clear" w:color="auto" w:fill="auto"/>
          </w:tcPr>
          <w:p w:rsidR="003E2FB8" w:rsidRDefault="003E2FB8" w:rsidP="009F2F21">
            <w:pPr>
              <w:rPr>
                <w:iCs/>
                <w:lang w:val="en-US"/>
              </w:rPr>
            </w:pPr>
            <w:r w:rsidRPr="00272FBB">
              <w:rPr>
                <w:iCs/>
                <w:lang w:val="en-US"/>
              </w:rPr>
              <w:t>Semnat electronic de către operatorul economic</w:t>
            </w:r>
          </w:p>
          <w:p w:rsidR="00B6508C" w:rsidRPr="00B6508C" w:rsidRDefault="00B6508C" w:rsidP="00B6508C">
            <w:pPr>
              <w:pStyle w:val="NormalWeb"/>
              <w:shd w:val="clear" w:color="auto" w:fill="FFFFFF"/>
              <w:ind w:firstLine="540"/>
              <w:rPr>
                <w:rFonts w:ascii="Georgia" w:hAnsi="Georgia"/>
                <w:color w:val="333333"/>
                <w:lang w:val="en-US"/>
              </w:rPr>
            </w:pPr>
            <w:r w:rsidRPr="00B6508C">
              <w:rPr>
                <w:rFonts w:ascii="Georgia" w:hAnsi="Georgia"/>
                <w:b/>
                <w:color w:val="333333"/>
                <w:lang w:val="en-US"/>
              </w:rPr>
              <w:t>lista lucrărilor similare executate în ultimii 5 ani, însoţită de certificări de bună execuţie pentru cele mai importante lucrări, în care să se conțină cel puțin un contract de lucrări similare a cărui valoare să nu fie mai mică de 75% din valoarea viitorului contract sau valoarea cumulată a tuturor contractelor executate în ultimul an de activitate să fie egală cu sau mai mare decît valoarea viitorului contract. Certificările de bună execuție indică beneficiarii, indiferent dacă aceştia sînt autorităţi contractante sau clienţi privaţi, valoarea, perioada şi locul execuţiei lucrărilor şi precizează dacă au fost efectuate în conformitate cu normele profesionale din domeniu şi dacă au fost duse la bun sfîrşit</w:t>
            </w:r>
            <w:r w:rsidRPr="00B6508C">
              <w:rPr>
                <w:rFonts w:ascii="Georgia" w:hAnsi="Georgia"/>
                <w:color w:val="333333"/>
                <w:lang w:val="en-US"/>
              </w:rPr>
              <w:t>;</w:t>
            </w:r>
          </w:p>
          <w:p w:rsidR="003E2FB8" w:rsidRPr="00B6508C" w:rsidRDefault="003E2FB8" w:rsidP="009F2F21">
            <w:pPr>
              <w:rPr>
                <w:b/>
                <w:i/>
                <w:color w:val="FF0000"/>
                <w:lang w:val="en-US"/>
              </w:rPr>
            </w:pP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9</w:t>
            </w:r>
          </w:p>
        </w:tc>
        <w:tc>
          <w:tcPr>
            <w:tcW w:w="3810" w:type="dxa"/>
            <w:shd w:val="clear" w:color="auto" w:fill="auto"/>
          </w:tcPr>
          <w:p w:rsidR="003E2FB8" w:rsidRPr="006A12B8" w:rsidRDefault="003E2FB8" w:rsidP="009F2F21">
            <w:pPr>
              <w:tabs>
                <w:tab w:val="left" w:pos="612"/>
              </w:tabs>
              <w:spacing w:before="120" w:after="120"/>
              <w:rPr>
                <w:iCs/>
                <w:sz w:val="24"/>
                <w:szCs w:val="24"/>
              </w:rPr>
            </w:pPr>
            <w:r>
              <w:rPr>
                <w:iCs/>
                <w:sz w:val="24"/>
                <w:szCs w:val="24"/>
                <w:lang w:val="en-US"/>
              </w:rPr>
              <w:t xml:space="preserve">Declarație </w:t>
            </w:r>
            <w:r w:rsidRPr="00265D27">
              <w:rPr>
                <w:rFonts w:eastAsia="PMingLiU"/>
                <w:iCs/>
                <w:sz w:val="24"/>
                <w:szCs w:val="24"/>
                <w:lang w:val="en-US"/>
              </w:rPr>
              <w:t>privind</w:t>
            </w:r>
            <w:r>
              <w:rPr>
                <w:iCs/>
                <w:sz w:val="24"/>
                <w:szCs w:val="24"/>
                <w:lang w:val="en-US"/>
              </w:rPr>
              <w:t xml:space="preserve"> lista principalelor lucrări executate în ultimii </w:t>
            </w:r>
            <w:r>
              <w:rPr>
                <w:b/>
                <w:iCs/>
                <w:sz w:val="24"/>
                <w:szCs w:val="24"/>
                <w:lang w:val="en-US"/>
              </w:rPr>
              <w:t>5</w:t>
            </w:r>
            <w:r w:rsidRPr="001E10DF">
              <w:rPr>
                <w:b/>
                <w:iCs/>
                <w:sz w:val="24"/>
                <w:szCs w:val="24"/>
                <w:lang w:val="en-US"/>
              </w:rPr>
              <w:t xml:space="preserve"> ani</w:t>
            </w:r>
            <w:r>
              <w:rPr>
                <w:iCs/>
                <w:sz w:val="24"/>
                <w:szCs w:val="24"/>
                <w:lang w:val="en-US"/>
              </w:rPr>
              <w:t xml:space="preserve"> de activitate</w:t>
            </w:r>
          </w:p>
          <w:p w:rsidR="003E2FB8" w:rsidRDefault="003E2FB8" w:rsidP="009F2F21">
            <w:pPr>
              <w:tabs>
                <w:tab w:val="left" w:pos="612"/>
              </w:tabs>
              <w:spacing w:before="120" w:after="120"/>
              <w:rPr>
                <w:iCs/>
                <w:lang w:val="en-US"/>
              </w:rPr>
            </w:pPr>
            <w:r w:rsidRPr="00874BF1">
              <w:rPr>
                <w:i/>
                <w:iCs/>
                <w:sz w:val="20"/>
                <w:szCs w:val="20"/>
                <w:lang w:val="en-US"/>
              </w:rPr>
              <w:t>Anexa nr.13 conf Ord Ministerului de Finanțe nr 69 /2021 din 07.05.2021</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10</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 xml:space="preserve">Declarație </w:t>
            </w:r>
            <w:r>
              <w:rPr>
                <w:rFonts w:eastAsia="PMingLiU"/>
                <w:iCs/>
                <w:lang w:val="en-US"/>
              </w:rPr>
              <w:t>privind</w:t>
            </w:r>
            <w:r>
              <w:rPr>
                <w:iCs/>
                <w:lang w:val="en-US"/>
              </w:rPr>
              <w:t xml:space="preserve"> dotările specifice,utilajul și echipamentul necesar pentru îndeplinirea corespunzătoare a contractului </w:t>
            </w:r>
          </w:p>
          <w:p w:rsidR="003E2FB8" w:rsidRPr="001E10DF" w:rsidRDefault="003E2FB8" w:rsidP="009F2F21">
            <w:pPr>
              <w:tabs>
                <w:tab w:val="left" w:pos="612"/>
              </w:tabs>
              <w:spacing w:before="120" w:after="120"/>
              <w:rPr>
                <w:i/>
                <w:iCs/>
                <w:sz w:val="20"/>
                <w:szCs w:val="20"/>
                <w:lang w:val="en-US"/>
              </w:rPr>
            </w:pPr>
            <w:r w:rsidRPr="001E10DF">
              <w:rPr>
                <w:i/>
                <w:iCs/>
                <w:sz w:val="20"/>
                <w:szCs w:val="20"/>
                <w:lang w:val="en-US"/>
              </w:rPr>
              <w:t>Anexa nr.14 conf Ord Ministerului de Finanțe nr 69 /2021 din 07.05.2021</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11</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 xml:space="preserve">Declarație </w:t>
            </w:r>
            <w:r>
              <w:rPr>
                <w:rFonts w:eastAsia="PMingLiU"/>
                <w:iCs/>
                <w:lang w:val="en-US"/>
              </w:rPr>
              <w:t>privind</w:t>
            </w:r>
            <w:r>
              <w:rPr>
                <w:iCs/>
                <w:lang w:val="en-US"/>
              </w:rPr>
              <w:t xml:space="preserve"> personalul de specialitate propus pentru implimentarea contractului</w:t>
            </w:r>
          </w:p>
          <w:p w:rsidR="003E2FB8" w:rsidRPr="001E10DF" w:rsidRDefault="003E2FB8" w:rsidP="009F2F21">
            <w:pPr>
              <w:tabs>
                <w:tab w:val="left" w:pos="612"/>
              </w:tabs>
              <w:spacing w:before="120" w:after="120"/>
              <w:rPr>
                <w:i/>
                <w:iCs/>
                <w:sz w:val="20"/>
                <w:szCs w:val="20"/>
                <w:lang w:val="en-US"/>
              </w:rPr>
            </w:pPr>
            <w:r w:rsidRPr="001E10DF">
              <w:rPr>
                <w:i/>
                <w:iCs/>
                <w:sz w:val="20"/>
                <w:szCs w:val="20"/>
                <w:lang w:val="en-US"/>
              </w:rPr>
              <w:t>Anexa nr.15 conf Ord Ministerului de Finanțe nr 69 /2021 din 07.05.2021</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12</w:t>
            </w:r>
          </w:p>
        </w:tc>
        <w:tc>
          <w:tcPr>
            <w:tcW w:w="3810" w:type="dxa"/>
            <w:shd w:val="clear" w:color="auto" w:fill="auto"/>
          </w:tcPr>
          <w:p w:rsidR="003E2FB8" w:rsidRDefault="003E2FB8" w:rsidP="009F2F21">
            <w:pPr>
              <w:tabs>
                <w:tab w:val="left" w:pos="612"/>
              </w:tabs>
              <w:spacing w:before="120" w:after="120"/>
              <w:rPr>
                <w:iCs/>
                <w:sz w:val="24"/>
                <w:szCs w:val="24"/>
                <w:lang w:val="en-US"/>
              </w:rPr>
            </w:pPr>
            <w:r>
              <w:rPr>
                <w:iCs/>
                <w:sz w:val="24"/>
                <w:szCs w:val="24"/>
                <w:lang w:val="en-US"/>
              </w:rPr>
              <w:t>Aviz pentru participare la licitațiile publice de lucrări din domeniul construcțiilor și instalațiilor</w:t>
            </w:r>
          </w:p>
          <w:p w:rsidR="003E2FB8" w:rsidRPr="00265D27" w:rsidRDefault="003E2FB8" w:rsidP="009F2F21">
            <w:pPr>
              <w:tabs>
                <w:tab w:val="left" w:pos="612"/>
              </w:tabs>
              <w:spacing w:before="120" w:after="120"/>
              <w:rPr>
                <w:iCs/>
                <w:sz w:val="24"/>
                <w:szCs w:val="24"/>
                <w:lang w:val="en-US"/>
              </w:rPr>
            </w:pPr>
            <w:r>
              <w:rPr>
                <w:i/>
                <w:iCs/>
                <w:sz w:val="20"/>
                <w:szCs w:val="20"/>
                <w:lang w:val="en-US"/>
              </w:rPr>
              <w:t>Anexa nr.22</w:t>
            </w:r>
            <w:r w:rsidRPr="001E10DF">
              <w:rPr>
                <w:i/>
                <w:iCs/>
                <w:sz w:val="20"/>
                <w:szCs w:val="20"/>
                <w:lang w:val="en-US"/>
              </w:rPr>
              <w:t xml:space="preserve"> conf Ord Ministerului de Finanțe nr 69 /2021 din 07.05.2021</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13</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Informații generale despre ofertant</w:t>
            </w:r>
          </w:p>
        </w:tc>
        <w:tc>
          <w:tcPr>
            <w:tcW w:w="3563" w:type="dxa"/>
            <w:shd w:val="clear" w:color="auto" w:fill="auto"/>
          </w:tcPr>
          <w:p w:rsidR="003E2FB8" w:rsidRDefault="003E2FB8" w:rsidP="009F2F21">
            <w:r w:rsidRPr="00272FBB">
              <w:rPr>
                <w:iCs/>
                <w:lang w:val="en-US"/>
              </w:rPr>
              <w:t>Semnat electronic de către operatorul economic</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14</w:t>
            </w:r>
          </w:p>
        </w:tc>
        <w:tc>
          <w:tcPr>
            <w:tcW w:w="3810" w:type="dxa"/>
            <w:shd w:val="clear" w:color="auto" w:fill="auto"/>
          </w:tcPr>
          <w:p w:rsidR="003E2FB8" w:rsidRPr="00265D27" w:rsidRDefault="003E2FB8" w:rsidP="009F2F21">
            <w:pPr>
              <w:tabs>
                <w:tab w:val="left" w:pos="612"/>
              </w:tabs>
              <w:spacing w:before="120" w:after="120"/>
              <w:rPr>
                <w:iCs/>
                <w:sz w:val="24"/>
                <w:szCs w:val="24"/>
                <w:lang w:val="en-US"/>
              </w:rPr>
            </w:pPr>
            <w:r>
              <w:rPr>
                <w:iCs/>
                <w:sz w:val="24"/>
                <w:szCs w:val="24"/>
                <w:lang w:val="en-US"/>
              </w:rPr>
              <w:t>Certificat de efectuare sistematică a plății impozitelor,contribuțiilor eliberat de Inspectoratul fiscal</w:t>
            </w:r>
          </w:p>
        </w:tc>
        <w:tc>
          <w:tcPr>
            <w:tcW w:w="3563"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Original</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15</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Raport financiar pentru anul 2021</w:t>
            </w:r>
          </w:p>
        </w:tc>
        <w:tc>
          <w:tcPr>
            <w:tcW w:w="3563" w:type="dxa"/>
            <w:shd w:val="clear" w:color="auto" w:fill="auto"/>
          </w:tcPr>
          <w:p w:rsidR="003E2FB8" w:rsidRDefault="003E2FB8" w:rsidP="009F2F21">
            <w:pPr>
              <w:shd w:val="clear" w:color="auto" w:fill="FFFFFF" w:themeFill="background1"/>
              <w:tabs>
                <w:tab w:val="left" w:pos="612"/>
              </w:tabs>
              <w:spacing w:before="120" w:after="120"/>
              <w:rPr>
                <w:iCs/>
                <w:noProof w:val="0"/>
                <w:lang w:eastAsia="ru-RU"/>
              </w:rPr>
            </w:pPr>
            <w:r w:rsidRPr="00272FBB">
              <w:rPr>
                <w:iCs/>
                <w:lang w:val="en-US"/>
              </w:rPr>
              <w:t>Semnat electronic de către operatorul economic</w:t>
            </w:r>
          </w:p>
        </w:tc>
        <w:tc>
          <w:tcPr>
            <w:tcW w:w="1621" w:type="dxa"/>
            <w:shd w:val="clear" w:color="auto" w:fill="auto"/>
          </w:tcPr>
          <w:p w:rsidR="003E2FB8"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16</w:t>
            </w:r>
          </w:p>
        </w:tc>
        <w:tc>
          <w:tcPr>
            <w:tcW w:w="3810" w:type="dxa"/>
            <w:shd w:val="clear" w:color="auto" w:fill="auto"/>
          </w:tcPr>
          <w:p w:rsidR="003E2FB8" w:rsidRPr="00265D27" w:rsidRDefault="003E2FB8" w:rsidP="009F2F21">
            <w:pPr>
              <w:tabs>
                <w:tab w:val="left" w:pos="612"/>
              </w:tabs>
              <w:spacing w:before="120" w:after="120"/>
              <w:rPr>
                <w:iCs/>
                <w:sz w:val="24"/>
                <w:szCs w:val="24"/>
                <w:lang w:val="en-US"/>
              </w:rPr>
            </w:pPr>
            <w:r>
              <w:rPr>
                <w:iCs/>
                <w:sz w:val="24"/>
                <w:szCs w:val="24"/>
                <w:lang w:val="en-US"/>
              </w:rPr>
              <w:t xml:space="preserve">Declarația </w:t>
            </w:r>
            <w:r w:rsidRPr="00265D27">
              <w:rPr>
                <w:rFonts w:eastAsia="PMingLiU"/>
                <w:iCs/>
                <w:sz w:val="24"/>
                <w:szCs w:val="24"/>
                <w:lang w:val="en-US"/>
              </w:rPr>
              <w:t>privind</w:t>
            </w:r>
            <w:r>
              <w:rPr>
                <w:iCs/>
                <w:sz w:val="24"/>
                <w:szCs w:val="24"/>
                <w:lang w:val="en-US"/>
              </w:rPr>
              <w:t xml:space="preserve"> conduita etică și neimplicarea în practice frauduloase de corupere</w:t>
            </w:r>
          </w:p>
        </w:tc>
        <w:tc>
          <w:tcPr>
            <w:tcW w:w="3563" w:type="dxa"/>
            <w:shd w:val="clear" w:color="auto" w:fill="auto"/>
          </w:tcPr>
          <w:p w:rsidR="003E2FB8" w:rsidRDefault="003E2FB8" w:rsidP="009F2F21">
            <w:r w:rsidRPr="00272FBB">
              <w:rPr>
                <w:iCs/>
                <w:lang w:val="en-US"/>
              </w:rPr>
              <w:t>Semnat electronic de către operatorul economic</w:t>
            </w:r>
            <w:r>
              <w:rPr>
                <w:iCs/>
                <w:lang w:val="en-US"/>
              </w:rPr>
              <w:t xml:space="preserve">  </w:t>
            </w:r>
            <w:r w:rsidRPr="00EA6E2B">
              <w:rPr>
                <w:b/>
                <w:i/>
                <w:iCs/>
                <w:lang w:val="en-US"/>
              </w:rPr>
              <w:t>conform Ord Min Fin nr.145 din 24.11.20</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r w:rsidRPr="00EA6E2B">
              <w:rPr>
                <w:b/>
                <w:i/>
                <w:iCs/>
                <w:noProof w:val="0"/>
                <w:lang w:eastAsia="ru-RU"/>
              </w:rPr>
              <w:t>Se permite în ziua semnării contractului)</w:t>
            </w:r>
          </w:p>
        </w:tc>
      </w:tr>
      <w:tr w:rsidR="003E2FB8" w:rsidRPr="00EC30C2" w:rsidTr="009F2F21">
        <w:tc>
          <w:tcPr>
            <w:tcW w:w="576"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17</w:t>
            </w:r>
          </w:p>
        </w:tc>
        <w:tc>
          <w:tcPr>
            <w:tcW w:w="3810" w:type="dxa"/>
            <w:shd w:val="clear" w:color="auto" w:fill="auto"/>
          </w:tcPr>
          <w:p w:rsidR="003E2FB8" w:rsidRDefault="003E2FB8" w:rsidP="009F2F21">
            <w:pPr>
              <w:tabs>
                <w:tab w:val="left" w:pos="612"/>
              </w:tabs>
              <w:spacing w:before="120" w:after="120"/>
              <w:rPr>
                <w:iCs/>
                <w:lang w:val="en-US"/>
              </w:rPr>
            </w:pPr>
            <w:r>
              <w:rPr>
                <w:iCs/>
                <w:lang w:val="en-US"/>
              </w:rPr>
              <w:t>Certificat/Decizie de înregistrare a întreprinderii/Extras din Registrul de stat al persoanelor juridice</w:t>
            </w:r>
          </w:p>
        </w:tc>
        <w:tc>
          <w:tcPr>
            <w:tcW w:w="3563"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copie</w:t>
            </w:r>
          </w:p>
        </w:tc>
        <w:tc>
          <w:tcPr>
            <w:tcW w:w="1621"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r>
              <w:rPr>
                <w:iCs/>
                <w:noProof w:val="0"/>
                <w:lang w:eastAsia="ru-RU"/>
              </w:rPr>
              <w:t>Obligatoriu</w:t>
            </w:r>
          </w:p>
        </w:tc>
      </w:tr>
    </w:tbl>
    <w:p w:rsidR="003E2FB8" w:rsidRPr="00CE78AB" w:rsidRDefault="003E2FB8" w:rsidP="003E2FB8">
      <w:pPr>
        <w:numPr>
          <w:ilvl w:val="0"/>
          <w:numId w:val="25"/>
        </w:numPr>
        <w:shd w:val="clear" w:color="auto" w:fill="FFFFFF" w:themeFill="background1"/>
        <w:tabs>
          <w:tab w:val="right" w:pos="426"/>
        </w:tabs>
        <w:spacing w:before="120"/>
        <w:ind w:left="360"/>
        <w:rPr>
          <w:b/>
          <w:noProof w:val="0"/>
          <w:color w:val="000000" w:themeColor="text1"/>
          <w:lang w:eastAsia="ru-RU"/>
        </w:rPr>
      </w:pPr>
      <w:r w:rsidRPr="00FF430B">
        <w:rPr>
          <w:b/>
          <w:noProof w:val="0"/>
          <w:lang w:eastAsia="ru-RU"/>
        </w:rPr>
        <w:t xml:space="preserve">Garanția pentru ofertă, după caz </w:t>
      </w:r>
      <w:r>
        <w:rPr>
          <w:b/>
          <w:noProof w:val="0"/>
          <w:lang w:eastAsia="ru-RU"/>
        </w:rPr>
        <w:t xml:space="preserve">   </w:t>
      </w:r>
      <w:r>
        <w:rPr>
          <w:b/>
          <w:noProof w:val="0"/>
          <w:u w:val="single"/>
          <w:lang w:eastAsia="ru-RU"/>
        </w:rPr>
        <w:t xml:space="preserve">DA </w:t>
      </w:r>
      <w:r w:rsidRPr="001E10DF">
        <w:rPr>
          <w:u w:val="single"/>
        </w:rPr>
        <w:t>,</w:t>
      </w:r>
      <w:r w:rsidRPr="00FF430B">
        <w:t xml:space="preserve"> </w:t>
      </w:r>
      <w:r w:rsidRPr="00CE78AB">
        <w:rPr>
          <w:b/>
          <w:noProof w:val="0"/>
          <w:color w:val="000000" w:themeColor="text1"/>
          <w:lang w:eastAsia="ru-RU"/>
        </w:rPr>
        <w:t>cuantumul_2</w:t>
      </w:r>
      <w:r w:rsidRPr="00CE78AB">
        <w:rPr>
          <w:b/>
          <w:i/>
          <w:noProof w:val="0"/>
          <w:color w:val="000000" w:themeColor="text1"/>
          <w:u w:val="single"/>
          <w:lang w:eastAsia="ru-RU"/>
        </w:rPr>
        <w:t>% din valoarea ofertei fără taxa de valoarea adăugată</w:t>
      </w:r>
      <w:r>
        <w:rPr>
          <w:b/>
          <w:i/>
          <w:noProof w:val="0"/>
          <w:color w:val="000000" w:themeColor="text1"/>
          <w:u w:val="single"/>
          <w:lang w:eastAsia="ru-RU"/>
        </w:rPr>
        <w:t>,conform Anexei 9</w:t>
      </w:r>
    </w:p>
    <w:p w:rsidR="003E2FB8" w:rsidRPr="00EA6E2B" w:rsidRDefault="003E2FB8" w:rsidP="003E2FB8">
      <w:pPr>
        <w:numPr>
          <w:ilvl w:val="0"/>
          <w:numId w:val="25"/>
        </w:numPr>
        <w:shd w:val="clear" w:color="auto" w:fill="FFFFFF" w:themeFill="background1"/>
        <w:tabs>
          <w:tab w:val="right" w:pos="426"/>
        </w:tabs>
        <w:spacing w:before="120"/>
        <w:ind w:left="360"/>
        <w:rPr>
          <w:b/>
          <w:i/>
          <w:noProof w:val="0"/>
          <w:u w:val="single"/>
          <w:lang w:eastAsia="ru-RU"/>
        </w:rPr>
      </w:pPr>
      <w:r w:rsidRPr="00FF399F">
        <w:rPr>
          <w:b/>
          <w:noProof w:val="0"/>
          <w:lang w:eastAsia="ru-RU"/>
        </w:rPr>
        <w:t xml:space="preserve">Termenul de garanție a lucrărilor sau serviciilor de proiectare și de lucrări </w:t>
      </w:r>
      <w:r w:rsidRPr="00FF399F">
        <w:rPr>
          <w:b/>
          <w:noProof w:val="0"/>
          <w:u w:val="single"/>
          <w:lang w:eastAsia="ru-RU"/>
        </w:rPr>
        <w:t>60</w:t>
      </w:r>
      <w:r w:rsidRPr="00FF399F">
        <w:rPr>
          <w:b/>
          <w:noProof w:val="0"/>
          <w:lang w:eastAsia="ru-RU"/>
        </w:rPr>
        <w:t xml:space="preserve"> luni</w:t>
      </w:r>
      <w:r>
        <w:rPr>
          <w:b/>
          <w:noProof w:val="0"/>
          <w:lang w:eastAsia="ru-RU"/>
        </w:rPr>
        <w:t xml:space="preserve"> </w:t>
      </w:r>
      <w:r w:rsidRPr="00FF399F">
        <w:rPr>
          <w:b/>
          <w:noProof w:val="0"/>
          <w:lang w:eastAsia="ru-RU"/>
        </w:rPr>
        <w:t xml:space="preserve"> Garanția de bună execuție a contractului, după caz</w:t>
      </w:r>
      <w:r w:rsidRPr="00FF399F">
        <w:rPr>
          <w:b/>
          <w:noProof w:val="0"/>
          <w:u w:val="single"/>
          <w:lang w:eastAsia="ru-RU"/>
        </w:rPr>
        <w:t>_DA</w:t>
      </w:r>
      <w:r w:rsidRPr="00FF399F">
        <w:rPr>
          <w:b/>
          <w:noProof w:val="0"/>
          <w:lang w:eastAsia="ru-RU"/>
        </w:rPr>
        <w:t>_, cuantumul</w:t>
      </w:r>
      <w:r w:rsidRPr="00FF399F">
        <w:rPr>
          <w:b/>
          <w:i/>
          <w:noProof w:val="0"/>
          <w:u w:val="single"/>
          <w:lang w:eastAsia="ru-RU"/>
        </w:rPr>
        <w:t>_5% din valoarea de deviz a contractului de achiziții publice_.</w:t>
      </w:r>
    </w:p>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restrânse și a procedurii negociate), după caz____</w:t>
      </w:r>
      <w:r>
        <w:rPr>
          <w:b/>
          <w:i/>
          <w:noProof w:val="0"/>
          <w:u w:val="single"/>
          <w:lang w:eastAsia="ru-RU"/>
        </w:rPr>
        <w:t>Nu este cazul</w:t>
      </w:r>
      <w:r w:rsidRPr="00FF430B">
        <w:rPr>
          <w:b/>
          <w:noProof w:val="0"/>
          <w:lang w:eastAsia="ru-RU"/>
        </w:rPr>
        <w:t>__________________</w:t>
      </w:r>
    </w:p>
    <w:p w:rsidR="003E2FB8" w:rsidRPr="00456A81" w:rsidRDefault="003E2FB8" w:rsidP="003E2FB8">
      <w:pPr>
        <w:numPr>
          <w:ilvl w:val="0"/>
          <w:numId w:val="25"/>
        </w:numPr>
        <w:shd w:val="clear" w:color="auto" w:fill="FFFFFF" w:themeFill="background1"/>
        <w:tabs>
          <w:tab w:val="right" w:pos="426"/>
        </w:tabs>
        <w:spacing w:before="120"/>
        <w:ind w:left="360"/>
        <w:rPr>
          <w:b/>
          <w:i/>
          <w:noProof w:val="0"/>
          <w:u w:val="single"/>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Pr="00456A81">
        <w:rPr>
          <w:b/>
          <w:i/>
          <w:noProof w:val="0"/>
          <w:u w:val="single"/>
          <w:lang w:eastAsia="ru-RU"/>
        </w:rPr>
        <w:t>):__</w:t>
      </w:r>
      <w:r>
        <w:rPr>
          <w:b/>
          <w:i/>
          <w:noProof w:val="0"/>
          <w:u w:val="single"/>
          <w:lang w:eastAsia="ru-RU"/>
        </w:rPr>
        <w:t>Lic</w:t>
      </w:r>
      <w:r w:rsidRPr="00456A81">
        <w:rPr>
          <w:b/>
          <w:i/>
          <w:noProof w:val="0"/>
          <w:u w:val="single"/>
          <w:lang w:eastAsia="ru-RU"/>
        </w:rPr>
        <w:t>itația electronică_</w:t>
      </w:r>
    </w:p>
    <w:p w:rsidR="003E2FB8" w:rsidRPr="00FF430B" w:rsidRDefault="003E2FB8" w:rsidP="003E2FB8">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_____________________________________________________________________________</w:t>
      </w:r>
    </w:p>
    <w:p w:rsidR="003E2FB8" w:rsidRPr="00FF430B" w:rsidRDefault="003E2FB8" w:rsidP="003E2FB8">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w:t>
      </w:r>
      <w:bookmarkEnd w:id="46"/>
      <w:r w:rsidRPr="00456A81">
        <w:rPr>
          <w:b/>
          <w:i/>
          <w:noProof w:val="0"/>
          <w:u w:val="single"/>
          <w:lang w:eastAsia="ru-RU"/>
        </w:rPr>
        <w:t>lei moldovenești_________</w:t>
      </w:r>
    </w:p>
    <w:p w:rsidR="003E2FB8" w:rsidRPr="00FF430B" w:rsidRDefault="003E2FB8" w:rsidP="003E2FB8">
      <w:pPr>
        <w:numPr>
          <w:ilvl w:val="0"/>
          <w:numId w:val="25"/>
        </w:numPr>
        <w:tabs>
          <w:tab w:val="right" w:pos="426"/>
        </w:tabs>
        <w:spacing w:before="120"/>
        <w:ind w:left="0" w:firstLine="0"/>
        <w:rPr>
          <w:b/>
          <w:noProof w:val="0"/>
          <w:lang w:eastAsia="ru-RU"/>
        </w:rPr>
      </w:pPr>
      <w:r w:rsidRPr="00FF430B">
        <w:rPr>
          <w:b/>
          <w:noProof w:val="0"/>
          <w:lang w:eastAsia="ru-RU"/>
        </w:rPr>
        <w:t>Criteriul de evaluare aplicat pentru atribuirea contractului:_</w:t>
      </w:r>
      <w:r w:rsidR="005D6368">
        <w:rPr>
          <w:b/>
          <w:i/>
          <w:noProof w:val="0"/>
          <w:u w:val="single"/>
          <w:lang w:eastAsia="ru-RU"/>
        </w:rPr>
        <w:t xml:space="preserve">PREȚUL </w:t>
      </w:r>
      <w:r w:rsidRPr="00456A81">
        <w:rPr>
          <w:b/>
          <w:i/>
          <w:noProof w:val="0"/>
          <w:u w:val="single"/>
          <w:lang w:eastAsia="ru-RU"/>
        </w:rPr>
        <w:t xml:space="preserve"> cel</w:t>
      </w:r>
      <w:r w:rsidR="005D6368">
        <w:rPr>
          <w:b/>
          <w:i/>
          <w:noProof w:val="0"/>
          <w:u w:val="single"/>
          <w:lang w:eastAsia="ru-RU"/>
        </w:rPr>
        <w:t xml:space="preserve"> </w:t>
      </w:r>
      <w:r w:rsidRPr="00456A81">
        <w:rPr>
          <w:b/>
          <w:i/>
          <w:noProof w:val="0"/>
          <w:u w:val="single"/>
          <w:lang w:eastAsia="ru-RU"/>
        </w:rPr>
        <w:t xml:space="preserve"> mai</w:t>
      </w:r>
      <w:r w:rsidR="005D6368">
        <w:rPr>
          <w:b/>
          <w:i/>
          <w:noProof w:val="0"/>
          <w:u w:val="single"/>
          <w:lang w:eastAsia="ru-RU"/>
        </w:rPr>
        <w:t xml:space="preserve"> </w:t>
      </w:r>
      <w:r w:rsidRPr="00456A81">
        <w:rPr>
          <w:b/>
          <w:i/>
          <w:noProof w:val="0"/>
          <w:u w:val="single"/>
          <w:lang w:eastAsia="ru-RU"/>
        </w:rPr>
        <w:t xml:space="preserve"> scăzut__</w:t>
      </w:r>
    </w:p>
    <w:p w:rsidR="003E2FB8" w:rsidRPr="00FF430B" w:rsidRDefault="003E2FB8" w:rsidP="003E2FB8">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tblPr>
      <w:tblGrid>
        <w:gridCol w:w="577"/>
        <w:gridCol w:w="7248"/>
        <w:gridCol w:w="1800"/>
      </w:tblGrid>
      <w:tr w:rsidR="003E2FB8" w:rsidRPr="00EC30C2" w:rsidTr="009F2F21">
        <w:tc>
          <w:tcPr>
            <w:tcW w:w="577" w:type="dxa"/>
            <w:shd w:val="clear" w:color="auto" w:fill="auto"/>
          </w:tcPr>
          <w:p w:rsidR="003E2FB8" w:rsidRPr="00FF430B" w:rsidRDefault="003E2FB8" w:rsidP="009F2F21">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rsidR="003E2FB8" w:rsidRPr="00FF430B" w:rsidRDefault="003E2FB8" w:rsidP="009F2F2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rsidR="003E2FB8" w:rsidRPr="00FF430B" w:rsidRDefault="003E2FB8" w:rsidP="009F2F2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3E2FB8" w:rsidRPr="00EC30C2" w:rsidTr="009F2F21">
        <w:tc>
          <w:tcPr>
            <w:tcW w:w="577"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p>
        </w:tc>
        <w:tc>
          <w:tcPr>
            <w:tcW w:w="7248"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p>
        </w:tc>
        <w:tc>
          <w:tcPr>
            <w:tcW w:w="1800"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p>
        </w:tc>
      </w:tr>
      <w:tr w:rsidR="003E2FB8" w:rsidRPr="00EC30C2" w:rsidTr="009F2F21">
        <w:tc>
          <w:tcPr>
            <w:tcW w:w="577"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p>
        </w:tc>
        <w:tc>
          <w:tcPr>
            <w:tcW w:w="7248"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p>
        </w:tc>
        <w:tc>
          <w:tcPr>
            <w:tcW w:w="1800" w:type="dxa"/>
            <w:shd w:val="clear" w:color="auto" w:fill="auto"/>
          </w:tcPr>
          <w:p w:rsidR="003E2FB8" w:rsidRPr="00FF430B" w:rsidRDefault="003E2FB8" w:rsidP="009F2F21">
            <w:pPr>
              <w:shd w:val="clear" w:color="auto" w:fill="FFFFFF" w:themeFill="background1"/>
              <w:tabs>
                <w:tab w:val="left" w:pos="612"/>
              </w:tabs>
              <w:spacing w:before="120" w:after="120"/>
              <w:rPr>
                <w:iCs/>
                <w:noProof w:val="0"/>
                <w:lang w:eastAsia="ru-RU"/>
              </w:rPr>
            </w:pPr>
          </w:p>
        </w:tc>
      </w:tr>
    </w:tbl>
    <w:p w:rsidR="003E2FB8" w:rsidRPr="00FF430B" w:rsidRDefault="003E2FB8" w:rsidP="003E2FB8">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3E2FB8" w:rsidRPr="00FF430B" w:rsidRDefault="003E2FB8" w:rsidP="003E2FB8">
      <w:pPr>
        <w:numPr>
          <w:ilvl w:val="0"/>
          <w:numId w:val="27"/>
        </w:numPr>
        <w:shd w:val="clear" w:color="auto" w:fill="FFFFFF" w:themeFill="background1"/>
        <w:tabs>
          <w:tab w:val="right" w:pos="426"/>
        </w:tabs>
        <w:spacing w:before="120"/>
        <w:rPr>
          <w:b/>
          <w:noProof w:val="0"/>
          <w:lang w:eastAsia="ru-RU"/>
        </w:rPr>
      </w:pPr>
      <w:r w:rsidRPr="00B611CE">
        <w:rPr>
          <w:b/>
          <w:i/>
          <w:noProof w:val="0"/>
          <w:u w:val="single"/>
          <w:lang w:eastAsia="ru-RU"/>
        </w:rPr>
        <w:t>conform SIA RSAP</w:t>
      </w:r>
      <w:r w:rsidRPr="00FF430B">
        <w:rPr>
          <w:b/>
          <w:noProof w:val="0"/>
          <w:lang w:eastAsia="ru-RU"/>
        </w:rPr>
        <w:t xml:space="preserve"> /până la: </w:t>
      </w:r>
      <w:r w:rsidRPr="00FF430B">
        <w:rPr>
          <w:b/>
          <w:i/>
          <w:noProof w:val="0"/>
          <w:lang w:eastAsia="ru-RU"/>
        </w:rPr>
        <w:t>[ora exactă]</w:t>
      </w:r>
      <w:r w:rsidRPr="00FF430B">
        <w:rPr>
          <w:b/>
          <w:noProof w:val="0"/>
          <w:lang w:eastAsia="ru-RU"/>
        </w:rPr>
        <w:t>____________________________________</w:t>
      </w:r>
    </w:p>
    <w:p w:rsidR="003E2FB8" w:rsidRPr="00FF430B" w:rsidRDefault="003E2FB8" w:rsidP="003E2FB8">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3E2FB8" w:rsidRPr="00FF430B" w:rsidRDefault="003E2FB8" w:rsidP="003E2FB8">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3E2FB8" w:rsidRPr="00FF430B" w:rsidRDefault="003E2FB8" w:rsidP="003E2FB8">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3E2FB8" w:rsidRPr="00FF430B" w:rsidRDefault="003E2FB8" w:rsidP="003E2FB8">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w:t>
      </w:r>
      <w:r w:rsidRPr="00653189">
        <w:rPr>
          <w:b/>
          <w:noProof w:val="0"/>
          <w:u w:val="single"/>
          <w:lang w:eastAsia="ru-RU"/>
        </w:rPr>
        <w:t>45 zile</w:t>
      </w:r>
      <w:r w:rsidRPr="00653189">
        <w:rPr>
          <w:b/>
          <w:noProof w:val="0"/>
          <w:lang w:eastAsia="ru-RU"/>
        </w:rPr>
        <w:t>____________________</w:t>
      </w:r>
    </w:p>
    <w:p w:rsidR="003E2FB8" w:rsidRPr="00FF430B" w:rsidRDefault="003E2FB8" w:rsidP="003E2FB8">
      <w:pPr>
        <w:numPr>
          <w:ilvl w:val="0"/>
          <w:numId w:val="25"/>
        </w:numPr>
        <w:tabs>
          <w:tab w:val="right" w:pos="426"/>
        </w:tabs>
        <w:spacing w:before="120"/>
        <w:ind w:left="0" w:firstLine="0"/>
        <w:rPr>
          <w:b/>
          <w:noProof w:val="0"/>
          <w:lang w:eastAsia="ru-RU"/>
        </w:rPr>
      </w:pPr>
      <w:r w:rsidRPr="00FF430B">
        <w:rPr>
          <w:b/>
          <w:noProof w:val="0"/>
          <w:lang w:eastAsia="ru-RU"/>
        </w:rPr>
        <w:t>Locul deschiderii ofertelor: ______</w:t>
      </w:r>
      <w:r w:rsidRPr="00B611CE">
        <w:rPr>
          <w:i/>
          <w:noProof w:val="0"/>
          <w:u w:val="single"/>
          <w:lang w:eastAsia="ru-RU"/>
        </w:rPr>
        <w:t>SIA RSAP</w:t>
      </w:r>
      <w:r w:rsidRPr="00FF430B">
        <w:rPr>
          <w:b/>
          <w:noProof w:val="0"/>
          <w:lang w:eastAsia="ru-RU"/>
        </w:rPr>
        <w:t>_____________________________</w:t>
      </w:r>
    </w:p>
    <w:p w:rsidR="003E2FB8" w:rsidRPr="00FF430B" w:rsidRDefault="003E2FB8" w:rsidP="003E2FB8">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3E2FB8" w:rsidRPr="00FF430B" w:rsidRDefault="003E2FB8" w:rsidP="003E2FB8">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 xml:space="preserve">Ofertele întârziate vor fi respinse. </w:t>
      </w:r>
    </w:p>
    <w:p w:rsidR="003E2FB8" w:rsidRPr="00FF430B" w:rsidRDefault="003E2FB8" w:rsidP="003E2FB8">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când ofertele au fost depuse prin SIA RSAP</w:t>
      </w:r>
      <w:r w:rsidRPr="00FF430B">
        <w:rPr>
          <w:b/>
          <w:noProof w:val="0"/>
          <w:lang w:eastAsia="ru-RU"/>
        </w:rPr>
        <w:t>.</w:t>
      </w:r>
    </w:p>
    <w:p w:rsidR="003E2FB8" w:rsidRPr="00FF430B" w:rsidRDefault="003E2FB8" w:rsidP="003E2FB8">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w:t>
      </w:r>
      <w:r w:rsidRPr="00B611CE">
        <w:rPr>
          <w:i/>
          <w:noProof w:val="0"/>
          <w:u w:val="single"/>
          <w:lang w:eastAsia="ru-RU"/>
        </w:rPr>
        <w:t>Limba de Stat</w:t>
      </w:r>
      <w:r w:rsidRPr="00FF430B">
        <w:rPr>
          <w:b/>
          <w:noProof w:val="0"/>
          <w:lang w:eastAsia="ru-RU"/>
        </w:rPr>
        <w:t>____________________________</w:t>
      </w:r>
    </w:p>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w:t>
      </w:r>
      <w:r w:rsidRPr="00B611CE">
        <w:rPr>
          <w:b/>
          <w:i/>
          <w:noProof w:val="0"/>
          <w:u w:val="single"/>
          <w:lang w:eastAsia="ru-RU"/>
        </w:rPr>
        <w:t>Programul Satul European</w:t>
      </w:r>
      <w:r w:rsidRPr="00FF430B">
        <w:rPr>
          <w:b/>
          <w:noProof w:val="0"/>
          <w:lang w:eastAsia="ru-RU"/>
        </w:rPr>
        <w:t>_________</w:t>
      </w:r>
    </w:p>
    <w:p w:rsidR="003E2FB8" w:rsidRPr="00FF430B" w:rsidRDefault="003E2FB8" w:rsidP="003E2FB8">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rsidR="003E2FB8" w:rsidRPr="00FF430B" w:rsidRDefault="003E2FB8" w:rsidP="003E2FB8">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rsidR="003E2FB8" w:rsidRPr="00FF430B" w:rsidRDefault="003E2FB8" w:rsidP="003E2FB8">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rsidR="003E2FB8" w:rsidRPr="00FF430B" w:rsidRDefault="003E2FB8" w:rsidP="003E2FB8">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rsidR="003E2FB8" w:rsidRPr="00FF430B" w:rsidRDefault="003E2FB8" w:rsidP="003E2FB8">
      <w:pPr>
        <w:shd w:val="clear" w:color="auto" w:fill="FFFFFF" w:themeFill="background1"/>
        <w:tabs>
          <w:tab w:val="right" w:pos="426"/>
        </w:tabs>
        <w:ind w:left="450"/>
        <w:rPr>
          <w:b/>
          <w:i/>
          <w:noProof w:val="0"/>
          <w:lang w:eastAsia="ru-RU"/>
        </w:rPr>
      </w:pPr>
      <w:r w:rsidRPr="00FF430B">
        <w:rPr>
          <w:b/>
          <w:i/>
          <w:noProof w:val="0"/>
          <w:lang w:eastAsia="ru-RU"/>
        </w:rPr>
        <w:t>Tel/Fax/email: 022-820 652, 022 820-651, contestatii@ansc.md</w:t>
      </w:r>
    </w:p>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w:t>
      </w:r>
      <w:r w:rsidRPr="00D77999">
        <w:rPr>
          <w:b/>
          <w:i/>
          <w:noProof w:val="0"/>
          <w:u w:val="single"/>
          <w:lang w:eastAsia="ru-RU"/>
        </w:rPr>
        <w:t>):______nu este cazul ______________________________</w:t>
      </w:r>
    </w:p>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w:t>
      </w:r>
      <w:r>
        <w:rPr>
          <w:b/>
          <w:i/>
          <w:noProof w:val="0"/>
          <w:u w:val="single"/>
          <w:shd w:val="clear" w:color="auto" w:fill="FFFFFF" w:themeFill="background1"/>
          <w:lang w:eastAsia="ru-RU"/>
        </w:rPr>
        <w:t>nu este cazul</w:t>
      </w:r>
      <w:r w:rsidRPr="00FF430B">
        <w:rPr>
          <w:b/>
          <w:noProof w:val="0"/>
          <w:shd w:val="clear" w:color="auto" w:fill="FFFFFF" w:themeFill="background1"/>
          <w:lang w:eastAsia="ru-RU"/>
        </w:rPr>
        <w:t>___________________________________________________</w:t>
      </w:r>
    </w:p>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Data publicării anunțului de intenție sau, după caz, precizarea că nu a fost publicat un astfel de </w:t>
      </w:r>
      <w:r w:rsidRPr="00FF430B">
        <w:rPr>
          <w:b/>
          <w:noProof w:val="0"/>
          <w:shd w:val="clear" w:color="auto" w:fill="FFFFFF" w:themeFill="background1"/>
          <w:lang w:eastAsia="ru-RU"/>
        </w:rPr>
        <w:t>anunţ:_</w:t>
      </w:r>
      <w:r w:rsidR="005D6368" w:rsidRPr="005D6368">
        <w:rPr>
          <w:b/>
          <w:noProof w:val="0"/>
          <w:u w:val="single"/>
          <w:shd w:val="clear" w:color="auto" w:fill="FFFFFF" w:themeFill="background1"/>
          <w:lang w:eastAsia="ru-RU"/>
        </w:rPr>
        <w:t>23.08.2022</w:t>
      </w:r>
      <w:r w:rsidRPr="005D6368">
        <w:rPr>
          <w:b/>
          <w:noProof w:val="0"/>
          <w:u w:val="single"/>
          <w:shd w:val="clear" w:color="auto" w:fill="FFFFFF" w:themeFill="background1"/>
          <w:lang w:eastAsia="ru-RU"/>
        </w:rPr>
        <w:t>___________________________________________________</w:t>
      </w:r>
    </w:p>
    <w:p w:rsidR="003E2FB8" w:rsidRPr="00FF430B" w:rsidRDefault="003E2FB8" w:rsidP="003E2FB8">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e:_______________________</w:t>
      </w:r>
    </w:p>
    <w:p w:rsidR="003E2FB8" w:rsidRPr="00FF430B" w:rsidRDefault="003E2FB8" w:rsidP="003E2FB8">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305"/>
        <w:gridCol w:w="3785"/>
      </w:tblGrid>
      <w:tr w:rsidR="003E2FB8" w:rsidRPr="00EC30C2" w:rsidTr="009F2F21">
        <w:tc>
          <w:tcPr>
            <w:tcW w:w="5305" w:type="dxa"/>
            <w:shd w:val="clear" w:color="auto" w:fill="FFFFFF" w:themeFill="background1"/>
          </w:tcPr>
          <w:p w:rsidR="003E2FB8" w:rsidRPr="00FF430B" w:rsidRDefault="003E2FB8" w:rsidP="009F2F21">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rsidR="003E2FB8" w:rsidRPr="00FF430B" w:rsidRDefault="003E2FB8" w:rsidP="009F2F21">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3E2FB8" w:rsidRPr="00EC30C2" w:rsidTr="009F2F21">
        <w:tc>
          <w:tcPr>
            <w:tcW w:w="530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r>
              <w:rPr>
                <w:noProof w:val="0"/>
                <w:lang w:eastAsia="ru-RU"/>
              </w:rPr>
              <w:t>Da</w:t>
            </w:r>
          </w:p>
        </w:tc>
      </w:tr>
      <w:tr w:rsidR="003E2FB8" w:rsidRPr="00EC30C2" w:rsidTr="009F2F21">
        <w:tc>
          <w:tcPr>
            <w:tcW w:w="530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p>
        </w:tc>
      </w:tr>
      <w:tr w:rsidR="003E2FB8" w:rsidRPr="00EC30C2" w:rsidTr="009F2F21">
        <w:tc>
          <w:tcPr>
            <w:tcW w:w="530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r>
              <w:rPr>
                <w:noProof w:val="0"/>
                <w:lang w:eastAsia="ru-RU"/>
              </w:rPr>
              <w:t>Da</w:t>
            </w:r>
          </w:p>
        </w:tc>
      </w:tr>
      <w:tr w:rsidR="003E2FB8" w:rsidRPr="00EC30C2" w:rsidTr="009F2F21">
        <w:trPr>
          <w:trHeight w:val="77"/>
        </w:trPr>
        <w:tc>
          <w:tcPr>
            <w:tcW w:w="530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rsidR="003E2FB8" w:rsidRPr="00FF430B" w:rsidRDefault="003E2FB8" w:rsidP="009F2F21">
            <w:pPr>
              <w:shd w:val="clear" w:color="auto" w:fill="FFFFFF" w:themeFill="background1"/>
              <w:tabs>
                <w:tab w:val="right" w:pos="426"/>
              </w:tabs>
              <w:rPr>
                <w:noProof w:val="0"/>
                <w:lang w:eastAsia="ru-RU"/>
              </w:rPr>
            </w:pPr>
            <w:r>
              <w:rPr>
                <w:noProof w:val="0"/>
                <w:lang w:eastAsia="ru-RU"/>
              </w:rPr>
              <w:t>Da</w:t>
            </w:r>
          </w:p>
        </w:tc>
      </w:tr>
    </w:tbl>
    <w:p w:rsidR="003E2FB8" w:rsidRPr="00FF430B" w:rsidRDefault="003E2FB8" w:rsidP="003E2FB8">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noProof w:val="0"/>
          <w:u w:val="single"/>
          <w:shd w:val="clear" w:color="auto" w:fill="FFFFFF" w:themeFill="background1"/>
          <w:lang w:eastAsia="ru-RU"/>
        </w:rPr>
        <w:t>NU</w:t>
      </w:r>
      <w:r w:rsidRPr="00FF430B">
        <w:rPr>
          <w:b/>
          <w:noProof w:val="0"/>
          <w:shd w:val="clear" w:color="auto" w:fill="FFFFFF" w:themeFill="background1"/>
          <w:lang w:eastAsia="ru-RU"/>
        </w:rPr>
        <w:t>_____________________________________</w:t>
      </w:r>
    </w:p>
    <w:p w:rsidR="003E2FB8" w:rsidRPr="00FF430B" w:rsidRDefault="003E2FB8" w:rsidP="003E2FB8">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rsidR="003E2FB8" w:rsidRPr="00D72D46" w:rsidRDefault="003E2FB8" w:rsidP="003E2FB8">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992E9D">
        <w:rPr>
          <w:b/>
          <w:i/>
          <w:noProof w:val="0"/>
          <w:u w:val="single"/>
          <w:shd w:val="clear" w:color="auto" w:fill="FFFFFF" w:themeFill="background1"/>
          <w:lang w:eastAsia="ru-RU"/>
        </w:rPr>
        <w:t>Proiectul va fi finanțat în conformitate cu Hotărîrea de Guvern nr.23 din 12.01.2022 cu pri</w:t>
      </w:r>
      <w:r>
        <w:rPr>
          <w:b/>
          <w:i/>
          <w:noProof w:val="0"/>
          <w:u w:val="single"/>
          <w:shd w:val="clear" w:color="auto" w:fill="FFFFFF" w:themeFill="background1"/>
          <w:lang w:eastAsia="ru-RU"/>
        </w:rPr>
        <w:t>vire la lista proiectelor priori</w:t>
      </w:r>
      <w:r w:rsidRPr="00992E9D">
        <w:rPr>
          <w:b/>
          <w:i/>
          <w:noProof w:val="0"/>
          <w:u w:val="single"/>
          <w:shd w:val="clear" w:color="auto" w:fill="FFFFFF" w:themeFill="background1"/>
          <w:lang w:eastAsia="ru-RU"/>
        </w:rPr>
        <w:t>tare de dezvoltare locală pentru fin</w:t>
      </w:r>
      <w:r>
        <w:rPr>
          <w:b/>
          <w:i/>
          <w:noProof w:val="0"/>
          <w:u w:val="single"/>
          <w:shd w:val="clear" w:color="auto" w:fill="FFFFFF" w:themeFill="background1"/>
          <w:lang w:eastAsia="ru-RU"/>
        </w:rPr>
        <w:t>anțare din Mijloacele Fondului Național pentru Dezvoltare Regională și L</w:t>
      </w:r>
      <w:r w:rsidRPr="00992E9D">
        <w:rPr>
          <w:b/>
          <w:i/>
          <w:noProof w:val="0"/>
          <w:u w:val="single"/>
          <w:shd w:val="clear" w:color="auto" w:fill="FFFFFF" w:themeFill="background1"/>
          <w:lang w:eastAsia="ru-RU"/>
        </w:rPr>
        <w:t>ocală</w:t>
      </w:r>
      <w:r>
        <w:rPr>
          <w:b/>
          <w:noProof w:val="0"/>
          <w:shd w:val="clear" w:color="auto" w:fill="FFFFFF" w:themeFill="background1"/>
          <w:lang w:eastAsia="ru-RU"/>
        </w:rPr>
        <w:t xml:space="preserve"> </w:t>
      </w:r>
    </w:p>
    <w:p w:rsidR="00D72D46" w:rsidRPr="00FF430B" w:rsidRDefault="00D72D46" w:rsidP="00D72D46">
      <w:pPr>
        <w:shd w:val="clear" w:color="auto" w:fill="FFFFFF" w:themeFill="background1"/>
        <w:tabs>
          <w:tab w:val="right" w:pos="426"/>
        </w:tabs>
        <w:spacing w:before="120"/>
        <w:rPr>
          <w:b/>
          <w:noProof w:val="0"/>
          <w:lang w:eastAsia="ru-RU"/>
        </w:rPr>
      </w:pPr>
    </w:p>
    <w:p w:rsidR="00D72D46" w:rsidRPr="000362CC" w:rsidRDefault="00D72D46" w:rsidP="00D72D46">
      <w:pPr>
        <w:pStyle w:val="ListParagraph"/>
        <w:numPr>
          <w:ilvl w:val="0"/>
          <w:numId w:val="0"/>
        </w:numPr>
        <w:shd w:val="clear" w:color="auto" w:fill="FFFFFF" w:themeFill="background1"/>
        <w:tabs>
          <w:tab w:val="right" w:pos="426"/>
        </w:tabs>
        <w:spacing w:before="120"/>
        <w:ind w:left="720"/>
        <w:rPr>
          <w:lang w:eastAsia="ru-RU"/>
        </w:rPr>
      </w:pPr>
      <w:r w:rsidRPr="000362CC">
        <w:rPr>
          <w:lang w:eastAsia="ru-RU"/>
        </w:rPr>
        <w:t>La estimarea lucrărilor de instalare a parcului fotovoltaic de ținut cont de prevederile capitolul</w:t>
      </w:r>
      <w:r>
        <w:rPr>
          <w:lang w:eastAsia="ru-RU"/>
        </w:rPr>
        <w:t>ui</w:t>
      </w:r>
      <w:r w:rsidRPr="000362CC">
        <w:rPr>
          <w:lang w:eastAsia="ru-RU"/>
        </w:rPr>
        <w:t xml:space="preserve"> 4 art.103 Scutirea de TVA ,pct.30 al Codului Fiscal al RM </w:t>
      </w:r>
    </w:p>
    <w:p w:rsidR="00D72D46" w:rsidRPr="000362CC" w:rsidRDefault="00D72D46" w:rsidP="00D72D46">
      <w:pPr>
        <w:pStyle w:val="ListParagraph"/>
        <w:numPr>
          <w:ilvl w:val="0"/>
          <w:numId w:val="0"/>
        </w:numPr>
        <w:shd w:val="clear" w:color="auto" w:fill="FFFFFF" w:themeFill="background1"/>
        <w:spacing w:before="120" w:after="120"/>
        <w:ind w:left="720"/>
        <w:rPr>
          <w:lang w:eastAsia="ru-RU"/>
        </w:rPr>
      </w:pPr>
    </w:p>
    <w:p w:rsidR="003E2FB8" w:rsidRPr="00D72D46" w:rsidRDefault="003E2FB8" w:rsidP="003E2FB8">
      <w:pPr>
        <w:shd w:val="clear" w:color="auto" w:fill="FFFFFF" w:themeFill="background1"/>
        <w:spacing w:before="120" w:after="120"/>
        <w:rPr>
          <w:b/>
          <w:noProof w:val="0"/>
          <w:lang w:val="en-US" w:eastAsia="ru-RU"/>
        </w:rPr>
      </w:pPr>
    </w:p>
    <w:p w:rsidR="003E2FB8" w:rsidRPr="00D72D46" w:rsidRDefault="003E2FB8" w:rsidP="003E2FB8">
      <w:pPr>
        <w:shd w:val="clear" w:color="auto" w:fill="FFFFFF" w:themeFill="background1"/>
        <w:spacing w:before="120" w:after="120"/>
        <w:rPr>
          <w:b/>
          <w:noProof w:val="0"/>
          <w:lang w:val="en-US" w:eastAsia="ru-RU"/>
        </w:rPr>
      </w:pPr>
    </w:p>
    <w:p w:rsidR="003E2FB8" w:rsidRPr="00FF430B" w:rsidRDefault="003E2FB8" w:rsidP="003E2FB8">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0E4D7D" w:rsidRPr="00FF430B" w:rsidRDefault="000E4D7D" w:rsidP="00502EFF">
      <w:pPr>
        <w:jc w:val="right"/>
        <w:rPr>
          <w:noProof w:val="0"/>
        </w:rPr>
      </w:pPr>
    </w:p>
    <w:p w:rsidR="002A6E99" w:rsidRPr="00FF430B" w:rsidRDefault="002A6E99" w:rsidP="00443BED">
      <w:pPr>
        <w:tabs>
          <w:tab w:val="decimal" w:pos="8364"/>
        </w:tabs>
        <w:spacing w:line="276" w:lineRule="auto"/>
        <w:ind w:right="-144"/>
        <w:jc w:val="center"/>
        <w:rPr>
          <w:b/>
          <w:bCs/>
          <w:color w:val="000000"/>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rsidR="00502EFF" w:rsidRPr="00FF430B" w:rsidRDefault="00502EFF" w:rsidP="00502EFF">
      <w:pPr>
        <w:jc w:val="right"/>
        <w:rPr>
          <w:noProof w:val="0"/>
        </w:rPr>
      </w:pPr>
      <w:r w:rsidRPr="00FF430B">
        <w:rPr>
          <w:noProof w:val="0"/>
        </w:rPr>
        <w:t>din “____” ________ 20___</w:t>
      </w:r>
    </w:p>
    <w:p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rsidR="00864A45" w:rsidRPr="00FF430B" w:rsidRDefault="00864A45" w:rsidP="00631A2C">
      <w:pPr>
        <w:shd w:val="clear" w:color="auto" w:fill="FFFFFF" w:themeFill="background1"/>
        <w:spacing w:before="120"/>
        <w:rPr>
          <w:b/>
          <w:noProof w:val="0"/>
          <w:lang w:eastAsia="ru-RU"/>
        </w:rPr>
      </w:pPr>
    </w:p>
    <w:p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631A2C" w:rsidRPr="00FF430B" w:rsidRDefault="00631A2C" w:rsidP="00631A2C">
      <w:pPr>
        <w:shd w:val="clear" w:color="auto" w:fill="FFFFFF" w:themeFill="background1"/>
        <w:rPr>
          <w:noProof w:val="0"/>
          <w:sz w:val="20"/>
          <w:szCs w:val="20"/>
          <w:lang w:eastAsia="ru-RU"/>
        </w:rPr>
      </w:pPr>
    </w:p>
    <w:p w:rsidR="00631A2C" w:rsidRPr="00FF430B" w:rsidRDefault="00864A45" w:rsidP="00864A45">
      <w:pPr>
        <w:pStyle w:val="ListParagraph"/>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tblPr>
      <w:tblGrid>
        <w:gridCol w:w="576"/>
        <w:gridCol w:w="3810"/>
        <w:gridCol w:w="3563"/>
      </w:tblGrid>
      <w:tr w:rsidR="007E79C1" w:rsidRPr="00EC30C2" w:rsidTr="007E79C1">
        <w:trPr>
          <w:jc w:val="center"/>
        </w:trPr>
        <w:tc>
          <w:tcPr>
            <w:tcW w:w="576"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rsidTr="007E79C1">
        <w:trPr>
          <w:jc w:val="center"/>
        </w:trPr>
        <w:tc>
          <w:tcPr>
            <w:tcW w:w="576"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rsidR="007E79C1" w:rsidRPr="00FF430B" w:rsidRDefault="007E79C1" w:rsidP="00821779">
            <w:pPr>
              <w:shd w:val="clear" w:color="auto" w:fill="FFFFFF" w:themeFill="background1"/>
              <w:tabs>
                <w:tab w:val="left" w:pos="612"/>
              </w:tabs>
              <w:spacing w:before="120" w:after="120"/>
              <w:rPr>
                <w:iCs/>
                <w:noProof w:val="0"/>
                <w:lang w:eastAsia="ru-RU"/>
              </w:rPr>
            </w:pPr>
          </w:p>
        </w:tc>
      </w:tr>
    </w:tbl>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spacing w:before="120" w:after="120"/>
        <w:rPr>
          <w:b/>
          <w:noProof w:val="0"/>
          <w:lang w:eastAsia="ru-RU"/>
        </w:rPr>
      </w:pPr>
    </w:p>
    <w:p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tabs>
          <w:tab w:val="decimal" w:pos="8364"/>
        </w:tabs>
        <w:spacing w:line="276" w:lineRule="auto"/>
        <w:ind w:right="-144"/>
        <w:jc w:val="center"/>
        <w:rPr>
          <w:b/>
          <w:bCs/>
          <w:color w:val="000000"/>
        </w:rPr>
      </w:pPr>
    </w:p>
    <w:p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796E8E" w:rsidRDefault="00796E8E" w:rsidP="00502EFF">
      <w:pPr>
        <w:jc w:val="right"/>
        <w:rPr>
          <w:noProof w:val="0"/>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tblPr>
      <w:tblGrid>
        <w:gridCol w:w="9533"/>
      </w:tblGrid>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FF430B" w:rsidRDefault="00A26B23" w:rsidP="00A26B23">
            <w:pPr>
              <w:rPr>
                <w:b/>
                <w:bCs/>
              </w:rPr>
            </w:pPr>
          </w:p>
        </w:tc>
      </w:tr>
    </w:tbl>
    <w:p w:rsidR="00522B45" w:rsidRPr="00FF430B" w:rsidRDefault="00522B45" w:rsidP="00A26B23">
      <w:pPr>
        <w:pStyle w:val="Style3"/>
        <w:tabs>
          <w:tab w:val="left" w:pos="567"/>
        </w:tabs>
        <w:spacing w:before="0" w:beforeAutospacing="0" w:after="0"/>
        <w:ind w:left="0" w:firstLine="0"/>
        <w:rPr>
          <w:rFonts w:eastAsia="PMingLiU"/>
          <w:b w:val="0"/>
          <w:lang w:eastAsia="zh-CN"/>
        </w:rPr>
      </w:pPr>
    </w:p>
    <w:p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rsidR="004063D9" w:rsidRPr="00FF430B" w:rsidRDefault="004063D9" w:rsidP="0017664F">
      <w:pPr>
        <w:pStyle w:val="Style3"/>
        <w:tabs>
          <w:tab w:val="clear" w:pos="360"/>
          <w:tab w:val="left" w:pos="0"/>
        </w:tabs>
        <w:ind w:left="0" w:firstLine="0"/>
        <w:rPr>
          <w:rFonts w:eastAsia="PMingLiU"/>
          <w:b w:val="0"/>
          <w:lang w:eastAsia="zh-CN"/>
        </w:rPr>
      </w:pP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rsidR="004063D9" w:rsidRPr="00FF430B" w:rsidRDefault="004063D9" w:rsidP="00A26B23">
      <w:pPr>
        <w:pStyle w:val="Style3"/>
        <w:tabs>
          <w:tab w:val="left" w:pos="567"/>
        </w:tabs>
        <w:spacing w:before="0" w:beforeAutospacing="0" w:after="0"/>
        <w:ind w:left="0" w:firstLine="0"/>
        <w:rPr>
          <w:rFonts w:eastAsia="PMingLiU"/>
          <w:b w:val="0"/>
          <w:lang w:eastAsia="zh-CN"/>
        </w:rPr>
      </w:pPr>
    </w:p>
    <w:p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CANDIDAT</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r w:rsidR="00455A94"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FF430B" w:rsidRDefault="00455A94" w:rsidP="00F059B8">
            <w:pPr>
              <w:jc w:val="center"/>
              <w:rPr>
                <w:bCs/>
                <w:color w:val="000000" w:themeColor="text1"/>
              </w:rPr>
            </w:pPr>
          </w:p>
        </w:tc>
      </w:tr>
    </w:tbl>
    <w:p w:rsidR="004063D9" w:rsidRPr="00FF430B" w:rsidRDefault="004063D9" w:rsidP="00A26B23">
      <w:pPr>
        <w:pStyle w:val="Style3"/>
        <w:tabs>
          <w:tab w:val="left" w:pos="567"/>
        </w:tabs>
        <w:spacing w:before="0" w:beforeAutospacing="0" w:after="0"/>
        <w:ind w:left="0" w:firstLine="0"/>
        <w:rPr>
          <w:rFonts w:eastAsia="PMingLiU"/>
          <w:lang w:eastAsia="zh-CN"/>
        </w:rPr>
      </w:pPr>
    </w:p>
    <w:p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694C64" w:rsidRPr="00FF430B" w:rsidRDefault="00694C64" w:rsidP="00A26B23">
      <w:pPr>
        <w:pStyle w:val="Style3"/>
        <w:tabs>
          <w:tab w:val="left" w:pos="567"/>
        </w:tabs>
        <w:spacing w:before="0" w:beforeAutospacing="0" w:after="0"/>
        <w:ind w:left="0" w:firstLine="0"/>
        <w:rPr>
          <w:rFonts w:eastAsia="PMingLiU"/>
          <w:lang w:eastAsia="zh-CN"/>
        </w:rPr>
      </w:pPr>
    </w:p>
    <w:p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111546" w:rsidRPr="00FF430B" w:rsidRDefault="00111546" w:rsidP="00A26B23">
      <w:pPr>
        <w:pStyle w:val="Style3"/>
        <w:tabs>
          <w:tab w:val="left" w:pos="567"/>
        </w:tabs>
        <w:spacing w:before="0" w:beforeAutospacing="0" w:after="0"/>
        <w:ind w:left="0" w:firstLine="0"/>
        <w:rPr>
          <w:rFonts w:eastAsia="PMingLiU"/>
          <w:lang w:eastAsia="zh-CN"/>
        </w:rPr>
      </w:pPr>
    </w:p>
    <w:p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rsidR="005B235E" w:rsidRPr="00FF430B" w:rsidRDefault="005B235E" w:rsidP="005B235E">
      <w:pPr>
        <w:pStyle w:val="Style3"/>
        <w:tabs>
          <w:tab w:val="left" w:pos="567"/>
        </w:tabs>
        <w:spacing w:before="0" w:beforeAutospacing="0" w:after="0"/>
        <w:ind w:left="0" w:firstLine="0"/>
        <w:rPr>
          <w:rFonts w:eastAsia="PMingLiU"/>
          <w:lang w:eastAsia="zh-CN"/>
        </w:rPr>
      </w:pPr>
    </w:p>
    <w:p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3C4159" w:rsidRPr="00FF430B" w:rsidRDefault="003C4159"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A14C96" w:rsidRPr="00FF430B" w:rsidRDefault="00A14C96" w:rsidP="00A26B23">
      <w:pPr>
        <w:pStyle w:val="Style3"/>
        <w:tabs>
          <w:tab w:val="left" w:pos="567"/>
        </w:tabs>
        <w:spacing w:before="0" w:beforeAutospacing="0" w:after="0"/>
        <w:ind w:left="0" w:firstLine="0"/>
        <w:rPr>
          <w:rFonts w:eastAsia="PMingLiU"/>
          <w:lang w:eastAsia="zh-CN"/>
        </w:rPr>
      </w:pPr>
    </w:p>
    <w:p w:rsidR="005B235E" w:rsidRDefault="005B235E" w:rsidP="00A26B23">
      <w:pPr>
        <w:pStyle w:val="Style3"/>
        <w:tabs>
          <w:tab w:val="left" w:pos="567"/>
        </w:tabs>
        <w:spacing w:before="0" w:beforeAutospacing="0" w:after="0"/>
        <w:ind w:left="0" w:firstLine="0"/>
        <w:rPr>
          <w:rFonts w:eastAsia="PMingLiU"/>
          <w:lang w:eastAsia="zh-CN"/>
        </w:rPr>
      </w:pPr>
    </w:p>
    <w:p w:rsidR="001F7AEE" w:rsidRPr="00FF430B" w:rsidRDefault="001F7AEE" w:rsidP="00A26B23">
      <w:pPr>
        <w:pStyle w:val="Style3"/>
        <w:tabs>
          <w:tab w:val="left" w:pos="567"/>
        </w:tabs>
        <w:spacing w:before="0" w:beforeAutospacing="0" w:after="0"/>
        <w:ind w:left="0" w:firstLine="0"/>
        <w:rPr>
          <w:rFonts w:eastAsia="PMingLiU"/>
          <w:lang w:eastAsia="zh-CN"/>
        </w:rPr>
      </w:pP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D1419B" w:rsidRPr="00796E8E" w:rsidRDefault="00D1419B" w:rsidP="00A26B23">
      <w:pPr>
        <w:pStyle w:val="Style3"/>
        <w:tabs>
          <w:tab w:val="left" w:pos="567"/>
        </w:tabs>
        <w:spacing w:before="0" w:beforeAutospacing="0" w:after="0"/>
        <w:ind w:left="0" w:firstLine="0"/>
        <w:rPr>
          <w:rFonts w:eastAsia="PMingLiU"/>
          <w:lang w:val="ro-RO" w:eastAsia="zh-CN"/>
        </w:rPr>
      </w:pPr>
    </w:p>
    <w:p w:rsidR="005B235E" w:rsidRPr="00FF430B" w:rsidRDefault="005B235E" w:rsidP="00A26B23">
      <w:pPr>
        <w:pStyle w:val="Style3"/>
        <w:tabs>
          <w:tab w:val="left" w:pos="567"/>
        </w:tabs>
        <w:spacing w:before="0" w:beforeAutospacing="0" w:after="0"/>
        <w:ind w:left="0" w:firstLine="0"/>
        <w:rPr>
          <w:rFonts w:eastAsia="PMingLiU"/>
          <w:lang w:eastAsia="zh-CN"/>
        </w:rPr>
      </w:pPr>
    </w:p>
    <w:p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rsidR="009D62FF" w:rsidRPr="00FF430B" w:rsidRDefault="009D62FF" w:rsidP="009D62FF">
      <w:pPr>
        <w:spacing w:after="160"/>
        <w:jc w:val="center"/>
        <w:rPr>
          <w:rFonts w:eastAsia="Calibri"/>
          <w:noProof w:val="0"/>
          <w:u w:val="single"/>
        </w:rPr>
      </w:pPr>
      <w:r w:rsidRPr="00FF430B">
        <w:rPr>
          <w:rFonts w:eastAsia="Cambria"/>
          <w:noProof w:val="0"/>
        </w:rPr>
        <w:t>Nr.din___________</w:t>
      </w:r>
    </w:p>
    <w:p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tblPr>
      <w:tblGrid>
        <w:gridCol w:w="4248"/>
        <w:gridCol w:w="5528"/>
      </w:tblGrid>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rsidR="009D62FF" w:rsidRPr="00FF430B" w:rsidRDefault="009D62FF" w:rsidP="009D62FF">
            <w:pPr>
              <w:ind w:right="-1"/>
              <w:jc w:val="both"/>
              <w:rPr>
                <w:rFonts w:eastAsia="Cambria"/>
                <w:noProof w:val="0"/>
              </w:rPr>
            </w:pPr>
          </w:p>
        </w:tc>
      </w:tr>
      <w:tr w:rsidR="009D62FF" w:rsidRPr="00EC30C2" w:rsidTr="00657833">
        <w:tc>
          <w:tcPr>
            <w:tcW w:w="4248" w:type="dxa"/>
            <w:shd w:val="clear" w:color="auto" w:fill="FFFFFF" w:themeFill="background1"/>
          </w:tcPr>
          <w:p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FF430B" w:rsidRDefault="009D62FF" w:rsidP="009D62FF">
            <w:pPr>
              <w:ind w:right="-1"/>
              <w:jc w:val="both"/>
              <w:rPr>
                <w:rFonts w:eastAsia="Cambria"/>
                <w:noProof w:val="0"/>
              </w:rPr>
            </w:pPr>
          </w:p>
        </w:tc>
      </w:tr>
    </w:tbl>
    <w:p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tblPr>
      <w:tblGrid>
        <w:gridCol w:w="4248"/>
        <w:gridCol w:w="5570"/>
      </w:tblGrid>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rsidR="009D62FF" w:rsidRPr="00FF430B" w:rsidRDefault="009D62FF" w:rsidP="009D62FF">
            <w:pPr>
              <w:spacing w:after="160" w:line="259" w:lineRule="auto"/>
              <w:ind w:right="-1"/>
              <w:jc w:val="both"/>
              <w:rPr>
                <w:i/>
                <w:noProof w:val="0"/>
                <w:lang w:eastAsia="ro-RO"/>
              </w:rPr>
            </w:pP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rsidTr="00657833">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rsidR="009D62FF" w:rsidRPr="00FF430B" w:rsidRDefault="009D62FF" w:rsidP="009D62FF">
            <w:pPr>
              <w:spacing w:after="160" w:line="259" w:lineRule="auto"/>
              <w:ind w:right="-1"/>
              <w:jc w:val="both"/>
              <w:rPr>
                <w:noProof w:val="0"/>
                <w:lang w:eastAsia="ro-RO"/>
              </w:rPr>
            </w:pPr>
          </w:p>
        </w:tc>
      </w:tr>
      <w:tr w:rsidR="009D62FF" w:rsidRPr="00EC30C2" w:rsidTr="00657833">
        <w:trPr>
          <w:trHeight w:val="255"/>
        </w:trPr>
        <w:tc>
          <w:tcPr>
            <w:tcW w:w="4248" w:type="dxa"/>
            <w:vMerge w:val="restart"/>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rsidR="009D62FF" w:rsidRPr="00FF430B" w:rsidRDefault="009D62FF" w:rsidP="009D62FF">
            <w:pPr>
              <w:spacing w:after="160" w:line="259" w:lineRule="auto"/>
              <w:ind w:right="-1"/>
              <w:jc w:val="both"/>
              <w:rPr>
                <w:i/>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rsidTr="00657833">
        <w:trPr>
          <w:trHeight w:val="255"/>
        </w:trPr>
        <w:tc>
          <w:tcPr>
            <w:tcW w:w="4248" w:type="dxa"/>
            <w:vMerge/>
            <w:shd w:val="clear" w:color="auto" w:fill="FFFFFF" w:themeFill="background1"/>
          </w:tcPr>
          <w:p w:rsidR="009D62FF" w:rsidRPr="00FF430B" w:rsidRDefault="009D62FF" w:rsidP="009D62FF">
            <w:pPr>
              <w:spacing w:after="160" w:line="259" w:lineRule="auto"/>
              <w:ind w:right="-1"/>
              <w:jc w:val="both"/>
              <w:rPr>
                <w:noProof w:val="0"/>
                <w:lang w:eastAsia="ro-RO"/>
              </w:rPr>
            </w:pPr>
          </w:p>
        </w:tc>
        <w:tc>
          <w:tcPr>
            <w:tcW w:w="5570" w:type="dxa"/>
          </w:tcPr>
          <w:p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rsidTr="00657833">
        <w:trPr>
          <w:trHeight w:val="281"/>
        </w:trPr>
        <w:tc>
          <w:tcPr>
            <w:tcW w:w="4248" w:type="dxa"/>
            <w:shd w:val="clear" w:color="auto" w:fill="FFFFFF" w:themeFill="background1"/>
          </w:tcPr>
          <w:p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rsidTr="00657833">
        <w:trPr>
          <w:trHeight w:val="281"/>
        </w:trPr>
        <w:tc>
          <w:tcPr>
            <w:tcW w:w="4248" w:type="dxa"/>
            <w:vMerge w:val="restart"/>
            <w:shd w:val="clear" w:color="auto" w:fill="FFFFFF" w:themeFill="background1"/>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rsidTr="00657833">
        <w:trPr>
          <w:trHeight w:val="281"/>
        </w:trPr>
        <w:tc>
          <w:tcPr>
            <w:tcW w:w="4248" w:type="dxa"/>
            <w:vMerge/>
            <w:shd w:val="clear" w:color="auto" w:fill="FFFFFF" w:themeFill="background1"/>
          </w:tcPr>
          <w:p w:rsidR="009D62FF" w:rsidRPr="00FF430B" w:rsidRDefault="009D62FF" w:rsidP="009D62FF">
            <w:pPr>
              <w:spacing w:after="160" w:line="259" w:lineRule="auto"/>
              <w:ind w:right="-1"/>
              <w:jc w:val="both"/>
              <w:rPr>
                <w:noProof w:val="0"/>
              </w:rPr>
            </w:pPr>
          </w:p>
        </w:tc>
        <w:tc>
          <w:tcPr>
            <w:tcW w:w="5570" w:type="dxa"/>
          </w:tcPr>
          <w:p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269"/>
        </w:trPr>
        <w:tc>
          <w:tcPr>
            <w:tcW w:w="4253" w:type="dxa"/>
            <w:shd w:val="clear" w:color="auto" w:fill="FFFFFF" w:themeFill="background1"/>
          </w:tcPr>
          <w:p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rsidTr="00657833">
        <w:trPr>
          <w:trHeight w:val="269"/>
        </w:trPr>
        <w:tc>
          <w:tcPr>
            <w:tcW w:w="4253" w:type="dxa"/>
            <w:shd w:val="clear" w:color="auto" w:fill="FFFFFF" w:themeFill="background1"/>
          </w:tcPr>
          <w:p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rFonts w:eastAsia="Calibri"/>
                <w:noProof w:val="0"/>
              </w:rPr>
            </w:pPr>
          </w:p>
        </w:tc>
      </w:tr>
      <w:tr w:rsidR="009D62FF" w:rsidRPr="00EC30C2" w:rsidTr="00657833">
        <w:trPr>
          <w:trHeight w:val="604"/>
        </w:trPr>
        <w:tc>
          <w:tcPr>
            <w:tcW w:w="4253" w:type="dxa"/>
            <w:shd w:val="clear" w:color="auto" w:fill="FFFFFF" w:themeFill="background1"/>
          </w:tcPr>
          <w:p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rsidR="009D62FF" w:rsidRPr="00FF430B" w:rsidRDefault="009D62FF" w:rsidP="009D62FF">
            <w:pPr>
              <w:tabs>
                <w:tab w:val="left" w:pos="1134"/>
                <w:tab w:val="left" w:pos="2694"/>
              </w:tabs>
              <w:jc w:val="both"/>
              <w:rPr>
                <w:noProof w:val="0"/>
                <w:lang w:eastAsia="ro-RO"/>
              </w:rPr>
            </w:pPr>
          </w:p>
        </w:tc>
      </w:tr>
    </w:tbl>
    <w:p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tblPr>
      <w:tblGrid>
        <w:gridCol w:w="561"/>
        <w:gridCol w:w="3368"/>
        <w:gridCol w:w="1406"/>
        <w:gridCol w:w="1412"/>
        <w:gridCol w:w="1556"/>
        <w:gridCol w:w="1409"/>
      </w:tblGrid>
      <w:tr w:rsidR="009D62FF" w:rsidRPr="00EC30C2" w:rsidTr="009D62FF">
        <w:tc>
          <w:tcPr>
            <w:tcW w:w="562"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r w:rsidR="009D62FF" w:rsidRPr="00EC30C2" w:rsidTr="00130A49">
        <w:tc>
          <w:tcPr>
            <w:tcW w:w="562" w:type="dxa"/>
          </w:tcPr>
          <w:p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c>
          <w:tcPr>
            <w:tcW w:w="1560" w:type="dxa"/>
          </w:tcPr>
          <w:p w:rsidR="009D62FF" w:rsidRPr="00FF430B" w:rsidRDefault="009D62FF" w:rsidP="009D62FF">
            <w:pPr>
              <w:tabs>
                <w:tab w:val="left" w:pos="1134"/>
                <w:tab w:val="left" w:pos="2694"/>
              </w:tabs>
              <w:spacing w:before="240"/>
              <w:jc w:val="center"/>
              <w:rPr>
                <w:rFonts w:eastAsia="Calibri"/>
                <w:noProof w:val="0"/>
              </w:rPr>
            </w:pPr>
          </w:p>
        </w:tc>
        <w:tc>
          <w:tcPr>
            <w:tcW w:w="1417" w:type="dxa"/>
          </w:tcPr>
          <w:p w:rsidR="009D62FF" w:rsidRPr="00FF430B" w:rsidRDefault="009D62FF" w:rsidP="009D62FF">
            <w:pPr>
              <w:tabs>
                <w:tab w:val="left" w:pos="1134"/>
                <w:tab w:val="left" w:pos="2694"/>
              </w:tabs>
              <w:spacing w:before="240"/>
              <w:jc w:val="center"/>
              <w:rPr>
                <w:rFonts w:eastAsia="Calibri"/>
                <w:noProof w:val="0"/>
              </w:rPr>
            </w:pPr>
          </w:p>
        </w:tc>
      </w:tr>
    </w:tbl>
    <w:p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tblPr>
      <w:tblGrid>
        <w:gridCol w:w="5524"/>
        <w:gridCol w:w="4394"/>
      </w:tblGrid>
      <w:tr w:rsidR="009D62FF" w:rsidRPr="00EC30C2" w:rsidTr="00657833">
        <w:tc>
          <w:tcPr>
            <w:tcW w:w="5524" w:type="dxa"/>
            <w:shd w:val="clear" w:color="auto" w:fill="FFFFFF" w:themeFill="background1"/>
          </w:tcPr>
          <w:p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p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rsidTr="00657833">
        <w:tc>
          <w:tcPr>
            <w:tcW w:w="5524" w:type="dxa"/>
            <w:vMerge w:val="restart"/>
            <w:shd w:val="clear" w:color="auto" w:fill="FFFFFF" w:themeFill="background1"/>
          </w:tcPr>
          <w:p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rsidTr="00657833">
        <w:tc>
          <w:tcPr>
            <w:tcW w:w="5524" w:type="dxa"/>
            <w:vMerge/>
            <w:shd w:val="clear" w:color="auto" w:fill="FFFFFF" w:themeFill="background1"/>
          </w:tcPr>
          <w:p w:rsidR="009D62FF" w:rsidRPr="00FF430B" w:rsidRDefault="009D62FF" w:rsidP="009D62FF">
            <w:pPr>
              <w:jc w:val="both"/>
              <w:rPr>
                <w:rFonts w:eastAsia="Calibri"/>
                <w:noProof w:val="0"/>
              </w:rPr>
            </w:pPr>
          </w:p>
        </w:tc>
        <w:tc>
          <w:tcPr>
            <w:tcW w:w="4394" w:type="dxa"/>
          </w:tcPr>
          <w:p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rsidR="009D62FF" w:rsidRPr="00FF430B" w:rsidRDefault="009D62FF" w:rsidP="009D62FF">
            <w:pPr>
              <w:contextualSpacing/>
              <w:jc w:val="both"/>
              <w:rPr>
                <w:noProof w:val="0"/>
                <w:lang w:eastAsia="zh-CN"/>
              </w:rPr>
            </w:pPr>
          </w:p>
        </w:tc>
        <w:tc>
          <w:tcPr>
            <w:tcW w:w="4394" w:type="dxa"/>
          </w:tcPr>
          <w:p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rsidR="009D62FF" w:rsidRPr="00FF430B" w:rsidRDefault="009D62FF" w:rsidP="009D62FF">
            <w:pPr>
              <w:jc w:val="both"/>
              <w:rPr>
                <w:rFonts w:eastAsia="Calibri"/>
                <w:noProof w:val="0"/>
              </w:rPr>
            </w:pPr>
            <w:r w:rsidRPr="00FF430B">
              <w:rPr>
                <w:rFonts w:eastAsia="Calibri"/>
                <w:noProof w:val="0"/>
              </w:rPr>
              <w:t xml:space="preserve">tel/fax: (022) 820 652, 820-651 </w:t>
            </w:r>
          </w:p>
          <w:p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rsidTr="00657833">
        <w:tc>
          <w:tcPr>
            <w:tcW w:w="5524" w:type="dxa"/>
            <w:shd w:val="clear" w:color="auto" w:fill="FFFFFF" w:themeFill="background1"/>
          </w:tcPr>
          <w:p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rsidR="009D62FF" w:rsidRPr="00FF430B" w:rsidRDefault="009D62FF" w:rsidP="009D62FF">
            <w:pPr>
              <w:jc w:val="both"/>
              <w:rPr>
                <w:rFonts w:eastAsia="Calibri"/>
                <w:noProof w:val="0"/>
              </w:rPr>
            </w:pPr>
          </w:p>
        </w:tc>
      </w:tr>
    </w:tbl>
    <w:p w:rsidR="009D62FF" w:rsidRPr="00FF430B" w:rsidRDefault="009D62FF" w:rsidP="009D62FF">
      <w:pPr>
        <w:jc w:val="both"/>
        <w:rPr>
          <w:rFonts w:eastAsia="Calibri"/>
          <w:noProof w:val="0"/>
        </w:rPr>
      </w:pPr>
    </w:p>
    <w:p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rsidR="009D62FF" w:rsidRPr="00FF430B" w:rsidRDefault="009D62FF" w:rsidP="009D62FF">
      <w:pPr>
        <w:jc w:val="both"/>
        <w:rPr>
          <w:rFonts w:eastAsia="Calibri"/>
          <w:noProof w:val="0"/>
        </w:rPr>
      </w:pPr>
    </w:p>
    <w:p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439D3" w:rsidRPr="00FF430B" w:rsidRDefault="002439D3" w:rsidP="00130A49">
      <w:pPr>
        <w:jc w:val="right"/>
        <w:rPr>
          <w:noProof w:val="0"/>
          <w:sz w:val="22"/>
          <w:szCs w:val="22"/>
        </w:rPr>
      </w:pPr>
    </w:p>
    <w:p w:rsidR="00641038" w:rsidRPr="00FF430B" w:rsidRDefault="00641038" w:rsidP="00130A49">
      <w:pPr>
        <w:jc w:val="right"/>
        <w:rPr>
          <w:i/>
          <w:noProof w:val="0"/>
          <w:sz w:val="22"/>
          <w:szCs w:val="22"/>
        </w:rPr>
      </w:pPr>
    </w:p>
    <w:p w:rsidR="00130A49" w:rsidRPr="00FF430B" w:rsidRDefault="00130A49" w:rsidP="002A6E99">
      <w:pPr>
        <w:ind w:right="-1"/>
        <w:jc w:val="center"/>
        <w:rPr>
          <w:b/>
          <w:bCs/>
          <w:noProof w:val="0"/>
          <w:color w:val="000000"/>
          <w:sz w:val="22"/>
          <w:szCs w:val="22"/>
        </w:rPr>
      </w:pPr>
    </w:p>
    <w:p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rFonts w:eastAsia="Cambria"/>
                <w:b/>
                <w:noProof w:val="0"/>
              </w:rPr>
              <w:t>Localitate</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rFonts w:eastAsia="Cambria"/>
                <w:b/>
                <w:noProof w:val="0"/>
              </w:rPr>
            </w:pPr>
            <w:r w:rsidRPr="00FF430B">
              <w:rPr>
                <w:b/>
                <w:noProof w:val="0"/>
              </w:rPr>
              <w:t>IDNO</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Adresa</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telefon</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Număr de fax</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F460DA">
            <w:pPr>
              <w:jc w:val="both"/>
              <w:rPr>
                <w:b/>
                <w:noProof w:val="0"/>
              </w:rPr>
            </w:pPr>
            <w:r w:rsidRPr="00FF430B">
              <w:rPr>
                <w:b/>
                <w:noProof w:val="0"/>
              </w:rPr>
              <w:t xml:space="preserve">E-mail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B1E45" w:rsidP="00130A49">
            <w:pPr>
              <w:jc w:val="both"/>
              <w:rPr>
                <w:b/>
                <w:noProof w:val="0"/>
              </w:rPr>
            </w:pPr>
            <w:r w:rsidRPr="00FF430B">
              <w:rPr>
                <w:b/>
                <w:noProof w:val="0"/>
              </w:rPr>
              <w:t>Pagina web oficială</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rPr>
              <w:t xml:space="preserve">Persoana de contact </w:t>
            </w:r>
          </w:p>
          <w:p w:rsidR="00130A49" w:rsidRPr="00FF430B" w:rsidRDefault="00130A49" w:rsidP="00130A49">
            <w:pPr>
              <w:jc w:val="both"/>
              <w:rPr>
                <w:b/>
                <w:noProof w:val="0"/>
              </w:rPr>
            </w:pPr>
            <w:r w:rsidRPr="00FF430B">
              <w:rPr>
                <w:i/>
                <w:noProof w:val="0"/>
              </w:rPr>
              <w:t>(nume, prenume, telefon, e-mail)</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tblPr>
      <w:tblGrid>
        <w:gridCol w:w="5353"/>
        <w:gridCol w:w="4218"/>
      </w:tblGrid>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rsidR="00130A49" w:rsidRPr="00FF430B" w:rsidRDefault="00130A49" w:rsidP="00130A49">
            <w:pPr>
              <w:jc w:val="both"/>
              <w:rPr>
                <w:noProof w:val="0"/>
                <w:lang w:eastAsia="ro-RO"/>
              </w:rPr>
            </w:pPr>
            <w:r w:rsidRPr="00FF430B">
              <w:rPr>
                <w:noProof w:val="0"/>
                <w:lang w:eastAsia="ro-RO"/>
              </w:rPr>
              <w:t xml:space="preserve">Cererea ofertelor de prețuri □  </w:t>
            </w:r>
          </w:p>
          <w:p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Cod CPV</w:t>
            </w:r>
          </w:p>
        </w:tc>
        <w:tc>
          <w:tcPr>
            <w:tcW w:w="4218" w:type="dxa"/>
          </w:tcPr>
          <w:p w:rsidR="00130A49" w:rsidRPr="00FF430B" w:rsidRDefault="00130A49" w:rsidP="00130A49">
            <w:pPr>
              <w:jc w:val="both"/>
              <w:rPr>
                <w:noProof w:val="0"/>
                <w:lang w:eastAsia="ro-RO"/>
              </w:rPr>
            </w:pPr>
          </w:p>
        </w:tc>
      </w:tr>
      <w:tr w:rsidR="00130A49" w:rsidRPr="00EC30C2" w:rsidTr="00657833">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rsidR="00130A49" w:rsidRPr="00FF430B" w:rsidRDefault="00130A49" w:rsidP="00130A49">
            <w:pPr>
              <w:jc w:val="both"/>
              <w:rPr>
                <w:rFonts w:eastAsia="Cambria"/>
                <w:noProof w:val="0"/>
              </w:rPr>
            </w:pPr>
          </w:p>
        </w:tc>
      </w:tr>
      <w:tr w:rsidR="00130A49" w:rsidRPr="00EC30C2" w:rsidTr="00657833">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rsidR="00130A49" w:rsidRPr="00FF430B" w:rsidRDefault="00130A49" w:rsidP="00130A49">
            <w:pPr>
              <w:jc w:val="both"/>
              <w:rPr>
                <w:rFonts w:eastAsia="Cambria"/>
                <w:noProof w:val="0"/>
              </w:rPr>
            </w:pPr>
            <w:r w:rsidRPr="00FF430B">
              <w:rPr>
                <w:rFonts w:eastAsia="Cambria"/>
                <w:noProof w:val="0"/>
              </w:rPr>
              <w:t>Nr:</w:t>
            </w:r>
          </w:p>
        </w:tc>
      </w:tr>
      <w:tr w:rsidR="00130A49" w:rsidRPr="00EC30C2" w:rsidTr="00657833">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rFonts w:eastAsia="Cambria"/>
                <w:noProof w:val="0"/>
              </w:rPr>
            </w:pPr>
            <w:r w:rsidRPr="00FF430B">
              <w:rPr>
                <w:rFonts w:eastAsia="Cambria"/>
                <w:noProof w:val="0"/>
              </w:rPr>
              <w:t>Link:</w:t>
            </w:r>
          </w:p>
        </w:tc>
      </w:tr>
      <w:tr w:rsidR="00130A49" w:rsidRPr="00EC30C2" w:rsidTr="00657833">
        <w:tc>
          <w:tcPr>
            <w:tcW w:w="5353" w:type="dxa"/>
            <w:shd w:val="clear" w:color="auto" w:fill="FFFFFF" w:themeFill="background1"/>
          </w:tcPr>
          <w:p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rsidR="00130A49" w:rsidRPr="00FF430B" w:rsidRDefault="00130A49" w:rsidP="00130A49">
            <w:pPr>
              <w:jc w:val="both"/>
              <w:rPr>
                <w:rFonts w:eastAsia="Cambria"/>
                <w:noProof w:val="0"/>
              </w:rPr>
            </w:pPr>
          </w:p>
        </w:tc>
      </w:tr>
      <w:tr w:rsidR="00130A49" w:rsidRPr="00EC30C2" w:rsidTr="00657833">
        <w:trPr>
          <w:trHeight w:val="10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rsidR="00130A49" w:rsidRPr="00FF430B" w:rsidRDefault="00130A49" w:rsidP="00130A49">
            <w:pPr>
              <w:jc w:val="both"/>
              <w:rPr>
                <w:rFonts w:eastAsia="Cambria"/>
                <w:noProof w:val="0"/>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tblPr>
      <w:tblGrid>
        <w:gridCol w:w="5353"/>
        <w:gridCol w:w="4218"/>
      </w:tblGrid>
      <w:tr w:rsidR="00130A49" w:rsidRPr="00EC30C2" w:rsidTr="00657833">
        <w:trPr>
          <w:trHeight w:val="304"/>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rsidTr="00657833">
        <w:trPr>
          <w:trHeight w:val="3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rsidR="00130A49" w:rsidRPr="00FF430B" w:rsidRDefault="00130A49" w:rsidP="00130A49">
            <w:pPr>
              <w:jc w:val="both"/>
              <w:rPr>
                <w:noProof w:val="0"/>
                <w:lang w:eastAsia="ro-RO"/>
              </w:rPr>
            </w:pPr>
            <w:r w:rsidRPr="00FF430B">
              <w:rPr>
                <w:noProof w:val="0"/>
                <w:lang w:eastAsia="ro-RO"/>
              </w:rPr>
              <w:t>Nu □    Da □</w:t>
            </w:r>
          </w:p>
        </w:tc>
      </w:tr>
      <w:tr w:rsidR="00130A49" w:rsidRPr="00EC30C2" w:rsidTr="00657833">
        <w:trPr>
          <w:trHeight w:val="52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rsidTr="00657833">
        <w:trPr>
          <w:trHeight w:val="353"/>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rsidR="00130A49" w:rsidRPr="00FF430B" w:rsidRDefault="00130A49" w:rsidP="00130A49">
            <w:pPr>
              <w:jc w:val="both"/>
              <w:rPr>
                <w:noProof w:val="0"/>
                <w:lang w:eastAsia="ro-RO"/>
              </w:rPr>
            </w:pPr>
          </w:p>
        </w:tc>
      </w:tr>
      <w:tr w:rsidR="00130A49" w:rsidRPr="00EC30C2" w:rsidTr="00657833">
        <w:trPr>
          <w:trHeight w:val="14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rsidR="00130A49" w:rsidRPr="00FF430B" w:rsidRDefault="00130A49" w:rsidP="00130A49">
            <w:pPr>
              <w:jc w:val="both"/>
              <w:rPr>
                <w:i/>
                <w:noProof w:val="0"/>
                <w:lang w:eastAsia="ro-RO"/>
              </w:rPr>
            </w:pPr>
          </w:p>
        </w:tc>
      </w:tr>
      <w:tr w:rsidR="00130A49" w:rsidRPr="00EC30C2" w:rsidTr="00657833">
        <w:trPr>
          <w:trHeight w:val="188"/>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Nr:</w:t>
            </w:r>
          </w:p>
        </w:tc>
      </w:tr>
      <w:tr w:rsidR="00130A49" w:rsidRPr="00EC30C2" w:rsidTr="00657833">
        <w:trPr>
          <w:trHeight w:val="219"/>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Data:</w:t>
            </w:r>
          </w:p>
        </w:tc>
      </w:tr>
      <w:tr w:rsidR="00130A49" w:rsidRPr="00EC30C2" w:rsidTr="00657833">
        <w:trPr>
          <w:trHeight w:val="207"/>
        </w:trPr>
        <w:tc>
          <w:tcPr>
            <w:tcW w:w="5353" w:type="dxa"/>
            <w:vMerge w:val="restart"/>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rsidR="00130A49" w:rsidRPr="00FF430B" w:rsidRDefault="00130A49" w:rsidP="00130A49">
            <w:pPr>
              <w:jc w:val="both"/>
              <w:rPr>
                <w:noProof w:val="0"/>
                <w:lang w:eastAsia="ro-RO"/>
              </w:rPr>
            </w:pPr>
            <w:r w:rsidRPr="00FF430B">
              <w:rPr>
                <w:noProof w:val="0"/>
                <w:lang w:eastAsia="ro-RO"/>
              </w:rPr>
              <w:t>Fără TVA:</w:t>
            </w:r>
          </w:p>
        </w:tc>
      </w:tr>
      <w:tr w:rsidR="00130A49" w:rsidRPr="00EC30C2" w:rsidTr="00657833">
        <w:trPr>
          <w:trHeight w:val="207"/>
        </w:trPr>
        <w:tc>
          <w:tcPr>
            <w:tcW w:w="5353" w:type="dxa"/>
            <w:vMerge/>
            <w:shd w:val="clear" w:color="auto" w:fill="FFFFFF" w:themeFill="background1"/>
          </w:tcPr>
          <w:p w:rsidR="00130A49" w:rsidRPr="00FF430B" w:rsidRDefault="00130A49" w:rsidP="00130A49">
            <w:pPr>
              <w:jc w:val="both"/>
              <w:rPr>
                <w:b/>
                <w:noProof w:val="0"/>
                <w:lang w:eastAsia="ro-RO"/>
              </w:rPr>
            </w:pPr>
          </w:p>
        </w:tc>
        <w:tc>
          <w:tcPr>
            <w:tcW w:w="4218" w:type="dxa"/>
          </w:tcPr>
          <w:p w:rsidR="00130A49" w:rsidRPr="00FF430B" w:rsidRDefault="00130A49" w:rsidP="00130A49">
            <w:pPr>
              <w:jc w:val="both"/>
              <w:rPr>
                <w:noProof w:val="0"/>
                <w:lang w:eastAsia="ro-RO"/>
              </w:rPr>
            </w:pPr>
            <w:r w:rsidRPr="00FF430B">
              <w:rPr>
                <w:noProof w:val="0"/>
                <w:lang w:eastAsia="ro-RO"/>
              </w:rPr>
              <w:t>Inclusiv TVA:</w:t>
            </w:r>
          </w:p>
        </w:tc>
      </w:tr>
      <w:tr w:rsidR="00130A49" w:rsidRPr="00EC30C2" w:rsidTr="00657833">
        <w:trPr>
          <w:trHeight w:val="115"/>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rsidR="00130A49" w:rsidRPr="00FF430B" w:rsidRDefault="00130A49" w:rsidP="00130A49">
            <w:pPr>
              <w:jc w:val="both"/>
              <w:rPr>
                <w:noProof w:val="0"/>
                <w:lang w:eastAsia="ro-RO"/>
              </w:rPr>
            </w:pPr>
          </w:p>
        </w:tc>
      </w:tr>
      <w:tr w:rsidR="00130A49" w:rsidRPr="00EC30C2" w:rsidTr="00657833">
        <w:trPr>
          <w:trHeight w:val="70"/>
        </w:trPr>
        <w:tc>
          <w:tcPr>
            <w:tcW w:w="5353" w:type="dxa"/>
            <w:shd w:val="clear" w:color="auto" w:fill="FFFFFF" w:themeFill="background1"/>
          </w:tcPr>
          <w:p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rsidR="00130A49" w:rsidRPr="00FF430B" w:rsidRDefault="00130A49" w:rsidP="00130A49">
            <w:pPr>
              <w:jc w:val="both"/>
              <w:rPr>
                <w:noProof w:val="0"/>
                <w:lang w:eastAsia="ro-RO"/>
              </w:rPr>
            </w:pPr>
          </w:p>
        </w:tc>
      </w:tr>
    </w:tbl>
    <w:p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tblPr>
      <w:tblGrid>
        <w:gridCol w:w="4785"/>
        <w:gridCol w:w="4786"/>
      </w:tblGrid>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rsidTr="00657833">
        <w:tc>
          <w:tcPr>
            <w:tcW w:w="4785" w:type="dxa"/>
            <w:shd w:val="clear" w:color="auto" w:fill="FFFFFF" w:themeFill="background1"/>
          </w:tcPr>
          <w:p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rsidR="00130A49" w:rsidRPr="00FF430B" w:rsidRDefault="00130A49" w:rsidP="00130A49">
            <w:pPr>
              <w:ind w:right="-1"/>
              <w:jc w:val="both"/>
              <w:rPr>
                <w:noProof w:val="0"/>
                <w:lang w:eastAsia="ro-RO"/>
              </w:rPr>
            </w:pPr>
          </w:p>
        </w:tc>
      </w:tr>
    </w:tbl>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tblPr>
      <w:tblGrid>
        <w:gridCol w:w="2093"/>
        <w:gridCol w:w="1735"/>
        <w:gridCol w:w="1667"/>
        <w:gridCol w:w="2161"/>
        <w:gridCol w:w="1915"/>
      </w:tblGrid>
      <w:tr w:rsidR="00130A49" w:rsidRPr="00EC30C2" w:rsidTr="00657833">
        <w:tc>
          <w:tcPr>
            <w:tcW w:w="2093" w:type="dxa"/>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rsidTr="00657833">
        <w:tc>
          <w:tcPr>
            <w:tcW w:w="2093" w:type="dxa"/>
            <w:vMerge/>
            <w:shd w:val="clear" w:color="auto" w:fill="FFFFFF" w:themeFill="background1"/>
            <w:vAlign w:val="center"/>
          </w:tcPr>
          <w:p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rsidR="00130A49" w:rsidRPr="00FF430B" w:rsidRDefault="00130A49" w:rsidP="00130A49">
            <w:pPr>
              <w:ind w:right="-1"/>
              <w:jc w:val="center"/>
              <w:rPr>
                <w:b/>
                <w:noProof w:val="0"/>
              </w:rPr>
            </w:pPr>
          </w:p>
        </w:tc>
        <w:tc>
          <w:tcPr>
            <w:tcW w:w="2161"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rsidR="00130A49" w:rsidRPr="00FF430B" w:rsidRDefault="00130A49" w:rsidP="00130A49">
            <w:pPr>
              <w:ind w:right="-1"/>
              <w:jc w:val="center"/>
              <w:rPr>
                <w:b/>
                <w:noProof w:val="0"/>
              </w:rPr>
            </w:pPr>
            <w:r w:rsidRPr="00FF430B">
              <w:rPr>
                <w:b/>
                <w:noProof w:val="0"/>
              </w:rPr>
              <w:t>Inclusiv TVA</w:t>
            </w:r>
          </w:p>
        </w:tc>
      </w:tr>
      <w:tr w:rsidR="00130A49" w:rsidRPr="00EC30C2" w:rsidTr="00130A49">
        <w:tc>
          <w:tcPr>
            <w:tcW w:w="2093" w:type="dxa"/>
          </w:tcPr>
          <w:p w:rsidR="00130A49" w:rsidRPr="00FF430B" w:rsidRDefault="00130A49" w:rsidP="00130A49">
            <w:pPr>
              <w:jc w:val="both"/>
              <w:rPr>
                <w:noProof w:val="0"/>
              </w:rPr>
            </w:pPr>
          </w:p>
        </w:tc>
        <w:tc>
          <w:tcPr>
            <w:tcW w:w="1735" w:type="dxa"/>
          </w:tcPr>
          <w:p w:rsidR="00130A49" w:rsidRPr="00FF430B" w:rsidRDefault="00130A49" w:rsidP="00130A49">
            <w:pPr>
              <w:jc w:val="both"/>
              <w:rPr>
                <w:noProof w:val="0"/>
              </w:rPr>
            </w:pPr>
          </w:p>
        </w:tc>
        <w:tc>
          <w:tcPr>
            <w:tcW w:w="1667" w:type="dxa"/>
          </w:tcPr>
          <w:p w:rsidR="00130A49" w:rsidRPr="00FF430B" w:rsidRDefault="00130A49" w:rsidP="00130A49">
            <w:pPr>
              <w:jc w:val="both"/>
              <w:rPr>
                <w:noProof w:val="0"/>
              </w:rPr>
            </w:pPr>
          </w:p>
        </w:tc>
        <w:tc>
          <w:tcPr>
            <w:tcW w:w="2161" w:type="dxa"/>
          </w:tcPr>
          <w:p w:rsidR="00130A49" w:rsidRPr="00FF430B" w:rsidRDefault="00130A49" w:rsidP="00130A49">
            <w:pPr>
              <w:jc w:val="both"/>
              <w:rPr>
                <w:noProof w:val="0"/>
              </w:rPr>
            </w:pPr>
          </w:p>
        </w:tc>
        <w:tc>
          <w:tcPr>
            <w:tcW w:w="1915" w:type="dxa"/>
          </w:tcPr>
          <w:p w:rsidR="00130A49" w:rsidRPr="00FF430B" w:rsidRDefault="00130A49" w:rsidP="00130A49">
            <w:pPr>
              <w:jc w:val="both"/>
              <w:rPr>
                <w:noProof w:val="0"/>
              </w:rPr>
            </w:pPr>
          </w:p>
        </w:tc>
      </w:tr>
    </w:tbl>
    <w:p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rsidR="00130A49" w:rsidRPr="00FF430B" w:rsidRDefault="00130A49" w:rsidP="00130A49">
      <w:pPr>
        <w:rPr>
          <w:noProof w:val="0"/>
          <w:lang w:eastAsia="zh-CN"/>
        </w:rPr>
      </w:pPr>
    </w:p>
    <w:p w:rsidR="009D62FF" w:rsidRPr="00FF430B" w:rsidRDefault="009D62FF" w:rsidP="00130A49">
      <w:pPr>
        <w:tabs>
          <w:tab w:val="decimal" w:pos="8364"/>
        </w:tabs>
        <w:spacing w:line="276" w:lineRule="auto"/>
        <w:ind w:right="-144"/>
        <w:jc w:val="center"/>
        <w:rPr>
          <w:b/>
          <w:bCs/>
          <w:color w:val="000000"/>
        </w:rPr>
      </w:pPr>
    </w:p>
    <w:p w:rsidR="00B65C93" w:rsidRPr="00FF430B" w:rsidRDefault="00B65C93" w:rsidP="00130A49">
      <w:pPr>
        <w:tabs>
          <w:tab w:val="decimal" w:pos="8364"/>
        </w:tabs>
        <w:spacing w:line="276" w:lineRule="auto"/>
        <w:ind w:right="-144"/>
        <w:jc w:val="center"/>
        <w:rPr>
          <w:b/>
          <w:bCs/>
          <w:color w:val="000000"/>
        </w:rPr>
      </w:pPr>
    </w:p>
    <w:p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101CBC" w:rsidRPr="00FF430B" w:rsidRDefault="00101CBC">
      <w:pPr>
        <w:pStyle w:val="Style3"/>
        <w:tabs>
          <w:tab w:val="left" w:pos="567"/>
        </w:tabs>
        <w:spacing w:before="0" w:beforeAutospacing="0" w:after="0"/>
        <w:ind w:left="0" w:firstLine="0"/>
        <w:rPr>
          <w:rFonts w:eastAsia="PMingLiU"/>
          <w:lang w:eastAsia="zh-CN"/>
        </w:rPr>
      </w:pPr>
    </w:p>
    <w:p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rsidR="00F5261B" w:rsidRPr="00FF430B" w:rsidRDefault="00F5261B" w:rsidP="00F5261B">
      <w:pPr>
        <w:pStyle w:val="BodyText"/>
        <w:tabs>
          <w:tab w:val="left" w:pos="567"/>
        </w:tabs>
        <w:rPr>
          <w:rFonts w:asciiTheme="majorHAnsi" w:hAnsiTheme="majorHAnsi" w:cstheme="majorHAnsi"/>
          <w:b/>
          <w:szCs w:val="24"/>
        </w:rPr>
      </w:pPr>
      <w:bookmarkStart w:id="48" w:name="_Toc449692096"/>
      <w:bookmarkEnd w:id="47"/>
    </w:p>
    <w:p w:rsidR="00F5261B" w:rsidRPr="00FF430B" w:rsidRDefault="00F5261B" w:rsidP="00F5261B">
      <w:pPr>
        <w:pStyle w:val="Body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F5261B" w:rsidRPr="00FF430B" w:rsidRDefault="00F5261B" w:rsidP="00F5261B">
      <w:pPr>
        <w:pStyle w:val="BodyText"/>
        <w:tabs>
          <w:tab w:val="left" w:pos="-142"/>
        </w:tabs>
        <w:spacing w:before="240"/>
        <w:jc w:val="center"/>
        <w:rPr>
          <w:rFonts w:asciiTheme="majorHAnsi" w:hAnsiTheme="majorHAnsi" w:cstheme="majorHAnsi"/>
          <w:szCs w:val="24"/>
        </w:rPr>
      </w:pPr>
    </w:p>
    <w:p w:rsidR="00F5261B" w:rsidRPr="00FF430B" w:rsidRDefault="00F5261B" w:rsidP="00F5261B">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F5261B" w:rsidRPr="00FF430B" w:rsidRDefault="00F5261B" w:rsidP="00F5261B">
      <w:pPr>
        <w:pStyle w:val="BodyText"/>
        <w:tabs>
          <w:tab w:val="left" w:pos="567"/>
        </w:tabs>
        <w:spacing w:line="360" w:lineRule="auto"/>
        <w:jc w:val="both"/>
        <w:rPr>
          <w:rFonts w:ascii="Times New Roman" w:hAnsi="Times New Roman"/>
          <w:szCs w:val="24"/>
        </w:rPr>
      </w:pPr>
    </w:p>
    <w:p w:rsidR="00F5261B" w:rsidRPr="00FF430B" w:rsidRDefault="00F5261B" w:rsidP="00F5261B">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F5261B" w:rsidRPr="00FF430B" w:rsidRDefault="00F5261B" w:rsidP="00F5261B">
      <w:pPr>
        <w:pStyle w:val="Body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rsidR="00E706C1" w:rsidRPr="00FF430B" w:rsidRDefault="00E706C1" w:rsidP="00F5261B">
      <w:pPr>
        <w:pStyle w:val="BodyText"/>
        <w:tabs>
          <w:tab w:val="left" w:pos="567"/>
        </w:tabs>
        <w:spacing w:line="360" w:lineRule="auto"/>
        <w:rPr>
          <w:rFonts w:ascii="Times New Roman" w:hAnsi="Times New Roman"/>
          <w:szCs w:val="24"/>
        </w:rPr>
      </w:pPr>
    </w:p>
    <w:p w:rsidR="00F5261B" w:rsidRPr="00FF430B" w:rsidRDefault="00F5261B" w:rsidP="00F5261B">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F5261B" w:rsidRPr="00FF430B" w:rsidRDefault="00F5261B"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rsidR="00F5261B" w:rsidRPr="00FF430B" w:rsidRDefault="00F5261B"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F5261B" w:rsidRPr="00FF430B" w:rsidRDefault="00F5261B"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227348" w:rsidRPr="00FF430B" w:rsidRDefault="00227348" w:rsidP="00950D18">
      <w:pPr>
        <w:pStyle w:val="BodyText"/>
        <w:tabs>
          <w:tab w:val="left" w:pos="567"/>
        </w:tabs>
        <w:spacing w:line="360" w:lineRule="auto"/>
        <w:rPr>
          <w:rFonts w:ascii="Times New Roman" w:hAnsi="Times New Roman"/>
          <w:szCs w:val="24"/>
        </w:rPr>
      </w:pPr>
    </w:p>
    <w:p w:rsidR="0033109C" w:rsidRPr="00FF430B" w:rsidRDefault="0033109C"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65C93" w:rsidRPr="00FF430B" w:rsidRDefault="00B65C93" w:rsidP="00950D18">
      <w:pPr>
        <w:pStyle w:val="BodyText"/>
        <w:tabs>
          <w:tab w:val="left" w:pos="567"/>
        </w:tabs>
        <w:spacing w:line="360" w:lineRule="auto"/>
        <w:rPr>
          <w:rFonts w:ascii="Times New Roman" w:hAnsi="Times New Roman"/>
          <w:szCs w:val="24"/>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65C93" w:rsidRPr="00FF430B" w:rsidRDefault="00B65C93"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B1EC7" w:rsidRPr="00FF430B" w:rsidRDefault="00BB1EC7" w:rsidP="00BB1EC7">
      <w:pPr>
        <w:pStyle w:val="Heading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rsidR="003F2E01" w:rsidRPr="00FF430B" w:rsidRDefault="00BB1EC7" w:rsidP="00BB1EC7">
      <w:pPr>
        <w:pStyle w:val="Body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BB1EC7" w:rsidRPr="00FF430B" w:rsidRDefault="00BB1EC7" w:rsidP="00950D18">
      <w:pPr>
        <w:pStyle w:val="BodyText"/>
        <w:tabs>
          <w:tab w:val="left" w:pos="567"/>
        </w:tabs>
        <w:spacing w:line="360" w:lineRule="auto"/>
        <w:rPr>
          <w:rFonts w:ascii="Times New Roman" w:hAnsi="Times New Roman"/>
          <w:szCs w:val="24"/>
        </w:rPr>
      </w:pPr>
    </w:p>
    <w:p w:rsidR="00211C74" w:rsidRPr="00FF430B" w:rsidRDefault="00211C74" w:rsidP="00211C74">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211C74" w:rsidRPr="00FF430B" w:rsidRDefault="00211C74" w:rsidP="00211C74">
      <w:pPr>
        <w:pStyle w:val="BodyText"/>
        <w:tabs>
          <w:tab w:val="left" w:pos="567"/>
        </w:tabs>
        <w:spacing w:line="360" w:lineRule="auto"/>
        <w:jc w:val="both"/>
        <w:rPr>
          <w:rFonts w:ascii="Times New Roman" w:hAnsi="Times New Roman"/>
          <w:szCs w:val="24"/>
        </w:rPr>
      </w:pPr>
    </w:p>
    <w:p w:rsidR="00211C74" w:rsidRPr="00FF430B" w:rsidRDefault="00211C74" w:rsidP="00211C74">
      <w:pPr>
        <w:pStyle w:val="BodyText"/>
        <w:tabs>
          <w:tab w:val="left" w:pos="567"/>
        </w:tabs>
        <w:spacing w:line="360" w:lineRule="auto"/>
        <w:jc w:val="both"/>
        <w:rPr>
          <w:rFonts w:ascii="Times New Roman" w:hAnsi="Times New Roman"/>
          <w:szCs w:val="24"/>
        </w:rPr>
      </w:pPr>
    </w:p>
    <w:p w:rsidR="00211C74" w:rsidRPr="00FF430B" w:rsidRDefault="00211C74" w:rsidP="00211C74">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BB1EC7" w:rsidRPr="00FF430B" w:rsidRDefault="00BB1EC7" w:rsidP="00950D18">
      <w:pPr>
        <w:pStyle w:val="BodyText"/>
        <w:tabs>
          <w:tab w:val="left" w:pos="567"/>
        </w:tabs>
        <w:spacing w:line="360" w:lineRule="auto"/>
        <w:rPr>
          <w:rFonts w:ascii="Times New Roman" w:hAnsi="Times New Roman"/>
          <w:szCs w:val="24"/>
        </w:rPr>
      </w:pPr>
    </w:p>
    <w:p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rsidR="00BB1EC7" w:rsidRPr="00FF430B" w:rsidRDefault="00BB1EC7" w:rsidP="00950D18">
      <w:pPr>
        <w:pStyle w:val="BodyText"/>
        <w:tabs>
          <w:tab w:val="left" w:pos="567"/>
        </w:tabs>
        <w:spacing w:line="360" w:lineRule="auto"/>
        <w:rPr>
          <w:rFonts w:ascii="Times New Roman" w:hAnsi="Times New Roman"/>
          <w:szCs w:val="24"/>
        </w:rPr>
      </w:pPr>
    </w:p>
    <w:p w:rsidR="00BB1EC7" w:rsidRPr="00FF430B" w:rsidRDefault="00BB1EC7" w:rsidP="00950D18">
      <w:pPr>
        <w:pStyle w:val="BodyText"/>
        <w:tabs>
          <w:tab w:val="left" w:pos="567"/>
        </w:tabs>
        <w:spacing w:line="360" w:lineRule="auto"/>
        <w:rPr>
          <w:rFonts w:ascii="Times New Roman" w:hAnsi="Times New Roman"/>
          <w:szCs w:val="24"/>
        </w:rPr>
      </w:pPr>
    </w:p>
    <w:p w:rsidR="00BB1EC7" w:rsidRPr="00FF430B" w:rsidRDefault="00BB1EC7" w:rsidP="00950D18">
      <w:pPr>
        <w:pStyle w:val="BodyText"/>
        <w:tabs>
          <w:tab w:val="left" w:pos="567"/>
        </w:tabs>
        <w:spacing w:line="360" w:lineRule="auto"/>
        <w:rPr>
          <w:rFonts w:ascii="Times New Roman" w:hAnsi="Times New Roman"/>
          <w:szCs w:val="24"/>
        </w:rPr>
      </w:pPr>
    </w:p>
    <w:p w:rsidR="00BB1EC7" w:rsidRPr="00FF430B" w:rsidRDefault="00BB1EC7"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211C74" w:rsidRPr="00FF430B" w:rsidRDefault="00211C74" w:rsidP="00211C74">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211C74" w:rsidRPr="00FF430B" w:rsidRDefault="00211C74"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211C74" w:rsidRPr="00FF430B" w:rsidRDefault="00211C74"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211C74" w:rsidRPr="00FF430B" w:rsidRDefault="00211C74"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950D18">
      <w:pPr>
        <w:pStyle w:val="BodyText"/>
        <w:tabs>
          <w:tab w:val="left" w:pos="567"/>
        </w:tabs>
        <w:spacing w:line="360" w:lineRule="auto"/>
        <w:rPr>
          <w:rFonts w:ascii="Times New Roman" w:hAnsi="Times New Roman"/>
          <w:szCs w:val="24"/>
        </w:rPr>
      </w:pPr>
    </w:p>
    <w:p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B1EC7" w:rsidRPr="00FF430B" w:rsidRDefault="00BB1EC7" w:rsidP="00950D18">
      <w:pPr>
        <w:pStyle w:val="BodyText"/>
        <w:tabs>
          <w:tab w:val="left" w:pos="567"/>
        </w:tabs>
        <w:spacing w:line="360" w:lineRule="auto"/>
        <w:rPr>
          <w:rFonts w:ascii="Times New Roman" w:hAnsi="Times New Roman"/>
          <w:szCs w:val="24"/>
        </w:rPr>
      </w:pPr>
    </w:p>
    <w:bookmarkEnd w:id="48"/>
    <w:p w:rsidR="00AA1372" w:rsidRPr="00FF430B" w:rsidRDefault="00AA1372" w:rsidP="00950D18">
      <w:pPr>
        <w:pStyle w:val="BodyText"/>
        <w:tabs>
          <w:tab w:val="left" w:pos="567"/>
        </w:tabs>
        <w:rPr>
          <w:rFonts w:ascii="Times New Roman" w:hAnsi="Times New Roman"/>
          <w:b/>
          <w:szCs w:val="24"/>
        </w:rPr>
      </w:pPr>
    </w:p>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 xml:space="preserve">                        (denumirea)</w:t>
      </w:r>
    </w:p>
    <w:p w:rsidR="00AA1372" w:rsidRPr="00FF430B" w:rsidRDefault="00AA1372" w:rsidP="00950D18">
      <w:pPr>
        <w:pStyle w:val="BodyText"/>
        <w:tabs>
          <w:tab w:val="left" w:pos="567"/>
        </w:tabs>
        <w:rPr>
          <w:rFonts w:ascii="Times New Roman" w:hAnsi="Times New Roman"/>
          <w:b/>
          <w:szCs w:val="24"/>
        </w:rPr>
      </w:pPr>
    </w:p>
    <w:p w:rsidR="00AA1372" w:rsidRPr="00FF430B" w:rsidRDefault="00A227F2" w:rsidP="00950D18">
      <w:pPr>
        <w:pStyle w:val="BodyText"/>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AA1372" w:rsidRPr="00FF430B" w:rsidRDefault="00A227F2" w:rsidP="00950D18">
      <w:pPr>
        <w:pStyle w:val="Body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AA1372" w:rsidRPr="00FF430B" w:rsidRDefault="00AA1372" w:rsidP="00950D18">
      <w:pPr>
        <w:pStyle w:val="BodyText"/>
        <w:tabs>
          <w:tab w:val="left" w:pos="567"/>
        </w:tabs>
        <w:rPr>
          <w:rFonts w:ascii="Times New Roman" w:hAnsi="Times New Roman"/>
          <w:szCs w:val="24"/>
        </w:rPr>
      </w:pPr>
    </w:p>
    <w:p w:rsidR="00AA1372" w:rsidRPr="00FF430B" w:rsidRDefault="00AA1372" w:rsidP="00950D18">
      <w:pPr>
        <w:pStyle w:val="BodyText"/>
        <w:tabs>
          <w:tab w:val="left" w:pos="567"/>
        </w:tabs>
        <w:rPr>
          <w:rFonts w:ascii="Times New Roman" w:hAnsi="Times New Roman"/>
          <w:szCs w:val="24"/>
        </w:rPr>
      </w:pP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rsidR="00E319CD" w:rsidRPr="00FF430B" w:rsidRDefault="00A227F2" w:rsidP="00950D18">
      <w:pPr>
        <w:pStyle w:val="Body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AA1372" w:rsidRPr="00FF430B" w:rsidRDefault="00A227F2" w:rsidP="00950D18">
      <w:pPr>
        <w:pStyle w:val="BodyText"/>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rsidR="00AA1372" w:rsidRPr="00FF430B" w:rsidRDefault="00A227F2" w:rsidP="00950D18">
      <w:pPr>
        <w:pStyle w:val="BodyText"/>
        <w:tabs>
          <w:tab w:val="left" w:pos="567"/>
        </w:tabs>
        <w:jc w:val="center"/>
        <w:rPr>
          <w:rFonts w:ascii="Times New Roman" w:hAnsi="Times New Roman"/>
          <w:szCs w:val="24"/>
        </w:rPr>
      </w:pPr>
      <w:r w:rsidRPr="00FF430B">
        <w:rPr>
          <w:rFonts w:ascii="Times New Roman" w:hAnsi="Times New Roman"/>
          <w:szCs w:val="24"/>
        </w:rPr>
        <w:t>(adresa băncii)</w:t>
      </w:r>
    </w:p>
    <w:p w:rsidR="00E319CD"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rsidR="00AA1372" w:rsidRPr="00FF430B" w:rsidRDefault="00A227F2" w:rsidP="00950D18">
      <w:pPr>
        <w:pStyle w:val="Body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AA1372" w:rsidRPr="00FF430B" w:rsidRDefault="00A227F2" w:rsidP="00950D18">
      <w:pPr>
        <w:pStyle w:val="Body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FF430B" w:rsidRDefault="00A227F2" w:rsidP="002F556B">
      <w:pPr>
        <w:pStyle w:val="Body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AA1372" w:rsidRPr="00FF430B" w:rsidRDefault="00A227F2" w:rsidP="00950D18">
      <w:pPr>
        <w:pStyle w:val="Body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AA1372" w:rsidRPr="00FF430B" w:rsidRDefault="00A227F2" w:rsidP="00950D18">
      <w:pPr>
        <w:pStyle w:val="BodyText"/>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905A43" w:rsidRPr="00FF430B" w:rsidRDefault="006D20F4">
      <w:pPr>
        <w:pStyle w:val="BodyText"/>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rsidR="00AA1372" w:rsidRPr="00FF430B" w:rsidRDefault="00A227F2" w:rsidP="002F556B">
      <w:pPr>
        <w:pStyle w:val="Body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E706C1" w:rsidP="00950D18">
      <w:pPr>
        <w:pStyle w:val="Body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rsidR="00AA1372" w:rsidRPr="00FF430B" w:rsidRDefault="00A227F2" w:rsidP="00950D18">
      <w:pPr>
        <w:pStyle w:val="BodyText"/>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rsidR="00AA1372" w:rsidRPr="00FF430B" w:rsidRDefault="00A227F2" w:rsidP="002F556B">
      <w:pPr>
        <w:pStyle w:val="Body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AA1372" w:rsidRPr="00FF430B" w:rsidRDefault="00A227F2" w:rsidP="00950D18">
      <w:pPr>
        <w:pStyle w:val="Body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rsidR="00AA1372" w:rsidRPr="00FF430B" w:rsidRDefault="00A227F2" w:rsidP="00950D18">
      <w:pPr>
        <w:pStyle w:val="Body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AA1372" w:rsidRPr="00FF430B" w:rsidRDefault="00AA1372" w:rsidP="00950D18">
      <w:pPr>
        <w:pStyle w:val="BodyText"/>
        <w:tabs>
          <w:tab w:val="left" w:pos="567"/>
        </w:tabs>
        <w:ind w:hanging="502"/>
        <w:rPr>
          <w:rFonts w:ascii="Times New Roman" w:hAnsi="Times New Roman"/>
          <w:szCs w:val="24"/>
        </w:rPr>
      </w:pPr>
    </w:p>
    <w:p w:rsidR="00AA1372" w:rsidRPr="00FF430B" w:rsidRDefault="00A227F2" w:rsidP="00E706C1">
      <w:pPr>
        <w:pStyle w:val="Body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rsidR="00AA1372" w:rsidRPr="00FF430B" w:rsidRDefault="00E706C1" w:rsidP="000D26B9">
      <w:pPr>
        <w:pStyle w:val="Body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rsidR="00950D18" w:rsidRPr="00FF430B" w:rsidRDefault="00950D18" w:rsidP="00196AB4">
      <w:pPr>
        <w:spacing w:after="200" w:line="276" w:lineRule="auto"/>
        <w:jc w:val="center"/>
        <w:rPr>
          <w:lang w:eastAsia="zh-CN"/>
        </w:rPr>
      </w:pPr>
      <w:bookmarkStart w:id="49" w:name="_Toc449692097"/>
    </w:p>
    <w:p w:rsidR="008726D2" w:rsidRPr="00FF430B" w:rsidRDefault="008726D2" w:rsidP="00196AB4">
      <w:pPr>
        <w:spacing w:after="200" w:line="276" w:lineRule="auto"/>
        <w:jc w:val="center"/>
        <w:rPr>
          <w:lang w:eastAsia="zh-CN"/>
        </w:rPr>
      </w:pPr>
    </w:p>
    <w:p w:rsidR="002927B7" w:rsidRPr="00FF430B" w:rsidRDefault="002927B7" w:rsidP="00196AB4">
      <w:pPr>
        <w:spacing w:after="200" w:line="276" w:lineRule="auto"/>
        <w:jc w:val="center"/>
        <w:rPr>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950D18" w:rsidRPr="00FF430B" w:rsidRDefault="00950D18" w:rsidP="00950D18">
      <w:pPr>
        <w:rPr>
          <w:lang w:eastAsia="zh-CN"/>
        </w:rPr>
      </w:pPr>
    </w:p>
    <w:bookmarkEnd w:id="49"/>
    <w:p w:rsidR="008B330F" w:rsidRPr="00FF430B" w:rsidRDefault="008B330F" w:rsidP="00950D18">
      <w:pPr>
        <w:jc w:val="center"/>
        <w:rPr>
          <w:b/>
        </w:rPr>
      </w:pPr>
    </w:p>
    <w:p w:rsidR="00AA1372" w:rsidRPr="00FF430B" w:rsidRDefault="00A227F2" w:rsidP="00950D18">
      <w:pPr>
        <w:pStyle w:val="Body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AA1372" w:rsidRPr="00FF430B" w:rsidRDefault="00A227F2" w:rsidP="00950D18">
      <w:pPr>
        <w:pStyle w:val="BodyText"/>
        <w:tabs>
          <w:tab w:val="left" w:pos="567"/>
        </w:tabs>
        <w:jc w:val="center"/>
        <w:rPr>
          <w:rFonts w:ascii="Times New Roman" w:hAnsi="Times New Roman"/>
          <w:szCs w:val="24"/>
        </w:rPr>
      </w:pPr>
      <w:r w:rsidRPr="00FF430B">
        <w:rPr>
          <w:rFonts w:ascii="Times New Roman" w:hAnsi="Times New Roman"/>
          <w:szCs w:val="24"/>
        </w:rPr>
        <w:t>(denumirea lucrărilor)</w:t>
      </w:r>
    </w:p>
    <w:p w:rsidR="00AA1372" w:rsidRPr="00FF430B" w:rsidRDefault="00AA1372" w:rsidP="00950D18">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EC30C2" w:rsidTr="00233538">
        <w:trPr>
          <w:cantSplit/>
          <w:trHeight w:val="300"/>
        </w:trPr>
        <w:tc>
          <w:tcPr>
            <w:tcW w:w="709" w:type="dxa"/>
            <w:vMerge w:val="restart"/>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Nr.</w:t>
            </w:r>
          </w:p>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Anul (n)</w:t>
            </w:r>
          </w:p>
        </w:tc>
      </w:tr>
      <w:tr w:rsidR="00AA1372" w:rsidRPr="00EC30C2" w:rsidTr="00233538">
        <w:trPr>
          <w:cantSplit/>
          <w:trHeight w:val="240"/>
        </w:trPr>
        <w:tc>
          <w:tcPr>
            <w:tcW w:w="709" w:type="dxa"/>
            <w:vMerge/>
          </w:tcPr>
          <w:p w:rsidR="00AA1372" w:rsidRPr="00FF430B" w:rsidRDefault="00AA1372" w:rsidP="00950D18">
            <w:pPr>
              <w:pStyle w:val="BodyText"/>
              <w:tabs>
                <w:tab w:val="left" w:pos="567"/>
              </w:tabs>
              <w:rPr>
                <w:rFonts w:ascii="Times New Roman" w:hAnsi="Times New Roman"/>
                <w:b/>
                <w:szCs w:val="24"/>
              </w:rPr>
            </w:pPr>
          </w:p>
        </w:tc>
        <w:tc>
          <w:tcPr>
            <w:tcW w:w="2825" w:type="dxa"/>
            <w:vMerge/>
          </w:tcPr>
          <w:p w:rsidR="00AA1372" w:rsidRPr="00FF430B" w:rsidRDefault="00AA1372" w:rsidP="00950D18">
            <w:pPr>
              <w:pStyle w:val="BodyText"/>
              <w:tabs>
                <w:tab w:val="left" w:pos="567"/>
              </w:tabs>
              <w:rPr>
                <w:rFonts w:ascii="Times New Roman" w:hAnsi="Times New Roman"/>
                <w:b/>
                <w:szCs w:val="24"/>
              </w:rPr>
            </w:pPr>
          </w:p>
        </w:tc>
        <w:tc>
          <w:tcPr>
            <w:tcW w:w="5490" w:type="dxa"/>
            <w:gridSpan w:val="7"/>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Luna</w:t>
            </w:r>
          </w:p>
        </w:tc>
      </w:tr>
      <w:tr w:rsidR="00AA1372" w:rsidRPr="00EC30C2" w:rsidTr="00233538">
        <w:trPr>
          <w:cantSplit/>
          <w:trHeight w:val="120"/>
        </w:trPr>
        <w:tc>
          <w:tcPr>
            <w:tcW w:w="709" w:type="dxa"/>
            <w:vMerge/>
          </w:tcPr>
          <w:p w:rsidR="00AA1372" w:rsidRPr="00FF430B" w:rsidRDefault="00AA1372" w:rsidP="00950D18">
            <w:pPr>
              <w:pStyle w:val="BodyText"/>
              <w:tabs>
                <w:tab w:val="left" w:pos="567"/>
              </w:tabs>
              <w:rPr>
                <w:rFonts w:ascii="Times New Roman" w:hAnsi="Times New Roman"/>
                <w:b/>
                <w:szCs w:val="24"/>
              </w:rPr>
            </w:pPr>
          </w:p>
        </w:tc>
        <w:tc>
          <w:tcPr>
            <w:tcW w:w="2825" w:type="dxa"/>
            <w:vMerge/>
          </w:tcPr>
          <w:p w:rsidR="00AA1372" w:rsidRPr="00FF430B" w:rsidRDefault="00AA1372" w:rsidP="00950D18">
            <w:pPr>
              <w:pStyle w:val="BodyText"/>
              <w:tabs>
                <w:tab w:val="left" w:pos="567"/>
              </w:tabs>
              <w:rPr>
                <w:rFonts w:ascii="Times New Roman" w:hAnsi="Times New Roman"/>
                <w:b/>
                <w:szCs w:val="24"/>
              </w:rPr>
            </w:pPr>
          </w:p>
        </w:tc>
        <w:tc>
          <w:tcPr>
            <w:tcW w:w="1035" w:type="dxa"/>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AA1372" w:rsidRPr="00FF430B" w:rsidRDefault="00A227F2"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AA1372" w:rsidRPr="00FF430B" w:rsidRDefault="00087114" w:rsidP="00950D18">
            <w:pPr>
              <w:pStyle w:val="BodyText"/>
              <w:tabs>
                <w:tab w:val="left" w:pos="567"/>
              </w:tabs>
              <w:rPr>
                <w:rFonts w:ascii="Times New Roman" w:hAnsi="Times New Roman"/>
                <w:b/>
                <w:szCs w:val="24"/>
              </w:rPr>
            </w:pPr>
            <w:r w:rsidRPr="00FF430B">
              <w:rPr>
                <w:rFonts w:ascii="Times New Roman" w:hAnsi="Times New Roman"/>
                <w:b/>
                <w:szCs w:val="24"/>
              </w:rPr>
              <w:t>n</w:t>
            </w:r>
          </w:p>
        </w:tc>
      </w:tr>
      <w:tr w:rsidR="00AA1372" w:rsidRPr="00EC30C2" w:rsidTr="00233538">
        <w:trPr>
          <w:cantSplit/>
          <w:trHeight w:val="180"/>
        </w:trPr>
        <w:tc>
          <w:tcPr>
            <w:tcW w:w="709"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1.</w:t>
            </w:r>
          </w:p>
        </w:tc>
        <w:tc>
          <w:tcPr>
            <w:tcW w:w="2825"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AA1372" w:rsidRPr="00FF430B" w:rsidRDefault="00AA1372" w:rsidP="00950D18">
            <w:pPr>
              <w:pStyle w:val="BodyText"/>
              <w:tabs>
                <w:tab w:val="left" w:pos="567"/>
              </w:tabs>
              <w:rPr>
                <w:rFonts w:ascii="Times New Roman" w:hAnsi="Times New Roman"/>
                <w:szCs w:val="24"/>
              </w:rPr>
            </w:pPr>
          </w:p>
        </w:tc>
        <w:tc>
          <w:tcPr>
            <w:tcW w:w="1215" w:type="dxa"/>
          </w:tcPr>
          <w:p w:rsidR="00AA1372" w:rsidRPr="00FF430B" w:rsidRDefault="00AA1372" w:rsidP="00950D18">
            <w:pPr>
              <w:pStyle w:val="BodyText"/>
              <w:tabs>
                <w:tab w:val="left" w:pos="567"/>
              </w:tabs>
              <w:rPr>
                <w:rFonts w:ascii="Times New Roman" w:hAnsi="Times New Roman"/>
                <w:szCs w:val="24"/>
              </w:rPr>
            </w:pPr>
          </w:p>
        </w:tc>
        <w:tc>
          <w:tcPr>
            <w:tcW w:w="1005" w:type="dxa"/>
            <w:gridSpan w:val="2"/>
          </w:tcPr>
          <w:p w:rsidR="00AA1372" w:rsidRPr="00FF430B" w:rsidRDefault="00AA1372" w:rsidP="00950D18">
            <w:pPr>
              <w:pStyle w:val="BodyText"/>
              <w:tabs>
                <w:tab w:val="left" w:pos="567"/>
              </w:tabs>
              <w:rPr>
                <w:rFonts w:ascii="Times New Roman" w:hAnsi="Times New Roman"/>
                <w:szCs w:val="24"/>
              </w:rPr>
            </w:pPr>
          </w:p>
        </w:tc>
        <w:tc>
          <w:tcPr>
            <w:tcW w:w="990" w:type="dxa"/>
            <w:gridSpan w:val="2"/>
          </w:tcPr>
          <w:p w:rsidR="00AA1372" w:rsidRPr="00FF430B" w:rsidRDefault="00AA1372" w:rsidP="00950D18">
            <w:pPr>
              <w:pStyle w:val="BodyText"/>
              <w:tabs>
                <w:tab w:val="left" w:pos="567"/>
              </w:tabs>
              <w:rPr>
                <w:rFonts w:ascii="Times New Roman" w:hAnsi="Times New Roman"/>
                <w:szCs w:val="24"/>
              </w:rPr>
            </w:pPr>
          </w:p>
        </w:tc>
        <w:tc>
          <w:tcPr>
            <w:tcW w:w="1245" w:type="dxa"/>
          </w:tcPr>
          <w:p w:rsidR="00AA1372" w:rsidRPr="00FF430B" w:rsidRDefault="00AA1372" w:rsidP="00950D18">
            <w:pPr>
              <w:pStyle w:val="BodyText"/>
              <w:tabs>
                <w:tab w:val="left" w:pos="567"/>
              </w:tabs>
              <w:rPr>
                <w:rFonts w:ascii="Times New Roman" w:hAnsi="Times New Roman"/>
                <w:szCs w:val="24"/>
              </w:rPr>
            </w:pPr>
          </w:p>
        </w:tc>
      </w:tr>
      <w:tr w:rsidR="00AA1372" w:rsidRPr="00EC30C2" w:rsidTr="00233538">
        <w:trPr>
          <w:cantSplit/>
          <w:trHeight w:val="1372"/>
        </w:trPr>
        <w:tc>
          <w:tcPr>
            <w:tcW w:w="709"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 xml:space="preserve">2. </w:t>
            </w:r>
          </w:p>
          <w:p w:rsidR="00AA1372" w:rsidRPr="00FF430B" w:rsidRDefault="00AA1372" w:rsidP="00950D18">
            <w:pPr>
              <w:pStyle w:val="BodyText"/>
              <w:tabs>
                <w:tab w:val="left" w:pos="567"/>
              </w:tabs>
              <w:rPr>
                <w:rFonts w:ascii="Times New Roman" w:hAnsi="Times New Roman"/>
                <w:szCs w:val="24"/>
              </w:rPr>
            </w:pPr>
          </w:p>
          <w:p w:rsidR="00AA1372" w:rsidRPr="00FF430B" w:rsidRDefault="00AA1372" w:rsidP="00950D18">
            <w:pPr>
              <w:pStyle w:val="BodyText"/>
              <w:tabs>
                <w:tab w:val="left" w:pos="567"/>
              </w:tabs>
              <w:rPr>
                <w:rFonts w:ascii="Times New Roman" w:hAnsi="Times New Roman"/>
                <w:szCs w:val="24"/>
              </w:rPr>
            </w:pPr>
          </w:p>
          <w:p w:rsidR="00AA1372" w:rsidRPr="00FF430B" w:rsidRDefault="00AA1372" w:rsidP="00950D18">
            <w:pPr>
              <w:pStyle w:val="BodyText"/>
              <w:tabs>
                <w:tab w:val="left" w:pos="567"/>
              </w:tabs>
              <w:rPr>
                <w:rFonts w:ascii="Times New Roman" w:hAnsi="Times New Roman"/>
                <w:szCs w:val="24"/>
              </w:rPr>
            </w:pPr>
          </w:p>
          <w:p w:rsidR="00AA1372" w:rsidRPr="00FF430B" w:rsidRDefault="00AA1372" w:rsidP="00950D18">
            <w:pPr>
              <w:pStyle w:val="BodyText"/>
              <w:tabs>
                <w:tab w:val="left" w:pos="567"/>
              </w:tabs>
              <w:rPr>
                <w:rFonts w:ascii="Times New Roman" w:hAnsi="Times New Roman"/>
                <w:szCs w:val="24"/>
              </w:rPr>
            </w:pPr>
          </w:p>
        </w:tc>
        <w:tc>
          <w:tcPr>
            <w:tcW w:w="2825"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Obiect 01</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BodyText"/>
              <w:tabs>
                <w:tab w:val="left" w:pos="567"/>
              </w:tabs>
              <w:rPr>
                <w:rFonts w:ascii="Times New Roman" w:hAnsi="Times New Roman"/>
                <w:szCs w:val="24"/>
              </w:rPr>
            </w:pPr>
          </w:p>
        </w:tc>
        <w:tc>
          <w:tcPr>
            <w:tcW w:w="1035" w:type="dxa"/>
          </w:tcPr>
          <w:p w:rsidR="00AA1372" w:rsidRPr="00FF430B" w:rsidRDefault="00AA1372" w:rsidP="00950D18">
            <w:pPr>
              <w:pStyle w:val="BodyText"/>
              <w:tabs>
                <w:tab w:val="left" w:pos="567"/>
              </w:tabs>
              <w:rPr>
                <w:rFonts w:ascii="Times New Roman" w:hAnsi="Times New Roman"/>
                <w:szCs w:val="24"/>
              </w:rPr>
            </w:pPr>
          </w:p>
        </w:tc>
        <w:tc>
          <w:tcPr>
            <w:tcW w:w="1215" w:type="dxa"/>
          </w:tcPr>
          <w:p w:rsidR="00AA1372" w:rsidRPr="00FF430B" w:rsidRDefault="00AA1372" w:rsidP="00950D18">
            <w:pPr>
              <w:pStyle w:val="BodyText"/>
              <w:tabs>
                <w:tab w:val="left" w:pos="567"/>
              </w:tabs>
              <w:rPr>
                <w:rFonts w:ascii="Times New Roman" w:hAnsi="Times New Roman"/>
                <w:szCs w:val="24"/>
              </w:rPr>
            </w:pPr>
          </w:p>
        </w:tc>
        <w:tc>
          <w:tcPr>
            <w:tcW w:w="1005" w:type="dxa"/>
            <w:gridSpan w:val="2"/>
          </w:tcPr>
          <w:p w:rsidR="00AA1372" w:rsidRPr="00FF430B" w:rsidRDefault="00AA1372" w:rsidP="00950D18">
            <w:pPr>
              <w:pStyle w:val="BodyText"/>
              <w:tabs>
                <w:tab w:val="left" w:pos="567"/>
              </w:tabs>
              <w:rPr>
                <w:rFonts w:ascii="Times New Roman" w:hAnsi="Times New Roman"/>
                <w:szCs w:val="24"/>
              </w:rPr>
            </w:pPr>
          </w:p>
        </w:tc>
        <w:tc>
          <w:tcPr>
            <w:tcW w:w="990" w:type="dxa"/>
            <w:gridSpan w:val="2"/>
          </w:tcPr>
          <w:p w:rsidR="00AA1372" w:rsidRPr="00FF430B" w:rsidRDefault="00AA1372" w:rsidP="00950D18">
            <w:pPr>
              <w:pStyle w:val="BodyText"/>
              <w:tabs>
                <w:tab w:val="left" w:pos="567"/>
              </w:tabs>
              <w:rPr>
                <w:rFonts w:ascii="Times New Roman" w:hAnsi="Times New Roman"/>
                <w:szCs w:val="24"/>
              </w:rPr>
            </w:pPr>
          </w:p>
        </w:tc>
        <w:tc>
          <w:tcPr>
            <w:tcW w:w="1245" w:type="dxa"/>
          </w:tcPr>
          <w:p w:rsidR="00AA1372" w:rsidRPr="00FF430B" w:rsidRDefault="00AA1372" w:rsidP="00950D18">
            <w:pPr>
              <w:pStyle w:val="BodyText"/>
              <w:tabs>
                <w:tab w:val="left" w:pos="567"/>
              </w:tabs>
              <w:rPr>
                <w:rFonts w:ascii="Times New Roman" w:hAnsi="Times New Roman"/>
                <w:szCs w:val="24"/>
              </w:rPr>
            </w:pPr>
          </w:p>
        </w:tc>
      </w:tr>
      <w:tr w:rsidR="00AA1372" w:rsidRPr="00EC30C2" w:rsidTr="00233538">
        <w:trPr>
          <w:cantSplit/>
          <w:trHeight w:val="1412"/>
        </w:trPr>
        <w:tc>
          <w:tcPr>
            <w:tcW w:w="709"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3.</w:t>
            </w:r>
          </w:p>
          <w:p w:rsidR="00AA1372" w:rsidRPr="00FF430B" w:rsidRDefault="00AA1372" w:rsidP="00950D18">
            <w:pPr>
              <w:pStyle w:val="BodyText"/>
              <w:tabs>
                <w:tab w:val="left" w:pos="567"/>
              </w:tabs>
              <w:rPr>
                <w:rFonts w:ascii="Times New Roman" w:hAnsi="Times New Roman"/>
                <w:szCs w:val="24"/>
              </w:rPr>
            </w:pPr>
          </w:p>
          <w:p w:rsidR="00AA1372" w:rsidRPr="00FF430B" w:rsidRDefault="00AA1372" w:rsidP="00950D18">
            <w:pPr>
              <w:pStyle w:val="BodyText"/>
              <w:tabs>
                <w:tab w:val="left" w:pos="567"/>
              </w:tabs>
              <w:rPr>
                <w:rFonts w:ascii="Times New Roman" w:hAnsi="Times New Roman"/>
                <w:szCs w:val="24"/>
              </w:rPr>
            </w:pPr>
          </w:p>
          <w:p w:rsidR="00AA1372" w:rsidRPr="00FF430B" w:rsidRDefault="00AA1372" w:rsidP="00950D18">
            <w:pPr>
              <w:pStyle w:val="BodyText"/>
              <w:tabs>
                <w:tab w:val="left" w:pos="567"/>
              </w:tabs>
              <w:rPr>
                <w:rFonts w:ascii="Times New Roman" w:hAnsi="Times New Roman"/>
                <w:szCs w:val="24"/>
              </w:rPr>
            </w:pPr>
          </w:p>
          <w:p w:rsidR="00AA1372" w:rsidRPr="00FF430B" w:rsidRDefault="00AA1372" w:rsidP="00950D18">
            <w:pPr>
              <w:pStyle w:val="BodyText"/>
              <w:tabs>
                <w:tab w:val="left" w:pos="567"/>
              </w:tabs>
              <w:rPr>
                <w:rFonts w:ascii="Times New Roman" w:hAnsi="Times New Roman"/>
                <w:szCs w:val="24"/>
              </w:rPr>
            </w:pPr>
          </w:p>
        </w:tc>
        <w:tc>
          <w:tcPr>
            <w:tcW w:w="2825"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Obiect 02</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BodyText"/>
              <w:tabs>
                <w:tab w:val="left" w:pos="567"/>
              </w:tabs>
              <w:rPr>
                <w:rFonts w:ascii="Times New Roman" w:hAnsi="Times New Roman"/>
                <w:szCs w:val="24"/>
              </w:rPr>
            </w:pPr>
          </w:p>
        </w:tc>
        <w:tc>
          <w:tcPr>
            <w:tcW w:w="1035" w:type="dxa"/>
          </w:tcPr>
          <w:p w:rsidR="00AA1372" w:rsidRPr="00FF430B" w:rsidRDefault="00AA1372" w:rsidP="00950D18">
            <w:pPr>
              <w:pStyle w:val="BodyText"/>
              <w:tabs>
                <w:tab w:val="left" w:pos="567"/>
              </w:tabs>
              <w:rPr>
                <w:rFonts w:ascii="Times New Roman" w:hAnsi="Times New Roman"/>
                <w:szCs w:val="24"/>
              </w:rPr>
            </w:pPr>
          </w:p>
        </w:tc>
        <w:tc>
          <w:tcPr>
            <w:tcW w:w="1215" w:type="dxa"/>
          </w:tcPr>
          <w:p w:rsidR="00AA1372" w:rsidRPr="00FF430B" w:rsidRDefault="00AA1372" w:rsidP="00950D18">
            <w:pPr>
              <w:pStyle w:val="BodyText"/>
              <w:tabs>
                <w:tab w:val="left" w:pos="567"/>
              </w:tabs>
              <w:rPr>
                <w:rFonts w:ascii="Times New Roman" w:hAnsi="Times New Roman"/>
                <w:szCs w:val="24"/>
              </w:rPr>
            </w:pPr>
          </w:p>
        </w:tc>
        <w:tc>
          <w:tcPr>
            <w:tcW w:w="1005" w:type="dxa"/>
            <w:gridSpan w:val="2"/>
          </w:tcPr>
          <w:p w:rsidR="00AA1372" w:rsidRPr="00FF430B" w:rsidRDefault="00AA1372" w:rsidP="00950D18">
            <w:pPr>
              <w:pStyle w:val="BodyText"/>
              <w:tabs>
                <w:tab w:val="left" w:pos="567"/>
              </w:tabs>
              <w:rPr>
                <w:rFonts w:ascii="Times New Roman" w:hAnsi="Times New Roman"/>
                <w:szCs w:val="24"/>
              </w:rPr>
            </w:pPr>
          </w:p>
        </w:tc>
        <w:tc>
          <w:tcPr>
            <w:tcW w:w="990" w:type="dxa"/>
            <w:gridSpan w:val="2"/>
          </w:tcPr>
          <w:p w:rsidR="00AA1372" w:rsidRPr="00FF430B" w:rsidRDefault="00AA1372" w:rsidP="00950D18">
            <w:pPr>
              <w:pStyle w:val="BodyText"/>
              <w:tabs>
                <w:tab w:val="left" w:pos="567"/>
              </w:tabs>
              <w:rPr>
                <w:rFonts w:ascii="Times New Roman" w:hAnsi="Times New Roman"/>
                <w:szCs w:val="24"/>
              </w:rPr>
            </w:pPr>
          </w:p>
        </w:tc>
        <w:tc>
          <w:tcPr>
            <w:tcW w:w="1245" w:type="dxa"/>
          </w:tcPr>
          <w:p w:rsidR="00AA1372" w:rsidRPr="00FF430B" w:rsidRDefault="00AA1372" w:rsidP="00950D18">
            <w:pPr>
              <w:pStyle w:val="BodyText"/>
              <w:tabs>
                <w:tab w:val="left" w:pos="567"/>
              </w:tabs>
              <w:rPr>
                <w:rFonts w:ascii="Times New Roman" w:hAnsi="Times New Roman"/>
                <w:szCs w:val="24"/>
              </w:rPr>
            </w:pPr>
          </w:p>
        </w:tc>
      </w:tr>
      <w:tr w:rsidR="00AA1372" w:rsidRPr="00EC30C2" w:rsidTr="00233538">
        <w:trPr>
          <w:cantSplit/>
          <w:trHeight w:val="1593"/>
        </w:trPr>
        <w:tc>
          <w:tcPr>
            <w:tcW w:w="709"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w:t>
            </w:r>
          </w:p>
        </w:tc>
        <w:tc>
          <w:tcPr>
            <w:tcW w:w="2825" w:type="dxa"/>
          </w:tcPr>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227F2"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AA1372" w:rsidRPr="00FF430B" w:rsidRDefault="00AA1372" w:rsidP="00950D18">
            <w:pPr>
              <w:pStyle w:val="BodyText"/>
              <w:tabs>
                <w:tab w:val="left" w:pos="567"/>
              </w:tabs>
              <w:rPr>
                <w:rFonts w:ascii="Times New Roman" w:hAnsi="Times New Roman"/>
                <w:szCs w:val="24"/>
              </w:rPr>
            </w:pPr>
          </w:p>
        </w:tc>
        <w:tc>
          <w:tcPr>
            <w:tcW w:w="1035" w:type="dxa"/>
          </w:tcPr>
          <w:p w:rsidR="00AA1372" w:rsidRPr="00FF430B" w:rsidRDefault="00AA1372" w:rsidP="00950D18">
            <w:pPr>
              <w:pStyle w:val="BodyText"/>
              <w:tabs>
                <w:tab w:val="left" w:pos="567"/>
              </w:tabs>
              <w:rPr>
                <w:rFonts w:ascii="Times New Roman" w:hAnsi="Times New Roman"/>
                <w:szCs w:val="24"/>
              </w:rPr>
            </w:pPr>
          </w:p>
        </w:tc>
        <w:tc>
          <w:tcPr>
            <w:tcW w:w="1215" w:type="dxa"/>
          </w:tcPr>
          <w:p w:rsidR="00AA1372" w:rsidRPr="00FF430B" w:rsidRDefault="00AA1372" w:rsidP="00950D18">
            <w:pPr>
              <w:pStyle w:val="BodyText"/>
              <w:tabs>
                <w:tab w:val="left" w:pos="567"/>
              </w:tabs>
              <w:rPr>
                <w:rFonts w:ascii="Times New Roman" w:hAnsi="Times New Roman"/>
                <w:szCs w:val="24"/>
              </w:rPr>
            </w:pPr>
          </w:p>
        </w:tc>
        <w:tc>
          <w:tcPr>
            <w:tcW w:w="1005" w:type="dxa"/>
            <w:gridSpan w:val="2"/>
          </w:tcPr>
          <w:p w:rsidR="00AA1372" w:rsidRPr="00FF430B" w:rsidRDefault="00AA1372" w:rsidP="00950D18">
            <w:pPr>
              <w:pStyle w:val="BodyText"/>
              <w:tabs>
                <w:tab w:val="left" w:pos="567"/>
              </w:tabs>
              <w:rPr>
                <w:rFonts w:ascii="Times New Roman" w:hAnsi="Times New Roman"/>
                <w:szCs w:val="24"/>
              </w:rPr>
            </w:pPr>
          </w:p>
        </w:tc>
        <w:tc>
          <w:tcPr>
            <w:tcW w:w="990" w:type="dxa"/>
            <w:gridSpan w:val="2"/>
          </w:tcPr>
          <w:p w:rsidR="00AA1372" w:rsidRPr="00FF430B" w:rsidRDefault="00AA1372" w:rsidP="00950D18">
            <w:pPr>
              <w:pStyle w:val="BodyText"/>
              <w:tabs>
                <w:tab w:val="left" w:pos="567"/>
              </w:tabs>
              <w:rPr>
                <w:rFonts w:ascii="Times New Roman" w:hAnsi="Times New Roman"/>
                <w:szCs w:val="24"/>
              </w:rPr>
            </w:pPr>
          </w:p>
        </w:tc>
        <w:tc>
          <w:tcPr>
            <w:tcW w:w="1245" w:type="dxa"/>
          </w:tcPr>
          <w:p w:rsidR="00AA1372" w:rsidRPr="00FF430B" w:rsidRDefault="00AA1372" w:rsidP="00950D18">
            <w:pPr>
              <w:pStyle w:val="BodyText"/>
              <w:tabs>
                <w:tab w:val="left" w:pos="567"/>
              </w:tabs>
              <w:rPr>
                <w:rFonts w:ascii="Times New Roman" w:hAnsi="Times New Roman"/>
                <w:szCs w:val="24"/>
              </w:rPr>
            </w:pPr>
          </w:p>
        </w:tc>
      </w:tr>
    </w:tbl>
    <w:p w:rsidR="00AA1372" w:rsidRPr="00FF430B" w:rsidRDefault="00AA1372" w:rsidP="00950D18">
      <w:pPr>
        <w:jc w:val="both"/>
      </w:pPr>
    </w:p>
    <w:p w:rsidR="00E706C1" w:rsidRPr="00FF430B" w:rsidRDefault="00E706C1" w:rsidP="00950D18">
      <w:pPr>
        <w:jc w:val="both"/>
      </w:pPr>
    </w:p>
    <w:p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rsidR="00F43D02" w:rsidRPr="00FF430B" w:rsidRDefault="00F43D02"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65C93" w:rsidRPr="00FF430B" w:rsidRDefault="00B65C93" w:rsidP="00F43D02">
      <w:pPr>
        <w:jc w:val="both"/>
        <w:rPr>
          <w:rFonts w:eastAsia="PMingLiU"/>
          <w:lang w:eastAsia="zh-CN"/>
        </w:rPr>
      </w:pPr>
    </w:p>
    <w:p w:rsidR="00B65C93" w:rsidRPr="00FF430B" w:rsidRDefault="00B65C93" w:rsidP="00F43D02">
      <w:pPr>
        <w:jc w:val="both"/>
        <w:rPr>
          <w:rFonts w:eastAsia="PMingLiU"/>
          <w:lang w:eastAsia="zh-CN"/>
        </w:rPr>
      </w:pPr>
    </w:p>
    <w:p w:rsidR="008B330F" w:rsidRPr="00FF430B" w:rsidRDefault="008B330F" w:rsidP="00F43D02">
      <w:pPr>
        <w:jc w:val="center"/>
        <w:rPr>
          <w:rFonts w:eastAsia="PMingLiU"/>
          <w:lang w:eastAsia="zh-CN"/>
        </w:rPr>
      </w:pPr>
    </w:p>
    <w:p w:rsidR="00D01642" w:rsidRPr="00FF430B" w:rsidRDefault="00A227F2" w:rsidP="00196AB4">
      <w:pPr>
        <w:pStyle w:val="BodyText"/>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D01642" w:rsidRPr="00FF430B" w:rsidRDefault="00A227F2" w:rsidP="00F43D02">
      <w:pPr>
        <w:pStyle w:val="BodyText"/>
        <w:tabs>
          <w:tab w:val="left" w:pos="567"/>
        </w:tabs>
        <w:jc w:val="center"/>
        <w:rPr>
          <w:rFonts w:ascii="Times New Roman" w:hAnsi="Times New Roman"/>
          <w:szCs w:val="24"/>
        </w:rPr>
      </w:pPr>
      <w:r w:rsidRPr="00FF430B">
        <w:rPr>
          <w:rFonts w:ascii="Times New Roman" w:hAnsi="Times New Roman"/>
          <w:szCs w:val="24"/>
        </w:rPr>
        <w:t>(denumirea serviciilor)</w:t>
      </w:r>
    </w:p>
    <w:p w:rsidR="00D01642" w:rsidRPr="00FF430B" w:rsidRDefault="00D01642" w:rsidP="00F43D0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EC30C2" w:rsidTr="00233538">
        <w:trPr>
          <w:cantSplit/>
          <w:trHeight w:val="300"/>
        </w:trPr>
        <w:tc>
          <w:tcPr>
            <w:tcW w:w="709" w:type="dxa"/>
            <w:vMerge w:val="restart"/>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Nr.</w:t>
            </w:r>
          </w:p>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Anul (n)</w:t>
            </w:r>
          </w:p>
        </w:tc>
      </w:tr>
      <w:tr w:rsidR="00D01642" w:rsidRPr="00EC30C2" w:rsidTr="00233538">
        <w:trPr>
          <w:cantSplit/>
          <w:trHeight w:val="240"/>
        </w:trPr>
        <w:tc>
          <w:tcPr>
            <w:tcW w:w="709" w:type="dxa"/>
            <w:vMerge/>
          </w:tcPr>
          <w:p w:rsidR="00D01642" w:rsidRPr="00FF430B" w:rsidRDefault="00D01642" w:rsidP="00F43D02">
            <w:pPr>
              <w:pStyle w:val="BodyText"/>
              <w:tabs>
                <w:tab w:val="left" w:pos="567"/>
              </w:tabs>
              <w:rPr>
                <w:rFonts w:ascii="Times New Roman" w:hAnsi="Times New Roman"/>
                <w:b/>
                <w:szCs w:val="24"/>
              </w:rPr>
            </w:pPr>
          </w:p>
        </w:tc>
        <w:tc>
          <w:tcPr>
            <w:tcW w:w="2825" w:type="dxa"/>
            <w:vMerge/>
          </w:tcPr>
          <w:p w:rsidR="00D01642" w:rsidRPr="00FF430B" w:rsidRDefault="00D01642" w:rsidP="00F43D02">
            <w:pPr>
              <w:pStyle w:val="BodyText"/>
              <w:tabs>
                <w:tab w:val="left" w:pos="567"/>
              </w:tabs>
              <w:rPr>
                <w:rFonts w:ascii="Times New Roman" w:hAnsi="Times New Roman"/>
                <w:b/>
                <w:szCs w:val="24"/>
              </w:rPr>
            </w:pPr>
          </w:p>
        </w:tc>
        <w:tc>
          <w:tcPr>
            <w:tcW w:w="5490" w:type="dxa"/>
            <w:gridSpan w:val="7"/>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Luna</w:t>
            </w:r>
          </w:p>
        </w:tc>
      </w:tr>
      <w:tr w:rsidR="00D01642" w:rsidRPr="00EC30C2" w:rsidTr="00233538">
        <w:trPr>
          <w:cantSplit/>
          <w:trHeight w:val="120"/>
        </w:trPr>
        <w:tc>
          <w:tcPr>
            <w:tcW w:w="709" w:type="dxa"/>
            <w:vMerge/>
          </w:tcPr>
          <w:p w:rsidR="00D01642" w:rsidRPr="00FF430B" w:rsidRDefault="00D01642" w:rsidP="00F43D02">
            <w:pPr>
              <w:pStyle w:val="BodyText"/>
              <w:tabs>
                <w:tab w:val="left" w:pos="567"/>
              </w:tabs>
              <w:rPr>
                <w:rFonts w:ascii="Times New Roman" w:hAnsi="Times New Roman"/>
                <w:b/>
                <w:szCs w:val="24"/>
              </w:rPr>
            </w:pPr>
          </w:p>
        </w:tc>
        <w:tc>
          <w:tcPr>
            <w:tcW w:w="2825" w:type="dxa"/>
            <w:vMerge/>
          </w:tcPr>
          <w:p w:rsidR="00D01642" w:rsidRPr="00FF430B" w:rsidRDefault="00D01642" w:rsidP="00F43D02">
            <w:pPr>
              <w:pStyle w:val="BodyText"/>
              <w:tabs>
                <w:tab w:val="left" w:pos="567"/>
              </w:tabs>
              <w:rPr>
                <w:rFonts w:ascii="Times New Roman" w:hAnsi="Times New Roman"/>
                <w:b/>
                <w:szCs w:val="24"/>
              </w:rPr>
            </w:pPr>
          </w:p>
        </w:tc>
        <w:tc>
          <w:tcPr>
            <w:tcW w:w="1035" w:type="dxa"/>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D01642" w:rsidRPr="00FF430B" w:rsidRDefault="00A227F2" w:rsidP="00F43D02">
            <w:pPr>
              <w:pStyle w:val="Body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D01642" w:rsidRPr="00FF430B" w:rsidRDefault="00087114" w:rsidP="00F43D02">
            <w:pPr>
              <w:pStyle w:val="BodyText"/>
              <w:tabs>
                <w:tab w:val="left" w:pos="567"/>
              </w:tabs>
              <w:rPr>
                <w:rFonts w:ascii="Times New Roman" w:hAnsi="Times New Roman"/>
                <w:b/>
                <w:szCs w:val="24"/>
              </w:rPr>
            </w:pPr>
            <w:r w:rsidRPr="00FF430B">
              <w:rPr>
                <w:rFonts w:ascii="Times New Roman" w:hAnsi="Times New Roman"/>
                <w:b/>
                <w:szCs w:val="24"/>
              </w:rPr>
              <w:t>n</w:t>
            </w:r>
          </w:p>
        </w:tc>
      </w:tr>
      <w:tr w:rsidR="00D01642" w:rsidRPr="00EC30C2" w:rsidTr="00233538">
        <w:trPr>
          <w:cantSplit/>
          <w:trHeight w:val="180"/>
        </w:trPr>
        <w:tc>
          <w:tcPr>
            <w:tcW w:w="709" w:type="dxa"/>
          </w:tcPr>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1.</w:t>
            </w:r>
          </w:p>
        </w:tc>
        <w:tc>
          <w:tcPr>
            <w:tcW w:w="2825" w:type="dxa"/>
          </w:tcPr>
          <w:p w:rsidR="009A4BCA"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Faza 1</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rsidR="00D01642" w:rsidRPr="00FF430B" w:rsidRDefault="00D01642" w:rsidP="00F43D02">
            <w:pPr>
              <w:pStyle w:val="BodyText"/>
              <w:tabs>
                <w:tab w:val="left" w:pos="567"/>
              </w:tabs>
              <w:rPr>
                <w:rFonts w:ascii="Times New Roman" w:hAnsi="Times New Roman"/>
                <w:szCs w:val="24"/>
              </w:rPr>
            </w:pPr>
          </w:p>
        </w:tc>
        <w:tc>
          <w:tcPr>
            <w:tcW w:w="1215" w:type="dxa"/>
          </w:tcPr>
          <w:p w:rsidR="00D01642" w:rsidRPr="00FF430B" w:rsidRDefault="00D01642" w:rsidP="00F43D02">
            <w:pPr>
              <w:pStyle w:val="BodyText"/>
              <w:tabs>
                <w:tab w:val="left" w:pos="567"/>
              </w:tabs>
              <w:rPr>
                <w:rFonts w:ascii="Times New Roman" w:hAnsi="Times New Roman"/>
                <w:szCs w:val="24"/>
              </w:rPr>
            </w:pPr>
          </w:p>
        </w:tc>
        <w:tc>
          <w:tcPr>
            <w:tcW w:w="1005" w:type="dxa"/>
            <w:gridSpan w:val="2"/>
          </w:tcPr>
          <w:p w:rsidR="00D01642" w:rsidRPr="00FF430B" w:rsidRDefault="00D01642" w:rsidP="00F43D02">
            <w:pPr>
              <w:pStyle w:val="BodyText"/>
              <w:tabs>
                <w:tab w:val="left" w:pos="567"/>
              </w:tabs>
              <w:rPr>
                <w:rFonts w:ascii="Times New Roman" w:hAnsi="Times New Roman"/>
                <w:szCs w:val="24"/>
              </w:rPr>
            </w:pPr>
          </w:p>
        </w:tc>
        <w:tc>
          <w:tcPr>
            <w:tcW w:w="990" w:type="dxa"/>
            <w:gridSpan w:val="2"/>
          </w:tcPr>
          <w:p w:rsidR="00D01642" w:rsidRPr="00FF430B" w:rsidRDefault="00D01642" w:rsidP="00F43D02">
            <w:pPr>
              <w:pStyle w:val="BodyText"/>
              <w:tabs>
                <w:tab w:val="left" w:pos="567"/>
              </w:tabs>
              <w:rPr>
                <w:rFonts w:ascii="Times New Roman" w:hAnsi="Times New Roman"/>
                <w:szCs w:val="24"/>
              </w:rPr>
            </w:pPr>
          </w:p>
        </w:tc>
        <w:tc>
          <w:tcPr>
            <w:tcW w:w="1245" w:type="dxa"/>
          </w:tcPr>
          <w:p w:rsidR="00D01642" w:rsidRPr="00FF430B" w:rsidRDefault="00D01642" w:rsidP="00F43D02">
            <w:pPr>
              <w:pStyle w:val="BodyText"/>
              <w:tabs>
                <w:tab w:val="left" w:pos="567"/>
              </w:tabs>
              <w:rPr>
                <w:rFonts w:ascii="Times New Roman" w:hAnsi="Times New Roman"/>
                <w:szCs w:val="24"/>
              </w:rPr>
            </w:pPr>
          </w:p>
        </w:tc>
      </w:tr>
      <w:tr w:rsidR="00D01642" w:rsidRPr="00EC30C2" w:rsidTr="00233538">
        <w:trPr>
          <w:cantSplit/>
          <w:trHeight w:val="1372"/>
        </w:trPr>
        <w:tc>
          <w:tcPr>
            <w:tcW w:w="709" w:type="dxa"/>
          </w:tcPr>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 xml:space="preserve">2. </w:t>
            </w:r>
          </w:p>
          <w:p w:rsidR="00D01642" w:rsidRPr="00FF430B" w:rsidRDefault="00D01642" w:rsidP="00F43D02">
            <w:pPr>
              <w:pStyle w:val="BodyText"/>
              <w:tabs>
                <w:tab w:val="left" w:pos="567"/>
              </w:tabs>
              <w:rPr>
                <w:rFonts w:ascii="Times New Roman" w:hAnsi="Times New Roman"/>
                <w:szCs w:val="24"/>
              </w:rPr>
            </w:pPr>
          </w:p>
          <w:p w:rsidR="00D01642" w:rsidRPr="00FF430B" w:rsidRDefault="00D01642" w:rsidP="00F43D02">
            <w:pPr>
              <w:pStyle w:val="BodyText"/>
              <w:tabs>
                <w:tab w:val="left" w:pos="567"/>
              </w:tabs>
              <w:rPr>
                <w:rFonts w:ascii="Times New Roman" w:hAnsi="Times New Roman"/>
                <w:szCs w:val="24"/>
              </w:rPr>
            </w:pPr>
          </w:p>
          <w:p w:rsidR="00D01642" w:rsidRPr="00FF430B" w:rsidRDefault="00D01642" w:rsidP="00F43D02">
            <w:pPr>
              <w:pStyle w:val="BodyText"/>
              <w:tabs>
                <w:tab w:val="left" w:pos="567"/>
              </w:tabs>
              <w:rPr>
                <w:rFonts w:ascii="Times New Roman" w:hAnsi="Times New Roman"/>
                <w:szCs w:val="24"/>
              </w:rPr>
            </w:pPr>
          </w:p>
          <w:p w:rsidR="00D01642" w:rsidRPr="00FF430B" w:rsidRDefault="00D01642" w:rsidP="00F43D02">
            <w:pPr>
              <w:pStyle w:val="BodyText"/>
              <w:tabs>
                <w:tab w:val="left" w:pos="567"/>
              </w:tabs>
              <w:rPr>
                <w:rFonts w:ascii="Times New Roman" w:hAnsi="Times New Roman"/>
                <w:szCs w:val="24"/>
              </w:rPr>
            </w:pPr>
          </w:p>
        </w:tc>
        <w:tc>
          <w:tcPr>
            <w:tcW w:w="2825" w:type="dxa"/>
          </w:tcPr>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Faza 2</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Schiță de proiect __________________</w:t>
            </w:r>
          </w:p>
          <w:p w:rsidR="00D01642" w:rsidRPr="00FF430B" w:rsidRDefault="00D01642" w:rsidP="00F43D02">
            <w:pPr>
              <w:pStyle w:val="BodyText"/>
              <w:tabs>
                <w:tab w:val="left" w:pos="567"/>
              </w:tabs>
              <w:rPr>
                <w:rFonts w:ascii="Times New Roman" w:hAnsi="Times New Roman"/>
                <w:szCs w:val="24"/>
              </w:rPr>
            </w:pPr>
          </w:p>
        </w:tc>
        <w:tc>
          <w:tcPr>
            <w:tcW w:w="1035" w:type="dxa"/>
          </w:tcPr>
          <w:p w:rsidR="00D01642" w:rsidRPr="00FF430B" w:rsidRDefault="00D01642" w:rsidP="00F43D02">
            <w:pPr>
              <w:pStyle w:val="BodyText"/>
              <w:tabs>
                <w:tab w:val="left" w:pos="567"/>
              </w:tabs>
              <w:rPr>
                <w:rFonts w:ascii="Times New Roman" w:hAnsi="Times New Roman"/>
                <w:szCs w:val="24"/>
              </w:rPr>
            </w:pPr>
          </w:p>
        </w:tc>
        <w:tc>
          <w:tcPr>
            <w:tcW w:w="1215" w:type="dxa"/>
          </w:tcPr>
          <w:p w:rsidR="00D01642" w:rsidRPr="00FF430B" w:rsidRDefault="00D01642" w:rsidP="00F43D02">
            <w:pPr>
              <w:pStyle w:val="BodyText"/>
              <w:tabs>
                <w:tab w:val="left" w:pos="567"/>
              </w:tabs>
              <w:rPr>
                <w:rFonts w:ascii="Times New Roman" w:hAnsi="Times New Roman"/>
                <w:szCs w:val="24"/>
              </w:rPr>
            </w:pPr>
          </w:p>
        </w:tc>
        <w:tc>
          <w:tcPr>
            <w:tcW w:w="1005" w:type="dxa"/>
            <w:gridSpan w:val="2"/>
          </w:tcPr>
          <w:p w:rsidR="00D01642" w:rsidRPr="00FF430B" w:rsidRDefault="00D01642" w:rsidP="00F43D02">
            <w:pPr>
              <w:pStyle w:val="BodyText"/>
              <w:tabs>
                <w:tab w:val="left" w:pos="567"/>
              </w:tabs>
              <w:rPr>
                <w:rFonts w:ascii="Times New Roman" w:hAnsi="Times New Roman"/>
                <w:szCs w:val="24"/>
              </w:rPr>
            </w:pPr>
          </w:p>
        </w:tc>
        <w:tc>
          <w:tcPr>
            <w:tcW w:w="990" w:type="dxa"/>
            <w:gridSpan w:val="2"/>
          </w:tcPr>
          <w:p w:rsidR="00D01642" w:rsidRPr="00FF430B" w:rsidRDefault="00D01642" w:rsidP="00F43D02">
            <w:pPr>
              <w:pStyle w:val="BodyText"/>
              <w:tabs>
                <w:tab w:val="left" w:pos="567"/>
              </w:tabs>
              <w:rPr>
                <w:rFonts w:ascii="Times New Roman" w:hAnsi="Times New Roman"/>
                <w:szCs w:val="24"/>
              </w:rPr>
            </w:pPr>
          </w:p>
        </w:tc>
        <w:tc>
          <w:tcPr>
            <w:tcW w:w="1245" w:type="dxa"/>
          </w:tcPr>
          <w:p w:rsidR="00D01642" w:rsidRPr="00FF430B" w:rsidRDefault="00D01642" w:rsidP="00F43D02">
            <w:pPr>
              <w:pStyle w:val="BodyText"/>
              <w:tabs>
                <w:tab w:val="left" w:pos="567"/>
              </w:tabs>
              <w:rPr>
                <w:rFonts w:ascii="Times New Roman" w:hAnsi="Times New Roman"/>
                <w:szCs w:val="24"/>
              </w:rPr>
            </w:pPr>
          </w:p>
        </w:tc>
      </w:tr>
      <w:tr w:rsidR="00D01642" w:rsidRPr="00EC30C2" w:rsidTr="00233538">
        <w:trPr>
          <w:cantSplit/>
          <w:trHeight w:val="1412"/>
        </w:trPr>
        <w:tc>
          <w:tcPr>
            <w:tcW w:w="709" w:type="dxa"/>
          </w:tcPr>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3.</w:t>
            </w:r>
          </w:p>
          <w:p w:rsidR="00D01642" w:rsidRPr="00FF430B" w:rsidRDefault="00D01642" w:rsidP="00F43D02">
            <w:pPr>
              <w:pStyle w:val="BodyText"/>
              <w:tabs>
                <w:tab w:val="left" w:pos="567"/>
              </w:tabs>
              <w:rPr>
                <w:rFonts w:ascii="Times New Roman" w:hAnsi="Times New Roman"/>
                <w:szCs w:val="24"/>
              </w:rPr>
            </w:pPr>
          </w:p>
          <w:p w:rsidR="00D01642" w:rsidRPr="00FF430B" w:rsidRDefault="00D01642" w:rsidP="00F43D02">
            <w:pPr>
              <w:pStyle w:val="BodyText"/>
              <w:tabs>
                <w:tab w:val="left" w:pos="567"/>
              </w:tabs>
              <w:rPr>
                <w:rFonts w:ascii="Times New Roman" w:hAnsi="Times New Roman"/>
                <w:szCs w:val="24"/>
              </w:rPr>
            </w:pPr>
          </w:p>
          <w:p w:rsidR="00D01642" w:rsidRPr="00FF430B" w:rsidRDefault="00D01642" w:rsidP="00F43D02">
            <w:pPr>
              <w:pStyle w:val="BodyText"/>
              <w:tabs>
                <w:tab w:val="left" w:pos="567"/>
              </w:tabs>
              <w:rPr>
                <w:rFonts w:ascii="Times New Roman" w:hAnsi="Times New Roman"/>
                <w:szCs w:val="24"/>
              </w:rPr>
            </w:pPr>
          </w:p>
          <w:p w:rsidR="00D01642" w:rsidRPr="00FF430B" w:rsidRDefault="00D01642" w:rsidP="00F43D02">
            <w:pPr>
              <w:pStyle w:val="BodyText"/>
              <w:tabs>
                <w:tab w:val="left" w:pos="567"/>
              </w:tabs>
              <w:rPr>
                <w:rFonts w:ascii="Times New Roman" w:hAnsi="Times New Roman"/>
                <w:szCs w:val="24"/>
              </w:rPr>
            </w:pPr>
          </w:p>
        </w:tc>
        <w:tc>
          <w:tcPr>
            <w:tcW w:w="2825" w:type="dxa"/>
          </w:tcPr>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Faza 3</w:t>
            </w:r>
          </w:p>
          <w:p w:rsidR="009A4BCA"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Proiect de execuție (desene și deviz):</w:t>
            </w:r>
          </w:p>
          <w:p w:rsidR="009A4BCA"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BodyText"/>
              <w:tabs>
                <w:tab w:val="left" w:pos="567"/>
              </w:tabs>
              <w:rPr>
                <w:rFonts w:ascii="Times New Roman" w:hAnsi="Times New Roman"/>
                <w:szCs w:val="24"/>
              </w:rPr>
            </w:pPr>
          </w:p>
        </w:tc>
        <w:tc>
          <w:tcPr>
            <w:tcW w:w="1035" w:type="dxa"/>
          </w:tcPr>
          <w:p w:rsidR="00D01642" w:rsidRPr="00FF430B" w:rsidRDefault="00D01642" w:rsidP="00F43D02">
            <w:pPr>
              <w:pStyle w:val="BodyText"/>
              <w:tabs>
                <w:tab w:val="left" w:pos="567"/>
              </w:tabs>
              <w:rPr>
                <w:rFonts w:ascii="Times New Roman" w:hAnsi="Times New Roman"/>
                <w:szCs w:val="24"/>
              </w:rPr>
            </w:pPr>
          </w:p>
        </w:tc>
        <w:tc>
          <w:tcPr>
            <w:tcW w:w="1215" w:type="dxa"/>
          </w:tcPr>
          <w:p w:rsidR="00D01642" w:rsidRPr="00FF430B" w:rsidRDefault="00D01642" w:rsidP="00F43D02">
            <w:pPr>
              <w:pStyle w:val="BodyText"/>
              <w:tabs>
                <w:tab w:val="left" w:pos="567"/>
              </w:tabs>
              <w:rPr>
                <w:rFonts w:ascii="Times New Roman" w:hAnsi="Times New Roman"/>
                <w:szCs w:val="24"/>
              </w:rPr>
            </w:pPr>
          </w:p>
        </w:tc>
        <w:tc>
          <w:tcPr>
            <w:tcW w:w="1005" w:type="dxa"/>
            <w:gridSpan w:val="2"/>
          </w:tcPr>
          <w:p w:rsidR="00D01642" w:rsidRPr="00FF430B" w:rsidRDefault="00D01642" w:rsidP="00F43D02">
            <w:pPr>
              <w:pStyle w:val="BodyText"/>
              <w:tabs>
                <w:tab w:val="left" w:pos="567"/>
              </w:tabs>
              <w:rPr>
                <w:rFonts w:ascii="Times New Roman" w:hAnsi="Times New Roman"/>
                <w:szCs w:val="24"/>
              </w:rPr>
            </w:pPr>
          </w:p>
        </w:tc>
        <w:tc>
          <w:tcPr>
            <w:tcW w:w="990" w:type="dxa"/>
            <w:gridSpan w:val="2"/>
          </w:tcPr>
          <w:p w:rsidR="00D01642" w:rsidRPr="00FF430B" w:rsidRDefault="00D01642" w:rsidP="00F43D02">
            <w:pPr>
              <w:pStyle w:val="BodyText"/>
              <w:tabs>
                <w:tab w:val="left" w:pos="567"/>
              </w:tabs>
              <w:rPr>
                <w:rFonts w:ascii="Times New Roman" w:hAnsi="Times New Roman"/>
                <w:szCs w:val="24"/>
              </w:rPr>
            </w:pPr>
          </w:p>
        </w:tc>
        <w:tc>
          <w:tcPr>
            <w:tcW w:w="1245" w:type="dxa"/>
          </w:tcPr>
          <w:p w:rsidR="00D01642" w:rsidRPr="00FF430B" w:rsidRDefault="00D01642" w:rsidP="00F43D02">
            <w:pPr>
              <w:pStyle w:val="BodyText"/>
              <w:tabs>
                <w:tab w:val="left" w:pos="567"/>
              </w:tabs>
              <w:rPr>
                <w:rFonts w:ascii="Times New Roman" w:hAnsi="Times New Roman"/>
                <w:szCs w:val="24"/>
              </w:rPr>
            </w:pPr>
          </w:p>
        </w:tc>
      </w:tr>
      <w:tr w:rsidR="00D01642" w:rsidRPr="00EC30C2" w:rsidTr="00233538">
        <w:trPr>
          <w:cantSplit/>
          <w:trHeight w:val="1593"/>
        </w:trPr>
        <w:tc>
          <w:tcPr>
            <w:tcW w:w="709" w:type="dxa"/>
          </w:tcPr>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w:t>
            </w:r>
          </w:p>
        </w:tc>
        <w:tc>
          <w:tcPr>
            <w:tcW w:w="2825" w:type="dxa"/>
          </w:tcPr>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A227F2"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D01642" w:rsidRPr="00FF430B" w:rsidRDefault="00D01642" w:rsidP="00F43D02">
            <w:pPr>
              <w:pStyle w:val="BodyText"/>
              <w:tabs>
                <w:tab w:val="left" w:pos="567"/>
              </w:tabs>
              <w:rPr>
                <w:rFonts w:ascii="Times New Roman" w:hAnsi="Times New Roman"/>
                <w:szCs w:val="24"/>
              </w:rPr>
            </w:pPr>
          </w:p>
        </w:tc>
        <w:tc>
          <w:tcPr>
            <w:tcW w:w="1035" w:type="dxa"/>
          </w:tcPr>
          <w:p w:rsidR="00D01642" w:rsidRPr="00FF430B" w:rsidRDefault="00D01642" w:rsidP="00F43D02">
            <w:pPr>
              <w:pStyle w:val="BodyText"/>
              <w:tabs>
                <w:tab w:val="left" w:pos="567"/>
              </w:tabs>
              <w:rPr>
                <w:rFonts w:ascii="Times New Roman" w:hAnsi="Times New Roman"/>
                <w:szCs w:val="24"/>
              </w:rPr>
            </w:pPr>
          </w:p>
        </w:tc>
        <w:tc>
          <w:tcPr>
            <w:tcW w:w="1215" w:type="dxa"/>
          </w:tcPr>
          <w:p w:rsidR="00D01642" w:rsidRPr="00FF430B" w:rsidRDefault="00D01642" w:rsidP="00F43D02">
            <w:pPr>
              <w:pStyle w:val="BodyText"/>
              <w:tabs>
                <w:tab w:val="left" w:pos="567"/>
              </w:tabs>
              <w:rPr>
                <w:rFonts w:ascii="Times New Roman" w:hAnsi="Times New Roman"/>
                <w:szCs w:val="24"/>
              </w:rPr>
            </w:pPr>
          </w:p>
        </w:tc>
        <w:tc>
          <w:tcPr>
            <w:tcW w:w="1005" w:type="dxa"/>
            <w:gridSpan w:val="2"/>
          </w:tcPr>
          <w:p w:rsidR="00D01642" w:rsidRPr="00FF430B" w:rsidRDefault="00D01642" w:rsidP="00F43D02">
            <w:pPr>
              <w:pStyle w:val="BodyText"/>
              <w:tabs>
                <w:tab w:val="left" w:pos="567"/>
              </w:tabs>
              <w:rPr>
                <w:rFonts w:ascii="Times New Roman" w:hAnsi="Times New Roman"/>
                <w:szCs w:val="24"/>
              </w:rPr>
            </w:pPr>
          </w:p>
        </w:tc>
        <w:tc>
          <w:tcPr>
            <w:tcW w:w="990" w:type="dxa"/>
            <w:gridSpan w:val="2"/>
          </w:tcPr>
          <w:p w:rsidR="00D01642" w:rsidRPr="00FF430B" w:rsidRDefault="00D01642" w:rsidP="00F43D02">
            <w:pPr>
              <w:pStyle w:val="BodyText"/>
              <w:tabs>
                <w:tab w:val="left" w:pos="567"/>
              </w:tabs>
              <w:rPr>
                <w:rFonts w:ascii="Times New Roman" w:hAnsi="Times New Roman"/>
                <w:szCs w:val="24"/>
              </w:rPr>
            </w:pPr>
          </w:p>
        </w:tc>
        <w:tc>
          <w:tcPr>
            <w:tcW w:w="1245" w:type="dxa"/>
          </w:tcPr>
          <w:p w:rsidR="00D01642" w:rsidRPr="00FF430B" w:rsidRDefault="00D01642" w:rsidP="00F43D02">
            <w:pPr>
              <w:pStyle w:val="BodyText"/>
              <w:tabs>
                <w:tab w:val="left" w:pos="567"/>
              </w:tabs>
              <w:rPr>
                <w:rFonts w:ascii="Times New Roman" w:hAnsi="Times New Roman"/>
                <w:szCs w:val="24"/>
              </w:rPr>
            </w:pPr>
          </w:p>
        </w:tc>
      </w:tr>
    </w:tbl>
    <w:p w:rsidR="003207B4" w:rsidRPr="00FF430B" w:rsidRDefault="003207B4" w:rsidP="00F43D02">
      <w:pPr>
        <w:jc w:val="both"/>
        <w:rPr>
          <w:rFonts w:eastAsia="PMingLiU"/>
          <w:lang w:eastAsia="zh-CN"/>
        </w:rPr>
      </w:pPr>
    </w:p>
    <w:p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rsidR="003B4ACE" w:rsidRPr="00FF430B" w:rsidRDefault="003B4ACE"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8B330F" w:rsidRPr="00FF430B" w:rsidRDefault="008B330F"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65C93" w:rsidRPr="00FF430B" w:rsidRDefault="00B65C93" w:rsidP="00196AB4">
      <w:pPr>
        <w:pStyle w:val="Style3"/>
        <w:tabs>
          <w:tab w:val="left" w:pos="567"/>
        </w:tabs>
        <w:ind w:left="0" w:firstLine="0"/>
        <w:rPr>
          <w:rFonts w:eastAsia="PMingLiU"/>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bookmarkEnd w:id="50"/>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242A0" w:rsidRPr="00FF430B" w:rsidRDefault="002242A0" w:rsidP="00773FE9">
      <w:pPr>
        <w:rPr>
          <w:rFonts w:eastAsia="PMingLiU"/>
          <w:b/>
          <w:lang w:eastAsia="zh-CN"/>
        </w:rPr>
      </w:pPr>
    </w:p>
    <w:p w:rsidR="00980A78" w:rsidRPr="00FF430B" w:rsidRDefault="00A227F2" w:rsidP="002242A0">
      <w:pPr>
        <w:jc w:val="center"/>
        <w:rPr>
          <w:rFonts w:eastAsia="PMingLiU"/>
          <w:b/>
          <w:noProof w:val="0"/>
          <w:lang w:eastAsia="zh-CN"/>
        </w:rPr>
      </w:pPr>
      <w:r w:rsidRPr="00FF430B">
        <w:rPr>
          <w:rFonts w:eastAsia="PMingLiU"/>
          <w:b/>
          <w:lang w:eastAsia="zh-CN"/>
        </w:rPr>
        <w:t>DECLARAȚIE</w:t>
      </w:r>
    </w:p>
    <w:p w:rsidR="00A50D0A" w:rsidRPr="00FF430B" w:rsidRDefault="00A227F2">
      <w:pPr>
        <w:pStyle w:val="BodyText"/>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rsidR="00FB2FFC" w:rsidRPr="00FF430B" w:rsidRDefault="00FB2FFC">
      <w:pPr>
        <w:pStyle w:val="BodyText"/>
        <w:tabs>
          <w:tab w:val="left" w:pos="567"/>
        </w:tabs>
        <w:jc w:val="center"/>
        <w:rPr>
          <w:rFonts w:ascii="Times New Roman" w:hAnsi="Times New Roman"/>
          <w:b/>
          <w:szCs w:val="24"/>
        </w:rPr>
      </w:pPr>
    </w:p>
    <w:p w:rsidR="00AA1372" w:rsidRPr="00FF430B" w:rsidRDefault="00A227F2" w:rsidP="00773FE9">
      <w:pPr>
        <w:pStyle w:val="Body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AA1372" w:rsidRPr="00FF430B" w:rsidRDefault="00A227F2" w:rsidP="00773FE9">
      <w:pPr>
        <w:pStyle w:val="Body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AA1372" w:rsidRPr="00FF430B" w:rsidRDefault="00A227F2" w:rsidP="00773FE9">
      <w:pPr>
        <w:pStyle w:val="Body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AA1372" w:rsidRPr="00FF430B" w:rsidRDefault="00A227F2" w:rsidP="00773FE9">
      <w:pPr>
        <w:pStyle w:val="Body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AA1372" w:rsidRPr="00FF430B" w:rsidRDefault="00A227F2" w:rsidP="00773FE9">
      <w:pPr>
        <w:pStyle w:val="Body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AA1372" w:rsidRPr="00FF430B" w:rsidRDefault="00A227F2" w:rsidP="00773FE9">
      <w:pPr>
        <w:pStyle w:val="Body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AA1372" w:rsidRPr="00FF430B" w:rsidRDefault="00A227F2" w:rsidP="00773FE9">
      <w:pPr>
        <w:pStyle w:val="Body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AA1372" w:rsidRPr="00FF430B" w:rsidRDefault="00A227F2" w:rsidP="002F556B">
      <w:pPr>
        <w:pStyle w:val="Body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AA1372" w:rsidRPr="00FF430B" w:rsidRDefault="00A227F2" w:rsidP="002F556B">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AA1372" w:rsidRPr="00FF430B" w:rsidRDefault="00A227F2" w:rsidP="002F556B">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AA1372" w:rsidRPr="00FF430B" w:rsidRDefault="00A227F2" w:rsidP="002242A0">
      <w:pPr>
        <w:pStyle w:val="Body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rsidR="00AA1372" w:rsidRPr="00FF430B" w:rsidRDefault="00A227F2" w:rsidP="0019071C">
      <w:pPr>
        <w:pStyle w:val="BodyText"/>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9. Perioada de executare a lucrării (luni)</w:t>
      </w:r>
    </w:p>
    <w:p w:rsidR="006C34D7" w:rsidRPr="00FF430B"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AA1372" w:rsidRPr="00FF430B" w:rsidRDefault="00A227F2" w:rsidP="00773FE9">
      <w:pPr>
        <w:pStyle w:val="Body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AA1372" w:rsidRPr="00FF430B" w:rsidRDefault="00A227F2" w:rsidP="00F24A96">
      <w:pPr>
        <w:pStyle w:val="Body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AA1372" w:rsidRPr="00FF430B" w:rsidRDefault="00A227F2" w:rsidP="00773FE9">
      <w:pPr>
        <w:pStyle w:val="BodyText"/>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rsidR="0019071C" w:rsidRPr="00FF430B" w:rsidRDefault="0019071C" w:rsidP="00773FE9">
      <w:pPr>
        <w:rPr>
          <w:rFonts w:eastAsia="MS Mincho"/>
          <w:lang w:eastAsia="zh-CN"/>
        </w:rPr>
      </w:pPr>
    </w:p>
    <w:p w:rsidR="00AA1372" w:rsidRPr="00FF430B" w:rsidRDefault="00A227F2" w:rsidP="00773FE9">
      <w:pPr>
        <w:rPr>
          <w:rFonts w:eastAsia="MS Mincho"/>
          <w:lang w:eastAsia="zh-CN"/>
        </w:rPr>
      </w:pPr>
      <w:r w:rsidRPr="00FF430B">
        <w:rPr>
          <w:rFonts w:eastAsia="MS Mincho"/>
          <w:lang w:eastAsia="zh-CN"/>
        </w:rPr>
        <w:t>Data completării:______________________</w:t>
      </w:r>
    </w:p>
    <w:p w:rsidR="00AA1372" w:rsidRPr="00FF430B" w:rsidRDefault="00A227F2" w:rsidP="00773FE9">
      <w:pPr>
        <w:jc w:val="both"/>
        <w:rPr>
          <w:rFonts w:eastAsia="PMingLiU"/>
          <w:lang w:eastAsia="zh-CN"/>
        </w:rPr>
      </w:pPr>
      <w:r w:rsidRPr="00FF430B">
        <w:rPr>
          <w:rFonts w:eastAsia="PMingLiU"/>
          <w:lang w:eastAsia="zh-CN"/>
        </w:rPr>
        <w:t>Semnat: _____________________________</w:t>
      </w:r>
    </w:p>
    <w:p w:rsidR="00AA1372" w:rsidRPr="00FF430B" w:rsidRDefault="00A227F2" w:rsidP="00773FE9">
      <w:pPr>
        <w:jc w:val="both"/>
        <w:rPr>
          <w:rFonts w:eastAsia="PMingLiU"/>
          <w:lang w:eastAsia="zh-CN"/>
        </w:rPr>
      </w:pPr>
      <w:r w:rsidRPr="00FF430B">
        <w:rPr>
          <w:rFonts w:eastAsia="PMingLiU"/>
          <w:lang w:eastAsia="zh-CN"/>
        </w:rPr>
        <w:t>Nume: ______________________________</w:t>
      </w:r>
    </w:p>
    <w:p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rsidR="009A7C84" w:rsidRPr="00FF430B" w:rsidRDefault="009A7C84" w:rsidP="009A7C84">
      <w:pPr>
        <w:spacing w:after="200" w:line="276" w:lineRule="auto"/>
        <w:rPr>
          <w:rFonts w:eastAsia="PMingLiU"/>
          <w:lang w:eastAsia="zh-CN"/>
        </w:rPr>
      </w:pPr>
      <w:bookmarkStart w:id="51" w:name="_Toc449692109"/>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EF4276" w:rsidRPr="00FF430B" w:rsidRDefault="00EF4276" w:rsidP="009A7C84">
      <w:pPr>
        <w:jc w:val="center"/>
        <w:rPr>
          <w:rFonts w:eastAsia="PMingLiU"/>
          <w:b/>
          <w:lang w:eastAsia="zh-CN"/>
        </w:rPr>
      </w:pPr>
    </w:p>
    <w:p w:rsidR="00EF4276" w:rsidRPr="00FF430B" w:rsidRDefault="00EF4276" w:rsidP="009A7C84">
      <w:pPr>
        <w:jc w:val="center"/>
        <w:rPr>
          <w:rFonts w:eastAsia="PMingLiU"/>
          <w:b/>
          <w:lang w:eastAsia="zh-CN"/>
        </w:rPr>
      </w:pPr>
    </w:p>
    <w:p w:rsidR="0019071C" w:rsidRPr="00FF430B" w:rsidRDefault="0019071C" w:rsidP="009A7C84">
      <w:pPr>
        <w:jc w:val="center"/>
        <w:rPr>
          <w:rFonts w:eastAsia="PMingLiU"/>
          <w:b/>
          <w:lang w:eastAsia="zh-CN"/>
        </w:rPr>
      </w:pPr>
    </w:p>
    <w:p w:rsidR="0019071C" w:rsidRPr="00FF430B" w:rsidRDefault="0019071C" w:rsidP="009A7C84">
      <w:pPr>
        <w:jc w:val="center"/>
        <w:rPr>
          <w:rFonts w:eastAsia="PMingLiU"/>
          <w:b/>
          <w:lang w:eastAsia="zh-CN"/>
        </w:rPr>
      </w:pP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D6E71" w:rsidRPr="00FF430B" w:rsidRDefault="002D6E71" w:rsidP="009A7C84">
      <w:pPr>
        <w:jc w:val="center"/>
        <w:rPr>
          <w:rFonts w:eastAsia="PMingLiU"/>
          <w:b/>
          <w:lang w:eastAsia="zh-CN"/>
        </w:rPr>
      </w:pPr>
    </w:p>
    <w:p w:rsidR="002D6E71" w:rsidRPr="00FF430B" w:rsidRDefault="002D6E71" w:rsidP="009A7C84">
      <w:pPr>
        <w:jc w:val="center"/>
        <w:rPr>
          <w:rFonts w:eastAsia="PMingLiU"/>
          <w:b/>
          <w:lang w:eastAsia="zh-CN"/>
        </w:rPr>
      </w:pPr>
    </w:p>
    <w:bookmarkEnd w:id="51"/>
    <w:p w:rsidR="00B14173" w:rsidRPr="00FF430B" w:rsidRDefault="00B14173" w:rsidP="009A7C84">
      <w:pPr>
        <w:jc w:val="center"/>
        <w:rPr>
          <w:b/>
        </w:rPr>
      </w:pPr>
    </w:p>
    <w:p w:rsidR="002B5DEF" w:rsidRPr="00FF430B" w:rsidRDefault="00A227F2" w:rsidP="009A7C84">
      <w:pPr>
        <w:pStyle w:val="Body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rsidR="00AA1372" w:rsidRPr="00FF430B" w:rsidRDefault="00A227F2" w:rsidP="009A7C84">
      <w:pPr>
        <w:pStyle w:val="Body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AA1372" w:rsidRPr="00FF430B" w:rsidRDefault="00AA1372" w:rsidP="009A7C84">
      <w:pPr>
        <w:pStyle w:val="Body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AA1372"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Nr</w:t>
            </w:r>
          </w:p>
          <w:p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r w:rsidR="00AA1372"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rsidR="00AA1372" w:rsidRPr="00FF430B" w:rsidRDefault="00A227F2" w:rsidP="00196AB4">
            <w:pPr>
              <w:jc w:val="center"/>
            </w:pPr>
            <w:r w:rsidRPr="00FF430B">
              <w:t> </w:t>
            </w:r>
          </w:p>
        </w:tc>
      </w:tr>
    </w:tbl>
    <w:p w:rsidR="00AB1EC3" w:rsidRPr="00FF430B" w:rsidRDefault="00AB1EC3" w:rsidP="009A7C84">
      <w:pPr>
        <w:jc w:val="both"/>
      </w:pPr>
    </w:p>
    <w:p w:rsidR="00AA1372" w:rsidRPr="00FF430B" w:rsidRDefault="00A227F2" w:rsidP="009A7C84">
      <w:pPr>
        <w:jc w:val="both"/>
      </w:pPr>
      <w:r w:rsidRPr="00FF430B">
        <w:rPr>
          <w:rStyle w:val="FootnoteReference"/>
        </w:rPr>
        <w:t>*</w:t>
      </w:r>
      <w:r w:rsidRPr="00FF430B">
        <w:t xml:space="preserve"> Se precizează calitatea în care a participat la îndeplinirea contractului, care poate fi de: contractant unic sau lider de asociaţie; contractant asociat; subcontractant.</w:t>
      </w:r>
    </w:p>
    <w:p w:rsidR="00AB1EC3" w:rsidRPr="00FF430B" w:rsidRDefault="00AB1EC3" w:rsidP="00196AB4">
      <w:pPr>
        <w:jc w:val="both"/>
        <w:rPr>
          <w:rFonts w:eastAsia="PMingLiU"/>
          <w:lang w:eastAsia="zh-CN"/>
        </w:rPr>
      </w:pPr>
    </w:p>
    <w:p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rsidR="00284ED0" w:rsidRPr="00FF430B" w:rsidRDefault="00284ED0" w:rsidP="00284ED0">
      <w:pPr>
        <w:spacing w:after="200" w:line="276" w:lineRule="auto"/>
        <w:rPr>
          <w:rFonts w:eastAsia="PMingLiU"/>
          <w:lang w:eastAsia="zh-CN"/>
        </w:rPr>
      </w:pPr>
      <w:bookmarkStart w:id="52" w:name="_Toc449692110"/>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D6E71" w:rsidRPr="00FF430B" w:rsidRDefault="002D6E71" w:rsidP="00284ED0">
      <w:pPr>
        <w:spacing w:line="276" w:lineRule="auto"/>
        <w:jc w:val="center"/>
        <w:rPr>
          <w:rFonts w:eastAsia="PMingLiU"/>
          <w:b/>
          <w:lang w:eastAsia="zh-CN"/>
        </w:rPr>
      </w:pPr>
    </w:p>
    <w:p w:rsidR="002D6E71" w:rsidRPr="00FF430B" w:rsidRDefault="002D6E71" w:rsidP="00284ED0">
      <w:pPr>
        <w:spacing w:line="276" w:lineRule="auto"/>
        <w:jc w:val="center"/>
        <w:rPr>
          <w:rFonts w:eastAsia="PMingLiU"/>
          <w:b/>
          <w:lang w:eastAsia="zh-CN"/>
        </w:rPr>
      </w:pPr>
    </w:p>
    <w:bookmarkEnd w:id="52"/>
    <w:p w:rsidR="00B14173" w:rsidRPr="00FF430B" w:rsidRDefault="00B14173" w:rsidP="00284ED0">
      <w:pPr>
        <w:spacing w:line="276" w:lineRule="auto"/>
        <w:jc w:val="center"/>
        <w:rPr>
          <w:rFonts w:eastAsia="PMingLiU"/>
          <w:b/>
          <w:noProof w:val="0"/>
          <w:lang w:eastAsia="zh-CN"/>
        </w:rPr>
      </w:pPr>
    </w:p>
    <w:p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EC30C2" w:rsidTr="00233538">
        <w:trPr>
          <w:trHeight w:val="700"/>
        </w:trPr>
        <w:tc>
          <w:tcPr>
            <w:tcW w:w="720" w:type="dxa"/>
          </w:tcPr>
          <w:p w:rsidR="00AA1372" w:rsidRPr="00FF430B" w:rsidRDefault="00AA1372" w:rsidP="008A6911">
            <w:pPr>
              <w:tabs>
                <w:tab w:val="left" w:pos="567"/>
                <w:tab w:val="left" w:pos="1134"/>
              </w:tabs>
              <w:ind w:left="360"/>
              <w:jc w:val="both"/>
              <w:outlineLvl w:val="0"/>
              <w:rPr>
                <w:b/>
              </w:rPr>
            </w:pPr>
          </w:p>
          <w:p w:rsidR="00AA1372" w:rsidRPr="00FF430B" w:rsidRDefault="00A227F2" w:rsidP="00196AB4">
            <w:pPr>
              <w:tabs>
                <w:tab w:val="left" w:pos="567"/>
              </w:tabs>
              <w:jc w:val="both"/>
              <w:rPr>
                <w:b/>
              </w:rPr>
            </w:pPr>
            <w:r w:rsidRPr="00FF430B">
              <w:rPr>
                <w:b/>
              </w:rPr>
              <w:t>Nr.</w:t>
            </w:r>
          </w:p>
          <w:p w:rsidR="00AA1372" w:rsidRPr="00FF430B" w:rsidRDefault="00A227F2" w:rsidP="00196AB4">
            <w:pPr>
              <w:tabs>
                <w:tab w:val="left" w:pos="567"/>
              </w:tabs>
              <w:jc w:val="both"/>
              <w:rPr>
                <w:b/>
              </w:rPr>
            </w:pPr>
            <w:r w:rsidRPr="00FF430B">
              <w:rPr>
                <w:b/>
              </w:rPr>
              <w:t>d/o</w:t>
            </w:r>
          </w:p>
        </w:tc>
        <w:tc>
          <w:tcPr>
            <w:tcW w:w="4680" w:type="dxa"/>
            <w:vAlign w:val="center"/>
          </w:tcPr>
          <w:p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Unitatea de măsură</w:t>
            </w:r>
          </w:p>
          <w:p w:rsidR="00AA1372" w:rsidRPr="00FF430B" w:rsidRDefault="00D7570D" w:rsidP="00196AB4">
            <w:pPr>
              <w:tabs>
                <w:tab w:val="left" w:pos="567"/>
              </w:tabs>
              <w:jc w:val="center"/>
              <w:rPr>
                <w:b/>
              </w:rPr>
            </w:pPr>
            <w:r w:rsidRPr="00FF430B">
              <w:rPr>
                <w:b/>
              </w:rPr>
              <w:t>(bucăţi şi seturi)</w:t>
            </w:r>
          </w:p>
        </w:tc>
        <w:tc>
          <w:tcPr>
            <w:tcW w:w="1289"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din dotare</w:t>
            </w:r>
          </w:p>
        </w:tc>
        <w:tc>
          <w:tcPr>
            <w:tcW w:w="1544" w:type="dxa"/>
            <w:vAlign w:val="center"/>
          </w:tcPr>
          <w:p w:rsidR="00AA1372" w:rsidRPr="00FF430B" w:rsidRDefault="00AA1372" w:rsidP="008A6911">
            <w:pPr>
              <w:tabs>
                <w:tab w:val="left" w:pos="567"/>
                <w:tab w:val="left" w:pos="1134"/>
              </w:tabs>
              <w:ind w:left="360"/>
              <w:jc w:val="center"/>
              <w:outlineLvl w:val="0"/>
              <w:rPr>
                <w:b/>
              </w:rPr>
            </w:pPr>
          </w:p>
          <w:p w:rsidR="00AA1372" w:rsidRPr="00FF430B" w:rsidRDefault="00A227F2" w:rsidP="00196AB4">
            <w:pPr>
              <w:tabs>
                <w:tab w:val="left" w:pos="567"/>
              </w:tabs>
              <w:jc w:val="center"/>
              <w:rPr>
                <w:b/>
              </w:rPr>
            </w:pPr>
            <w:r w:rsidRPr="00FF430B">
              <w:rPr>
                <w:b/>
              </w:rPr>
              <w:t>Asigurate de la terţi sau din alte surse</w:t>
            </w:r>
          </w:p>
        </w:tc>
      </w:tr>
      <w:tr w:rsidR="00AA1372" w:rsidRPr="00EC30C2" w:rsidTr="00233538">
        <w:trPr>
          <w:trHeight w:val="240"/>
        </w:trPr>
        <w:tc>
          <w:tcPr>
            <w:tcW w:w="720" w:type="dxa"/>
          </w:tcPr>
          <w:p w:rsidR="00AA1372" w:rsidRPr="00FF430B" w:rsidRDefault="00D7570D" w:rsidP="00196AB4">
            <w:pPr>
              <w:tabs>
                <w:tab w:val="left" w:pos="567"/>
              </w:tabs>
              <w:jc w:val="both"/>
              <w:rPr>
                <w:b/>
              </w:rPr>
            </w:pPr>
            <w:r w:rsidRPr="00FF430B">
              <w:rPr>
                <w:b/>
              </w:rPr>
              <w:t>0</w:t>
            </w:r>
          </w:p>
        </w:tc>
        <w:tc>
          <w:tcPr>
            <w:tcW w:w="4680" w:type="dxa"/>
          </w:tcPr>
          <w:p w:rsidR="00AA1372" w:rsidRPr="00FF430B" w:rsidRDefault="00D7570D" w:rsidP="00196AB4">
            <w:pPr>
              <w:tabs>
                <w:tab w:val="left" w:pos="567"/>
              </w:tabs>
              <w:jc w:val="both"/>
              <w:rPr>
                <w:b/>
              </w:rPr>
            </w:pPr>
            <w:r w:rsidRPr="00FF430B">
              <w:rPr>
                <w:b/>
              </w:rPr>
              <w:t xml:space="preserve">                             1</w:t>
            </w:r>
          </w:p>
        </w:tc>
        <w:tc>
          <w:tcPr>
            <w:tcW w:w="1260" w:type="dxa"/>
          </w:tcPr>
          <w:p w:rsidR="00AA1372" w:rsidRPr="00FF430B" w:rsidRDefault="0003591A" w:rsidP="00196AB4">
            <w:pPr>
              <w:tabs>
                <w:tab w:val="left" w:pos="567"/>
              </w:tabs>
              <w:jc w:val="both"/>
              <w:rPr>
                <w:b/>
              </w:rPr>
            </w:pPr>
            <w:r w:rsidRPr="00FF430B">
              <w:rPr>
                <w:b/>
              </w:rPr>
              <w:t>2</w:t>
            </w:r>
          </w:p>
        </w:tc>
        <w:tc>
          <w:tcPr>
            <w:tcW w:w="1289" w:type="dxa"/>
          </w:tcPr>
          <w:p w:rsidR="00AA1372" w:rsidRPr="00FF430B" w:rsidRDefault="0003591A" w:rsidP="00196AB4">
            <w:pPr>
              <w:tabs>
                <w:tab w:val="left" w:pos="567"/>
              </w:tabs>
              <w:jc w:val="both"/>
              <w:rPr>
                <w:b/>
              </w:rPr>
            </w:pPr>
            <w:r w:rsidRPr="00FF430B">
              <w:rPr>
                <w:b/>
              </w:rPr>
              <w:t>3</w:t>
            </w:r>
          </w:p>
        </w:tc>
        <w:tc>
          <w:tcPr>
            <w:tcW w:w="1544" w:type="dxa"/>
          </w:tcPr>
          <w:p w:rsidR="00AA1372" w:rsidRPr="00FF430B" w:rsidRDefault="0003591A" w:rsidP="00196AB4">
            <w:pPr>
              <w:tabs>
                <w:tab w:val="left" w:pos="567"/>
              </w:tabs>
              <w:jc w:val="both"/>
              <w:rPr>
                <w:b/>
              </w:rPr>
            </w:pPr>
            <w:r w:rsidRPr="00FF430B">
              <w:rPr>
                <w:b/>
              </w:rPr>
              <w:t>4</w:t>
            </w: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1.</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2.</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3.</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AA1372" w:rsidP="00196AB4">
            <w:pPr>
              <w:keepNext/>
              <w:keepLines/>
              <w:tabs>
                <w:tab w:val="left" w:pos="567"/>
              </w:tabs>
              <w:spacing w:before="200"/>
              <w:jc w:val="both"/>
              <w:outlineLvl w:val="2"/>
            </w:pP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r w:rsidR="00AA1372" w:rsidRPr="00EC30C2" w:rsidTr="00233538">
        <w:trPr>
          <w:trHeight w:val="240"/>
        </w:trPr>
        <w:tc>
          <w:tcPr>
            <w:tcW w:w="720" w:type="dxa"/>
          </w:tcPr>
          <w:p w:rsidR="00AA1372" w:rsidRPr="00FF430B" w:rsidRDefault="0003591A" w:rsidP="00196AB4">
            <w:pPr>
              <w:tabs>
                <w:tab w:val="left" w:pos="567"/>
              </w:tabs>
              <w:jc w:val="both"/>
            </w:pPr>
            <w:r w:rsidRPr="00FF430B">
              <w:t>n</w:t>
            </w:r>
          </w:p>
        </w:tc>
        <w:tc>
          <w:tcPr>
            <w:tcW w:w="4680" w:type="dxa"/>
          </w:tcPr>
          <w:p w:rsidR="00AA1372" w:rsidRPr="00FF430B" w:rsidRDefault="00AA1372" w:rsidP="00196AB4">
            <w:pPr>
              <w:keepNext/>
              <w:keepLines/>
              <w:tabs>
                <w:tab w:val="left" w:pos="567"/>
              </w:tabs>
              <w:spacing w:before="200"/>
              <w:jc w:val="both"/>
              <w:outlineLvl w:val="2"/>
            </w:pPr>
          </w:p>
        </w:tc>
        <w:tc>
          <w:tcPr>
            <w:tcW w:w="1260" w:type="dxa"/>
          </w:tcPr>
          <w:p w:rsidR="00AA1372" w:rsidRPr="00FF430B" w:rsidRDefault="00AA1372" w:rsidP="00196AB4">
            <w:pPr>
              <w:keepNext/>
              <w:keepLines/>
              <w:tabs>
                <w:tab w:val="left" w:pos="567"/>
              </w:tabs>
              <w:spacing w:before="200"/>
              <w:jc w:val="both"/>
              <w:outlineLvl w:val="2"/>
            </w:pPr>
          </w:p>
        </w:tc>
        <w:tc>
          <w:tcPr>
            <w:tcW w:w="1289" w:type="dxa"/>
          </w:tcPr>
          <w:p w:rsidR="00AA1372" w:rsidRPr="00FF430B" w:rsidRDefault="00AA1372" w:rsidP="00196AB4">
            <w:pPr>
              <w:keepNext/>
              <w:keepLines/>
              <w:tabs>
                <w:tab w:val="left" w:pos="567"/>
              </w:tabs>
              <w:spacing w:before="200"/>
              <w:jc w:val="both"/>
              <w:outlineLvl w:val="2"/>
            </w:pPr>
          </w:p>
        </w:tc>
        <w:tc>
          <w:tcPr>
            <w:tcW w:w="1544" w:type="dxa"/>
          </w:tcPr>
          <w:p w:rsidR="00AA1372" w:rsidRPr="00FF430B" w:rsidRDefault="00AA1372" w:rsidP="00196AB4">
            <w:pPr>
              <w:keepNext/>
              <w:keepLines/>
              <w:tabs>
                <w:tab w:val="left" w:pos="567"/>
              </w:tabs>
              <w:spacing w:before="200"/>
              <w:jc w:val="both"/>
              <w:outlineLvl w:val="2"/>
            </w:pPr>
          </w:p>
        </w:tc>
      </w:tr>
    </w:tbl>
    <w:p w:rsidR="008A6911" w:rsidRPr="00FF430B" w:rsidRDefault="008A6911" w:rsidP="00196AB4">
      <w:pPr>
        <w:jc w:val="both"/>
        <w:rPr>
          <w:rFonts w:eastAsia="PMingLiU"/>
          <w:lang w:eastAsia="zh-CN"/>
        </w:rPr>
      </w:pPr>
    </w:p>
    <w:p w:rsidR="0019071C" w:rsidRPr="00FF430B" w:rsidRDefault="0019071C"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rsidR="00B322B4" w:rsidRPr="00FF430B" w:rsidRDefault="00B322B4" w:rsidP="00B322B4">
      <w:pPr>
        <w:spacing w:after="200" w:line="276" w:lineRule="auto"/>
        <w:jc w:val="center"/>
        <w:rPr>
          <w:rFonts w:eastAsia="PMingLiU"/>
          <w:lang w:eastAsia="zh-CN"/>
        </w:rPr>
      </w:pPr>
      <w:bookmarkStart w:id="59" w:name="_Toc449692113"/>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0E4D7D" w:rsidRPr="00FF430B" w:rsidRDefault="000E4D7D" w:rsidP="00B322B4">
      <w:pPr>
        <w:spacing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D6E71" w:rsidRPr="00FF430B" w:rsidRDefault="002D6E71" w:rsidP="00B322B4">
      <w:pPr>
        <w:spacing w:line="276" w:lineRule="auto"/>
        <w:jc w:val="center"/>
        <w:rPr>
          <w:rFonts w:eastAsia="PMingLiU"/>
          <w:b/>
          <w:lang w:eastAsia="zh-CN"/>
        </w:rPr>
      </w:pPr>
    </w:p>
    <w:p w:rsidR="002D6E71" w:rsidRPr="00FF430B" w:rsidRDefault="002D6E71" w:rsidP="00B322B4">
      <w:pPr>
        <w:spacing w:line="276" w:lineRule="auto"/>
        <w:jc w:val="center"/>
        <w:rPr>
          <w:rFonts w:eastAsia="PMingLiU"/>
          <w:b/>
          <w:lang w:eastAsia="zh-CN"/>
        </w:rPr>
      </w:pPr>
    </w:p>
    <w:bookmarkEnd w:id="59"/>
    <w:p w:rsidR="00316C81" w:rsidRPr="00FF430B" w:rsidRDefault="00316C81" w:rsidP="00B322B4">
      <w:pPr>
        <w:spacing w:line="276" w:lineRule="auto"/>
        <w:jc w:val="center"/>
        <w:rPr>
          <w:rFonts w:eastAsia="PMingLiU"/>
          <w:b/>
          <w:noProof w:val="0"/>
          <w:lang w:eastAsia="zh-CN"/>
        </w:rPr>
      </w:pPr>
    </w:p>
    <w:p w:rsidR="00AA1372" w:rsidRPr="00FF430B" w:rsidRDefault="0003591A" w:rsidP="00393AC1">
      <w:pPr>
        <w:ind w:firstLine="709"/>
        <w:jc w:val="center"/>
        <w:rPr>
          <w:rFonts w:eastAsia="PMingLiU"/>
          <w:b/>
          <w:lang w:eastAsia="zh-CN"/>
        </w:rPr>
      </w:pPr>
      <w:r w:rsidRPr="00FF430B">
        <w:rPr>
          <w:rFonts w:eastAsia="PMingLiU"/>
          <w:b/>
          <w:lang w:eastAsia="zh-CN"/>
        </w:rPr>
        <w:t>DECLARAŢIE</w:t>
      </w:r>
    </w:p>
    <w:p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AA1372" w:rsidRPr="00EC30C2" w:rsidTr="00233538">
        <w:trPr>
          <w:cantSplit/>
          <w:trHeight w:val="1942"/>
        </w:trPr>
        <w:tc>
          <w:tcPr>
            <w:tcW w:w="273" w:type="pct"/>
            <w:vAlign w:val="center"/>
          </w:tcPr>
          <w:p w:rsidR="00AA1372" w:rsidRPr="00FF430B" w:rsidRDefault="00AA1372" w:rsidP="00196AB4">
            <w:pPr>
              <w:tabs>
                <w:tab w:val="left" w:pos="567"/>
              </w:tabs>
              <w:jc w:val="center"/>
              <w:rPr>
                <w:b/>
                <w:bCs/>
              </w:rPr>
            </w:pPr>
          </w:p>
          <w:p w:rsidR="00AA1372" w:rsidRPr="00FF430B" w:rsidRDefault="0003591A" w:rsidP="00196AB4">
            <w:pPr>
              <w:tabs>
                <w:tab w:val="left" w:pos="567"/>
              </w:tabs>
              <w:jc w:val="center"/>
              <w:rPr>
                <w:b/>
                <w:bCs/>
              </w:rPr>
            </w:pPr>
            <w:r w:rsidRPr="00FF430B">
              <w:rPr>
                <w:b/>
                <w:bCs/>
              </w:rPr>
              <w:t>Nr.</w:t>
            </w:r>
          </w:p>
          <w:p w:rsidR="00AA1372" w:rsidRPr="00FF430B" w:rsidRDefault="0003591A" w:rsidP="00196AB4">
            <w:pPr>
              <w:tabs>
                <w:tab w:val="left" w:pos="567"/>
              </w:tabs>
              <w:jc w:val="center"/>
              <w:rPr>
                <w:b/>
                <w:bCs/>
              </w:rPr>
            </w:pPr>
            <w:r w:rsidRPr="00FF430B">
              <w:rPr>
                <w:b/>
                <w:bCs/>
              </w:rPr>
              <w:t>d/o</w:t>
            </w:r>
          </w:p>
        </w:tc>
        <w:tc>
          <w:tcPr>
            <w:tcW w:w="727"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Funcţia</w:t>
            </w:r>
          </w:p>
        </w:tc>
        <w:tc>
          <w:tcPr>
            <w:tcW w:w="1000" w:type="pct"/>
            <w:vAlign w:val="center"/>
          </w:tcPr>
          <w:p w:rsidR="00AA1372" w:rsidRPr="00FF430B" w:rsidRDefault="00AA1372" w:rsidP="008A6911">
            <w:pPr>
              <w:tabs>
                <w:tab w:val="left" w:pos="567"/>
                <w:tab w:val="left" w:pos="1134"/>
              </w:tabs>
              <w:ind w:left="360"/>
              <w:jc w:val="center"/>
              <w:outlineLvl w:val="0"/>
              <w:rPr>
                <w:b/>
                <w:bCs/>
              </w:rPr>
            </w:pPr>
          </w:p>
          <w:p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AA1372" w:rsidRPr="00FF430B" w:rsidRDefault="0003591A" w:rsidP="00196AB4">
            <w:pPr>
              <w:tabs>
                <w:tab w:val="left" w:pos="567"/>
              </w:tabs>
              <w:jc w:val="center"/>
              <w:rPr>
                <w:b/>
                <w:bCs/>
              </w:rPr>
            </w:pPr>
            <w:r w:rsidRPr="00FF430B">
              <w:rPr>
                <w:b/>
                <w:bCs/>
              </w:rPr>
              <w:t>Numărul certificatului de atestare</w:t>
            </w:r>
          </w:p>
          <w:p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rsidR="00AA1372" w:rsidRPr="00FF430B" w:rsidRDefault="00AA1372" w:rsidP="008A6911">
            <w:pPr>
              <w:tabs>
                <w:tab w:val="left" w:pos="567"/>
                <w:tab w:val="left" w:pos="1134"/>
              </w:tabs>
              <w:ind w:left="360"/>
              <w:jc w:val="center"/>
              <w:outlineLvl w:val="0"/>
              <w:rPr>
                <w:b/>
                <w:bCs/>
              </w:rPr>
            </w:pPr>
          </w:p>
          <w:p w:rsidR="00AA1372" w:rsidRPr="00FF430B" w:rsidRDefault="00AA1372" w:rsidP="008A6911">
            <w:pPr>
              <w:tabs>
                <w:tab w:val="left" w:pos="567"/>
                <w:tab w:val="left" w:pos="1134"/>
              </w:tabs>
              <w:ind w:left="360"/>
              <w:jc w:val="center"/>
              <w:outlineLvl w:val="0"/>
              <w:rPr>
                <w:b/>
                <w:bCs/>
              </w:rPr>
            </w:pPr>
          </w:p>
        </w:tc>
      </w:tr>
      <w:tr w:rsidR="00AA1372" w:rsidRPr="00EC30C2" w:rsidTr="00233538">
        <w:trPr>
          <w:cantSplit/>
          <w:trHeight w:val="320"/>
        </w:trPr>
        <w:tc>
          <w:tcPr>
            <w:tcW w:w="273" w:type="pct"/>
          </w:tcPr>
          <w:p w:rsidR="00AA1372" w:rsidRPr="00FF430B" w:rsidRDefault="00AA1372" w:rsidP="008A6911">
            <w:pPr>
              <w:tabs>
                <w:tab w:val="left" w:pos="567"/>
                <w:tab w:val="left" w:pos="1134"/>
              </w:tabs>
              <w:ind w:left="360"/>
              <w:jc w:val="both"/>
              <w:outlineLvl w:val="0"/>
              <w:rPr>
                <w:b/>
                <w:bCs/>
              </w:rPr>
            </w:pPr>
          </w:p>
        </w:tc>
        <w:tc>
          <w:tcPr>
            <w:tcW w:w="727" w:type="pct"/>
          </w:tcPr>
          <w:p w:rsidR="00AA1372" w:rsidRPr="00FF430B" w:rsidRDefault="0003591A" w:rsidP="00196AB4">
            <w:pPr>
              <w:tabs>
                <w:tab w:val="left" w:pos="567"/>
              </w:tabs>
              <w:jc w:val="both"/>
              <w:rPr>
                <w:b/>
                <w:bCs/>
              </w:rPr>
            </w:pPr>
            <w:r w:rsidRPr="00FF430B">
              <w:rPr>
                <w:b/>
                <w:bCs/>
              </w:rPr>
              <w:t>1</w:t>
            </w:r>
          </w:p>
        </w:tc>
        <w:tc>
          <w:tcPr>
            <w:tcW w:w="1000" w:type="pct"/>
          </w:tcPr>
          <w:p w:rsidR="00AA1372" w:rsidRPr="00FF430B" w:rsidRDefault="0003591A" w:rsidP="00196AB4">
            <w:pPr>
              <w:tabs>
                <w:tab w:val="left" w:pos="567"/>
              </w:tabs>
              <w:jc w:val="both"/>
              <w:rPr>
                <w:b/>
                <w:bCs/>
              </w:rPr>
            </w:pPr>
            <w:r w:rsidRPr="00FF430B">
              <w:rPr>
                <w:b/>
                <w:bCs/>
              </w:rPr>
              <w:t>2</w:t>
            </w:r>
          </w:p>
        </w:tc>
        <w:tc>
          <w:tcPr>
            <w:tcW w:w="1036" w:type="pct"/>
          </w:tcPr>
          <w:p w:rsidR="00AA1372" w:rsidRPr="00FF430B" w:rsidRDefault="0003591A" w:rsidP="00196AB4">
            <w:pPr>
              <w:tabs>
                <w:tab w:val="left" w:pos="567"/>
              </w:tabs>
              <w:jc w:val="both"/>
              <w:rPr>
                <w:b/>
                <w:bCs/>
              </w:rPr>
            </w:pPr>
            <w:r w:rsidRPr="00FF430B">
              <w:rPr>
                <w:b/>
                <w:bCs/>
              </w:rPr>
              <w:t>3</w:t>
            </w:r>
          </w:p>
        </w:tc>
        <w:tc>
          <w:tcPr>
            <w:tcW w:w="1056" w:type="pct"/>
          </w:tcPr>
          <w:p w:rsidR="00AA1372" w:rsidRPr="00FF430B" w:rsidRDefault="0003591A" w:rsidP="00196AB4">
            <w:pPr>
              <w:tabs>
                <w:tab w:val="left" w:pos="567"/>
              </w:tabs>
              <w:jc w:val="both"/>
              <w:rPr>
                <w:b/>
                <w:bCs/>
              </w:rPr>
            </w:pPr>
            <w:r w:rsidRPr="00FF430B">
              <w:rPr>
                <w:b/>
                <w:bCs/>
              </w:rPr>
              <w:t>4</w:t>
            </w:r>
          </w:p>
        </w:tc>
        <w:tc>
          <w:tcPr>
            <w:tcW w:w="908" w:type="pct"/>
          </w:tcPr>
          <w:p w:rsidR="00AA1372" w:rsidRPr="00FF430B" w:rsidRDefault="008A6911" w:rsidP="008A6911">
            <w:pPr>
              <w:tabs>
                <w:tab w:val="left" w:pos="567"/>
              </w:tabs>
              <w:jc w:val="both"/>
              <w:rPr>
                <w:b/>
                <w:bCs/>
              </w:rPr>
            </w:pPr>
            <w:r w:rsidRPr="00FF430B">
              <w:rPr>
                <w:b/>
                <w:bCs/>
              </w:rPr>
              <w:t>5</w:t>
            </w: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9451E2" w:rsidRPr="00EC30C2" w:rsidTr="00233538">
        <w:trPr>
          <w:cantSplit/>
          <w:trHeight w:val="140"/>
        </w:trPr>
        <w:tc>
          <w:tcPr>
            <w:tcW w:w="273" w:type="pct"/>
          </w:tcPr>
          <w:p w:rsidR="009451E2" w:rsidRPr="00FF430B" w:rsidRDefault="009451E2" w:rsidP="00196AB4">
            <w:pPr>
              <w:keepNext/>
              <w:keepLines/>
              <w:tabs>
                <w:tab w:val="left" w:pos="567"/>
              </w:tabs>
              <w:spacing w:before="200"/>
              <w:jc w:val="both"/>
              <w:outlineLvl w:val="2"/>
              <w:rPr>
                <w:bCs/>
              </w:rPr>
            </w:pPr>
          </w:p>
        </w:tc>
        <w:tc>
          <w:tcPr>
            <w:tcW w:w="727" w:type="pct"/>
          </w:tcPr>
          <w:p w:rsidR="009451E2" w:rsidRPr="00FF430B" w:rsidRDefault="0003591A" w:rsidP="00196AB4">
            <w:pPr>
              <w:tabs>
                <w:tab w:val="left" w:pos="567"/>
              </w:tabs>
              <w:jc w:val="both"/>
              <w:rPr>
                <w:bCs/>
              </w:rPr>
            </w:pPr>
            <w:r w:rsidRPr="00FF430B">
              <w:rPr>
                <w:bCs/>
              </w:rPr>
              <w:t>Diriginţi de şantier</w:t>
            </w:r>
          </w:p>
        </w:tc>
        <w:tc>
          <w:tcPr>
            <w:tcW w:w="1000" w:type="pct"/>
          </w:tcPr>
          <w:p w:rsidR="009451E2" w:rsidRPr="00FF430B" w:rsidRDefault="009451E2" w:rsidP="00196AB4">
            <w:pPr>
              <w:keepNext/>
              <w:keepLines/>
              <w:tabs>
                <w:tab w:val="left" w:pos="567"/>
              </w:tabs>
              <w:spacing w:before="200"/>
              <w:jc w:val="both"/>
              <w:outlineLvl w:val="2"/>
              <w:rPr>
                <w:bCs/>
              </w:rPr>
            </w:pPr>
          </w:p>
        </w:tc>
        <w:tc>
          <w:tcPr>
            <w:tcW w:w="1036" w:type="pct"/>
          </w:tcPr>
          <w:p w:rsidR="009451E2" w:rsidRPr="00FF430B" w:rsidRDefault="009451E2" w:rsidP="00196AB4">
            <w:pPr>
              <w:keepNext/>
              <w:keepLines/>
              <w:tabs>
                <w:tab w:val="left" w:pos="567"/>
              </w:tabs>
              <w:spacing w:before="200"/>
              <w:jc w:val="both"/>
              <w:outlineLvl w:val="2"/>
              <w:rPr>
                <w:bCs/>
              </w:rPr>
            </w:pPr>
          </w:p>
        </w:tc>
        <w:tc>
          <w:tcPr>
            <w:tcW w:w="1056" w:type="pct"/>
          </w:tcPr>
          <w:p w:rsidR="009451E2" w:rsidRPr="00FF430B" w:rsidRDefault="009451E2" w:rsidP="00196AB4">
            <w:pPr>
              <w:keepNext/>
              <w:keepLines/>
              <w:tabs>
                <w:tab w:val="left" w:pos="567"/>
              </w:tabs>
              <w:spacing w:before="200"/>
              <w:jc w:val="both"/>
              <w:outlineLvl w:val="2"/>
              <w:rPr>
                <w:bCs/>
              </w:rPr>
            </w:pPr>
          </w:p>
        </w:tc>
        <w:tc>
          <w:tcPr>
            <w:tcW w:w="908" w:type="pct"/>
          </w:tcPr>
          <w:p w:rsidR="009451E2" w:rsidRPr="00FF430B" w:rsidRDefault="009451E2" w:rsidP="00196AB4">
            <w:pPr>
              <w:keepNext/>
              <w:keepLines/>
              <w:tabs>
                <w:tab w:val="left" w:pos="567"/>
              </w:tabs>
              <w:spacing w:before="200"/>
              <w:jc w:val="both"/>
              <w:outlineLvl w:val="2"/>
              <w:rPr>
                <w:bCs/>
              </w:rPr>
            </w:pPr>
          </w:p>
        </w:tc>
      </w:tr>
      <w:tr w:rsidR="00AA1372" w:rsidRPr="00EC30C2" w:rsidTr="00233538">
        <w:trPr>
          <w:cantSplit/>
          <w:trHeight w:val="14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Maiştri</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r w:rsidR="00AA1372" w:rsidRPr="00EC30C2" w:rsidTr="00233538">
        <w:trPr>
          <w:cantSplit/>
          <w:trHeight w:val="1270"/>
        </w:trPr>
        <w:tc>
          <w:tcPr>
            <w:tcW w:w="273" w:type="pct"/>
          </w:tcPr>
          <w:p w:rsidR="00AA1372" w:rsidRPr="00FF430B" w:rsidRDefault="00AA1372" w:rsidP="00196AB4">
            <w:pPr>
              <w:keepNext/>
              <w:keepLines/>
              <w:tabs>
                <w:tab w:val="left" w:pos="567"/>
              </w:tabs>
              <w:spacing w:before="200"/>
              <w:jc w:val="both"/>
              <w:outlineLvl w:val="2"/>
              <w:rPr>
                <w:bCs/>
              </w:rPr>
            </w:pPr>
          </w:p>
        </w:tc>
        <w:tc>
          <w:tcPr>
            <w:tcW w:w="727" w:type="pct"/>
          </w:tcPr>
          <w:p w:rsidR="00AA1372" w:rsidRPr="00FF430B" w:rsidRDefault="0003591A" w:rsidP="00196AB4">
            <w:pPr>
              <w:tabs>
                <w:tab w:val="left" w:pos="567"/>
              </w:tabs>
              <w:jc w:val="both"/>
              <w:rPr>
                <w:bCs/>
              </w:rPr>
            </w:pPr>
            <w:r w:rsidRPr="00FF430B">
              <w:rPr>
                <w:bCs/>
              </w:rPr>
              <w:t>Specialişti</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p w:rsidR="00AA1372" w:rsidRPr="00FF430B" w:rsidRDefault="0003591A" w:rsidP="00196AB4">
            <w:pPr>
              <w:tabs>
                <w:tab w:val="left" w:pos="567"/>
              </w:tabs>
              <w:jc w:val="both"/>
              <w:rPr>
                <w:bCs/>
              </w:rPr>
            </w:pPr>
            <w:r w:rsidRPr="00FF430B">
              <w:rPr>
                <w:bCs/>
              </w:rPr>
              <w:t>…………….</w:t>
            </w:r>
          </w:p>
        </w:tc>
        <w:tc>
          <w:tcPr>
            <w:tcW w:w="1000" w:type="pct"/>
          </w:tcPr>
          <w:p w:rsidR="00AA1372" w:rsidRPr="00FF430B" w:rsidRDefault="00AA1372" w:rsidP="00196AB4">
            <w:pPr>
              <w:keepNext/>
              <w:keepLines/>
              <w:tabs>
                <w:tab w:val="left" w:pos="567"/>
              </w:tabs>
              <w:spacing w:before="200"/>
              <w:jc w:val="both"/>
              <w:outlineLvl w:val="2"/>
              <w:rPr>
                <w:bCs/>
              </w:rPr>
            </w:pPr>
          </w:p>
        </w:tc>
        <w:tc>
          <w:tcPr>
            <w:tcW w:w="1036" w:type="pct"/>
          </w:tcPr>
          <w:p w:rsidR="00AA1372" w:rsidRPr="00FF430B" w:rsidRDefault="00AA1372" w:rsidP="00196AB4">
            <w:pPr>
              <w:keepNext/>
              <w:keepLines/>
              <w:tabs>
                <w:tab w:val="left" w:pos="567"/>
              </w:tabs>
              <w:spacing w:before="200"/>
              <w:jc w:val="both"/>
              <w:outlineLvl w:val="2"/>
              <w:rPr>
                <w:bCs/>
              </w:rPr>
            </w:pPr>
          </w:p>
        </w:tc>
        <w:tc>
          <w:tcPr>
            <w:tcW w:w="1056" w:type="pct"/>
          </w:tcPr>
          <w:p w:rsidR="00AA1372" w:rsidRPr="00FF430B" w:rsidRDefault="00AA1372" w:rsidP="00196AB4">
            <w:pPr>
              <w:keepNext/>
              <w:keepLines/>
              <w:tabs>
                <w:tab w:val="left" w:pos="567"/>
              </w:tabs>
              <w:spacing w:before="200"/>
              <w:jc w:val="both"/>
              <w:outlineLvl w:val="2"/>
              <w:rPr>
                <w:bCs/>
              </w:rPr>
            </w:pPr>
          </w:p>
        </w:tc>
        <w:tc>
          <w:tcPr>
            <w:tcW w:w="908" w:type="pct"/>
          </w:tcPr>
          <w:p w:rsidR="00AA1372" w:rsidRPr="00FF430B" w:rsidRDefault="00AA1372" w:rsidP="00196AB4">
            <w:pPr>
              <w:keepNext/>
              <w:keepLines/>
              <w:tabs>
                <w:tab w:val="left" w:pos="567"/>
              </w:tabs>
              <w:spacing w:before="200"/>
              <w:jc w:val="both"/>
              <w:outlineLvl w:val="2"/>
              <w:rPr>
                <w:bCs/>
              </w:rPr>
            </w:pPr>
          </w:p>
        </w:tc>
      </w:tr>
    </w:tbl>
    <w:p w:rsidR="008A6911" w:rsidRPr="00FF430B" w:rsidRDefault="008A6911"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4F77F1" w:rsidRPr="00FF430B" w:rsidRDefault="004F77F1" w:rsidP="004F77F1">
      <w:pPr>
        <w:spacing w:after="200" w:line="276" w:lineRule="auto"/>
        <w:rPr>
          <w:rFonts w:eastAsia="PMingLiU"/>
          <w:lang w:eastAsia="zh-CN"/>
        </w:rPr>
      </w:pPr>
      <w:bookmarkStart w:id="60" w:name="_Toc449692114"/>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0E4D7D" w:rsidRPr="00FF430B" w:rsidRDefault="000E4D7D" w:rsidP="004F77F1">
      <w:pPr>
        <w:spacing w:line="276" w:lineRule="auto"/>
        <w:jc w:val="center"/>
        <w:rPr>
          <w:rFonts w:eastAsia="PMingLiU"/>
          <w:b/>
          <w:lang w:eastAsia="zh-CN"/>
        </w:rPr>
      </w:pPr>
    </w:p>
    <w:p w:rsidR="00211C74" w:rsidRPr="00FF430B" w:rsidRDefault="00211C74"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p w:rsidR="002D6E71" w:rsidRPr="00FF430B" w:rsidRDefault="002D6E71" w:rsidP="004F77F1">
      <w:pPr>
        <w:spacing w:line="276" w:lineRule="auto"/>
        <w:jc w:val="center"/>
        <w:rPr>
          <w:rFonts w:eastAsia="PMingLiU"/>
          <w:b/>
          <w:lang w:eastAsia="zh-CN"/>
        </w:rPr>
      </w:pPr>
    </w:p>
    <w:bookmarkEnd w:id="60"/>
    <w:p w:rsidR="00316C81" w:rsidRPr="00FF430B" w:rsidRDefault="00316C81" w:rsidP="004F77F1">
      <w:pPr>
        <w:spacing w:line="276" w:lineRule="auto"/>
        <w:jc w:val="center"/>
        <w:rPr>
          <w:rFonts w:eastAsia="PMingLiU"/>
          <w:b/>
          <w:noProof w:val="0"/>
          <w:lang w:eastAsia="zh-CN"/>
        </w:rPr>
      </w:pPr>
    </w:p>
    <w:p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AA1372" w:rsidRPr="00EC30C2" w:rsidTr="00233538">
        <w:trPr>
          <w:cantSplit/>
          <w:trHeight w:val="920"/>
        </w:trPr>
        <w:tc>
          <w:tcPr>
            <w:tcW w:w="0" w:type="auto"/>
            <w:vAlign w:val="center"/>
          </w:tcPr>
          <w:p w:rsidR="00AA1372" w:rsidRPr="00FF430B" w:rsidRDefault="0003591A" w:rsidP="00196AB4">
            <w:pPr>
              <w:tabs>
                <w:tab w:val="left" w:pos="567"/>
              </w:tabs>
              <w:jc w:val="both"/>
              <w:rPr>
                <w:b/>
              </w:rPr>
            </w:pPr>
            <w:r w:rsidRPr="00FF430B">
              <w:rPr>
                <w:b/>
              </w:rPr>
              <w:t>Nr. d/o</w:t>
            </w:r>
          </w:p>
        </w:tc>
        <w:tc>
          <w:tcPr>
            <w:tcW w:w="3126" w:type="dxa"/>
            <w:vAlign w:val="center"/>
          </w:tcPr>
          <w:p w:rsidR="00AA1372" w:rsidRPr="00FF430B" w:rsidRDefault="0003591A" w:rsidP="00196AB4">
            <w:pPr>
              <w:jc w:val="center"/>
              <w:rPr>
                <w:b/>
              </w:rPr>
            </w:pPr>
            <w:r w:rsidRPr="00FF430B">
              <w:rPr>
                <w:b/>
              </w:rPr>
              <w:t>Numele şi adresa subantreprenorilor</w:t>
            </w:r>
          </w:p>
        </w:tc>
        <w:tc>
          <w:tcPr>
            <w:tcW w:w="1984" w:type="dxa"/>
            <w:vAlign w:val="center"/>
          </w:tcPr>
          <w:p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rsidTr="00233538">
        <w:trPr>
          <w:trHeight w:val="175"/>
        </w:trPr>
        <w:tc>
          <w:tcPr>
            <w:tcW w:w="0" w:type="auto"/>
          </w:tcPr>
          <w:p w:rsidR="00AA1372" w:rsidRPr="00FF430B" w:rsidRDefault="0003591A" w:rsidP="00196AB4">
            <w:pPr>
              <w:tabs>
                <w:tab w:val="left" w:pos="567"/>
              </w:tabs>
              <w:jc w:val="both"/>
            </w:pPr>
            <w:r w:rsidRPr="00FF430B">
              <w:t>1.</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337"/>
        </w:trPr>
        <w:tc>
          <w:tcPr>
            <w:tcW w:w="0" w:type="auto"/>
          </w:tcPr>
          <w:p w:rsidR="00AA1372" w:rsidRPr="00FF430B" w:rsidRDefault="0003591A" w:rsidP="00196AB4">
            <w:pPr>
              <w:tabs>
                <w:tab w:val="left" w:pos="567"/>
              </w:tabs>
              <w:jc w:val="both"/>
            </w:pPr>
            <w:r w:rsidRPr="00FF430B">
              <w:t>2.</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3.</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03591A" w:rsidP="00196AB4">
            <w:pPr>
              <w:tabs>
                <w:tab w:val="left" w:pos="567"/>
              </w:tabs>
              <w:jc w:val="both"/>
            </w:pPr>
            <w:r w:rsidRPr="00FF430B">
              <w:t>4.</w:t>
            </w: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r w:rsidR="00AA1372" w:rsidRPr="00EC30C2" w:rsidTr="00233538">
        <w:trPr>
          <w:trHeight w:val="181"/>
        </w:trPr>
        <w:tc>
          <w:tcPr>
            <w:tcW w:w="0" w:type="auto"/>
          </w:tcPr>
          <w:p w:rsidR="00AA1372" w:rsidRPr="00FF430B" w:rsidRDefault="00AA1372" w:rsidP="00196AB4">
            <w:pPr>
              <w:keepNext/>
              <w:keepLines/>
              <w:tabs>
                <w:tab w:val="left" w:pos="567"/>
              </w:tabs>
              <w:spacing w:before="200"/>
              <w:jc w:val="both"/>
              <w:outlineLvl w:val="2"/>
            </w:pPr>
          </w:p>
        </w:tc>
        <w:tc>
          <w:tcPr>
            <w:tcW w:w="3126" w:type="dxa"/>
          </w:tcPr>
          <w:p w:rsidR="00AA1372" w:rsidRPr="00FF430B" w:rsidRDefault="00AA1372" w:rsidP="00196AB4">
            <w:pPr>
              <w:keepNext/>
              <w:keepLines/>
              <w:tabs>
                <w:tab w:val="left" w:pos="567"/>
              </w:tabs>
              <w:spacing w:before="200"/>
              <w:jc w:val="both"/>
              <w:outlineLvl w:val="2"/>
            </w:pPr>
          </w:p>
        </w:tc>
        <w:tc>
          <w:tcPr>
            <w:tcW w:w="1984" w:type="dxa"/>
          </w:tcPr>
          <w:p w:rsidR="00AA1372" w:rsidRPr="00FF430B" w:rsidRDefault="00AA1372" w:rsidP="00196AB4">
            <w:pPr>
              <w:keepNext/>
              <w:keepLines/>
              <w:tabs>
                <w:tab w:val="left" w:pos="567"/>
              </w:tabs>
              <w:spacing w:before="200"/>
              <w:jc w:val="both"/>
              <w:outlineLvl w:val="2"/>
            </w:pPr>
          </w:p>
        </w:tc>
        <w:tc>
          <w:tcPr>
            <w:tcW w:w="1443" w:type="dxa"/>
          </w:tcPr>
          <w:p w:rsidR="00AA1372" w:rsidRPr="00FF430B" w:rsidRDefault="00AA1372" w:rsidP="00196AB4">
            <w:pPr>
              <w:keepNext/>
              <w:keepLines/>
              <w:tabs>
                <w:tab w:val="left" w:pos="567"/>
              </w:tabs>
              <w:spacing w:before="200"/>
              <w:jc w:val="both"/>
              <w:outlineLvl w:val="2"/>
            </w:pPr>
          </w:p>
        </w:tc>
        <w:tc>
          <w:tcPr>
            <w:tcW w:w="0" w:type="auto"/>
          </w:tcPr>
          <w:p w:rsidR="00AA1372" w:rsidRPr="00FF430B" w:rsidRDefault="00AA1372" w:rsidP="00196AB4">
            <w:pPr>
              <w:keepNext/>
              <w:keepLines/>
              <w:tabs>
                <w:tab w:val="left" w:pos="567"/>
              </w:tabs>
              <w:spacing w:before="200"/>
              <w:jc w:val="both"/>
              <w:outlineLvl w:val="2"/>
            </w:pPr>
          </w:p>
        </w:tc>
      </w:tr>
    </w:tbl>
    <w:p w:rsidR="00B27D8B" w:rsidRPr="00FF430B" w:rsidRDefault="00B27D8B" w:rsidP="00196AB4">
      <w:pPr>
        <w:jc w:val="both"/>
        <w:rPr>
          <w:rFonts w:eastAsia="PMingLiU"/>
          <w:lang w:eastAsia="zh-CN"/>
        </w:rPr>
      </w:pPr>
    </w:p>
    <w:p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rsidR="00AA1372" w:rsidRPr="00FF430B" w:rsidRDefault="00AA1372" w:rsidP="00196AB4">
      <w:pPr>
        <w:rPr>
          <w:rFonts w:eastAsia="PMingLiU"/>
          <w:lang w:eastAsia="zh-CN"/>
        </w:rPr>
      </w:pPr>
    </w:p>
    <w:p w:rsidR="00316C81" w:rsidRPr="00FF430B" w:rsidRDefault="00316C81" w:rsidP="00316C81">
      <w:pPr>
        <w:spacing w:after="200" w:line="276" w:lineRule="auto"/>
        <w:jc w:val="center"/>
        <w:rPr>
          <w:rFonts w:eastAsia="PMingLiU"/>
          <w:lang w:eastAsia="zh-CN"/>
        </w:rPr>
      </w:pPr>
      <w:bookmarkStart w:id="61" w:name="_Toc449692115"/>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0E4D7D" w:rsidRPr="00FF430B" w:rsidRDefault="000E4D7D" w:rsidP="00316C81">
      <w:pPr>
        <w:spacing w:after="200" w:line="276" w:lineRule="auto"/>
        <w:jc w:val="center"/>
        <w:rPr>
          <w:rFonts w:eastAsia="PMingLiU"/>
          <w:b/>
          <w:lang w:eastAsia="zh-CN"/>
        </w:rPr>
      </w:pPr>
    </w:p>
    <w:p w:rsidR="002D6E71" w:rsidRPr="00FF430B" w:rsidRDefault="002D6E71" w:rsidP="00316C81">
      <w:pPr>
        <w:spacing w:after="200" w:line="276" w:lineRule="auto"/>
        <w:jc w:val="center"/>
        <w:rPr>
          <w:rFonts w:eastAsia="PMingLiU"/>
          <w:b/>
          <w:lang w:eastAsia="zh-CN"/>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D6E71" w:rsidRPr="00FF430B" w:rsidRDefault="002D6E71" w:rsidP="00316C81">
      <w:pPr>
        <w:spacing w:after="200" w:line="276" w:lineRule="auto"/>
        <w:jc w:val="center"/>
        <w:rPr>
          <w:rFonts w:eastAsia="PMingLiU"/>
          <w:b/>
          <w:lang w:eastAsia="zh-CN"/>
        </w:rPr>
      </w:pPr>
    </w:p>
    <w:bookmarkEnd w:id="61"/>
    <w:p w:rsidR="00AA1372" w:rsidRPr="00FF430B" w:rsidRDefault="0003591A" w:rsidP="008C0290">
      <w:pPr>
        <w:pStyle w:val="Body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AA1372" w:rsidRPr="00FF430B" w:rsidRDefault="0003591A" w:rsidP="008C0290">
      <w:pPr>
        <w:pStyle w:val="BodyText"/>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rsidR="00AA1372" w:rsidRPr="00FF430B" w:rsidRDefault="0003591A" w:rsidP="008C0290">
      <w:pPr>
        <w:tabs>
          <w:tab w:val="left" w:pos="567"/>
        </w:tabs>
        <w:jc w:val="both"/>
      </w:pPr>
      <w:r w:rsidRPr="00FF430B">
        <w:t>____________________________________________________________________________</w:t>
      </w:r>
    </w:p>
    <w:p w:rsidR="00AA1372" w:rsidRPr="00FF430B" w:rsidRDefault="0003591A" w:rsidP="008C0290">
      <w:pPr>
        <w:tabs>
          <w:tab w:val="left" w:pos="567"/>
        </w:tabs>
        <w:jc w:val="center"/>
        <w:rPr>
          <w:b/>
        </w:rPr>
      </w:pPr>
      <w:r w:rsidRPr="00FF430B">
        <w:rPr>
          <w:b/>
        </w:rPr>
        <w:t>(denumirea)</w:t>
      </w:r>
    </w:p>
    <w:p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03591A"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AA1372" w:rsidRPr="00FF430B" w:rsidRDefault="00A227F2" w:rsidP="008C0290">
      <w:pPr>
        <w:tabs>
          <w:tab w:val="left" w:pos="567"/>
        </w:tabs>
        <w:jc w:val="both"/>
      </w:pPr>
      <w:r w:rsidRPr="00FF430B">
        <w:rPr>
          <w:b/>
        </w:rPr>
        <w:t>3. Informaţii privind modul de asociere:</w:t>
      </w:r>
    </w:p>
    <w:p w:rsidR="00AA1372" w:rsidRPr="00FF430B" w:rsidRDefault="00A227F2" w:rsidP="008C0290">
      <w:pPr>
        <w:pStyle w:val="Body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AA1372" w:rsidRPr="00FF430B" w:rsidRDefault="00A227F2" w:rsidP="008C0290">
      <w:pPr>
        <w:tabs>
          <w:tab w:val="left" w:pos="567"/>
        </w:tabs>
        <w:jc w:val="both"/>
      </w:pPr>
      <w:r w:rsidRPr="00FF430B">
        <w:t>b) Locul şi data înregistrării asociaţiei______________________________________________</w:t>
      </w:r>
    </w:p>
    <w:p w:rsidR="00AA1372" w:rsidRPr="00FF430B" w:rsidRDefault="00A227F2" w:rsidP="008C0290">
      <w:pPr>
        <w:pStyle w:val="Footer"/>
        <w:tabs>
          <w:tab w:val="left" w:pos="567"/>
        </w:tabs>
        <w:jc w:val="both"/>
      </w:pPr>
      <w:r w:rsidRPr="00FF430B">
        <w:t>c) Activităţi economice ce se vor realiza în comun ____________________________________</w:t>
      </w:r>
    </w:p>
    <w:p w:rsidR="00AA1372"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F430B" w:rsidRDefault="00A227F2" w:rsidP="008C0290">
      <w:pPr>
        <w:tabs>
          <w:tab w:val="left" w:pos="567"/>
        </w:tabs>
        <w:jc w:val="both"/>
      </w:pPr>
      <w:r w:rsidRPr="00FF430B">
        <w:t>e) Valoarea  și cota procentuală a lucrărilor executate de fiecare asociat ___________________</w:t>
      </w:r>
    </w:p>
    <w:p w:rsidR="00355106" w:rsidRPr="00FF430B" w:rsidRDefault="00A227F2" w:rsidP="008C0290">
      <w:pPr>
        <w:tabs>
          <w:tab w:val="left" w:pos="567"/>
        </w:tabs>
        <w:jc w:val="both"/>
      </w:pPr>
      <w:r w:rsidRPr="00FF430B">
        <w:t>_____________________________________________________________________________</w:t>
      </w:r>
    </w:p>
    <w:p w:rsidR="00355106" w:rsidRPr="00FF430B" w:rsidRDefault="00A227F2" w:rsidP="008C0290">
      <w:pPr>
        <w:tabs>
          <w:tab w:val="left" w:pos="567"/>
        </w:tabs>
        <w:jc w:val="both"/>
      </w:pPr>
      <w:r w:rsidRPr="00FF430B">
        <w:t>f) Condiţii de administrare a asociaţiei______________________________________________</w:t>
      </w:r>
    </w:p>
    <w:p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rsidR="00AA1372" w:rsidRPr="00FF430B" w:rsidRDefault="00A227F2" w:rsidP="008C0290">
      <w:pPr>
        <w:tabs>
          <w:tab w:val="left" w:pos="567"/>
        </w:tabs>
        <w:jc w:val="both"/>
      </w:pPr>
      <w:r w:rsidRPr="00FF430B">
        <w:t>j) Alte cauze__________________________________________________________________</w:t>
      </w:r>
    </w:p>
    <w:p w:rsidR="008C0290" w:rsidRPr="00FF430B" w:rsidRDefault="008C0290" w:rsidP="008C0290">
      <w:pPr>
        <w:jc w:val="both"/>
        <w:rPr>
          <w:rFonts w:eastAsia="PMingLiU"/>
          <w:lang w:eastAsia="zh-CN"/>
        </w:rPr>
      </w:pPr>
    </w:p>
    <w:p w:rsidR="00B27D8B" w:rsidRPr="00FF430B" w:rsidRDefault="00B27D8B"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rsidR="00AA1372" w:rsidRPr="00FF430B" w:rsidRDefault="00AA1372" w:rsidP="008C0290">
      <w:pPr>
        <w:jc w:val="both"/>
        <w:rPr>
          <w:rFonts w:eastAsia="PMingLiU"/>
          <w:lang w:eastAsia="zh-CN"/>
        </w:rPr>
      </w:pPr>
    </w:p>
    <w:p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rsidR="00A1178E" w:rsidRPr="00FF430B" w:rsidRDefault="00A1178E" w:rsidP="00A1178E">
      <w:pPr>
        <w:tabs>
          <w:tab w:val="left" w:pos="567"/>
        </w:tabs>
        <w:jc w:val="both"/>
        <w:rPr>
          <w:rFonts w:eastAsia="PMingLiU"/>
          <w:lang w:eastAsia="zh-CN"/>
        </w:rPr>
      </w:pPr>
    </w:p>
    <w:p w:rsidR="0036022B" w:rsidRPr="00FF430B" w:rsidRDefault="0036022B" w:rsidP="00A1178E">
      <w:pPr>
        <w:tabs>
          <w:tab w:val="left" w:pos="567"/>
        </w:tabs>
        <w:jc w:val="center"/>
        <w:rPr>
          <w:b/>
          <w:color w:val="000000"/>
          <w:w w:val="90"/>
          <w:sz w:val="28"/>
          <w:szCs w:val="28"/>
        </w:rPr>
      </w:pPr>
    </w:p>
    <w:p w:rsidR="002D6E71" w:rsidRPr="00FF430B" w:rsidRDefault="002D6E71"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B27D8B" w:rsidRDefault="00B27D8B" w:rsidP="00A1178E">
      <w:pPr>
        <w:tabs>
          <w:tab w:val="left" w:pos="567"/>
        </w:tabs>
        <w:jc w:val="center"/>
        <w:rPr>
          <w:b/>
          <w:color w:val="000000"/>
          <w:w w:val="90"/>
        </w:rPr>
      </w:pPr>
    </w:p>
    <w:p w:rsidR="00FF430B" w:rsidRDefault="00FF430B" w:rsidP="00A1178E">
      <w:pPr>
        <w:tabs>
          <w:tab w:val="left" w:pos="567"/>
        </w:tabs>
        <w:jc w:val="center"/>
        <w:rPr>
          <w:b/>
          <w:color w:val="000000"/>
          <w:w w:val="90"/>
        </w:rPr>
      </w:pPr>
    </w:p>
    <w:p w:rsidR="00FF430B" w:rsidRPr="00FF430B" w:rsidRDefault="00FF430B"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27D8B" w:rsidRPr="00FF430B" w:rsidRDefault="00B27D8B" w:rsidP="00A1178E">
      <w:pPr>
        <w:tabs>
          <w:tab w:val="left" w:pos="567"/>
        </w:tabs>
        <w:jc w:val="center"/>
        <w:rPr>
          <w:b/>
          <w:color w:val="000000"/>
          <w:w w:val="90"/>
        </w:rPr>
      </w:pPr>
    </w:p>
    <w:p w:rsidR="00B27D8B" w:rsidRPr="00FF430B" w:rsidRDefault="00B27D8B" w:rsidP="00A1178E">
      <w:pPr>
        <w:tabs>
          <w:tab w:val="left" w:pos="567"/>
        </w:tabs>
        <w:jc w:val="center"/>
        <w:rPr>
          <w:b/>
          <w:color w:val="000000"/>
          <w:w w:val="90"/>
        </w:rPr>
      </w:pPr>
    </w:p>
    <w:p w:rsidR="00653E70" w:rsidRPr="00FF430B" w:rsidRDefault="00653E70" w:rsidP="00B27D8B">
      <w:pPr>
        <w:tabs>
          <w:tab w:val="left" w:pos="567"/>
        </w:tabs>
        <w:jc w:val="center"/>
        <w:rPr>
          <w:b/>
          <w:color w:val="000000"/>
          <w:w w:val="90"/>
        </w:rPr>
      </w:pPr>
    </w:p>
    <w:p w:rsidR="00653E70" w:rsidRPr="00FF430B" w:rsidRDefault="00A13EAE" w:rsidP="00B27D8B">
      <w:pPr>
        <w:pStyle w:val="Heading1"/>
        <w:numPr>
          <w:ilvl w:val="0"/>
          <w:numId w:val="0"/>
        </w:numPr>
        <w:ind w:left="720"/>
      </w:pPr>
      <w:r w:rsidRPr="00FF430B">
        <w:t>ANGAJAMENT TERŢ SUSŢINĂTOR FINANCIAR</w:t>
      </w:r>
    </w:p>
    <w:p w:rsidR="002D6E71" w:rsidRPr="00FF430B" w:rsidRDefault="002D6E71" w:rsidP="00B27D8B">
      <w:pPr>
        <w:tabs>
          <w:tab w:val="left" w:pos="567"/>
        </w:tabs>
        <w:jc w:val="center"/>
        <w:rPr>
          <w:b/>
          <w:color w:val="000000"/>
          <w:w w:val="90"/>
        </w:rPr>
      </w:pPr>
    </w:p>
    <w:p w:rsidR="00AC7DAC" w:rsidRPr="00FF430B" w:rsidRDefault="00AC7DAC" w:rsidP="00AC7DAC">
      <w:pPr>
        <w:shd w:val="clear" w:color="auto" w:fill="FFFFFF"/>
        <w:jc w:val="both"/>
        <w:rPr>
          <w:b/>
          <w:spacing w:val="-2"/>
        </w:rPr>
      </w:pPr>
      <w:r w:rsidRPr="00FF430B">
        <w:rPr>
          <w:b/>
          <w:spacing w:val="-2"/>
        </w:rPr>
        <w:t>Terţ susţinător financiar</w:t>
      </w:r>
    </w:p>
    <w:p w:rsidR="00AC7DAC" w:rsidRPr="00FF430B" w:rsidRDefault="00AC7DAC" w:rsidP="00AC7DAC">
      <w:pPr>
        <w:shd w:val="clear" w:color="auto" w:fill="FFFFFF"/>
        <w:jc w:val="both"/>
      </w:pPr>
      <w:r w:rsidRPr="00FF430B">
        <w:rPr>
          <w:b/>
          <w:spacing w:val="-2"/>
        </w:rPr>
        <w:t>..........................</w:t>
      </w:r>
      <w:r w:rsidRPr="00FF430B">
        <w:t xml:space="preserve">(denumirea)  </w:t>
      </w:r>
    </w:p>
    <w:p w:rsidR="00AC7DAC" w:rsidRPr="00FF430B" w:rsidRDefault="00AC7DAC" w:rsidP="00AC7DAC">
      <w:pPr>
        <w:shd w:val="clear" w:color="auto" w:fill="FFFFFF"/>
        <w:jc w:val="center"/>
        <w:rPr>
          <w:b/>
        </w:rPr>
      </w:pPr>
      <w:r w:rsidRPr="00FF430B">
        <w:rPr>
          <w:b/>
        </w:rPr>
        <w:t>ANGAJAMENT</w:t>
      </w:r>
    </w:p>
    <w:p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rsidR="00AC7DAC" w:rsidRPr="00FF430B" w:rsidRDefault="00AC7DAC" w:rsidP="00AC7DAC">
      <w:pPr>
        <w:shd w:val="clear" w:color="auto" w:fill="FFFFFF"/>
        <w:jc w:val="both"/>
        <w:rPr>
          <w:spacing w:val="-1"/>
        </w:rPr>
      </w:pPr>
    </w:p>
    <w:p w:rsidR="00B27D8B" w:rsidRPr="00FF430B" w:rsidRDefault="00B27D8B" w:rsidP="00AC7DAC">
      <w:pPr>
        <w:shd w:val="clear" w:color="auto" w:fill="FFFFFF"/>
        <w:jc w:val="both"/>
        <w:rPr>
          <w:spacing w:val="-1"/>
        </w:rPr>
      </w:pPr>
    </w:p>
    <w:p w:rsidR="00B27D8B" w:rsidRPr="00FF430B" w:rsidRDefault="00B27D8B"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AC7DAC">
      <w:pPr>
        <w:shd w:val="clear" w:color="auto" w:fill="FFFFFF"/>
        <w:jc w:val="both"/>
        <w:rPr>
          <w:spacing w:val="-1"/>
        </w:rPr>
      </w:pPr>
    </w:p>
    <w:p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AC7DAC" w:rsidRPr="00FF430B" w:rsidRDefault="00AC7DAC" w:rsidP="00AC7DAC">
      <w:pPr>
        <w:ind w:left="5040" w:firstLine="720"/>
        <w:jc w:val="both"/>
        <w:rPr>
          <w:rStyle w:val="tax1"/>
          <w:rFonts w:eastAsiaTheme="majorEastAsia"/>
          <w:sz w:val="22"/>
          <w:szCs w:val="22"/>
        </w:rPr>
      </w:pPr>
    </w:p>
    <w:p w:rsidR="0019071C" w:rsidRPr="00FF430B" w:rsidRDefault="0019071C" w:rsidP="00BA7FF4">
      <w:pPr>
        <w:jc w:val="right"/>
        <w:rPr>
          <w:noProof w:val="0"/>
        </w:rPr>
      </w:pPr>
    </w:p>
    <w:p w:rsidR="0019071C" w:rsidRPr="00FF430B" w:rsidRDefault="0019071C" w:rsidP="00BA7FF4">
      <w:pPr>
        <w:jc w:val="right"/>
        <w:rPr>
          <w:noProof w:val="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27D8B" w:rsidRPr="00FF430B" w:rsidRDefault="00B27D8B" w:rsidP="000D4488">
      <w:pPr>
        <w:tabs>
          <w:tab w:val="left" w:pos="567"/>
        </w:tabs>
        <w:jc w:val="center"/>
        <w:rPr>
          <w:b/>
          <w:color w:val="000000"/>
          <w:w w:val="90"/>
        </w:rPr>
      </w:pPr>
    </w:p>
    <w:p w:rsidR="00653E70" w:rsidRPr="00FF430B" w:rsidRDefault="00653E70" w:rsidP="00653E70">
      <w:pPr>
        <w:pStyle w:val="Heading1"/>
        <w:numPr>
          <w:ilvl w:val="0"/>
          <w:numId w:val="0"/>
        </w:numPr>
        <w:ind w:left="720"/>
        <w:rPr>
          <w:sz w:val="22"/>
          <w:szCs w:val="22"/>
        </w:rPr>
      </w:pPr>
    </w:p>
    <w:p w:rsidR="00653E70" w:rsidRPr="00FF430B" w:rsidRDefault="00653E70" w:rsidP="00653E70">
      <w:pPr>
        <w:pStyle w:val="Heading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rsidR="00AC7DAC" w:rsidRPr="00FF430B" w:rsidRDefault="00AC7DAC" w:rsidP="00AC7DAC">
      <w:pPr>
        <w:ind w:left="5040" w:firstLine="720"/>
        <w:jc w:val="both"/>
        <w:rPr>
          <w:rStyle w:val="tax1"/>
          <w:rFonts w:eastAsiaTheme="majorEastAsia"/>
          <w:sz w:val="24"/>
          <w:szCs w:val="24"/>
        </w:rPr>
      </w:pPr>
    </w:p>
    <w:p w:rsidR="006A6FDA" w:rsidRPr="00FF430B" w:rsidRDefault="006A6FDA" w:rsidP="00AC7DAC">
      <w:pPr>
        <w:ind w:left="5040" w:firstLine="720"/>
        <w:jc w:val="both"/>
        <w:rPr>
          <w:rStyle w:val="tax1"/>
          <w:rFonts w:eastAsiaTheme="majorEastAsia"/>
          <w:sz w:val="24"/>
          <w:szCs w:val="24"/>
        </w:rPr>
      </w:pPr>
    </w:p>
    <w:p w:rsidR="006A6FDA" w:rsidRPr="00FF430B" w:rsidRDefault="006A6FDA" w:rsidP="006A6FDA">
      <w:pPr>
        <w:pStyle w:val="DefaultText"/>
        <w:rPr>
          <w:noProof w:val="0"/>
          <w:szCs w:val="24"/>
        </w:rPr>
      </w:pPr>
    </w:p>
    <w:p w:rsidR="006A6FDA" w:rsidRPr="00FF430B" w:rsidRDefault="006A6FDA" w:rsidP="006A6FDA">
      <w:pPr>
        <w:shd w:val="clear" w:color="auto" w:fill="FFFFFF"/>
        <w:rPr>
          <w:b/>
        </w:rPr>
      </w:pPr>
      <w:r w:rsidRPr="00FF430B">
        <w:rPr>
          <w:b/>
          <w:spacing w:val="-2"/>
        </w:rPr>
        <w:t>..........................</w:t>
      </w:r>
    </w:p>
    <w:p w:rsidR="006A6FDA" w:rsidRPr="00FF430B" w:rsidRDefault="006A6FDA" w:rsidP="006A6FDA">
      <w:pPr>
        <w:shd w:val="clear" w:color="auto" w:fill="FFFFFF"/>
      </w:pPr>
      <w:r w:rsidRPr="00FF430B">
        <w:t>(denumirea)</w:t>
      </w:r>
    </w:p>
    <w:p w:rsidR="006A6FDA" w:rsidRPr="00FF430B" w:rsidRDefault="006A6FDA" w:rsidP="006A6FDA">
      <w:pPr>
        <w:shd w:val="clear" w:color="auto" w:fill="FFFFFF"/>
        <w:jc w:val="center"/>
        <w:rPr>
          <w:b/>
        </w:rPr>
      </w:pPr>
      <w:r w:rsidRPr="00FF430B">
        <w:rPr>
          <w:b/>
        </w:rPr>
        <w:t>ANGAJAMENT</w:t>
      </w:r>
    </w:p>
    <w:p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rsidR="006A6FDA" w:rsidRPr="00FF430B" w:rsidRDefault="006A6FDA" w:rsidP="006A6FDA">
      <w:pPr>
        <w:shd w:val="clear" w:color="auto" w:fill="FFFFFF"/>
        <w:jc w:val="center"/>
        <w:rPr>
          <w:b/>
        </w:rPr>
      </w:pPr>
      <w:r w:rsidRPr="00FF430B">
        <w:rPr>
          <w:b/>
        </w:rPr>
        <w:t>a ofertantului/candidatului</w:t>
      </w:r>
    </w:p>
    <w:p w:rsidR="00FB2FFC" w:rsidRPr="00FF430B" w:rsidRDefault="00FB2FFC" w:rsidP="006A6FDA">
      <w:pPr>
        <w:shd w:val="clear" w:color="auto" w:fill="FFFFFF"/>
        <w:jc w:val="center"/>
      </w:pPr>
    </w:p>
    <w:p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p>
    <w:p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6A6FDA" w:rsidRPr="00FF430B" w:rsidRDefault="006A6FDA" w:rsidP="009E719D">
      <w:pPr>
        <w:shd w:val="clear" w:color="auto" w:fill="FFFFFF"/>
        <w:jc w:val="right"/>
        <w:rPr>
          <w:i/>
          <w:spacing w:val="-1"/>
        </w:rPr>
      </w:pPr>
      <w:r w:rsidRPr="00FF430B">
        <w:rPr>
          <w:i/>
          <w:spacing w:val="-1"/>
        </w:rPr>
        <w:t>(semnătură autorizată)</w:t>
      </w:r>
    </w:p>
    <w:p w:rsidR="00F85D58" w:rsidRPr="00FF430B" w:rsidRDefault="00F85D58" w:rsidP="00A1178E">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rsidR="005C6BF4" w:rsidRPr="00FF430B" w:rsidRDefault="005C6BF4" w:rsidP="005C6BF4">
      <w:pPr>
        <w:shd w:val="clear" w:color="auto" w:fill="FFFFFF"/>
        <w:spacing w:after="200"/>
        <w:rPr>
          <w:rFonts w:eastAsia="Calibri"/>
          <w:b/>
          <w:i/>
        </w:rPr>
      </w:pPr>
    </w:p>
    <w:p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rsidR="005C6BF4" w:rsidRPr="00FF430B" w:rsidRDefault="005C6BF4" w:rsidP="005C6BF4">
      <w:pPr>
        <w:shd w:val="clear" w:color="auto" w:fill="FFFFFF"/>
        <w:rPr>
          <w:rFonts w:eastAsia="Calibri"/>
          <w:b/>
        </w:rPr>
      </w:pPr>
      <w:r w:rsidRPr="00FF430B">
        <w:rPr>
          <w:rFonts w:eastAsia="Calibri"/>
          <w:b/>
          <w:spacing w:val="-2"/>
        </w:rPr>
        <w:t>..........................</w:t>
      </w:r>
    </w:p>
    <w:p w:rsidR="005C6BF4" w:rsidRPr="00FF430B" w:rsidRDefault="005C6BF4" w:rsidP="005C6BF4">
      <w:pPr>
        <w:shd w:val="clear" w:color="auto" w:fill="FFFFFF"/>
        <w:rPr>
          <w:rFonts w:eastAsia="Calibri"/>
        </w:rPr>
      </w:pPr>
      <w:r w:rsidRPr="00FF430B">
        <w:rPr>
          <w:rFonts w:eastAsia="Calibri"/>
        </w:rPr>
        <w:t>(denumirea)</w:t>
      </w:r>
    </w:p>
    <w:p w:rsidR="005C6BF4" w:rsidRPr="00FF430B" w:rsidRDefault="005C6BF4" w:rsidP="005C6BF4">
      <w:pPr>
        <w:shd w:val="clear" w:color="auto" w:fill="FFFFFF"/>
        <w:rPr>
          <w:rFonts w:eastAsia="Calibri"/>
        </w:rPr>
      </w:pPr>
    </w:p>
    <w:p w:rsidR="005C6BF4" w:rsidRPr="00FF430B" w:rsidRDefault="005C6BF4" w:rsidP="005C6BF4">
      <w:pPr>
        <w:spacing w:after="200"/>
        <w:jc w:val="center"/>
        <w:rPr>
          <w:rFonts w:eastAsia="Calibri"/>
          <w:b/>
        </w:rPr>
      </w:pPr>
      <w:r w:rsidRPr="00FF430B">
        <w:rPr>
          <w:rFonts w:eastAsia="Calibri"/>
          <w:b/>
        </w:rPr>
        <w:t>Declaraţie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rsidR="005C6BF4" w:rsidRPr="00FF430B" w:rsidRDefault="005C6BF4" w:rsidP="005C6BF4">
      <w:pPr>
        <w:shd w:val="clear" w:color="auto" w:fill="FFFFFF"/>
        <w:spacing w:after="200"/>
        <w:rPr>
          <w:rFonts w:eastAsia="Calibri"/>
        </w:rPr>
      </w:pPr>
    </w:p>
    <w:p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5C6BF4" w:rsidRPr="00EC30C2" w:rsidTr="008A2F19">
        <w:tc>
          <w:tcPr>
            <w:tcW w:w="609"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Nr. </w:t>
            </w:r>
          </w:p>
          <w:p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r w:rsidR="005C6BF4" w:rsidRPr="00EC30C2" w:rsidTr="008A2F19">
        <w:tc>
          <w:tcPr>
            <w:tcW w:w="609" w:type="dxa"/>
            <w:shd w:val="clear" w:color="auto" w:fill="auto"/>
          </w:tcPr>
          <w:p w:rsidR="005C6BF4" w:rsidRPr="00FF430B" w:rsidRDefault="005C6BF4" w:rsidP="008A2F19">
            <w:pPr>
              <w:jc w:val="center"/>
              <w:rPr>
                <w:rFonts w:eastAsia="Calibri"/>
                <w:lang w:eastAsia="ro-RO"/>
              </w:rPr>
            </w:pPr>
          </w:p>
        </w:tc>
        <w:tc>
          <w:tcPr>
            <w:tcW w:w="3477" w:type="dxa"/>
            <w:shd w:val="clear" w:color="auto" w:fill="auto"/>
          </w:tcPr>
          <w:p w:rsidR="005C6BF4" w:rsidRPr="00FF430B" w:rsidRDefault="005C6BF4" w:rsidP="008A2F19">
            <w:pPr>
              <w:jc w:val="center"/>
              <w:rPr>
                <w:rFonts w:eastAsia="Calibri"/>
                <w:lang w:eastAsia="ro-RO"/>
              </w:rPr>
            </w:pPr>
          </w:p>
        </w:tc>
        <w:tc>
          <w:tcPr>
            <w:tcW w:w="1293" w:type="dxa"/>
            <w:shd w:val="clear" w:color="auto" w:fill="auto"/>
          </w:tcPr>
          <w:p w:rsidR="005C6BF4" w:rsidRPr="00FF430B" w:rsidRDefault="005C6BF4" w:rsidP="008A2F19">
            <w:pPr>
              <w:jc w:val="center"/>
              <w:rPr>
                <w:rFonts w:eastAsia="Calibri"/>
                <w:lang w:eastAsia="ro-RO"/>
              </w:rPr>
            </w:pPr>
          </w:p>
        </w:tc>
        <w:tc>
          <w:tcPr>
            <w:tcW w:w="1608" w:type="dxa"/>
            <w:shd w:val="clear" w:color="auto" w:fill="auto"/>
          </w:tcPr>
          <w:p w:rsidR="005C6BF4" w:rsidRPr="00FF430B" w:rsidRDefault="005C6BF4" w:rsidP="008A2F19">
            <w:pPr>
              <w:jc w:val="center"/>
              <w:rPr>
                <w:rFonts w:eastAsia="Calibri"/>
                <w:lang w:eastAsia="ro-RO"/>
              </w:rPr>
            </w:pPr>
          </w:p>
        </w:tc>
        <w:tc>
          <w:tcPr>
            <w:tcW w:w="1323" w:type="dxa"/>
            <w:shd w:val="clear" w:color="auto" w:fill="auto"/>
          </w:tcPr>
          <w:p w:rsidR="005C6BF4" w:rsidRPr="00FF430B" w:rsidRDefault="005C6BF4" w:rsidP="008A2F19">
            <w:pPr>
              <w:jc w:val="center"/>
              <w:rPr>
                <w:rFonts w:eastAsia="Calibri"/>
                <w:lang w:eastAsia="ro-RO"/>
              </w:rPr>
            </w:pPr>
          </w:p>
        </w:tc>
      </w:tr>
    </w:tbl>
    <w:p w:rsidR="005C6BF4" w:rsidRPr="00FF430B" w:rsidRDefault="005C6BF4" w:rsidP="005C6BF4">
      <w:pPr>
        <w:spacing w:after="200"/>
        <w:ind w:left="28"/>
        <w:rPr>
          <w:rFonts w:eastAsia="Calibri"/>
        </w:rPr>
      </w:pPr>
    </w:p>
    <w:p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B27D8B" w:rsidRPr="00FF430B" w:rsidRDefault="00B27D8B" w:rsidP="005C6BF4">
      <w:pPr>
        <w:shd w:val="clear" w:color="auto" w:fill="FFFFFF"/>
        <w:spacing w:after="200"/>
        <w:ind w:firstLine="993"/>
        <w:rPr>
          <w:rFonts w:eastAsia="Calibri"/>
          <w:spacing w:val="-1"/>
        </w:rPr>
      </w:pPr>
    </w:p>
    <w:p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27D8B" w:rsidRPr="00FF430B" w:rsidRDefault="00B27D8B" w:rsidP="000D4488">
      <w:pPr>
        <w:tabs>
          <w:tab w:val="left" w:pos="567"/>
        </w:tabs>
        <w:jc w:val="center"/>
        <w:rPr>
          <w:b/>
          <w:color w:val="000000"/>
          <w:w w:val="90"/>
        </w:rPr>
      </w:pPr>
    </w:p>
    <w:p w:rsidR="00B27D8B" w:rsidRPr="00FF430B" w:rsidRDefault="00B27D8B" w:rsidP="000D4488">
      <w:pPr>
        <w:tabs>
          <w:tab w:val="left" w:pos="567"/>
        </w:tabs>
        <w:jc w:val="center"/>
        <w:rPr>
          <w:b/>
          <w:color w:val="000000"/>
          <w:w w:val="90"/>
        </w:rPr>
      </w:pPr>
    </w:p>
    <w:p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rsidR="005C6BF4" w:rsidRPr="00FF430B" w:rsidRDefault="005C6BF4" w:rsidP="005C6BF4">
      <w:pPr>
        <w:spacing w:line="276" w:lineRule="auto"/>
        <w:rPr>
          <w:rFonts w:eastAsia="Calibri"/>
        </w:rPr>
      </w:pPr>
    </w:p>
    <w:p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rsidR="005C6BF4" w:rsidRPr="00FF430B" w:rsidRDefault="005C6BF4" w:rsidP="005C6BF4">
      <w:pPr>
        <w:shd w:val="clear" w:color="auto" w:fill="FFFFFF"/>
        <w:spacing w:line="276" w:lineRule="auto"/>
        <w:rPr>
          <w:rFonts w:eastAsia="Calibri"/>
          <w:b/>
        </w:rPr>
      </w:pPr>
      <w:r w:rsidRPr="00FF430B">
        <w:rPr>
          <w:rFonts w:eastAsia="Calibri"/>
          <w:b/>
          <w:spacing w:val="-2"/>
        </w:rPr>
        <w:t>..........................</w:t>
      </w:r>
    </w:p>
    <w:p w:rsidR="005C6BF4" w:rsidRPr="00FF430B" w:rsidRDefault="005C6BF4" w:rsidP="005C6BF4">
      <w:pPr>
        <w:shd w:val="clear" w:color="auto" w:fill="FFFFFF"/>
        <w:spacing w:line="276" w:lineRule="auto"/>
        <w:rPr>
          <w:rFonts w:eastAsia="Calibri"/>
        </w:rPr>
      </w:pPr>
      <w:r w:rsidRPr="00FF430B">
        <w:rPr>
          <w:rFonts w:eastAsia="Calibri"/>
        </w:rPr>
        <w:t>(denumirea)</w:t>
      </w:r>
    </w:p>
    <w:p w:rsidR="005C6BF4" w:rsidRPr="00FF430B" w:rsidRDefault="005C6BF4" w:rsidP="005C6BF4">
      <w:pPr>
        <w:shd w:val="clear" w:color="auto" w:fill="FFFFFF"/>
        <w:spacing w:line="276" w:lineRule="auto"/>
        <w:rPr>
          <w:rFonts w:eastAsia="Calibri"/>
        </w:rPr>
      </w:pPr>
    </w:p>
    <w:p w:rsidR="005C6BF4" w:rsidRPr="00FF430B" w:rsidRDefault="005C6BF4" w:rsidP="005C6BF4">
      <w:pPr>
        <w:spacing w:after="200" w:line="276" w:lineRule="auto"/>
        <w:jc w:val="center"/>
        <w:rPr>
          <w:rFonts w:eastAsia="Calibri"/>
          <w:b/>
        </w:rPr>
      </w:pPr>
      <w:r w:rsidRPr="00FF430B">
        <w:rPr>
          <w:rFonts w:eastAsia="Calibri"/>
          <w:b/>
        </w:rPr>
        <w:t>Declaraţie</w:t>
      </w:r>
    </w:p>
    <w:p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5C6BF4" w:rsidRPr="00EC30C2" w:rsidTr="008A2F19">
        <w:trPr>
          <w:jc w:val="center"/>
        </w:trPr>
        <w:tc>
          <w:tcPr>
            <w:tcW w:w="3023"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rsidTr="008A2F19">
        <w:trPr>
          <w:jc w:val="center"/>
        </w:trPr>
        <w:tc>
          <w:tcPr>
            <w:tcW w:w="3023" w:type="dxa"/>
            <w:shd w:val="clear" w:color="auto" w:fill="auto"/>
          </w:tcPr>
          <w:p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r w:rsidR="005C6BF4" w:rsidRPr="00EC30C2" w:rsidTr="008A2F19">
        <w:trPr>
          <w:jc w:val="center"/>
        </w:trPr>
        <w:tc>
          <w:tcPr>
            <w:tcW w:w="3023" w:type="dxa"/>
            <w:shd w:val="clear" w:color="auto" w:fill="auto"/>
          </w:tcPr>
          <w:p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rsidR="005C6BF4" w:rsidRPr="00FF430B" w:rsidRDefault="005C6BF4" w:rsidP="008A2F19">
            <w:pPr>
              <w:rPr>
                <w:rFonts w:eastAsia="Calibri"/>
                <w:lang w:eastAsia="ro-RO"/>
              </w:rPr>
            </w:pPr>
          </w:p>
        </w:tc>
        <w:tc>
          <w:tcPr>
            <w:tcW w:w="1845" w:type="dxa"/>
            <w:shd w:val="clear" w:color="auto" w:fill="auto"/>
          </w:tcPr>
          <w:p w:rsidR="005C6BF4" w:rsidRPr="00FF430B" w:rsidRDefault="005C6BF4" w:rsidP="008A2F19">
            <w:pPr>
              <w:rPr>
                <w:rFonts w:eastAsia="Calibri"/>
                <w:lang w:eastAsia="ro-RO"/>
              </w:rPr>
            </w:pPr>
          </w:p>
        </w:tc>
        <w:tc>
          <w:tcPr>
            <w:tcW w:w="1757" w:type="dxa"/>
            <w:shd w:val="clear" w:color="auto" w:fill="auto"/>
          </w:tcPr>
          <w:p w:rsidR="005C6BF4" w:rsidRPr="00FF430B" w:rsidRDefault="005C6BF4" w:rsidP="008A2F19">
            <w:pPr>
              <w:rPr>
                <w:rFonts w:eastAsia="Calibri"/>
                <w:lang w:eastAsia="ro-RO"/>
              </w:rPr>
            </w:pPr>
          </w:p>
        </w:tc>
      </w:tr>
    </w:tbl>
    <w:p w:rsidR="00653E70" w:rsidRPr="00FF430B" w:rsidRDefault="00653E70" w:rsidP="005C6BF4">
      <w:pPr>
        <w:shd w:val="clear" w:color="auto" w:fill="FFFFFF"/>
        <w:spacing w:line="276" w:lineRule="auto"/>
        <w:ind w:firstLine="1080"/>
        <w:jc w:val="both"/>
        <w:rPr>
          <w:rFonts w:eastAsia="Calibri"/>
        </w:rPr>
      </w:pP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rsidR="00E26A0E" w:rsidRPr="00FF430B" w:rsidRDefault="00E26A0E" w:rsidP="005C6BF4">
      <w:pPr>
        <w:shd w:val="clear" w:color="auto" w:fill="FFFFFF"/>
        <w:spacing w:after="200" w:line="276" w:lineRule="auto"/>
        <w:ind w:firstLine="720"/>
        <w:rPr>
          <w:rFonts w:eastAsia="Calibri"/>
          <w:spacing w:val="-1"/>
        </w:rPr>
      </w:pPr>
    </w:p>
    <w:p w:rsidR="002927B7" w:rsidRPr="00FF430B" w:rsidRDefault="002927B7" w:rsidP="005C6BF4">
      <w:pPr>
        <w:shd w:val="clear" w:color="auto" w:fill="FFFFFF"/>
        <w:spacing w:after="200" w:line="276" w:lineRule="auto"/>
        <w:ind w:firstLine="720"/>
        <w:rPr>
          <w:rFonts w:eastAsia="Calibri"/>
          <w:spacing w:val="-1"/>
        </w:rPr>
      </w:pPr>
    </w:p>
    <w:p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B27D8B" w:rsidRPr="00FF430B" w:rsidRDefault="00B27D8B" w:rsidP="00A1178E">
      <w:pPr>
        <w:tabs>
          <w:tab w:val="left" w:pos="567"/>
        </w:tabs>
        <w:jc w:val="center"/>
        <w:rPr>
          <w:b/>
          <w:color w:val="000000"/>
          <w:w w:val="90"/>
        </w:rPr>
      </w:pPr>
    </w:p>
    <w:p w:rsidR="00BE1CB3" w:rsidRPr="00FF430B" w:rsidRDefault="00BE1CB3" w:rsidP="00BE1CB3">
      <w:pPr>
        <w:spacing w:before="72" w:line="292" w:lineRule="auto"/>
        <w:jc w:val="center"/>
        <w:rPr>
          <w:b/>
          <w:color w:val="000000"/>
          <w:w w:val="90"/>
        </w:rPr>
      </w:pPr>
      <w:r w:rsidRPr="00FF430B">
        <w:rPr>
          <w:b/>
          <w:color w:val="000000"/>
          <w:w w:val="90"/>
        </w:rPr>
        <w:t>(Antetul instituției)</w:t>
      </w:r>
    </w:p>
    <w:p w:rsidR="00E93A68" w:rsidRPr="00FF430B" w:rsidRDefault="00BE1CB3" w:rsidP="00BE1CB3">
      <w:pPr>
        <w:spacing w:before="72" w:line="292" w:lineRule="auto"/>
        <w:jc w:val="center"/>
        <w:rPr>
          <w:b/>
          <w:color w:val="000000"/>
          <w:w w:val="90"/>
          <w:sz w:val="28"/>
          <w:szCs w:val="28"/>
        </w:rPr>
      </w:pPr>
      <w:r w:rsidRPr="00FF430B">
        <w:rPr>
          <w:b/>
          <w:color w:val="000000"/>
          <w:w w:val="90"/>
        </w:rPr>
        <w:t>~~~~~~~~~~~~~~~~~~~~~~~~~~~~~~~~~~~~~~~~~~~~~~~~~~~~~~~~~~~~~~~~~~~~~~~</w:t>
      </w:r>
    </w:p>
    <w:p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rsidR="006C4C0E" w:rsidRPr="00FF430B" w:rsidRDefault="006C4C0E" w:rsidP="00196AB4">
      <w:pPr>
        <w:tabs>
          <w:tab w:val="left" w:leader="underscore" w:pos="6465"/>
          <w:tab w:val="right" w:leader="underscore" w:pos="9777"/>
        </w:tabs>
        <w:spacing w:line="302" w:lineRule="auto"/>
        <w:rPr>
          <w:rFonts w:eastAsia="PMingLiU"/>
          <w:lang w:eastAsia="zh-CN"/>
        </w:rPr>
      </w:pPr>
    </w:p>
    <w:p w:rsidR="00413218" w:rsidRPr="00FF430B" w:rsidRDefault="00413218" w:rsidP="00196AB4">
      <w:pPr>
        <w:tabs>
          <w:tab w:val="left" w:leader="underscore" w:pos="6465"/>
          <w:tab w:val="right" w:leader="underscore" w:pos="9777"/>
        </w:tabs>
        <w:spacing w:line="302" w:lineRule="auto"/>
        <w:rPr>
          <w:rFonts w:eastAsia="PMingLiU"/>
          <w:lang w:eastAsia="zh-CN"/>
        </w:rPr>
      </w:pPr>
    </w:p>
    <w:p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TableGrid"/>
        <w:tblW w:w="10207" w:type="dxa"/>
        <w:tblInd w:w="-431" w:type="dxa"/>
        <w:tblLook w:val="04A0"/>
      </w:tblPr>
      <w:tblGrid>
        <w:gridCol w:w="471"/>
        <w:gridCol w:w="3751"/>
        <w:gridCol w:w="4001"/>
        <w:gridCol w:w="575"/>
        <w:gridCol w:w="563"/>
        <w:gridCol w:w="846"/>
      </w:tblGrid>
      <w:tr w:rsidR="00413218" w:rsidRPr="00EC30C2" w:rsidTr="00413218">
        <w:tc>
          <w:tcPr>
            <w:tcW w:w="471"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rsidTr="00413218">
        <w:trPr>
          <w:trHeight w:val="54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rsidTr="00413218">
        <w:trPr>
          <w:trHeight w:val="1380"/>
        </w:trPr>
        <w:tc>
          <w:tcPr>
            <w:tcW w:w="471" w:type="dxa"/>
            <w:vMerge/>
          </w:tcPr>
          <w:p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420"/>
        </w:trPr>
        <w:tc>
          <w:tcPr>
            <w:tcW w:w="471" w:type="dxa"/>
            <w:vMerge w:val="restart"/>
          </w:tcPr>
          <w:p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rsidTr="00413218">
        <w:trPr>
          <w:trHeight w:val="535"/>
        </w:trPr>
        <w:tc>
          <w:tcPr>
            <w:tcW w:w="471" w:type="dxa"/>
            <w:vMerge/>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DA5198">
        <w:trPr>
          <w:trHeight w:val="1770"/>
        </w:trPr>
        <w:tc>
          <w:tcPr>
            <w:tcW w:w="471" w:type="dxa"/>
            <w:vMerge w:val="restart"/>
          </w:tcPr>
          <w:p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rsidR="00F366C7" w:rsidRPr="00FF430B" w:rsidRDefault="000F650B" w:rsidP="00F366C7">
            <w:pPr>
              <w:tabs>
                <w:tab w:val="left" w:pos="567"/>
              </w:tabs>
            </w:pPr>
            <w:r w:rsidRPr="00FF430B">
              <w:t>A.Terasamente, lucrări la structura clădirilor;</w:t>
            </w:r>
          </w:p>
          <w:p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1260"/>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rsidR="0079357E" w:rsidRPr="00FF430B" w:rsidRDefault="00FD2140" w:rsidP="00DA5198">
            <w:pPr>
              <w:tabs>
                <w:tab w:val="left" w:leader="underscore" w:pos="6465"/>
                <w:tab w:val="right" w:leader="underscore" w:pos="9777"/>
              </w:tabs>
              <w:jc w:val="both"/>
            </w:pPr>
            <w:r w:rsidRPr="00FF430B">
              <w:t xml:space="preserve">A.drumuri și piste de aviație; </w:t>
            </w:r>
          </w:p>
          <w:p w:rsidR="0079357E" w:rsidRPr="00FF430B" w:rsidRDefault="00FD2140" w:rsidP="00DA5198">
            <w:pPr>
              <w:tabs>
                <w:tab w:val="left" w:leader="underscore" w:pos="6465"/>
                <w:tab w:val="right" w:leader="underscore" w:pos="9777"/>
              </w:tabs>
              <w:jc w:val="both"/>
            </w:pPr>
            <w:r w:rsidRPr="00FF430B">
              <w:t xml:space="preserve">B.poduri; </w:t>
            </w:r>
          </w:p>
          <w:p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rsidTr="00F40A1C">
        <w:trPr>
          <w:trHeight w:val="1260"/>
        </w:trPr>
        <w:tc>
          <w:tcPr>
            <w:tcW w:w="471" w:type="dxa"/>
            <w:vMerge/>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366C7" w:rsidRPr="00FF430B" w:rsidRDefault="00F366C7" w:rsidP="00F366C7">
            <w:pPr>
              <w:tabs>
                <w:tab w:val="left" w:pos="567"/>
              </w:tabs>
              <w:spacing w:line="276" w:lineRule="auto"/>
            </w:pPr>
            <w:r w:rsidRPr="00FF430B">
              <w:t>Construcții speciale:</w:t>
            </w:r>
          </w:p>
          <w:p w:rsidR="00F366C7" w:rsidRPr="00FF430B" w:rsidRDefault="00F366C7" w:rsidP="00F366C7">
            <w:pPr>
              <w:tabs>
                <w:tab w:val="left" w:pos="567"/>
              </w:tabs>
              <w:spacing w:line="276" w:lineRule="auto"/>
            </w:pPr>
            <w:r w:rsidRPr="00FF430B">
              <w:t>A. hidrotehnice și pentru îmbunătățiri funciare;</w:t>
            </w:r>
          </w:p>
          <w:p w:rsidR="0079357E" w:rsidRPr="00FF430B" w:rsidRDefault="0079357E" w:rsidP="00F366C7">
            <w:pPr>
              <w:tabs>
                <w:tab w:val="left" w:pos="567"/>
              </w:tabs>
              <w:spacing w:line="276" w:lineRule="auto"/>
            </w:pPr>
            <w:r w:rsidRPr="00FF430B">
              <w:t>B. fântâ</w:t>
            </w:r>
            <w:r w:rsidR="00F366C7" w:rsidRPr="00FF430B">
              <w:t xml:space="preserve">ni arteziene; </w:t>
            </w:r>
          </w:p>
          <w:p w:rsidR="00F366C7" w:rsidRPr="00FF430B" w:rsidRDefault="00F366C7" w:rsidP="00F366C7">
            <w:pPr>
              <w:tabs>
                <w:tab w:val="left" w:pos="567"/>
              </w:tabs>
              <w:spacing w:line="276" w:lineRule="auto"/>
            </w:pPr>
            <w:r w:rsidRPr="00FF430B">
              <w:t>C. porturi și debarcadere;</w:t>
            </w:r>
          </w:p>
          <w:p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F40A1C">
        <w:trPr>
          <w:trHeight w:val="205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rsidR="00F366C7" w:rsidRPr="00FF430B" w:rsidRDefault="00F366C7" w:rsidP="00F366C7">
            <w:pPr>
              <w:tabs>
                <w:tab w:val="left" w:pos="567"/>
              </w:tabs>
              <w:spacing w:line="276" w:lineRule="auto"/>
            </w:pPr>
            <w:r w:rsidRPr="00FF430B">
              <w:t>A.de alimentare cu apă și canalizare;</w:t>
            </w:r>
          </w:p>
          <w:p w:rsidR="0079357E" w:rsidRPr="00FF430B" w:rsidRDefault="00F366C7" w:rsidP="00F366C7">
            <w:pPr>
              <w:tabs>
                <w:tab w:val="left" w:pos="567"/>
              </w:tabs>
              <w:spacing w:line="276" w:lineRule="auto"/>
            </w:pPr>
            <w:r w:rsidRPr="00FF430B">
              <w:t xml:space="preserve">B.de încălzire; </w:t>
            </w:r>
          </w:p>
          <w:p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rsidTr="00413218">
        <w:trPr>
          <w:trHeight w:val="945"/>
        </w:trPr>
        <w:tc>
          <w:tcPr>
            <w:tcW w:w="471" w:type="dxa"/>
            <w:vMerge/>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rsidR="00F366C7" w:rsidRPr="00FF430B" w:rsidRDefault="00F366C7" w:rsidP="00F366C7">
            <w:pPr>
              <w:tabs>
                <w:tab w:val="left" w:pos="567"/>
              </w:tabs>
              <w:spacing w:line="276" w:lineRule="auto"/>
            </w:pPr>
            <w:r w:rsidRPr="00FF430B">
              <w:t>A. sub presiune, mecanisme de ridicat, cazane;</w:t>
            </w:r>
          </w:p>
          <w:p w:rsidR="00F366C7" w:rsidRPr="00FF430B" w:rsidRDefault="00F366C7" w:rsidP="00F366C7">
            <w:pPr>
              <w:tabs>
                <w:tab w:val="left" w:pos="567"/>
              </w:tabs>
              <w:spacing w:line="276" w:lineRule="auto"/>
            </w:pPr>
            <w:r w:rsidRPr="00FF430B">
              <w:t>B. chimico-tehnologice; C. gazoducte magistrale;</w:t>
            </w:r>
          </w:p>
          <w:p w:rsidR="006C4C0E" w:rsidRPr="00FF430B" w:rsidRDefault="00F366C7" w:rsidP="002F556B">
            <w:pPr>
              <w:pStyle w:val="ListParagraph"/>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rsidR="0079357E" w:rsidRPr="00FF430B" w:rsidRDefault="0079357E" w:rsidP="00196AB4">
      <w:pPr>
        <w:tabs>
          <w:tab w:val="left" w:leader="underscore" w:pos="6465"/>
          <w:tab w:val="right" w:leader="underscore" w:pos="9777"/>
        </w:tabs>
        <w:spacing w:line="302" w:lineRule="auto"/>
        <w:rPr>
          <w:rFonts w:eastAsia="PMingLiU"/>
          <w:lang w:eastAsia="zh-CN"/>
        </w:rPr>
      </w:pPr>
    </w:p>
    <w:p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B27D8B" w:rsidRPr="00FF430B" w:rsidRDefault="00B27D8B" w:rsidP="006C4C0E">
      <w:pPr>
        <w:tabs>
          <w:tab w:val="left" w:leader="underscore" w:pos="6465"/>
          <w:tab w:val="right" w:leader="underscore" w:pos="9777"/>
        </w:tabs>
        <w:spacing w:line="302" w:lineRule="auto"/>
        <w:rPr>
          <w:rFonts w:eastAsia="PMingLiU"/>
          <w:lang w:eastAsia="zh-CN"/>
        </w:rPr>
      </w:pP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6C4C0E" w:rsidRPr="00FF430B" w:rsidRDefault="006C4C0E"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rsidR="002D6E71" w:rsidRDefault="002D6E71" w:rsidP="006C4C0E">
      <w:pPr>
        <w:tabs>
          <w:tab w:val="left" w:leader="underscore" w:pos="6465"/>
          <w:tab w:val="right" w:leader="underscore" w:pos="9777"/>
        </w:tabs>
        <w:spacing w:line="302" w:lineRule="auto"/>
        <w:rPr>
          <w:rFonts w:eastAsia="PMingLiU"/>
          <w:lang w:eastAsia="zh-CN"/>
        </w:rPr>
      </w:pPr>
    </w:p>
    <w:p w:rsidR="00FF5CB2" w:rsidRPr="00FF430B" w:rsidRDefault="00FF5CB2" w:rsidP="006C4C0E">
      <w:pPr>
        <w:tabs>
          <w:tab w:val="left" w:leader="underscore" w:pos="6465"/>
          <w:tab w:val="right" w:leader="underscore" w:pos="9777"/>
        </w:tabs>
        <w:spacing w:line="302" w:lineRule="auto"/>
        <w:rPr>
          <w:rFonts w:eastAsia="PMingLiU"/>
          <w:lang w:eastAsia="zh-CN"/>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D6E71" w:rsidRPr="00FF430B" w:rsidRDefault="002D6E71" w:rsidP="006C4C0E">
      <w:pPr>
        <w:tabs>
          <w:tab w:val="left" w:leader="underscore" w:pos="6465"/>
          <w:tab w:val="right" w:leader="underscore" w:pos="9777"/>
        </w:tabs>
        <w:spacing w:line="302" w:lineRule="auto"/>
        <w:rPr>
          <w:rFonts w:eastAsia="PMingLiU"/>
          <w:lang w:eastAsia="zh-CN"/>
        </w:rPr>
      </w:pPr>
    </w:p>
    <w:p w:rsidR="00233538" w:rsidRPr="00FF430B" w:rsidRDefault="00233538" w:rsidP="00196AB4">
      <w:pPr>
        <w:ind w:firstLine="709"/>
        <w:jc w:val="both"/>
      </w:pPr>
    </w:p>
    <w:p w:rsidR="00AA6D58" w:rsidRDefault="00AA6D58" w:rsidP="00AA6D58">
      <w:pPr>
        <w:ind w:right="567"/>
        <w:jc w:val="center"/>
        <w:rPr>
          <w:b/>
          <w:bCs/>
          <w:sz w:val="28"/>
          <w:szCs w:val="28"/>
          <w:lang w:val="en-US"/>
        </w:rPr>
      </w:pPr>
      <w:r>
        <w:rPr>
          <w:b/>
          <w:bCs/>
          <w:sz w:val="28"/>
          <w:szCs w:val="28"/>
          <w:lang w:val="en-US"/>
        </w:rPr>
        <w:t>CAIET DE SARCINI</w:t>
      </w:r>
    </w:p>
    <w:p w:rsidR="00AA6D58" w:rsidRPr="00DE6B9F" w:rsidRDefault="00AA6D58" w:rsidP="00AA6D58">
      <w:pPr>
        <w:ind w:right="567"/>
        <w:jc w:val="center"/>
        <w:rPr>
          <w:b/>
          <w:bCs/>
          <w:sz w:val="28"/>
          <w:szCs w:val="28"/>
        </w:rPr>
      </w:pPr>
      <w:r>
        <w:rPr>
          <w:b/>
          <w:bCs/>
          <w:sz w:val="28"/>
          <w:szCs w:val="28"/>
          <w:lang w:val="en-US"/>
        </w:rPr>
        <w:t>PENTRU  Licitație deschisă</w:t>
      </w:r>
    </w:p>
    <w:p w:rsidR="00AA6D58" w:rsidRDefault="00AA6D58" w:rsidP="00AA6D58">
      <w:pPr>
        <w:ind w:right="567"/>
        <w:jc w:val="center"/>
        <w:rPr>
          <w:b/>
          <w:bCs/>
          <w:sz w:val="28"/>
          <w:szCs w:val="28"/>
          <w:lang w:val="en-US"/>
        </w:rPr>
      </w:pPr>
    </w:p>
    <w:p w:rsidR="00405D0E" w:rsidRDefault="00405D0E" w:rsidP="00405D0E">
      <w:pPr>
        <w:ind w:right="567"/>
        <w:jc w:val="center"/>
        <w:rPr>
          <w:b/>
          <w:bCs/>
          <w:sz w:val="28"/>
          <w:szCs w:val="28"/>
          <w:lang w:val="en-US"/>
        </w:rPr>
      </w:pPr>
    </w:p>
    <w:p w:rsidR="00405D0E" w:rsidRDefault="00405D0E" w:rsidP="00405D0E">
      <w:pPr>
        <w:ind w:right="567"/>
        <w:rPr>
          <w:sz w:val="28"/>
          <w:szCs w:val="28"/>
          <w:lang w:val="en-US"/>
        </w:rPr>
      </w:pPr>
      <w:r>
        <w:rPr>
          <w:b/>
          <w:bCs/>
          <w:lang w:val="en-US"/>
        </w:rPr>
        <w:t>1. Denumerea beneficiarului de stat</w:t>
      </w:r>
      <w:r>
        <w:rPr>
          <w:b/>
          <w:bCs/>
          <w:sz w:val="28"/>
          <w:szCs w:val="28"/>
          <w:lang w:val="en-US"/>
        </w:rPr>
        <w:t xml:space="preserve">   </w:t>
      </w:r>
      <w:r>
        <w:rPr>
          <w:b/>
          <w:bCs/>
          <w:sz w:val="28"/>
          <w:szCs w:val="28"/>
          <w:u w:val="single"/>
          <w:lang w:val="en-US"/>
        </w:rPr>
        <w:t>Primaria Cirnateni raionul Căușeni</w:t>
      </w:r>
    </w:p>
    <w:p w:rsidR="00405D0E" w:rsidRDefault="00405D0E" w:rsidP="00405D0E">
      <w:pPr>
        <w:ind w:right="567"/>
        <w:rPr>
          <w:sz w:val="28"/>
          <w:szCs w:val="28"/>
          <w:lang w:val="en-US"/>
        </w:rPr>
      </w:pPr>
      <w:r>
        <w:rPr>
          <w:b/>
          <w:bCs/>
          <w:lang w:val="en-US"/>
        </w:rPr>
        <w:t>2. Organizatorul procedurii de achizi</w:t>
      </w:r>
      <w:r>
        <w:rPr>
          <w:b/>
          <w:bCs/>
        </w:rPr>
        <w:t>ţ</w:t>
      </w:r>
      <w:r>
        <w:rPr>
          <w:b/>
          <w:bCs/>
          <w:lang w:val="en-US"/>
        </w:rPr>
        <w:t>ie</w:t>
      </w:r>
      <w:r>
        <w:rPr>
          <w:sz w:val="28"/>
          <w:szCs w:val="28"/>
          <w:lang w:val="en-US"/>
        </w:rPr>
        <w:t xml:space="preserve"> </w:t>
      </w:r>
      <w:r>
        <w:rPr>
          <w:b/>
          <w:bCs/>
          <w:sz w:val="28"/>
          <w:szCs w:val="28"/>
          <w:u w:val="single"/>
          <w:lang w:val="en-US"/>
        </w:rPr>
        <w:t>Primaria Cirnateni</w:t>
      </w:r>
    </w:p>
    <w:p w:rsidR="00405D0E" w:rsidRPr="005D6368" w:rsidRDefault="00405D0E" w:rsidP="00405D0E">
      <w:pPr>
        <w:jc w:val="both"/>
        <w:rPr>
          <w:b/>
          <w:u w:val="single"/>
        </w:rPr>
      </w:pPr>
      <w:r>
        <w:rPr>
          <w:b/>
          <w:bCs/>
          <w:lang w:val="en-US"/>
        </w:rPr>
        <w:t>3. Obiectul achiziţiilor</w:t>
      </w:r>
      <w:r>
        <w:rPr>
          <w:sz w:val="28"/>
          <w:szCs w:val="28"/>
          <w:lang w:val="en-US"/>
        </w:rPr>
        <w:t xml:space="preserve">  </w:t>
      </w:r>
      <w:r w:rsidR="005D6368" w:rsidRPr="005D6368">
        <w:rPr>
          <w:b/>
          <w:bCs/>
          <w:sz w:val="28"/>
          <w:szCs w:val="28"/>
          <w:u w:val="single"/>
          <w:lang w:val="en-US"/>
        </w:rPr>
        <w:t>Construcția  parcului  fotovoltaic de 300 KW tip on-grid din satul Cîrnățeni r/l Căușeni</w:t>
      </w:r>
      <w:r w:rsidR="005D6368" w:rsidRPr="005D6368">
        <w:rPr>
          <w:b/>
          <w:i/>
          <w:noProof w:val="0"/>
          <w:u w:val="single"/>
          <w:shd w:val="clear" w:color="auto" w:fill="FFFFFF" w:themeFill="background1"/>
          <w:lang w:eastAsia="ru-RU"/>
        </w:rPr>
        <w:br/>
      </w:r>
    </w:p>
    <w:tbl>
      <w:tblPr>
        <w:tblW w:w="10035" w:type="dxa"/>
        <w:tblLayout w:type="fixed"/>
        <w:tblLook w:val="04A0"/>
      </w:tblPr>
      <w:tblGrid>
        <w:gridCol w:w="4788"/>
        <w:gridCol w:w="4391"/>
        <w:gridCol w:w="856"/>
      </w:tblGrid>
      <w:tr w:rsidR="00405D0E" w:rsidTr="00405D0E">
        <w:tc>
          <w:tcPr>
            <w:tcW w:w="4786" w:type="dxa"/>
          </w:tcPr>
          <w:p w:rsidR="00405D0E" w:rsidRDefault="00405D0E">
            <w:pPr>
              <w:spacing w:line="276" w:lineRule="auto"/>
              <w:jc w:val="center"/>
            </w:pPr>
          </w:p>
        </w:tc>
        <w:tc>
          <w:tcPr>
            <w:tcW w:w="5245" w:type="dxa"/>
            <w:gridSpan w:val="2"/>
          </w:tcPr>
          <w:p w:rsidR="00405D0E" w:rsidRDefault="00405D0E">
            <w:pPr>
              <w:spacing w:line="276" w:lineRule="auto"/>
              <w:jc w:val="center"/>
            </w:pPr>
          </w:p>
        </w:tc>
      </w:tr>
      <w:tr w:rsidR="00405D0E" w:rsidTr="00405D0E">
        <w:trPr>
          <w:gridAfter w:val="1"/>
          <w:wAfter w:w="856" w:type="dxa"/>
        </w:trPr>
        <w:tc>
          <w:tcPr>
            <w:tcW w:w="9175" w:type="dxa"/>
            <w:gridSpan w:val="2"/>
            <w:tcBorders>
              <w:top w:val="single" w:sz="4" w:space="0" w:color="000000"/>
              <w:left w:val="single" w:sz="4" w:space="0" w:color="auto"/>
              <w:bottom w:val="single" w:sz="4" w:space="0" w:color="000000"/>
              <w:right w:val="single" w:sz="4" w:space="0" w:color="000000"/>
            </w:tcBorders>
            <w:shd w:val="clear" w:color="auto" w:fill="BDD6EE" w:themeFill="accent1" w:themeFillTint="66"/>
            <w:hideMark/>
          </w:tcPr>
          <w:p w:rsidR="00405D0E" w:rsidRDefault="00405D0E">
            <w:pPr>
              <w:spacing w:line="276" w:lineRule="auto"/>
              <w:jc w:val="both"/>
              <w:rPr>
                <w:b/>
              </w:rPr>
            </w:pPr>
            <w:r>
              <w:rPr>
                <w:b/>
              </w:rPr>
              <w:t>Tehnologia propusă, sau similară, conform proiectului tehnic (centrala PV de 300kW, Cîrnățeni)</w:t>
            </w:r>
          </w:p>
        </w:tc>
      </w:tr>
      <w:tr w:rsidR="00405D0E" w:rsidTr="00405D0E">
        <w:trPr>
          <w:gridAfter w:val="1"/>
          <w:wAfter w:w="856" w:type="dxa"/>
        </w:trPr>
        <w:tc>
          <w:tcPr>
            <w:tcW w:w="9175" w:type="dxa"/>
            <w:gridSpan w:val="2"/>
            <w:tcBorders>
              <w:top w:val="single" w:sz="4" w:space="0" w:color="000000"/>
              <w:left w:val="single" w:sz="4" w:space="0" w:color="auto"/>
              <w:bottom w:val="single" w:sz="4" w:space="0" w:color="000000"/>
              <w:right w:val="single" w:sz="4" w:space="0" w:color="000000"/>
            </w:tcBorders>
          </w:tcPr>
          <w:p w:rsidR="00405D0E" w:rsidRDefault="00405D0E">
            <w:pPr>
              <w:spacing w:line="276" w:lineRule="auto"/>
              <w:jc w:val="both"/>
            </w:pPr>
            <w:r>
              <w:t>Principalele componente includ:</w:t>
            </w:r>
          </w:p>
          <w:p w:rsidR="00405D0E" w:rsidRDefault="00405D0E">
            <w:pPr>
              <w:spacing w:before="120" w:line="276" w:lineRule="auto"/>
              <w:jc w:val="both"/>
            </w:pPr>
            <w:r>
              <w:rPr>
                <w:b/>
              </w:rPr>
              <w:t>1. Module solare fotovoltaice:</w:t>
            </w:r>
            <w:r>
              <w:t xml:space="preserve"> </w:t>
            </w:r>
          </w:p>
          <w:p w:rsidR="00405D0E" w:rsidRDefault="00405D0E">
            <w:pPr>
              <w:spacing w:before="120" w:after="120" w:line="276" w:lineRule="auto"/>
              <w:jc w:val="both"/>
            </w:pPr>
            <w:r>
              <w:t>Modulele fotovoltaice de tip (or similar</w:t>
            </w:r>
            <w:r>
              <w:rPr>
                <w:color w:val="000000" w:themeColor="text1"/>
              </w:rPr>
              <w:t>) Cheetah HC JKM390M-72H (Half Cell, Mono PERC 72 Cell),</w:t>
            </w:r>
            <w:r>
              <w:t xml:space="preserve"> trebuie să aibă garanția producătorului cu o </w:t>
            </w:r>
            <w:r>
              <w:rPr>
                <w:b/>
              </w:rPr>
              <w:t>putere inițială minimă de 90% pentru primii 12 ani</w:t>
            </w:r>
            <w:r>
              <w:t xml:space="preserve"> și o </w:t>
            </w:r>
            <w:r>
              <w:rPr>
                <w:b/>
              </w:rPr>
              <w:t>putere de 80% pentru perioada următoare de până la 25 de ani</w:t>
            </w:r>
            <w:r>
              <w:t>,</w:t>
            </w:r>
            <w:r>
              <w:rPr>
                <w:rFonts w:ascii="inherit" w:hAnsi="inherit" w:cs="Helvetica"/>
                <w:b/>
                <w:sz w:val="28"/>
                <w:szCs w:val="28"/>
                <w:u w:val="single"/>
              </w:rPr>
              <w:t xml:space="preserve"> în caz contrar panourile defecte vor fi înlocuite de prestatorul de servicii din contul acestuia</w:t>
            </w:r>
          </w:p>
          <w:tbl>
            <w:tblPr>
              <w:tblStyle w:val="TableGrid"/>
              <w:tblW w:w="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29"/>
              <w:gridCol w:w="5526"/>
            </w:tblGrid>
            <w:tr w:rsidR="00405D0E">
              <w:tc>
                <w:tcPr>
                  <w:tcW w:w="3431" w:type="dxa"/>
                  <w:shd w:val="clear" w:color="auto" w:fill="BDD6EE" w:themeFill="accent1" w:themeFillTint="66"/>
                  <w:hideMark/>
                </w:tcPr>
                <w:p w:rsidR="00405D0E" w:rsidRDefault="00405D0E">
                  <w:pPr>
                    <w:jc w:val="both"/>
                    <w:rPr>
                      <w:b/>
                      <w:sz w:val="22"/>
                      <w:szCs w:val="22"/>
                    </w:rPr>
                  </w:pPr>
                  <w:r>
                    <w:rPr>
                      <w:b/>
                    </w:rPr>
                    <w:t>Parametrii minimi a modulelor PV</w:t>
                  </w:r>
                </w:p>
              </w:tc>
              <w:tc>
                <w:tcPr>
                  <w:tcW w:w="5528" w:type="dxa"/>
                  <w:shd w:val="clear" w:color="auto" w:fill="BDD6EE" w:themeFill="accent1" w:themeFillTint="66"/>
                  <w:hideMark/>
                </w:tcPr>
                <w:p w:rsidR="00405D0E" w:rsidRDefault="00405D0E">
                  <w:pPr>
                    <w:jc w:val="both"/>
                    <w:rPr>
                      <w:b/>
                      <w:sz w:val="22"/>
                      <w:szCs w:val="22"/>
                    </w:rPr>
                  </w:pPr>
                  <w:r>
                    <w:rPr>
                      <w:b/>
                    </w:rPr>
                    <w:t>Descrierea minimă, conform proiectului tehnic EP-22.05-AEE.ST, coala 2</w:t>
                  </w:r>
                </w:p>
              </w:tc>
            </w:tr>
            <w:tr w:rsidR="00405D0E">
              <w:tc>
                <w:tcPr>
                  <w:tcW w:w="3431" w:type="dxa"/>
                  <w:hideMark/>
                </w:tcPr>
                <w:p w:rsidR="00405D0E" w:rsidRDefault="00405D0E">
                  <w:pPr>
                    <w:jc w:val="both"/>
                    <w:rPr>
                      <w:sz w:val="22"/>
                      <w:szCs w:val="22"/>
                    </w:rPr>
                  </w:pPr>
                  <w:r>
                    <w:t>Putere nominală, W, minim</w:t>
                  </w:r>
                </w:p>
              </w:tc>
              <w:tc>
                <w:tcPr>
                  <w:tcW w:w="5528" w:type="dxa"/>
                  <w:hideMark/>
                </w:tcPr>
                <w:p w:rsidR="00405D0E" w:rsidRDefault="00405D0E">
                  <w:pPr>
                    <w:shd w:val="clear" w:color="auto" w:fill="F5F5F5"/>
                    <w:jc w:val="both"/>
                    <w:textAlignment w:val="baseline"/>
                    <w:rPr>
                      <w:sz w:val="22"/>
                      <w:szCs w:val="22"/>
                    </w:rPr>
                  </w:pPr>
                  <w:r>
                    <w:t>390</w:t>
                  </w:r>
                </w:p>
              </w:tc>
            </w:tr>
            <w:tr w:rsidR="00405D0E">
              <w:tc>
                <w:tcPr>
                  <w:tcW w:w="3431" w:type="dxa"/>
                  <w:hideMark/>
                </w:tcPr>
                <w:p w:rsidR="00405D0E" w:rsidRDefault="00405D0E">
                  <w:pPr>
                    <w:jc w:val="both"/>
                    <w:rPr>
                      <w:sz w:val="22"/>
                      <w:szCs w:val="22"/>
                    </w:rPr>
                  </w:pPr>
                  <w:r>
                    <w:t>Tensiune circuit deschis, V, minim</w:t>
                  </w:r>
                </w:p>
              </w:tc>
              <w:tc>
                <w:tcPr>
                  <w:tcW w:w="5528" w:type="dxa"/>
                  <w:hideMark/>
                </w:tcPr>
                <w:p w:rsidR="00405D0E" w:rsidRDefault="00405D0E">
                  <w:pPr>
                    <w:shd w:val="clear" w:color="auto" w:fill="FFFFFF"/>
                    <w:spacing w:line="276" w:lineRule="auto"/>
                    <w:jc w:val="both"/>
                    <w:textAlignment w:val="baseline"/>
                    <w:rPr>
                      <w:sz w:val="22"/>
                      <w:szCs w:val="22"/>
                    </w:rPr>
                  </w:pPr>
                  <w:r>
                    <w:t>49,3</w:t>
                  </w:r>
                </w:p>
              </w:tc>
            </w:tr>
            <w:tr w:rsidR="00405D0E">
              <w:tc>
                <w:tcPr>
                  <w:tcW w:w="3431" w:type="dxa"/>
                  <w:hideMark/>
                </w:tcPr>
                <w:p w:rsidR="00405D0E" w:rsidRDefault="00405D0E">
                  <w:pPr>
                    <w:jc w:val="both"/>
                    <w:rPr>
                      <w:sz w:val="22"/>
                      <w:szCs w:val="22"/>
                    </w:rPr>
                  </w:pPr>
                  <w:r>
                    <w:t>Curent de scurtcircuit, A, minim</w:t>
                  </w:r>
                </w:p>
              </w:tc>
              <w:tc>
                <w:tcPr>
                  <w:tcW w:w="5528" w:type="dxa"/>
                  <w:hideMark/>
                </w:tcPr>
                <w:p w:rsidR="00405D0E" w:rsidRDefault="00405D0E">
                  <w:pPr>
                    <w:shd w:val="clear" w:color="auto" w:fill="F5F5F5"/>
                    <w:spacing w:line="276" w:lineRule="auto"/>
                    <w:jc w:val="both"/>
                    <w:textAlignment w:val="baseline"/>
                    <w:rPr>
                      <w:sz w:val="22"/>
                      <w:szCs w:val="22"/>
                    </w:rPr>
                  </w:pPr>
                  <w:r>
                    <w:t>10.12</w:t>
                  </w:r>
                </w:p>
              </w:tc>
            </w:tr>
            <w:tr w:rsidR="00405D0E">
              <w:tc>
                <w:tcPr>
                  <w:tcW w:w="3431" w:type="dxa"/>
                  <w:hideMark/>
                </w:tcPr>
                <w:p w:rsidR="00405D0E" w:rsidRDefault="00405D0E">
                  <w:pPr>
                    <w:jc w:val="both"/>
                    <w:rPr>
                      <w:sz w:val="22"/>
                      <w:szCs w:val="22"/>
                    </w:rPr>
                  </w:pPr>
                  <w:r>
                    <w:t>Tensiune nominală max, V</w:t>
                  </w:r>
                </w:p>
              </w:tc>
              <w:tc>
                <w:tcPr>
                  <w:tcW w:w="5528" w:type="dxa"/>
                  <w:hideMark/>
                </w:tcPr>
                <w:p w:rsidR="00405D0E" w:rsidRDefault="00405D0E">
                  <w:pPr>
                    <w:shd w:val="clear" w:color="auto" w:fill="FFFFFF"/>
                    <w:spacing w:line="276" w:lineRule="auto"/>
                    <w:jc w:val="both"/>
                    <w:textAlignment w:val="baseline"/>
                    <w:rPr>
                      <w:sz w:val="22"/>
                      <w:szCs w:val="22"/>
                    </w:rPr>
                  </w:pPr>
                  <w:r>
                    <w:t>41,1</w:t>
                  </w:r>
                </w:p>
              </w:tc>
            </w:tr>
            <w:tr w:rsidR="00405D0E">
              <w:tc>
                <w:tcPr>
                  <w:tcW w:w="3431" w:type="dxa"/>
                  <w:hideMark/>
                </w:tcPr>
                <w:p w:rsidR="00405D0E" w:rsidRDefault="00405D0E">
                  <w:pPr>
                    <w:jc w:val="both"/>
                    <w:rPr>
                      <w:sz w:val="22"/>
                      <w:szCs w:val="22"/>
                    </w:rPr>
                  </w:pPr>
                  <w:r>
                    <w:t>Curent nominal, A</w:t>
                  </w:r>
                </w:p>
              </w:tc>
              <w:tc>
                <w:tcPr>
                  <w:tcW w:w="5528" w:type="dxa"/>
                  <w:hideMark/>
                </w:tcPr>
                <w:p w:rsidR="00405D0E" w:rsidRDefault="00405D0E">
                  <w:pPr>
                    <w:shd w:val="clear" w:color="auto" w:fill="F5F5F5"/>
                    <w:spacing w:line="276" w:lineRule="auto"/>
                    <w:jc w:val="both"/>
                    <w:textAlignment w:val="baseline"/>
                    <w:rPr>
                      <w:sz w:val="22"/>
                      <w:szCs w:val="22"/>
                    </w:rPr>
                  </w:pPr>
                  <w:r>
                    <w:t>9,49</w:t>
                  </w:r>
                </w:p>
              </w:tc>
            </w:tr>
            <w:tr w:rsidR="00405D0E">
              <w:tc>
                <w:tcPr>
                  <w:tcW w:w="3431" w:type="dxa"/>
                  <w:hideMark/>
                </w:tcPr>
                <w:p w:rsidR="00405D0E" w:rsidRDefault="00405D0E">
                  <w:pPr>
                    <w:jc w:val="both"/>
                    <w:rPr>
                      <w:sz w:val="22"/>
                      <w:szCs w:val="22"/>
                    </w:rPr>
                  </w:pPr>
                  <w:r>
                    <w:t xml:space="preserve">Eficiența modulului,%, </w:t>
                  </w:r>
                </w:p>
              </w:tc>
              <w:tc>
                <w:tcPr>
                  <w:tcW w:w="5528" w:type="dxa"/>
                  <w:hideMark/>
                </w:tcPr>
                <w:p w:rsidR="00405D0E" w:rsidRDefault="00405D0E">
                  <w:pPr>
                    <w:shd w:val="clear" w:color="auto" w:fill="FFFFFF"/>
                    <w:jc w:val="both"/>
                    <w:textAlignment w:val="baseline"/>
                    <w:rPr>
                      <w:sz w:val="22"/>
                      <w:szCs w:val="22"/>
                    </w:rPr>
                  </w:pPr>
                  <w:r>
                    <w:t>Minim 19,38%</w:t>
                  </w:r>
                </w:p>
              </w:tc>
            </w:tr>
            <w:tr w:rsidR="00405D0E">
              <w:tc>
                <w:tcPr>
                  <w:tcW w:w="3431" w:type="dxa"/>
                  <w:hideMark/>
                </w:tcPr>
                <w:p w:rsidR="00405D0E" w:rsidRDefault="00405D0E">
                  <w:pPr>
                    <w:jc w:val="both"/>
                    <w:rPr>
                      <w:sz w:val="22"/>
                      <w:szCs w:val="22"/>
                    </w:rPr>
                  </w:pPr>
                  <w:r>
                    <w:t>Toleranța Panoului de alimentare</w:t>
                  </w:r>
                </w:p>
              </w:tc>
              <w:tc>
                <w:tcPr>
                  <w:tcW w:w="5528" w:type="dxa"/>
                  <w:hideMark/>
                </w:tcPr>
                <w:p w:rsidR="00405D0E" w:rsidRDefault="00405D0E">
                  <w:pPr>
                    <w:shd w:val="clear" w:color="auto" w:fill="F5F5F5"/>
                    <w:jc w:val="both"/>
                    <w:textAlignment w:val="baseline"/>
                    <w:rPr>
                      <w:sz w:val="22"/>
                      <w:szCs w:val="22"/>
                    </w:rPr>
                  </w:pPr>
                  <w:r>
                    <w:t>+/- 3%</w:t>
                  </w:r>
                </w:p>
              </w:tc>
            </w:tr>
            <w:tr w:rsidR="00405D0E">
              <w:tc>
                <w:tcPr>
                  <w:tcW w:w="3431" w:type="dxa"/>
                  <w:hideMark/>
                </w:tcPr>
                <w:p w:rsidR="00405D0E" w:rsidRDefault="00405D0E">
                  <w:pPr>
                    <w:jc w:val="both"/>
                    <w:rPr>
                      <w:sz w:val="22"/>
                      <w:szCs w:val="22"/>
                    </w:rPr>
                  </w:pPr>
                  <w:r>
                    <w:t>Tip celule</w:t>
                  </w:r>
                </w:p>
              </w:tc>
              <w:tc>
                <w:tcPr>
                  <w:tcW w:w="5528" w:type="dxa"/>
                  <w:hideMark/>
                </w:tcPr>
                <w:p w:rsidR="00405D0E" w:rsidRDefault="00405D0E">
                  <w:pPr>
                    <w:shd w:val="clear" w:color="auto" w:fill="FFFFFF"/>
                    <w:jc w:val="both"/>
                    <w:textAlignment w:val="baseline"/>
                    <w:rPr>
                      <w:sz w:val="22"/>
                      <w:szCs w:val="22"/>
                    </w:rPr>
                  </w:pPr>
                  <w:r>
                    <w:t>Monocristalin</w:t>
                  </w:r>
                </w:p>
              </w:tc>
            </w:tr>
            <w:tr w:rsidR="00405D0E">
              <w:tc>
                <w:tcPr>
                  <w:tcW w:w="3431" w:type="dxa"/>
                  <w:hideMark/>
                </w:tcPr>
                <w:p w:rsidR="00405D0E" w:rsidRDefault="00405D0E">
                  <w:pPr>
                    <w:jc w:val="both"/>
                    <w:rPr>
                      <w:sz w:val="22"/>
                      <w:szCs w:val="22"/>
                    </w:rPr>
                  </w:pPr>
                  <w:r>
                    <w:t>Numărul de celule din panou, minim</w:t>
                  </w:r>
                </w:p>
              </w:tc>
              <w:tc>
                <w:tcPr>
                  <w:tcW w:w="5528" w:type="dxa"/>
                  <w:hideMark/>
                </w:tcPr>
                <w:p w:rsidR="00405D0E" w:rsidRDefault="00405D0E">
                  <w:pPr>
                    <w:shd w:val="clear" w:color="auto" w:fill="F5F5F5"/>
                    <w:spacing w:line="276" w:lineRule="auto"/>
                    <w:jc w:val="both"/>
                    <w:textAlignment w:val="baseline"/>
                    <w:rPr>
                      <w:sz w:val="22"/>
                      <w:szCs w:val="22"/>
                    </w:rPr>
                  </w:pPr>
                  <w:r>
                    <w:rPr>
                      <w:color w:val="000000" w:themeColor="text1"/>
                    </w:rPr>
                    <w:t>72 (6x12)</w:t>
                  </w:r>
                </w:p>
              </w:tc>
            </w:tr>
            <w:tr w:rsidR="00405D0E">
              <w:tc>
                <w:tcPr>
                  <w:tcW w:w="3431" w:type="dxa"/>
                  <w:hideMark/>
                </w:tcPr>
                <w:p w:rsidR="00405D0E" w:rsidRDefault="00405D0E">
                  <w:pPr>
                    <w:jc w:val="both"/>
                    <w:rPr>
                      <w:sz w:val="22"/>
                      <w:szCs w:val="22"/>
                    </w:rPr>
                  </w:pPr>
                  <w:r>
                    <w:t>Interval de temperatură</w:t>
                  </w:r>
                </w:p>
              </w:tc>
              <w:tc>
                <w:tcPr>
                  <w:tcW w:w="5528" w:type="dxa"/>
                  <w:hideMark/>
                </w:tcPr>
                <w:p w:rsidR="00405D0E" w:rsidRDefault="00405D0E">
                  <w:pPr>
                    <w:shd w:val="clear" w:color="auto" w:fill="FFFFFF"/>
                    <w:jc w:val="both"/>
                    <w:textAlignment w:val="baseline"/>
                    <w:rPr>
                      <w:sz w:val="22"/>
                      <w:szCs w:val="22"/>
                    </w:rPr>
                  </w:pPr>
                  <w:r>
                    <w:t>- 40 ̊ C  …  +85 ̊ C</w:t>
                  </w:r>
                </w:p>
              </w:tc>
            </w:tr>
            <w:tr w:rsidR="00405D0E">
              <w:tc>
                <w:tcPr>
                  <w:tcW w:w="3431" w:type="dxa"/>
                  <w:hideMark/>
                </w:tcPr>
                <w:p w:rsidR="00405D0E" w:rsidRDefault="00405D0E">
                  <w:pPr>
                    <w:jc w:val="both"/>
                    <w:rPr>
                      <w:sz w:val="22"/>
                      <w:szCs w:val="22"/>
                    </w:rPr>
                  </w:pPr>
                  <w:r>
                    <w:t xml:space="preserve">Certificări minime: </w:t>
                  </w:r>
                </w:p>
              </w:tc>
              <w:tc>
                <w:tcPr>
                  <w:tcW w:w="5528" w:type="dxa"/>
                </w:tcPr>
                <w:p w:rsidR="00405D0E" w:rsidRDefault="00405D0E">
                  <w:pPr>
                    <w:shd w:val="clear" w:color="auto" w:fill="F5F5F5"/>
                    <w:spacing w:line="276" w:lineRule="auto"/>
                    <w:jc w:val="both"/>
                    <w:textAlignment w:val="baseline"/>
                    <w:rPr>
                      <w:spacing w:val="4"/>
                    </w:rPr>
                  </w:pPr>
                  <w:r>
                    <w:rPr>
                      <w:color w:val="000000" w:themeColor="text1"/>
                    </w:rPr>
                    <w:t xml:space="preserve">IEC 62804 PID; IEC 61215 / IEC 61730 / UL 1703; ISO 9001: 2015 Quality Management System; ISO 14001: 2015 Environment Mangement System; </w:t>
                  </w:r>
                  <w:r>
                    <w:t>ISO45001:2018;</w:t>
                  </w:r>
                  <w:r>
                    <w:rPr>
                      <w:color w:val="000000" w:themeColor="text1"/>
                    </w:rPr>
                    <w:t xml:space="preserve"> OHSAS 18001: 2007 Occupational Health &amp; Safety Management System; </w:t>
                  </w:r>
                  <w:r>
                    <w:rPr>
                      <w:spacing w:val="4"/>
                    </w:rPr>
                    <w:t>EN 50380: 2017 Datasheet and nameplate information for PV modules.</w:t>
                  </w:r>
                </w:p>
                <w:p w:rsidR="00405D0E" w:rsidRDefault="00405D0E">
                  <w:pPr>
                    <w:shd w:val="clear" w:color="auto" w:fill="F5F5F5"/>
                    <w:spacing w:line="276" w:lineRule="auto"/>
                    <w:jc w:val="both"/>
                    <w:textAlignment w:val="baseline"/>
                    <w:rPr>
                      <w:sz w:val="22"/>
                      <w:szCs w:val="22"/>
                    </w:rPr>
                  </w:pPr>
                </w:p>
              </w:tc>
            </w:tr>
          </w:tbl>
          <w:p w:rsidR="00405D0E" w:rsidRDefault="00405D0E">
            <w:pPr>
              <w:spacing w:before="120" w:line="276" w:lineRule="auto"/>
              <w:jc w:val="both"/>
              <w:rPr>
                <w:b/>
              </w:rPr>
            </w:pPr>
            <w:r>
              <w:rPr>
                <w:rFonts w:ascii="inherit" w:hAnsi="inherit" w:cs="Helvetica"/>
                <w:b/>
                <w:color w:val="333333"/>
                <w:u w:val="single"/>
              </w:rPr>
              <w:t>Producătorul panourilor fotovoltaice trebuie să fie cu renume (de ex. Sharp, YingliSolar, Jinco,TrinaSolar, HanwhaQCells, CanadianSolar, Kyocera, Mitsubishi, Suntech, Sunpower, solarworld, Photowatt, Evergreen Solar, Aleo Solar, First Solar, Wurth Solar, SE-Project, Gintech Solar Cells, Centrotherm,GT Solar, Spire Corporation, IB Vogt);</w:t>
            </w:r>
          </w:p>
          <w:p w:rsidR="00405D0E" w:rsidRDefault="00405D0E">
            <w:pPr>
              <w:spacing w:before="120" w:line="276" w:lineRule="auto"/>
              <w:jc w:val="both"/>
            </w:pPr>
            <w:r>
              <w:rPr>
                <w:b/>
              </w:rPr>
              <w:t>2. Invertoare:</w:t>
            </w:r>
            <w:r>
              <w:t xml:space="preserve"> de tip SUN2000-KTL-MO (sau similar) cu funcții de protecție și automatizare, descrise în documentația tehnică </w:t>
            </w:r>
            <w:r>
              <w:rPr>
                <w:b/>
              </w:rPr>
              <w:t>EP-22.05-AEE.ST</w:t>
            </w:r>
            <w:r>
              <w:t>, coala 1, inclusiv:</w:t>
            </w:r>
          </w:p>
          <w:p w:rsidR="00405D0E" w:rsidRDefault="00405D0E">
            <w:pPr>
              <w:spacing w:line="276" w:lineRule="auto"/>
              <w:jc w:val="both"/>
            </w:pPr>
            <w:r>
              <w:t>- Tensiunea de intrare pe curent continuu - 1 100 V;</w:t>
            </w:r>
          </w:p>
          <w:p w:rsidR="00405D0E" w:rsidRDefault="00405D0E">
            <w:pPr>
              <w:spacing w:line="276" w:lineRule="auto"/>
              <w:jc w:val="both"/>
            </w:pPr>
            <w:r>
              <w:t>- Tensiunea maximă de pornire pe curent continuu - 200 V;</w:t>
            </w:r>
          </w:p>
          <w:p w:rsidR="00405D0E" w:rsidRDefault="00405D0E">
            <w:pPr>
              <w:spacing w:line="276" w:lineRule="auto"/>
              <w:jc w:val="both"/>
            </w:pPr>
            <w:r>
              <w:t>- Putere activă nominală pe curent alternativ - min. 60 000 W;</w:t>
            </w:r>
          </w:p>
          <w:p w:rsidR="00405D0E" w:rsidRDefault="00405D0E">
            <w:pPr>
              <w:spacing w:line="276" w:lineRule="auto"/>
              <w:jc w:val="both"/>
            </w:pPr>
            <w:r>
              <w:t>- Coeficientul de distorsiune armonică - &lt; 3%;</w:t>
            </w:r>
          </w:p>
          <w:p w:rsidR="00405D0E" w:rsidRDefault="00405D0E">
            <w:pPr>
              <w:spacing w:line="276" w:lineRule="auto"/>
              <w:jc w:val="both"/>
            </w:pPr>
            <w:r>
              <w:t>- Intervalul de temperatură de funcționare -25 ° C ~ 60 ° C</w:t>
            </w:r>
          </w:p>
          <w:p w:rsidR="00405D0E" w:rsidRDefault="00405D0E">
            <w:pPr>
              <w:spacing w:line="276" w:lineRule="auto"/>
              <w:jc w:val="both"/>
              <w:rPr>
                <w:b/>
              </w:rPr>
            </w:pPr>
            <w:r>
              <w:rPr>
                <w:rFonts w:ascii="inherit" w:hAnsi="inherit" w:cs="Helvetica"/>
                <w:b/>
                <w:color w:val="333333"/>
                <w:u w:val="single"/>
              </w:rPr>
              <w:t>Producatorul inventorului trebuie să fie cu renume (de ex. Elettronica Santerno,Huawei, Fronius, Kaco, ABB, Mastervolt, SMA, SolarMax, Sunways, Studer, Steca, Morningstar, Outback Power System, Siel Group) și să aibă o prezență pe piață de cel puțin 5 ani</w:t>
            </w:r>
          </w:p>
          <w:p w:rsidR="00405D0E" w:rsidRDefault="00405D0E">
            <w:pPr>
              <w:spacing w:before="120" w:line="276" w:lineRule="auto"/>
              <w:jc w:val="both"/>
              <w:rPr>
                <w:b/>
              </w:rPr>
            </w:pPr>
            <w:r>
              <w:rPr>
                <w:b/>
              </w:rPr>
              <w:t>Inteligenta:</w:t>
            </w:r>
          </w:p>
          <w:p w:rsidR="00405D0E" w:rsidRDefault="00405D0E">
            <w:pPr>
              <w:spacing w:line="276" w:lineRule="auto"/>
              <w:jc w:val="both"/>
            </w:pPr>
            <w:r>
              <w:t>- 12 rânduri cu monitorizate inteligentă și lichidare  rapidă a erorilor;</w:t>
            </w:r>
          </w:p>
          <w:p w:rsidR="00405D0E" w:rsidRDefault="00405D0E">
            <w:pPr>
              <w:spacing w:line="276" w:lineRule="auto"/>
              <w:jc w:val="both"/>
            </w:pPr>
            <w:r>
              <w:t>- Linie de Alimentare și Comunicare (PLC);</w:t>
            </w:r>
          </w:p>
          <w:p w:rsidR="00405D0E" w:rsidRDefault="00405D0E">
            <w:pPr>
              <w:spacing w:line="276" w:lineRule="auto"/>
              <w:jc w:val="both"/>
            </w:pPr>
            <w:r>
              <w:t>- Diagnosticul inteligent al curbei I-V este susținut;</w:t>
            </w:r>
          </w:p>
          <w:p w:rsidR="00405D0E" w:rsidRDefault="00405D0E">
            <w:pPr>
              <w:spacing w:line="276" w:lineRule="auto"/>
              <w:jc w:val="both"/>
            </w:pPr>
            <w:r>
              <w:t>- Maxim. Eficiență 98,9%, eficiență europeană 98,7% (@ 480V;</w:t>
            </w:r>
          </w:p>
          <w:p w:rsidR="00405D0E" w:rsidRDefault="00405D0E">
            <w:pPr>
              <w:spacing w:line="276" w:lineRule="auto"/>
              <w:jc w:val="both"/>
            </w:pPr>
            <w:r>
              <w:t>- Maxim. Eficiență 98,7%, eficiență europeană 98,5% (@ 380 V / 400V;</w:t>
            </w:r>
          </w:p>
          <w:p w:rsidR="00405D0E" w:rsidRDefault="00405D0E">
            <w:pPr>
              <w:spacing w:line="276" w:lineRule="auto"/>
              <w:jc w:val="both"/>
            </w:pPr>
            <w:r>
              <w:t>- 6 trackere MPP per unitate, ce reduce efectiv asimetria șirurilor.</w:t>
            </w:r>
          </w:p>
          <w:p w:rsidR="00405D0E" w:rsidRDefault="00405D0E">
            <w:pPr>
              <w:spacing w:before="120" w:line="276" w:lineRule="auto"/>
              <w:jc w:val="both"/>
              <w:rPr>
                <w:b/>
              </w:rPr>
            </w:pPr>
            <w:r>
              <w:rPr>
                <w:b/>
              </w:rPr>
              <w:t>Siguranță:</w:t>
            </w:r>
          </w:p>
          <w:p w:rsidR="00405D0E" w:rsidRDefault="00405D0E">
            <w:pPr>
              <w:spacing w:line="276" w:lineRule="auto"/>
              <w:jc w:val="both"/>
            </w:pPr>
            <w:r>
              <w:t>- Comutator CC integrat, sigur și convenabil pentru întreținere</w:t>
            </w:r>
          </w:p>
          <w:p w:rsidR="00405D0E" w:rsidRDefault="00405D0E">
            <w:pPr>
              <w:spacing w:line="276" w:lineRule="auto"/>
              <w:jc w:val="both"/>
            </w:pPr>
            <w:r>
              <w:t>- Dispozitiv de deconectare pe partea de intrare</w:t>
            </w:r>
          </w:p>
          <w:p w:rsidR="00405D0E" w:rsidRDefault="00405D0E">
            <w:pPr>
              <w:spacing w:line="276" w:lineRule="auto"/>
              <w:jc w:val="both"/>
            </w:pPr>
            <w:r>
              <w:t>- Protecție la supracurent CA</w:t>
            </w:r>
          </w:p>
          <w:p w:rsidR="00405D0E" w:rsidRDefault="00405D0E">
            <w:pPr>
              <w:spacing w:line="276" w:lineRule="auto"/>
              <w:jc w:val="both"/>
            </w:pPr>
            <w:r>
              <w:t>- Protecție de polaritate inversă CC</w:t>
            </w:r>
          </w:p>
          <w:p w:rsidR="00405D0E" w:rsidRDefault="00405D0E">
            <w:pPr>
              <w:spacing w:line="276" w:lineRule="auto"/>
              <w:jc w:val="both"/>
            </w:pPr>
            <w:r>
              <w:t>- Monitorizare a defecțiunilor cu șiruri fotovoltaice</w:t>
            </w:r>
          </w:p>
          <w:p w:rsidR="00405D0E" w:rsidRDefault="00405D0E">
            <w:pPr>
              <w:spacing w:line="276" w:lineRule="auto"/>
              <w:jc w:val="both"/>
            </w:pPr>
            <w:r>
              <w:t>- Limitator de supratensiune CC și CA de tipul II</w:t>
            </w:r>
          </w:p>
          <w:p w:rsidR="00405D0E" w:rsidRDefault="00405D0E">
            <w:pPr>
              <w:spacing w:line="276" w:lineRule="auto"/>
              <w:jc w:val="both"/>
            </w:pPr>
            <w:r>
              <w:t>- Detectarea rezistenței izolației CC</w:t>
            </w:r>
          </w:p>
          <w:p w:rsidR="00405D0E" w:rsidRDefault="00405D0E">
            <w:pPr>
              <w:spacing w:line="276" w:lineRule="auto"/>
              <w:jc w:val="both"/>
            </w:pPr>
            <w:r>
              <w:t>- Unitatea de monitorizare a curentului rezidual (RCMU)</w:t>
            </w:r>
          </w:p>
          <w:p w:rsidR="00405D0E" w:rsidRDefault="00405D0E">
            <w:pPr>
              <w:spacing w:line="276" w:lineRule="auto"/>
              <w:jc w:val="both"/>
            </w:pPr>
            <w:r>
              <w:t>- Concept de detectare a defectelor pe curent continuu</w:t>
            </w:r>
          </w:p>
          <w:p w:rsidR="00405D0E" w:rsidRDefault="00405D0E">
            <w:pPr>
              <w:spacing w:before="120" w:line="276" w:lineRule="auto"/>
              <w:jc w:val="both"/>
              <w:rPr>
                <w:b/>
              </w:rPr>
            </w:pPr>
            <w:r>
              <w:rPr>
                <w:b/>
              </w:rPr>
              <w:t>Fiabilitate:</w:t>
            </w:r>
          </w:p>
          <w:p w:rsidR="00405D0E" w:rsidRDefault="00405D0E">
            <w:pPr>
              <w:spacing w:line="276" w:lineRule="auto"/>
              <w:jc w:val="both"/>
            </w:pPr>
            <w:r>
              <w:t>- Tehnologie naturală de răcire</w:t>
            </w:r>
          </w:p>
          <w:p w:rsidR="00405D0E" w:rsidRDefault="00405D0E">
            <w:pPr>
              <w:spacing w:line="276" w:lineRule="auto"/>
              <w:jc w:val="both"/>
            </w:pPr>
            <w:r>
              <w:t>- Min. Grad de protecție IP65</w:t>
            </w:r>
          </w:p>
          <w:p w:rsidR="00405D0E" w:rsidRDefault="00405D0E">
            <w:pPr>
              <w:spacing w:line="276" w:lineRule="auto"/>
              <w:jc w:val="both"/>
            </w:pPr>
          </w:p>
          <w:p w:rsidR="00405D0E" w:rsidRDefault="00405D0E">
            <w:pPr>
              <w:spacing w:line="276" w:lineRule="auto"/>
              <w:jc w:val="both"/>
              <w:rPr>
                <w:b/>
              </w:rPr>
            </w:pPr>
            <w:r>
              <w:rPr>
                <w:b/>
              </w:rPr>
              <w:t>Comunicare:</w:t>
            </w:r>
          </w:p>
          <w:p w:rsidR="00405D0E" w:rsidRDefault="00405D0E">
            <w:pPr>
              <w:spacing w:before="120" w:line="276" w:lineRule="auto"/>
              <w:jc w:val="both"/>
            </w:pPr>
            <w:r>
              <w:t>Invertoarele trebuie să fie interconectate într-un singur sistem de gestionare, care va colecta datele de la invertoare și le va transmite prin canalul de telecomunicații către stația de monitorizare.</w:t>
            </w:r>
          </w:p>
          <w:p w:rsidR="00405D0E" w:rsidRDefault="00405D0E">
            <w:pPr>
              <w:spacing w:line="276" w:lineRule="auto"/>
              <w:jc w:val="both"/>
            </w:pPr>
            <w:r>
              <w:t>- Display integrat cu indicatoare LED, Bluetooth / WLAN + APP</w:t>
            </w:r>
          </w:p>
          <w:p w:rsidR="00405D0E" w:rsidRDefault="00405D0E">
            <w:pPr>
              <w:spacing w:line="276" w:lineRule="auto"/>
              <w:jc w:val="both"/>
            </w:pPr>
            <w:r>
              <w:t>- Conexiune Ethernet / RS485 / USB integrată pentru vizualizarea parametrilor și setărilor pe computer, tabletă sau smartphone</w:t>
            </w:r>
          </w:p>
          <w:p w:rsidR="00405D0E" w:rsidRDefault="00405D0E">
            <w:pPr>
              <w:spacing w:line="276" w:lineRule="auto"/>
              <w:jc w:val="both"/>
            </w:pPr>
            <w:r>
              <w:t>- BUS de monitorizare integrat (MBUS)</w:t>
            </w:r>
          </w:p>
          <w:p w:rsidR="00405D0E" w:rsidRDefault="00405D0E">
            <w:pPr>
              <w:spacing w:line="276" w:lineRule="auto"/>
              <w:jc w:val="both"/>
            </w:pPr>
            <w:r>
              <w:t>- Stocarea datelor prin tehnologia cloud - tip de aplicație web</w:t>
            </w:r>
          </w:p>
          <w:p w:rsidR="00405D0E" w:rsidRDefault="00405D0E">
            <w:pPr>
              <w:spacing w:before="120" w:line="276" w:lineRule="auto"/>
              <w:jc w:val="both"/>
            </w:pPr>
            <w:r>
              <w:rPr>
                <w:b/>
              </w:rPr>
              <w:t>Software specializat pentru monitorizarea de la distanță și sistemul de control</w:t>
            </w:r>
            <w:r>
              <w:t>: Pentru a putea monitoriza puterea generată, evenimentele de eroare, nivelul de eficiență general, programul de întreținere, securitatea sistemului.</w:t>
            </w:r>
          </w:p>
          <w:p w:rsidR="00405D0E" w:rsidRDefault="00405D0E">
            <w:pPr>
              <w:spacing w:line="276" w:lineRule="auto"/>
              <w:jc w:val="both"/>
            </w:pPr>
            <w:r>
              <w:rPr>
                <w:b/>
              </w:rPr>
              <w:t>Certificări minime:</w:t>
            </w:r>
            <w:r>
              <w:t xml:space="preserve"> EN 62109-1/-2, IEC 62109-1/-2, EN 50530, IEC 62116, IEC 60068, IEC 61683.</w:t>
            </w:r>
          </w:p>
          <w:p w:rsidR="00405D0E" w:rsidRDefault="00405D0E">
            <w:pPr>
              <w:spacing w:line="276" w:lineRule="auto"/>
              <w:jc w:val="both"/>
            </w:pPr>
            <w:r>
              <w:t>Invertoarele trebuie să aibă o</w:t>
            </w:r>
            <w:r>
              <w:rPr>
                <w:b/>
              </w:rPr>
              <w:t xml:space="preserve"> garanție operațională minimă de 7 ani.</w:t>
            </w:r>
          </w:p>
          <w:p w:rsidR="00405D0E" w:rsidRDefault="00405D0E">
            <w:pPr>
              <w:spacing w:before="120" w:line="276" w:lineRule="auto"/>
              <w:jc w:val="both"/>
            </w:pPr>
            <w:r>
              <w:t xml:space="preserve">3. </w:t>
            </w:r>
            <w:r>
              <w:rPr>
                <w:b/>
              </w:rPr>
              <w:t>Structurile metalice pentru sistemul de montare a modulelor fotovoltaice</w:t>
            </w:r>
            <w:r>
              <w:t xml:space="preserve"> - fixate în mod sigur la pământ la un unghi de înclinare fix, conform desenelor tehnice de proiectare. Structurile de montare trebuie să fie distanțate suficient între tablouri pentru a permite curățarea și minimizarea zonelor de umbrire. Materialul structurii de montare trebuie să fie fără coroziune.</w:t>
            </w:r>
          </w:p>
          <w:p w:rsidR="00405D0E" w:rsidRDefault="00405D0E">
            <w:pPr>
              <w:spacing w:line="276" w:lineRule="auto"/>
              <w:jc w:val="both"/>
            </w:pPr>
            <w:r>
              <w:t>- Orientare: portret;</w:t>
            </w:r>
          </w:p>
          <w:p w:rsidR="00405D0E" w:rsidRDefault="00405D0E">
            <w:pPr>
              <w:spacing w:line="276" w:lineRule="auto"/>
              <w:jc w:val="both"/>
            </w:pPr>
            <w:r>
              <w:t>- Șir: 2x32; Panouri / Șir: 64;</w:t>
            </w:r>
          </w:p>
          <w:p w:rsidR="00405D0E" w:rsidRDefault="00405D0E">
            <w:pPr>
              <w:spacing w:line="276" w:lineRule="auto"/>
              <w:jc w:val="both"/>
            </w:pPr>
            <w:r>
              <w:t>- Unghiul de înclinare: 31 °;</w:t>
            </w:r>
          </w:p>
          <w:p w:rsidR="00405D0E" w:rsidRDefault="00405D0E">
            <w:pPr>
              <w:spacing w:line="276" w:lineRule="auto"/>
              <w:jc w:val="both"/>
            </w:pPr>
            <w:r>
              <w:t>- Rezistent la viteza vântului: 30 m/s și sarcina zăpezii: 0.5KN/m2</w:t>
            </w:r>
          </w:p>
          <w:p w:rsidR="00405D0E" w:rsidRDefault="00405D0E">
            <w:pPr>
              <w:spacing w:before="120" w:line="276" w:lineRule="auto"/>
              <w:jc w:val="both"/>
            </w:pPr>
            <w:r>
              <w:rPr>
                <w:b/>
              </w:rPr>
              <w:t xml:space="preserve">Construcții metalice, </w:t>
            </w:r>
            <w:r>
              <w:t>conform documentației tehnice de proiectare EP-22.05-AEE ,în baza  Specificației materialelor pentru realizarea construcției de suport a Modulelor Fotovoltaice.(Coala18)</w:t>
            </w:r>
          </w:p>
          <w:p w:rsidR="00405D0E" w:rsidRDefault="00405D0E">
            <w:pPr>
              <w:spacing w:before="120" w:line="276" w:lineRule="auto"/>
              <w:jc w:val="both"/>
            </w:pPr>
            <w:r>
              <w:rPr>
                <w:b/>
              </w:rPr>
              <w:t>4. Echipamente de iluminat și accesorii,</w:t>
            </w:r>
            <w:r>
              <w:t xml:space="preserve"> conform documentației tehnice de proiectare EP-22.05-AEE:</w:t>
            </w:r>
          </w:p>
          <w:p w:rsidR="00405D0E" w:rsidRDefault="00405D0E">
            <w:pPr>
              <w:spacing w:line="276" w:lineRule="auto"/>
              <w:jc w:val="both"/>
            </w:pPr>
            <w:r>
              <w:t>- Proiectoare, montate separat pe consolă, montate pe stâlpi, 7150lm, IP65, 54W, de tip sau similar cu Powerlug MINI LED;</w:t>
            </w:r>
          </w:p>
          <w:p w:rsidR="00405D0E" w:rsidRDefault="00405D0E">
            <w:pPr>
              <w:spacing w:line="276" w:lineRule="auto"/>
              <w:jc w:val="both"/>
            </w:pPr>
            <w:r>
              <w:t>- Corp de iluminat cu lămpi luminiscente montate aparent, de tip LED Horoz VALERIA-9.9W sau similar;</w:t>
            </w:r>
          </w:p>
          <w:p w:rsidR="00405D0E" w:rsidRDefault="00405D0E">
            <w:pPr>
              <w:spacing w:before="120" w:line="276" w:lineRule="auto"/>
              <w:jc w:val="both"/>
              <w:rPr>
                <w:b/>
              </w:rPr>
            </w:pPr>
            <w:r>
              <w:rPr>
                <w:b/>
              </w:rPr>
              <w:t xml:space="preserve">Conductoare și cabluri izolate din PVC, VVG 5x6, VVG 5x4, VVG 2x1,5, etc. </w:t>
            </w:r>
            <w:r>
              <w:t>conform documentației tehnice de proiectare</w:t>
            </w:r>
          </w:p>
          <w:p w:rsidR="00405D0E" w:rsidRDefault="00405D0E">
            <w:pPr>
              <w:spacing w:line="276" w:lineRule="auto"/>
              <w:jc w:val="both"/>
            </w:pPr>
            <w:r>
              <w:rPr>
                <w:b/>
              </w:rPr>
              <w:t>Echipamente la tensiune 220 / 380V:</w:t>
            </w:r>
          </w:p>
          <w:p w:rsidR="00405D0E" w:rsidRDefault="00405D0E">
            <w:pPr>
              <w:spacing w:line="276" w:lineRule="auto"/>
              <w:jc w:val="both"/>
            </w:pPr>
            <w:r>
              <w:t>- Întreruptor automat modular monopolar cu caracteristica de protecție B și curentul nominal 0,5 sau apropiat;</w:t>
            </w:r>
          </w:p>
          <w:p w:rsidR="00405D0E" w:rsidRDefault="00405D0E">
            <w:pPr>
              <w:spacing w:line="276" w:lineRule="auto"/>
              <w:jc w:val="both"/>
            </w:pPr>
            <w:r>
              <w:t>- Clemă de conectare tip ЗНИ-10 + ЗНИ-10PEN sau similar</w:t>
            </w:r>
          </w:p>
          <w:p w:rsidR="00405D0E" w:rsidRDefault="00405D0E">
            <w:pPr>
              <w:spacing w:before="120" w:line="276" w:lineRule="auto"/>
              <w:jc w:val="both"/>
              <w:rPr>
                <w:b/>
              </w:rPr>
            </w:pPr>
            <w:r>
              <w:rPr>
                <w:b/>
              </w:rPr>
              <w:t xml:space="preserve">Construcții metalice, </w:t>
            </w:r>
            <w:r>
              <w:t>conform documentației tehnice de proiectare EP-22.05-AEE.SU.</w:t>
            </w:r>
          </w:p>
          <w:p w:rsidR="00405D0E" w:rsidRDefault="00405D0E">
            <w:pPr>
              <w:spacing w:before="120" w:line="276" w:lineRule="auto"/>
              <w:jc w:val="both"/>
              <w:rPr>
                <w:b/>
              </w:rPr>
            </w:pPr>
            <w:r>
              <w:rPr>
                <w:b/>
              </w:rPr>
              <w:t>Armare pentru LEС (linii electrice în cablu):</w:t>
            </w:r>
          </w:p>
          <w:p w:rsidR="00405D0E" w:rsidRDefault="00405D0E">
            <w:pPr>
              <w:spacing w:line="276" w:lineRule="auto"/>
              <w:jc w:val="both"/>
            </w:pPr>
            <w:r>
              <w:t>- Tub termocontractabil; Bandă de semnalizare LEC; Țeavă HDPE D40 mm, conform documentației tehnice de proiectare</w:t>
            </w:r>
          </w:p>
          <w:p w:rsidR="00405D0E" w:rsidRDefault="00405D0E">
            <w:pPr>
              <w:spacing w:before="120" w:line="276" w:lineRule="auto"/>
              <w:jc w:val="both"/>
              <w:rPr>
                <w:b/>
              </w:rPr>
            </w:pPr>
            <w:r>
              <w:rPr>
                <w:b/>
              </w:rPr>
              <w:t>5. Echipament pentru priza de pământ și descărcări atmosferice,</w:t>
            </w:r>
            <w:r>
              <w:t xml:space="preserve"> conform documentației tehnice de proiectare</w:t>
            </w:r>
          </w:p>
          <w:p w:rsidR="00405D0E" w:rsidRDefault="00405D0E">
            <w:pPr>
              <w:spacing w:before="120" w:line="276" w:lineRule="auto"/>
              <w:jc w:val="both"/>
            </w:pPr>
            <w:r>
              <w:rPr>
                <w:b/>
              </w:rPr>
              <w:t>6. Echipamente pentru supraveghere video, monitorizare și transmisie de date</w:t>
            </w:r>
            <w:r>
              <w:t xml:space="preserve"> pentru acoperirea vizuală completă a instalației din punct de vedere al securității, conform desenelor tehnice de proiectare EP-22.05-AEE.SU:</w:t>
            </w:r>
          </w:p>
          <w:p w:rsidR="00405D0E" w:rsidRDefault="00405D0E">
            <w:pPr>
              <w:spacing w:line="276" w:lineRule="auto"/>
              <w:jc w:val="both"/>
            </w:pPr>
            <w:r>
              <w:t>- Echipamente de control video - Cameră exterioară 5Mpx, min. IP65;</w:t>
            </w:r>
          </w:p>
          <w:p w:rsidR="00405D0E" w:rsidRDefault="00405D0E">
            <w:pPr>
              <w:spacing w:line="276" w:lineRule="auto"/>
              <w:jc w:val="both"/>
            </w:pPr>
            <w:r>
              <w:t>- 8Ch 5MP recorder;</w:t>
            </w:r>
          </w:p>
          <w:p w:rsidR="00405D0E" w:rsidRDefault="00405D0E">
            <w:pPr>
              <w:spacing w:line="276" w:lineRule="auto"/>
              <w:jc w:val="both"/>
            </w:pPr>
            <w:r>
              <w:t>- Supraveghere HDD 2TB; Comutator POE de tip MG1008PL sau similar;</w:t>
            </w:r>
          </w:p>
          <w:p w:rsidR="00405D0E" w:rsidRDefault="00405D0E">
            <w:pPr>
              <w:spacing w:line="276" w:lineRule="auto"/>
              <w:jc w:val="both"/>
            </w:pPr>
            <w:r>
              <w:t>- Inverter Smart Data Logger; UPS online;</w:t>
            </w:r>
          </w:p>
          <w:p w:rsidR="00405D0E" w:rsidRDefault="00405D0E">
            <w:pPr>
              <w:spacing w:line="276" w:lineRule="auto"/>
              <w:jc w:val="both"/>
            </w:pPr>
            <w:r>
              <w:t>- Dulap de perete de tip LK-WM-B-6606;</w:t>
            </w:r>
          </w:p>
          <w:p w:rsidR="00405D0E" w:rsidRDefault="00405D0E">
            <w:pPr>
              <w:spacing w:line="276" w:lineRule="auto"/>
              <w:jc w:val="both"/>
            </w:pPr>
            <w:r>
              <w:t>- Router LTE / 3G / WiFi / WAN; Comutator tip RB260GS sau similar;</w:t>
            </w:r>
          </w:p>
          <w:p w:rsidR="00405D0E" w:rsidRDefault="00405D0E">
            <w:pPr>
              <w:spacing w:line="276" w:lineRule="auto"/>
              <w:jc w:val="both"/>
            </w:pPr>
            <w:r>
              <w:t>- Cutie de distribuție din plastic ABS IP65, 100х100х50mm;</w:t>
            </w:r>
          </w:p>
          <w:p w:rsidR="00405D0E" w:rsidRDefault="00405D0E">
            <w:pPr>
              <w:spacing w:line="276" w:lineRule="auto"/>
              <w:jc w:val="both"/>
            </w:pPr>
            <w:r>
              <w:t>- Cablu de comunicare RS485 și alte accesorii conform documentației tehnice de proiectare.</w:t>
            </w:r>
          </w:p>
          <w:p w:rsidR="00405D0E" w:rsidRDefault="00405D0E">
            <w:pPr>
              <w:spacing w:line="276" w:lineRule="auto"/>
              <w:jc w:val="both"/>
            </w:pPr>
            <w:r>
              <w:t>- Cartela SIM și abonament (3 luni) la Operatorul GSM pentru ca informațiile de la camerele video să fie colectate pe serverul (calculatorul) existent din clădirea APL.</w:t>
            </w:r>
          </w:p>
          <w:p w:rsidR="00405D0E" w:rsidRDefault="00405D0E">
            <w:pPr>
              <w:spacing w:before="120" w:line="276" w:lineRule="auto"/>
              <w:jc w:val="both"/>
            </w:pPr>
            <w:r>
              <w:rPr>
                <w:b/>
              </w:rPr>
              <w:t>7. Gard este de tip Eurogard</w:t>
            </w:r>
            <w:r>
              <w:t>, conform desenelor tehnice de proiectare EP-22.05-AEE.</w:t>
            </w:r>
          </w:p>
          <w:p w:rsidR="00405D0E" w:rsidRDefault="00405D0E">
            <w:pPr>
              <w:spacing w:before="120" w:line="276" w:lineRule="auto"/>
              <w:jc w:val="both"/>
            </w:pPr>
            <w:r>
              <w:rPr>
                <w:b/>
              </w:rPr>
              <w:t>8. Dulap de distribuție, Container Office 10 '</w:t>
            </w:r>
            <w:r>
              <w:t xml:space="preserve"> 2.989mx2.435mx2.591m, conform desenelor tehnice de proiectare.</w:t>
            </w:r>
          </w:p>
          <w:p w:rsidR="00405D0E" w:rsidRDefault="00405D0E">
            <w:pPr>
              <w:spacing w:before="120" w:line="276" w:lineRule="auto"/>
              <w:jc w:val="both"/>
            </w:pPr>
            <w:r>
              <w:rPr>
                <w:b/>
              </w:rPr>
              <w:t xml:space="preserve">9. Construcția Rețelei exterioare de alimentare cu energie electrică de racordare la </w:t>
            </w:r>
            <w:r>
              <w:rPr>
                <w:b/>
                <w:color w:val="000000" w:themeColor="text1"/>
              </w:rPr>
              <w:t>LEA-10kV</w:t>
            </w:r>
            <w:r>
              <w:rPr>
                <w:b/>
              </w:rPr>
              <w:t xml:space="preserve"> a operatorului sistemului de distribuție. Construcția </w:t>
            </w:r>
            <w:r>
              <w:rPr>
                <w:b/>
                <w:color w:val="000000" w:themeColor="text1"/>
              </w:rPr>
              <w:t xml:space="preserve">Postului de Transformare (PT) cu transformator de putere 400/10/0,4kV </w:t>
            </w:r>
            <w:r>
              <w:t>conform documentației tehnice de proiectare EP-22.05-REAE.</w:t>
            </w:r>
          </w:p>
          <w:p w:rsidR="00405D0E" w:rsidRDefault="00405D0E">
            <w:pPr>
              <w:spacing w:before="120" w:line="276" w:lineRule="auto"/>
              <w:jc w:val="both"/>
            </w:pPr>
            <w:r>
              <w:rPr>
                <w:b/>
              </w:rPr>
              <w:t>10. Echipamente pentru evidența energiei electrice,</w:t>
            </w:r>
            <w:r>
              <w:t xml:space="preserve"> inclusiv Contor electric activ / reactiv cu două sensuri In = 5-10 A, clasa 0.5s, de tip ZMD 405-CT, sau similar și accesorii, conform documentației tehnice de proiectare EP-22.05-REAE.SU. Contorul electronic de electricitate va avea capacitatea de măsurare pe oră a cantităților de energie electrică și a puterii energiei electrice, stocarea datelor pe parcursul a cel puțin 1 an, cu posibilitatea de conectare (modem GPRS / GSM încorporat) la sistemul automatizat de măsurarea energiei electrice a Operatorului sistemului de distribuție, citirea la distanță a indicațiilor cu posibilitatea detectării timpului de avarie.</w:t>
            </w:r>
          </w:p>
        </w:tc>
      </w:tr>
    </w:tbl>
    <w:p w:rsidR="00405D0E" w:rsidRDefault="00405D0E" w:rsidP="00405D0E">
      <w:pPr>
        <w:shd w:val="clear" w:color="auto" w:fill="F4F6F7"/>
        <w:spacing w:after="150" w:line="315" w:lineRule="atLeast"/>
        <w:textAlignment w:val="baseline"/>
        <w:rPr>
          <w:sz w:val="22"/>
          <w:szCs w:val="22"/>
          <w:lang w:val="en-US"/>
        </w:rPr>
      </w:pPr>
    </w:p>
    <w:p w:rsidR="00405D0E" w:rsidRDefault="00405D0E" w:rsidP="00405D0E">
      <w:pPr>
        <w:rPr>
          <w:sz w:val="16"/>
          <w:szCs w:val="16"/>
          <w:u w:val="single"/>
          <w:lang w:val="en-US"/>
        </w:rPr>
      </w:pPr>
      <w:r>
        <w:rPr>
          <w:rFonts w:ascii="inherit" w:hAnsi="inherit" w:cs="Helvetica"/>
          <w:color w:val="333333"/>
          <w:sz w:val="28"/>
          <w:szCs w:val="28"/>
          <w:u w:val="single"/>
        </w:rPr>
        <w:t>Contractul va fi considerat finisat numai după ce parcul fotovoltaic va fi conectat la rețea conform regulilor operatorului de rețea,și semnarea procesului verbal de primire predare a lucrărilor și echipamentului</w:t>
      </w:r>
    </w:p>
    <w:p w:rsidR="00AA6D58" w:rsidRDefault="00AA6D58" w:rsidP="00AA6D58">
      <w:pPr>
        <w:shd w:val="clear" w:color="auto" w:fill="FFFFFF"/>
        <w:spacing w:after="150"/>
        <w:textAlignment w:val="baseline"/>
        <w:rPr>
          <w:rFonts w:ascii="inherit" w:hAnsi="inherit" w:cs="Helvetica"/>
          <w:color w:val="333333"/>
          <w:sz w:val="2"/>
          <w:szCs w:val="2"/>
        </w:rPr>
      </w:pPr>
      <w:r>
        <w:rPr>
          <w:rFonts w:ascii="inherit" w:hAnsi="inherit" w:cs="Helvetica"/>
          <w:color w:val="333333"/>
          <w:sz w:val="2"/>
          <w:szCs w:val="2"/>
        </w:rPr>
        <w:t> </w:t>
      </w:r>
    </w:p>
    <w:p w:rsidR="00AA6D58" w:rsidRDefault="00AA6D58" w:rsidP="00AA6D58">
      <w:pPr>
        <w:jc w:val="right"/>
        <w:rPr>
          <w:lang w:val="en-US"/>
        </w:rPr>
      </w:pPr>
      <w:r>
        <w:rPr>
          <w:sz w:val="22"/>
          <w:szCs w:val="22"/>
          <w:lang w:val="en-US"/>
        </w:rPr>
        <w:t>Formular Nr.1</w:t>
      </w:r>
    </w:p>
    <w:p w:rsidR="00AA6D58" w:rsidRDefault="00AA6D58" w:rsidP="00AA6D58">
      <w:pPr>
        <w:jc w:val="right"/>
      </w:pPr>
      <w:r>
        <w:rPr>
          <w:sz w:val="16"/>
          <w:szCs w:val="16"/>
          <w:lang w:val="en-US"/>
        </w:rPr>
        <w:t xml:space="preserve">                                                                                              WinCmeta2000</w:t>
      </w:r>
    </w:p>
    <w:p w:rsidR="00AA6D58" w:rsidRDefault="00AA6D58" w:rsidP="00AA6D58">
      <w:pPr>
        <w:jc w:val="center"/>
        <w:rPr>
          <w:lang w:val="en-US"/>
        </w:rPr>
      </w:pPr>
      <w:r>
        <w:rPr>
          <w:b/>
          <w:bCs/>
          <w:sz w:val="40"/>
          <w:szCs w:val="40"/>
          <w:lang w:val="en-US"/>
        </w:rPr>
        <w:t>Lista cu cantita</w:t>
      </w:r>
      <w:r>
        <w:rPr>
          <w:b/>
          <w:bCs/>
          <w:sz w:val="40"/>
          <w:szCs w:val="40"/>
        </w:rPr>
        <w:t>ţile de lucrări</w:t>
      </w:r>
      <w:r>
        <w:rPr>
          <w:b/>
          <w:bCs/>
          <w:sz w:val="40"/>
          <w:szCs w:val="40"/>
          <w:lang w:val="en-US"/>
        </w:rPr>
        <w:t xml:space="preserve"> № 02-02-2022</w:t>
      </w:r>
    </w:p>
    <w:p w:rsidR="00AA6D58" w:rsidRDefault="00AA6D58" w:rsidP="00AA6D58">
      <w:pPr>
        <w:jc w:val="center"/>
        <w:rPr>
          <w:b/>
          <w:bCs/>
          <w:sz w:val="28"/>
          <w:szCs w:val="28"/>
          <w:lang w:val="en-US"/>
        </w:rPr>
      </w:pPr>
      <w:r>
        <w:rPr>
          <w:b/>
          <w:bCs/>
          <w:sz w:val="28"/>
          <w:szCs w:val="28"/>
          <w:lang w:val="en-US"/>
        </w:rPr>
        <w:t>Deviz-oferta № 02-02-2022</w:t>
      </w:r>
    </w:p>
    <w:p w:rsidR="00AA6D58" w:rsidRDefault="00AA6D58" w:rsidP="00AA6D58">
      <w:pPr>
        <w:rPr>
          <w:b/>
          <w:bCs/>
          <w:sz w:val="28"/>
          <w:szCs w:val="28"/>
        </w:rPr>
      </w:pPr>
      <w:r>
        <w:rPr>
          <w:b/>
          <w:bCs/>
          <w:sz w:val="28"/>
          <w:szCs w:val="28"/>
          <w:lang w:val="en-US"/>
        </w:rPr>
        <w:t xml:space="preserve"> Constructia centralei electrice fotovoltaice cu puterea instalata de 300KW, din  s. Cirnateni, r-nul Causen</w:t>
      </w:r>
    </w:p>
    <w:p w:rsidR="00AA6D58" w:rsidRDefault="00AA6D58" w:rsidP="00AA6D58">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AA6D58" w:rsidTr="00EB508D">
        <w:trPr>
          <w:cantSplit/>
          <w:trHeight w:val="276"/>
        </w:trPr>
        <w:tc>
          <w:tcPr>
            <w:tcW w:w="709" w:type="dxa"/>
            <w:vMerge w:val="restart"/>
            <w:tcBorders>
              <w:top w:val="single" w:sz="6" w:space="0" w:color="auto"/>
              <w:left w:val="single" w:sz="6" w:space="0" w:color="auto"/>
              <w:bottom w:val="nil"/>
              <w:right w:val="nil"/>
            </w:tcBorders>
            <w:shd w:val="pct5" w:color="auto" w:fill="auto"/>
          </w:tcPr>
          <w:p w:rsidR="00AA6D58" w:rsidRDefault="00AA6D58" w:rsidP="00EB508D">
            <w:pPr>
              <w:ind w:right="-108"/>
              <w:jc w:val="center"/>
              <w:rPr>
                <w:lang w:val="en-US"/>
              </w:rPr>
            </w:pPr>
            <w:r>
              <w:rPr>
                <w:sz w:val="22"/>
                <w:szCs w:val="22"/>
              </w:rPr>
              <w:t>№</w:t>
            </w:r>
          </w:p>
          <w:p w:rsidR="00AA6D58" w:rsidRDefault="00AA6D58" w:rsidP="00EB508D">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AA6D58" w:rsidRDefault="00AA6D58" w:rsidP="00EB508D">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AA6D58" w:rsidRDefault="00AA6D58" w:rsidP="00EB508D">
            <w:pPr>
              <w:jc w:val="center"/>
            </w:pPr>
          </w:p>
          <w:p w:rsidR="00AA6D58" w:rsidRDefault="00AA6D58" w:rsidP="00EB508D">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pPr>
          </w:p>
          <w:p w:rsidR="00AA6D58" w:rsidRDefault="00AA6D58" w:rsidP="00EB508D">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rPr>
                <w:lang w:val="en-US"/>
              </w:rPr>
            </w:pPr>
            <w:r>
              <w:rPr>
                <w:sz w:val="22"/>
                <w:szCs w:val="22"/>
                <w:lang w:val="en-US"/>
              </w:rPr>
              <w:t>Total, lei (col.5 x col.6)</w:t>
            </w:r>
          </w:p>
        </w:tc>
      </w:tr>
      <w:tr w:rsidR="00AA6D58" w:rsidTr="00EB508D">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417" w:type="dxa"/>
            <w:vMerge/>
            <w:tcBorders>
              <w:top w:val="nil"/>
              <w:left w:val="single" w:sz="6" w:space="0" w:color="auto"/>
              <w:bottom w:val="single" w:sz="6" w:space="0" w:color="auto"/>
              <w:right w:val="single" w:sz="6" w:space="0" w:color="auto"/>
            </w:tcBorders>
          </w:tcPr>
          <w:p w:rsidR="00AA6D58" w:rsidRDefault="00AA6D58" w:rsidP="00EB508D">
            <w:pPr>
              <w:jc w:val="center"/>
              <w:rPr>
                <w:lang w:val="en-US"/>
              </w:rPr>
            </w:pPr>
          </w:p>
        </w:tc>
        <w:tc>
          <w:tcPr>
            <w:tcW w:w="1418" w:type="dxa"/>
            <w:vMerge/>
            <w:tcBorders>
              <w:top w:val="nil"/>
              <w:left w:val="single" w:sz="6" w:space="0" w:color="auto"/>
              <w:bottom w:val="single" w:sz="6" w:space="0" w:color="auto"/>
              <w:right w:val="single" w:sz="6" w:space="0" w:color="auto"/>
            </w:tcBorders>
          </w:tcPr>
          <w:p w:rsidR="00AA6D58" w:rsidRDefault="00AA6D58" w:rsidP="00EB508D">
            <w:pPr>
              <w:jc w:val="center"/>
              <w:rPr>
                <w:lang w:val="en-US"/>
              </w:rPr>
            </w:pPr>
          </w:p>
        </w:tc>
      </w:tr>
    </w:tbl>
    <w:p w:rsidR="00AA6D58" w:rsidRDefault="00AA6D58" w:rsidP="00AA6D58">
      <w:pPr>
        <w:rPr>
          <w:sz w:val="2"/>
          <w:szCs w:val="2"/>
          <w:lang w:val="en-US"/>
        </w:rPr>
      </w:pPr>
    </w:p>
    <w:tbl>
      <w:tblPr>
        <w:tblW w:w="10492" w:type="dxa"/>
        <w:tblInd w:w="-459" w:type="dxa"/>
        <w:tblLayout w:type="fixed"/>
        <w:tblLook w:val="0000"/>
      </w:tblPr>
      <w:tblGrid>
        <w:gridCol w:w="709"/>
        <w:gridCol w:w="1134"/>
        <w:gridCol w:w="3544"/>
        <w:gridCol w:w="490"/>
        <w:gridCol w:w="644"/>
        <w:gridCol w:w="346"/>
        <w:gridCol w:w="788"/>
        <w:gridCol w:w="1417"/>
        <w:gridCol w:w="1420"/>
      </w:tblGrid>
      <w:tr w:rsidR="00AA6D58" w:rsidTr="003241C4">
        <w:trPr>
          <w:cantSplit/>
          <w:tblHeader/>
        </w:trPr>
        <w:tc>
          <w:tcPr>
            <w:tcW w:w="709" w:type="dxa"/>
            <w:tcBorders>
              <w:top w:val="single" w:sz="6" w:space="0" w:color="auto"/>
              <w:left w:val="single" w:sz="6" w:space="0" w:color="auto"/>
              <w:bottom w:val="double" w:sz="6" w:space="0" w:color="auto"/>
              <w:right w:val="nil"/>
            </w:tcBorders>
            <w:shd w:val="pct5" w:color="auto" w:fill="auto"/>
          </w:tcPr>
          <w:p w:rsidR="00AA6D58" w:rsidRDefault="00AA6D58" w:rsidP="00EB508D">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AA6D58" w:rsidRDefault="00AA6D58" w:rsidP="00EB508D">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AA6D58" w:rsidRDefault="00AA6D58" w:rsidP="00EB508D">
            <w:pPr>
              <w:jc w:val="center"/>
            </w:pPr>
            <w:r>
              <w:rPr>
                <w:sz w:val="22"/>
                <w:szCs w:val="22"/>
              </w:rPr>
              <w:t>3</w:t>
            </w:r>
          </w:p>
        </w:tc>
        <w:tc>
          <w:tcPr>
            <w:tcW w:w="1134" w:type="dxa"/>
            <w:gridSpan w:val="2"/>
            <w:tcBorders>
              <w:top w:val="single" w:sz="6" w:space="0" w:color="auto"/>
              <w:left w:val="single" w:sz="6" w:space="0" w:color="auto"/>
              <w:bottom w:val="double" w:sz="6" w:space="0" w:color="auto"/>
              <w:right w:val="nil"/>
            </w:tcBorders>
            <w:shd w:val="pct5" w:color="auto" w:fill="auto"/>
          </w:tcPr>
          <w:p w:rsidR="00AA6D58" w:rsidRDefault="00AA6D58" w:rsidP="00EB508D">
            <w:pPr>
              <w:ind w:left="-108" w:right="-108"/>
              <w:jc w:val="center"/>
            </w:pPr>
            <w:r>
              <w:rPr>
                <w:sz w:val="22"/>
                <w:szCs w:val="22"/>
              </w:rPr>
              <w:t>4</w:t>
            </w:r>
          </w:p>
        </w:tc>
        <w:tc>
          <w:tcPr>
            <w:tcW w:w="1134" w:type="dxa"/>
            <w:gridSpan w:val="2"/>
            <w:tcBorders>
              <w:top w:val="single" w:sz="6" w:space="0" w:color="auto"/>
              <w:left w:val="single" w:sz="6" w:space="0" w:color="auto"/>
              <w:bottom w:val="double" w:sz="6" w:space="0" w:color="auto"/>
              <w:right w:val="nil"/>
            </w:tcBorders>
            <w:shd w:val="pct5" w:color="auto" w:fill="auto"/>
          </w:tcPr>
          <w:p w:rsidR="00AA6D58" w:rsidRDefault="00AA6D58" w:rsidP="00EB508D">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AA6D58" w:rsidRDefault="00AA6D58" w:rsidP="00EB508D">
            <w:pPr>
              <w:jc w:val="center"/>
            </w:pPr>
            <w:r>
              <w:rPr>
                <w:sz w:val="22"/>
                <w:szCs w:val="22"/>
              </w:rPr>
              <w:t>6</w:t>
            </w:r>
          </w:p>
        </w:tc>
        <w:tc>
          <w:tcPr>
            <w:tcW w:w="1420" w:type="dxa"/>
            <w:tcBorders>
              <w:top w:val="single" w:sz="6" w:space="0" w:color="auto"/>
              <w:left w:val="single" w:sz="6" w:space="0" w:color="auto"/>
              <w:bottom w:val="double" w:sz="6" w:space="0" w:color="auto"/>
              <w:right w:val="single" w:sz="6" w:space="0" w:color="auto"/>
            </w:tcBorders>
            <w:shd w:val="pct5" w:color="auto" w:fill="auto"/>
          </w:tcPr>
          <w:p w:rsidR="00AA6D58" w:rsidRDefault="00AA6D58" w:rsidP="00EB508D">
            <w:pPr>
              <w:jc w:val="center"/>
            </w:pPr>
            <w:r>
              <w:rPr>
                <w:sz w:val="22"/>
                <w:szCs w:val="22"/>
              </w:rPr>
              <w:t>7</w:t>
            </w:r>
          </w:p>
        </w:tc>
      </w:tr>
      <w:tr w:rsidR="00AA6D58" w:rsidTr="003241C4">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1. Lucrari de constructie</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 xml:space="preserve">1.1. Constructii metalice pentru iluminatu exterior </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TsC39A1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Saparea mecanica a gropilor , cu instalatie de forat pe teren de lucru , pentru gropi de stilpi si ancore de electrificare in teren catg. II - III, adincime 2,5 m</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33-01-016-1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Montarea stilpilor din otel 4m (12buc)</w:t>
            </w:r>
          </w:p>
        </w:tc>
        <w:tc>
          <w:tcPr>
            <w:tcW w:w="1134" w:type="dxa"/>
            <w:gridSpan w:val="2"/>
            <w:tcBorders>
              <w:top w:val="single" w:sz="4" w:space="0" w:color="auto"/>
              <w:bottom w:val="single" w:sz="4" w:space="0" w:color="auto"/>
            </w:tcBorders>
            <w:vAlign w:val="center"/>
          </w:tcPr>
          <w:p w:rsidR="00AA6D58" w:rsidRDefault="00AA6D58" w:rsidP="00EB508D">
            <w:pPr>
              <w:jc w:val="center"/>
            </w:pPr>
            <w:r>
              <w:t>t</w:t>
            </w:r>
          </w:p>
        </w:tc>
        <w:tc>
          <w:tcPr>
            <w:tcW w:w="1134" w:type="dxa"/>
            <w:gridSpan w:val="2"/>
            <w:tcBorders>
              <w:top w:val="single" w:sz="4" w:space="0" w:color="auto"/>
              <w:bottom w:val="single" w:sz="4" w:space="0" w:color="auto"/>
            </w:tcBorders>
            <w:vAlign w:val="center"/>
          </w:tcPr>
          <w:p w:rsidR="00AA6D58" w:rsidRDefault="00AA6D58" w:rsidP="00EB508D">
            <w:pPr>
              <w:jc w:val="center"/>
            </w:pPr>
            <w:r>
              <w:t>0,29</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CK35A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Dibluri din metal fixate in ziduri din caramida sau beton celular autoclavizat</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CA03F</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Beton simplu  turnat cu mijloace clasice,  in fundatii, socluri, ziduri de sprijin, pereti sub cota zero, preparat cu centrala de betoane sau beton marfa conform. art. CA01, turnare cu mijloace clasice, beton simplu clasa M-200..</w:t>
            </w:r>
          </w:p>
        </w:tc>
        <w:tc>
          <w:tcPr>
            <w:tcW w:w="1134" w:type="dxa"/>
            <w:gridSpan w:val="2"/>
            <w:tcBorders>
              <w:top w:val="single" w:sz="4" w:space="0" w:color="auto"/>
              <w:bottom w:val="single" w:sz="4" w:space="0" w:color="auto"/>
            </w:tcBorders>
            <w:vAlign w:val="center"/>
          </w:tcPr>
          <w:p w:rsidR="00AA6D58" w:rsidRDefault="00AA6D58" w:rsidP="00EB508D">
            <w:pPr>
              <w:jc w:val="center"/>
            </w:pPr>
            <w:r>
              <w:t>m3</w:t>
            </w:r>
          </w:p>
        </w:tc>
        <w:tc>
          <w:tcPr>
            <w:tcW w:w="1134" w:type="dxa"/>
            <w:gridSpan w:val="2"/>
            <w:tcBorders>
              <w:top w:val="single" w:sz="4" w:space="0" w:color="auto"/>
              <w:bottom w:val="single" w:sz="4" w:space="0" w:color="auto"/>
            </w:tcBorders>
            <w:vAlign w:val="center"/>
          </w:tcPr>
          <w:p w:rsidR="00AA6D58" w:rsidRDefault="00AA6D58" w:rsidP="00EB508D">
            <w:pPr>
              <w:jc w:val="center"/>
            </w:pPr>
            <w:r>
              <w:t>2,50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33-04-016-2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Transportarea constructiilor si materialelor sustinerilor LEA 0,38-10 kV pe magistrala: a sustinerilor din beton armat cu un singur picior</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33-04-016-5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Transportarea constructiilor si materialelor sustinerilor LEA 0,38-10 kV pe magistrala: a materialelor echipamentului sustinerilor cu un singur picior</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TsA16D1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Sapatura manuala de pamint, in spatii limitate, in transe de pina la 4 m adincime, pentru cabluri electrice de inalta tensiune, in pamint cu umiditate naturala fara sprijiniri latime &lt; 1 m, adincime &lt; 1,5 m , teren foarte tare</w:t>
            </w:r>
          </w:p>
        </w:tc>
        <w:tc>
          <w:tcPr>
            <w:tcW w:w="1134" w:type="dxa"/>
            <w:gridSpan w:val="2"/>
            <w:tcBorders>
              <w:top w:val="single" w:sz="4" w:space="0" w:color="auto"/>
              <w:bottom w:val="single" w:sz="4" w:space="0" w:color="auto"/>
            </w:tcBorders>
            <w:vAlign w:val="center"/>
          </w:tcPr>
          <w:p w:rsidR="00AA6D58" w:rsidRDefault="00AA6D58" w:rsidP="00EB508D">
            <w:pPr>
              <w:jc w:val="center"/>
            </w:pPr>
            <w:r>
              <w:t>m3</w:t>
            </w:r>
          </w:p>
        </w:tc>
        <w:tc>
          <w:tcPr>
            <w:tcW w:w="1134" w:type="dxa"/>
            <w:gridSpan w:val="2"/>
            <w:tcBorders>
              <w:top w:val="single" w:sz="4" w:space="0" w:color="auto"/>
              <w:bottom w:val="single" w:sz="4" w:space="0" w:color="auto"/>
            </w:tcBorders>
            <w:vAlign w:val="center"/>
          </w:tcPr>
          <w:p w:rsidR="00AA6D58" w:rsidRDefault="00AA6D58" w:rsidP="00EB508D">
            <w:pPr>
              <w:jc w:val="center"/>
            </w:pPr>
            <w:r>
              <w:t>9,00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TsD18B</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Umplutura compactata in santuri, pentru cablurile ingropate ale liniilor electrice de inalta tensiune, executata cu pamint provenit din teren mijlociu</w:t>
            </w:r>
          </w:p>
        </w:tc>
        <w:tc>
          <w:tcPr>
            <w:tcW w:w="1134" w:type="dxa"/>
            <w:gridSpan w:val="2"/>
            <w:tcBorders>
              <w:top w:val="single" w:sz="4" w:space="0" w:color="auto"/>
              <w:bottom w:val="single" w:sz="4" w:space="0" w:color="auto"/>
            </w:tcBorders>
            <w:vAlign w:val="center"/>
          </w:tcPr>
          <w:p w:rsidR="00AA6D58" w:rsidRDefault="00AA6D58" w:rsidP="00EB508D">
            <w:pPr>
              <w:jc w:val="center"/>
            </w:pPr>
            <w:r>
              <w:t>m3</w:t>
            </w:r>
          </w:p>
        </w:tc>
        <w:tc>
          <w:tcPr>
            <w:tcW w:w="1134" w:type="dxa"/>
            <w:gridSpan w:val="2"/>
            <w:tcBorders>
              <w:top w:val="single" w:sz="4" w:space="0" w:color="auto"/>
              <w:bottom w:val="single" w:sz="4" w:space="0" w:color="auto"/>
            </w:tcBorders>
            <w:vAlign w:val="center"/>
          </w:tcPr>
          <w:p w:rsidR="00AA6D58" w:rsidRDefault="00AA6D58" w:rsidP="00EB508D">
            <w:pPr>
              <w:jc w:val="center"/>
            </w:pPr>
            <w:r>
              <w:t>9,00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1.2. Fundatia containerului birou</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CP50A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Montarea elementelor prefabricate din beton. Bloc-perete pentru subsol, greutate  0,5 t.  </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4,00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408-93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Nisip</w:t>
            </w:r>
          </w:p>
        </w:tc>
        <w:tc>
          <w:tcPr>
            <w:tcW w:w="1134" w:type="dxa"/>
            <w:gridSpan w:val="2"/>
            <w:tcBorders>
              <w:top w:val="single" w:sz="4" w:space="0" w:color="auto"/>
              <w:bottom w:val="single" w:sz="4" w:space="0" w:color="auto"/>
            </w:tcBorders>
            <w:vAlign w:val="center"/>
          </w:tcPr>
          <w:p w:rsidR="00AA6D58" w:rsidRDefault="00AA6D58" w:rsidP="00EB508D">
            <w:pPr>
              <w:jc w:val="center"/>
            </w:pPr>
            <w:r>
              <w:t>m3</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408-95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Piatra sparta</w:t>
            </w:r>
          </w:p>
        </w:tc>
        <w:tc>
          <w:tcPr>
            <w:tcW w:w="1134" w:type="dxa"/>
            <w:gridSpan w:val="2"/>
            <w:tcBorders>
              <w:top w:val="single" w:sz="4" w:space="0" w:color="auto"/>
              <w:bottom w:val="single" w:sz="4" w:space="0" w:color="auto"/>
            </w:tcBorders>
            <w:vAlign w:val="center"/>
          </w:tcPr>
          <w:p w:rsidR="00AA6D58" w:rsidRDefault="00AA6D58" w:rsidP="00EB508D">
            <w:pPr>
              <w:jc w:val="center"/>
            </w:pPr>
            <w:r>
              <w:t>m3</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1.3. Constructii metalice pentru ingradirea teritoriului</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3241C4"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241C4" w:rsidRDefault="003241C4" w:rsidP="00EB508D">
            <w:r>
              <w:t>12</w:t>
            </w:r>
          </w:p>
        </w:tc>
        <w:tc>
          <w:tcPr>
            <w:tcW w:w="1134" w:type="dxa"/>
            <w:tcBorders>
              <w:top w:val="single" w:sz="4" w:space="0" w:color="auto"/>
              <w:bottom w:val="single" w:sz="4" w:space="0" w:color="auto"/>
            </w:tcBorders>
            <w:vAlign w:val="center"/>
          </w:tcPr>
          <w:p w:rsidR="003241C4" w:rsidRDefault="003241C4" w:rsidP="00EB508D">
            <w:pPr>
              <w:rPr>
                <w:lang w:val="en-US"/>
              </w:rPr>
            </w:pPr>
            <w:r>
              <w:rPr>
                <w:lang w:val="en-US"/>
              </w:rPr>
              <w:t>CK14A</w:t>
            </w:r>
          </w:p>
          <w:p w:rsidR="003241C4" w:rsidRDefault="003241C4" w:rsidP="00EB508D"/>
        </w:tc>
        <w:tc>
          <w:tcPr>
            <w:tcW w:w="3544" w:type="dxa"/>
            <w:tcBorders>
              <w:top w:val="single" w:sz="4" w:space="0" w:color="auto"/>
              <w:bottom w:val="single" w:sz="4" w:space="0" w:color="auto"/>
            </w:tcBorders>
            <w:vAlign w:val="center"/>
          </w:tcPr>
          <w:p w:rsidR="003241C4" w:rsidRPr="008A4C69" w:rsidRDefault="003241C4" w:rsidP="008A28B3">
            <w:pPr>
              <w:rPr>
                <w:lang w:val="en-US"/>
              </w:rPr>
            </w:pPr>
            <w:r w:rsidRPr="008A4C69">
              <w:rPr>
                <w:lang w:val="en-US"/>
              </w:rPr>
              <w:t>Poarta zincata vopsita H=2,05m,  l=3m cu balamale – 4buc., cu stilp zincat vopsit 20 L=2,6m 100x100 - 2 buc, capac de plastic 100x100-2buc</w:t>
            </w:r>
          </w:p>
        </w:tc>
        <w:tc>
          <w:tcPr>
            <w:tcW w:w="1134" w:type="dxa"/>
            <w:gridSpan w:val="2"/>
            <w:tcBorders>
              <w:top w:val="single" w:sz="4" w:space="0" w:color="auto"/>
              <w:bottom w:val="single" w:sz="4" w:space="0" w:color="auto"/>
            </w:tcBorders>
            <w:vAlign w:val="center"/>
          </w:tcPr>
          <w:p w:rsidR="003241C4" w:rsidRDefault="003241C4" w:rsidP="00EB508D">
            <w:pPr>
              <w:jc w:val="center"/>
            </w:pPr>
            <w:r>
              <w:t>m2</w:t>
            </w:r>
          </w:p>
        </w:tc>
        <w:tc>
          <w:tcPr>
            <w:tcW w:w="1134" w:type="dxa"/>
            <w:gridSpan w:val="2"/>
            <w:tcBorders>
              <w:top w:val="single" w:sz="4" w:space="0" w:color="auto"/>
              <w:bottom w:val="single" w:sz="4" w:space="0" w:color="auto"/>
            </w:tcBorders>
            <w:vAlign w:val="center"/>
          </w:tcPr>
          <w:p w:rsidR="003241C4" w:rsidRDefault="003241C4" w:rsidP="00EB508D">
            <w:pPr>
              <w:jc w:val="center"/>
            </w:pPr>
            <w:r>
              <w:t>6,05</w:t>
            </w:r>
          </w:p>
        </w:tc>
        <w:tc>
          <w:tcPr>
            <w:tcW w:w="1417" w:type="dxa"/>
            <w:tcBorders>
              <w:top w:val="single" w:sz="4" w:space="0" w:color="auto"/>
              <w:bottom w:val="single" w:sz="4" w:space="0" w:color="auto"/>
            </w:tcBorders>
            <w:vAlign w:val="center"/>
          </w:tcPr>
          <w:p w:rsidR="003241C4" w:rsidRDefault="003241C4" w:rsidP="00EB508D">
            <w:pPr>
              <w:jc w:val="center"/>
            </w:pPr>
          </w:p>
        </w:tc>
        <w:tc>
          <w:tcPr>
            <w:tcW w:w="1420" w:type="dxa"/>
            <w:tcBorders>
              <w:top w:val="single" w:sz="4" w:space="0" w:color="auto"/>
              <w:bottom w:val="single" w:sz="4" w:space="0" w:color="auto"/>
            </w:tcBorders>
            <w:vAlign w:val="center"/>
          </w:tcPr>
          <w:p w:rsidR="003241C4" w:rsidRDefault="003241C4" w:rsidP="00EB508D">
            <w:pPr>
              <w:jc w:val="center"/>
            </w:pPr>
          </w:p>
        </w:tc>
      </w:tr>
      <w:tr w:rsidR="003241C4"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241C4" w:rsidRDefault="003241C4" w:rsidP="00EB508D">
            <w:r>
              <w:t xml:space="preserve"> 13</w:t>
            </w:r>
          </w:p>
        </w:tc>
        <w:tc>
          <w:tcPr>
            <w:tcW w:w="1134" w:type="dxa"/>
            <w:tcBorders>
              <w:top w:val="single" w:sz="4" w:space="0" w:color="auto"/>
              <w:bottom w:val="single" w:sz="4" w:space="0" w:color="auto"/>
            </w:tcBorders>
            <w:vAlign w:val="center"/>
          </w:tcPr>
          <w:p w:rsidR="003241C4" w:rsidRDefault="003241C4" w:rsidP="00EB508D">
            <w:pPr>
              <w:rPr>
                <w:lang w:val="en-US"/>
              </w:rPr>
            </w:pPr>
            <w:r>
              <w:rPr>
                <w:lang w:val="en-US"/>
              </w:rPr>
              <w:t>CK14A</w:t>
            </w:r>
          </w:p>
          <w:p w:rsidR="003241C4" w:rsidRDefault="003241C4" w:rsidP="00EB508D"/>
        </w:tc>
        <w:tc>
          <w:tcPr>
            <w:tcW w:w="3544" w:type="dxa"/>
            <w:tcBorders>
              <w:top w:val="single" w:sz="4" w:space="0" w:color="auto"/>
              <w:bottom w:val="single" w:sz="4" w:space="0" w:color="auto"/>
            </w:tcBorders>
            <w:vAlign w:val="center"/>
          </w:tcPr>
          <w:p w:rsidR="003241C4" w:rsidRPr="008A4C69" w:rsidRDefault="003241C4" w:rsidP="008A28B3">
            <w:pPr>
              <w:rPr>
                <w:lang w:val="fr-FR"/>
              </w:rPr>
            </w:pPr>
            <w:r w:rsidRPr="008A4C69">
              <w:rPr>
                <w:lang w:val="fr-FR"/>
              </w:rPr>
              <w:t>Portita metalica cu inaltime H=2,05m , l=0.9m, cu balamale – 2buc.,</w:t>
            </w:r>
          </w:p>
        </w:tc>
        <w:tc>
          <w:tcPr>
            <w:tcW w:w="1134" w:type="dxa"/>
            <w:gridSpan w:val="2"/>
            <w:tcBorders>
              <w:top w:val="single" w:sz="4" w:space="0" w:color="auto"/>
              <w:bottom w:val="single" w:sz="4" w:space="0" w:color="auto"/>
            </w:tcBorders>
            <w:vAlign w:val="center"/>
          </w:tcPr>
          <w:p w:rsidR="003241C4" w:rsidRDefault="003241C4" w:rsidP="00EB508D">
            <w:pPr>
              <w:jc w:val="center"/>
            </w:pPr>
            <w:r>
              <w:t>m2</w:t>
            </w:r>
          </w:p>
        </w:tc>
        <w:tc>
          <w:tcPr>
            <w:tcW w:w="1134" w:type="dxa"/>
            <w:gridSpan w:val="2"/>
            <w:tcBorders>
              <w:top w:val="single" w:sz="4" w:space="0" w:color="auto"/>
              <w:bottom w:val="single" w:sz="4" w:space="0" w:color="auto"/>
            </w:tcBorders>
            <w:vAlign w:val="center"/>
          </w:tcPr>
          <w:p w:rsidR="003241C4" w:rsidRDefault="003241C4" w:rsidP="00EB508D">
            <w:pPr>
              <w:jc w:val="center"/>
            </w:pPr>
            <w:r>
              <w:t>1,85</w:t>
            </w:r>
          </w:p>
        </w:tc>
        <w:tc>
          <w:tcPr>
            <w:tcW w:w="1417" w:type="dxa"/>
            <w:tcBorders>
              <w:top w:val="single" w:sz="4" w:space="0" w:color="auto"/>
              <w:bottom w:val="single" w:sz="4" w:space="0" w:color="auto"/>
            </w:tcBorders>
            <w:vAlign w:val="center"/>
          </w:tcPr>
          <w:p w:rsidR="003241C4" w:rsidRDefault="003241C4" w:rsidP="00EB508D">
            <w:pPr>
              <w:jc w:val="center"/>
            </w:pPr>
          </w:p>
        </w:tc>
        <w:tc>
          <w:tcPr>
            <w:tcW w:w="1420" w:type="dxa"/>
            <w:tcBorders>
              <w:top w:val="single" w:sz="4" w:space="0" w:color="auto"/>
              <w:bottom w:val="single" w:sz="4" w:space="0" w:color="auto"/>
            </w:tcBorders>
            <w:vAlign w:val="center"/>
          </w:tcPr>
          <w:p w:rsidR="003241C4" w:rsidRDefault="003241C4" w:rsidP="00EB508D">
            <w:pPr>
              <w:jc w:val="center"/>
            </w:pPr>
          </w:p>
        </w:tc>
      </w:tr>
      <w:tr w:rsidR="003241C4"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3241C4" w:rsidRDefault="003241C4" w:rsidP="00EB508D">
            <w:r>
              <w:t xml:space="preserve"> 14</w:t>
            </w:r>
          </w:p>
        </w:tc>
        <w:tc>
          <w:tcPr>
            <w:tcW w:w="1134" w:type="dxa"/>
            <w:tcBorders>
              <w:top w:val="single" w:sz="4" w:space="0" w:color="auto"/>
              <w:bottom w:val="single" w:sz="4" w:space="0" w:color="auto"/>
            </w:tcBorders>
            <w:vAlign w:val="center"/>
          </w:tcPr>
          <w:p w:rsidR="003241C4" w:rsidRDefault="003241C4" w:rsidP="00EB508D">
            <w:pPr>
              <w:rPr>
                <w:lang w:val="en-US"/>
              </w:rPr>
            </w:pPr>
            <w:r>
              <w:rPr>
                <w:lang w:val="en-US"/>
              </w:rPr>
              <w:t>CO06B3</w:t>
            </w:r>
          </w:p>
          <w:p w:rsidR="003241C4" w:rsidRDefault="003241C4" w:rsidP="00EB508D"/>
        </w:tc>
        <w:tc>
          <w:tcPr>
            <w:tcW w:w="3544" w:type="dxa"/>
            <w:tcBorders>
              <w:top w:val="single" w:sz="4" w:space="0" w:color="auto"/>
              <w:bottom w:val="single" w:sz="4" w:space="0" w:color="auto"/>
            </w:tcBorders>
            <w:vAlign w:val="center"/>
          </w:tcPr>
          <w:p w:rsidR="003241C4" w:rsidRPr="008A4C69" w:rsidRDefault="003241C4" w:rsidP="008A28B3">
            <w:r w:rsidRPr="008A4C69">
              <w:rPr>
                <w:lang w:val="en-US"/>
              </w:rPr>
              <w:t>Panou</w:t>
            </w:r>
            <w:r w:rsidRPr="008A4C69">
              <w:t xml:space="preserve"> </w:t>
            </w:r>
            <w:r w:rsidRPr="008A4C69">
              <w:rPr>
                <w:lang w:val="en-US"/>
              </w:rPr>
              <w:t>gard</w:t>
            </w:r>
            <w:r w:rsidRPr="008A4C69">
              <w:t xml:space="preserve"> </w:t>
            </w:r>
            <w:r w:rsidRPr="008A4C69">
              <w:rPr>
                <w:lang w:val="en-US"/>
              </w:rPr>
              <w:t>Euro</w:t>
            </w:r>
            <w:r w:rsidRPr="008A4C69">
              <w:t xml:space="preserve"> </w:t>
            </w:r>
            <w:r w:rsidRPr="008A4C69">
              <w:rPr>
                <w:lang w:val="en-US"/>
              </w:rPr>
              <w:t>bordurat</w:t>
            </w:r>
            <w:r w:rsidRPr="008A4C69">
              <w:t xml:space="preserve"> </w:t>
            </w:r>
            <w:r w:rsidRPr="008A4C69">
              <w:rPr>
                <w:lang w:val="en-US"/>
              </w:rPr>
              <w:t>zincat</w:t>
            </w:r>
            <w:r w:rsidRPr="008A4C69">
              <w:t xml:space="preserve"> </w:t>
            </w:r>
            <w:r w:rsidRPr="008A4C69">
              <w:rPr>
                <w:lang w:val="en-US"/>
              </w:rPr>
              <w:t>H</w:t>
            </w:r>
            <w:r w:rsidRPr="008A4C69">
              <w:t>=2.0</w:t>
            </w:r>
            <w:r w:rsidRPr="008A4C69">
              <w:rPr>
                <w:lang w:val="en-US"/>
              </w:rPr>
              <w:t>m</w:t>
            </w:r>
            <w:r w:rsidRPr="008A4C69">
              <w:t xml:space="preserve"> </w:t>
            </w:r>
            <w:r w:rsidRPr="008A4C69">
              <w:rPr>
                <w:lang w:val="en-US"/>
              </w:rPr>
              <w:t>d</w:t>
            </w:r>
            <w:r w:rsidRPr="008A4C69">
              <w:t xml:space="preserve">-5.0 ( </w:t>
            </w:r>
            <w:r w:rsidRPr="008A4C69">
              <w:rPr>
                <w:lang w:val="en-US"/>
              </w:rPr>
              <w:t>panou</w:t>
            </w:r>
            <w:r w:rsidRPr="008A4C69">
              <w:t xml:space="preserve"> </w:t>
            </w:r>
            <w:r w:rsidRPr="008A4C69">
              <w:rPr>
                <w:lang w:val="en-US"/>
              </w:rPr>
              <w:t>din</w:t>
            </w:r>
            <w:r w:rsidRPr="008A4C69">
              <w:t xml:space="preserve"> </w:t>
            </w:r>
            <w:r w:rsidRPr="008A4C69">
              <w:rPr>
                <w:lang w:val="en-US"/>
              </w:rPr>
              <w:t>sirma</w:t>
            </w:r>
            <w:r w:rsidRPr="008A4C69">
              <w:t xml:space="preserve"> </w:t>
            </w:r>
            <w:r w:rsidRPr="008A4C69">
              <w:rPr>
                <w:lang w:val="en-US"/>
              </w:rPr>
              <w:t>de</w:t>
            </w:r>
            <w:r w:rsidRPr="008A4C69">
              <w:t xml:space="preserve"> </w:t>
            </w:r>
            <w:r w:rsidRPr="008A4C69">
              <w:rPr>
                <w:lang w:val="en-US"/>
              </w:rPr>
              <w:t>otel</w:t>
            </w:r>
            <w:r w:rsidRPr="008A4C69">
              <w:t xml:space="preserve"> </w:t>
            </w:r>
            <w:r w:rsidRPr="008A4C69">
              <w:rPr>
                <w:lang w:val="en-US"/>
              </w:rPr>
              <w:t>d</w:t>
            </w:r>
            <w:r w:rsidRPr="008A4C69">
              <w:t>=5,0</w:t>
            </w:r>
            <w:r w:rsidRPr="008A4C69">
              <w:rPr>
                <w:lang w:val="en-US"/>
              </w:rPr>
              <w:t>mm</w:t>
            </w:r>
            <w:r w:rsidRPr="008A4C69">
              <w:t>-160</w:t>
            </w:r>
            <w:r w:rsidRPr="008A4C69">
              <w:rPr>
                <w:lang w:val="en-US"/>
              </w:rPr>
              <w:t>buc</w:t>
            </w:r>
            <w:r w:rsidRPr="008A4C69">
              <w:t xml:space="preserve">.; </w:t>
            </w:r>
            <w:r w:rsidRPr="008A4C69">
              <w:rPr>
                <w:lang w:val="en-US"/>
              </w:rPr>
              <w:t>stilp</w:t>
            </w:r>
            <w:r w:rsidRPr="008A4C69">
              <w:t xml:space="preserve"> </w:t>
            </w:r>
            <w:r w:rsidRPr="008A4C69">
              <w:rPr>
                <w:lang w:val="en-US"/>
              </w:rPr>
              <w:t>zincat</w:t>
            </w:r>
            <w:r w:rsidRPr="008A4C69">
              <w:t xml:space="preserve"> </w:t>
            </w:r>
            <w:r w:rsidRPr="008A4C69">
              <w:rPr>
                <w:lang w:val="en-US"/>
              </w:rPr>
              <w:t>vopsit</w:t>
            </w:r>
            <w:r w:rsidRPr="008A4C69">
              <w:t xml:space="preserve"> 20 </w:t>
            </w:r>
            <w:r w:rsidRPr="008A4C69">
              <w:rPr>
                <w:lang w:val="en-US"/>
              </w:rPr>
              <w:t>L</w:t>
            </w:r>
            <w:r w:rsidRPr="008A4C69">
              <w:t>=2,6</w:t>
            </w:r>
            <w:r w:rsidRPr="008A4C69">
              <w:rPr>
                <w:lang w:val="en-US"/>
              </w:rPr>
              <w:t>m</w:t>
            </w:r>
            <w:r w:rsidRPr="008A4C69">
              <w:t xml:space="preserve"> 50</w:t>
            </w:r>
            <w:r w:rsidRPr="008A4C69">
              <w:rPr>
                <w:lang w:val="en-US"/>
              </w:rPr>
              <w:t>x</w:t>
            </w:r>
            <w:r w:rsidRPr="008A4C69">
              <w:t xml:space="preserve">50 - 161 </w:t>
            </w:r>
            <w:r w:rsidRPr="008A4C69">
              <w:rPr>
                <w:lang w:val="en-US"/>
              </w:rPr>
              <w:t>buc</w:t>
            </w:r>
            <w:r w:rsidRPr="008A4C69">
              <w:t xml:space="preserve">.; </w:t>
            </w:r>
            <w:r w:rsidRPr="008A4C69">
              <w:rPr>
                <w:lang w:val="en-US"/>
              </w:rPr>
              <w:t>capac</w:t>
            </w:r>
            <w:r w:rsidRPr="008A4C69">
              <w:t xml:space="preserve"> </w:t>
            </w:r>
            <w:r w:rsidRPr="008A4C69">
              <w:rPr>
                <w:lang w:val="en-US"/>
              </w:rPr>
              <w:t>de</w:t>
            </w:r>
            <w:r w:rsidRPr="008A4C69">
              <w:t xml:space="preserve"> </w:t>
            </w:r>
            <w:r w:rsidRPr="008A4C69">
              <w:rPr>
                <w:lang w:val="en-US"/>
              </w:rPr>
              <w:t>plastic</w:t>
            </w:r>
            <w:r w:rsidRPr="008A4C69">
              <w:t xml:space="preserve"> 50</w:t>
            </w:r>
            <w:r w:rsidRPr="008A4C69">
              <w:rPr>
                <w:lang w:val="en-US"/>
              </w:rPr>
              <w:t>x</w:t>
            </w:r>
            <w:r w:rsidRPr="008A4C69">
              <w:t>50-161</w:t>
            </w:r>
            <w:r w:rsidRPr="008A4C69">
              <w:rPr>
                <w:lang w:val="en-US"/>
              </w:rPr>
              <w:t>buc</w:t>
            </w:r>
            <w:r w:rsidRPr="008A4C69">
              <w:t xml:space="preserve">.; </w:t>
            </w:r>
            <w:r w:rsidRPr="008A4C69">
              <w:rPr>
                <w:lang w:val="en-US"/>
              </w:rPr>
              <w:t>element</w:t>
            </w:r>
            <w:r w:rsidRPr="008A4C69">
              <w:t xml:space="preserve"> </w:t>
            </w:r>
            <w:r w:rsidRPr="008A4C69">
              <w:rPr>
                <w:lang w:val="en-US"/>
              </w:rPr>
              <w:t>de</w:t>
            </w:r>
            <w:r w:rsidRPr="008A4C69">
              <w:t xml:space="preserve"> </w:t>
            </w:r>
            <w:r w:rsidRPr="008A4C69">
              <w:rPr>
                <w:lang w:val="en-US"/>
              </w:rPr>
              <w:t>fixare</w:t>
            </w:r>
            <w:r w:rsidRPr="008A4C69">
              <w:t xml:space="preserve"> </w:t>
            </w:r>
            <w:r w:rsidRPr="008A4C69">
              <w:rPr>
                <w:lang w:val="en-US"/>
              </w:rPr>
              <w:t>Standard</w:t>
            </w:r>
            <w:r w:rsidRPr="008A4C69">
              <w:t xml:space="preserve"> </w:t>
            </w:r>
            <w:r w:rsidRPr="008A4C69">
              <w:rPr>
                <w:lang w:val="en-US"/>
              </w:rPr>
              <w:t>zincat</w:t>
            </w:r>
            <w:r w:rsidRPr="008A4C69">
              <w:t>-640</w:t>
            </w:r>
            <w:r w:rsidRPr="008A4C69">
              <w:rPr>
                <w:lang w:val="en-US"/>
              </w:rPr>
              <w:t>buc</w:t>
            </w:r>
            <w:r w:rsidRPr="008A4C69">
              <w:t xml:space="preserve"> </w:t>
            </w:r>
            <w:r w:rsidRPr="008A4C69">
              <w:rPr>
                <w:lang w:val="en-US"/>
              </w:rPr>
              <w:t>betonM</w:t>
            </w:r>
            <w:r w:rsidRPr="008A4C69">
              <w:t>150-3.5</w:t>
            </w:r>
            <w:r w:rsidRPr="008A4C69">
              <w:rPr>
                <w:lang w:val="en-US"/>
              </w:rPr>
              <w:t>m</w:t>
            </w:r>
            <w:r w:rsidRPr="008A4C69">
              <w:t xml:space="preserve">3) </w:t>
            </w:r>
            <w:r w:rsidRPr="008A4C69">
              <w:rPr>
                <w:lang w:val="en-US"/>
              </w:rPr>
              <w:t>set</w:t>
            </w:r>
          </w:p>
        </w:tc>
        <w:tc>
          <w:tcPr>
            <w:tcW w:w="1134" w:type="dxa"/>
            <w:gridSpan w:val="2"/>
            <w:tcBorders>
              <w:top w:val="single" w:sz="4" w:space="0" w:color="auto"/>
              <w:bottom w:val="single" w:sz="4" w:space="0" w:color="auto"/>
            </w:tcBorders>
            <w:vAlign w:val="center"/>
          </w:tcPr>
          <w:p w:rsidR="003241C4" w:rsidRDefault="003241C4" w:rsidP="00EB508D">
            <w:pPr>
              <w:jc w:val="center"/>
            </w:pPr>
            <w:r>
              <w:t>m</w:t>
            </w:r>
          </w:p>
        </w:tc>
        <w:tc>
          <w:tcPr>
            <w:tcW w:w="1134" w:type="dxa"/>
            <w:gridSpan w:val="2"/>
            <w:tcBorders>
              <w:top w:val="single" w:sz="4" w:space="0" w:color="auto"/>
              <w:bottom w:val="single" w:sz="4" w:space="0" w:color="auto"/>
            </w:tcBorders>
            <w:vAlign w:val="center"/>
          </w:tcPr>
          <w:p w:rsidR="003241C4" w:rsidRDefault="003241C4" w:rsidP="00EB508D">
            <w:pPr>
              <w:jc w:val="center"/>
            </w:pPr>
            <w:r>
              <w:t>397,00</w:t>
            </w:r>
          </w:p>
        </w:tc>
        <w:tc>
          <w:tcPr>
            <w:tcW w:w="1417" w:type="dxa"/>
            <w:tcBorders>
              <w:top w:val="single" w:sz="4" w:space="0" w:color="auto"/>
              <w:bottom w:val="single" w:sz="4" w:space="0" w:color="auto"/>
            </w:tcBorders>
            <w:vAlign w:val="center"/>
          </w:tcPr>
          <w:p w:rsidR="003241C4" w:rsidRDefault="003241C4" w:rsidP="00EB508D">
            <w:pPr>
              <w:jc w:val="center"/>
            </w:pPr>
          </w:p>
        </w:tc>
        <w:tc>
          <w:tcPr>
            <w:tcW w:w="1420" w:type="dxa"/>
            <w:tcBorders>
              <w:top w:val="single" w:sz="4" w:space="0" w:color="auto"/>
              <w:bottom w:val="single" w:sz="4" w:space="0" w:color="auto"/>
            </w:tcBorders>
            <w:vAlign w:val="center"/>
          </w:tcPr>
          <w:p w:rsidR="003241C4" w:rsidRDefault="003241C4" w:rsidP="00EB508D">
            <w:pPr>
              <w:jc w:val="center"/>
            </w:pPr>
          </w:p>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r>
              <w:t xml:space="preserve">    </w:t>
            </w:r>
          </w:p>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gridSpan w:val="2"/>
            <w:tcBorders>
              <w:top w:val="single" w:sz="4" w:space="0" w:color="auto"/>
              <w:left w:val="nil"/>
              <w:bottom w:val="single" w:sz="4" w:space="0" w:color="auto"/>
              <w:right w:val="nil"/>
            </w:tcBorders>
            <w:vAlign w:val="center"/>
          </w:tcPr>
          <w:p w:rsidR="00AA6D58" w:rsidRDefault="00AA6D58" w:rsidP="00EB508D">
            <w:r>
              <w:t xml:space="preserve"> lei</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Contributii asigurari sociale</w:t>
            </w:r>
          </w:p>
        </w:tc>
        <w:tc>
          <w:tcPr>
            <w:tcW w:w="1134" w:type="dxa"/>
            <w:gridSpan w:val="2"/>
            <w:tcBorders>
              <w:top w:val="single" w:sz="4" w:space="0" w:color="auto"/>
              <w:left w:val="nil"/>
              <w:bottom w:val="single" w:sz="4" w:space="0" w:color="auto"/>
              <w:right w:val="nil"/>
            </w:tcBorders>
            <w:vAlign w:val="center"/>
          </w:tcPr>
          <w:p w:rsidR="00AA6D58" w:rsidRDefault="00AA6D58" w:rsidP="00EB508D">
            <w:r>
              <w:t>24,00 %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Transportarea materialelor</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Cheltuieli de depozitare</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Cheltuieli de regie</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Beneficiu de deviz</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 xml:space="preserve">2. Lucrari de montare </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2.1. Echipament de curent alternativ</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2.1.1. Panou de distrubutie din plastic</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15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08-03-573-4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Dulap (pupitru) de comanda suspendat Panou de distributie 12 module. TSW-12MOD</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08-03-525-2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Intreruptor sau comutator de pachet in invelis metalic, montat pe constructie pe perete sau coloana, Separator de sarcina VN32-IS/3P/63A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VA47-29/SGP/3P/16A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Intrerupator diferential UZO/SGPL/2P/25A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VA47-29/SGP/1P/10A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Automat  VA47-29/SGP/1P/1A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2.1.2. Instalatia de distributie de JT a transformatorului</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21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08-03-526-9</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podea, curent pina la 630 A  M6E-800H/3P/630A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08-03-521-30</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Intreruptor cu pirghie pe placa cu dispozitiv de actionare, montat pe suport metalic, tripolar, curent, pina la 630 A GL-630A/3P</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curent pina la 250 M6RT-250H/3P/125A,M6RT-160H/3P/125A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curent pina la 250 (adaptor)</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08-01-072-1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Bare de bransament - o banda in faza: bara din arama sau aluminiu, sectiune pina la 250 mm2</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0,03</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Bara de aluminiu 30*5</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Bara de aluminiu 50*5</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08-01-066-1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Desacarcator,  tensiune pina la 10 kV(PBH-0.5)</w:t>
            </w:r>
          </w:p>
        </w:tc>
        <w:tc>
          <w:tcPr>
            <w:tcW w:w="1134" w:type="dxa"/>
            <w:gridSpan w:val="2"/>
            <w:tcBorders>
              <w:top w:val="single" w:sz="4" w:space="0" w:color="auto"/>
              <w:bottom w:val="single" w:sz="4" w:space="0" w:color="auto"/>
            </w:tcBorders>
            <w:vAlign w:val="center"/>
          </w:tcPr>
          <w:p w:rsidR="00AA6D58" w:rsidRDefault="00AA6D58" w:rsidP="00EB508D">
            <w:pPr>
              <w:jc w:val="center"/>
            </w:pPr>
            <w:r>
              <w:t>set</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2.1.3. Echipament pentru iluminatul electric</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29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08-03-596-5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Proiector, montat separat pe consola, montat pe stilp, cu lampa, putere, W: 500</w:t>
            </w:r>
          </w:p>
        </w:tc>
        <w:tc>
          <w:tcPr>
            <w:tcW w:w="1134" w:type="dxa"/>
            <w:gridSpan w:val="2"/>
            <w:tcBorders>
              <w:top w:val="single" w:sz="4" w:space="0" w:color="auto"/>
              <w:bottom w:val="single" w:sz="4" w:space="0" w:color="auto"/>
            </w:tcBorders>
            <w:vAlign w:val="center"/>
          </w:tcPr>
          <w:p w:rsidR="00AA6D58" w:rsidRDefault="00AA6D58" w:rsidP="00EB508D">
            <w:pPr>
              <w:jc w:val="center"/>
            </w:pPr>
            <w:r>
              <w:t>100 buc</w:t>
            </w:r>
          </w:p>
        </w:tc>
        <w:tc>
          <w:tcPr>
            <w:tcW w:w="1134" w:type="dxa"/>
            <w:gridSpan w:val="2"/>
            <w:tcBorders>
              <w:top w:val="single" w:sz="4" w:space="0" w:color="auto"/>
              <w:bottom w:val="single" w:sz="4" w:space="0" w:color="auto"/>
            </w:tcBorders>
            <w:vAlign w:val="center"/>
          </w:tcPr>
          <w:p w:rsidR="00AA6D58" w:rsidRDefault="00AA6D58" w:rsidP="00EB508D">
            <w:pPr>
              <w:jc w:val="center"/>
            </w:pPr>
            <w:r>
              <w:t>0,12</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Proiector POWERLUG  MINI LED 7150lm IP65 54W</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08-03-594-1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Corp de iluminat cu lampi luminescente montat separat pe pivoti, cantitate lampi, in corp de iluminat, 1</w:t>
            </w:r>
          </w:p>
        </w:tc>
        <w:tc>
          <w:tcPr>
            <w:tcW w:w="1134" w:type="dxa"/>
            <w:gridSpan w:val="2"/>
            <w:tcBorders>
              <w:top w:val="single" w:sz="4" w:space="0" w:color="auto"/>
              <w:bottom w:val="single" w:sz="4" w:space="0" w:color="auto"/>
            </w:tcBorders>
            <w:vAlign w:val="center"/>
          </w:tcPr>
          <w:p w:rsidR="00AA6D58" w:rsidRDefault="00AA6D58" w:rsidP="00EB508D">
            <w:pPr>
              <w:jc w:val="center"/>
            </w:pPr>
            <w:r>
              <w:t>100 buc</w:t>
            </w:r>
          </w:p>
        </w:tc>
        <w:tc>
          <w:tcPr>
            <w:tcW w:w="1134" w:type="dxa"/>
            <w:gridSpan w:val="2"/>
            <w:tcBorders>
              <w:top w:val="single" w:sz="4" w:space="0" w:color="auto"/>
              <w:bottom w:val="single" w:sz="4" w:space="0" w:color="auto"/>
            </w:tcBorders>
            <w:vAlign w:val="center"/>
          </w:tcPr>
          <w:p w:rsidR="00AA6D58" w:rsidRDefault="00AA6D58" w:rsidP="00EB508D">
            <w:pPr>
              <w:jc w:val="center"/>
            </w:pPr>
            <w:r>
              <w:t>0,01</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2.1.4.  Articole pentru instalatii electrice</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32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08-03-591-9</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Priza de fisa tip neingropat, la instalatie inchisa  Prima A2 250V, 16A</w:t>
            </w:r>
          </w:p>
        </w:tc>
        <w:tc>
          <w:tcPr>
            <w:tcW w:w="1134" w:type="dxa"/>
            <w:gridSpan w:val="2"/>
            <w:tcBorders>
              <w:top w:val="single" w:sz="4" w:space="0" w:color="auto"/>
              <w:bottom w:val="single" w:sz="4" w:space="0" w:color="auto"/>
            </w:tcBorders>
            <w:vAlign w:val="center"/>
          </w:tcPr>
          <w:p w:rsidR="00AA6D58" w:rsidRDefault="00AA6D58" w:rsidP="00EB508D">
            <w:pPr>
              <w:jc w:val="center"/>
            </w:pPr>
            <w:r>
              <w:t>100 buc</w:t>
            </w:r>
          </w:p>
        </w:tc>
        <w:tc>
          <w:tcPr>
            <w:tcW w:w="1134" w:type="dxa"/>
            <w:gridSpan w:val="2"/>
            <w:tcBorders>
              <w:top w:val="single" w:sz="4" w:space="0" w:color="auto"/>
              <w:bottom w:val="single" w:sz="4" w:space="0" w:color="auto"/>
            </w:tcBorders>
            <w:vAlign w:val="center"/>
          </w:tcPr>
          <w:p w:rsidR="00AA6D58" w:rsidRDefault="00AA6D58" w:rsidP="00EB508D">
            <w:pPr>
              <w:jc w:val="center"/>
            </w:pPr>
            <w:r>
              <w:t>0,01</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08-03-591-2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Intreruptor cu o clapa, tip ingropat, la instalatie inchisa, CEDAR  PLUS 16A IP44</w:t>
            </w:r>
          </w:p>
        </w:tc>
        <w:tc>
          <w:tcPr>
            <w:tcW w:w="1134" w:type="dxa"/>
            <w:gridSpan w:val="2"/>
            <w:tcBorders>
              <w:top w:val="single" w:sz="4" w:space="0" w:color="auto"/>
              <w:bottom w:val="single" w:sz="4" w:space="0" w:color="auto"/>
            </w:tcBorders>
            <w:vAlign w:val="center"/>
          </w:tcPr>
          <w:p w:rsidR="00AA6D58" w:rsidRDefault="00AA6D58" w:rsidP="00EB508D">
            <w:pPr>
              <w:jc w:val="center"/>
            </w:pPr>
            <w:r>
              <w:t>100 buc</w:t>
            </w:r>
          </w:p>
        </w:tc>
        <w:tc>
          <w:tcPr>
            <w:tcW w:w="1134" w:type="dxa"/>
            <w:gridSpan w:val="2"/>
            <w:tcBorders>
              <w:top w:val="single" w:sz="4" w:space="0" w:color="auto"/>
              <w:bottom w:val="single" w:sz="4" w:space="0" w:color="auto"/>
            </w:tcBorders>
            <w:vAlign w:val="center"/>
          </w:tcPr>
          <w:p w:rsidR="00AA6D58" w:rsidRDefault="00AA6D58" w:rsidP="00EB508D">
            <w:pPr>
              <w:jc w:val="center"/>
            </w:pPr>
            <w:r>
              <w:t>0,01</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Clema de conexiune ЗНИ-10-ЗНИ-10PEN</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20,00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 Echipament de curent continuu</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2.2.1. Invertoare</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Pr="00DE6B9F" w:rsidRDefault="00AA6D58" w:rsidP="00EB508D">
            <w:r w:rsidRPr="00DE6B9F">
              <w:t>35</w:t>
            </w:r>
          </w:p>
        </w:tc>
        <w:tc>
          <w:tcPr>
            <w:tcW w:w="1134" w:type="dxa"/>
            <w:tcBorders>
              <w:top w:val="single" w:sz="4" w:space="0" w:color="auto"/>
              <w:bottom w:val="single" w:sz="4" w:space="0" w:color="auto"/>
            </w:tcBorders>
            <w:vAlign w:val="center"/>
          </w:tcPr>
          <w:p w:rsidR="00AA6D58" w:rsidRPr="00DE6B9F" w:rsidRDefault="00AA6D58" w:rsidP="00EB508D">
            <w:pPr>
              <w:rPr>
                <w:lang w:val="en-US"/>
              </w:rPr>
            </w:pPr>
            <w:r w:rsidRPr="00DE6B9F">
              <w:rPr>
                <w:lang w:val="en-US"/>
              </w:rPr>
              <w:t>08-01-101-1</w:t>
            </w:r>
          </w:p>
          <w:p w:rsidR="00AA6D58" w:rsidRPr="00DE6B9F" w:rsidRDefault="00AA6D58" w:rsidP="00EB508D"/>
        </w:tc>
        <w:tc>
          <w:tcPr>
            <w:tcW w:w="3544" w:type="dxa"/>
            <w:tcBorders>
              <w:top w:val="single" w:sz="4" w:space="0" w:color="auto"/>
              <w:bottom w:val="single" w:sz="4" w:space="0" w:color="auto"/>
            </w:tcBorders>
            <w:vAlign w:val="center"/>
          </w:tcPr>
          <w:p w:rsidR="00AA6D58" w:rsidRPr="00DE6B9F" w:rsidRDefault="00AA6D58" w:rsidP="00EB508D">
            <w:r w:rsidRPr="00DE6B9F">
              <w:t>Convertizor,  invertor On-Grin SUN2000-60KTLMO</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Pr="00DE6B9F" w:rsidRDefault="00AA6D58" w:rsidP="00EB508D">
            <w:pPr>
              <w:jc w:val="center"/>
            </w:pPr>
            <w:r w:rsidRPr="00DE6B9F">
              <w:t xml:space="preserve">   </w:t>
            </w:r>
          </w:p>
        </w:tc>
        <w:tc>
          <w:tcPr>
            <w:tcW w:w="1134" w:type="dxa"/>
            <w:tcBorders>
              <w:top w:val="nil"/>
              <w:left w:val="single" w:sz="6" w:space="0" w:color="auto"/>
              <w:bottom w:val="nil"/>
              <w:right w:val="nil"/>
            </w:tcBorders>
          </w:tcPr>
          <w:p w:rsidR="00AA6D58" w:rsidRPr="00DE6B9F" w:rsidRDefault="00AA6D58" w:rsidP="00EB508D"/>
        </w:tc>
        <w:tc>
          <w:tcPr>
            <w:tcW w:w="3544" w:type="dxa"/>
            <w:tcBorders>
              <w:top w:val="nil"/>
              <w:left w:val="single" w:sz="6" w:space="0" w:color="auto"/>
              <w:bottom w:val="nil"/>
              <w:right w:val="nil"/>
            </w:tcBorders>
          </w:tcPr>
          <w:p w:rsidR="00AA6D58" w:rsidRPr="00DE6B9F" w:rsidRDefault="00AA6D58" w:rsidP="00EB508D">
            <w:pPr>
              <w:rPr>
                <w:b/>
                <w:bCs/>
              </w:rPr>
            </w:pPr>
            <w:r w:rsidRPr="00DE6B9F">
              <w:rPr>
                <w:b/>
                <w:bCs/>
                <w:sz w:val="22"/>
                <w:szCs w:val="22"/>
                <w:lang w:val="en-US"/>
              </w:rPr>
              <w:t xml:space="preserve">Capitolul </w:t>
            </w:r>
            <w:r w:rsidRPr="00DE6B9F">
              <w:rPr>
                <w:b/>
                <w:bCs/>
                <w:sz w:val="22"/>
                <w:szCs w:val="22"/>
              </w:rPr>
              <w:t>2.2.2. Module fotovoltaice</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Pr="00DE6B9F" w:rsidRDefault="00AA6D58" w:rsidP="00EB508D">
            <w:r w:rsidRPr="00DE6B9F">
              <w:t>36</w:t>
            </w:r>
          </w:p>
        </w:tc>
        <w:tc>
          <w:tcPr>
            <w:tcW w:w="1134" w:type="dxa"/>
            <w:tcBorders>
              <w:top w:val="single" w:sz="4" w:space="0" w:color="auto"/>
              <w:bottom w:val="single" w:sz="4" w:space="0" w:color="auto"/>
            </w:tcBorders>
            <w:vAlign w:val="center"/>
          </w:tcPr>
          <w:p w:rsidR="00AA6D58" w:rsidRPr="00DE6B9F" w:rsidRDefault="00AA6D58" w:rsidP="00EB508D">
            <w:pPr>
              <w:rPr>
                <w:lang w:val="en-US"/>
              </w:rPr>
            </w:pPr>
            <w:r w:rsidRPr="00DE6B9F">
              <w:rPr>
                <w:lang w:val="en-US"/>
              </w:rPr>
              <w:t>08-03-573-4</w:t>
            </w:r>
          </w:p>
          <w:p w:rsidR="00AA6D58" w:rsidRPr="00DE6B9F" w:rsidRDefault="00AA6D58" w:rsidP="00EB508D"/>
        </w:tc>
        <w:tc>
          <w:tcPr>
            <w:tcW w:w="3544" w:type="dxa"/>
            <w:tcBorders>
              <w:top w:val="single" w:sz="4" w:space="0" w:color="auto"/>
              <w:bottom w:val="single" w:sz="4" w:space="0" w:color="auto"/>
            </w:tcBorders>
            <w:vAlign w:val="center"/>
          </w:tcPr>
          <w:p w:rsidR="00AA6D58" w:rsidRPr="00DE6B9F" w:rsidRDefault="00AA6D58" w:rsidP="00EB508D">
            <w:r w:rsidRPr="00DE6B9F">
              <w:t>Module fotovoltaice monocristaline JKM390M-72H</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960,00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08-03-525-2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Conectori de racord compatibil cu MC4</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1 020,00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2.2.3. Articole de cablu</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38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Executarea patului pentru un singur cablu in transee</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3,47</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08-02-141-1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pina la 35 kV in transee executate fara acoperiri, masa 1 m, pina la: 1 kg</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3,47</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Cablu AПвБ6IIIп-4x50mm2 </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347,00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08-02-148-1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pina la 35 kV in tevi, blocuri si cutii pozate, masa 1 m pina la: 1 kg</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5,20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ВВГнг 5x4mm2</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450,00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ВВГнг 5x6mm2</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10,00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ВВГнг 2x1,5mm2</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60,00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Introducerea conductorilor in tevi si furtunuri metalice pozate:  Cablu PV1-F 1x 4mm2</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28,36</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Introducerea conductorilor in tevi si furtunuri metalice pozate:  Cablu  FTP cat 5e 4x2x0.51 mm2 RS485</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3,35</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2.2.4. Armatura pentru cabluri</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47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Mгnusa termocontrabil 4TПИ-25/50</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136</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Banda de semnalizare a LEC</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140,00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08-02-410-2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Teava din polietilena, pe suportul pardoselii, diametru pina la 40 mm</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5,40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08-02-410-1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Teava din polietilena, pe suportul pardoselii, diametru pina la 20 mm</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4,95</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2.2.5. Utilaj pentru priza de pamint si paratrasnet</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51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08-02-412-2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Montare conductor de legare la pamint prin fixare cu cleme de impamintare, Conductor ПВ-1  1x6mm2</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0,50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08-02-472-2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Conductori de legare la pamint: priza de pamint, orizontala, din otel fisie, sectiune 160 mm2 (40*3)</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08-02-471-4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Priza de pamint, verticala, din otel rotund, diametru 16mm</w:t>
            </w:r>
          </w:p>
        </w:tc>
        <w:tc>
          <w:tcPr>
            <w:tcW w:w="1134" w:type="dxa"/>
            <w:gridSpan w:val="2"/>
            <w:tcBorders>
              <w:top w:val="single" w:sz="4" w:space="0" w:color="auto"/>
              <w:bottom w:val="single" w:sz="4" w:space="0" w:color="auto"/>
            </w:tcBorders>
            <w:vAlign w:val="center"/>
          </w:tcPr>
          <w:p w:rsidR="00AA6D58" w:rsidRDefault="00AA6D58" w:rsidP="00EB508D">
            <w:pPr>
              <w:jc w:val="center"/>
            </w:pPr>
            <w:r>
              <w:t>10 buc</w:t>
            </w:r>
          </w:p>
        </w:tc>
        <w:tc>
          <w:tcPr>
            <w:tcW w:w="1134" w:type="dxa"/>
            <w:gridSpan w:val="2"/>
            <w:tcBorders>
              <w:top w:val="single" w:sz="4" w:space="0" w:color="auto"/>
              <w:bottom w:val="single" w:sz="4" w:space="0" w:color="auto"/>
            </w:tcBorders>
            <w:vAlign w:val="center"/>
          </w:tcPr>
          <w:p w:rsidR="00AA6D58" w:rsidRDefault="00AA6D58" w:rsidP="00EB508D">
            <w:pPr>
              <w:jc w:val="center"/>
            </w:pPr>
            <w:r>
              <w:t>1,30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08-01-082-1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Cleme in asortiment: clema de impamintare</w:t>
            </w:r>
          </w:p>
        </w:tc>
        <w:tc>
          <w:tcPr>
            <w:tcW w:w="1134" w:type="dxa"/>
            <w:gridSpan w:val="2"/>
            <w:tcBorders>
              <w:top w:val="single" w:sz="4" w:space="0" w:color="auto"/>
              <w:bottom w:val="single" w:sz="4" w:space="0" w:color="auto"/>
            </w:tcBorders>
            <w:vAlign w:val="center"/>
          </w:tcPr>
          <w:p w:rsidR="00AA6D58" w:rsidRDefault="00AA6D58" w:rsidP="00EB508D">
            <w:pPr>
              <w:jc w:val="center"/>
            </w:pPr>
            <w:r>
              <w:t>100 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2.2.6. Constructii metalice pentru iluminatul exterior</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55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08-02-363-1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Console metalice, speciale, sudate, pe stilpi, pentru corpuri de iluminat,  </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1326</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Banda din otel inoxidabil 20mm</w:t>
            </w:r>
          </w:p>
        </w:tc>
        <w:tc>
          <w:tcPr>
            <w:tcW w:w="1134" w:type="dxa"/>
            <w:gridSpan w:val="2"/>
            <w:tcBorders>
              <w:top w:val="single" w:sz="4" w:space="0" w:color="auto"/>
              <w:bottom w:val="single" w:sz="4" w:space="0" w:color="auto"/>
            </w:tcBorders>
            <w:vAlign w:val="center"/>
          </w:tcPr>
          <w:p w:rsidR="00AA6D58" w:rsidRDefault="00AA6D58" w:rsidP="00EB508D">
            <w:pPr>
              <w:jc w:val="center"/>
            </w:pPr>
            <w:r>
              <w:t>m</w:t>
            </w:r>
          </w:p>
        </w:tc>
        <w:tc>
          <w:tcPr>
            <w:tcW w:w="1134" w:type="dxa"/>
            <w:gridSpan w:val="2"/>
            <w:tcBorders>
              <w:top w:val="single" w:sz="4" w:space="0" w:color="auto"/>
              <w:bottom w:val="single" w:sz="4" w:space="0" w:color="auto"/>
            </w:tcBorders>
            <w:vAlign w:val="center"/>
          </w:tcPr>
          <w:p w:rsidR="00AA6D58" w:rsidRDefault="00AA6D58" w:rsidP="00EB508D">
            <w:pPr>
              <w:jc w:val="center"/>
            </w:pPr>
            <w:r>
              <w:t>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08-01-082-1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Cleme in asortiment: clema pentru banda din otel</w:t>
            </w:r>
          </w:p>
        </w:tc>
        <w:tc>
          <w:tcPr>
            <w:tcW w:w="1134" w:type="dxa"/>
            <w:gridSpan w:val="2"/>
            <w:tcBorders>
              <w:top w:val="single" w:sz="4" w:space="0" w:color="auto"/>
              <w:bottom w:val="single" w:sz="4" w:space="0" w:color="auto"/>
            </w:tcBorders>
            <w:vAlign w:val="center"/>
          </w:tcPr>
          <w:p w:rsidR="00AA6D58" w:rsidRDefault="00AA6D58" w:rsidP="00EB508D">
            <w:pPr>
              <w:jc w:val="center"/>
            </w:pPr>
            <w:r>
              <w:t>100 buc</w:t>
            </w:r>
          </w:p>
        </w:tc>
        <w:tc>
          <w:tcPr>
            <w:tcW w:w="1134" w:type="dxa"/>
            <w:gridSpan w:val="2"/>
            <w:tcBorders>
              <w:top w:val="single" w:sz="4" w:space="0" w:color="auto"/>
              <w:bottom w:val="single" w:sz="4" w:space="0" w:color="auto"/>
            </w:tcBorders>
            <w:vAlign w:val="center"/>
          </w:tcPr>
          <w:p w:rsidR="00AA6D58" w:rsidRDefault="00AA6D58" w:rsidP="00EB508D">
            <w:pPr>
              <w:jc w:val="center"/>
            </w:pPr>
            <w:r>
              <w:t>0,20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2.2.7. Constructii metalice pentru sistemul de suport a modulelor fotovoltaice</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58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08-01-087-3</w:t>
            </w:r>
          </w:p>
          <w:p w:rsidR="00AA6D58" w:rsidRDefault="00AA6D58" w:rsidP="00EB508D"/>
        </w:tc>
        <w:tc>
          <w:tcPr>
            <w:tcW w:w="3544" w:type="dxa"/>
            <w:tcBorders>
              <w:top w:val="single" w:sz="4" w:space="0" w:color="auto"/>
              <w:bottom w:val="single" w:sz="4" w:space="0" w:color="auto"/>
            </w:tcBorders>
            <w:vAlign w:val="center"/>
          </w:tcPr>
          <w:p w:rsidR="00AA6D58" w:rsidRDefault="006E1EA2" w:rsidP="00EB508D">
            <w:r>
              <w:t>Constructii metalice pentru sistemul de suport a modulelor fotovoltaice conform Specificațiilor materialelor pentru realizarea construcției de suport a modulelor FV descrise în coala 18 din documentația tehnică FP-22.05-AEE</w:t>
            </w:r>
          </w:p>
        </w:tc>
        <w:tc>
          <w:tcPr>
            <w:tcW w:w="1134" w:type="dxa"/>
            <w:gridSpan w:val="2"/>
            <w:tcBorders>
              <w:top w:val="single" w:sz="4" w:space="0" w:color="auto"/>
              <w:bottom w:val="single" w:sz="4" w:space="0" w:color="auto"/>
            </w:tcBorders>
            <w:vAlign w:val="center"/>
          </w:tcPr>
          <w:p w:rsidR="00AA6D58" w:rsidRDefault="00AA6D58" w:rsidP="00EB508D">
            <w:pPr>
              <w:jc w:val="center"/>
            </w:pPr>
            <w:r>
              <w:t>t</w:t>
            </w:r>
          </w:p>
        </w:tc>
        <w:tc>
          <w:tcPr>
            <w:tcW w:w="1134" w:type="dxa"/>
            <w:gridSpan w:val="2"/>
            <w:tcBorders>
              <w:top w:val="single" w:sz="4" w:space="0" w:color="auto"/>
              <w:bottom w:val="single" w:sz="4" w:space="0" w:color="auto"/>
            </w:tcBorders>
            <w:vAlign w:val="center"/>
          </w:tcPr>
          <w:p w:rsidR="00AA6D58" w:rsidRDefault="00AA6D58" w:rsidP="00EB508D">
            <w:pPr>
              <w:jc w:val="center"/>
            </w:pPr>
            <w:r>
              <w:t>15,00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2B16B3">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4034" w:type="dxa"/>
            <w:gridSpan w:val="2"/>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2.2.8. Echipament de supraveghere video, monitorizare si transmitere a datelor.</w:t>
            </w:r>
          </w:p>
        </w:tc>
        <w:tc>
          <w:tcPr>
            <w:tcW w:w="990" w:type="dxa"/>
            <w:gridSpan w:val="2"/>
            <w:tcBorders>
              <w:top w:val="nil"/>
              <w:left w:val="single" w:sz="6" w:space="0" w:color="auto"/>
              <w:bottom w:val="nil"/>
              <w:right w:val="nil"/>
            </w:tcBorders>
          </w:tcPr>
          <w:p w:rsidR="00AA6D58" w:rsidRDefault="00AA6D58" w:rsidP="00EB508D"/>
        </w:tc>
        <w:tc>
          <w:tcPr>
            <w:tcW w:w="788" w:type="dxa"/>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59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10-04-067-23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Dispozitiv de videocontrol. Camera externa IP Techage 5Mpx</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10-01-001-10</w:t>
            </w:r>
          </w:p>
          <w:p w:rsidR="00AA6D58" w:rsidRDefault="00AA6D58" w:rsidP="00EB508D"/>
        </w:tc>
        <w:tc>
          <w:tcPr>
            <w:tcW w:w="3544" w:type="dxa"/>
            <w:tcBorders>
              <w:top w:val="single" w:sz="4" w:space="0" w:color="auto"/>
              <w:bottom w:val="single" w:sz="4" w:space="0" w:color="auto"/>
            </w:tcBorders>
            <w:vAlign w:val="center"/>
          </w:tcPr>
          <w:p w:rsidR="00AA6D58" w:rsidRDefault="002B16B3" w:rsidP="00EB508D">
            <w:r>
              <w:t>Registrator 8Ch 5MP Techage, cu Cartela SIM și abonament(3 luni) la Operatorul GSM pentru transmiterea  informațiilor video</w:t>
            </w:r>
            <w:r w:rsidRPr="00AE232B">
              <w:t xml:space="preserve">  pe serverul </w:t>
            </w:r>
            <w:r>
              <w:t>(calculatorul) existent</w:t>
            </w:r>
            <w:r w:rsidRPr="00AE232B">
              <w:t xml:space="preserve"> din clădirea APL</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10-04-101-07</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HDD Segate Survillace 2TB</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10-02-016-02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Switch POE MG1008 PL</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10-04-101-07</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Smart Data Logger Inverter 1000</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10-02-016-02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UPS on-line 700W/1000VA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10-06-034-05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Panou (Wall Cabinet) LK-WM-B-6606 6U</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Furnitura de prindere</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Accesorii</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10-06-006-08</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Cutie de distributie 100x100</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4,00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10-06-006-08</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Cutie dtermoplastic 350x350</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4,00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Introducerea conductorilor in tevi si furtunuri metalice pozate:  cablu UTPcat6e</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6,82</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10-04-066-04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Router LTE/3G-WiFi/WAN</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10-04-066-04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Filtru</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10-02-016-02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Comutator RB260GS</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08-02-410-1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Teava din polietilena, pe suportul pardoselii, diametru pina la 25 mm</w:t>
            </w:r>
          </w:p>
        </w:tc>
        <w:tc>
          <w:tcPr>
            <w:tcW w:w="1134" w:type="dxa"/>
            <w:gridSpan w:val="2"/>
            <w:tcBorders>
              <w:top w:val="single" w:sz="4" w:space="0" w:color="auto"/>
              <w:bottom w:val="single" w:sz="4" w:space="0" w:color="auto"/>
            </w:tcBorders>
            <w:vAlign w:val="center"/>
          </w:tcPr>
          <w:p w:rsidR="00AA6D58" w:rsidRDefault="00AA6D58" w:rsidP="00EB508D">
            <w:pPr>
              <w:jc w:val="center"/>
            </w:pPr>
            <w:r>
              <w:t>100 m</w:t>
            </w:r>
          </w:p>
        </w:tc>
        <w:tc>
          <w:tcPr>
            <w:tcW w:w="1134" w:type="dxa"/>
            <w:gridSpan w:val="2"/>
            <w:tcBorders>
              <w:top w:val="single" w:sz="4" w:space="0" w:color="auto"/>
              <w:bottom w:val="single" w:sz="4" w:space="0" w:color="auto"/>
            </w:tcBorders>
            <w:vAlign w:val="center"/>
          </w:tcPr>
          <w:p w:rsidR="00AA6D58" w:rsidRDefault="00AA6D58" w:rsidP="00EB508D">
            <w:pPr>
              <w:jc w:val="center"/>
            </w:pPr>
            <w:r>
              <w:t>4,00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2.2.9. Container birou 10" 2989x2435x2591mm</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75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10-06-034-03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Dulap de distributie, Container birou 10"2989x2435x2591mm</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r>
              <w:t xml:space="preserve">      </w:t>
            </w:r>
          </w:p>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gridSpan w:val="2"/>
            <w:tcBorders>
              <w:top w:val="single" w:sz="4" w:space="0" w:color="auto"/>
              <w:left w:val="nil"/>
              <w:bottom w:val="single" w:sz="4" w:space="0" w:color="auto"/>
              <w:right w:val="nil"/>
            </w:tcBorders>
            <w:vAlign w:val="center"/>
          </w:tcPr>
          <w:p w:rsidR="00AA6D58" w:rsidRDefault="00AA6D58" w:rsidP="00EB508D">
            <w:r>
              <w:t xml:space="preserve"> lei</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Contributii asigurari sociale</w:t>
            </w:r>
          </w:p>
        </w:tc>
        <w:tc>
          <w:tcPr>
            <w:tcW w:w="1134" w:type="dxa"/>
            <w:gridSpan w:val="2"/>
            <w:tcBorders>
              <w:top w:val="single" w:sz="4" w:space="0" w:color="auto"/>
              <w:left w:val="nil"/>
              <w:bottom w:val="single" w:sz="4" w:space="0" w:color="auto"/>
              <w:right w:val="nil"/>
            </w:tcBorders>
            <w:vAlign w:val="center"/>
          </w:tcPr>
          <w:p w:rsidR="00AA6D58" w:rsidRDefault="00AA6D58" w:rsidP="00EB508D">
            <w:r>
              <w:t>24,00 %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Transportarea materialelor</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Depozitarea materialelor</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Cheltuieli de regie</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Beneficiu de deviz</w:t>
            </w:r>
          </w:p>
        </w:tc>
        <w:tc>
          <w:tcPr>
            <w:tcW w:w="1134" w:type="dxa"/>
            <w:gridSpan w:val="2"/>
            <w:tcBorders>
              <w:top w:val="single" w:sz="4" w:space="0" w:color="auto"/>
              <w:left w:val="nil"/>
              <w:bottom w:val="single" w:sz="4" w:space="0" w:color="auto"/>
              <w:right w:val="nil"/>
            </w:tcBorders>
            <w:vAlign w:val="center"/>
          </w:tcPr>
          <w:p w:rsidR="00AA6D58" w:rsidRDefault="00AA6D58" w:rsidP="00EB508D">
            <w:r>
              <w:t>0,00 %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3. Utilaj</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3.1. Echipament de curent alternativ</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76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Panou de distributie 12 module TSW-12MOD</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Separator de sarcina VN32-IS/3P/63A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Automat VA47-29/SGP/3P/16A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Intrerupator diferential UZO/SGPL/2P/25A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Automat  VA47-29/SGP/1P/10A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Automat  VA47-29/SGP/1P/1A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Intrerupator automat M6E-800H/3P/630A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Separator de sarcina GL-630A/3P</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Intrerupator automat M6RT-250H/3P/125A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Intrerupator automat M6RT-160H/3P/125A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Adaptor AD-250A-60</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Adaptor AD-160A-60</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Descarcator PBH-0.5</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3.2. Echipament de curent continuu</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3.2.1. Invertoare</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89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Pr="00DE6B9F" w:rsidRDefault="00AA6D58" w:rsidP="00EB508D">
            <w:r w:rsidRPr="00DE6B9F">
              <w:t xml:space="preserve"> Invertor On*Grind SUN2000-60KTL-MO</w:t>
            </w:r>
          </w:p>
        </w:tc>
        <w:tc>
          <w:tcPr>
            <w:tcW w:w="1134" w:type="dxa"/>
            <w:gridSpan w:val="2"/>
            <w:tcBorders>
              <w:top w:val="single" w:sz="4" w:space="0" w:color="auto"/>
              <w:bottom w:val="single" w:sz="4" w:space="0" w:color="auto"/>
            </w:tcBorders>
            <w:vAlign w:val="center"/>
          </w:tcPr>
          <w:p w:rsidR="00AA6D58" w:rsidRPr="00DE6B9F" w:rsidRDefault="00AA6D58" w:rsidP="00EB508D">
            <w:pPr>
              <w:jc w:val="center"/>
            </w:pPr>
            <w:r w:rsidRPr="00DE6B9F">
              <w:t>buc</w:t>
            </w:r>
          </w:p>
        </w:tc>
        <w:tc>
          <w:tcPr>
            <w:tcW w:w="1134" w:type="dxa"/>
            <w:gridSpan w:val="2"/>
            <w:tcBorders>
              <w:top w:val="single" w:sz="4" w:space="0" w:color="auto"/>
              <w:bottom w:val="single" w:sz="4" w:space="0" w:color="auto"/>
            </w:tcBorders>
            <w:vAlign w:val="center"/>
          </w:tcPr>
          <w:p w:rsidR="00AA6D58" w:rsidRPr="00DE6B9F" w:rsidRDefault="00AA6D58" w:rsidP="00EB508D">
            <w:pPr>
              <w:jc w:val="center"/>
            </w:pPr>
            <w:r w:rsidRPr="00DE6B9F">
              <w:t>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Pr="00DE6B9F" w:rsidRDefault="00AA6D58" w:rsidP="00EB508D">
            <w:pPr>
              <w:rPr>
                <w:b/>
                <w:bCs/>
              </w:rPr>
            </w:pPr>
            <w:r w:rsidRPr="00DE6B9F">
              <w:rPr>
                <w:b/>
                <w:bCs/>
                <w:sz w:val="22"/>
                <w:szCs w:val="22"/>
                <w:lang w:val="en-US"/>
              </w:rPr>
              <w:t xml:space="preserve">Capitolul </w:t>
            </w:r>
            <w:r w:rsidRPr="00DE6B9F">
              <w:rPr>
                <w:b/>
                <w:bCs/>
                <w:sz w:val="22"/>
                <w:szCs w:val="22"/>
              </w:rPr>
              <w:t xml:space="preserve">3.2.2. Module fotovoltaice  </w:t>
            </w:r>
          </w:p>
        </w:tc>
        <w:tc>
          <w:tcPr>
            <w:tcW w:w="1134" w:type="dxa"/>
            <w:gridSpan w:val="2"/>
            <w:tcBorders>
              <w:top w:val="nil"/>
              <w:left w:val="single" w:sz="6" w:space="0" w:color="auto"/>
              <w:bottom w:val="nil"/>
              <w:right w:val="nil"/>
            </w:tcBorders>
          </w:tcPr>
          <w:p w:rsidR="00AA6D58" w:rsidRPr="00DE6B9F" w:rsidRDefault="00AA6D58" w:rsidP="00EB508D"/>
        </w:tc>
        <w:tc>
          <w:tcPr>
            <w:tcW w:w="1134" w:type="dxa"/>
            <w:gridSpan w:val="2"/>
            <w:tcBorders>
              <w:top w:val="nil"/>
              <w:left w:val="single" w:sz="6" w:space="0" w:color="auto"/>
              <w:bottom w:val="nil"/>
              <w:right w:val="nil"/>
            </w:tcBorders>
          </w:tcPr>
          <w:p w:rsidR="00AA6D58" w:rsidRPr="00DE6B9F"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90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Pr="00DE6B9F" w:rsidRDefault="00AA6D58" w:rsidP="00EB508D">
            <w:r w:rsidRPr="00DE6B9F">
              <w:t xml:space="preserve"> Module fotovoltaice monocristalin JKM390M-72H+conectori de racord compatibil cu MC4</w:t>
            </w:r>
          </w:p>
        </w:tc>
        <w:tc>
          <w:tcPr>
            <w:tcW w:w="1134" w:type="dxa"/>
            <w:gridSpan w:val="2"/>
            <w:tcBorders>
              <w:top w:val="single" w:sz="4" w:space="0" w:color="auto"/>
              <w:bottom w:val="single" w:sz="4" w:space="0" w:color="auto"/>
            </w:tcBorders>
            <w:vAlign w:val="center"/>
          </w:tcPr>
          <w:p w:rsidR="00AA6D58" w:rsidRPr="00DE6B9F" w:rsidRDefault="00AA6D58" w:rsidP="00EB508D">
            <w:pPr>
              <w:jc w:val="center"/>
            </w:pPr>
            <w:r w:rsidRPr="00DE6B9F">
              <w:t>buc</w:t>
            </w:r>
          </w:p>
        </w:tc>
        <w:tc>
          <w:tcPr>
            <w:tcW w:w="1134" w:type="dxa"/>
            <w:gridSpan w:val="2"/>
            <w:tcBorders>
              <w:top w:val="single" w:sz="4" w:space="0" w:color="auto"/>
              <w:bottom w:val="single" w:sz="4" w:space="0" w:color="auto"/>
            </w:tcBorders>
            <w:vAlign w:val="center"/>
          </w:tcPr>
          <w:p w:rsidR="00AA6D58" w:rsidRPr="00DE6B9F" w:rsidRDefault="00AA6D58" w:rsidP="00EB508D">
            <w:pPr>
              <w:jc w:val="center"/>
            </w:pPr>
            <w:r w:rsidRPr="00DE6B9F">
              <w:t>960,00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 xml:space="preserve">3.2.3. Echipament de supraveghere video, monitorizare si transmitere a datelor  </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91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Camera externa IP Techage 5Mpx</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CKit montare camere video</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Registrator 8Ch5MP Techage</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HDD Segate Surveillace 2TB</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Switch POE MG1008PL</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Smart Datqa Logger Inverter</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UPS on-line 700W/1000VA</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Panou (Wall Cabinet) LK-WM - B -6606 6U</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Router LTE/3G/WiFi/WAN</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100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Comutator RB260GS</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3.2.4. Container birou 10"  2,989x2,435x2,591m</w:t>
            </w:r>
          </w:p>
        </w:tc>
        <w:tc>
          <w:tcPr>
            <w:tcW w:w="1134" w:type="dxa"/>
            <w:gridSpan w:val="2"/>
            <w:tcBorders>
              <w:top w:val="nil"/>
              <w:left w:val="single" w:sz="6" w:space="0" w:color="auto"/>
              <w:bottom w:val="nil"/>
              <w:right w:val="nil"/>
            </w:tcBorders>
          </w:tcPr>
          <w:p w:rsidR="00AA6D58" w:rsidRDefault="00AA6D58" w:rsidP="00EB508D"/>
        </w:tc>
        <w:tc>
          <w:tcPr>
            <w:tcW w:w="1134" w:type="dxa"/>
            <w:gridSpan w:val="2"/>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3241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101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 de piata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 Container birou 10" 2,989x2,435x2,591m</w:t>
            </w:r>
          </w:p>
        </w:tc>
        <w:tc>
          <w:tcPr>
            <w:tcW w:w="1134" w:type="dxa"/>
            <w:gridSpan w:val="2"/>
            <w:tcBorders>
              <w:top w:val="single" w:sz="4" w:space="0" w:color="auto"/>
              <w:bottom w:val="single" w:sz="4" w:space="0" w:color="auto"/>
            </w:tcBorders>
            <w:vAlign w:val="center"/>
          </w:tcPr>
          <w:p w:rsidR="00AA6D58" w:rsidRDefault="00AA6D58" w:rsidP="00EB508D">
            <w:pPr>
              <w:jc w:val="center"/>
            </w:pPr>
            <w:r>
              <w:t>buc</w:t>
            </w:r>
          </w:p>
        </w:tc>
        <w:tc>
          <w:tcPr>
            <w:tcW w:w="1134" w:type="dxa"/>
            <w:gridSpan w:val="2"/>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20" w:type="dxa"/>
            <w:tcBorders>
              <w:top w:val="single" w:sz="4" w:space="0" w:color="auto"/>
              <w:bottom w:val="single" w:sz="4" w:space="0" w:color="auto"/>
            </w:tcBorders>
            <w:vAlign w:val="center"/>
          </w:tcPr>
          <w:p w:rsidR="00AA6D58" w:rsidRDefault="00AA6D58" w:rsidP="00EB508D">
            <w:pPr>
              <w:jc w:val="center"/>
            </w:pPr>
          </w:p>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r>
              <w:t xml:space="preserve">      </w:t>
            </w:r>
          </w:p>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gridSpan w:val="2"/>
            <w:tcBorders>
              <w:top w:val="single" w:sz="4" w:space="0" w:color="auto"/>
              <w:left w:val="nil"/>
              <w:bottom w:val="single" w:sz="4" w:space="0" w:color="auto"/>
              <w:right w:val="nil"/>
            </w:tcBorders>
            <w:vAlign w:val="center"/>
          </w:tcPr>
          <w:p w:rsidR="00AA6D58" w:rsidRDefault="00AA6D58" w:rsidP="00EB508D">
            <w:r>
              <w:t xml:space="preserve"> lei</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3241C4">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TVA</w:t>
            </w:r>
          </w:p>
        </w:tc>
        <w:tc>
          <w:tcPr>
            <w:tcW w:w="1134" w:type="dxa"/>
            <w:gridSpan w:val="2"/>
            <w:tcBorders>
              <w:top w:val="single" w:sz="4" w:space="0" w:color="auto"/>
              <w:left w:val="nil"/>
              <w:bottom w:val="single" w:sz="4" w:space="0" w:color="auto"/>
              <w:right w:val="nil"/>
            </w:tcBorders>
            <w:vAlign w:val="center"/>
          </w:tcPr>
          <w:p w:rsidR="00AA6D58" w:rsidRDefault="00AA6D58" w:rsidP="00EB508D">
            <w:r>
              <w:t>20,0 %</w:t>
            </w:r>
          </w:p>
        </w:tc>
        <w:tc>
          <w:tcPr>
            <w:tcW w:w="1134" w:type="dxa"/>
            <w:gridSpan w:val="2"/>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bl>
    <w:p w:rsidR="00AA6D58" w:rsidRDefault="00AA6D58" w:rsidP="00AA6D58">
      <w:pPr>
        <w:rPr>
          <w:sz w:val="6"/>
          <w:szCs w:val="6"/>
        </w:rPr>
      </w:pPr>
      <w:r>
        <w:t xml:space="preserve"> </w:t>
      </w:r>
    </w:p>
    <w:tbl>
      <w:tblPr>
        <w:tblW w:w="0" w:type="auto"/>
        <w:tblInd w:w="-459" w:type="dxa"/>
        <w:tblLayout w:type="fixed"/>
        <w:tblLook w:val="0000"/>
      </w:tblPr>
      <w:tblGrid>
        <w:gridCol w:w="709"/>
        <w:gridCol w:w="4678"/>
        <w:gridCol w:w="1134"/>
        <w:gridCol w:w="1134"/>
        <w:gridCol w:w="1417"/>
        <w:gridCol w:w="1420"/>
      </w:tblGrid>
      <w:tr w:rsidR="00AA6D58" w:rsidTr="00EB508D">
        <w:trPr>
          <w:cantSplit/>
        </w:trPr>
        <w:tc>
          <w:tcPr>
            <w:tcW w:w="709" w:type="dxa"/>
            <w:tcBorders>
              <w:top w:val="nil"/>
              <w:left w:val="nil"/>
              <w:bottom w:val="nil"/>
              <w:right w:val="nil"/>
            </w:tcBorders>
          </w:tcPr>
          <w:p w:rsidR="00AA6D58" w:rsidRDefault="00AA6D58" w:rsidP="00EB508D"/>
        </w:tc>
        <w:tc>
          <w:tcPr>
            <w:tcW w:w="4678" w:type="dxa"/>
            <w:tcBorders>
              <w:top w:val="nil"/>
              <w:left w:val="nil"/>
              <w:bottom w:val="nil"/>
              <w:right w:val="nil"/>
            </w:tcBorders>
            <w:vAlign w:val="center"/>
          </w:tcPr>
          <w:p w:rsidR="00AA6D58" w:rsidRDefault="00AA6D58" w:rsidP="00EB508D">
            <w:r>
              <w:rPr>
                <w:b/>
                <w:bCs/>
                <w:lang w:val="en-US"/>
              </w:rPr>
              <w:t>Total</w:t>
            </w:r>
            <w:r>
              <w:rPr>
                <w:b/>
                <w:bCs/>
              </w:rPr>
              <w:t>:</w:t>
            </w:r>
          </w:p>
        </w:tc>
        <w:tc>
          <w:tcPr>
            <w:tcW w:w="1134" w:type="dxa"/>
            <w:tcBorders>
              <w:top w:val="nil"/>
              <w:left w:val="nil"/>
              <w:bottom w:val="nil"/>
              <w:right w:val="nil"/>
            </w:tcBorders>
          </w:tcPr>
          <w:p w:rsidR="00AA6D58" w:rsidRDefault="00AA6D58" w:rsidP="00EB508D"/>
        </w:tc>
        <w:tc>
          <w:tcPr>
            <w:tcW w:w="1134" w:type="dxa"/>
            <w:tcBorders>
              <w:top w:val="nil"/>
              <w:left w:val="nil"/>
              <w:bottom w:val="nil"/>
              <w:right w:val="nil"/>
            </w:tcBorders>
          </w:tcPr>
          <w:p w:rsidR="00AA6D58" w:rsidRDefault="00AA6D58" w:rsidP="00EB508D"/>
        </w:tc>
        <w:tc>
          <w:tcPr>
            <w:tcW w:w="1417" w:type="dxa"/>
            <w:tcBorders>
              <w:top w:val="nil"/>
              <w:left w:val="nil"/>
              <w:bottom w:val="nil"/>
              <w:right w:val="nil"/>
            </w:tcBorders>
          </w:tcPr>
          <w:p w:rsidR="00AA6D58" w:rsidRDefault="00AA6D58" w:rsidP="00EB508D"/>
        </w:tc>
        <w:tc>
          <w:tcPr>
            <w:tcW w:w="1420" w:type="dxa"/>
            <w:tcBorders>
              <w:top w:val="nil"/>
              <w:left w:val="nil"/>
              <w:bottom w:val="nil"/>
              <w:right w:val="nil"/>
            </w:tcBorders>
          </w:tcPr>
          <w:p w:rsidR="00AA6D58" w:rsidRDefault="00AA6D58" w:rsidP="00EB508D"/>
        </w:tc>
      </w:tr>
      <w:tr w:rsidR="00AA6D58" w:rsidTr="00EB508D">
        <w:trPr>
          <w:cantSplit/>
          <w:trHeight w:val="466"/>
        </w:trPr>
        <w:tc>
          <w:tcPr>
            <w:tcW w:w="709" w:type="dxa"/>
            <w:tcBorders>
              <w:top w:val="nil"/>
              <w:left w:val="nil"/>
              <w:bottom w:val="nil"/>
              <w:right w:val="nil"/>
            </w:tcBorders>
            <w:vAlign w:val="bottom"/>
          </w:tcPr>
          <w:p w:rsidR="00AA6D58" w:rsidRDefault="00AA6D58" w:rsidP="00EB508D"/>
        </w:tc>
        <w:tc>
          <w:tcPr>
            <w:tcW w:w="4678" w:type="dxa"/>
            <w:tcBorders>
              <w:top w:val="nil"/>
              <w:left w:val="nil"/>
              <w:bottom w:val="nil"/>
              <w:right w:val="nil"/>
            </w:tcBorders>
            <w:vAlign w:val="center"/>
          </w:tcPr>
          <w:p w:rsidR="00AA6D58" w:rsidRDefault="00AA6D58" w:rsidP="00EB508D">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AA6D58" w:rsidRDefault="00AA6D58" w:rsidP="00EB508D"/>
        </w:tc>
        <w:tc>
          <w:tcPr>
            <w:tcW w:w="1134" w:type="dxa"/>
            <w:tcBorders>
              <w:top w:val="nil"/>
              <w:left w:val="nil"/>
              <w:bottom w:val="nil"/>
              <w:right w:val="nil"/>
            </w:tcBorders>
            <w:vAlign w:val="bottom"/>
          </w:tcPr>
          <w:p w:rsidR="00AA6D58" w:rsidRDefault="00AA6D58" w:rsidP="00EB508D"/>
        </w:tc>
        <w:tc>
          <w:tcPr>
            <w:tcW w:w="1417" w:type="dxa"/>
            <w:tcBorders>
              <w:top w:val="nil"/>
              <w:left w:val="nil"/>
              <w:bottom w:val="nil"/>
              <w:right w:val="nil"/>
            </w:tcBorders>
            <w:vAlign w:val="bottom"/>
          </w:tcPr>
          <w:p w:rsidR="00AA6D58" w:rsidRDefault="00AA6D58" w:rsidP="00EB508D"/>
        </w:tc>
        <w:tc>
          <w:tcPr>
            <w:tcW w:w="1420" w:type="dxa"/>
            <w:tcBorders>
              <w:top w:val="nil"/>
              <w:left w:val="nil"/>
              <w:bottom w:val="nil"/>
              <w:right w:val="nil"/>
            </w:tcBorders>
            <w:vAlign w:val="bottom"/>
          </w:tcPr>
          <w:p w:rsidR="00AA6D58" w:rsidRDefault="00AA6D58" w:rsidP="00EB508D">
            <w:pPr>
              <w:rPr>
                <w:b/>
                <w:bCs/>
              </w:rPr>
            </w:pPr>
          </w:p>
        </w:tc>
      </w:tr>
    </w:tbl>
    <w:p w:rsidR="00AA6D58" w:rsidRPr="00FF430B" w:rsidRDefault="00AA6D58" w:rsidP="00AA6D58">
      <w:pPr>
        <w:jc w:val="both"/>
        <w:rPr>
          <w:b/>
        </w:rPr>
      </w:pPr>
    </w:p>
    <w:p w:rsidR="00AA6D58" w:rsidRPr="00FF430B" w:rsidRDefault="00AA6D58" w:rsidP="00AA6D58">
      <w:pPr>
        <w:tabs>
          <w:tab w:val="left" w:pos="567"/>
        </w:tabs>
        <w:jc w:val="both"/>
      </w:pPr>
      <w:r w:rsidRPr="00FF430B">
        <w:t>     </w:t>
      </w:r>
      <w:r w:rsidRPr="00FF430B">
        <w:rPr>
          <w:bCs/>
        </w:rPr>
        <w:t xml:space="preserve">Data </w:t>
      </w:r>
      <w:r w:rsidRPr="00FF430B">
        <w:t>„____"__________________</w:t>
      </w:r>
    </w:p>
    <w:p w:rsidR="00AA6D58" w:rsidRPr="00FF430B" w:rsidRDefault="00AA6D58" w:rsidP="00AA6D58">
      <w:pPr>
        <w:pStyle w:val="BodyText"/>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tbl>
      <w:tblPr>
        <w:tblW w:w="0" w:type="auto"/>
        <w:tblLayout w:type="fixed"/>
        <w:tblLook w:val="0000"/>
      </w:tblPr>
      <w:tblGrid>
        <w:gridCol w:w="4786"/>
        <w:gridCol w:w="5245"/>
      </w:tblGrid>
      <w:tr w:rsidR="00AA6D58" w:rsidTr="00EB508D">
        <w:tc>
          <w:tcPr>
            <w:tcW w:w="4786" w:type="dxa"/>
            <w:tcBorders>
              <w:top w:val="nil"/>
              <w:left w:val="nil"/>
              <w:bottom w:val="single" w:sz="6" w:space="0" w:color="auto"/>
              <w:right w:val="nil"/>
            </w:tcBorders>
          </w:tcPr>
          <w:p w:rsidR="00AA6D58" w:rsidRDefault="00AA6D58" w:rsidP="00EB508D">
            <w:pPr>
              <w:jc w:val="center"/>
              <w:rPr>
                <w:b/>
                <w:bCs/>
                <w:sz w:val="32"/>
                <w:szCs w:val="32"/>
              </w:rPr>
            </w:pPr>
            <w:r>
              <w:rPr>
                <w:b/>
                <w:bCs/>
                <w:sz w:val="32"/>
                <w:szCs w:val="32"/>
              </w:rPr>
              <w:t>Constructia centralei electrice fotovoltaice cu puterea  instalata 300kW, din s. Cirnateni, r-nul Causeni</w:t>
            </w:r>
          </w:p>
        </w:tc>
        <w:tc>
          <w:tcPr>
            <w:tcW w:w="5245" w:type="dxa"/>
            <w:tcBorders>
              <w:top w:val="nil"/>
              <w:left w:val="nil"/>
              <w:bottom w:val="nil"/>
              <w:right w:val="nil"/>
            </w:tcBorders>
          </w:tcPr>
          <w:p w:rsidR="00AA6D58" w:rsidRDefault="00AA6D58" w:rsidP="00EB508D">
            <w:pPr>
              <w:jc w:val="right"/>
              <w:rPr>
                <w:lang w:val="en-US"/>
              </w:rPr>
            </w:pPr>
            <w:r>
              <w:rPr>
                <w:sz w:val="22"/>
                <w:szCs w:val="22"/>
                <w:lang w:val="en-US"/>
              </w:rPr>
              <w:t>Formular Nr.1</w:t>
            </w:r>
          </w:p>
          <w:p w:rsidR="00AA6D58" w:rsidRDefault="00AA6D58" w:rsidP="00EB508D">
            <w:pPr>
              <w:jc w:val="right"/>
              <w:rPr>
                <w:sz w:val="16"/>
                <w:szCs w:val="16"/>
              </w:rPr>
            </w:pPr>
            <w:r>
              <w:rPr>
                <w:sz w:val="16"/>
                <w:szCs w:val="16"/>
                <w:lang w:val="en-US"/>
              </w:rPr>
              <w:t>WinCmeta2000</w:t>
            </w:r>
          </w:p>
        </w:tc>
      </w:tr>
      <w:tr w:rsidR="00AA6D58" w:rsidTr="00EB508D">
        <w:tc>
          <w:tcPr>
            <w:tcW w:w="4786" w:type="dxa"/>
            <w:tcBorders>
              <w:top w:val="nil"/>
              <w:left w:val="nil"/>
              <w:bottom w:val="nil"/>
              <w:right w:val="nil"/>
            </w:tcBorders>
          </w:tcPr>
          <w:p w:rsidR="00AA6D58" w:rsidRDefault="00AA6D58" w:rsidP="00EB508D">
            <w:pPr>
              <w:jc w:val="center"/>
            </w:pPr>
            <w:r>
              <w:t>(</w:t>
            </w:r>
            <w:r>
              <w:rPr>
                <w:lang w:val="en-US"/>
              </w:rPr>
              <w:t>denumirea obiectivului)</w:t>
            </w:r>
          </w:p>
        </w:tc>
        <w:tc>
          <w:tcPr>
            <w:tcW w:w="5245" w:type="dxa"/>
            <w:tcBorders>
              <w:top w:val="nil"/>
              <w:left w:val="nil"/>
              <w:bottom w:val="nil"/>
              <w:right w:val="nil"/>
            </w:tcBorders>
          </w:tcPr>
          <w:p w:rsidR="00AA6D58" w:rsidRDefault="00AA6D58" w:rsidP="00EB508D">
            <w:pPr>
              <w:jc w:val="center"/>
            </w:pPr>
          </w:p>
        </w:tc>
      </w:tr>
    </w:tbl>
    <w:p w:rsidR="00AA6D58" w:rsidRDefault="00AA6D58" w:rsidP="00AA6D58"/>
    <w:p w:rsidR="00AA6D58" w:rsidRDefault="00AA6D58" w:rsidP="00AA6D58"/>
    <w:p w:rsidR="00AA6D58" w:rsidRDefault="00AA6D58" w:rsidP="00AA6D58">
      <w:pPr>
        <w:jc w:val="center"/>
        <w:rPr>
          <w:lang w:val="en-US"/>
        </w:rPr>
      </w:pPr>
      <w:r>
        <w:rPr>
          <w:b/>
          <w:bCs/>
          <w:sz w:val="40"/>
          <w:szCs w:val="40"/>
          <w:lang w:val="en-US"/>
        </w:rPr>
        <w:t>Lista cu cantita</w:t>
      </w:r>
      <w:r>
        <w:rPr>
          <w:b/>
          <w:bCs/>
          <w:sz w:val="40"/>
          <w:szCs w:val="40"/>
        </w:rPr>
        <w:t>ţile de lucrări</w:t>
      </w:r>
      <w:r>
        <w:rPr>
          <w:b/>
          <w:bCs/>
          <w:sz w:val="40"/>
          <w:szCs w:val="40"/>
          <w:lang w:val="en-US"/>
        </w:rPr>
        <w:t xml:space="preserve"> № 01-04/22</w:t>
      </w:r>
    </w:p>
    <w:p w:rsidR="00AA6D58" w:rsidRDefault="00AA6D58" w:rsidP="00AA6D58">
      <w:pPr>
        <w:jc w:val="center"/>
        <w:rPr>
          <w:b/>
          <w:bCs/>
          <w:sz w:val="28"/>
          <w:szCs w:val="28"/>
          <w:lang w:val="en-US"/>
        </w:rPr>
      </w:pPr>
      <w:r>
        <w:rPr>
          <w:b/>
          <w:bCs/>
          <w:sz w:val="28"/>
          <w:szCs w:val="28"/>
          <w:lang w:val="en-US"/>
        </w:rPr>
        <w:t>Deviz-oferta № 01-04/22</w:t>
      </w:r>
    </w:p>
    <w:p w:rsidR="00AA6D58" w:rsidRDefault="00AA6D58" w:rsidP="00AA6D58">
      <w:pPr>
        <w:rPr>
          <w:b/>
          <w:bCs/>
          <w:sz w:val="28"/>
          <w:szCs w:val="28"/>
        </w:rPr>
      </w:pPr>
      <w:r>
        <w:rPr>
          <w:b/>
          <w:bCs/>
          <w:sz w:val="28"/>
          <w:szCs w:val="28"/>
          <w:lang w:val="en-US"/>
        </w:rPr>
        <w:t xml:space="preserve"> Retele electrice 10kV</w:t>
      </w:r>
    </w:p>
    <w:p w:rsidR="00AA6D58" w:rsidRDefault="00AA6D58" w:rsidP="00AA6D58">
      <w:r>
        <w:tab/>
        <w:t>(denumirea lucrări)</w:t>
      </w:r>
    </w:p>
    <w:tbl>
      <w:tblPr>
        <w:tblW w:w="0" w:type="auto"/>
        <w:tblInd w:w="-459" w:type="dxa"/>
        <w:tblLayout w:type="fixed"/>
        <w:tblLook w:val="0000"/>
      </w:tblPr>
      <w:tblGrid>
        <w:gridCol w:w="709"/>
        <w:gridCol w:w="1134"/>
        <w:gridCol w:w="3544"/>
        <w:gridCol w:w="1134"/>
        <w:gridCol w:w="1134"/>
        <w:gridCol w:w="1417"/>
        <w:gridCol w:w="1418"/>
      </w:tblGrid>
      <w:tr w:rsidR="00AA6D58" w:rsidTr="00EB508D">
        <w:trPr>
          <w:cantSplit/>
          <w:trHeight w:val="276"/>
        </w:trPr>
        <w:tc>
          <w:tcPr>
            <w:tcW w:w="709" w:type="dxa"/>
            <w:vMerge w:val="restart"/>
            <w:tcBorders>
              <w:top w:val="single" w:sz="6" w:space="0" w:color="auto"/>
              <w:left w:val="single" w:sz="6" w:space="0" w:color="auto"/>
              <w:bottom w:val="nil"/>
              <w:right w:val="nil"/>
            </w:tcBorders>
            <w:shd w:val="pct5" w:color="auto" w:fill="auto"/>
          </w:tcPr>
          <w:p w:rsidR="00AA6D58" w:rsidRDefault="00AA6D58" w:rsidP="00EB508D">
            <w:pPr>
              <w:ind w:right="-108"/>
              <w:jc w:val="center"/>
              <w:rPr>
                <w:lang w:val="en-US"/>
              </w:rPr>
            </w:pPr>
            <w:r>
              <w:rPr>
                <w:sz w:val="22"/>
                <w:szCs w:val="22"/>
              </w:rPr>
              <w:t>№</w:t>
            </w:r>
          </w:p>
          <w:p w:rsidR="00AA6D58" w:rsidRDefault="00AA6D58" w:rsidP="00EB508D">
            <w:pPr>
              <w:ind w:right="-108"/>
              <w:jc w:val="cente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AA6D58" w:rsidRDefault="00AA6D58" w:rsidP="00EB508D">
            <w:pPr>
              <w:ind w:left="-120" w:right="-108"/>
              <w:jc w:val="center"/>
              <w:rPr>
                <w:lang w:val="en-US"/>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AA6D58" w:rsidRDefault="00AA6D58" w:rsidP="00EB508D">
            <w:pPr>
              <w:jc w:val="center"/>
            </w:pPr>
          </w:p>
          <w:p w:rsidR="00AA6D58" w:rsidRDefault="00AA6D58" w:rsidP="00EB508D">
            <w:pPr>
              <w:jc w:val="center"/>
            </w:pPr>
            <w:r>
              <w:rPr>
                <w:sz w:val="22"/>
                <w:szCs w:val="22"/>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pPr>
          </w:p>
          <w:p w:rsidR="00AA6D58" w:rsidRDefault="00AA6D58" w:rsidP="00EB508D">
            <w:pPr>
              <w:ind w:left="-108" w:right="-108"/>
              <w:jc w:val="center"/>
            </w:pPr>
            <w:r>
              <w:rPr>
                <w:sz w:val="22"/>
                <w:szCs w:val="22"/>
              </w:rPr>
              <w:t xml:space="preserve">U.M. </w:t>
            </w:r>
          </w:p>
        </w:tc>
        <w:tc>
          <w:tcPr>
            <w:tcW w:w="1134"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rPr>
                <w:lang w:val="en-US"/>
              </w:rPr>
            </w:pPr>
            <w:r>
              <w:rPr>
                <w:sz w:val="22"/>
                <w:szCs w:val="22"/>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rPr>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AA6D58" w:rsidRDefault="00AA6D58" w:rsidP="00EB508D">
            <w:pPr>
              <w:ind w:left="-108" w:right="-108"/>
              <w:jc w:val="center"/>
              <w:rPr>
                <w:lang w:val="en-US"/>
              </w:rPr>
            </w:pPr>
            <w:r>
              <w:rPr>
                <w:sz w:val="22"/>
                <w:szCs w:val="22"/>
                <w:lang w:val="en-US"/>
              </w:rPr>
              <w:t>Total, lei (col.5 x col.6)</w:t>
            </w:r>
          </w:p>
        </w:tc>
      </w:tr>
      <w:tr w:rsidR="00AA6D58" w:rsidTr="00EB508D">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AA6D58" w:rsidRDefault="00AA6D58" w:rsidP="00EB508D">
            <w:pPr>
              <w:jc w:val="center"/>
              <w:rPr>
                <w:lang w:val="en-US"/>
              </w:rPr>
            </w:pPr>
          </w:p>
        </w:tc>
        <w:tc>
          <w:tcPr>
            <w:tcW w:w="1417" w:type="dxa"/>
            <w:vMerge/>
            <w:tcBorders>
              <w:top w:val="nil"/>
              <w:left w:val="single" w:sz="6" w:space="0" w:color="auto"/>
              <w:bottom w:val="single" w:sz="6" w:space="0" w:color="auto"/>
              <w:right w:val="single" w:sz="6" w:space="0" w:color="auto"/>
            </w:tcBorders>
          </w:tcPr>
          <w:p w:rsidR="00AA6D58" w:rsidRDefault="00AA6D58" w:rsidP="00EB508D">
            <w:pPr>
              <w:jc w:val="center"/>
              <w:rPr>
                <w:lang w:val="en-US"/>
              </w:rPr>
            </w:pPr>
          </w:p>
        </w:tc>
        <w:tc>
          <w:tcPr>
            <w:tcW w:w="1418" w:type="dxa"/>
            <w:vMerge/>
            <w:tcBorders>
              <w:top w:val="nil"/>
              <w:left w:val="single" w:sz="6" w:space="0" w:color="auto"/>
              <w:bottom w:val="single" w:sz="6" w:space="0" w:color="auto"/>
              <w:right w:val="single" w:sz="6" w:space="0" w:color="auto"/>
            </w:tcBorders>
          </w:tcPr>
          <w:p w:rsidR="00AA6D58" w:rsidRDefault="00AA6D58" w:rsidP="00EB508D">
            <w:pPr>
              <w:jc w:val="center"/>
              <w:rPr>
                <w:lang w:val="en-US"/>
              </w:rPr>
            </w:pPr>
          </w:p>
        </w:tc>
      </w:tr>
    </w:tbl>
    <w:p w:rsidR="00AA6D58" w:rsidRDefault="00AA6D58" w:rsidP="00AA6D58">
      <w:pPr>
        <w:rPr>
          <w:sz w:val="2"/>
          <w:szCs w:val="2"/>
          <w:lang w:val="en-US"/>
        </w:rPr>
      </w:pPr>
    </w:p>
    <w:tbl>
      <w:tblPr>
        <w:tblW w:w="0" w:type="auto"/>
        <w:tblInd w:w="-459" w:type="dxa"/>
        <w:tblLayout w:type="fixed"/>
        <w:tblLook w:val="0000"/>
      </w:tblPr>
      <w:tblGrid>
        <w:gridCol w:w="709"/>
        <w:gridCol w:w="1134"/>
        <w:gridCol w:w="3544"/>
        <w:gridCol w:w="1134"/>
        <w:gridCol w:w="1134"/>
        <w:gridCol w:w="1417"/>
        <w:gridCol w:w="1420"/>
      </w:tblGrid>
      <w:tr w:rsidR="00AA6D58" w:rsidTr="00EB508D">
        <w:trPr>
          <w:cantSplit/>
          <w:tblHeader/>
        </w:trPr>
        <w:tc>
          <w:tcPr>
            <w:tcW w:w="709" w:type="dxa"/>
            <w:tcBorders>
              <w:top w:val="single" w:sz="6" w:space="0" w:color="auto"/>
              <w:left w:val="single" w:sz="6" w:space="0" w:color="auto"/>
              <w:bottom w:val="double" w:sz="6" w:space="0" w:color="auto"/>
              <w:right w:val="nil"/>
            </w:tcBorders>
            <w:shd w:val="pct5" w:color="auto" w:fill="auto"/>
          </w:tcPr>
          <w:p w:rsidR="00AA6D58" w:rsidRDefault="00AA6D58" w:rsidP="00EB508D">
            <w:pPr>
              <w:ind w:right="-108"/>
              <w:jc w:val="cente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AA6D58" w:rsidRDefault="00AA6D58" w:rsidP="00EB508D">
            <w:pPr>
              <w:ind w:left="-120" w:right="-108"/>
              <w:jc w:val="cente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AA6D58" w:rsidRDefault="00AA6D58" w:rsidP="00EB508D">
            <w:pPr>
              <w:jc w:val="cente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AA6D58" w:rsidRDefault="00AA6D58" w:rsidP="00EB508D">
            <w:pPr>
              <w:ind w:left="-108" w:right="-108"/>
              <w:jc w:val="cente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AA6D58" w:rsidRDefault="00AA6D58" w:rsidP="00EB508D">
            <w:pPr>
              <w:ind w:left="-108" w:right="-108"/>
              <w:jc w:val="cente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AA6D58" w:rsidRDefault="00AA6D58" w:rsidP="00EB508D">
            <w:pPr>
              <w:jc w:val="cente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A6D58" w:rsidRDefault="00AA6D58" w:rsidP="00EB508D">
            <w:pPr>
              <w:jc w:val="center"/>
            </w:pPr>
            <w:r>
              <w:rPr>
                <w:sz w:val="22"/>
                <w:szCs w:val="22"/>
              </w:rPr>
              <w:t>7</w:t>
            </w:r>
          </w:p>
        </w:tc>
      </w:tr>
      <w:tr w:rsidR="00AA6D58" w:rsidTr="00EB508D">
        <w:tc>
          <w:tcPr>
            <w:tcW w:w="709" w:type="dxa"/>
            <w:tcBorders>
              <w:top w:val="nil"/>
              <w:left w:val="single" w:sz="6" w:space="0" w:color="auto"/>
              <w:bottom w:val="nil"/>
              <w:right w:val="nil"/>
            </w:tcBorders>
          </w:tcPr>
          <w:p w:rsidR="00AA6D58" w:rsidRDefault="00AA6D58" w:rsidP="00EB508D">
            <w:pPr>
              <w:jc w:val="center"/>
            </w:pP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1.  Lucrari de constructie</w:t>
            </w:r>
          </w:p>
        </w:tc>
        <w:tc>
          <w:tcPr>
            <w:tcW w:w="1134" w:type="dxa"/>
            <w:tcBorders>
              <w:top w:val="nil"/>
              <w:left w:val="single" w:sz="6" w:space="0" w:color="auto"/>
              <w:bottom w:val="nil"/>
              <w:right w:val="nil"/>
            </w:tcBorders>
          </w:tcPr>
          <w:p w:rsidR="00AA6D58" w:rsidRDefault="00AA6D58" w:rsidP="00EB508D"/>
        </w:tc>
        <w:tc>
          <w:tcPr>
            <w:tcW w:w="1134" w:type="dxa"/>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33-04-016-2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Transportarea constructiilor si materialelor sustinerilor LEA 0,38-10 kV pe magistrala: a sustinerilor din beton armat cu un singur picior</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33-04-016-5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Transportarea constructiilor si materialelor sustinerilor LEA 0,38-10 kV pe magistrala: a materialelor echipamentului sustinerilor cu un singur picior</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33-04-004-1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Montarea sustinerilor intermediari cu un singur picior LEA 35 kV cu stilpi din beton armat vibrat, lungime 16,4 m, fara reazem de cablu</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Stilp din beton armat CB105-5</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33-04-009-6</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Suspendarea in localitate populata a conductorilor LEA 6-10 kV, sectiune peste 35 mm2, cu ajutorul mecanismelor  (3 conductori) AC70</w:t>
            </w:r>
          </w:p>
        </w:tc>
        <w:tc>
          <w:tcPr>
            <w:tcW w:w="1134" w:type="dxa"/>
            <w:tcBorders>
              <w:top w:val="single" w:sz="4" w:space="0" w:color="auto"/>
              <w:bottom w:val="single" w:sz="4" w:space="0" w:color="auto"/>
            </w:tcBorders>
            <w:vAlign w:val="center"/>
          </w:tcPr>
          <w:p w:rsidR="00AA6D58" w:rsidRDefault="00AA6D58" w:rsidP="00EB508D">
            <w:pPr>
              <w:jc w:val="center"/>
            </w:pPr>
            <w:r>
              <w:t>1 km</w:t>
            </w:r>
          </w:p>
        </w:tc>
        <w:tc>
          <w:tcPr>
            <w:tcW w:w="1134" w:type="dxa"/>
            <w:tcBorders>
              <w:top w:val="single" w:sz="4" w:space="0" w:color="auto"/>
              <w:bottom w:val="single" w:sz="4" w:space="0" w:color="auto"/>
            </w:tcBorders>
            <w:vAlign w:val="center"/>
          </w:tcPr>
          <w:p w:rsidR="00AA6D58" w:rsidRDefault="00AA6D58" w:rsidP="00EB508D">
            <w:pPr>
              <w:jc w:val="center"/>
            </w:pPr>
            <w:r>
              <w:t>0,01</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Conductor AC-70</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25,00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DA11A</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Strat de fundatie sau reprofilare din piatra sparta </w:t>
            </w:r>
          </w:p>
        </w:tc>
        <w:tc>
          <w:tcPr>
            <w:tcW w:w="1134" w:type="dxa"/>
            <w:tcBorders>
              <w:top w:val="single" w:sz="4" w:space="0" w:color="auto"/>
              <w:bottom w:val="single" w:sz="4" w:space="0" w:color="auto"/>
            </w:tcBorders>
            <w:vAlign w:val="center"/>
          </w:tcPr>
          <w:p w:rsidR="00AA6D58" w:rsidRDefault="00AA6D58" w:rsidP="00EB508D">
            <w:pPr>
              <w:jc w:val="center"/>
            </w:pPr>
            <w:r>
              <w:t>m3</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CA03F</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Beton simplu  turnat cu mijloace clasice,  in fundatii, socluri, ziduri de sprijin, pereti sub cota zero, preparat cu centrala de betoane sau beton marfa conform. art. CA01, turnare cu mijloace clasice, beton simplu clasa M-200..</w:t>
            </w:r>
          </w:p>
        </w:tc>
        <w:tc>
          <w:tcPr>
            <w:tcW w:w="1134" w:type="dxa"/>
            <w:tcBorders>
              <w:top w:val="single" w:sz="4" w:space="0" w:color="auto"/>
              <w:bottom w:val="single" w:sz="4" w:space="0" w:color="auto"/>
            </w:tcBorders>
            <w:vAlign w:val="center"/>
          </w:tcPr>
          <w:p w:rsidR="00AA6D58" w:rsidRDefault="00AA6D58" w:rsidP="00EB508D">
            <w:pPr>
              <w:jc w:val="center"/>
            </w:pPr>
            <w:r>
              <w:t>m3</w:t>
            </w:r>
          </w:p>
        </w:tc>
        <w:tc>
          <w:tcPr>
            <w:tcW w:w="1134" w:type="dxa"/>
            <w:tcBorders>
              <w:top w:val="single" w:sz="4" w:space="0" w:color="auto"/>
              <w:bottom w:val="single" w:sz="4" w:space="0" w:color="auto"/>
            </w:tcBorders>
            <w:vAlign w:val="center"/>
          </w:tcPr>
          <w:p w:rsidR="00AA6D58" w:rsidRDefault="00AA6D58" w:rsidP="00EB508D">
            <w:pPr>
              <w:jc w:val="center"/>
            </w:pPr>
            <w:r>
              <w:t>2,50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08-01-087-3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Constructii metalice sub utilaj</w:t>
            </w:r>
          </w:p>
        </w:tc>
        <w:tc>
          <w:tcPr>
            <w:tcW w:w="1134" w:type="dxa"/>
            <w:tcBorders>
              <w:top w:val="single" w:sz="4" w:space="0" w:color="auto"/>
              <w:bottom w:val="single" w:sz="4" w:space="0" w:color="auto"/>
            </w:tcBorders>
            <w:vAlign w:val="center"/>
          </w:tcPr>
          <w:p w:rsidR="00AA6D58" w:rsidRDefault="00AA6D58" w:rsidP="00EB508D">
            <w:pPr>
              <w:jc w:val="center"/>
            </w:pPr>
            <w:r>
              <w:t>t</w:t>
            </w:r>
          </w:p>
        </w:tc>
        <w:tc>
          <w:tcPr>
            <w:tcW w:w="1134" w:type="dxa"/>
            <w:tcBorders>
              <w:top w:val="single" w:sz="4" w:space="0" w:color="auto"/>
              <w:bottom w:val="single" w:sz="4" w:space="0" w:color="auto"/>
            </w:tcBorders>
            <w:vAlign w:val="center"/>
          </w:tcPr>
          <w:p w:rsidR="00AA6D58" w:rsidRDefault="00AA6D58" w:rsidP="00EB508D">
            <w:pPr>
              <w:jc w:val="center"/>
            </w:pPr>
            <w:r>
              <w:t>0,15</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TsC03B1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Sapatura mecanica cu excavatorul de 0,40-0,70 mc, cu motor cu ardere interna si comanda hidraulica, in pamint cu umiditate naturala, descarcare in depozit teren catg. II (sub fundatie statie de stransformare)</w:t>
            </w:r>
          </w:p>
        </w:tc>
        <w:tc>
          <w:tcPr>
            <w:tcW w:w="1134" w:type="dxa"/>
            <w:tcBorders>
              <w:top w:val="single" w:sz="4" w:space="0" w:color="auto"/>
              <w:bottom w:val="single" w:sz="4" w:space="0" w:color="auto"/>
            </w:tcBorders>
            <w:vAlign w:val="center"/>
          </w:tcPr>
          <w:p w:rsidR="00AA6D58" w:rsidRDefault="00AA6D58" w:rsidP="00EB508D">
            <w:pPr>
              <w:jc w:val="center"/>
            </w:pPr>
            <w:r>
              <w:t>100 m3</w:t>
            </w:r>
          </w:p>
        </w:tc>
        <w:tc>
          <w:tcPr>
            <w:tcW w:w="1134" w:type="dxa"/>
            <w:tcBorders>
              <w:top w:val="single" w:sz="4" w:space="0" w:color="auto"/>
              <w:bottom w:val="single" w:sz="4" w:space="0" w:color="auto"/>
            </w:tcBorders>
            <w:vAlign w:val="center"/>
          </w:tcPr>
          <w:p w:rsidR="00AA6D58" w:rsidRDefault="00AA6D58" w:rsidP="00EB508D">
            <w:pPr>
              <w:jc w:val="center"/>
            </w:pPr>
            <w:r>
              <w:t>0,03</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33-04-028-2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Executarea fundatiilor pentru substatii complete de transformare tip dulap pe 4 stilpi</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33-04-028-4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Montarea utilajului pentru substatii complete de transformare tip dulap </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33-04-030-3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Montarea intreruptoarelor: cu ajutorul mecanismelor (CUT-OUT)</w:t>
            </w:r>
          </w:p>
        </w:tc>
        <w:tc>
          <w:tcPr>
            <w:tcW w:w="1134" w:type="dxa"/>
            <w:tcBorders>
              <w:top w:val="single" w:sz="4" w:space="0" w:color="auto"/>
              <w:bottom w:val="single" w:sz="4" w:space="0" w:color="auto"/>
            </w:tcBorders>
            <w:vAlign w:val="center"/>
          </w:tcPr>
          <w:p w:rsidR="00AA6D58" w:rsidRDefault="00AA6D58" w:rsidP="00EB508D">
            <w:pPr>
              <w:jc w:val="center"/>
            </w:pPr>
            <w:r>
              <w:t>set</w:t>
            </w:r>
          </w:p>
        </w:tc>
        <w:tc>
          <w:tcPr>
            <w:tcW w:w="1134" w:type="dxa"/>
            <w:tcBorders>
              <w:top w:val="single" w:sz="4" w:space="0" w:color="auto"/>
              <w:bottom w:val="single" w:sz="4" w:space="0" w:color="auto"/>
            </w:tcBorders>
            <w:vAlign w:val="center"/>
          </w:tcPr>
          <w:p w:rsidR="00AA6D58" w:rsidRDefault="00AA6D58" w:rsidP="00EB508D">
            <w:pPr>
              <w:jc w:val="center"/>
            </w:pPr>
            <w:r>
              <w:t>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33-04-030-1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Montarea detensionatoarelor: cu ajutorul mecanismelor (ОПН-10)</w:t>
            </w:r>
          </w:p>
        </w:tc>
        <w:tc>
          <w:tcPr>
            <w:tcW w:w="1134" w:type="dxa"/>
            <w:tcBorders>
              <w:top w:val="single" w:sz="4" w:space="0" w:color="auto"/>
              <w:bottom w:val="single" w:sz="4" w:space="0" w:color="auto"/>
            </w:tcBorders>
            <w:vAlign w:val="center"/>
          </w:tcPr>
          <w:p w:rsidR="00AA6D58" w:rsidRDefault="00AA6D58" w:rsidP="00EB508D">
            <w:pPr>
              <w:jc w:val="center"/>
            </w:pPr>
            <w:r>
              <w:t>set</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TsA16B3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Sapatura manuala de pamint, in spatii limitate, in transe de pina la 4 m adincime, pentru cabluri electrice de inalta tensiune, in pamint cu umiditate naturala cu sprijiniri latime &lt; 1 m, adincime &lt; 1,5 m , teren mijlociu</w:t>
            </w:r>
          </w:p>
        </w:tc>
        <w:tc>
          <w:tcPr>
            <w:tcW w:w="1134" w:type="dxa"/>
            <w:tcBorders>
              <w:top w:val="single" w:sz="4" w:space="0" w:color="auto"/>
              <w:bottom w:val="single" w:sz="4" w:space="0" w:color="auto"/>
            </w:tcBorders>
            <w:vAlign w:val="center"/>
          </w:tcPr>
          <w:p w:rsidR="00AA6D58" w:rsidRDefault="00AA6D58" w:rsidP="00EB508D">
            <w:pPr>
              <w:jc w:val="center"/>
            </w:pPr>
            <w:r>
              <w:t>m3</w:t>
            </w:r>
          </w:p>
        </w:tc>
        <w:tc>
          <w:tcPr>
            <w:tcW w:w="1134" w:type="dxa"/>
            <w:tcBorders>
              <w:top w:val="single" w:sz="4" w:space="0" w:color="auto"/>
              <w:bottom w:val="single" w:sz="4" w:space="0" w:color="auto"/>
            </w:tcBorders>
            <w:vAlign w:val="center"/>
          </w:tcPr>
          <w:p w:rsidR="00AA6D58" w:rsidRDefault="00AA6D58" w:rsidP="00EB508D">
            <w:pPr>
              <w:jc w:val="center"/>
            </w:pPr>
            <w:r>
              <w:t>10,20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TsD18B</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Umplutura compactata in santuri, pentru cablurile ingropate ale liniilor electrice de inalta tensiune, executata cu pamint provenit din teren mijlociu</w:t>
            </w:r>
          </w:p>
        </w:tc>
        <w:tc>
          <w:tcPr>
            <w:tcW w:w="1134" w:type="dxa"/>
            <w:tcBorders>
              <w:top w:val="single" w:sz="4" w:space="0" w:color="auto"/>
              <w:bottom w:val="single" w:sz="4" w:space="0" w:color="auto"/>
            </w:tcBorders>
            <w:vAlign w:val="center"/>
          </w:tcPr>
          <w:p w:rsidR="00AA6D58" w:rsidRDefault="00AA6D58" w:rsidP="00EB508D">
            <w:pPr>
              <w:jc w:val="center"/>
            </w:pPr>
            <w:r>
              <w:t>m3</w:t>
            </w:r>
          </w:p>
        </w:tc>
        <w:tc>
          <w:tcPr>
            <w:tcW w:w="1134" w:type="dxa"/>
            <w:tcBorders>
              <w:top w:val="single" w:sz="4" w:space="0" w:color="auto"/>
              <w:bottom w:val="single" w:sz="4" w:space="0" w:color="auto"/>
            </w:tcBorders>
            <w:vAlign w:val="center"/>
          </w:tcPr>
          <w:p w:rsidR="00AA6D58" w:rsidRDefault="00AA6D58" w:rsidP="00EB508D">
            <w:pPr>
              <w:jc w:val="center"/>
            </w:pPr>
            <w:r>
              <w:t>185,00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TsD01B</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Imprastierea cu lopata a pamintului afinat, in straturi uniforme, de 10-30 cm grosime, printr-o aruncare de pina la 3 m din gramezi, inclusiv sfarimarea bulgarilor, pamintul provenind din teren mijlociu</w:t>
            </w:r>
          </w:p>
        </w:tc>
        <w:tc>
          <w:tcPr>
            <w:tcW w:w="1134" w:type="dxa"/>
            <w:tcBorders>
              <w:top w:val="single" w:sz="4" w:space="0" w:color="auto"/>
              <w:bottom w:val="single" w:sz="4" w:space="0" w:color="auto"/>
            </w:tcBorders>
            <w:vAlign w:val="center"/>
          </w:tcPr>
          <w:p w:rsidR="00AA6D58" w:rsidRDefault="00AA6D58" w:rsidP="00EB508D">
            <w:pPr>
              <w:jc w:val="center"/>
            </w:pPr>
            <w:r>
              <w:t>m3</w:t>
            </w:r>
          </w:p>
        </w:tc>
        <w:tc>
          <w:tcPr>
            <w:tcW w:w="1134" w:type="dxa"/>
            <w:tcBorders>
              <w:top w:val="single" w:sz="4" w:space="0" w:color="auto"/>
              <w:bottom w:val="single" w:sz="4" w:space="0" w:color="auto"/>
            </w:tcBorders>
            <w:vAlign w:val="center"/>
          </w:tcPr>
          <w:p w:rsidR="00AA6D58" w:rsidRDefault="00AA6D58" w:rsidP="00EB508D">
            <w:pPr>
              <w:jc w:val="center"/>
            </w:pPr>
            <w:r>
              <w:t>42,00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r>
              <w:t xml:space="preserve">  </w:t>
            </w:r>
          </w:p>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tcBorders>
              <w:top w:val="single" w:sz="4" w:space="0" w:color="auto"/>
              <w:left w:val="nil"/>
              <w:bottom w:val="single" w:sz="4" w:space="0" w:color="auto"/>
              <w:right w:val="nil"/>
            </w:tcBorders>
            <w:vAlign w:val="center"/>
          </w:tcPr>
          <w:p w:rsidR="00AA6D58" w:rsidRDefault="00AA6D58" w:rsidP="00EB508D">
            <w:r>
              <w:t xml:space="preserve"> lei</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Fondul social</w:t>
            </w:r>
          </w:p>
        </w:tc>
        <w:tc>
          <w:tcPr>
            <w:tcW w:w="1134" w:type="dxa"/>
            <w:tcBorders>
              <w:top w:val="single" w:sz="4" w:space="0" w:color="auto"/>
              <w:left w:val="nil"/>
              <w:bottom w:val="single" w:sz="4" w:space="0" w:color="auto"/>
              <w:right w:val="nil"/>
            </w:tcBorders>
            <w:vAlign w:val="center"/>
          </w:tcPr>
          <w:p w:rsidR="00AA6D58" w:rsidRDefault="00AA6D58" w:rsidP="00EB508D">
            <w:r>
              <w:t>24,00 %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Transportarea materialelor</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Cheltuieli de depozit</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Cheltuieli de regie</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TVA</w:t>
            </w:r>
          </w:p>
        </w:tc>
        <w:tc>
          <w:tcPr>
            <w:tcW w:w="1134" w:type="dxa"/>
            <w:tcBorders>
              <w:top w:val="single" w:sz="4" w:space="0" w:color="auto"/>
              <w:left w:val="nil"/>
              <w:bottom w:val="single" w:sz="4" w:space="0" w:color="auto"/>
              <w:right w:val="nil"/>
            </w:tcBorders>
            <w:vAlign w:val="center"/>
          </w:tcPr>
          <w:p w:rsidR="00AA6D58" w:rsidRDefault="00AA6D58" w:rsidP="00EB508D">
            <w:r>
              <w:t>20,00 %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2.  Lucrari de montare</w:t>
            </w:r>
          </w:p>
        </w:tc>
        <w:tc>
          <w:tcPr>
            <w:tcW w:w="1134" w:type="dxa"/>
            <w:tcBorders>
              <w:top w:val="nil"/>
              <w:left w:val="single" w:sz="6" w:space="0" w:color="auto"/>
              <w:bottom w:val="nil"/>
              <w:right w:val="nil"/>
            </w:tcBorders>
          </w:tcPr>
          <w:p w:rsidR="00AA6D58" w:rsidRDefault="00AA6D58" w:rsidP="00EB508D"/>
        </w:tc>
        <w:tc>
          <w:tcPr>
            <w:tcW w:w="1134" w:type="dxa"/>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18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08-02-305-4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pe stilp</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19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OГ13</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08-02-305-4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pe stilp</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M9</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08-02-305-4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pe stilp</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OГ1</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08-02-305-4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pe stilp</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TM5</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08-02-305-4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pe stilp</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Consola PA4</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08-02-305-4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pe stilp</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29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Consola PA1</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08-02-305-4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Traversa pe stilp</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Consola PA2</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Dispozitiv de fixare KM-1</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Scoaba K1</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Conductor ЗП1</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0,60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08-01-052-1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Izolator de sustinere, tensiune pina la 10 kV, cantitate puncte de fixare: 1</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9,00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Izolator ШФ-20-В</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9,00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Soclu K-6</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08-01-082-1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Cleme in asortiment: </w:t>
            </w:r>
          </w:p>
        </w:tc>
        <w:tc>
          <w:tcPr>
            <w:tcW w:w="1134" w:type="dxa"/>
            <w:tcBorders>
              <w:top w:val="single" w:sz="4" w:space="0" w:color="auto"/>
              <w:bottom w:val="single" w:sz="4" w:space="0" w:color="auto"/>
            </w:tcBorders>
            <w:vAlign w:val="center"/>
          </w:tcPr>
          <w:p w:rsidR="00AA6D58" w:rsidRDefault="00AA6D58" w:rsidP="00EB508D">
            <w:pPr>
              <w:jc w:val="center"/>
            </w:pPr>
            <w:r>
              <w:t>100 buc</w:t>
            </w:r>
          </w:p>
        </w:tc>
        <w:tc>
          <w:tcPr>
            <w:tcW w:w="1134" w:type="dxa"/>
            <w:tcBorders>
              <w:top w:val="single" w:sz="4" w:space="0" w:color="auto"/>
              <w:bottom w:val="single" w:sz="4" w:space="0" w:color="auto"/>
            </w:tcBorders>
            <w:vAlign w:val="center"/>
          </w:tcPr>
          <w:p w:rsidR="00AA6D58" w:rsidRDefault="00AA6D58" w:rsidP="00EB508D">
            <w:pPr>
              <w:jc w:val="center"/>
            </w:pPr>
            <w:r>
              <w:t>0,06</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39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Clema ПА-2-2</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08-02-410-3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Teava din polietilena, pe suportul pardoselii, diametru 110 mm</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0,53</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Teava PED110</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53,00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08-02-143-1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Acoperirea cablului, pozat in transee: cu caramida a unui singur cablu (k=0,3)</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7,10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Banda de semnalizare</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710,00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Executarea patului pentru un singur cablu in transee</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7,10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Nisip</w:t>
            </w:r>
          </w:p>
        </w:tc>
        <w:tc>
          <w:tcPr>
            <w:tcW w:w="1134" w:type="dxa"/>
            <w:tcBorders>
              <w:top w:val="single" w:sz="4" w:space="0" w:color="auto"/>
              <w:bottom w:val="single" w:sz="4" w:space="0" w:color="auto"/>
            </w:tcBorders>
            <w:vAlign w:val="center"/>
          </w:tcPr>
          <w:p w:rsidR="00AA6D58" w:rsidRDefault="00AA6D58" w:rsidP="00EB508D">
            <w:pPr>
              <w:jc w:val="center"/>
            </w:pPr>
            <w:r>
              <w:t>m3</w:t>
            </w:r>
          </w:p>
        </w:tc>
        <w:tc>
          <w:tcPr>
            <w:tcW w:w="1134" w:type="dxa"/>
            <w:tcBorders>
              <w:top w:val="single" w:sz="4" w:space="0" w:color="auto"/>
              <w:bottom w:val="single" w:sz="4" w:space="0" w:color="auto"/>
            </w:tcBorders>
            <w:vAlign w:val="center"/>
          </w:tcPr>
          <w:p w:rsidR="00AA6D58" w:rsidRDefault="00AA6D58" w:rsidP="00EB508D">
            <w:pPr>
              <w:jc w:val="center"/>
            </w:pPr>
            <w:r>
              <w:t>42,00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Conductor de legare la pamint</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1,50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08-02-141-3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pina la 35 kV in transee executate fara acoperiri, masa 1 m, pina la: 3 kg</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7,10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08-02-147-12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pina la 35 kV pe constructii si jgheaburi instalate, cu fixare pe intreaga lungime, masa 1 m de cablu, pina la: 3 kg</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0,60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49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ААБЛУ-10 3Х50</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770,00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08-02-148-4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pina la 35 kV in tevi, blocuri si cutii pozate, masa 1 m pina la: 6 kg</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0,22</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АBBГнг 4Х185</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22,00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08-02-411-2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Furtun metalic, diametrul exterior pina la 60 mm</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0,20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Furtun metalic izolat d60mm</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20,00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08-02-165-6</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Manson  terminal, din rasini sintetice (epoxide), pentru cablu cu 3 conductori, tensiune pina la 10 kV, sectiunea unui conductor, pina la: 50 mm2</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Manson terminal -10-3ПКНТ</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Manson terminal -10-3ПКBТ</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08-02-471-4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Priza de pamint, verticala, din otel rotund, diametru 20 mm</w:t>
            </w:r>
          </w:p>
        </w:tc>
        <w:tc>
          <w:tcPr>
            <w:tcW w:w="1134" w:type="dxa"/>
            <w:tcBorders>
              <w:top w:val="single" w:sz="4" w:space="0" w:color="auto"/>
              <w:bottom w:val="single" w:sz="4" w:space="0" w:color="auto"/>
            </w:tcBorders>
            <w:vAlign w:val="center"/>
          </w:tcPr>
          <w:p w:rsidR="00AA6D58" w:rsidRDefault="00AA6D58" w:rsidP="00EB508D">
            <w:pPr>
              <w:jc w:val="center"/>
            </w:pPr>
            <w:r>
              <w:t>10 buc</w:t>
            </w:r>
          </w:p>
        </w:tc>
        <w:tc>
          <w:tcPr>
            <w:tcW w:w="1134" w:type="dxa"/>
            <w:tcBorders>
              <w:top w:val="single" w:sz="4" w:space="0" w:color="auto"/>
              <w:bottom w:val="single" w:sz="4" w:space="0" w:color="auto"/>
            </w:tcBorders>
            <w:vAlign w:val="center"/>
          </w:tcPr>
          <w:p w:rsidR="00AA6D58" w:rsidRDefault="00AA6D58" w:rsidP="00EB508D">
            <w:pPr>
              <w:jc w:val="center"/>
            </w:pPr>
            <w:r>
              <w:t>1,30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08-02-472-9</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Conductor de legare la pamint, deschis, pe suporturi de constructii, din otel rotund, diametru 10 mm</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0,12</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59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08-02-472-2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Conductori de legare la pamint: priza de pamint, orizontala, din otel fisie, sectiune 160 mm2</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0,20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08-02-410-3</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Teava din polietilena, pe suportul pardoselii, diametru 110 mm</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0,03</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Teava PED110</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Banda de otel inox 20mm</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13,50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Clema fixare banda de otel</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08-01-082-1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Cleme in asortiment: </w:t>
            </w:r>
          </w:p>
        </w:tc>
        <w:tc>
          <w:tcPr>
            <w:tcW w:w="1134" w:type="dxa"/>
            <w:tcBorders>
              <w:top w:val="single" w:sz="4" w:space="0" w:color="auto"/>
              <w:bottom w:val="single" w:sz="4" w:space="0" w:color="auto"/>
            </w:tcBorders>
            <w:vAlign w:val="center"/>
          </w:tcPr>
          <w:p w:rsidR="00AA6D58" w:rsidRDefault="00AA6D58" w:rsidP="00EB508D">
            <w:pPr>
              <w:jc w:val="center"/>
            </w:pPr>
            <w:r>
              <w:t>100 buc</w:t>
            </w:r>
          </w:p>
        </w:tc>
        <w:tc>
          <w:tcPr>
            <w:tcW w:w="1134" w:type="dxa"/>
            <w:tcBorders>
              <w:top w:val="single" w:sz="4" w:space="0" w:color="auto"/>
              <w:bottom w:val="single" w:sz="4" w:space="0" w:color="auto"/>
            </w:tcBorders>
            <w:vAlign w:val="center"/>
          </w:tcPr>
          <w:p w:rsidR="00AA6D58" w:rsidRDefault="00AA6D58" w:rsidP="00EB508D">
            <w:pPr>
              <w:jc w:val="center"/>
            </w:pPr>
            <w:r>
              <w:t>0,04</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Clema PS-1</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4,00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08-01-082-1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 xml:space="preserve">Cleme in asortiment: </w:t>
            </w:r>
          </w:p>
        </w:tc>
        <w:tc>
          <w:tcPr>
            <w:tcW w:w="1134" w:type="dxa"/>
            <w:tcBorders>
              <w:top w:val="single" w:sz="4" w:space="0" w:color="auto"/>
              <w:bottom w:val="single" w:sz="4" w:space="0" w:color="auto"/>
            </w:tcBorders>
            <w:vAlign w:val="center"/>
          </w:tcPr>
          <w:p w:rsidR="00AA6D58" w:rsidRDefault="00AA6D58" w:rsidP="00EB508D">
            <w:pPr>
              <w:jc w:val="center"/>
            </w:pPr>
            <w:r>
              <w:t>100 buc</w:t>
            </w:r>
          </w:p>
        </w:tc>
        <w:tc>
          <w:tcPr>
            <w:tcW w:w="1134" w:type="dxa"/>
            <w:tcBorders>
              <w:top w:val="single" w:sz="4" w:space="0" w:color="auto"/>
              <w:bottom w:val="single" w:sz="4" w:space="0" w:color="auto"/>
            </w:tcBorders>
            <w:vAlign w:val="center"/>
          </w:tcPr>
          <w:p w:rsidR="00AA6D58" w:rsidRDefault="00AA6D58" w:rsidP="00EB508D">
            <w:pPr>
              <w:jc w:val="center"/>
            </w:pPr>
            <w:r>
              <w:t>0,02</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Suport cablu KOZ-ST26-38mm</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2,00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08-02-147-1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pina la 35 kV pe constructii si jgheaburi instalate, cu fixare la cotituri si la sfirsitul traseului, masa 1 m de cablu, pina la: 1 kg</w:t>
            </w:r>
          </w:p>
        </w:tc>
        <w:tc>
          <w:tcPr>
            <w:tcW w:w="1134" w:type="dxa"/>
            <w:tcBorders>
              <w:top w:val="single" w:sz="4" w:space="0" w:color="auto"/>
              <w:bottom w:val="single" w:sz="4" w:space="0" w:color="auto"/>
            </w:tcBorders>
            <w:vAlign w:val="center"/>
          </w:tcPr>
          <w:p w:rsidR="00AA6D58" w:rsidRDefault="00AA6D58" w:rsidP="00EB508D">
            <w:pPr>
              <w:jc w:val="center"/>
            </w:pPr>
            <w:r>
              <w:t>100 m</w:t>
            </w:r>
          </w:p>
        </w:tc>
        <w:tc>
          <w:tcPr>
            <w:tcW w:w="1134" w:type="dxa"/>
            <w:tcBorders>
              <w:top w:val="single" w:sz="4" w:space="0" w:color="auto"/>
              <w:bottom w:val="single" w:sz="4" w:space="0" w:color="auto"/>
            </w:tcBorders>
            <w:vAlign w:val="center"/>
          </w:tcPr>
          <w:p w:rsidR="00AA6D58" w:rsidRDefault="00AA6D58" w:rsidP="00EB508D">
            <w:pPr>
              <w:jc w:val="center"/>
            </w:pPr>
            <w:r>
              <w:t>0,01</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69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Cablu KVVG10*2,5mm2</w:t>
            </w:r>
          </w:p>
        </w:tc>
        <w:tc>
          <w:tcPr>
            <w:tcW w:w="1134" w:type="dxa"/>
            <w:tcBorders>
              <w:top w:val="single" w:sz="4" w:space="0" w:color="auto"/>
              <w:bottom w:val="single" w:sz="4" w:space="0" w:color="auto"/>
            </w:tcBorders>
            <w:vAlign w:val="center"/>
          </w:tcPr>
          <w:p w:rsidR="00AA6D58" w:rsidRDefault="00AA6D58" w:rsidP="00EB508D">
            <w:pPr>
              <w:jc w:val="center"/>
            </w:pPr>
            <w:r>
              <w:t>m</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08-03-572-5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Bloc de comanda de executare tip dulap sau punct de distributie (dulap), montat pe perete, inaltime si latime, mm, pina la 1700х1100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08-03-600-2</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Contoare, montate pe suport pregatit, cu trei faze</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08-03-526-4</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curent pina la 400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curent pina la 630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08-01-061-1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Dispozitiv de siguranta</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6,00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08-03-526-5</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Automat mono-, bi-, tripolar, montat pe constructii pe perete sau coloana, curent 800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08-01-053-1</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Transformator de curent, tensiune pina la 10 kV</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r>
              <w:t xml:space="preserve">  </w:t>
            </w:r>
          </w:p>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tcBorders>
              <w:top w:val="single" w:sz="4" w:space="0" w:color="auto"/>
              <w:left w:val="nil"/>
              <w:bottom w:val="single" w:sz="4" w:space="0" w:color="auto"/>
              <w:right w:val="nil"/>
            </w:tcBorders>
            <w:vAlign w:val="center"/>
          </w:tcPr>
          <w:p w:rsidR="00AA6D58" w:rsidRDefault="00AA6D58" w:rsidP="00EB508D">
            <w:r>
              <w:t xml:space="preserve"> lei</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Fondul social</w:t>
            </w:r>
          </w:p>
        </w:tc>
        <w:tc>
          <w:tcPr>
            <w:tcW w:w="1134" w:type="dxa"/>
            <w:tcBorders>
              <w:top w:val="single" w:sz="4" w:space="0" w:color="auto"/>
              <w:left w:val="nil"/>
              <w:bottom w:val="single" w:sz="4" w:space="0" w:color="auto"/>
              <w:right w:val="nil"/>
            </w:tcBorders>
            <w:vAlign w:val="center"/>
          </w:tcPr>
          <w:p w:rsidR="00AA6D58" w:rsidRDefault="00AA6D58" w:rsidP="00EB508D">
            <w:r>
              <w:t>24,00 %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Transportare materiale</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Cheltuieli de depozit</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Cheltuieli de regie</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Beneficiu de deviz</w:t>
            </w:r>
          </w:p>
        </w:tc>
        <w:tc>
          <w:tcPr>
            <w:tcW w:w="1134" w:type="dxa"/>
            <w:tcBorders>
              <w:top w:val="single" w:sz="4" w:space="0" w:color="auto"/>
              <w:left w:val="nil"/>
              <w:bottom w:val="single" w:sz="4" w:space="0" w:color="auto"/>
              <w:right w:val="nil"/>
            </w:tcBorders>
            <w:vAlign w:val="center"/>
          </w:tcPr>
          <w:p w:rsidR="00AA6D58" w:rsidRDefault="00AA6D58" w:rsidP="00EB508D">
            <w:r>
              <w:t>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c>
          <w:tcPr>
            <w:tcW w:w="709" w:type="dxa"/>
            <w:tcBorders>
              <w:top w:val="nil"/>
              <w:left w:val="single" w:sz="6" w:space="0" w:color="auto"/>
              <w:bottom w:val="nil"/>
              <w:right w:val="nil"/>
            </w:tcBorders>
          </w:tcPr>
          <w:p w:rsidR="00AA6D58" w:rsidRDefault="00AA6D58" w:rsidP="00EB508D">
            <w:pPr>
              <w:jc w:val="center"/>
            </w:pPr>
            <w:r>
              <w:t xml:space="preserve"> </w:t>
            </w:r>
          </w:p>
        </w:tc>
        <w:tc>
          <w:tcPr>
            <w:tcW w:w="1134" w:type="dxa"/>
            <w:tcBorders>
              <w:top w:val="nil"/>
              <w:left w:val="single" w:sz="6" w:space="0" w:color="auto"/>
              <w:bottom w:val="nil"/>
              <w:right w:val="nil"/>
            </w:tcBorders>
          </w:tcPr>
          <w:p w:rsidR="00AA6D58" w:rsidRDefault="00AA6D58" w:rsidP="00EB508D"/>
        </w:tc>
        <w:tc>
          <w:tcPr>
            <w:tcW w:w="3544" w:type="dxa"/>
            <w:tcBorders>
              <w:top w:val="nil"/>
              <w:left w:val="single" w:sz="6" w:space="0" w:color="auto"/>
              <w:bottom w:val="nil"/>
              <w:right w:val="nil"/>
            </w:tcBorders>
          </w:tcPr>
          <w:p w:rsidR="00AA6D58" w:rsidRDefault="00AA6D58" w:rsidP="00EB508D">
            <w:pPr>
              <w:rPr>
                <w:b/>
                <w:bCs/>
              </w:rPr>
            </w:pPr>
            <w:r>
              <w:rPr>
                <w:b/>
                <w:bCs/>
                <w:sz w:val="22"/>
                <w:szCs w:val="22"/>
                <w:lang w:val="en-US"/>
              </w:rPr>
              <w:t xml:space="preserve">Capitolul </w:t>
            </w:r>
            <w:r>
              <w:rPr>
                <w:b/>
                <w:bCs/>
                <w:sz w:val="22"/>
                <w:szCs w:val="22"/>
              </w:rPr>
              <w:t>3. Utilaj</w:t>
            </w:r>
          </w:p>
        </w:tc>
        <w:tc>
          <w:tcPr>
            <w:tcW w:w="1134" w:type="dxa"/>
            <w:tcBorders>
              <w:top w:val="nil"/>
              <w:left w:val="single" w:sz="6" w:space="0" w:color="auto"/>
              <w:bottom w:val="nil"/>
              <w:right w:val="nil"/>
            </w:tcBorders>
          </w:tcPr>
          <w:p w:rsidR="00AA6D58" w:rsidRDefault="00AA6D58" w:rsidP="00EB508D"/>
        </w:tc>
        <w:tc>
          <w:tcPr>
            <w:tcW w:w="1134" w:type="dxa"/>
            <w:tcBorders>
              <w:top w:val="nil"/>
              <w:left w:val="single" w:sz="6" w:space="0" w:color="auto"/>
              <w:bottom w:val="nil"/>
              <w:right w:val="nil"/>
            </w:tcBorders>
          </w:tcPr>
          <w:p w:rsidR="00AA6D58" w:rsidRDefault="00AA6D58" w:rsidP="00EB508D"/>
        </w:tc>
        <w:tc>
          <w:tcPr>
            <w:tcW w:w="1417" w:type="dxa"/>
            <w:tcBorders>
              <w:top w:val="nil"/>
              <w:left w:val="single" w:sz="6" w:space="0" w:color="auto"/>
              <w:bottom w:val="nil"/>
              <w:right w:val="nil"/>
            </w:tcBorders>
          </w:tcPr>
          <w:p w:rsidR="00AA6D58" w:rsidRDefault="00AA6D58" w:rsidP="00EB508D"/>
        </w:tc>
        <w:tc>
          <w:tcPr>
            <w:tcW w:w="1420" w:type="dxa"/>
            <w:tcBorders>
              <w:top w:val="nil"/>
              <w:left w:val="single" w:sz="6" w:space="0" w:color="auto"/>
              <w:bottom w:val="nil"/>
              <w:right w:val="single" w:sz="6" w:space="0" w:color="auto"/>
            </w:tcBorders>
          </w:tcPr>
          <w:p w:rsidR="00AA6D58" w:rsidRDefault="00AA6D58" w:rsidP="00EB508D"/>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77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Post de transformare КТПН-кк-400KVA</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Transformator de putere ТМГ-400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79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Cutie de evidenta BZUM-TF-01-630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80</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Contor ZMD405CR, 5-10A</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81</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Separator CUT-OUT monopolar cu fuzibil</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82</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Separator de sarcina PB3-10/400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83</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Separator de sarcina 630A, BP-32</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84</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Sigurante fuzibile ПКТ-10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85</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Intrerupator automat ,BA88-40/800A</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1,00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86</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Transformator de curent ТТИ-500/5</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87</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Fuzibil monopolar -separator 50A</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88</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Limitatoare de supratensiune ОПН-10</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AA6D58" w:rsidRDefault="00AA6D58" w:rsidP="00EB508D">
            <w:r>
              <w:t xml:space="preserve"> 89</w:t>
            </w:r>
          </w:p>
        </w:tc>
        <w:tc>
          <w:tcPr>
            <w:tcW w:w="1134" w:type="dxa"/>
            <w:tcBorders>
              <w:top w:val="single" w:sz="4" w:space="0" w:color="auto"/>
              <w:bottom w:val="single" w:sz="4" w:space="0" w:color="auto"/>
            </w:tcBorders>
            <w:vAlign w:val="center"/>
          </w:tcPr>
          <w:p w:rsidR="00AA6D58" w:rsidRDefault="00AA6D58" w:rsidP="00EB508D">
            <w:pPr>
              <w:rPr>
                <w:lang w:val="en-US"/>
              </w:rPr>
            </w:pPr>
            <w:r>
              <w:rPr>
                <w:lang w:val="en-US"/>
              </w:rPr>
              <w:t>pretul firmei</w:t>
            </w:r>
          </w:p>
          <w:p w:rsidR="00AA6D58" w:rsidRDefault="00AA6D58" w:rsidP="00EB508D"/>
        </w:tc>
        <w:tc>
          <w:tcPr>
            <w:tcW w:w="3544" w:type="dxa"/>
            <w:tcBorders>
              <w:top w:val="single" w:sz="4" w:space="0" w:color="auto"/>
              <w:bottom w:val="single" w:sz="4" w:space="0" w:color="auto"/>
            </w:tcBorders>
            <w:vAlign w:val="center"/>
          </w:tcPr>
          <w:p w:rsidR="00AA6D58" w:rsidRDefault="00AA6D58" w:rsidP="00EB508D">
            <w:r>
              <w:t>Descarcator PBH-0,5</w:t>
            </w:r>
          </w:p>
        </w:tc>
        <w:tc>
          <w:tcPr>
            <w:tcW w:w="1134" w:type="dxa"/>
            <w:tcBorders>
              <w:top w:val="single" w:sz="4" w:space="0" w:color="auto"/>
              <w:bottom w:val="single" w:sz="4" w:space="0" w:color="auto"/>
            </w:tcBorders>
            <w:vAlign w:val="center"/>
          </w:tcPr>
          <w:p w:rsidR="00AA6D58" w:rsidRDefault="00AA6D58" w:rsidP="00EB508D">
            <w:pPr>
              <w:jc w:val="center"/>
            </w:pPr>
            <w:r>
              <w:t>buc</w:t>
            </w:r>
          </w:p>
        </w:tc>
        <w:tc>
          <w:tcPr>
            <w:tcW w:w="1134" w:type="dxa"/>
            <w:tcBorders>
              <w:top w:val="single" w:sz="4" w:space="0" w:color="auto"/>
              <w:bottom w:val="single" w:sz="4" w:space="0" w:color="auto"/>
            </w:tcBorders>
            <w:vAlign w:val="center"/>
          </w:tcPr>
          <w:p w:rsidR="00AA6D58" w:rsidRDefault="00AA6D58" w:rsidP="00EB508D">
            <w:pPr>
              <w:jc w:val="center"/>
            </w:pPr>
            <w:r>
              <w:t>3,00</w:t>
            </w:r>
          </w:p>
        </w:tc>
        <w:tc>
          <w:tcPr>
            <w:tcW w:w="1417" w:type="dxa"/>
            <w:tcBorders>
              <w:top w:val="single" w:sz="4" w:space="0" w:color="auto"/>
              <w:bottom w:val="single" w:sz="4" w:space="0" w:color="auto"/>
            </w:tcBorders>
            <w:vAlign w:val="center"/>
          </w:tcPr>
          <w:p w:rsidR="00AA6D58" w:rsidRDefault="00AA6D58" w:rsidP="00EB508D">
            <w:pPr>
              <w:jc w:val="center"/>
            </w:pPr>
          </w:p>
        </w:tc>
        <w:tc>
          <w:tcPr>
            <w:tcW w:w="1419" w:type="dxa"/>
            <w:tcBorders>
              <w:top w:val="single" w:sz="4" w:space="0" w:color="auto"/>
              <w:bottom w:val="single" w:sz="4" w:space="0" w:color="auto"/>
            </w:tcBorders>
            <w:vAlign w:val="center"/>
          </w:tcPr>
          <w:p w:rsidR="00AA6D58" w:rsidRDefault="00AA6D58" w:rsidP="00EB508D">
            <w:pPr>
              <w:jc w:val="center"/>
            </w:pPr>
          </w:p>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r>
              <w:t xml:space="preserve">  </w:t>
            </w:r>
          </w:p>
        </w:tc>
        <w:tc>
          <w:tcPr>
            <w:tcW w:w="1134" w:type="dxa"/>
            <w:tcBorders>
              <w:top w:val="single" w:sz="4" w:space="0" w:color="auto"/>
              <w:left w:val="nil"/>
              <w:bottom w:val="single" w:sz="4" w:space="0" w:color="auto"/>
              <w:right w:val="nil"/>
            </w:tcBorders>
          </w:tcPr>
          <w:p w:rsidR="00AA6D58" w:rsidRDefault="00AA6D58" w:rsidP="00EB508D"/>
        </w:tc>
        <w:tc>
          <w:tcPr>
            <w:tcW w:w="3544" w:type="dxa"/>
            <w:tcBorders>
              <w:top w:val="single" w:sz="4" w:space="0" w:color="auto"/>
              <w:left w:val="nil"/>
              <w:bottom w:val="single" w:sz="4" w:space="0" w:color="auto"/>
              <w:right w:val="nil"/>
            </w:tcBorders>
            <w:vAlign w:val="center"/>
          </w:tcPr>
          <w:p w:rsidR="00AA6D58" w:rsidRDefault="00AA6D58" w:rsidP="00EB508D">
            <w:r>
              <w:rPr>
                <w:lang w:val="en-US"/>
              </w:rPr>
              <w:t>Total</w:t>
            </w:r>
          </w:p>
        </w:tc>
        <w:tc>
          <w:tcPr>
            <w:tcW w:w="1134" w:type="dxa"/>
            <w:tcBorders>
              <w:top w:val="single" w:sz="4" w:space="0" w:color="auto"/>
              <w:left w:val="nil"/>
              <w:bottom w:val="single" w:sz="4" w:space="0" w:color="auto"/>
              <w:right w:val="nil"/>
            </w:tcBorders>
            <w:vAlign w:val="center"/>
          </w:tcPr>
          <w:p w:rsidR="00AA6D58" w:rsidRDefault="00AA6D58" w:rsidP="00EB508D">
            <w:r>
              <w:t xml:space="preserve"> lei</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r w:rsidR="00AA6D58" w:rsidTr="00EB508D">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rsidR="00AA6D58" w:rsidRDefault="00AA6D58" w:rsidP="00EB508D">
            <w:r>
              <w:t xml:space="preserve">      </w:t>
            </w:r>
          </w:p>
        </w:tc>
        <w:tc>
          <w:tcPr>
            <w:tcW w:w="1134" w:type="dxa"/>
            <w:tcBorders>
              <w:top w:val="single" w:sz="4" w:space="0" w:color="auto"/>
              <w:left w:val="nil"/>
              <w:bottom w:val="single" w:sz="4" w:space="0" w:color="auto"/>
              <w:right w:val="nil"/>
            </w:tcBorders>
          </w:tcPr>
          <w:p w:rsidR="00AA6D58" w:rsidRDefault="00AA6D58" w:rsidP="00EB508D">
            <w:r>
              <w:t xml:space="preserve">                        TVA</w:t>
            </w:r>
          </w:p>
        </w:tc>
        <w:tc>
          <w:tcPr>
            <w:tcW w:w="3544" w:type="dxa"/>
            <w:tcBorders>
              <w:top w:val="single" w:sz="4" w:space="0" w:color="auto"/>
              <w:left w:val="nil"/>
              <w:bottom w:val="single" w:sz="4" w:space="0" w:color="auto"/>
              <w:right w:val="nil"/>
            </w:tcBorders>
            <w:vAlign w:val="center"/>
          </w:tcPr>
          <w:p w:rsidR="00AA6D58" w:rsidRDefault="00AA6D58" w:rsidP="00EB508D"/>
        </w:tc>
        <w:tc>
          <w:tcPr>
            <w:tcW w:w="1134" w:type="dxa"/>
            <w:tcBorders>
              <w:top w:val="single" w:sz="4" w:space="0" w:color="auto"/>
              <w:left w:val="nil"/>
              <w:bottom w:val="single" w:sz="4" w:space="0" w:color="auto"/>
              <w:right w:val="nil"/>
            </w:tcBorders>
            <w:vAlign w:val="center"/>
          </w:tcPr>
          <w:p w:rsidR="00AA6D58" w:rsidRDefault="00AA6D58" w:rsidP="00EB508D">
            <w:r>
              <w:t>20.00 %</w:t>
            </w:r>
          </w:p>
        </w:tc>
        <w:tc>
          <w:tcPr>
            <w:tcW w:w="1134" w:type="dxa"/>
            <w:tcBorders>
              <w:top w:val="single" w:sz="4" w:space="0" w:color="auto"/>
              <w:left w:val="nil"/>
              <w:bottom w:val="single" w:sz="4" w:space="0" w:color="auto"/>
              <w:right w:val="nil"/>
            </w:tcBorders>
          </w:tcPr>
          <w:p w:rsidR="00AA6D58" w:rsidRDefault="00AA6D58" w:rsidP="00EB508D"/>
        </w:tc>
        <w:tc>
          <w:tcPr>
            <w:tcW w:w="1417" w:type="dxa"/>
            <w:tcBorders>
              <w:top w:val="single" w:sz="4" w:space="0" w:color="auto"/>
              <w:left w:val="nil"/>
              <w:bottom w:val="single" w:sz="4" w:space="0" w:color="auto"/>
              <w:right w:val="nil"/>
            </w:tcBorders>
          </w:tcPr>
          <w:p w:rsidR="00AA6D58" w:rsidRDefault="00AA6D58" w:rsidP="00EB508D"/>
        </w:tc>
        <w:tc>
          <w:tcPr>
            <w:tcW w:w="1420" w:type="dxa"/>
            <w:tcBorders>
              <w:top w:val="single" w:sz="4" w:space="0" w:color="auto"/>
              <w:left w:val="nil"/>
              <w:bottom w:val="single" w:sz="4" w:space="0" w:color="auto"/>
            </w:tcBorders>
          </w:tcPr>
          <w:p w:rsidR="00AA6D58" w:rsidRDefault="00AA6D58" w:rsidP="00EB508D"/>
        </w:tc>
      </w:tr>
    </w:tbl>
    <w:p w:rsidR="00AA6D58" w:rsidRDefault="00AA6D58" w:rsidP="00AA6D58">
      <w:pPr>
        <w:rPr>
          <w:sz w:val="6"/>
          <w:szCs w:val="6"/>
        </w:rPr>
      </w:pPr>
      <w:r>
        <w:t xml:space="preserve"> </w:t>
      </w:r>
    </w:p>
    <w:tbl>
      <w:tblPr>
        <w:tblW w:w="0" w:type="auto"/>
        <w:tblInd w:w="-459" w:type="dxa"/>
        <w:tblLayout w:type="fixed"/>
        <w:tblLook w:val="0000"/>
      </w:tblPr>
      <w:tblGrid>
        <w:gridCol w:w="709"/>
        <w:gridCol w:w="4678"/>
        <w:gridCol w:w="1134"/>
        <w:gridCol w:w="1134"/>
        <w:gridCol w:w="1417"/>
        <w:gridCol w:w="1420"/>
      </w:tblGrid>
      <w:tr w:rsidR="00AA6D58" w:rsidTr="00EB508D">
        <w:trPr>
          <w:cantSplit/>
        </w:trPr>
        <w:tc>
          <w:tcPr>
            <w:tcW w:w="709" w:type="dxa"/>
            <w:tcBorders>
              <w:top w:val="nil"/>
              <w:left w:val="nil"/>
              <w:bottom w:val="nil"/>
              <w:right w:val="nil"/>
            </w:tcBorders>
          </w:tcPr>
          <w:p w:rsidR="00AA6D58" w:rsidRDefault="00AA6D58" w:rsidP="00EB508D"/>
        </w:tc>
        <w:tc>
          <w:tcPr>
            <w:tcW w:w="4678" w:type="dxa"/>
            <w:tcBorders>
              <w:top w:val="nil"/>
              <w:left w:val="nil"/>
              <w:bottom w:val="nil"/>
              <w:right w:val="nil"/>
            </w:tcBorders>
            <w:vAlign w:val="center"/>
          </w:tcPr>
          <w:p w:rsidR="00AA6D58" w:rsidRDefault="00AA6D58" w:rsidP="00EB508D">
            <w:r>
              <w:rPr>
                <w:b/>
                <w:bCs/>
                <w:lang w:val="en-US"/>
              </w:rPr>
              <w:t>Total</w:t>
            </w:r>
            <w:r>
              <w:rPr>
                <w:b/>
                <w:bCs/>
              </w:rPr>
              <w:t>:</w:t>
            </w:r>
          </w:p>
        </w:tc>
        <w:tc>
          <w:tcPr>
            <w:tcW w:w="1134" w:type="dxa"/>
            <w:tcBorders>
              <w:top w:val="nil"/>
              <w:left w:val="nil"/>
              <w:bottom w:val="nil"/>
              <w:right w:val="nil"/>
            </w:tcBorders>
          </w:tcPr>
          <w:p w:rsidR="00AA6D58" w:rsidRDefault="00AA6D58" w:rsidP="00EB508D"/>
        </w:tc>
        <w:tc>
          <w:tcPr>
            <w:tcW w:w="1134" w:type="dxa"/>
            <w:tcBorders>
              <w:top w:val="nil"/>
              <w:left w:val="nil"/>
              <w:bottom w:val="nil"/>
              <w:right w:val="nil"/>
            </w:tcBorders>
          </w:tcPr>
          <w:p w:rsidR="00AA6D58" w:rsidRDefault="00AA6D58" w:rsidP="00EB508D"/>
        </w:tc>
        <w:tc>
          <w:tcPr>
            <w:tcW w:w="1417" w:type="dxa"/>
            <w:tcBorders>
              <w:top w:val="nil"/>
              <w:left w:val="nil"/>
              <w:bottom w:val="nil"/>
              <w:right w:val="nil"/>
            </w:tcBorders>
          </w:tcPr>
          <w:p w:rsidR="00AA6D58" w:rsidRDefault="00AA6D58" w:rsidP="00EB508D"/>
        </w:tc>
        <w:tc>
          <w:tcPr>
            <w:tcW w:w="1420" w:type="dxa"/>
            <w:tcBorders>
              <w:top w:val="nil"/>
              <w:left w:val="nil"/>
              <w:bottom w:val="nil"/>
              <w:right w:val="nil"/>
            </w:tcBorders>
          </w:tcPr>
          <w:p w:rsidR="00AA6D58" w:rsidRDefault="00AA6D58" w:rsidP="00EB508D"/>
        </w:tc>
      </w:tr>
      <w:tr w:rsidR="00AA6D58" w:rsidTr="00EB508D">
        <w:trPr>
          <w:cantSplit/>
          <w:trHeight w:val="466"/>
        </w:trPr>
        <w:tc>
          <w:tcPr>
            <w:tcW w:w="709" w:type="dxa"/>
            <w:tcBorders>
              <w:top w:val="nil"/>
              <w:left w:val="nil"/>
              <w:bottom w:val="nil"/>
              <w:right w:val="nil"/>
            </w:tcBorders>
            <w:vAlign w:val="bottom"/>
          </w:tcPr>
          <w:p w:rsidR="00AA6D58" w:rsidRDefault="00AA6D58" w:rsidP="00EB508D"/>
        </w:tc>
        <w:tc>
          <w:tcPr>
            <w:tcW w:w="4678" w:type="dxa"/>
            <w:tcBorders>
              <w:top w:val="nil"/>
              <w:left w:val="nil"/>
              <w:bottom w:val="nil"/>
              <w:right w:val="nil"/>
            </w:tcBorders>
            <w:vAlign w:val="center"/>
          </w:tcPr>
          <w:p w:rsidR="00AA6D58" w:rsidRDefault="00AA6D58" w:rsidP="00EB508D">
            <w:r>
              <w:rPr>
                <w:b/>
                <w:bCs/>
                <w:lang w:val="en-US"/>
              </w:rPr>
              <w:t>Total</w:t>
            </w:r>
            <w:r>
              <w:rPr>
                <w:b/>
                <w:bCs/>
              </w:rPr>
              <w:t xml:space="preserve"> </w:t>
            </w:r>
            <w:r>
              <w:rPr>
                <w:b/>
                <w:bCs/>
                <w:lang w:val="en-US"/>
              </w:rPr>
              <w:t>deviz</w:t>
            </w:r>
            <w:r>
              <w:rPr>
                <w:b/>
                <w:bCs/>
              </w:rPr>
              <w:t>:</w:t>
            </w:r>
          </w:p>
        </w:tc>
        <w:tc>
          <w:tcPr>
            <w:tcW w:w="1134" w:type="dxa"/>
            <w:tcBorders>
              <w:top w:val="nil"/>
              <w:left w:val="nil"/>
              <w:bottom w:val="nil"/>
              <w:right w:val="nil"/>
            </w:tcBorders>
            <w:vAlign w:val="bottom"/>
          </w:tcPr>
          <w:p w:rsidR="00AA6D58" w:rsidRDefault="00AA6D58" w:rsidP="00EB508D"/>
        </w:tc>
        <w:tc>
          <w:tcPr>
            <w:tcW w:w="1134" w:type="dxa"/>
            <w:tcBorders>
              <w:top w:val="nil"/>
              <w:left w:val="nil"/>
              <w:bottom w:val="nil"/>
              <w:right w:val="nil"/>
            </w:tcBorders>
            <w:vAlign w:val="bottom"/>
          </w:tcPr>
          <w:p w:rsidR="00AA6D58" w:rsidRDefault="00AA6D58" w:rsidP="00EB508D"/>
        </w:tc>
        <w:tc>
          <w:tcPr>
            <w:tcW w:w="1417" w:type="dxa"/>
            <w:tcBorders>
              <w:top w:val="nil"/>
              <w:left w:val="nil"/>
              <w:bottom w:val="nil"/>
              <w:right w:val="nil"/>
            </w:tcBorders>
            <w:vAlign w:val="bottom"/>
          </w:tcPr>
          <w:p w:rsidR="00AA6D58" w:rsidRDefault="00AA6D58" w:rsidP="00EB508D"/>
        </w:tc>
        <w:tc>
          <w:tcPr>
            <w:tcW w:w="1420" w:type="dxa"/>
            <w:tcBorders>
              <w:top w:val="nil"/>
              <w:left w:val="nil"/>
              <w:bottom w:val="nil"/>
              <w:right w:val="nil"/>
            </w:tcBorders>
            <w:vAlign w:val="bottom"/>
          </w:tcPr>
          <w:p w:rsidR="00AA6D58" w:rsidRDefault="00AA6D58" w:rsidP="00EB508D">
            <w:pPr>
              <w:rPr>
                <w:b/>
                <w:bCs/>
              </w:rPr>
            </w:pPr>
          </w:p>
        </w:tc>
      </w:tr>
    </w:tbl>
    <w:p w:rsidR="00AA6D58" w:rsidRDefault="00AA6D58" w:rsidP="00AA6D58">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AA6D58" w:rsidRDefault="00AA6D58" w:rsidP="00AA6D58">
      <w:pPr>
        <w:rPr>
          <w:sz w:val="28"/>
          <w:szCs w:val="28"/>
          <w:lang w:val="en-US"/>
        </w:rPr>
      </w:pPr>
      <w:r>
        <w:rPr>
          <w:lang w:val="en-US"/>
        </w:rPr>
        <w:tab/>
      </w:r>
      <w:r>
        <w:rPr>
          <w:sz w:val="28"/>
          <w:szCs w:val="28"/>
          <w:lang w:val="en-US"/>
        </w:rPr>
        <w:t xml:space="preserve">L.S.                                                                                                 L.S.        </w:t>
      </w:r>
    </w:p>
    <w:p w:rsidR="00AA6D58" w:rsidRDefault="00AA6D58" w:rsidP="00AA6D58">
      <w:pPr>
        <w:jc w:val="center"/>
        <w:rPr>
          <w:sz w:val="28"/>
          <w:szCs w:val="28"/>
          <w:lang w:val="en-US"/>
        </w:rPr>
      </w:pPr>
    </w:p>
    <w:tbl>
      <w:tblPr>
        <w:tblW w:w="0" w:type="auto"/>
        <w:tblInd w:w="250" w:type="dxa"/>
        <w:tblLayout w:type="fixed"/>
        <w:tblLook w:val="0000"/>
      </w:tblPr>
      <w:tblGrid>
        <w:gridCol w:w="4678"/>
        <w:gridCol w:w="5103"/>
      </w:tblGrid>
      <w:tr w:rsidR="00AA6D58" w:rsidTr="00EB508D">
        <w:tc>
          <w:tcPr>
            <w:tcW w:w="4678" w:type="dxa"/>
            <w:tcBorders>
              <w:top w:val="nil"/>
              <w:left w:val="nil"/>
              <w:bottom w:val="nil"/>
              <w:right w:val="nil"/>
            </w:tcBorders>
          </w:tcPr>
          <w:p w:rsidR="00AA6D58" w:rsidRDefault="00AA6D58" w:rsidP="00EB508D">
            <w:pPr>
              <w:rPr>
                <w:lang w:val="en-US"/>
              </w:rPr>
            </w:pPr>
            <w:r>
              <w:t>Proiectant</w:t>
            </w:r>
            <w:r>
              <w:rPr>
                <w:lang w:val="en-US"/>
              </w:rPr>
              <w:t xml:space="preserve"> </w:t>
            </w:r>
          </w:p>
        </w:tc>
        <w:tc>
          <w:tcPr>
            <w:tcW w:w="5103" w:type="dxa"/>
            <w:tcBorders>
              <w:top w:val="nil"/>
              <w:left w:val="nil"/>
              <w:bottom w:val="nil"/>
              <w:right w:val="nil"/>
            </w:tcBorders>
          </w:tcPr>
          <w:p w:rsidR="00AA6D58" w:rsidRDefault="00AA6D58" w:rsidP="00EB508D">
            <w:pPr>
              <w:ind w:right="176"/>
              <w:rPr>
                <w:lang w:val="en-US"/>
              </w:rPr>
            </w:pPr>
            <w:r>
              <w:rPr>
                <w:lang w:val="en-US"/>
              </w:rPr>
              <w:t>Ofertant</w:t>
            </w:r>
          </w:p>
        </w:tc>
      </w:tr>
      <w:tr w:rsidR="00AA6D58" w:rsidTr="00EB508D">
        <w:tc>
          <w:tcPr>
            <w:tcW w:w="4678" w:type="dxa"/>
            <w:tcBorders>
              <w:top w:val="nil"/>
              <w:left w:val="nil"/>
              <w:bottom w:val="single" w:sz="6" w:space="0" w:color="auto"/>
              <w:right w:val="nil"/>
            </w:tcBorders>
          </w:tcPr>
          <w:p w:rsidR="00AA6D58" w:rsidRDefault="00AA6D58" w:rsidP="00EB508D">
            <w:pPr>
              <w:jc w:val="right"/>
              <w:rPr>
                <w:lang w:val="en-US"/>
              </w:rPr>
            </w:pPr>
            <w:r>
              <w:rPr>
                <w:lang w:val="en-US"/>
              </w:rPr>
              <w:t>()</w:t>
            </w:r>
          </w:p>
        </w:tc>
        <w:tc>
          <w:tcPr>
            <w:tcW w:w="5103" w:type="dxa"/>
            <w:tcBorders>
              <w:top w:val="nil"/>
              <w:left w:val="nil"/>
              <w:bottom w:val="single" w:sz="6" w:space="0" w:color="auto"/>
              <w:right w:val="nil"/>
            </w:tcBorders>
          </w:tcPr>
          <w:p w:rsidR="00AA6D58" w:rsidRDefault="00AA6D58" w:rsidP="00EB508D">
            <w:pPr>
              <w:ind w:right="176"/>
              <w:jc w:val="right"/>
              <w:rPr>
                <w:lang w:val="en-US"/>
              </w:rPr>
            </w:pPr>
          </w:p>
        </w:tc>
      </w:tr>
      <w:tr w:rsidR="00AA6D58" w:rsidTr="00EB508D">
        <w:trPr>
          <w:trHeight w:val="355"/>
        </w:trPr>
        <w:tc>
          <w:tcPr>
            <w:tcW w:w="9781" w:type="dxa"/>
            <w:gridSpan w:val="2"/>
            <w:tcBorders>
              <w:top w:val="nil"/>
              <w:left w:val="nil"/>
              <w:bottom w:val="nil"/>
              <w:right w:val="nil"/>
            </w:tcBorders>
          </w:tcPr>
          <w:p w:rsidR="00AA6D58" w:rsidRDefault="00AA6D58" w:rsidP="00EB508D">
            <w:pPr>
              <w:jc w:val="center"/>
              <w:rPr>
                <w:sz w:val="16"/>
                <w:szCs w:val="16"/>
                <w:lang w:val="en-US"/>
              </w:rPr>
            </w:pPr>
            <w:r>
              <w:rPr>
                <w:sz w:val="16"/>
                <w:szCs w:val="16"/>
                <w:lang w:val="en-US"/>
              </w:rPr>
              <w:t>(</w:t>
            </w:r>
            <w:r>
              <w:rPr>
                <w:sz w:val="16"/>
                <w:szCs w:val="16"/>
              </w:rPr>
              <w:t>funcţia</w:t>
            </w:r>
            <w:r>
              <w:rPr>
                <w:sz w:val="16"/>
                <w:szCs w:val="16"/>
                <w:lang w:val="en-US"/>
              </w:rPr>
              <w:t xml:space="preserve">, </w:t>
            </w:r>
            <w:r>
              <w:rPr>
                <w:sz w:val="16"/>
                <w:szCs w:val="16"/>
              </w:rPr>
              <w:t>semnătura, numele, prenumele</w:t>
            </w:r>
            <w:r>
              <w:rPr>
                <w:sz w:val="16"/>
                <w:szCs w:val="16"/>
                <w:lang w:val="en-US"/>
              </w:rPr>
              <w:t>)                                                                                                 (</w:t>
            </w:r>
            <w:r>
              <w:rPr>
                <w:sz w:val="16"/>
                <w:szCs w:val="16"/>
              </w:rPr>
              <w:t>funcţia</w:t>
            </w:r>
            <w:r>
              <w:rPr>
                <w:sz w:val="16"/>
                <w:szCs w:val="16"/>
                <w:lang w:val="en-US"/>
              </w:rPr>
              <w:t xml:space="preserve">, </w:t>
            </w:r>
            <w:r>
              <w:rPr>
                <w:sz w:val="16"/>
                <w:szCs w:val="16"/>
              </w:rPr>
              <w:t>semnătura, numele, prenumele</w:t>
            </w:r>
            <w:r>
              <w:rPr>
                <w:sz w:val="16"/>
                <w:szCs w:val="16"/>
                <w:lang w:val="en-US"/>
              </w:rPr>
              <w:t>)</w:t>
            </w:r>
          </w:p>
        </w:tc>
      </w:tr>
    </w:tbl>
    <w:p w:rsidR="00AA6D58" w:rsidRDefault="00AA6D58" w:rsidP="00AA6D58">
      <w:pPr>
        <w:rPr>
          <w:sz w:val="28"/>
          <w:szCs w:val="28"/>
          <w:lang w:val="en-US"/>
        </w:rPr>
      </w:pPr>
    </w:p>
    <w:p w:rsidR="00AA6D58" w:rsidRDefault="00AA6D58" w:rsidP="00AA6D58">
      <w:pPr>
        <w:rPr>
          <w:sz w:val="28"/>
          <w:szCs w:val="28"/>
          <w:lang w:val="en-US"/>
        </w:rPr>
      </w:pPr>
    </w:p>
    <w:p w:rsidR="00AA6D58" w:rsidRDefault="00AA6D58" w:rsidP="00AA6D58">
      <w:pPr>
        <w:rPr>
          <w:sz w:val="28"/>
          <w:szCs w:val="28"/>
          <w:lang w:val="en-US"/>
        </w:rPr>
      </w:pPr>
    </w:p>
    <w:p w:rsidR="00AA6D58" w:rsidRDefault="00AA6D58" w:rsidP="00AA6D58">
      <w:pPr>
        <w:rPr>
          <w:sz w:val="28"/>
          <w:szCs w:val="28"/>
          <w:lang w:val="en-US"/>
        </w:rPr>
      </w:pPr>
      <w:r>
        <w:rPr>
          <w:sz w:val="28"/>
          <w:szCs w:val="28"/>
          <w:lang w:val="en-US"/>
        </w:rPr>
        <w:t xml:space="preserve">APROBAT:    </w:t>
      </w:r>
    </w:p>
    <w:p w:rsidR="00AA6D58" w:rsidRDefault="00AA6D58" w:rsidP="00AA6D58">
      <w:pPr>
        <w:rPr>
          <w:sz w:val="28"/>
          <w:szCs w:val="28"/>
          <w:lang w:val="en-US"/>
        </w:rPr>
      </w:pPr>
      <w:r>
        <w:rPr>
          <w:sz w:val="28"/>
          <w:szCs w:val="28"/>
          <w:lang w:val="en-US"/>
        </w:rPr>
        <w:t>L.S.</w:t>
      </w:r>
    </w:p>
    <w:tbl>
      <w:tblPr>
        <w:tblW w:w="0" w:type="auto"/>
        <w:tblInd w:w="2093" w:type="dxa"/>
        <w:tblLayout w:type="fixed"/>
        <w:tblLook w:val="0000"/>
      </w:tblPr>
      <w:tblGrid>
        <w:gridCol w:w="6237"/>
      </w:tblGrid>
      <w:tr w:rsidR="00AA6D58" w:rsidTr="00EB508D">
        <w:tc>
          <w:tcPr>
            <w:tcW w:w="6237" w:type="dxa"/>
            <w:tcBorders>
              <w:top w:val="nil"/>
              <w:left w:val="nil"/>
              <w:bottom w:val="single" w:sz="6" w:space="0" w:color="auto"/>
              <w:right w:val="nil"/>
            </w:tcBorders>
          </w:tcPr>
          <w:p w:rsidR="00AA6D58" w:rsidRDefault="00AA6D58" w:rsidP="00EB508D">
            <w:pPr>
              <w:ind w:right="176"/>
              <w:rPr>
                <w:lang w:val="en-US"/>
              </w:rPr>
            </w:pPr>
            <w:r>
              <w:rPr>
                <w:lang w:val="en-US"/>
              </w:rPr>
              <w:t>Investitor</w:t>
            </w:r>
          </w:p>
        </w:tc>
      </w:tr>
    </w:tbl>
    <w:p w:rsidR="00AA6D58" w:rsidRPr="00FF430B" w:rsidRDefault="00AA6D58" w:rsidP="00AA6D58">
      <w:pPr>
        <w:pStyle w:val="BodyText"/>
        <w:tabs>
          <w:tab w:val="left" w:pos="567"/>
        </w:tabs>
        <w:jc w:val="right"/>
        <w:rPr>
          <w:rFonts w:ascii="Times New Roman" w:hAnsi="Times New Roman"/>
          <w:szCs w:val="24"/>
        </w:rPr>
      </w:pPr>
      <w:r w:rsidRPr="00FF430B">
        <w:rPr>
          <w:rFonts w:ascii="Times New Roman" w:hAnsi="Times New Roman"/>
          <w:szCs w:val="24"/>
        </w:rPr>
        <w:t xml:space="preserve"> (semnătura autorizată)</w:t>
      </w:r>
    </w:p>
    <w:p w:rsidR="00AA6D58" w:rsidRPr="00FF430B" w:rsidRDefault="00AA6D58" w:rsidP="00AA6D58">
      <w:pPr>
        <w:pStyle w:val="BodyText"/>
        <w:tabs>
          <w:tab w:val="left" w:pos="567"/>
        </w:tabs>
        <w:rPr>
          <w:rFonts w:ascii="Times New Roman" w:hAnsi="Times New Roman"/>
          <w:szCs w:val="24"/>
        </w:rPr>
      </w:pPr>
    </w:p>
    <w:tbl>
      <w:tblPr>
        <w:tblW w:w="0" w:type="auto"/>
        <w:tblLayout w:type="fixed"/>
        <w:tblLook w:val="04A0"/>
      </w:tblPr>
      <w:tblGrid>
        <w:gridCol w:w="4786"/>
        <w:gridCol w:w="5245"/>
      </w:tblGrid>
      <w:tr w:rsidR="00AA6D58" w:rsidTr="00EB508D">
        <w:tc>
          <w:tcPr>
            <w:tcW w:w="4786" w:type="dxa"/>
            <w:tcBorders>
              <w:top w:val="nil"/>
              <w:left w:val="nil"/>
              <w:bottom w:val="single" w:sz="6" w:space="0" w:color="auto"/>
              <w:right w:val="nil"/>
            </w:tcBorders>
            <w:hideMark/>
          </w:tcPr>
          <w:p w:rsidR="00AA6D58" w:rsidRPr="00117468" w:rsidRDefault="00AA6D58" w:rsidP="00EB508D">
            <w:pPr>
              <w:autoSpaceDE w:val="0"/>
              <w:autoSpaceDN w:val="0"/>
              <w:spacing w:line="276" w:lineRule="auto"/>
              <w:jc w:val="center"/>
              <w:rPr>
                <w:b/>
                <w:bCs/>
                <w:sz w:val="32"/>
                <w:szCs w:val="32"/>
                <w:lang w:val="en-US" w:eastAsia="ru-RU"/>
              </w:rPr>
            </w:pPr>
            <w:r>
              <w:rPr>
                <w:b/>
                <w:bCs/>
                <w:sz w:val="32"/>
                <w:szCs w:val="32"/>
              </w:rPr>
              <w:t>Sistematizarea pe verticala Parc Fotovoltaic de 300Kwt in s. Cirateni r-nul Causeni</w:t>
            </w:r>
          </w:p>
        </w:tc>
        <w:tc>
          <w:tcPr>
            <w:tcW w:w="5245" w:type="dxa"/>
            <w:hideMark/>
          </w:tcPr>
          <w:p w:rsidR="00AA6D58" w:rsidRDefault="00AA6D58" w:rsidP="00EB508D">
            <w:pPr>
              <w:spacing w:line="276" w:lineRule="auto"/>
              <w:jc w:val="right"/>
              <w:rPr>
                <w:lang w:val="en-US" w:eastAsia="ru-RU"/>
              </w:rPr>
            </w:pPr>
            <w:r>
              <w:rPr>
                <w:sz w:val="22"/>
                <w:szCs w:val="22"/>
                <w:lang w:val="en-US"/>
              </w:rPr>
              <w:t>Formular Nr.1</w:t>
            </w:r>
          </w:p>
          <w:p w:rsidR="00AA6D58" w:rsidRDefault="00AA6D58" w:rsidP="00EB508D">
            <w:pPr>
              <w:autoSpaceDE w:val="0"/>
              <w:autoSpaceDN w:val="0"/>
              <w:spacing w:line="276" w:lineRule="auto"/>
              <w:jc w:val="right"/>
              <w:rPr>
                <w:sz w:val="16"/>
                <w:szCs w:val="16"/>
                <w:lang w:val="ru-RU" w:eastAsia="ru-RU"/>
              </w:rPr>
            </w:pPr>
            <w:r>
              <w:rPr>
                <w:sz w:val="16"/>
                <w:szCs w:val="16"/>
                <w:lang w:val="en-US"/>
              </w:rPr>
              <w:t>WinCmeta2000</w:t>
            </w:r>
          </w:p>
        </w:tc>
      </w:tr>
      <w:tr w:rsidR="00AA6D58" w:rsidTr="00EB508D">
        <w:tc>
          <w:tcPr>
            <w:tcW w:w="4786" w:type="dxa"/>
            <w:hideMark/>
          </w:tcPr>
          <w:p w:rsidR="00AA6D58" w:rsidRDefault="00AA6D58" w:rsidP="00EB508D">
            <w:pPr>
              <w:autoSpaceDE w:val="0"/>
              <w:autoSpaceDN w:val="0"/>
              <w:spacing w:line="276" w:lineRule="auto"/>
              <w:jc w:val="center"/>
              <w:rPr>
                <w:lang w:val="ru-RU" w:eastAsia="ru-RU"/>
              </w:rPr>
            </w:pPr>
            <w:r>
              <w:t>(</w:t>
            </w:r>
            <w:r>
              <w:rPr>
                <w:lang w:val="en-US"/>
              </w:rPr>
              <w:t>denumirea obiectivului)</w:t>
            </w:r>
          </w:p>
        </w:tc>
        <w:tc>
          <w:tcPr>
            <w:tcW w:w="5245" w:type="dxa"/>
          </w:tcPr>
          <w:p w:rsidR="00AA6D58" w:rsidRDefault="00AA6D58" w:rsidP="00EB508D">
            <w:pPr>
              <w:autoSpaceDE w:val="0"/>
              <w:autoSpaceDN w:val="0"/>
              <w:spacing w:line="276" w:lineRule="auto"/>
              <w:jc w:val="center"/>
              <w:rPr>
                <w:lang w:val="ru-RU" w:eastAsia="ru-RU"/>
              </w:rPr>
            </w:pPr>
          </w:p>
        </w:tc>
      </w:tr>
    </w:tbl>
    <w:p w:rsidR="00AA6D58" w:rsidRDefault="00AA6D58" w:rsidP="00AA6D58">
      <w:pPr>
        <w:rPr>
          <w:sz w:val="20"/>
          <w:szCs w:val="20"/>
          <w:lang w:val="ru-RU" w:eastAsia="ru-RU"/>
        </w:rPr>
      </w:pPr>
    </w:p>
    <w:p w:rsidR="00AA6D58" w:rsidRDefault="00AA6D58" w:rsidP="00AA6D58"/>
    <w:p w:rsidR="00AA6D58" w:rsidRDefault="00AA6D58" w:rsidP="00AA6D58">
      <w:pPr>
        <w:jc w:val="center"/>
        <w:rPr>
          <w:lang w:val="en-US"/>
        </w:rPr>
      </w:pPr>
      <w:r>
        <w:rPr>
          <w:b/>
          <w:bCs/>
          <w:sz w:val="40"/>
          <w:szCs w:val="40"/>
          <w:lang w:val="en-US"/>
        </w:rPr>
        <w:t>Lista cu cantita</w:t>
      </w:r>
      <w:r>
        <w:rPr>
          <w:b/>
          <w:bCs/>
          <w:sz w:val="40"/>
          <w:szCs w:val="40"/>
        </w:rPr>
        <w:t>ţile de lucrări</w:t>
      </w:r>
      <w:r>
        <w:rPr>
          <w:b/>
          <w:bCs/>
          <w:sz w:val="40"/>
          <w:szCs w:val="40"/>
          <w:lang w:val="en-US"/>
        </w:rPr>
        <w:t xml:space="preserve"> № 02-02-2022</w:t>
      </w:r>
    </w:p>
    <w:p w:rsidR="00AA6D58" w:rsidRDefault="00AA6D58" w:rsidP="00AA6D58">
      <w:pPr>
        <w:jc w:val="center"/>
        <w:rPr>
          <w:b/>
          <w:bCs/>
          <w:sz w:val="28"/>
          <w:szCs w:val="28"/>
          <w:lang w:val="en-US"/>
        </w:rPr>
      </w:pPr>
      <w:r>
        <w:rPr>
          <w:b/>
          <w:bCs/>
          <w:sz w:val="28"/>
          <w:szCs w:val="28"/>
          <w:lang w:val="en-US"/>
        </w:rPr>
        <w:t>Deviz-oferta № 02-02-2022</w:t>
      </w:r>
    </w:p>
    <w:p w:rsidR="00AA6D58" w:rsidRDefault="00AA6D58" w:rsidP="00AA6D58">
      <w:pPr>
        <w:rPr>
          <w:b/>
          <w:bCs/>
          <w:sz w:val="28"/>
          <w:szCs w:val="28"/>
        </w:rPr>
      </w:pPr>
      <w:r>
        <w:rPr>
          <w:b/>
          <w:bCs/>
          <w:sz w:val="28"/>
          <w:szCs w:val="28"/>
          <w:lang w:val="en-US"/>
        </w:rPr>
        <w:t xml:space="preserve"> Caratirea, sistematizarea pe verticala si rigola de scurgere a apelor pluviale</w:t>
      </w:r>
    </w:p>
    <w:p w:rsidR="00AA6D58" w:rsidRDefault="00AA6D58" w:rsidP="00AA6D58">
      <w:pPr>
        <w:rPr>
          <w:sz w:val="20"/>
          <w:szCs w:val="20"/>
        </w:rPr>
      </w:pPr>
      <w:r>
        <w:tab/>
        <w:t>(denumirea lucrări)</w:t>
      </w:r>
    </w:p>
    <w:tbl>
      <w:tblPr>
        <w:tblW w:w="0" w:type="auto"/>
        <w:tblInd w:w="-459" w:type="dxa"/>
        <w:tblLayout w:type="fixed"/>
        <w:tblLook w:val="04A0"/>
      </w:tblPr>
      <w:tblGrid>
        <w:gridCol w:w="709"/>
        <w:gridCol w:w="1134"/>
        <w:gridCol w:w="3544"/>
        <w:gridCol w:w="1134"/>
        <w:gridCol w:w="1134"/>
        <w:gridCol w:w="1417"/>
        <w:gridCol w:w="1418"/>
      </w:tblGrid>
      <w:tr w:rsidR="00AA6D58" w:rsidTr="00EB508D">
        <w:trPr>
          <w:cantSplit/>
          <w:trHeight w:val="317"/>
        </w:trPr>
        <w:tc>
          <w:tcPr>
            <w:tcW w:w="709" w:type="dxa"/>
            <w:vMerge w:val="restart"/>
            <w:tcBorders>
              <w:top w:val="single" w:sz="6" w:space="0" w:color="auto"/>
              <w:left w:val="single" w:sz="6" w:space="0" w:color="auto"/>
              <w:bottom w:val="single" w:sz="6" w:space="0" w:color="auto"/>
              <w:right w:val="nil"/>
            </w:tcBorders>
            <w:shd w:val="pct5" w:color="auto" w:fill="auto"/>
            <w:hideMark/>
          </w:tcPr>
          <w:p w:rsidR="00AA6D58" w:rsidRDefault="00AA6D58" w:rsidP="00EB508D">
            <w:pPr>
              <w:spacing w:line="276" w:lineRule="auto"/>
              <w:ind w:right="-108"/>
              <w:jc w:val="center"/>
              <w:rPr>
                <w:lang w:val="en-US" w:eastAsia="ru-RU"/>
              </w:rPr>
            </w:pPr>
            <w:r>
              <w:rPr>
                <w:sz w:val="22"/>
                <w:szCs w:val="22"/>
              </w:rPr>
              <w:t>№</w:t>
            </w:r>
          </w:p>
          <w:p w:rsidR="00AA6D58" w:rsidRDefault="00AA6D58" w:rsidP="00EB508D">
            <w:pPr>
              <w:autoSpaceDE w:val="0"/>
              <w:autoSpaceDN w:val="0"/>
              <w:spacing w:line="276" w:lineRule="auto"/>
              <w:ind w:right="-108"/>
              <w:jc w:val="center"/>
              <w:rPr>
                <w:lang w:val="ru-RU" w:eastAsia="ru-RU"/>
              </w:rP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single" w:sz="6" w:space="0" w:color="auto"/>
              <w:right w:val="nil"/>
            </w:tcBorders>
            <w:shd w:val="pct5" w:color="auto" w:fill="auto"/>
            <w:hideMark/>
          </w:tcPr>
          <w:p w:rsidR="00AA6D58" w:rsidRDefault="00AA6D58" w:rsidP="00EB508D">
            <w:pPr>
              <w:autoSpaceDE w:val="0"/>
              <w:autoSpaceDN w:val="0"/>
              <w:spacing w:line="276" w:lineRule="auto"/>
              <w:ind w:left="-120" w:right="-108"/>
              <w:jc w:val="center"/>
              <w:rPr>
                <w:lang w:val="en-US" w:eastAsia="ru-RU"/>
              </w:rPr>
            </w:pPr>
            <w:r>
              <w:rPr>
                <w:sz w:val="22"/>
                <w:szCs w:val="22"/>
              </w:rPr>
              <w:t>Simbol</w:t>
            </w:r>
            <w:r>
              <w:rPr>
                <w:sz w:val="22"/>
                <w:szCs w:val="22"/>
                <w:lang w:val="en-US"/>
              </w:rPr>
              <w:t xml:space="preserve"> </w:t>
            </w:r>
            <w:r>
              <w:rPr>
                <w:sz w:val="22"/>
                <w:szCs w:val="22"/>
              </w:rPr>
              <w:t xml:space="preserve">norme, cod </w:t>
            </w:r>
            <w:r>
              <w:rPr>
                <w:sz w:val="22"/>
                <w:szCs w:val="22"/>
                <w:lang w:val="en-US"/>
              </w:rPr>
              <w:t xml:space="preserve"> </w:t>
            </w:r>
            <w:r>
              <w:rPr>
                <w:sz w:val="22"/>
                <w:szCs w:val="22"/>
              </w:rPr>
              <w:t xml:space="preserve">resurse  </w:t>
            </w:r>
          </w:p>
        </w:tc>
        <w:tc>
          <w:tcPr>
            <w:tcW w:w="3544" w:type="dxa"/>
            <w:vMerge w:val="restart"/>
            <w:tcBorders>
              <w:top w:val="single" w:sz="6" w:space="0" w:color="auto"/>
              <w:left w:val="single" w:sz="6" w:space="0" w:color="auto"/>
              <w:bottom w:val="single" w:sz="6" w:space="0" w:color="auto"/>
              <w:right w:val="nil"/>
            </w:tcBorders>
            <w:shd w:val="pct5" w:color="auto" w:fill="auto"/>
          </w:tcPr>
          <w:p w:rsidR="00AA6D58" w:rsidRDefault="00AA6D58" w:rsidP="00EB508D">
            <w:pPr>
              <w:spacing w:line="276" w:lineRule="auto"/>
              <w:jc w:val="center"/>
              <w:rPr>
                <w:lang w:eastAsia="ru-RU"/>
              </w:rPr>
            </w:pPr>
          </w:p>
          <w:p w:rsidR="00AA6D58" w:rsidRDefault="00AA6D58" w:rsidP="00EB508D">
            <w:pPr>
              <w:autoSpaceDE w:val="0"/>
              <w:autoSpaceDN w:val="0"/>
              <w:spacing w:line="276" w:lineRule="auto"/>
              <w:jc w:val="center"/>
              <w:rPr>
                <w:lang w:val="ru-RU" w:eastAsia="ru-RU"/>
              </w:rPr>
            </w:pPr>
            <w:r>
              <w:rPr>
                <w:sz w:val="22"/>
                <w:szCs w:val="22"/>
              </w:rPr>
              <w:t xml:space="preserve">Denumire lucrări       </w:t>
            </w:r>
          </w:p>
        </w:tc>
        <w:tc>
          <w:tcPr>
            <w:tcW w:w="1134" w:type="dxa"/>
            <w:vMerge w:val="restart"/>
            <w:tcBorders>
              <w:top w:val="single" w:sz="6" w:space="0" w:color="auto"/>
              <w:left w:val="single" w:sz="6" w:space="0" w:color="auto"/>
              <w:bottom w:val="single" w:sz="6" w:space="0" w:color="auto"/>
              <w:right w:val="nil"/>
            </w:tcBorders>
            <w:shd w:val="pct5" w:color="auto" w:fill="auto"/>
          </w:tcPr>
          <w:p w:rsidR="00AA6D58" w:rsidRDefault="00AA6D58" w:rsidP="00EB508D">
            <w:pPr>
              <w:spacing w:line="276" w:lineRule="auto"/>
              <w:ind w:left="-108" w:right="-108"/>
              <w:jc w:val="center"/>
              <w:rPr>
                <w:lang w:eastAsia="ru-RU"/>
              </w:rPr>
            </w:pPr>
          </w:p>
          <w:p w:rsidR="00AA6D58" w:rsidRDefault="00AA6D58" w:rsidP="00EB508D">
            <w:pPr>
              <w:autoSpaceDE w:val="0"/>
              <w:autoSpaceDN w:val="0"/>
              <w:spacing w:line="276" w:lineRule="auto"/>
              <w:ind w:left="-108" w:right="-108"/>
              <w:jc w:val="center"/>
              <w:rPr>
                <w:lang w:val="ru-RU" w:eastAsia="ru-RU"/>
              </w:rPr>
            </w:pPr>
            <w:r>
              <w:rPr>
                <w:sz w:val="22"/>
                <w:szCs w:val="22"/>
              </w:rPr>
              <w:t xml:space="preserve">U.M. </w:t>
            </w:r>
          </w:p>
        </w:tc>
        <w:tc>
          <w:tcPr>
            <w:tcW w:w="1134" w:type="dxa"/>
            <w:vMerge w:val="restart"/>
            <w:tcBorders>
              <w:top w:val="single" w:sz="6" w:space="0" w:color="auto"/>
              <w:left w:val="single" w:sz="6" w:space="0" w:color="auto"/>
              <w:bottom w:val="single" w:sz="6" w:space="0" w:color="auto"/>
              <w:right w:val="nil"/>
            </w:tcBorders>
            <w:shd w:val="pct5" w:color="auto" w:fill="auto"/>
            <w:hideMark/>
          </w:tcPr>
          <w:p w:rsidR="00AA6D58" w:rsidRDefault="00AA6D58" w:rsidP="00EB508D">
            <w:pPr>
              <w:autoSpaceDE w:val="0"/>
              <w:autoSpaceDN w:val="0"/>
              <w:spacing w:line="276" w:lineRule="auto"/>
              <w:ind w:left="-108" w:right="-108"/>
              <w:jc w:val="center"/>
              <w:rPr>
                <w:lang w:val="en-US" w:eastAsia="ru-RU"/>
              </w:rPr>
            </w:pPr>
            <w:r>
              <w:rPr>
                <w:sz w:val="22"/>
                <w:szCs w:val="22"/>
              </w:rPr>
              <w:t xml:space="preserve">Cantitate </w:t>
            </w:r>
          </w:p>
        </w:tc>
        <w:tc>
          <w:tcPr>
            <w:tcW w:w="1417" w:type="dxa"/>
            <w:vMerge w:val="restart"/>
            <w:tcBorders>
              <w:top w:val="single" w:sz="6" w:space="0" w:color="auto"/>
              <w:left w:val="single" w:sz="6" w:space="0" w:color="auto"/>
              <w:bottom w:val="single" w:sz="6" w:space="0" w:color="auto"/>
              <w:right w:val="nil"/>
            </w:tcBorders>
            <w:shd w:val="pct5" w:color="auto" w:fill="auto"/>
            <w:hideMark/>
          </w:tcPr>
          <w:p w:rsidR="00AA6D58" w:rsidRDefault="00AA6D58" w:rsidP="00EB508D">
            <w:pPr>
              <w:autoSpaceDE w:val="0"/>
              <w:autoSpaceDN w:val="0"/>
              <w:spacing w:line="276" w:lineRule="auto"/>
              <w:ind w:left="-108" w:right="-108"/>
              <w:jc w:val="center"/>
              <w:rPr>
                <w:lang w:val="en-US" w:eastAsia="ru-RU"/>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single" w:sz="6" w:space="0" w:color="auto"/>
              <w:right w:val="nil"/>
            </w:tcBorders>
            <w:shd w:val="pct5" w:color="auto" w:fill="auto"/>
            <w:hideMark/>
          </w:tcPr>
          <w:p w:rsidR="00AA6D58" w:rsidRDefault="00AA6D58" w:rsidP="00EB508D">
            <w:pPr>
              <w:autoSpaceDE w:val="0"/>
              <w:autoSpaceDN w:val="0"/>
              <w:spacing w:line="276" w:lineRule="auto"/>
              <w:ind w:left="-108" w:right="-108"/>
              <w:jc w:val="center"/>
              <w:rPr>
                <w:lang w:val="en-US" w:eastAsia="ru-RU"/>
              </w:rPr>
            </w:pPr>
            <w:r>
              <w:rPr>
                <w:sz w:val="22"/>
                <w:szCs w:val="22"/>
                <w:lang w:val="en-US"/>
              </w:rPr>
              <w:t>Total, lei (col.5 x col.6)</w:t>
            </w:r>
          </w:p>
        </w:tc>
      </w:tr>
      <w:tr w:rsidR="00AA6D58" w:rsidTr="00EB508D">
        <w:trPr>
          <w:cantSplit/>
          <w:trHeight w:val="276"/>
        </w:trPr>
        <w:tc>
          <w:tcPr>
            <w:tcW w:w="709" w:type="dxa"/>
            <w:vMerge/>
            <w:tcBorders>
              <w:top w:val="single" w:sz="6" w:space="0" w:color="auto"/>
              <w:left w:val="single" w:sz="6" w:space="0" w:color="auto"/>
              <w:bottom w:val="single" w:sz="6" w:space="0" w:color="auto"/>
              <w:right w:val="nil"/>
            </w:tcBorders>
            <w:vAlign w:val="center"/>
            <w:hideMark/>
          </w:tcPr>
          <w:p w:rsidR="00AA6D58" w:rsidRPr="00117468" w:rsidRDefault="00AA6D58" w:rsidP="00EB508D">
            <w:pPr>
              <w:rPr>
                <w:lang w:val="en-US" w:eastAsia="ru-RU"/>
              </w:rPr>
            </w:pPr>
          </w:p>
        </w:tc>
        <w:tc>
          <w:tcPr>
            <w:tcW w:w="1134" w:type="dxa"/>
            <w:vMerge/>
            <w:tcBorders>
              <w:top w:val="single" w:sz="6" w:space="0" w:color="auto"/>
              <w:left w:val="single" w:sz="6" w:space="0" w:color="auto"/>
              <w:bottom w:val="single" w:sz="6" w:space="0" w:color="auto"/>
              <w:right w:val="nil"/>
            </w:tcBorders>
            <w:vAlign w:val="center"/>
            <w:hideMark/>
          </w:tcPr>
          <w:p w:rsidR="00AA6D58" w:rsidRDefault="00AA6D58" w:rsidP="00EB508D">
            <w:pPr>
              <w:rPr>
                <w:lang w:val="en-US" w:eastAsia="ru-RU"/>
              </w:rPr>
            </w:pPr>
          </w:p>
        </w:tc>
        <w:tc>
          <w:tcPr>
            <w:tcW w:w="3544" w:type="dxa"/>
            <w:vMerge/>
            <w:tcBorders>
              <w:top w:val="single" w:sz="6" w:space="0" w:color="auto"/>
              <w:left w:val="single" w:sz="6" w:space="0" w:color="auto"/>
              <w:bottom w:val="single" w:sz="6" w:space="0" w:color="auto"/>
              <w:right w:val="nil"/>
            </w:tcBorders>
            <w:vAlign w:val="center"/>
            <w:hideMark/>
          </w:tcPr>
          <w:p w:rsidR="00AA6D58" w:rsidRPr="00117468" w:rsidRDefault="00AA6D58" w:rsidP="00EB508D">
            <w:pPr>
              <w:rPr>
                <w:lang w:val="en-US" w:eastAsia="ru-RU"/>
              </w:rPr>
            </w:pPr>
          </w:p>
        </w:tc>
        <w:tc>
          <w:tcPr>
            <w:tcW w:w="1134" w:type="dxa"/>
            <w:vMerge/>
            <w:tcBorders>
              <w:top w:val="single" w:sz="6" w:space="0" w:color="auto"/>
              <w:left w:val="single" w:sz="6" w:space="0" w:color="auto"/>
              <w:bottom w:val="single" w:sz="6" w:space="0" w:color="auto"/>
              <w:right w:val="nil"/>
            </w:tcBorders>
            <w:vAlign w:val="center"/>
            <w:hideMark/>
          </w:tcPr>
          <w:p w:rsidR="00AA6D58" w:rsidRPr="00117468" w:rsidRDefault="00AA6D58" w:rsidP="00EB508D">
            <w:pPr>
              <w:rPr>
                <w:lang w:val="en-US" w:eastAsia="ru-RU"/>
              </w:rPr>
            </w:pPr>
          </w:p>
        </w:tc>
        <w:tc>
          <w:tcPr>
            <w:tcW w:w="1134" w:type="dxa"/>
            <w:vMerge/>
            <w:tcBorders>
              <w:top w:val="single" w:sz="6" w:space="0" w:color="auto"/>
              <w:left w:val="single" w:sz="6" w:space="0" w:color="auto"/>
              <w:bottom w:val="single" w:sz="6" w:space="0" w:color="auto"/>
              <w:right w:val="nil"/>
            </w:tcBorders>
            <w:vAlign w:val="center"/>
            <w:hideMark/>
          </w:tcPr>
          <w:p w:rsidR="00AA6D58" w:rsidRDefault="00AA6D58" w:rsidP="00EB508D">
            <w:pPr>
              <w:rPr>
                <w:lang w:val="en-US" w:eastAsia="ru-RU"/>
              </w:rPr>
            </w:pPr>
          </w:p>
        </w:tc>
        <w:tc>
          <w:tcPr>
            <w:tcW w:w="1417" w:type="dxa"/>
            <w:vMerge/>
            <w:tcBorders>
              <w:top w:val="single" w:sz="6" w:space="0" w:color="auto"/>
              <w:left w:val="single" w:sz="6" w:space="0" w:color="auto"/>
              <w:bottom w:val="single" w:sz="6" w:space="0" w:color="auto"/>
              <w:right w:val="nil"/>
            </w:tcBorders>
            <w:vAlign w:val="center"/>
            <w:hideMark/>
          </w:tcPr>
          <w:p w:rsidR="00AA6D58" w:rsidRDefault="00AA6D58" w:rsidP="00EB508D">
            <w:pPr>
              <w:rPr>
                <w:lang w:val="en-US" w:eastAsia="ru-RU"/>
              </w:rPr>
            </w:pPr>
          </w:p>
        </w:tc>
        <w:tc>
          <w:tcPr>
            <w:tcW w:w="1418" w:type="dxa"/>
            <w:vMerge/>
            <w:tcBorders>
              <w:top w:val="single" w:sz="6" w:space="0" w:color="auto"/>
              <w:left w:val="single" w:sz="6" w:space="0" w:color="auto"/>
              <w:bottom w:val="single" w:sz="6" w:space="0" w:color="auto"/>
              <w:right w:val="nil"/>
            </w:tcBorders>
            <w:vAlign w:val="center"/>
            <w:hideMark/>
          </w:tcPr>
          <w:p w:rsidR="00AA6D58" w:rsidRDefault="00AA6D58" w:rsidP="00EB508D">
            <w:pPr>
              <w:rPr>
                <w:lang w:val="en-US" w:eastAsia="ru-RU"/>
              </w:rPr>
            </w:pPr>
          </w:p>
        </w:tc>
      </w:tr>
    </w:tbl>
    <w:p w:rsidR="00AA6D58" w:rsidRDefault="00AA6D58" w:rsidP="00AA6D58">
      <w:pPr>
        <w:rPr>
          <w:sz w:val="2"/>
          <w:szCs w:val="2"/>
          <w:lang w:val="en-US" w:eastAsia="ru-RU"/>
        </w:rPr>
      </w:pPr>
    </w:p>
    <w:tbl>
      <w:tblPr>
        <w:tblW w:w="0" w:type="auto"/>
        <w:tblInd w:w="-459" w:type="dxa"/>
        <w:tblLayout w:type="fixed"/>
        <w:tblLook w:val="04A0"/>
      </w:tblPr>
      <w:tblGrid>
        <w:gridCol w:w="709"/>
        <w:gridCol w:w="1134"/>
        <w:gridCol w:w="3544"/>
        <w:gridCol w:w="1134"/>
        <w:gridCol w:w="1134"/>
        <w:gridCol w:w="1417"/>
        <w:gridCol w:w="1420"/>
      </w:tblGrid>
      <w:tr w:rsidR="00AA6D58" w:rsidTr="00EB508D">
        <w:trPr>
          <w:cantSplit/>
          <w:tblHeader/>
        </w:trPr>
        <w:tc>
          <w:tcPr>
            <w:tcW w:w="709" w:type="dxa"/>
            <w:tcBorders>
              <w:top w:val="single" w:sz="6" w:space="0" w:color="auto"/>
              <w:left w:val="single" w:sz="6" w:space="0" w:color="auto"/>
              <w:bottom w:val="double" w:sz="6" w:space="0" w:color="auto"/>
              <w:right w:val="nil"/>
            </w:tcBorders>
            <w:shd w:val="pct5" w:color="auto" w:fill="auto"/>
            <w:hideMark/>
          </w:tcPr>
          <w:p w:rsidR="00AA6D58" w:rsidRDefault="00AA6D58" w:rsidP="00EB508D">
            <w:pPr>
              <w:autoSpaceDE w:val="0"/>
              <w:autoSpaceDN w:val="0"/>
              <w:spacing w:line="276" w:lineRule="auto"/>
              <w:ind w:right="-108"/>
              <w:jc w:val="center"/>
              <w:rPr>
                <w:lang w:val="ru-RU" w:eastAsia="ru-RU"/>
              </w:rP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hideMark/>
          </w:tcPr>
          <w:p w:rsidR="00AA6D58" w:rsidRDefault="00AA6D58" w:rsidP="00EB508D">
            <w:pPr>
              <w:autoSpaceDE w:val="0"/>
              <w:autoSpaceDN w:val="0"/>
              <w:spacing w:line="276" w:lineRule="auto"/>
              <w:ind w:left="-120" w:right="-108"/>
              <w:jc w:val="center"/>
              <w:rPr>
                <w:lang w:val="ru-RU" w:eastAsia="ru-RU"/>
              </w:rP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hideMark/>
          </w:tcPr>
          <w:p w:rsidR="00AA6D58" w:rsidRDefault="00AA6D58" w:rsidP="00EB508D">
            <w:pPr>
              <w:autoSpaceDE w:val="0"/>
              <w:autoSpaceDN w:val="0"/>
              <w:spacing w:line="276" w:lineRule="auto"/>
              <w:jc w:val="center"/>
              <w:rPr>
                <w:lang w:val="ru-RU" w:eastAsia="ru-RU"/>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hideMark/>
          </w:tcPr>
          <w:p w:rsidR="00AA6D58" w:rsidRDefault="00AA6D58" w:rsidP="00EB508D">
            <w:pPr>
              <w:autoSpaceDE w:val="0"/>
              <w:autoSpaceDN w:val="0"/>
              <w:spacing w:line="276" w:lineRule="auto"/>
              <w:ind w:left="-108" w:right="-108"/>
              <w:jc w:val="center"/>
              <w:rPr>
                <w:lang w:val="ru-RU" w:eastAsia="ru-RU"/>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hideMark/>
          </w:tcPr>
          <w:p w:rsidR="00AA6D58" w:rsidRDefault="00AA6D58" w:rsidP="00EB508D">
            <w:pPr>
              <w:autoSpaceDE w:val="0"/>
              <w:autoSpaceDN w:val="0"/>
              <w:spacing w:line="276" w:lineRule="auto"/>
              <w:ind w:left="-108" w:right="-108"/>
              <w:jc w:val="center"/>
              <w:rPr>
                <w:lang w:val="ru-RU" w:eastAsia="ru-RU"/>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hideMark/>
          </w:tcPr>
          <w:p w:rsidR="00AA6D58" w:rsidRDefault="00AA6D58" w:rsidP="00EB508D">
            <w:pPr>
              <w:autoSpaceDE w:val="0"/>
              <w:autoSpaceDN w:val="0"/>
              <w:spacing w:line="276" w:lineRule="auto"/>
              <w:jc w:val="center"/>
              <w:rPr>
                <w:lang w:val="ru-RU" w:eastAsia="ru-RU"/>
              </w:rP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hideMark/>
          </w:tcPr>
          <w:p w:rsidR="00AA6D58" w:rsidRDefault="00AA6D58" w:rsidP="00EB508D">
            <w:pPr>
              <w:autoSpaceDE w:val="0"/>
              <w:autoSpaceDN w:val="0"/>
              <w:spacing w:line="276" w:lineRule="auto"/>
              <w:jc w:val="center"/>
              <w:rPr>
                <w:lang w:val="ru-RU" w:eastAsia="ru-RU"/>
              </w:rPr>
            </w:pPr>
            <w:r>
              <w:rPr>
                <w:sz w:val="22"/>
                <w:szCs w:val="22"/>
              </w:rPr>
              <w:t>7</w:t>
            </w:r>
          </w:p>
        </w:tc>
      </w:tr>
      <w:tr w:rsidR="00AA6D58" w:rsidTr="00EB508D">
        <w:tc>
          <w:tcPr>
            <w:tcW w:w="709" w:type="dxa"/>
            <w:tcBorders>
              <w:top w:val="nil"/>
              <w:left w:val="single" w:sz="6" w:space="0" w:color="auto"/>
              <w:bottom w:val="nil"/>
              <w:right w:val="nil"/>
            </w:tcBorders>
          </w:tcPr>
          <w:p w:rsidR="00AA6D58" w:rsidRDefault="00AA6D58" w:rsidP="00EB508D">
            <w:pPr>
              <w:autoSpaceDE w:val="0"/>
              <w:autoSpaceDN w:val="0"/>
              <w:spacing w:line="276" w:lineRule="auto"/>
              <w:jc w:val="center"/>
              <w:rPr>
                <w:lang w:val="ru-RU" w:eastAsia="ru-RU"/>
              </w:rPr>
            </w:pPr>
          </w:p>
        </w:tc>
        <w:tc>
          <w:tcPr>
            <w:tcW w:w="1134" w:type="dxa"/>
            <w:tcBorders>
              <w:top w:val="nil"/>
              <w:left w:val="single" w:sz="6" w:space="0" w:color="auto"/>
              <w:bottom w:val="nil"/>
              <w:right w:val="nil"/>
            </w:tcBorders>
          </w:tcPr>
          <w:p w:rsidR="00AA6D58" w:rsidRDefault="00AA6D58" w:rsidP="00EB508D">
            <w:pPr>
              <w:autoSpaceDE w:val="0"/>
              <w:autoSpaceDN w:val="0"/>
              <w:spacing w:line="276" w:lineRule="auto"/>
              <w:rPr>
                <w:lang w:val="ru-RU" w:eastAsia="ru-RU"/>
              </w:rPr>
            </w:pPr>
          </w:p>
        </w:tc>
        <w:tc>
          <w:tcPr>
            <w:tcW w:w="3544" w:type="dxa"/>
            <w:tcBorders>
              <w:top w:val="nil"/>
              <w:left w:val="single" w:sz="6" w:space="0" w:color="auto"/>
              <w:bottom w:val="nil"/>
              <w:right w:val="nil"/>
            </w:tcBorders>
            <w:hideMark/>
          </w:tcPr>
          <w:p w:rsidR="00AA6D58" w:rsidRPr="00117468" w:rsidRDefault="00AA6D58" w:rsidP="00EB508D">
            <w:pPr>
              <w:autoSpaceDE w:val="0"/>
              <w:autoSpaceDN w:val="0"/>
              <w:spacing w:line="276" w:lineRule="auto"/>
              <w:rPr>
                <w:b/>
                <w:bCs/>
                <w:lang w:val="en-US" w:eastAsia="ru-RU"/>
              </w:rPr>
            </w:pPr>
            <w:r>
              <w:rPr>
                <w:b/>
                <w:bCs/>
                <w:sz w:val="22"/>
                <w:szCs w:val="22"/>
                <w:lang w:val="en-US"/>
              </w:rPr>
              <w:t xml:space="preserve">Capitolul </w:t>
            </w:r>
            <w:r>
              <w:rPr>
                <w:b/>
                <w:bCs/>
                <w:sz w:val="22"/>
                <w:szCs w:val="22"/>
              </w:rPr>
              <w:t>1. Curatirea terenului si sistematiyarea pe verticala</w:t>
            </w:r>
          </w:p>
        </w:tc>
        <w:tc>
          <w:tcPr>
            <w:tcW w:w="1134" w:type="dxa"/>
            <w:tcBorders>
              <w:top w:val="nil"/>
              <w:left w:val="single" w:sz="6" w:space="0" w:color="auto"/>
              <w:bottom w:val="nil"/>
              <w:right w:val="nil"/>
            </w:tcBorders>
          </w:tcPr>
          <w:p w:rsidR="00AA6D58" w:rsidRPr="00117468" w:rsidRDefault="00AA6D58" w:rsidP="00EB508D">
            <w:pPr>
              <w:autoSpaceDE w:val="0"/>
              <w:autoSpaceDN w:val="0"/>
              <w:spacing w:line="276" w:lineRule="auto"/>
              <w:rPr>
                <w:lang w:val="en-US" w:eastAsia="ru-RU"/>
              </w:rPr>
            </w:pPr>
          </w:p>
        </w:tc>
        <w:tc>
          <w:tcPr>
            <w:tcW w:w="1134" w:type="dxa"/>
            <w:tcBorders>
              <w:top w:val="nil"/>
              <w:left w:val="single" w:sz="6" w:space="0" w:color="auto"/>
              <w:bottom w:val="nil"/>
              <w:right w:val="nil"/>
            </w:tcBorders>
          </w:tcPr>
          <w:p w:rsidR="00AA6D58" w:rsidRPr="00117468" w:rsidRDefault="00AA6D58" w:rsidP="00EB508D">
            <w:pPr>
              <w:autoSpaceDE w:val="0"/>
              <w:autoSpaceDN w:val="0"/>
              <w:spacing w:line="276" w:lineRule="auto"/>
              <w:rPr>
                <w:lang w:val="en-US" w:eastAsia="ru-RU"/>
              </w:rPr>
            </w:pPr>
          </w:p>
        </w:tc>
        <w:tc>
          <w:tcPr>
            <w:tcW w:w="1417" w:type="dxa"/>
            <w:tcBorders>
              <w:top w:val="nil"/>
              <w:left w:val="single" w:sz="6" w:space="0" w:color="auto"/>
              <w:bottom w:val="nil"/>
              <w:right w:val="nil"/>
            </w:tcBorders>
          </w:tcPr>
          <w:p w:rsidR="00AA6D58" w:rsidRPr="00117468" w:rsidRDefault="00AA6D58" w:rsidP="00EB508D">
            <w:pPr>
              <w:autoSpaceDE w:val="0"/>
              <w:autoSpaceDN w:val="0"/>
              <w:spacing w:line="276" w:lineRule="auto"/>
              <w:rPr>
                <w:lang w:val="en-US" w:eastAsia="ru-RU"/>
              </w:rPr>
            </w:pPr>
          </w:p>
        </w:tc>
        <w:tc>
          <w:tcPr>
            <w:tcW w:w="1420" w:type="dxa"/>
            <w:tcBorders>
              <w:top w:val="nil"/>
              <w:left w:val="single" w:sz="6" w:space="0" w:color="auto"/>
              <w:bottom w:val="nil"/>
              <w:right w:val="single" w:sz="6" w:space="0" w:color="auto"/>
            </w:tcBorders>
          </w:tcPr>
          <w:p w:rsidR="00AA6D58" w:rsidRPr="00117468" w:rsidRDefault="00AA6D58" w:rsidP="00EB508D">
            <w:pPr>
              <w:autoSpaceDE w:val="0"/>
              <w:autoSpaceDN w:val="0"/>
              <w:spacing w:line="276" w:lineRule="auto"/>
              <w:rPr>
                <w:lang w:val="en-US" w:eastAsia="ru-RU"/>
              </w:rPr>
            </w:pPr>
          </w:p>
        </w:tc>
      </w:tr>
      <w:tr w:rsidR="00AA6D58" w:rsidTr="00EB508D">
        <w:tc>
          <w:tcPr>
            <w:tcW w:w="709"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rPr>
                <w:lang w:val="ru-RU" w:eastAsia="ru-RU"/>
              </w:rPr>
            </w:pPr>
            <w:r>
              <w:t>1</w:t>
            </w:r>
          </w:p>
        </w:tc>
        <w:tc>
          <w:tcPr>
            <w:tcW w:w="1134"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spacing w:line="276" w:lineRule="auto"/>
              <w:rPr>
                <w:lang w:val="en-US" w:eastAsia="ru-RU"/>
              </w:rPr>
            </w:pPr>
            <w:r>
              <w:rPr>
                <w:lang w:val="en-US"/>
              </w:rPr>
              <w:t>TsG01A</w:t>
            </w:r>
          </w:p>
          <w:p w:rsidR="00AA6D58" w:rsidRDefault="00AA6D58" w:rsidP="00EB508D">
            <w:pPr>
              <w:autoSpaceDE w:val="0"/>
              <w:autoSpaceDN w:val="0"/>
              <w:spacing w:line="276" w:lineRule="auto"/>
              <w:rPr>
                <w:lang w:val="ru-RU" w:eastAsia="ru-RU"/>
              </w:rPr>
            </w:pPr>
          </w:p>
        </w:tc>
        <w:tc>
          <w:tcPr>
            <w:tcW w:w="3544" w:type="dxa"/>
            <w:tcBorders>
              <w:top w:val="single" w:sz="4" w:space="0" w:color="auto"/>
              <w:left w:val="single" w:sz="6" w:space="0" w:color="auto"/>
              <w:bottom w:val="single" w:sz="4" w:space="0" w:color="auto"/>
              <w:right w:val="single" w:sz="6" w:space="0" w:color="auto"/>
            </w:tcBorders>
            <w:vAlign w:val="center"/>
            <w:hideMark/>
          </w:tcPr>
          <w:p w:rsidR="00AA6D58" w:rsidRPr="00117468" w:rsidRDefault="00AA6D58" w:rsidP="00EB508D">
            <w:pPr>
              <w:autoSpaceDE w:val="0"/>
              <w:autoSpaceDN w:val="0"/>
              <w:spacing w:line="276" w:lineRule="auto"/>
              <w:rPr>
                <w:lang w:val="en-US" w:eastAsia="ru-RU"/>
              </w:rPr>
            </w:pPr>
            <w:r>
              <w:t>Degajarea terenului de frunze si crengi, stringerea in gramezi si arderea lor supravegheata</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100m2</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85,00</w:t>
            </w:r>
          </w:p>
        </w:tc>
        <w:tc>
          <w:tcPr>
            <w:tcW w:w="1417"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c>
          <w:tcPr>
            <w:tcW w:w="1419"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r>
      <w:tr w:rsidR="00AA6D58" w:rsidTr="00EB508D">
        <w:tc>
          <w:tcPr>
            <w:tcW w:w="709"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rPr>
                <w:lang w:val="ru-RU" w:eastAsia="ru-RU"/>
              </w:rPr>
            </w:pPr>
            <w:r>
              <w:t xml:space="preserve"> 2</w:t>
            </w:r>
          </w:p>
        </w:tc>
        <w:tc>
          <w:tcPr>
            <w:tcW w:w="1134"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spacing w:line="276" w:lineRule="auto"/>
              <w:rPr>
                <w:lang w:val="en-US" w:eastAsia="ru-RU"/>
              </w:rPr>
            </w:pPr>
            <w:r>
              <w:rPr>
                <w:lang w:val="en-US"/>
              </w:rPr>
              <w:t>IfF08A</w:t>
            </w:r>
          </w:p>
          <w:p w:rsidR="00AA6D58" w:rsidRDefault="00AA6D58" w:rsidP="00EB508D">
            <w:pPr>
              <w:autoSpaceDE w:val="0"/>
              <w:autoSpaceDN w:val="0"/>
              <w:spacing w:line="276" w:lineRule="auto"/>
              <w:rPr>
                <w:lang w:val="ru-RU" w:eastAsia="ru-RU"/>
              </w:rPr>
            </w:pPr>
          </w:p>
        </w:tc>
        <w:tc>
          <w:tcPr>
            <w:tcW w:w="3544" w:type="dxa"/>
            <w:tcBorders>
              <w:top w:val="single" w:sz="4" w:space="0" w:color="auto"/>
              <w:left w:val="single" w:sz="6" w:space="0" w:color="auto"/>
              <w:bottom w:val="single" w:sz="4" w:space="0" w:color="auto"/>
              <w:right w:val="single" w:sz="6" w:space="0" w:color="auto"/>
            </w:tcBorders>
            <w:vAlign w:val="center"/>
            <w:hideMark/>
          </w:tcPr>
          <w:p w:rsidR="00AA6D58" w:rsidRPr="00117468" w:rsidRDefault="00AA6D58" w:rsidP="00EB508D">
            <w:pPr>
              <w:autoSpaceDE w:val="0"/>
              <w:autoSpaceDN w:val="0"/>
              <w:spacing w:line="276" w:lineRule="auto"/>
              <w:rPr>
                <w:lang w:val="en-US" w:eastAsia="ru-RU"/>
              </w:rPr>
            </w:pPr>
            <w:r>
              <w:t>Aratul terenului cu plugul tractat de tractor pina la 65 CP la adimcimea 25-30 cm, in vederea consolidarii solului prin plantatii la lucrari de combaterea eroziunii solului</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ha</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1,70</w:t>
            </w:r>
          </w:p>
        </w:tc>
        <w:tc>
          <w:tcPr>
            <w:tcW w:w="1417"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c>
          <w:tcPr>
            <w:tcW w:w="1419"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r>
      <w:tr w:rsidR="00AA6D58" w:rsidTr="00EB508D">
        <w:tc>
          <w:tcPr>
            <w:tcW w:w="709"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rPr>
                <w:lang w:val="ru-RU" w:eastAsia="ru-RU"/>
              </w:rPr>
            </w:pPr>
            <w:r>
              <w:t xml:space="preserve"> 3</w:t>
            </w:r>
          </w:p>
        </w:tc>
        <w:tc>
          <w:tcPr>
            <w:tcW w:w="1134"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spacing w:line="276" w:lineRule="auto"/>
              <w:rPr>
                <w:lang w:val="en-US" w:eastAsia="ru-RU"/>
              </w:rPr>
            </w:pPr>
            <w:r>
              <w:rPr>
                <w:lang w:val="en-US"/>
              </w:rPr>
              <w:t>IfF10A</w:t>
            </w:r>
          </w:p>
          <w:p w:rsidR="00AA6D58" w:rsidRDefault="00AA6D58" w:rsidP="00EB508D">
            <w:pPr>
              <w:autoSpaceDE w:val="0"/>
              <w:autoSpaceDN w:val="0"/>
              <w:spacing w:line="276" w:lineRule="auto"/>
              <w:rPr>
                <w:lang w:val="ru-RU" w:eastAsia="ru-RU"/>
              </w:rPr>
            </w:pPr>
          </w:p>
        </w:tc>
        <w:tc>
          <w:tcPr>
            <w:tcW w:w="3544" w:type="dxa"/>
            <w:tcBorders>
              <w:top w:val="single" w:sz="4" w:space="0" w:color="auto"/>
              <w:left w:val="single" w:sz="6" w:space="0" w:color="auto"/>
              <w:bottom w:val="single" w:sz="4" w:space="0" w:color="auto"/>
              <w:right w:val="single" w:sz="6" w:space="0" w:color="auto"/>
            </w:tcBorders>
            <w:vAlign w:val="center"/>
            <w:hideMark/>
          </w:tcPr>
          <w:p w:rsidR="00AA6D58" w:rsidRPr="00117468" w:rsidRDefault="00AA6D58" w:rsidP="00EB508D">
            <w:pPr>
              <w:autoSpaceDE w:val="0"/>
              <w:autoSpaceDN w:val="0"/>
              <w:spacing w:line="276" w:lineRule="auto"/>
              <w:rPr>
                <w:lang w:val="en-US" w:eastAsia="ru-RU"/>
              </w:rPr>
            </w:pPr>
            <w:r>
              <w:t>Discuitul sau cultivarea araturilor in vederea consolidarii solului prin plantatii la lucrari de combaterea eroziunii solului, in terenuri orizontale sau in panta, executindu-se cu tractiune mecanica</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ha</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1,70</w:t>
            </w:r>
          </w:p>
        </w:tc>
        <w:tc>
          <w:tcPr>
            <w:tcW w:w="1417"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c>
          <w:tcPr>
            <w:tcW w:w="1419"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r>
      <w:tr w:rsidR="00AA6D58" w:rsidTr="00EB508D">
        <w:tc>
          <w:tcPr>
            <w:tcW w:w="709" w:type="dxa"/>
            <w:tcBorders>
              <w:top w:val="nil"/>
              <w:left w:val="single" w:sz="6" w:space="0" w:color="auto"/>
              <w:bottom w:val="nil"/>
              <w:right w:val="nil"/>
            </w:tcBorders>
            <w:hideMark/>
          </w:tcPr>
          <w:p w:rsidR="00AA6D58" w:rsidRDefault="00AA6D58" w:rsidP="00EB508D">
            <w:pPr>
              <w:autoSpaceDE w:val="0"/>
              <w:autoSpaceDN w:val="0"/>
              <w:spacing w:line="276" w:lineRule="auto"/>
              <w:jc w:val="center"/>
              <w:rPr>
                <w:lang w:val="ru-RU" w:eastAsia="ru-RU"/>
              </w:rPr>
            </w:pPr>
            <w:r>
              <w:t xml:space="preserve">   </w:t>
            </w:r>
          </w:p>
        </w:tc>
        <w:tc>
          <w:tcPr>
            <w:tcW w:w="1134" w:type="dxa"/>
            <w:tcBorders>
              <w:top w:val="nil"/>
              <w:left w:val="single" w:sz="6" w:space="0" w:color="auto"/>
              <w:bottom w:val="nil"/>
              <w:right w:val="nil"/>
            </w:tcBorders>
          </w:tcPr>
          <w:p w:rsidR="00AA6D58" w:rsidRDefault="00AA6D58" w:rsidP="00EB508D">
            <w:pPr>
              <w:autoSpaceDE w:val="0"/>
              <w:autoSpaceDN w:val="0"/>
              <w:spacing w:line="276" w:lineRule="auto"/>
              <w:rPr>
                <w:lang w:val="ru-RU" w:eastAsia="ru-RU"/>
              </w:rPr>
            </w:pPr>
          </w:p>
        </w:tc>
        <w:tc>
          <w:tcPr>
            <w:tcW w:w="3544" w:type="dxa"/>
            <w:tcBorders>
              <w:top w:val="nil"/>
              <w:left w:val="single" w:sz="6" w:space="0" w:color="auto"/>
              <w:bottom w:val="nil"/>
              <w:right w:val="nil"/>
            </w:tcBorders>
            <w:hideMark/>
          </w:tcPr>
          <w:p w:rsidR="00AA6D58" w:rsidRPr="00117468" w:rsidRDefault="00AA6D58" w:rsidP="00EB508D">
            <w:pPr>
              <w:autoSpaceDE w:val="0"/>
              <w:autoSpaceDN w:val="0"/>
              <w:spacing w:line="276" w:lineRule="auto"/>
              <w:rPr>
                <w:b/>
                <w:bCs/>
                <w:lang w:val="en-US" w:eastAsia="ru-RU"/>
              </w:rPr>
            </w:pPr>
            <w:r>
              <w:rPr>
                <w:b/>
                <w:bCs/>
                <w:sz w:val="22"/>
                <w:szCs w:val="22"/>
                <w:lang w:val="en-US"/>
              </w:rPr>
              <w:t xml:space="preserve">Capitolul </w:t>
            </w:r>
            <w:r>
              <w:rPr>
                <w:b/>
                <w:bCs/>
                <w:sz w:val="22"/>
                <w:szCs w:val="22"/>
              </w:rPr>
              <w:t>2. Rigola de scurgere a apelor pluiale</w:t>
            </w:r>
          </w:p>
        </w:tc>
        <w:tc>
          <w:tcPr>
            <w:tcW w:w="1134" w:type="dxa"/>
            <w:tcBorders>
              <w:top w:val="nil"/>
              <w:left w:val="single" w:sz="6" w:space="0" w:color="auto"/>
              <w:bottom w:val="nil"/>
              <w:right w:val="nil"/>
            </w:tcBorders>
          </w:tcPr>
          <w:p w:rsidR="00AA6D58" w:rsidRPr="00117468" w:rsidRDefault="00AA6D58" w:rsidP="00EB508D">
            <w:pPr>
              <w:autoSpaceDE w:val="0"/>
              <w:autoSpaceDN w:val="0"/>
              <w:spacing w:line="276" w:lineRule="auto"/>
              <w:rPr>
                <w:lang w:val="en-US" w:eastAsia="ru-RU"/>
              </w:rPr>
            </w:pPr>
          </w:p>
        </w:tc>
        <w:tc>
          <w:tcPr>
            <w:tcW w:w="1134" w:type="dxa"/>
            <w:tcBorders>
              <w:top w:val="nil"/>
              <w:left w:val="single" w:sz="6" w:space="0" w:color="auto"/>
              <w:bottom w:val="nil"/>
              <w:right w:val="nil"/>
            </w:tcBorders>
          </w:tcPr>
          <w:p w:rsidR="00AA6D58" w:rsidRPr="00117468" w:rsidRDefault="00AA6D58" w:rsidP="00EB508D">
            <w:pPr>
              <w:autoSpaceDE w:val="0"/>
              <w:autoSpaceDN w:val="0"/>
              <w:spacing w:line="276" w:lineRule="auto"/>
              <w:rPr>
                <w:lang w:val="en-US" w:eastAsia="ru-RU"/>
              </w:rPr>
            </w:pPr>
          </w:p>
        </w:tc>
        <w:tc>
          <w:tcPr>
            <w:tcW w:w="1417" w:type="dxa"/>
            <w:tcBorders>
              <w:top w:val="nil"/>
              <w:left w:val="single" w:sz="6" w:space="0" w:color="auto"/>
              <w:bottom w:val="nil"/>
              <w:right w:val="nil"/>
            </w:tcBorders>
          </w:tcPr>
          <w:p w:rsidR="00AA6D58" w:rsidRPr="00117468" w:rsidRDefault="00AA6D58" w:rsidP="00EB508D">
            <w:pPr>
              <w:autoSpaceDE w:val="0"/>
              <w:autoSpaceDN w:val="0"/>
              <w:spacing w:line="276" w:lineRule="auto"/>
              <w:rPr>
                <w:lang w:val="en-US" w:eastAsia="ru-RU"/>
              </w:rPr>
            </w:pPr>
          </w:p>
        </w:tc>
        <w:tc>
          <w:tcPr>
            <w:tcW w:w="1420" w:type="dxa"/>
            <w:tcBorders>
              <w:top w:val="nil"/>
              <w:left w:val="single" w:sz="6" w:space="0" w:color="auto"/>
              <w:bottom w:val="nil"/>
              <w:right w:val="single" w:sz="6" w:space="0" w:color="auto"/>
            </w:tcBorders>
          </w:tcPr>
          <w:p w:rsidR="00AA6D58" w:rsidRPr="00117468" w:rsidRDefault="00AA6D58" w:rsidP="00EB508D">
            <w:pPr>
              <w:autoSpaceDE w:val="0"/>
              <w:autoSpaceDN w:val="0"/>
              <w:spacing w:line="276" w:lineRule="auto"/>
              <w:rPr>
                <w:lang w:val="en-US" w:eastAsia="ru-RU"/>
              </w:rPr>
            </w:pPr>
          </w:p>
        </w:tc>
      </w:tr>
      <w:tr w:rsidR="00AA6D58" w:rsidTr="00EB508D">
        <w:tc>
          <w:tcPr>
            <w:tcW w:w="709"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rPr>
                <w:lang w:val="ru-RU" w:eastAsia="ru-RU"/>
              </w:rPr>
            </w:pPr>
            <w:r>
              <w:t>4</w:t>
            </w:r>
          </w:p>
        </w:tc>
        <w:tc>
          <w:tcPr>
            <w:tcW w:w="1134"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spacing w:line="276" w:lineRule="auto"/>
              <w:rPr>
                <w:lang w:val="en-US" w:eastAsia="ru-RU"/>
              </w:rPr>
            </w:pPr>
            <w:r>
              <w:rPr>
                <w:lang w:val="en-US"/>
              </w:rPr>
              <w:t>TsC02D1</w:t>
            </w:r>
          </w:p>
          <w:p w:rsidR="00AA6D58" w:rsidRDefault="00AA6D58" w:rsidP="00EB508D">
            <w:pPr>
              <w:autoSpaceDE w:val="0"/>
              <w:autoSpaceDN w:val="0"/>
              <w:spacing w:line="276" w:lineRule="auto"/>
              <w:rPr>
                <w:lang w:val="ru-RU" w:eastAsia="ru-RU"/>
              </w:rPr>
            </w:pPr>
          </w:p>
        </w:tc>
        <w:tc>
          <w:tcPr>
            <w:tcW w:w="354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rPr>
                <w:lang w:val="ru-RU" w:eastAsia="ru-RU"/>
              </w:rPr>
            </w:pPr>
            <w:r>
              <w:t>Sapatura mecanica cu excavator pe pneuri de 0,21-0,39 mc, cu comanda hidraulica, in pamint cu umiditate naturala descarcare auto teren catg. II.</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100 m3</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1,00</w:t>
            </w:r>
          </w:p>
        </w:tc>
        <w:tc>
          <w:tcPr>
            <w:tcW w:w="1417"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c>
          <w:tcPr>
            <w:tcW w:w="1419"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r>
      <w:tr w:rsidR="00AA6D58" w:rsidTr="00EB508D">
        <w:tc>
          <w:tcPr>
            <w:tcW w:w="709"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rPr>
                <w:lang w:val="ru-RU" w:eastAsia="ru-RU"/>
              </w:rPr>
            </w:pPr>
            <w:r>
              <w:t xml:space="preserve"> 5</w:t>
            </w:r>
          </w:p>
        </w:tc>
        <w:tc>
          <w:tcPr>
            <w:tcW w:w="1134"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spacing w:line="276" w:lineRule="auto"/>
              <w:rPr>
                <w:lang w:val="en-US" w:eastAsia="ru-RU"/>
              </w:rPr>
            </w:pPr>
            <w:r>
              <w:rPr>
                <w:lang w:val="en-US"/>
              </w:rPr>
              <w:t>TsI50A2</w:t>
            </w:r>
          </w:p>
          <w:p w:rsidR="00AA6D58" w:rsidRDefault="00AA6D58" w:rsidP="00EB508D">
            <w:pPr>
              <w:autoSpaceDE w:val="0"/>
              <w:autoSpaceDN w:val="0"/>
              <w:spacing w:line="276" w:lineRule="auto"/>
              <w:rPr>
                <w:lang w:val="ru-RU" w:eastAsia="ru-RU"/>
              </w:rPr>
            </w:pPr>
          </w:p>
        </w:tc>
        <w:tc>
          <w:tcPr>
            <w:tcW w:w="3544" w:type="dxa"/>
            <w:tcBorders>
              <w:top w:val="single" w:sz="4" w:space="0" w:color="auto"/>
              <w:left w:val="single" w:sz="6" w:space="0" w:color="auto"/>
              <w:bottom w:val="single" w:sz="4" w:space="0" w:color="auto"/>
              <w:right w:val="single" w:sz="6" w:space="0" w:color="auto"/>
            </w:tcBorders>
            <w:vAlign w:val="center"/>
            <w:hideMark/>
          </w:tcPr>
          <w:p w:rsidR="00AA6D58" w:rsidRPr="00117468" w:rsidRDefault="00AA6D58" w:rsidP="00EB508D">
            <w:pPr>
              <w:autoSpaceDE w:val="0"/>
              <w:autoSpaceDN w:val="0"/>
              <w:spacing w:line="276" w:lineRule="auto"/>
              <w:rPr>
                <w:lang w:val="en-US" w:eastAsia="ru-RU"/>
              </w:rPr>
            </w:pPr>
            <w:r>
              <w:t xml:space="preserve">Transportarea pamintului cu autobasculanta de 5 t la distanta de 2 km </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t</w:t>
            </w:r>
          </w:p>
        </w:tc>
        <w:tc>
          <w:tcPr>
            <w:tcW w:w="1134" w:type="dxa"/>
            <w:tcBorders>
              <w:top w:val="single" w:sz="4" w:space="0" w:color="auto"/>
              <w:left w:val="single" w:sz="6" w:space="0" w:color="auto"/>
              <w:bottom w:val="single" w:sz="4" w:space="0" w:color="auto"/>
              <w:right w:val="single" w:sz="6" w:space="0" w:color="auto"/>
            </w:tcBorders>
            <w:vAlign w:val="center"/>
            <w:hideMark/>
          </w:tcPr>
          <w:p w:rsidR="00AA6D58" w:rsidRDefault="00AA6D58" w:rsidP="00EB508D">
            <w:pPr>
              <w:autoSpaceDE w:val="0"/>
              <w:autoSpaceDN w:val="0"/>
              <w:spacing w:line="276" w:lineRule="auto"/>
              <w:jc w:val="center"/>
              <w:rPr>
                <w:lang w:val="ru-RU" w:eastAsia="ru-RU"/>
              </w:rPr>
            </w:pPr>
            <w:r>
              <w:t>120,00</w:t>
            </w:r>
          </w:p>
        </w:tc>
        <w:tc>
          <w:tcPr>
            <w:tcW w:w="1417"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c>
          <w:tcPr>
            <w:tcW w:w="1419" w:type="dxa"/>
            <w:tcBorders>
              <w:top w:val="single" w:sz="4" w:space="0" w:color="auto"/>
              <w:left w:val="single" w:sz="6" w:space="0" w:color="auto"/>
              <w:bottom w:val="single" w:sz="4" w:space="0" w:color="auto"/>
              <w:right w:val="single" w:sz="6" w:space="0" w:color="auto"/>
            </w:tcBorders>
            <w:vAlign w:val="center"/>
          </w:tcPr>
          <w:p w:rsidR="00AA6D58" w:rsidRDefault="00AA6D58" w:rsidP="00EB508D">
            <w:pPr>
              <w:autoSpaceDE w:val="0"/>
              <w:autoSpaceDN w:val="0"/>
              <w:spacing w:line="276" w:lineRule="auto"/>
              <w:jc w:val="center"/>
              <w:rPr>
                <w:lang w:val="ru-RU" w:eastAsia="ru-RU"/>
              </w:rPr>
            </w:pPr>
          </w:p>
        </w:tc>
      </w:tr>
    </w:tbl>
    <w:p w:rsidR="00AA6D58" w:rsidRDefault="00AA6D58" w:rsidP="00AA6D58">
      <w:pPr>
        <w:rPr>
          <w:sz w:val="6"/>
          <w:szCs w:val="6"/>
          <w:lang w:val="ru-RU" w:eastAsia="ru-RU"/>
        </w:rPr>
      </w:pPr>
      <w:r>
        <w:t xml:space="preserve">   </w:t>
      </w:r>
    </w:p>
    <w:tbl>
      <w:tblPr>
        <w:tblW w:w="0" w:type="auto"/>
        <w:tblInd w:w="-459" w:type="dxa"/>
        <w:tblLayout w:type="fixed"/>
        <w:tblLook w:val="04A0"/>
      </w:tblPr>
      <w:tblGrid>
        <w:gridCol w:w="709"/>
        <w:gridCol w:w="4678"/>
        <w:gridCol w:w="1134"/>
        <w:gridCol w:w="1134"/>
        <w:gridCol w:w="1417"/>
        <w:gridCol w:w="1420"/>
      </w:tblGrid>
      <w:tr w:rsidR="00AA6D58" w:rsidTr="00EB508D">
        <w:trPr>
          <w:cantSplit/>
        </w:trPr>
        <w:tc>
          <w:tcPr>
            <w:tcW w:w="709" w:type="dxa"/>
          </w:tcPr>
          <w:p w:rsidR="00AA6D58" w:rsidRDefault="00AA6D58" w:rsidP="00EB508D">
            <w:pPr>
              <w:autoSpaceDE w:val="0"/>
              <w:autoSpaceDN w:val="0"/>
              <w:spacing w:line="276" w:lineRule="auto"/>
              <w:rPr>
                <w:lang w:val="ru-RU" w:eastAsia="ru-RU"/>
              </w:rPr>
            </w:pPr>
          </w:p>
        </w:tc>
        <w:tc>
          <w:tcPr>
            <w:tcW w:w="4678" w:type="dxa"/>
            <w:vAlign w:val="center"/>
            <w:hideMark/>
          </w:tcPr>
          <w:p w:rsidR="00AA6D58" w:rsidRDefault="00AA6D58" w:rsidP="00EB508D">
            <w:pPr>
              <w:autoSpaceDE w:val="0"/>
              <w:autoSpaceDN w:val="0"/>
              <w:spacing w:line="276" w:lineRule="auto"/>
              <w:rPr>
                <w:lang w:val="ru-RU" w:eastAsia="ru-RU"/>
              </w:rPr>
            </w:pPr>
            <w:r>
              <w:rPr>
                <w:b/>
                <w:bCs/>
                <w:lang w:val="en-US"/>
              </w:rPr>
              <w:t>Total</w:t>
            </w:r>
            <w:r>
              <w:rPr>
                <w:b/>
                <w:bCs/>
              </w:rPr>
              <w:t>:</w:t>
            </w:r>
          </w:p>
        </w:tc>
        <w:tc>
          <w:tcPr>
            <w:tcW w:w="1134" w:type="dxa"/>
          </w:tcPr>
          <w:p w:rsidR="00AA6D58" w:rsidRDefault="00AA6D58" w:rsidP="00EB508D">
            <w:pPr>
              <w:autoSpaceDE w:val="0"/>
              <w:autoSpaceDN w:val="0"/>
              <w:spacing w:line="276" w:lineRule="auto"/>
              <w:rPr>
                <w:lang w:val="ru-RU" w:eastAsia="ru-RU"/>
              </w:rPr>
            </w:pPr>
          </w:p>
        </w:tc>
        <w:tc>
          <w:tcPr>
            <w:tcW w:w="1134" w:type="dxa"/>
          </w:tcPr>
          <w:p w:rsidR="00AA6D58" w:rsidRDefault="00AA6D58" w:rsidP="00EB508D">
            <w:pPr>
              <w:autoSpaceDE w:val="0"/>
              <w:autoSpaceDN w:val="0"/>
              <w:spacing w:line="276" w:lineRule="auto"/>
              <w:rPr>
                <w:lang w:val="ru-RU" w:eastAsia="ru-RU"/>
              </w:rPr>
            </w:pPr>
          </w:p>
        </w:tc>
        <w:tc>
          <w:tcPr>
            <w:tcW w:w="1417" w:type="dxa"/>
          </w:tcPr>
          <w:p w:rsidR="00AA6D58" w:rsidRDefault="00AA6D58" w:rsidP="00EB508D">
            <w:pPr>
              <w:autoSpaceDE w:val="0"/>
              <w:autoSpaceDN w:val="0"/>
              <w:spacing w:line="276" w:lineRule="auto"/>
              <w:rPr>
                <w:lang w:val="ru-RU" w:eastAsia="ru-RU"/>
              </w:rPr>
            </w:pPr>
          </w:p>
        </w:tc>
        <w:tc>
          <w:tcPr>
            <w:tcW w:w="1420" w:type="dxa"/>
          </w:tcPr>
          <w:p w:rsidR="00AA6D58" w:rsidRDefault="00AA6D58" w:rsidP="00EB508D">
            <w:pPr>
              <w:autoSpaceDE w:val="0"/>
              <w:autoSpaceDN w:val="0"/>
              <w:spacing w:line="276" w:lineRule="auto"/>
              <w:rPr>
                <w:lang w:val="ru-RU" w:eastAsia="ru-RU"/>
              </w:rPr>
            </w:pPr>
          </w:p>
        </w:tc>
      </w:tr>
      <w:tr w:rsidR="00AA6D58" w:rsidTr="00EB508D">
        <w:trPr>
          <w:cantSplit/>
          <w:trHeight w:val="394"/>
        </w:trPr>
        <w:tc>
          <w:tcPr>
            <w:tcW w:w="709" w:type="dxa"/>
          </w:tcPr>
          <w:p w:rsidR="00AA6D58" w:rsidRDefault="00AA6D58" w:rsidP="00EB508D">
            <w:pPr>
              <w:autoSpaceDE w:val="0"/>
              <w:autoSpaceDN w:val="0"/>
              <w:spacing w:line="276" w:lineRule="auto"/>
              <w:rPr>
                <w:lang w:val="ru-RU" w:eastAsia="ru-RU"/>
              </w:rPr>
            </w:pPr>
          </w:p>
        </w:tc>
        <w:tc>
          <w:tcPr>
            <w:tcW w:w="4678" w:type="dxa"/>
            <w:vAlign w:val="center"/>
            <w:hideMark/>
          </w:tcPr>
          <w:p w:rsidR="00AA6D58" w:rsidRDefault="00AA6D58" w:rsidP="00EB508D">
            <w:pPr>
              <w:autoSpaceDE w:val="0"/>
              <w:autoSpaceDN w:val="0"/>
              <w:spacing w:line="276" w:lineRule="auto"/>
              <w:rPr>
                <w:lang w:val="ru-RU" w:eastAsia="ru-RU"/>
              </w:rPr>
            </w:pPr>
            <w:r>
              <w:rPr>
                <w:lang w:val="en-US"/>
              </w:rPr>
              <w:t>Total</w:t>
            </w:r>
          </w:p>
        </w:tc>
        <w:tc>
          <w:tcPr>
            <w:tcW w:w="1134" w:type="dxa"/>
            <w:vAlign w:val="center"/>
            <w:hideMark/>
          </w:tcPr>
          <w:p w:rsidR="00AA6D58" w:rsidRDefault="00AA6D58" w:rsidP="00EB508D">
            <w:pPr>
              <w:autoSpaceDE w:val="0"/>
              <w:autoSpaceDN w:val="0"/>
              <w:spacing w:line="276" w:lineRule="auto"/>
              <w:rPr>
                <w:lang w:val="ru-RU" w:eastAsia="ru-RU"/>
              </w:rPr>
            </w:pPr>
            <w:r>
              <w:t xml:space="preserve"> lei</w:t>
            </w:r>
          </w:p>
        </w:tc>
        <w:tc>
          <w:tcPr>
            <w:tcW w:w="1134" w:type="dxa"/>
          </w:tcPr>
          <w:p w:rsidR="00AA6D58" w:rsidRDefault="00AA6D58" w:rsidP="00EB508D">
            <w:pPr>
              <w:autoSpaceDE w:val="0"/>
              <w:autoSpaceDN w:val="0"/>
              <w:spacing w:line="276" w:lineRule="auto"/>
              <w:rPr>
                <w:lang w:val="ru-RU" w:eastAsia="ru-RU"/>
              </w:rPr>
            </w:pPr>
          </w:p>
        </w:tc>
        <w:tc>
          <w:tcPr>
            <w:tcW w:w="1417" w:type="dxa"/>
          </w:tcPr>
          <w:p w:rsidR="00AA6D58" w:rsidRDefault="00AA6D58" w:rsidP="00EB508D">
            <w:pPr>
              <w:autoSpaceDE w:val="0"/>
              <w:autoSpaceDN w:val="0"/>
              <w:spacing w:line="276" w:lineRule="auto"/>
              <w:rPr>
                <w:lang w:val="ru-RU" w:eastAsia="ru-RU"/>
              </w:rPr>
            </w:pPr>
          </w:p>
        </w:tc>
        <w:tc>
          <w:tcPr>
            <w:tcW w:w="1420" w:type="dxa"/>
          </w:tcPr>
          <w:p w:rsidR="00AA6D58" w:rsidRDefault="00AA6D58" w:rsidP="00EB508D">
            <w:pPr>
              <w:autoSpaceDE w:val="0"/>
              <w:autoSpaceDN w:val="0"/>
              <w:spacing w:line="276" w:lineRule="auto"/>
              <w:rPr>
                <w:lang w:val="ru-RU" w:eastAsia="ru-RU"/>
              </w:rPr>
            </w:pPr>
          </w:p>
        </w:tc>
      </w:tr>
      <w:tr w:rsidR="00AA6D58" w:rsidTr="00EB508D">
        <w:trPr>
          <w:cantSplit/>
          <w:trHeight w:val="394"/>
        </w:trPr>
        <w:tc>
          <w:tcPr>
            <w:tcW w:w="709" w:type="dxa"/>
          </w:tcPr>
          <w:p w:rsidR="00AA6D58" w:rsidRDefault="00AA6D58" w:rsidP="00EB508D">
            <w:pPr>
              <w:autoSpaceDE w:val="0"/>
              <w:autoSpaceDN w:val="0"/>
              <w:spacing w:line="276" w:lineRule="auto"/>
              <w:rPr>
                <w:lang w:val="ru-RU" w:eastAsia="ru-RU"/>
              </w:rPr>
            </w:pPr>
          </w:p>
        </w:tc>
        <w:tc>
          <w:tcPr>
            <w:tcW w:w="4678" w:type="dxa"/>
            <w:vAlign w:val="center"/>
            <w:hideMark/>
          </w:tcPr>
          <w:p w:rsidR="00AA6D58" w:rsidRDefault="00AA6D58" w:rsidP="00EB508D">
            <w:pPr>
              <w:autoSpaceDE w:val="0"/>
              <w:autoSpaceDN w:val="0"/>
              <w:spacing w:line="276" w:lineRule="auto"/>
              <w:rPr>
                <w:lang w:val="ru-RU" w:eastAsia="ru-RU"/>
              </w:rPr>
            </w:pPr>
            <w:r>
              <w:rPr>
                <w:lang w:val="en-US"/>
              </w:rPr>
              <w:t>Contributii asigurari sociale</w:t>
            </w:r>
          </w:p>
        </w:tc>
        <w:tc>
          <w:tcPr>
            <w:tcW w:w="1134" w:type="dxa"/>
            <w:vAlign w:val="center"/>
            <w:hideMark/>
          </w:tcPr>
          <w:p w:rsidR="00AA6D58" w:rsidRDefault="00AA6D58" w:rsidP="00EB508D">
            <w:pPr>
              <w:autoSpaceDE w:val="0"/>
              <w:autoSpaceDN w:val="0"/>
              <w:spacing w:line="276" w:lineRule="auto"/>
              <w:rPr>
                <w:lang w:val="ru-RU" w:eastAsia="ru-RU"/>
              </w:rPr>
            </w:pPr>
            <w:r>
              <w:t>24,00 %</w:t>
            </w:r>
          </w:p>
        </w:tc>
        <w:tc>
          <w:tcPr>
            <w:tcW w:w="1134" w:type="dxa"/>
          </w:tcPr>
          <w:p w:rsidR="00AA6D58" w:rsidRDefault="00AA6D58" w:rsidP="00EB508D">
            <w:pPr>
              <w:autoSpaceDE w:val="0"/>
              <w:autoSpaceDN w:val="0"/>
              <w:spacing w:line="276" w:lineRule="auto"/>
              <w:rPr>
                <w:lang w:val="ru-RU" w:eastAsia="ru-RU"/>
              </w:rPr>
            </w:pPr>
          </w:p>
        </w:tc>
        <w:tc>
          <w:tcPr>
            <w:tcW w:w="1417" w:type="dxa"/>
          </w:tcPr>
          <w:p w:rsidR="00AA6D58" w:rsidRDefault="00AA6D58" w:rsidP="00EB508D">
            <w:pPr>
              <w:autoSpaceDE w:val="0"/>
              <w:autoSpaceDN w:val="0"/>
              <w:spacing w:line="276" w:lineRule="auto"/>
              <w:rPr>
                <w:lang w:val="ru-RU" w:eastAsia="ru-RU"/>
              </w:rPr>
            </w:pPr>
          </w:p>
        </w:tc>
        <w:tc>
          <w:tcPr>
            <w:tcW w:w="1420" w:type="dxa"/>
          </w:tcPr>
          <w:p w:rsidR="00AA6D58" w:rsidRDefault="00AA6D58" w:rsidP="00EB508D">
            <w:pPr>
              <w:autoSpaceDE w:val="0"/>
              <w:autoSpaceDN w:val="0"/>
              <w:spacing w:line="276" w:lineRule="auto"/>
              <w:rPr>
                <w:lang w:val="ru-RU" w:eastAsia="ru-RU"/>
              </w:rPr>
            </w:pPr>
          </w:p>
        </w:tc>
      </w:tr>
      <w:tr w:rsidR="00AA6D58" w:rsidTr="00EB508D">
        <w:trPr>
          <w:cantSplit/>
          <w:trHeight w:val="394"/>
        </w:trPr>
        <w:tc>
          <w:tcPr>
            <w:tcW w:w="709" w:type="dxa"/>
          </w:tcPr>
          <w:p w:rsidR="00AA6D58" w:rsidRDefault="00AA6D58" w:rsidP="00EB508D">
            <w:pPr>
              <w:autoSpaceDE w:val="0"/>
              <w:autoSpaceDN w:val="0"/>
              <w:spacing w:line="276" w:lineRule="auto"/>
              <w:rPr>
                <w:lang w:val="ru-RU" w:eastAsia="ru-RU"/>
              </w:rPr>
            </w:pPr>
          </w:p>
        </w:tc>
        <w:tc>
          <w:tcPr>
            <w:tcW w:w="4678" w:type="dxa"/>
            <w:vAlign w:val="center"/>
            <w:hideMark/>
          </w:tcPr>
          <w:p w:rsidR="00AA6D58" w:rsidRDefault="00AA6D58" w:rsidP="00EB508D">
            <w:pPr>
              <w:autoSpaceDE w:val="0"/>
              <w:autoSpaceDN w:val="0"/>
              <w:spacing w:line="276" w:lineRule="auto"/>
              <w:rPr>
                <w:lang w:val="ru-RU" w:eastAsia="ru-RU"/>
              </w:rPr>
            </w:pPr>
            <w:r>
              <w:rPr>
                <w:lang w:val="en-US"/>
              </w:rPr>
              <w:t>Cheltuieli de regie</w:t>
            </w:r>
          </w:p>
        </w:tc>
        <w:tc>
          <w:tcPr>
            <w:tcW w:w="1134" w:type="dxa"/>
            <w:vAlign w:val="center"/>
            <w:hideMark/>
          </w:tcPr>
          <w:p w:rsidR="00AA6D58" w:rsidRDefault="00AA6D58" w:rsidP="00EB508D">
            <w:pPr>
              <w:autoSpaceDE w:val="0"/>
              <w:autoSpaceDN w:val="0"/>
              <w:spacing w:line="276" w:lineRule="auto"/>
              <w:rPr>
                <w:lang w:val="ru-RU" w:eastAsia="ru-RU"/>
              </w:rPr>
            </w:pPr>
            <w:r>
              <w:t>%</w:t>
            </w:r>
          </w:p>
        </w:tc>
        <w:tc>
          <w:tcPr>
            <w:tcW w:w="1134" w:type="dxa"/>
          </w:tcPr>
          <w:p w:rsidR="00AA6D58" w:rsidRDefault="00AA6D58" w:rsidP="00EB508D">
            <w:pPr>
              <w:autoSpaceDE w:val="0"/>
              <w:autoSpaceDN w:val="0"/>
              <w:spacing w:line="276" w:lineRule="auto"/>
              <w:rPr>
                <w:lang w:val="ru-RU" w:eastAsia="ru-RU"/>
              </w:rPr>
            </w:pPr>
          </w:p>
        </w:tc>
        <w:tc>
          <w:tcPr>
            <w:tcW w:w="1417" w:type="dxa"/>
          </w:tcPr>
          <w:p w:rsidR="00AA6D58" w:rsidRDefault="00AA6D58" w:rsidP="00EB508D">
            <w:pPr>
              <w:autoSpaceDE w:val="0"/>
              <w:autoSpaceDN w:val="0"/>
              <w:spacing w:line="276" w:lineRule="auto"/>
              <w:rPr>
                <w:lang w:val="ru-RU" w:eastAsia="ru-RU"/>
              </w:rPr>
            </w:pPr>
          </w:p>
        </w:tc>
        <w:tc>
          <w:tcPr>
            <w:tcW w:w="1420" w:type="dxa"/>
          </w:tcPr>
          <w:p w:rsidR="00AA6D58" w:rsidRDefault="00AA6D58" w:rsidP="00EB508D">
            <w:pPr>
              <w:autoSpaceDE w:val="0"/>
              <w:autoSpaceDN w:val="0"/>
              <w:spacing w:line="276" w:lineRule="auto"/>
              <w:rPr>
                <w:lang w:val="ru-RU" w:eastAsia="ru-RU"/>
              </w:rPr>
            </w:pPr>
          </w:p>
        </w:tc>
      </w:tr>
      <w:tr w:rsidR="00AA6D58" w:rsidTr="00EB508D">
        <w:trPr>
          <w:cantSplit/>
          <w:trHeight w:val="394"/>
        </w:trPr>
        <w:tc>
          <w:tcPr>
            <w:tcW w:w="709" w:type="dxa"/>
          </w:tcPr>
          <w:p w:rsidR="00AA6D58" w:rsidRDefault="00AA6D58" w:rsidP="00EB508D">
            <w:pPr>
              <w:autoSpaceDE w:val="0"/>
              <w:autoSpaceDN w:val="0"/>
              <w:spacing w:line="276" w:lineRule="auto"/>
              <w:rPr>
                <w:lang w:val="ru-RU" w:eastAsia="ru-RU"/>
              </w:rPr>
            </w:pPr>
          </w:p>
        </w:tc>
        <w:tc>
          <w:tcPr>
            <w:tcW w:w="4678" w:type="dxa"/>
            <w:vAlign w:val="center"/>
            <w:hideMark/>
          </w:tcPr>
          <w:p w:rsidR="00AA6D58" w:rsidRDefault="00AA6D58" w:rsidP="00EB508D">
            <w:pPr>
              <w:autoSpaceDE w:val="0"/>
              <w:autoSpaceDN w:val="0"/>
              <w:spacing w:line="276" w:lineRule="auto"/>
              <w:rPr>
                <w:lang w:val="ru-RU" w:eastAsia="ru-RU"/>
              </w:rPr>
            </w:pPr>
            <w:r>
              <w:rPr>
                <w:lang w:val="en-US"/>
              </w:rPr>
              <w:t>Beneficiul de deviz</w:t>
            </w:r>
          </w:p>
        </w:tc>
        <w:tc>
          <w:tcPr>
            <w:tcW w:w="1134" w:type="dxa"/>
            <w:vAlign w:val="center"/>
            <w:hideMark/>
          </w:tcPr>
          <w:p w:rsidR="00AA6D58" w:rsidRDefault="00AA6D58" w:rsidP="00EB508D">
            <w:pPr>
              <w:autoSpaceDE w:val="0"/>
              <w:autoSpaceDN w:val="0"/>
              <w:spacing w:line="276" w:lineRule="auto"/>
              <w:rPr>
                <w:lang w:val="ru-RU" w:eastAsia="ru-RU"/>
              </w:rPr>
            </w:pPr>
            <w:r>
              <w:t xml:space="preserve"> %</w:t>
            </w:r>
          </w:p>
        </w:tc>
        <w:tc>
          <w:tcPr>
            <w:tcW w:w="1134" w:type="dxa"/>
          </w:tcPr>
          <w:p w:rsidR="00AA6D58" w:rsidRDefault="00AA6D58" w:rsidP="00EB508D">
            <w:pPr>
              <w:autoSpaceDE w:val="0"/>
              <w:autoSpaceDN w:val="0"/>
              <w:spacing w:line="276" w:lineRule="auto"/>
              <w:rPr>
                <w:lang w:val="ru-RU" w:eastAsia="ru-RU"/>
              </w:rPr>
            </w:pPr>
          </w:p>
        </w:tc>
        <w:tc>
          <w:tcPr>
            <w:tcW w:w="1417" w:type="dxa"/>
          </w:tcPr>
          <w:p w:rsidR="00AA6D58" w:rsidRDefault="00AA6D58" w:rsidP="00EB508D">
            <w:pPr>
              <w:autoSpaceDE w:val="0"/>
              <w:autoSpaceDN w:val="0"/>
              <w:spacing w:line="276" w:lineRule="auto"/>
              <w:rPr>
                <w:lang w:val="ru-RU" w:eastAsia="ru-RU"/>
              </w:rPr>
            </w:pPr>
          </w:p>
        </w:tc>
        <w:tc>
          <w:tcPr>
            <w:tcW w:w="1420" w:type="dxa"/>
          </w:tcPr>
          <w:p w:rsidR="00AA6D58" w:rsidRDefault="00AA6D58" w:rsidP="00EB508D">
            <w:pPr>
              <w:autoSpaceDE w:val="0"/>
              <w:autoSpaceDN w:val="0"/>
              <w:spacing w:line="276" w:lineRule="auto"/>
              <w:rPr>
                <w:lang w:val="ru-RU" w:eastAsia="ru-RU"/>
              </w:rPr>
            </w:pPr>
          </w:p>
        </w:tc>
      </w:tr>
      <w:tr w:rsidR="00AA6D58" w:rsidTr="00EB508D">
        <w:trPr>
          <w:cantSplit/>
          <w:trHeight w:val="394"/>
        </w:trPr>
        <w:tc>
          <w:tcPr>
            <w:tcW w:w="709" w:type="dxa"/>
          </w:tcPr>
          <w:p w:rsidR="00AA6D58" w:rsidRDefault="00AA6D58" w:rsidP="00EB508D">
            <w:pPr>
              <w:autoSpaceDE w:val="0"/>
              <w:autoSpaceDN w:val="0"/>
              <w:spacing w:line="276" w:lineRule="auto"/>
              <w:rPr>
                <w:lang w:val="ru-RU" w:eastAsia="ru-RU"/>
              </w:rPr>
            </w:pPr>
          </w:p>
        </w:tc>
        <w:tc>
          <w:tcPr>
            <w:tcW w:w="4678" w:type="dxa"/>
            <w:vAlign w:val="center"/>
            <w:hideMark/>
          </w:tcPr>
          <w:p w:rsidR="00AA6D58" w:rsidRDefault="00AA6D58" w:rsidP="00EB508D">
            <w:pPr>
              <w:autoSpaceDE w:val="0"/>
              <w:autoSpaceDN w:val="0"/>
              <w:spacing w:line="276" w:lineRule="auto"/>
              <w:rPr>
                <w:lang w:val="ru-RU" w:eastAsia="ru-RU"/>
              </w:rPr>
            </w:pPr>
            <w:r>
              <w:rPr>
                <w:lang w:val="en-US"/>
              </w:rPr>
              <w:t>TVA</w:t>
            </w:r>
          </w:p>
        </w:tc>
        <w:tc>
          <w:tcPr>
            <w:tcW w:w="1134" w:type="dxa"/>
            <w:vAlign w:val="center"/>
            <w:hideMark/>
          </w:tcPr>
          <w:p w:rsidR="00AA6D58" w:rsidRDefault="00AA6D58" w:rsidP="00EB508D">
            <w:pPr>
              <w:autoSpaceDE w:val="0"/>
              <w:autoSpaceDN w:val="0"/>
              <w:spacing w:line="276" w:lineRule="auto"/>
              <w:rPr>
                <w:lang w:val="ru-RU" w:eastAsia="ru-RU"/>
              </w:rPr>
            </w:pPr>
            <w:r>
              <w:t>20,00 %</w:t>
            </w:r>
          </w:p>
        </w:tc>
        <w:tc>
          <w:tcPr>
            <w:tcW w:w="1134" w:type="dxa"/>
          </w:tcPr>
          <w:p w:rsidR="00AA6D58" w:rsidRDefault="00AA6D58" w:rsidP="00EB508D">
            <w:pPr>
              <w:autoSpaceDE w:val="0"/>
              <w:autoSpaceDN w:val="0"/>
              <w:spacing w:line="276" w:lineRule="auto"/>
              <w:rPr>
                <w:lang w:val="ru-RU" w:eastAsia="ru-RU"/>
              </w:rPr>
            </w:pPr>
          </w:p>
        </w:tc>
        <w:tc>
          <w:tcPr>
            <w:tcW w:w="1417" w:type="dxa"/>
          </w:tcPr>
          <w:p w:rsidR="00AA6D58" w:rsidRDefault="00AA6D58" w:rsidP="00EB508D">
            <w:pPr>
              <w:autoSpaceDE w:val="0"/>
              <w:autoSpaceDN w:val="0"/>
              <w:spacing w:line="276" w:lineRule="auto"/>
              <w:rPr>
                <w:lang w:val="ru-RU" w:eastAsia="ru-RU"/>
              </w:rPr>
            </w:pPr>
          </w:p>
        </w:tc>
        <w:tc>
          <w:tcPr>
            <w:tcW w:w="1420" w:type="dxa"/>
          </w:tcPr>
          <w:p w:rsidR="00AA6D58" w:rsidRDefault="00AA6D58" w:rsidP="00EB508D">
            <w:pPr>
              <w:autoSpaceDE w:val="0"/>
              <w:autoSpaceDN w:val="0"/>
              <w:spacing w:line="276" w:lineRule="auto"/>
              <w:rPr>
                <w:lang w:val="ru-RU" w:eastAsia="ru-RU"/>
              </w:rPr>
            </w:pPr>
          </w:p>
        </w:tc>
      </w:tr>
      <w:tr w:rsidR="00AA6D58" w:rsidTr="00EB508D">
        <w:trPr>
          <w:cantSplit/>
          <w:trHeight w:val="466"/>
        </w:trPr>
        <w:tc>
          <w:tcPr>
            <w:tcW w:w="709" w:type="dxa"/>
            <w:vAlign w:val="bottom"/>
          </w:tcPr>
          <w:p w:rsidR="00AA6D58" w:rsidRDefault="00AA6D58" w:rsidP="00EB508D">
            <w:pPr>
              <w:autoSpaceDE w:val="0"/>
              <w:autoSpaceDN w:val="0"/>
              <w:spacing w:line="276" w:lineRule="auto"/>
              <w:rPr>
                <w:lang w:val="ru-RU" w:eastAsia="ru-RU"/>
              </w:rPr>
            </w:pPr>
          </w:p>
        </w:tc>
        <w:tc>
          <w:tcPr>
            <w:tcW w:w="4678" w:type="dxa"/>
            <w:vAlign w:val="center"/>
            <w:hideMark/>
          </w:tcPr>
          <w:p w:rsidR="00AA6D58" w:rsidRDefault="00AA6D58" w:rsidP="00EB508D">
            <w:pPr>
              <w:autoSpaceDE w:val="0"/>
              <w:autoSpaceDN w:val="0"/>
              <w:spacing w:line="276" w:lineRule="auto"/>
              <w:rPr>
                <w:lang w:val="ru-RU" w:eastAsia="ru-RU"/>
              </w:rPr>
            </w:pPr>
            <w:r>
              <w:rPr>
                <w:b/>
                <w:bCs/>
                <w:lang w:val="en-US"/>
              </w:rPr>
              <w:t>Total</w:t>
            </w:r>
            <w:r>
              <w:rPr>
                <w:b/>
                <w:bCs/>
              </w:rPr>
              <w:t xml:space="preserve"> </w:t>
            </w:r>
            <w:r>
              <w:rPr>
                <w:b/>
                <w:bCs/>
                <w:lang w:val="en-US"/>
              </w:rPr>
              <w:t>deviz</w:t>
            </w:r>
            <w:r>
              <w:rPr>
                <w:b/>
                <w:bCs/>
              </w:rPr>
              <w:t>:</w:t>
            </w:r>
          </w:p>
        </w:tc>
        <w:tc>
          <w:tcPr>
            <w:tcW w:w="1134" w:type="dxa"/>
            <w:vAlign w:val="bottom"/>
          </w:tcPr>
          <w:p w:rsidR="00AA6D58" w:rsidRDefault="00AA6D58" w:rsidP="00EB508D">
            <w:pPr>
              <w:autoSpaceDE w:val="0"/>
              <w:autoSpaceDN w:val="0"/>
              <w:spacing w:line="276" w:lineRule="auto"/>
              <w:rPr>
                <w:lang w:val="ru-RU" w:eastAsia="ru-RU"/>
              </w:rPr>
            </w:pPr>
          </w:p>
        </w:tc>
        <w:tc>
          <w:tcPr>
            <w:tcW w:w="1134" w:type="dxa"/>
            <w:vAlign w:val="bottom"/>
          </w:tcPr>
          <w:p w:rsidR="00AA6D58" w:rsidRDefault="00AA6D58" w:rsidP="00EB508D">
            <w:pPr>
              <w:autoSpaceDE w:val="0"/>
              <w:autoSpaceDN w:val="0"/>
              <w:spacing w:line="276" w:lineRule="auto"/>
              <w:rPr>
                <w:lang w:val="ru-RU" w:eastAsia="ru-RU"/>
              </w:rPr>
            </w:pPr>
          </w:p>
        </w:tc>
        <w:tc>
          <w:tcPr>
            <w:tcW w:w="1417" w:type="dxa"/>
            <w:vAlign w:val="bottom"/>
          </w:tcPr>
          <w:p w:rsidR="00AA6D58" w:rsidRDefault="00AA6D58" w:rsidP="00EB508D">
            <w:pPr>
              <w:autoSpaceDE w:val="0"/>
              <w:autoSpaceDN w:val="0"/>
              <w:spacing w:line="276" w:lineRule="auto"/>
              <w:rPr>
                <w:lang w:val="ru-RU" w:eastAsia="ru-RU"/>
              </w:rPr>
            </w:pPr>
          </w:p>
        </w:tc>
        <w:tc>
          <w:tcPr>
            <w:tcW w:w="1420" w:type="dxa"/>
            <w:vAlign w:val="bottom"/>
          </w:tcPr>
          <w:p w:rsidR="00AA6D58" w:rsidRDefault="00AA6D58" w:rsidP="00EB508D">
            <w:pPr>
              <w:autoSpaceDE w:val="0"/>
              <w:autoSpaceDN w:val="0"/>
              <w:spacing w:line="276" w:lineRule="auto"/>
              <w:rPr>
                <w:b/>
                <w:bCs/>
                <w:lang w:val="ru-RU" w:eastAsia="ru-RU"/>
              </w:rPr>
            </w:pPr>
          </w:p>
        </w:tc>
      </w:tr>
    </w:tbl>
    <w:p w:rsidR="00AA6D58" w:rsidRDefault="00AA6D58" w:rsidP="00AA6D58">
      <w:pPr>
        <w:rPr>
          <w:lang w:val="en-US" w:eastAsia="ru-RU"/>
        </w:rPr>
      </w:pPr>
      <w:r>
        <w:rPr>
          <w:lang w:val="en-US"/>
        </w:rPr>
        <w:tab/>
      </w:r>
      <w:r>
        <w:rPr>
          <w:lang w:val="en-US"/>
        </w:rPr>
        <w:tab/>
      </w:r>
      <w:r>
        <w:rPr>
          <w:lang w:val="en-US"/>
        </w:rPr>
        <w:tab/>
      </w:r>
      <w:r>
        <w:rPr>
          <w:lang w:val="en-US"/>
        </w:rPr>
        <w:tab/>
      </w:r>
      <w:r>
        <w:rPr>
          <w:lang w:val="en-US"/>
        </w:rPr>
        <w:tab/>
      </w:r>
      <w:r>
        <w:rPr>
          <w:lang w:val="en-US"/>
        </w:rPr>
        <w:tab/>
      </w:r>
      <w:r>
        <w:rPr>
          <w:lang w:val="en-US"/>
        </w:rPr>
        <w:tab/>
      </w:r>
    </w:p>
    <w:p w:rsidR="00AA6D58" w:rsidRDefault="00AA6D58" w:rsidP="00AA6D58">
      <w:pPr>
        <w:rPr>
          <w:sz w:val="28"/>
          <w:szCs w:val="28"/>
          <w:lang w:val="en-US"/>
        </w:rPr>
      </w:pPr>
      <w:r>
        <w:rPr>
          <w:lang w:val="en-US"/>
        </w:rPr>
        <w:tab/>
      </w:r>
      <w:r>
        <w:rPr>
          <w:sz w:val="28"/>
          <w:szCs w:val="28"/>
          <w:lang w:val="en-US"/>
        </w:rPr>
        <w:t xml:space="preserve">L.S.                                                                                                 L.S.        </w:t>
      </w:r>
    </w:p>
    <w:p w:rsidR="00AA6D58" w:rsidRDefault="00AA6D58" w:rsidP="00AA6D58">
      <w:pPr>
        <w:jc w:val="center"/>
        <w:rPr>
          <w:sz w:val="28"/>
          <w:szCs w:val="28"/>
          <w:lang w:val="en-US"/>
        </w:rPr>
      </w:pPr>
    </w:p>
    <w:tbl>
      <w:tblPr>
        <w:tblW w:w="0" w:type="auto"/>
        <w:tblInd w:w="250" w:type="dxa"/>
        <w:tblLayout w:type="fixed"/>
        <w:tblLook w:val="04A0"/>
      </w:tblPr>
      <w:tblGrid>
        <w:gridCol w:w="4678"/>
        <w:gridCol w:w="5103"/>
      </w:tblGrid>
      <w:tr w:rsidR="00AA6D58" w:rsidTr="00EB508D">
        <w:tc>
          <w:tcPr>
            <w:tcW w:w="4678" w:type="dxa"/>
            <w:hideMark/>
          </w:tcPr>
          <w:p w:rsidR="00AA6D58" w:rsidRDefault="00AA6D58" w:rsidP="00EB508D">
            <w:pPr>
              <w:autoSpaceDE w:val="0"/>
              <w:autoSpaceDN w:val="0"/>
              <w:spacing w:line="276" w:lineRule="auto"/>
              <w:rPr>
                <w:lang w:val="en-US" w:eastAsia="ru-RU"/>
              </w:rPr>
            </w:pPr>
            <w:r>
              <w:t>Proiectant</w:t>
            </w:r>
            <w:r>
              <w:rPr>
                <w:lang w:val="en-US"/>
              </w:rPr>
              <w:t xml:space="preserve"> </w:t>
            </w:r>
          </w:p>
        </w:tc>
        <w:tc>
          <w:tcPr>
            <w:tcW w:w="5103" w:type="dxa"/>
            <w:hideMark/>
          </w:tcPr>
          <w:p w:rsidR="00AA6D58" w:rsidRDefault="00AA6D58" w:rsidP="00EB508D">
            <w:pPr>
              <w:autoSpaceDE w:val="0"/>
              <w:autoSpaceDN w:val="0"/>
              <w:spacing w:line="276" w:lineRule="auto"/>
              <w:ind w:right="176"/>
              <w:rPr>
                <w:lang w:val="en-US" w:eastAsia="ru-RU"/>
              </w:rPr>
            </w:pPr>
            <w:r>
              <w:rPr>
                <w:lang w:val="en-US"/>
              </w:rPr>
              <w:t>Ofertant</w:t>
            </w:r>
          </w:p>
        </w:tc>
      </w:tr>
      <w:tr w:rsidR="00AA6D58" w:rsidTr="00EB508D">
        <w:tc>
          <w:tcPr>
            <w:tcW w:w="4678" w:type="dxa"/>
            <w:tcBorders>
              <w:top w:val="nil"/>
              <w:left w:val="nil"/>
              <w:bottom w:val="single" w:sz="6" w:space="0" w:color="auto"/>
              <w:right w:val="nil"/>
            </w:tcBorders>
            <w:hideMark/>
          </w:tcPr>
          <w:p w:rsidR="00AA6D58" w:rsidRDefault="00AA6D58" w:rsidP="00EB508D">
            <w:pPr>
              <w:autoSpaceDE w:val="0"/>
              <w:autoSpaceDN w:val="0"/>
              <w:spacing w:line="276" w:lineRule="auto"/>
              <w:jc w:val="right"/>
              <w:rPr>
                <w:lang w:val="en-US" w:eastAsia="ru-RU"/>
              </w:rPr>
            </w:pPr>
            <w:r>
              <w:rPr>
                <w:lang w:val="en-US"/>
              </w:rPr>
              <w:t>()</w:t>
            </w:r>
          </w:p>
        </w:tc>
        <w:tc>
          <w:tcPr>
            <w:tcW w:w="5103" w:type="dxa"/>
            <w:tcBorders>
              <w:top w:val="nil"/>
              <w:left w:val="nil"/>
              <w:bottom w:val="single" w:sz="6" w:space="0" w:color="auto"/>
              <w:right w:val="nil"/>
            </w:tcBorders>
          </w:tcPr>
          <w:p w:rsidR="00AA6D58" w:rsidRDefault="00AA6D58" w:rsidP="00EB508D">
            <w:pPr>
              <w:autoSpaceDE w:val="0"/>
              <w:autoSpaceDN w:val="0"/>
              <w:spacing w:line="276" w:lineRule="auto"/>
              <w:ind w:right="176"/>
              <w:jc w:val="right"/>
              <w:rPr>
                <w:lang w:val="en-US" w:eastAsia="ru-RU"/>
              </w:rPr>
            </w:pPr>
          </w:p>
        </w:tc>
      </w:tr>
      <w:tr w:rsidR="00AA6D58" w:rsidTr="00EB508D">
        <w:trPr>
          <w:trHeight w:val="355"/>
        </w:trPr>
        <w:tc>
          <w:tcPr>
            <w:tcW w:w="9781" w:type="dxa"/>
            <w:gridSpan w:val="2"/>
            <w:hideMark/>
          </w:tcPr>
          <w:p w:rsidR="00AA6D58" w:rsidRDefault="00AA6D58" w:rsidP="00EB508D">
            <w:pPr>
              <w:autoSpaceDE w:val="0"/>
              <w:autoSpaceDN w:val="0"/>
              <w:spacing w:line="276" w:lineRule="auto"/>
              <w:jc w:val="center"/>
              <w:rPr>
                <w:sz w:val="16"/>
                <w:szCs w:val="16"/>
                <w:lang w:val="en-US" w:eastAsia="ru-RU"/>
              </w:rPr>
            </w:pPr>
            <w:r>
              <w:rPr>
                <w:sz w:val="16"/>
                <w:szCs w:val="16"/>
                <w:lang w:val="en-US"/>
              </w:rPr>
              <w:t>(</w:t>
            </w:r>
            <w:r>
              <w:rPr>
                <w:sz w:val="16"/>
                <w:szCs w:val="16"/>
              </w:rPr>
              <w:t>funcţia</w:t>
            </w:r>
            <w:r>
              <w:rPr>
                <w:sz w:val="16"/>
                <w:szCs w:val="16"/>
                <w:lang w:val="en-US"/>
              </w:rPr>
              <w:t xml:space="preserve">, </w:t>
            </w:r>
            <w:r>
              <w:rPr>
                <w:sz w:val="16"/>
                <w:szCs w:val="16"/>
              </w:rPr>
              <w:t>semnătura, numele, prenumele</w:t>
            </w:r>
            <w:r>
              <w:rPr>
                <w:sz w:val="16"/>
                <w:szCs w:val="16"/>
                <w:lang w:val="en-US"/>
              </w:rPr>
              <w:t>)                                                                                                 (</w:t>
            </w:r>
            <w:r>
              <w:rPr>
                <w:sz w:val="16"/>
                <w:szCs w:val="16"/>
              </w:rPr>
              <w:t>funcţia</w:t>
            </w:r>
            <w:r>
              <w:rPr>
                <w:sz w:val="16"/>
                <w:szCs w:val="16"/>
                <w:lang w:val="en-US"/>
              </w:rPr>
              <w:t xml:space="preserve">, </w:t>
            </w:r>
            <w:r>
              <w:rPr>
                <w:sz w:val="16"/>
                <w:szCs w:val="16"/>
              </w:rPr>
              <w:t>semnătura, numele, prenumele</w:t>
            </w:r>
            <w:r>
              <w:rPr>
                <w:sz w:val="16"/>
                <w:szCs w:val="16"/>
                <w:lang w:val="en-US"/>
              </w:rPr>
              <w:t>)</w:t>
            </w:r>
          </w:p>
        </w:tc>
      </w:tr>
    </w:tbl>
    <w:p w:rsidR="00AA6D58" w:rsidRDefault="00AA6D58" w:rsidP="00AA6D58">
      <w:pPr>
        <w:rPr>
          <w:sz w:val="28"/>
          <w:szCs w:val="28"/>
          <w:lang w:val="en-US" w:eastAsia="ru-RU"/>
        </w:rPr>
      </w:pPr>
      <w:r>
        <w:rPr>
          <w:sz w:val="28"/>
          <w:szCs w:val="28"/>
          <w:lang w:val="en-US"/>
        </w:rPr>
        <w:t xml:space="preserve">APROBAT:    </w:t>
      </w:r>
    </w:p>
    <w:p w:rsidR="00AA6D58" w:rsidRDefault="00AA6D58" w:rsidP="00AA6D58">
      <w:pPr>
        <w:rPr>
          <w:sz w:val="28"/>
          <w:szCs w:val="28"/>
          <w:lang w:val="en-US"/>
        </w:rPr>
      </w:pPr>
      <w:r>
        <w:rPr>
          <w:sz w:val="28"/>
          <w:szCs w:val="28"/>
          <w:lang w:val="en-US"/>
        </w:rPr>
        <w:t>L.S.</w:t>
      </w:r>
    </w:p>
    <w:p w:rsidR="00AA6D58" w:rsidRDefault="00AA6D58" w:rsidP="00AA6D58"/>
    <w:p w:rsidR="00233538" w:rsidRPr="00FF430B" w:rsidRDefault="00233538" w:rsidP="00196AB4">
      <w:pPr>
        <w:ind w:firstLine="709"/>
        <w:jc w:val="center"/>
        <w:rPr>
          <w:i/>
        </w:rPr>
      </w:pPr>
    </w:p>
    <w:p w:rsidR="00233538" w:rsidRPr="00FF430B" w:rsidRDefault="0003591A" w:rsidP="00196AB4">
      <w:pPr>
        <w:pStyle w:val="cp"/>
        <w:ind w:firstLine="709"/>
        <w:jc w:val="both"/>
      </w:pPr>
      <w:r w:rsidRPr="00FF430B">
        <w:t>1 . Descriere generală</w:t>
      </w:r>
    </w:p>
    <w:p w:rsidR="00233538" w:rsidRPr="00FF430B" w:rsidRDefault="0003591A" w:rsidP="00196AB4">
      <w:pPr>
        <w:ind w:firstLine="709"/>
        <w:jc w:val="both"/>
      </w:pPr>
      <w:r w:rsidRPr="00FF430B">
        <w:t>Se precizează adresa (şantierul) lucrărilor, descrierea generală a obiectelor lucrării, detalii specifice de amplasare etc.</w:t>
      </w:r>
    </w:p>
    <w:p w:rsidR="00233538" w:rsidRPr="00FF430B" w:rsidRDefault="0003591A" w:rsidP="00196AB4">
      <w:pPr>
        <w:ind w:firstLine="709"/>
        <w:jc w:val="both"/>
        <w:rPr>
          <w:b/>
        </w:rPr>
      </w:pPr>
      <w:r w:rsidRPr="00FF430B">
        <w:rPr>
          <w:b/>
        </w:rPr>
        <w:t>2. Informaţii şi proiectare</w:t>
      </w:r>
    </w:p>
    <w:p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233538" w:rsidRPr="00FF430B" w:rsidRDefault="0003591A" w:rsidP="00196AB4">
      <w:pPr>
        <w:ind w:firstLine="709"/>
        <w:jc w:val="both"/>
        <w:rPr>
          <w:b/>
        </w:rPr>
      </w:pPr>
      <w:r w:rsidRPr="00FF430B">
        <w:rPr>
          <w:b/>
        </w:rPr>
        <w:t>3. Materiale, compatibilităţi, reglementări tehnice şi standarde utilizate</w:t>
      </w:r>
    </w:p>
    <w:p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rsidR="00233538" w:rsidRPr="00FF430B" w:rsidRDefault="0003591A" w:rsidP="00196AB4">
      <w:pPr>
        <w:ind w:firstLine="709"/>
        <w:jc w:val="both"/>
        <w:rPr>
          <w:b/>
        </w:rPr>
      </w:pPr>
      <w:r w:rsidRPr="00FF430B">
        <w:rPr>
          <w:b/>
        </w:rPr>
        <w:t>4. Mostre</w:t>
      </w:r>
    </w:p>
    <w:p w:rsidR="00233538" w:rsidRPr="00FF430B" w:rsidRDefault="0003591A" w:rsidP="00196AB4">
      <w:pPr>
        <w:ind w:firstLine="709"/>
        <w:jc w:val="both"/>
      </w:pPr>
      <w:r w:rsidRPr="00FF430B">
        <w:t>Se precizează modul de prezentare a mostrelor la toate produsele utilizate.</w:t>
      </w:r>
    </w:p>
    <w:p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233538" w:rsidRPr="00FF430B" w:rsidRDefault="0003591A" w:rsidP="00196AB4">
      <w:pPr>
        <w:ind w:firstLine="709"/>
        <w:jc w:val="both"/>
        <w:rPr>
          <w:b/>
        </w:rPr>
      </w:pPr>
      <w:r w:rsidRPr="00FF430B">
        <w:rPr>
          <w:b/>
        </w:rPr>
        <w:t>6. Încercări, instrucţiuni, garanţii ale furnizorilor, desene şi scheme de execuţie</w:t>
      </w:r>
    </w:p>
    <w:p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F430B" w:rsidRDefault="0003591A" w:rsidP="00196AB4">
      <w:pPr>
        <w:ind w:firstLine="709"/>
        <w:jc w:val="both"/>
        <w:rPr>
          <w:b/>
        </w:rPr>
      </w:pPr>
      <w:r w:rsidRPr="00FF430B">
        <w:rPr>
          <w:b/>
        </w:rPr>
        <w:t>7. Remedierea viciilor ascunse şi a defectelor</w:t>
      </w:r>
    </w:p>
    <w:p w:rsidR="00233538" w:rsidRPr="00FF430B" w:rsidRDefault="0003591A" w:rsidP="00196AB4">
      <w:pPr>
        <w:ind w:firstLine="709"/>
        <w:jc w:val="both"/>
      </w:pPr>
      <w:r w:rsidRPr="00FF430B">
        <w:t>Se precizează modalitatea de constatare şi remediere a viciilor ascunse şi a defectelor, responsabilii de remediere.</w:t>
      </w:r>
    </w:p>
    <w:p w:rsidR="00233538" w:rsidRPr="00FF430B" w:rsidRDefault="0003591A" w:rsidP="00196AB4">
      <w:pPr>
        <w:ind w:firstLine="709"/>
        <w:jc w:val="both"/>
        <w:rPr>
          <w:b/>
        </w:rPr>
      </w:pPr>
      <w:r w:rsidRPr="00FF430B">
        <w:rPr>
          <w:b/>
        </w:rPr>
        <w:t>8. Trasarea geodezică a lucrărilor, toleranţe de execuţie</w:t>
      </w:r>
    </w:p>
    <w:p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rsidR="00233538" w:rsidRPr="00FF430B" w:rsidRDefault="0003591A" w:rsidP="00196AB4">
      <w:pPr>
        <w:ind w:firstLine="709"/>
        <w:jc w:val="both"/>
        <w:rPr>
          <w:b/>
        </w:rPr>
      </w:pPr>
      <w:r w:rsidRPr="00FF430B">
        <w:rPr>
          <w:b/>
        </w:rPr>
        <w:t>9. Parametrii de calcul ai elementelor constructive</w:t>
      </w:r>
    </w:p>
    <w:p w:rsidR="00233538" w:rsidRPr="00FF430B" w:rsidRDefault="0003591A" w:rsidP="00196AB4">
      <w:pPr>
        <w:ind w:firstLine="709"/>
        <w:jc w:val="both"/>
      </w:pPr>
      <w:r w:rsidRPr="00FF430B">
        <w:t>Se precizează sarcinile luate în calcul: seismicitatea, acţiunile, alţi parametri.</w:t>
      </w:r>
    </w:p>
    <w:p w:rsidR="00233538" w:rsidRPr="00FF430B" w:rsidRDefault="0003591A" w:rsidP="00196AB4">
      <w:pPr>
        <w:ind w:firstLine="709"/>
        <w:jc w:val="both"/>
        <w:rPr>
          <w:b/>
        </w:rPr>
      </w:pPr>
      <w:r w:rsidRPr="00FF430B">
        <w:rPr>
          <w:b/>
        </w:rPr>
        <w:t>10. Criterii privind calculul sistemelor de încălzire, ventilare şi condiţionare a aerului</w:t>
      </w:r>
    </w:p>
    <w:p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233538" w:rsidRPr="00FF430B" w:rsidRDefault="0003591A" w:rsidP="00196AB4">
      <w:pPr>
        <w:ind w:firstLine="709"/>
        <w:jc w:val="both"/>
        <w:rPr>
          <w:b/>
        </w:rPr>
      </w:pPr>
      <w:r w:rsidRPr="00FF430B">
        <w:rPr>
          <w:b/>
        </w:rPr>
        <w:t>11. Nivelul admis al zgomotului şi al vibraţiilor</w:t>
      </w:r>
    </w:p>
    <w:p w:rsidR="00233538" w:rsidRPr="00FF430B" w:rsidRDefault="0003591A" w:rsidP="00196AB4">
      <w:pPr>
        <w:ind w:firstLine="709"/>
        <w:jc w:val="both"/>
      </w:pPr>
      <w:r w:rsidRPr="00FF430B">
        <w:t>Se precizează mărimea acestor niveluri pentru diferite spaţii; măsurile de reducere a zgomotului şi a vibraţiilor.</w:t>
      </w:r>
    </w:p>
    <w:p w:rsidR="00233538" w:rsidRPr="00FF430B" w:rsidRDefault="0003591A" w:rsidP="00196AB4">
      <w:pPr>
        <w:ind w:firstLine="709"/>
        <w:jc w:val="both"/>
        <w:rPr>
          <w:b/>
        </w:rPr>
      </w:pPr>
      <w:r w:rsidRPr="00FF430B">
        <w:rPr>
          <w:b/>
        </w:rPr>
        <w:t>12. Cerinţe privind montarea utilajelor şi a instalaţiilor</w:t>
      </w:r>
    </w:p>
    <w:p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rsidR="00233538" w:rsidRPr="00FF430B" w:rsidRDefault="0003591A" w:rsidP="00196AB4">
      <w:pPr>
        <w:ind w:firstLine="709"/>
        <w:jc w:val="both"/>
        <w:rPr>
          <w:b/>
        </w:rPr>
      </w:pPr>
      <w:r w:rsidRPr="00FF430B">
        <w:rPr>
          <w:b/>
        </w:rPr>
        <w:t>13. Lucrări de construcţii aferente montării instalaţiilor</w:t>
      </w:r>
    </w:p>
    <w:p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233538" w:rsidRPr="00FF430B" w:rsidRDefault="0003591A" w:rsidP="00196AB4">
      <w:pPr>
        <w:ind w:firstLine="709"/>
        <w:jc w:val="both"/>
        <w:rPr>
          <w:b/>
        </w:rPr>
      </w:pPr>
      <w:r w:rsidRPr="00FF430B">
        <w:rPr>
          <w:b/>
        </w:rPr>
        <w:t>14. Articole, produse şi piese necesare instalaţiilor</w:t>
      </w:r>
    </w:p>
    <w:p w:rsidR="00233538" w:rsidRPr="00FF430B" w:rsidRDefault="0003591A" w:rsidP="00196AB4">
      <w:pPr>
        <w:ind w:firstLine="709"/>
        <w:jc w:val="both"/>
      </w:pPr>
      <w:r w:rsidRPr="00FF430B">
        <w:t>Se precizează furnizorul articolelor, produselor şi pieselor necesare instalaţiilor; tipurile şi cantitatea.</w:t>
      </w:r>
    </w:p>
    <w:p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F430B" w:rsidRDefault="0003591A" w:rsidP="00196AB4">
      <w:pPr>
        <w:ind w:firstLine="709"/>
        <w:jc w:val="both"/>
        <w:rPr>
          <w:b/>
        </w:rPr>
      </w:pPr>
      <w:r w:rsidRPr="00FF430B">
        <w:rPr>
          <w:b/>
        </w:rPr>
        <w:t>16. Definiţii</w:t>
      </w:r>
    </w:p>
    <w:p w:rsidR="00233538" w:rsidRPr="00FF430B" w:rsidRDefault="0003591A" w:rsidP="00196AB4">
      <w:pPr>
        <w:ind w:firstLine="709"/>
        <w:jc w:val="both"/>
      </w:pPr>
      <w:r w:rsidRPr="00FF430B">
        <w:t>Se precizează termenii şi definiţiile utilizate în caietul de sarcini şi unele caracteristici.</w:t>
      </w:r>
    </w:p>
    <w:p w:rsidR="00233538" w:rsidRPr="00FF430B" w:rsidRDefault="0003591A" w:rsidP="00196AB4">
      <w:pPr>
        <w:ind w:firstLine="709"/>
        <w:jc w:val="both"/>
        <w:rPr>
          <w:b/>
        </w:rPr>
      </w:pPr>
      <w:r w:rsidRPr="00FF430B">
        <w:rPr>
          <w:b/>
        </w:rPr>
        <w:t>17. Cerinţe privind calculul costului</w:t>
      </w:r>
    </w:p>
    <w:p w:rsidR="00233538" w:rsidRPr="00FF430B" w:rsidRDefault="0003591A" w:rsidP="00196AB4">
      <w:pPr>
        <w:ind w:firstLine="709"/>
        <w:jc w:val="both"/>
      </w:pPr>
      <w:r w:rsidRPr="00FF430B">
        <w:t xml:space="preserve">Se precizează modalitatea de calculare a costului ofertei, prin trimitere la actele normative în domeniu. </w:t>
      </w:r>
    </w:p>
    <w:p w:rsidR="00F4030F" w:rsidRPr="00FF430B" w:rsidRDefault="00F4030F" w:rsidP="00196AB4">
      <w:pPr>
        <w:ind w:firstLine="709"/>
        <w:jc w:val="both"/>
        <w:rPr>
          <w:b/>
        </w:rPr>
      </w:pPr>
      <w:r w:rsidRPr="00FF430B">
        <w:rPr>
          <w:b/>
        </w:rPr>
        <w:t>18. Documente obligatorii la depunerea ofertei</w:t>
      </w:r>
    </w:p>
    <w:p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rsidR="00F4030F" w:rsidRPr="00FF430B" w:rsidRDefault="00F4030F" w:rsidP="00196AB4">
      <w:pPr>
        <w:ind w:firstLine="709"/>
        <w:jc w:val="both"/>
        <w:rPr>
          <w:b/>
        </w:rPr>
      </w:pPr>
      <w:r w:rsidRPr="00FF430B">
        <w:rPr>
          <w:b/>
        </w:rPr>
        <w:t>19. Documente obligatorii la evaluarea ofertelor</w:t>
      </w:r>
    </w:p>
    <w:p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rsidR="00F4030F" w:rsidRPr="00FF430B" w:rsidRDefault="00F4030F" w:rsidP="00196AB4">
      <w:pPr>
        <w:ind w:firstLine="709"/>
        <w:jc w:val="both"/>
      </w:pPr>
    </w:p>
    <w:p w:rsidR="00B27D8B" w:rsidRPr="00FF430B" w:rsidRDefault="00B27D8B"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0E4D7D" w:rsidRPr="00FF430B" w:rsidRDefault="000E4D7D" w:rsidP="00196AB4">
      <w:pPr>
        <w:ind w:firstLine="709"/>
        <w:jc w:val="both"/>
      </w:pPr>
    </w:p>
    <w:p w:rsidR="00233538" w:rsidRPr="00FF430B" w:rsidRDefault="0003591A" w:rsidP="00196AB4">
      <w:pPr>
        <w:ind w:firstLine="709"/>
        <w:jc w:val="both"/>
      </w:pPr>
      <w:r w:rsidRPr="00FF430B">
        <w:t>------------------------</w:t>
      </w:r>
    </w:p>
    <w:p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rsidR="00233538" w:rsidRPr="00FF430B" w:rsidRDefault="0003591A" w:rsidP="00196AB4">
      <w:pPr>
        <w:ind w:firstLine="709"/>
        <w:jc w:val="both"/>
      </w:pPr>
      <w:r w:rsidRPr="00FF430B">
        <w:t> </w:t>
      </w:r>
    </w:p>
    <w:p w:rsidR="0019071C" w:rsidRPr="00FF430B" w:rsidRDefault="0019071C" w:rsidP="00196AB4">
      <w:pPr>
        <w:ind w:firstLine="709"/>
        <w:jc w:val="both"/>
        <w:rPr>
          <w:bCs/>
        </w:rPr>
      </w:pPr>
      <w:r w:rsidRPr="00FF430B">
        <w:rPr>
          <w:bCs/>
        </w:rPr>
        <w:t xml:space="preserve"> </w:t>
      </w:r>
    </w:p>
    <w:p w:rsidR="0019071C" w:rsidRPr="00FF430B" w:rsidRDefault="0019071C" w:rsidP="00196AB4">
      <w:pPr>
        <w:ind w:firstLine="709"/>
        <w:jc w:val="both"/>
        <w:rPr>
          <w:bCs/>
        </w:rPr>
      </w:pPr>
    </w:p>
    <w:p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F6496F" w:rsidRPr="00FF430B" w:rsidRDefault="00F6496F" w:rsidP="00196AB4">
      <w:pPr>
        <w:jc w:val="both"/>
      </w:pPr>
    </w:p>
    <w:p w:rsidR="00F6496F" w:rsidRPr="00FF430B" w:rsidRDefault="00F6496F" w:rsidP="00196AB4">
      <w:pPr>
        <w:jc w:val="both"/>
        <w:rPr>
          <w:b/>
        </w:rPr>
      </w:pPr>
    </w:p>
    <w:p w:rsidR="00B27D8B" w:rsidRPr="00FF430B" w:rsidRDefault="00B27D8B" w:rsidP="00196AB4">
      <w:pPr>
        <w:jc w:val="both"/>
        <w:rPr>
          <w:b/>
        </w:rPr>
      </w:pPr>
    </w:p>
    <w:p w:rsidR="00B27D8B" w:rsidRPr="00FF430B" w:rsidRDefault="00B27D8B"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0E4D7D" w:rsidRPr="00FF430B" w:rsidRDefault="000E4D7D" w:rsidP="00196AB4">
      <w:pPr>
        <w:jc w:val="both"/>
        <w:rPr>
          <w:b/>
        </w:rPr>
      </w:pPr>
    </w:p>
    <w:p w:rsidR="006537B3" w:rsidRPr="00FF430B" w:rsidRDefault="006537B3" w:rsidP="009E2657">
      <w:pPr>
        <w:pStyle w:val="BodyText"/>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24</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0C5DFB" w:rsidRDefault="000C5DFB" w:rsidP="005C7076">
      <w:pPr>
        <w:pStyle w:val="Heading2"/>
        <w:spacing w:before="0"/>
        <w:jc w:val="center"/>
        <w:rPr>
          <w:rFonts w:ascii="Times New Roman" w:hAnsi="Times New Roman" w:cs="Times New Roman"/>
          <w:b w:val="0"/>
          <w:bCs w:val="0"/>
          <w:color w:val="auto"/>
        </w:rPr>
      </w:pPr>
    </w:p>
    <w:p w:rsidR="006F2895" w:rsidRPr="006F2895" w:rsidRDefault="006F2895" w:rsidP="006F2895">
      <w:pPr>
        <w:jc w:val="center"/>
        <w:rPr>
          <w:b/>
        </w:rPr>
      </w:pPr>
      <w:r w:rsidRPr="006F2895">
        <w:rPr>
          <w:b/>
        </w:rPr>
        <w:t>CAIET DE SARCINI</w:t>
      </w:r>
    </w:p>
    <w:p w:rsidR="000E4D7D" w:rsidRPr="00FF430B" w:rsidRDefault="000E4D7D" w:rsidP="000E4D7D"/>
    <w:p w:rsidR="00233538" w:rsidRPr="00FF430B" w:rsidRDefault="00233538" w:rsidP="005C7076">
      <w:pPr>
        <w:pStyle w:val="Heading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rsidR="00E71F7B" w:rsidRPr="00FF430B" w:rsidRDefault="00E71F7B" w:rsidP="007B392A">
      <w:pPr>
        <w:pStyle w:val="ListParagraph"/>
        <w:numPr>
          <w:ilvl w:val="0"/>
          <w:numId w:val="0"/>
        </w:numPr>
      </w:pPr>
    </w:p>
    <w:p w:rsidR="00233538" w:rsidRPr="00FF430B" w:rsidRDefault="00233538" w:rsidP="002F556B">
      <w:pPr>
        <w:pStyle w:val="ListParagraph"/>
        <w:numPr>
          <w:ilvl w:val="0"/>
          <w:numId w:val="15"/>
        </w:numPr>
        <w:ind w:left="0"/>
        <w:contextualSpacing/>
      </w:pPr>
      <w:r w:rsidRPr="00FF430B">
        <w:rPr>
          <w:b/>
        </w:rPr>
        <w:t>Denumirea</w:t>
      </w:r>
      <w:r w:rsidR="009453D7" w:rsidRPr="00FF430B">
        <w:rPr>
          <w:b/>
        </w:rPr>
        <w:t xml:space="preserve"> obiect</w:t>
      </w:r>
      <w:r w:rsidRPr="00FF430B">
        <w:rPr>
          <w:b/>
        </w:rPr>
        <w:t>ului</w:t>
      </w:r>
    </w:p>
    <w:p w:rsidR="00233538" w:rsidRPr="00FF430B" w:rsidRDefault="00233538" w:rsidP="007B392A">
      <w:pPr>
        <w:pStyle w:val="ListParagraph"/>
        <w:numPr>
          <w:ilvl w:val="0"/>
          <w:numId w:val="0"/>
        </w:numPr>
      </w:pPr>
      <w:r w:rsidRPr="00FF430B">
        <w:t xml:space="preserve">Se precizează descrierea generală a </w:t>
      </w:r>
      <w:r w:rsidR="00ED3247" w:rsidRPr="00FF430B">
        <w:t>obiectului</w:t>
      </w:r>
      <w:r w:rsidR="007B392A" w:rsidRPr="00FF430B">
        <w:t xml:space="preserve"> de proiectare.</w:t>
      </w:r>
    </w:p>
    <w:p w:rsidR="00233538" w:rsidRPr="00FF430B" w:rsidRDefault="00233538" w:rsidP="002F556B">
      <w:pPr>
        <w:pStyle w:val="ListParagraph"/>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rsidR="00233538" w:rsidRPr="00FF430B" w:rsidRDefault="007B392A" w:rsidP="007B392A">
      <w:pPr>
        <w:pStyle w:val="ListParagraph"/>
        <w:numPr>
          <w:ilvl w:val="0"/>
          <w:numId w:val="0"/>
        </w:numPr>
      </w:pPr>
      <w:r w:rsidRPr="00FF430B">
        <w:t>Se precizează adresa.</w:t>
      </w:r>
    </w:p>
    <w:p w:rsidR="00233538" w:rsidRPr="00FF430B" w:rsidRDefault="00233538" w:rsidP="002F556B">
      <w:pPr>
        <w:pStyle w:val="ListParagraph"/>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233538" w:rsidRPr="00FF430B" w:rsidRDefault="00233538" w:rsidP="007B392A">
      <w:pPr>
        <w:pStyle w:val="ListParagraph"/>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rsidR="00233538" w:rsidRPr="00FF430B" w:rsidRDefault="00233538" w:rsidP="002F556B">
      <w:pPr>
        <w:pStyle w:val="ListParagraph"/>
        <w:numPr>
          <w:ilvl w:val="0"/>
          <w:numId w:val="15"/>
        </w:numPr>
        <w:tabs>
          <w:tab w:val="clear" w:pos="1134"/>
        </w:tabs>
        <w:ind w:left="0"/>
        <w:contextualSpacing/>
      </w:pPr>
      <w:r w:rsidRPr="00FF430B">
        <w:rPr>
          <w:b/>
        </w:rPr>
        <w:t xml:space="preserve">Statutul de protecție  </w:t>
      </w:r>
    </w:p>
    <w:p w:rsidR="00806E2B" w:rsidRPr="00FF430B" w:rsidRDefault="00233538" w:rsidP="007B392A">
      <w:pPr>
        <w:pStyle w:val="ListParagraph"/>
        <w:numPr>
          <w:ilvl w:val="0"/>
          <w:numId w:val="0"/>
        </w:numPr>
      </w:pPr>
      <w:r w:rsidRPr="00FF430B">
        <w:t>Se precizează</w:t>
      </w:r>
      <w:r w:rsidR="002253A6" w:rsidRPr="00FF430B">
        <w:t xml:space="preserve"> după caz.</w:t>
      </w:r>
    </w:p>
    <w:p w:rsidR="00233538" w:rsidRPr="00FF430B" w:rsidRDefault="00806E2B" w:rsidP="002F556B">
      <w:pPr>
        <w:pStyle w:val="ListParagraph"/>
        <w:numPr>
          <w:ilvl w:val="0"/>
          <w:numId w:val="15"/>
        </w:numPr>
        <w:tabs>
          <w:tab w:val="clear" w:pos="1134"/>
        </w:tabs>
        <w:ind w:left="0"/>
        <w:contextualSpacing/>
        <w:rPr>
          <w:b/>
        </w:rPr>
      </w:pPr>
      <w:r w:rsidRPr="00FF430B">
        <w:rPr>
          <w:b/>
        </w:rPr>
        <w:t>Temeiul proiectării</w:t>
      </w:r>
    </w:p>
    <w:p w:rsidR="00806E2B" w:rsidRPr="00FF430B" w:rsidRDefault="00806E2B" w:rsidP="007B392A">
      <w:pPr>
        <w:pStyle w:val="ListParagraph"/>
        <w:numPr>
          <w:ilvl w:val="0"/>
          <w:numId w:val="0"/>
        </w:numPr>
        <w:tabs>
          <w:tab w:val="clear" w:pos="1134"/>
        </w:tabs>
        <w:contextualSpacing/>
      </w:pPr>
      <w:r w:rsidRPr="00FF430B">
        <w:t>Se precizează tem</w:t>
      </w:r>
      <w:r w:rsidR="007B392A" w:rsidRPr="00FF430B">
        <w:t xml:space="preserve">eiul elaborării documentației. </w:t>
      </w:r>
    </w:p>
    <w:p w:rsidR="00233538" w:rsidRPr="00FF430B" w:rsidRDefault="00233538" w:rsidP="002F556B">
      <w:pPr>
        <w:pStyle w:val="ListParagraph"/>
        <w:numPr>
          <w:ilvl w:val="0"/>
          <w:numId w:val="15"/>
        </w:numPr>
        <w:tabs>
          <w:tab w:val="clear" w:pos="1134"/>
        </w:tabs>
        <w:ind w:left="0"/>
        <w:contextualSpacing/>
      </w:pPr>
      <w:r w:rsidRPr="00FF430B">
        <w:rPr>
          <w:b/>
        </w:rPr>
        <w:t xml:space="preserve">Descrierea obiectului </w:t>
      </w:r>
    </w:p>
    <w:p w:rsidR="00233538" w:rsidRPr="00FF430B" w:rsidRDefault="00233538" w:rsidP="007B392A">
      <w:r w:rsidRPr="00FF430B">
        <w:t>Se precizează caracteristicile tehnice ale obiectului</w:t>
      </w:r>
      <w:r w:rsidR="002253A6" w:rsidRPr="00FF430B">
        <w:t>.</w:t>
      </w:r>
    </w:p>
    <w:p w:rsidR="00233538" w:rsidRPr="00FF430B" w:rsidRDefault="00233538" w:rsidP="002F556B">
      <w:pPr>
        <w:pStyle w:val="ListParagraph"/>
        <w:numPr>
          <w:ilvl w:val="0"/>
          <w:numId w:val="15"/>
        </w:numPr>
        <w:ind w:left="0"/>
        <w:contextualSpacing/>
      </w:pPr>
      <w:r w:rsidRPr="00FF430B">
        <w:rPr>
          <w:b/>
        </w:rPr>
        <w:t>Justificarea elaborării documentației de proiect</w:t>
      </w:r>
    </w:p>
    <w:p w:rsidR="002253A6" w:rsidRPr="00FF430B" w:rsidRDefault="002253A6" w:rsidP="007B392A">
      <w:r w:rsidRPr="00FF430B">
        <w:t>Se precizează neces</w:t>
      </w:r>
      <w:r w:rsidR="007B392A" w:rsidRPr="00FF430B">
        <w:t>itatea elaborării documentației</w:t>
      </w:r>
      <w:r w:rsidR="006D4EE2" w:rsidRPr="00FF430B">
        <w:t>.</w:t>
      </w:r>
    </w:p>
    <w:p w:rsidR="00233538" w:rsidRPr="00FF430B" w:rsidRDefault="00233538" w:rsidP="002F556B">
      <w:pPr>
        <w:pStyle w:val="ListParagraph"/>
        <w:numPr>
          <w:ilvl w:val="0"/>
          <w:numId w:val="15"/>
        </w:numPr>
        <w:tabs>
          <w:tab w:val="clear" w:pos="1134"/>
        </w:tabs>
        <w:ind w:left="0"/>
        <w:contextualSpacing/>
        <w:rPr>
          <w:b/>
        </w:rPr>
      </w:pPr>
      <w:r w:rsidRPr="00FF430B">
        <w:rPr>
          <w:b/>
        </w:rPr>
        <w:t>Cerințe referitor la lucrările planificate la obiect</w:t>
      </w:r>
    </w:p>
    <w:p w:rsidR="00233538" w:rsidRPr="00FF430B" w:rsidRDefault="002253A6" w:rsidP="007B392A">
      <w:pPr>
        <w:pStyle w:val="ListParagraph"/>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rsidR="00233538" w:rsidRPr="00FF430B" w:rsidRDefault="00233538" w:rsidP="002F556B">
      <w:pPr>
        <w:pStyle w:val="ListParagraph"/>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806E2B" w:rsidRPr="00FF430B" w:rsidRDefault="00806E2B" w:rsidP="00C6589F">
      <w:pPr>
        <w:pStyle w:val="ListParagraph"/>
        <w:numPr>
          <w:ilvl w:val="0"/>
          <w:numId w:val="0"/>
        </w:numPr>
        <w:ind w:left="360" w:right="-1"/>
      </w:pPr>
    </w:p>
    <w:p w:rsidR="009453D7" w:rsidRPr="00FF430B" w:rsidRDefault="009453D7" w:rsidP="007B392A">
      <w:pPr>
        <w:ind w:firstLine="142"/>
        <w:jc w:val="both"/>
        <w:rPr>
          <w:b/>
          <w:bCs/>
        </w:rPr>
      </w:pPr>
    </w:p>
    <w:p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rsidR="00806E2B" w:rsidRPr="00FF430B" w:rsidRDefault="00806E2B" w:rsidP="00196AB4">
      <w:pPr>
        <w:pStyle w:val="ListParagraph"/>
        <w:numPr>
          <w:ilvl w:val="0"/>
          <w:numId w:val="0"/>
        </w:numPr>
        <w:ind w:right="-1"/>
        <w:rPr>
          <w:i/>
        </w:rPr>
      </w:pPr>
    </w:p>
    <w:p w:rsidR="00806E2B" w:rsidRPr="00FF430B" w:rsidRDefault="00806E2B" w:rsidP="00196AB4">
      <w:pPr>
        <w:pStyle w:val="ListParagraph"/>
        <w:numPr>
          <w:ilvl w:val="0"/>
          <w:numId w:val="0"/>
        </w:numPr>
        <w:ind w:right="-1"/>
        <w:rPr>
          <w:i/>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E57AFE" w:rsidRPr="00FF430B" w:rsidRDefault="00E57AFE" w:rsidP="008A652C">
      <w:pPr>
        <w:ind w:firstLine="709"/>
        <w:jc w:val="both"/>
        <w:rPr>
          <w:i/>
          <w:iCs/>
        </w:rPr>
      </w:pPr>
    </w:p>
    <w:p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806E2B" w:rsidRPr="00FF430B" w:rsidRDefault="00806E2B" w:rsidP="00196AB4">
      <w:pPr>
        <w:pStyle w:val="ListParagraph"/>
        <w:numPr>
          <w:ilvl w:val="0"/>
          <w:numId w:val="0"/>
        </w:numPr>
        <w:ind w:right="-1"/>
        <w:rPr>
          <w:i/>
        </w:rPr>
      </w:pPr>
    </w:p>
    <w:p w:rsidR="002D6E71" w:rsidRPr="00FF430B" w:rsidRDefault="002D6E71" w:rsidP="00196AB4">
      <w:pPr>
        <w:pStyle w:val="ListParagraph"/>
        <w:numPr>
          <w:ilvl w:val="0"/>
          <w:numId w:val="0"/>
        </w:numPr>
        <w:ind w:right="-1"/>
        <w:rPr>
          <w:i/>
        </w:rPr>
      </w:pPr>
    </w:p>
    <w:p w:rsidR="001F7AEE" w:rsidRDefault="001F7AEE" w:rsidP="000C5DFB">
      <w:pPr>
        <w:jc w:val="right"/>
        <w:rPr>
          <w:noProof w:val="0"/>
        </w:rPr>
      </w:pPr>
    </w:p>
    <w:p w:rsidR="001F7AEE" w:rsidRDefault="001F7AEE" w:rsidP="000C5DFB">
      <w:pPr>
        <w:jc w:val="right"/>
        <w:rPr>
          <w:noProof w:val="0"/>
        </w:rPr>
      </w:pPr>
    </w:p>
    <w:p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2D6E71" w:rsidRPr="00796E8E" w:rsidRDefault="002D6E71" w:rsidP="00196AB4">
      <w:pPr>
        <w:pStyle w:val="ListParagraph"/>
        <w:numPr>
          <w:ilvl w:val="0"/>
          <w:numId w:val="0"/>
        </w:numPr>
        <w:ind w:right="-1"/>
        <w:rPr>
          <w:i/>
          <w:lang w:val="ro-RO"/>
        </w:rPr>
      </w:pPr>
    </w:p>
    <w:p w:rsidR="002D6E71" w:rsidRPr="00FF430B" w:rsidRDefault="002D6E71" w:rsidP="00196AB4">
      <w:pPr>
        <w:pStyle w:val="ListParagraph"/>
        <w:numPr>
          <w:ilvl w:val="0"/>
          <w:numId w:val="0"/>
        </w:numPr>
        <w:ind w:right="-1"/>
        <w:rPr>
          <w:i/>
        </w:rPr>
      </w:pPr>
    </w:p>
    <w:p w:rsidR="002D6E71" w:rsidRPr="00FF430B" w:rsidRDefault="002D6E71" w:rsidP="007B392A">
      <w:pPr>
        <w:jc w:val="center"/>
        <w:rPr>
          <w:b/>
          <w:noProof w:val="0"/>
        </w:rPr>
      </w:pPr>
    </w:p>
    <w:p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rsidR="00806E2B" w:rsidRPr="00FF430B" w:rsidRDefault="00806E2B" w:rsidP="00196AB4">
      <w:pPr>
        <w:pStyle w:val="ListParagraph"/>
        <w:numPr>
          <w:ilvl w:val="0"/>
          <w:numId w:val="0"/>
        </w:numPr>
        <w:ind w:right="-1"/>
      </w:pPr>
    </w:p>
    <w:p w:rsidR="00806E2B" w:rsidRPr="00FF430B" w:rsidRDefault="00806E2B" w:rsidP="00196AB4">
      <w:pPr>
        <w:pStyle w:val="ListParagraph"/>
        <w:numPr>
          <w:ilvl w:val="0"/>
          <w:numId w:val="0"/>
        </w:numPr>
        <w:ind w:right="-1"/>
        <w:rPr>
          <w:i/>
        </w:rPr>
      </w:pPr>
    </w:p>
    <w:tbl>
      <w:tblPr>
        <w:tblW w:w="9748" w:type="dxa"/>
        <w:tblInd w:w="-426" w:type="dxa"/>
        <w:tblLayout w:type="fixed"/>
        <w:tblLook w:val="04A0"/>
      </w:tblPr>
      <w:tblGrid>
        <w:gridCol w:w="9748"/>
      </w:tblGrid>
      <w:tr w:rsidR="00A20ACF" w:rsidRPr="00EC30C2" w:rsidTr="00283820">
        <w:trPr>
          <w:trHeight w:val="697"/>
        </w:trPr>
        <w:tc>
          <w:tcPr>
            <w:tcW w:w="9748" w:type="dxa"/>
            <w:vAlign w:val="center"/>
          </w:tcPr>
          <w:p w:rsidR="00233538" w:rsidRPr="00FF430B" w:rsidRDefault="00233538" w:rsidP="00196AB4">
            <w:pPr>
              <w:jc w:val="both"/>
            </w:pPr>
          </w:p>
          <w:p w:rsidR="00460653" w:rsidRPr="00FF430B" w:rsidRDefault="00460653" w:rsidP="00196AB4">
            <w:pPr>
              <w:jc w:val="both"/>
              <w:rPr>
                <w:b/>
                <w:caps/>
                <w:sz w:val="28"/>
                <w:szCs w:val="28"/>
              </w:rPr>
            </w:pPr>
          </w:p>
          <w:p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rsidR="00460653" w:rsidRPr="00FF430B" w:rsidRDefault="00460653" w:rsidP="00196AB4">
            <w:pPr>
              <w:jc w:val="both"/>
              <w:rPr>
                <w:b/>
                <w:i/>
              </w:rPr>
            </w:pPr>
          </w:p>
          <w:p w:rsidR="00460653" w:rsidRPr="00FF430B" w:rsidRDefault="00460653" w:rsidP="00196AB4">
            <w:pPr>
              <w:jc w:val="both"/>
              <w:rPr>
                <w:b/>
                <w:i/>
              </w:rPr>
            </w:pPr>
          </w:p>
          <w:p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rsidR="00460653" w:rsidRPr="00FF430B" w:rsidRDefault="00460653" w:rsidP="00196AB4">
            <w:pPr>
              <w:jc w:val="both"/>
            </w:pPr>
          </w:p>
          <w:p w:rsidR="00460653" w:rsidRPr="00FF430B" w:rsidRDefault="00460653" w:rsidP="00196AB4">
            <w:pPr>
              <w:jc w:val="both"/>
            </w:pPr>
          </w:p>
          <w:p w:rsidR="004B0051" w:rsidRPr="00FF430B" w:rsidRDefault="00792182" w:rsidP="0019071C">
            <w:pPr>
              <w:pStyle w:val="ListParagraph"/>
              <w:numPr>
                <w:ilvl w:val="3"/>
                <w:numId w:val="3"/>
              </w:numPr>
              <w:rPr>
                <w:b/>
                <w:kern w:val="28"/>
              </w:rPr>
            </w:pPr>
            <w:r w:rsidRPr="00FF430B">
              <w:rPr>
                <w:b/>
                <w:kern w:val="28"/>
              </w:rPr>
              <w:t>PARTEA GENERALĂ</w:t>
            </w:r>
          </w:p>
          <w:p w:rsidR="004B0051" w:rsidRPr="00FF430B" w:rsidRDefault="00590EDE" w:rsidP="004B0051">
            <w:pPr>
              <w:pStyle w:val="ListParagraph"/>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rsidR="004B0051" w:rsidRPr="00FF430B" w:rsidRDefault="004B0051" w:rsidP="004B0051">
            <w:pPr>
              <w:rPr>
                <w:b/>
                <w:kern w:val="28"/>
              </w:rPr>
            </w:pPr>
          </w:p>
          <w:p w:rsidR="00460653" w:rsidRPr="00FF430B" w:rsidRDefault="00460653" w:rsidP="004B0051">
            <w:pPr>
              <w:rPr>
                <w:b/>
                <w:kern w:val="28"/>
              </w:rPr>
            </w:pPr>
            <w:r w:rsidRPr="00FF430B">
              <w:rPr>
                <w:b/>
                <w:kern w:val="28"/>
              </w:rPr>
              <w:t>PĂRŢILE CONTRACTANTE</w:t>
            </w:r>
          </w:p>
          <w:p w:rsidR="004B0051" w:rsidRPr="00FF430B" w:rsidRDefault="004B0051" w:rsidP="004B0051">
            <w:pPr>
              <w:rPr>
                <w:b/>
                <w:kern w:val="28"/>
              </w:rPr>
            </w:pPr>
          </w:p>
          <w:p w:rsidR="00460653" w:rsidRPr="00796E8E" w:rsidRDefault="00460653" w:rsidP="00385C85">
            <w:pPr>
              <w:pStyle w:val="NormalWeb"/>
              <w:tabs>
                <w:tab w:val="left" w:pos="567"/>
                <w:tab w:val="right" w:pos="9531"/>
              </w:tabs>
              <w:ind w:firstLine="0"/>
              <w:rPr>
                <w:lang w:val="en-US"/>
              </w:rPr>
            </w:pPr>
            <w:r w:rsidRPr="00796E8E">
              <w:rPr>
                <w:lang w:val="en-US"/>
              </w:rPr>
              <w:t>Prezentul contract este încheiat în urma procedurii de achiziție nr. ________________ din data___________________, între____________________________________________________</w:t>
            </w:r>
          </w:p>
          <w:p w:rsidR="00460653" w:rsidRPr="00FF430B" w:rsidRDefault="00460653" w:rsidP="00385C85">
            <w:pPr>
              <w:tabs>
                <w:tab w:val="left" w:pos="567"/>
                <w:tab w:val="right" w:pos="10205"/>
              </w:tabs>
              <w:jc w:val="both"/>
            </w:pPr>
            <w:r w:rsidRPr="00FF430B">
              <w:t>_____________________________________________________________________, cu sediul în</w:t>
            </w:r>
          </w:p>
          <w:p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rsidR="00460653" w:rsidRPr="00FF430B" w:rsidRDefault="00460653" w:rsidP="00385C85">
            <w:pPr>
              <w:tabs>
                <w:tab w:val="left" w:pos="567"/>
                <w:tab w:val="right" w:pos="9531"/>
              </w:tabs>
              <w:jc w:val="both"/>
            </w:pPr>
            <w:r w:rsidRPr="00FF430B">
              <w:t>______________________________________________________________________________</w:t>
            </w:r>
          </w:p>
          <w:p w:rsidR="00460653" w:rsidRPr="00796E8E" w:rsidRDefault="00460653" w:rsidP="00385C85">
            <w:pPr>
              <w:pStyle w:val="cn"/>
              <w:tabs>
                <w:tab w:val="left" w:pos="567"/>
              </w:tabs>
              <w:jc w:val="both"/>
              <w:rPr>
                <w:sz w:val="20"/>
                <w:szCs w:val="20"/>
                <w:lang w:val="en-US"/>
              </w:rPr>
            </w:pPr>
            <w:r w:rsidRPr="00796E8E">
              <w:rPr>
                <w:sz w:val="20"/>
                <w:szCs w:val="20"/>
                <w:lang w:val="en-US"/>
              </w:rPr>
              <w:t xml:space="preserve">                                                                   (localitatea) </w:t>
            </w:r>
          </w:p>
          <w:p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rsidR="00460653" w:rsidRPr="00796E8E" w:rsidRDefault="009157BF" w:rsidP="00385C85">
            <w:pPr>
              <w:pStyle w:val="NormalWeb"/>
              <w:tabs>
                <w:tab w:val="left" w:pos="567"/>
                <w:tab w:val="right" w:pos="9531"/>
              </w:tabs>
              <w:ind w:firstLine="0"/>
              <w:rPr>
                <w:lang w:val="en-US"/>
              </w:rPr>
            </w:pPr>
            <w:r w:rsidRPr="00796E8E">
              <w:rPr>
                <w:lang w:val="en-US"/>
              </w:rPr>
              <w:t>IDNO</w:t>
            </w:r>
            <w:r w:rsidR="00460653" w:rsidRPr="00796E8E">
              <w:rPr>
                <w:lang w:val="en-US"/>
              </w:rPr>
              <w:t xml:space="preserve"> ___</w:t>
            </w:r>
            <w:r w:rsidR="00B51B6E" w:rsidRPr="00796E8E">
              <w:rPr>
                <w:lang w:val="en-US"/>
              </w:rPr>
              <w:t xml:space="preserve">_____________ reprezentat prin </w:t>
            </w:r>
            <w:r w:rsidR="00460653" w:rsidRPr="00796E8E">
              <w:rPr>
                <w:lang w:val="en-US"/>
              </w:rPr>
              <w:t>________________________________________</w:t>
            </w:r>
            <w:r w:rsidR="007B392A" w:rsidRPr="00796E8E">
              <w:rPr>
                <w:lang w:val="en-US"/>
              </w:rPr>
              <w:t>_____________________</w:t>
            </w:r>
            <w:r w:rsidR="00385C85" w:rsidRPr="00796E8E">
              <w:rPr>
                <w:lang w:val="en-US"/>
              </w:rPr>
              <w:t>____</w:t>
            </w:r>
            <w:r w:rsidR="007B392A" w:rsidRPr="00796E8E">
              <w:rPr>
                <w:lang w:val="en-US"/>
              </w:rPr>
              <w:t>_____________</w:t>
            </w:r>
            <w:r w:rsidR="00460653" w:rsidRPr="00796E8E">
              <w:rPr>
                <w:lang w:val="en-US"/>
              </w:rPr>
              <w:t xml:space="preserve">,    </w:t>
            </w:r>
          </w:p>
          <w:p w:rsidR="00460653" w:rsidRPr="00796E8E" w:rsidRDefault="005D4B79" w:rsidP="00385C85">
            <w:pPr>
              <w:pStyle w:val="NormalWeb"/>
              <w:tabs>
                <w:tab w:val="left" w:pos="567"/>
              </w:tabs>
              <w:ind w:firstLine="0"/>
              <w:rPr>
                <w:sz w:val="20"/>
                <w:szCs w:val="20"/>
                <w:lang w:val="en-US"/>
              </w:rPr>
            </w:pPr>
            <w:r w:rsidRPr="00796E8E">
              <w:rPr>
                <w:sz w:val="20"/>
                <w:szCs w:val="20"/>
                <w:lang w:val="en-US"/>
              </w:rPr>
              <w:t xml:space="preserve">                                                   </w:t>
            </w:r>
            <w:r w:rsidR="00460653" w:rsidRPr="00796E8E">
              <w:rPr>
                <w:sz w:val="20"/>
                <w:szCs w:val="20"/>
                <w:lang w:val="en-US"/>
              </w:rPr>
              <w:t xml:space="preserve"> (numele, prenumele şi</w:t>
            </w:r>
            <w:r w:rsidR="00DF4DCF" w:rsidRPr="00796E8E">
              <w:rPr>
                <w:sz w:val="20"/>
                <w:szCs w:val="20"/>
                <w:lang w:val="en-US"/>
              </w:rPr>
              <w:t xml:space="preserve"> </w:t>
            </w:r>
            <w:r w:rsidR="00460653" w:rsidRPr="00796E8E">
              <w:rPr>
                <w:sz w:val="20"/>
                <w:szCs w:val="20"/>
                <w:lang w:val="en-US"/>
              </w:rPr>
              <w:t xml:space="preserve">funcţia conducătorului) </w:t>
            </w:r>
          </w:p>
          <w:p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rsidR="00CD0EA7" w:rsidRPr="00796E8E" w:rsidRDefault="00460653" w:rsidP="00385C85">
            <w:pPr>
              <w:pStyle w:val="NormalWeb"/>
              <w:tabs>
                <w:tab w:val="left" w:pos="567"/>
              </w:tabs>
              <w:ind w:firstLine="0"/>
              <w:rPr>
                <w:sz w:val="20"/>
                <w:szCs w:val="20"/>
                <w:lang w:val="en-US"/>
              </w:rPr>
            </w:pPr>
            <w:r w:rsidRPr="00796E8E">
              <w:rPr>
                <w:lang w:val="en-US"/>
              </w:rPr>
              <w:t>telefon: ______________, fax: _____________,</w:t>
            </w:r>
            <w:r w:rsidR="00DF4DCF" w:rsidRPr="00796E8E">
              <w:rPr>
                <w:lang w:val="en-US"/>
              </w:rPr>
              <w:t xml:space="preserve"> </w:t>
            </w:r>
            <w:r w:rsidR="009157BF" w:rsidRPr="00796E8E">
              <w:rPr>
                <w:lang w:val="en-US"/>
              </w:rPr>
              <w:t>IDNO</w:t>
            </w:r>
            <w:r w:rsidRPr="00796E8E">
              <w:rPr>
                <w:lang w:val="en-US"/>
              </w:rPr>
              <w:t xml:space="preserve">________________ autorizat pentru activitatea în construcţii: autorizaţia nr. _______ </w:t>
            </w:r>
            <w:r w:rsidR="0016369C" w:rsidRPr="00796E8E">
              <w:rPr>
                <w:lang w:val="en-US"/>
              </w:rPr>
              <w:t>din „</w:t>
            </w:r>
            <w:r w:rsidRPr="00796E8E">
              <w:rPr>
                <w:lang w:val="en-US"/>
              </w:rPr>
              <w:t>__”______________20__, eliberată de __________________,pe un termen de ____</w:t>
            </w:r>
            <w:r w:rsidR="0016369C" w:rsidRPr="00796E8E">
              <w:rPr>
                <w:lang w:val="en-US"/>
              </w:rPr>
              <w:t xml:space="preserve"> ani, pentru genurile de </w:t>
            </w:r>
            <w:r w:rsidRPr="00796E8E">
              <w:rPr>
                <w:lang w:val="en-US"/>
              </w:rPr>
              <w:t>activitate___________________________________,</w:t>
            </w:r>
            <w:r w:rsidR="00CD0EA7" w:rsidRPr="00796E8E">
              <w:rPr>
                <w:lang w:val="en-US"/>
              </w:rPr>
              <w:t xml:space="preserve"> reprezentat prin </w:t>
            </w:r>
            <w:r w:rsidRPr="00796E8E">
              <w:rPr>
                <w:lang w:val="en-US"/>
              </w:rPr>
              <w:t>__________________</w:t>
            </w:r>
            <w:r w:rsidR="00CD0EA7" w:rsidRPr="00796E8E">
              <w:rPr>
                <w:lang w:val="en-US"/>
              </w:rPr>
              <w:t>__________________</w:t>
            </w:r>
            <w:r w:rsidRPr="00796E8E">
              <w:rPr>
                <w:lang w:val="en-US"/>
              </w:rPr>
              <w:t>_, în calitate</w:t>
            </w:r>
            <w:r w:rsidR="00CD0EA7" w:rsidRPr="00796E8E">
              <w:rPr>
                <w:lang w:val="en-US"/>
              </w:rPr>
              <w:t xml:space="preserve"> de Antreprenor, pe de altă parte.</w:t>
            </w:r>
          </w:p>
          <w:p w:rsidR="001A5517" w:rsidRPr="00796E8E" w:rsidRDefault="00460653" w:rsidP="00385C85">
            <w:pPr>
              <w:pStyle w:val="NormalWeb"/>
              <w:tabs>
                <w:tab w:val="left" w:pos="567"/>
              </w:tabs>
              <w:ind w:firstLine="0"/>
              <w:rPr>
                <w:sz w:val="20"/>
                <w:szCs w:val="20"/>
                <w:lang w:val="en-US"/>
              </w:rPr>
            </w:pPr>
            <w:r w:rsidRPr="00796E8E">
              <w:rPr>
                <w:sz w:val="20"/>
                <w:szCs w:val="20"/>
                <w:lang w:val="en-US"/>
              </w:rPr>
              <w:t xml:space="preserve"> (numele şi</w:t>
            </w:r>
            <w:r w:rsidR="005D4B79" w:rsidRPr="00796E8E">
              <w:rPr>
                <w:sz w:val="20"/>
                <w:szCs w:val="20"/>
                <w:lang w:val="en-US"/>
              </w:rPr>
              <w:t xml:space="preserve"> </w:t>
            </w:r>
            <w:r w:rsidRPr="00796E8E">
              <w:rPr>
                <w:sz w:val="20"/>
                <w:szCs w:val="20"/>
                <w:lang w:val="en-US"/>
              </w:rPr>
              <w:t>funcţia conducătorului)</w:t>
            </w:r>
          </w:p>
          <w:p w:rsidR="001A5517" w:rsidRPr="00FF430B" w:rsidRDefault="001A5517" w:rsidP="00196AB4">
            <w:pPr>
              <w:pStyle w:val="ListParagraph"/>
              <w:numPr>
                <w:ilvl w:val="0"/>
                <w:numId w:val="0"/>
              </w:numPr>
              <w:tabs>
                <w:tab w:val="clear" w:pos="1134"/>
                <w:tab w:val="left" w:pos="3705"/>
              </w:tabs>
              <w:spacing w:after="200" w:line="276" w:lineRule="auto"/>
              <w:contextualSpacing/>
            </w:pPr>
          </w:p>
          <w:p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rsidR="00460653" w:rsidRPr="00FF430B" w:rsidRDefault="00460653" w:rsidP="00196AB4">
            <w:pPr>
              <w:jc w:val="both"/>
            </w:pPr>
          </w:p>
          <w:p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2.1. </w:t>
            </w:r>
            <w:r w:rsidR="00460653" w:rsidRPr="00796E8E">
              <w:rPr>
                <w:lang w:val="en-US"/>
              </w:rPr>
              <w:t xml:space="preserve">Durata de execuţie a lucrărilor contractate este de </w:t>
            </w:r>
            <w:r w:rsidR="009F0FE8" w:rsidRPr="00796E8E">
              <w:rPr>
                <w:lang w:val="en-US"/>
              </w:rPr>
              <w:t>_________ luni</w:t>
            </w:r>
            <w:r w:rsidR="005D4B79" w:rsidRPr="00796E8E">
              <w:rPr>
                <w:lang w:val="en-US"/>
              </w:rPr>
              <w:t xml:space="preserve"> </w:t>
            </w:r>
            <w:r w:rsidR="00EB65F6" w:rsidRPr="00796E8E">
              <w:rPr>
                <w:lang w:val="en-US"/>
              </w:rPr>
              <w:t>și zile___</w:t>
            </w:r>
            <w:r w:rsidR="00460653" w:rsidRPr="00796E8E">
              <w:rPr>
                <w:lang w:val="en-US"/>
              </w:rPr>
              <w:t>după primirea ordinului de începere a execuţiei</w:t>
            </w:r>
            <w:r w:rsidR="005D4B79" w:rsidRPr="00796E8E">
              <w:rPr>
                <w:lang w:val="en-US"/>
              </w:rPr>
              <w:t xml:space="preserve"> </w:t>
            </w:r>
            <w:r w:rsidR="00460653" w:rsidRPr="00796E8E">
              <w:rPr>
                <w:lang w:val="en-US"/>
              </w:rPr>
              <w:t>şi asigurării lucrului ritmic de către beneficiar</w:t>
            </w:r>
            <w:r w:rsidR="005D4B79" w:rsidRPr="00796E8E">
              <w:rPr>
                <w:lang w:val="en-US"/>
              </w:rPr>
              <w:t>-</w:t>
            </w:r>
            <w:r w:rsidR="00460653" w:rsidRPr="00796E8E">
              <w:rPr>
                <w:lang w:val="en-US"/>
              </w:rPr>
              <w:t>ordonatorul de credite.</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2.2. </w:t>
            </w:r>
            <w:r w:rsidR="00460653" w:rsidRPr="00796E8E">
              <w:rPr>
                <w:lang w:val="en-US"/>
              </w:rPr>
              <w:t xml:space="preserve">Graficul de execuţie a lucrărilor se va efectua conform specificaţiei din anexa </w:t>
            </w:r>
            <w:r w:rsidR="009157BF" w:rsidRPr="00796E8E">
              <w:rPr>
                <w:lang w:val="en-US"/>
              </w:rPr>
              <w:t xml:space="preserve">la </w:t>
            </w:r>
            <w:r w:rsidR="00460653" w:rsidRPr="00796E8E">
              <w:rPr>
                <w:lang w:val="en-US"/>
              </w:rPr>
              <w:t xml:space="preserve">prezentul contract. </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2.3. </w:t>
            </w:r>
            <w:r w:rsidR="00460653" w:rsidRPr="00796E8E">
              <w:rPr>
                <w:lang w:val="en-US"/>
              </w:rPr>
              <w:t xml:space="preserve">Perioada de execuţie poate fi prelungită </w:t>
            </w:r>
            <w:r w:rsidR="00EB65F6" w:rsidRPr="00796E8E">
              <w:rPr>
                <w:lang w:val="en-US"/>
              </w:rPr>
              <w:t xml:space="preserve">sau suspendată </w:t>
            </w:r>
            <w:r w:rsidR="00460653" w:rsidRPr="00796E8E">
              <w:rPr>
                <w:lang w:val="en-US"/>
              </w:rPr>
              <w:t>dacă constrângerea activităţii se datorează următoarelor cauze:</w:t>
            </w:r>
          </w:p>
          <w:p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2.4. </w:t>
            </w:r>
            <w:r w:rsidR="00460653" w:rsidRPr="00796E8E">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2.5. </w:t>
            </w:r>
            <w:r w:rsidR="00460653" w:rsidRPr="00796E8E">
              <w:rPr>
                <w:lang w:val="en-US"/>
              </w:rPr>
              <w:t xml:space="preserve">La terminarea lucrărilor, Antreprenorul </w:t>
            </w:r>
            <w:r w:rsidR="00183D79" w:rsidRPr="00796E8E">
              <w:rPr>
                <w:lang w:val="en-US"/>
              </w:rPr>
              <w:t>va notifica Beneficiarul că su</w:t>
            </w:r>
            <w:r w:rsidR="00460653" w:rsidRPr="00796E8E">
              <w:rPr>
                <w:lang w:val="en-US"/>
              </w:rPr>
              <w:t>nt îndeplinite condiţiile de recepţie, solicitând convocarea comisiei. În baza acestei notificări, Beneficiarul va convoca comisia de  recepţie pentru terminarea lucrărilor.</w:t>
            </w:r>
          </w:p>
          <w:p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rsidR="007A2F41" w:rsidRPr="00FF430B" w:rsidRDefault="007A2F41" w:rsidP="00196AB4">
            <w:pPr>
              <w:pStyle w:val="ListParagraph"/>
              <w:numPr>
                <w:ilvl w:val="0"/>
                <w:numId w:val="0"/>
              </w:numPr>
            </w:pPr>
          </w:p>
          <w:p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rsidR="00995AF6" w:rsidRPr="00796E8E" w:rsidRDefault="00E503F9" w:rsidP="00196AB4">
            <w:pPr>
              <w:pStyle w:val="NormalWeb"/>
              <w:tabs>
                <w:tab w:val="left" w:pos="321"/>
              </w:tabs>
              <w:spacing w:line="276" w:lineRule="auto"/>
              <w:ind w:firstLine="0"/>
              <w:rPr>
                <w:lang w:val="en-US"/>
              </w:rPr>
            </w:pPr>
            <w:r w:rsidRPr="00796E8E">
              <w:rPr>
                <w:lang w:val="en-US"/>
              </w:rPr>
              <w:t>3.2</w:t>
            </w:r>
            <w:r w:rsidR="00A156C0" w:rsidRPr="00796E8E">
              <w:rPr>
                <w:lang w:val="en-US"/>
              </w:rPr>
              <w:t>.</w:t>
            </w:r>
            <w:r w:rsidR="00460653" w:rsidRPr="00796E8E">
              <w:rPr>
                <w:lang w:val="en-US"/>
              </w:rPr>
              <w:t xml:space="preserve">Achitările vor fi efectuate prin transfer în baza facturilor fiscale, după primirea proceselor </w:t>
            </w:r>
            <w:r w:rsidR="00A156C0" w:rsidRPr="00796E8E">
              <w:rPr>
                <w:lang w:val="en-US"/>
              </w:rPr>
              <w:t>–</w:t>
            </w:r>
            <w:r w:rsidR="00460653" w:rsidRPr="00796E8E">
              <w:rPr>
                <w:lang w:val="en-US"/>
              </w:rPr>
              <w:t xml:space="preserve"> verbale de recepţie a lucrărilor executate, semnate şi</w:t>
            </w:r>
            <w:r w:rsidR="00995AF6" w:rsidRPr="00796E8E">
              <w:rPr>
                <w:lang w:val="en-US"/>
              </w:rPr>
              <w:t xml:space="preserve"> acceptate de către Beneficiar.</w:t>
            </w:r>
          </w:p>
          <w:p w:rsidR="00A946E0" w:rsidRPr="00796E8E" w:rsidRDefault="00A156C0" w:rsidP="00196AB4">
            <w:pPr>
              <w:pStyle w:val="NormalWeb"/>
              <w:tabs>
                <w:tab w:val="left" w:pos="37"/>
              </w:tabs>
              <w:spacing w:line="276" w:lineRule="auto"/>
              <w:ind w:firstLine="0"/>
              <w:rPr>
                <w:lang w:val="en-US"/>
              </w:rPr>
            </w:pPr>
            <w:r w:rsidRPr="00796E8E">
              <w:rPr>
                <w:lang w:val="en-US"/>
              </w:rPr>
              <w:t xml:space="preserve">3.3. </w:t>
            </w:r>
            <w:r w:rsidR="00460653" w:rsidRPr="00796E8E">
              <w:rPr>
                <w:lang w:val="en-US"/>
              </w:rPr>
              <w:t>Beneficiarul va verifica procesele</w:t>
            </w:r>
            <w:r w:rsidR="009E719D" w:rsidRPr="00796E8E">
              <w:rPr>
                <w:lang w:val="en-US"/>
              </w:rPr>
              <w:t>-</w:t>
            </w:r>
            <w:r w:rsidR="00460653" w:rsidRPr="00796E8E">
              <w:rPr>
                <w:lang w:val="en-US"/>
              </w:rPr>
              <w:t xml:space="preserve">verbale de recepție a lucrărilor executate în termen de </w:t>
            </w:r>
            <w:r w:rsidR="00684D44" w:rsidRPr="00796E8E">
              <w:rPr>
                <w:lang w:val="en-US"/>
              </w:rPr>
              <w:t>…..</w:t>
            </w:r>
            <w:r w:rsidR="00460653" w:rsidRPr="00796E8E">
              <w:rPr>
                <w:lang w:val="en-US"/>
              </w:rPr>
              <w:t xml:space="preserve"> zile calendaristice de la primirea acestora de la Antreprenor.</w:t>
            </w:r>
          </w:p>
          <w:p w:rsidR="00A946E0" w:rsidRPr="00796E8E" w:rsidRDefault="00316769" w:rsidP="00196AB4">
            <w:pPr>
              <w:pStyle w:val="NormalWeb"/>
              <w:tabs>
                <w:tab w:val="left" w:pos="37"/>
              </w:tabs>
              <w:spacing w:line="276" w:lineRule="auto"/>
              <w:ind w:firstLine="0"/>
              <w:rPr>
                <w:lang w:val="en-US"/>
              </w:rPr>
            </w:pPr>
            <w:r w:rsidRPr="00796E8E">
              <w:rPr>
                <w:lang w:val="en-US"/>
              </w:rPr>
              <w:t>3.4</w:t>
            </w:r>
            <w:r w:rsidR="00A156C0" w:rsidRPr="00796E8E">
              <w:rPr>
                <w:lang w:val="en-US"/>
              </w:rPr>
              <w:t xml:space="preserve">. </w:t>
            </w:r>
            <w:r w:rsidR="00460653" w:rsidRPr="00796E8E">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796E8E">
              <w:rPr>
                <w:lang w:val="en-US"/>
              </w:rPr>
              <w:t>u su</w:t>
            </w:r>
            <w:r w:rsidR="00460653" w:rsidRPr="00796E8E">
              <w:rPr>
                <w:lang w:val="en-US"/>
              </w:rPr>
              <w:t xml:space="preserve">nt în litigiu va fi plătită imediat. </w:t>
            </w:r>
          </w:p>
          <w:p w:rsidR="00E503F9" w:rsidRPr="00796E8E" w:rsidRDefault="00316769" w:rsidP="00196AB4">
            <w:pPr>
              <w:pStyle w:val="NormalWeb"/>
              <w:tabs>
                <w:tab w:val="left" w:pos="37"/>
              </w:tabs>
              <w:spacing w:line="276" w:lineRule="auto"/>
              <w:ind w:firstLine="0"/>
              <w:rPr>
                <w:lang w:val="en-US"/>
              </w:rPr>
            </w:pPr>
            <w:r w:rsidRPr="00796E8E">
              <w:rPr>
                <w:lang w:val="en-US"/>
              </w:rPr>
              <w:t>3.5</w:t>
            </w:r>
            <w:r w:rsidR="00A156C0" w:rsidRPr="00796E8E">
              <w:rPr>
                <w:lang w:val="en-US"/>
              </w:rPr>
              <w:t>.</w:t>
            </w:r>
            <w:r w:rsidR="00460653" w:rsidRPr="00796E8E">
              <w:rPr>
                <w:lang w:val="en-US"/>
              </w:rPr>
              <w:t xml:space="preserve">Lucrările nu </w:t>
            </w:r>
            <w:r w:rsidR="00183D79" w:rsidRPr="00796E8E">
              <w:rPr>
                <w:lang w:val="en-US"/>
              </w:rPr>
              <w:t>vor fi considerate finalizate pâ</w:t>
            </w:r>
            <w:r w:rsidR="00460653" w:rsidRPr="00796E8E">
              <w:rPr>
                <w:lang w:val="en-US"/>
              </w:rPr>
              <w:t>nă</w:t>
            </w:r>
            <w:r w:rsidR="00183D79" w:rsidRPr="00796E8E">
              <w:rPr>
                <w:lang w:val="en-US"/>
              </w:rPr>
              <w:t xml:space="preserve"> câ</w:t>
            </w:r>
            <w:r w:rsidR="00460653" w:rsidRPr="00796E8E">
              <w:rPr>
                <w:lang w:val="en-US"/>
              </w:rPr>
              <w:t xml:space="preserve">nd procesul-verbal de recepţie la terminarea lucrărilor  nu va fi semnat de comisia de recepţie, care confirmă că lucrările au fost executate </w:t>
            </w:r>
            <w:r w:rsidR="00A946E0" w:rsidRPr="00796E8E">
              <w:rPr>
                <w:lang w:val="en-US"/>
              </w:rPr>
              <w:t>conform contractului.</w:t>
            </w:r>
          </w:p>
          <w:p w:rsidR="00267805" w:rsidRPr="00796E8E" w:rsidRDefault="00316769" w:rsidP="00A101F6">
            <w:pPr>
              <w:pStyle w:val="NormalWeb"/>
              <w:tabs>
                <w:tab w:val="left" w:pos="37"/>
              </w:tabs>
              <w:spacing w:line="276" w:lineRule="auto"/>
              <w:ind w:firstLine="0"/>
              <w:rPr>
                <w:lang w:val="en-US"/>
              </w:rPr>
            </w:pPr>
            <w:r w:rsidRPr="00796E8E">
              <w:rPr>
                <w:lang w:val="en-US"/>
              </w:rPr>
              <w:t>3.6</w:t>
            </w:r>
            <w:r w:rsidR="00A227F2" w:rsidRPr="00796E8E">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796E8E">
              <w:rPr>
                <w:lang w:val="en-US"/>
              </w:rPr>
              <w:t xml:space="preserve"> </w:t>
            </w:r>
            <w:r w:rsidR="00EB65F6" w:rsidRPr="00796E8E">
              <w:rPr>
                <w:lang w:val="en-US"/>
              </w:rPr>
              <w:t>În cazul recepţiei cu obiecţii,</w:t>
            </w:r>
            <w:r w:rsidR="005D4B79" w:rsidRPr="00796E8E">
              <w:rPr>
                <w:lang w:val="en-US"/>
              </w:rPr>
              <w:t xml:space="preserve"> </w:t>
            </w:r>
            <w:r w:rsidR="00EB65F6" w:rsidRPr="00796E8E">
              <w:rPr>
                <w:lang w:val="en-US"/>
              </w:rPr>
              <w:t>garanţia se va restitui în cel mult 15 zile după înlăturarea acestora.</w:t>
            </w:r>
          </w:p>
          <w:p w:rsidR="00A156C0" w:rsidRPr="00796E8E" w:rsidRDefault="00A156C0" w:rsidP="00196AB4">
            <w:pPr>
              <w:pStyle w:val="NormalWeb"/>
              <w:tabs>
                <w:tab w:val="left" w:pos="37"/>
              </w:tabs>
              <w:spacing w:line="276" w:lineRule="auto"/>
              <w:ind w:firstLine="0"/>
              <w:rPr>
                <w:lang w:val="en-US"/>
              </w:rPr>
            </w:pPr>
          </w:p>
          <w:p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rsidR="00460653" w:rsidRPr="00796E8E" w:rsidRDefault="00A101F6" w:rsidP="00371806">
            <w:pPr>
              <w:pStyle w:val="NormalWeb"/>
              <w:tabs>
                <w:tab w:val="left" w:pos="567"/>
              </w:tabs>
              <w:spacing w:line="276" w:lineRule="auto"/>
              <w:ind w:firstLine="0"/>
              <w:rPr>
                <w:lang w:val="en-US"/>
              </w:rPr>
            </w:pPr>
            <w:r w:rsidRPr="00796E8E">
              <w:rPr>
                <w:lang w:val="en-US"/>
              </w:rPr>
              <w:t xml:space="preserve">4.3. </w:t>
            </w:r>
            <w:r w:rsidR="00D7570D" w:rsidRPr="00796E8E">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4.4. </w:t>
            </w:r>
            <w:r w:rsidR="00460653" w:rsidRPr="00796E8E">
              <w:rPr>
                <w:lang w:val="en-US"/>
              </w:rPr>
              <w:t xml:space="preserve">Documentaţia pusă la dispoziţia Antreprenorului se repartizează astfel: </w:t>
            </w:r>
          </w:p>
          <w:p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rsidR="00460653" w:rsidRPr="00796E8E" w:rsidRDefault="00A101F6" w:rsidP="00196AB4">
            <w:pPr>
              <w:pStyle w:val="NormalWeb"/>
              <w:tabs>
                <w:tab w:val="left" w:pos="567"/>
              </w:tabs>
              <w:spacing w:line="276" w:lineRule="auto"/>
              <w:ind w:firstLine="0"/>
              <w:rPr>
                <w:lang w:val="en-US"/>
              </w:rPr>
            </w:pPr>
            <w:r w:rsidRPr="00796E8E">
              <w:rPr>
                <w:lang w:val="en-US"/>
              </w:rPr>
              <w:t xml:space="preserve">4.5. </w:t>
            </w:r>
            <w:r w:rsidR="00460653" w:rsidRPr="00796E8E">
              <w:rPr>
                <w:lang w:val="en-US"/>
              </w:rPr>
              <w:t>Desenele, calculele, verificările calculelor, caietele de măsurări (ataşamentele) şi alte documente, pe care Beneficiarul sau Antreprenorul trebuie să le întocmească şi</w:t>
            </w:r>
            <w:r w:rsidR="005D4B79" w:rsidRPr="00796E8E">
              <w:rPr>
                <w:lang w:val="en-US"/>
              </w:rPr>
              <w:t xml:space="preserve"> </w:t>
            </w:r>
            <w:r w:rsidR="00460653" w:rsidRPr="00796E8E">
              <w:rPr>
                <w:lang w:val="en-US"/>
              </w:rPr>
              <w:t>s</w:t>
            </w:r>
            <w:r w:rsidR="00183D79" w:rsidRPr="00796E8E">
              <w:rPr>
                <w:lang w:val="en-US"/>
              </w:rPr>
              <w:t>u</w:t>
            </w:r>
            <w:r w:rsidR="00460653" w:rsidRPr="00796E8E">
              <w:rPr>
                <w:lang w:val="en-US"/>
              </w:rPr>
              <w:t xml:space="preserve">nt cerute de subantreprenorul proiectant, vor fi puse la dispoziţia acestuia de către Antreprenor. </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4.6. </w:t>
            </w:r>
            <w:r w:rsidR="00460653" w:rsidRPr="00796E8E">
              <w:rPr>
                <w:lang w:val="en-US"/>
              </w:rPr>
              <w:t>Oferta adjudecată face parte integrantă din contract. Ea trebuie să fie corectă şi completă. Preţurile stabilite vor acoperi toate obligaţiunile din contract şi toate operaţiunile pentru terminarea şi</w:t>
            </w:r>
            <w:r w:rsidR="005D4B79" w:rsidRPr="00796E8E">
              <w:rPr>
                <w:lang w:val="en-US"/>
              </w:rPr>
              <w:t xml:space="preserve"> </w:t>
            </w:r>
            <w:r w:rsidR="00460653" w:rsidRPr="00796E8E">
              <w:rPr>
                <w:lang w:val="en-US"/>
              </w:rPr>
              <w:t xml:space="preserve">întreţinerea corespunzătoare a lucrărilor. </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4.7. </w:t>
            </w:r>
            <w:r w:rsidR="00460653" w:rsidRPr="00796E8E">
              <w:rPr>
                <w:lang w:val="en-US"/>
              </w:rPr>
              <w:t>Dacă Beneficiarul nu emite în timp util dispoziţii suplimentare care să conţină</w:t>
            </w:r>
            <w:r w:rsidR="005D4B79" w:rsidRPr="00796E8E">
              <w:rPr>
                <w:lang w:val="en-US"/>
              </w:rPr>
              <w:t xml:space="preserve"> </w:t>
            </w:r>
            <w:r w:rsidR="00460653" w:rsidRPr="00796E8E">
              <w:rPr>
                <w:lang w:val="en-US"/>
              </w:rPr>
              <w:t>instrucţiuni sau aprobări, ordine, directive, sau detalii, Antreprenorul va notifica Beneficiarul prin scrisori, de c</w:t>
            </w:r>
            <w:r w:rsidR="00183D79" w:rsidRPr="00796E8E">
              <w:rPr>
                <w:lang w:val="en-US"/>
              </w:rPr>
              <w:t>â</w:t>
            </w:r>
            <w:r w:rsidR="00460653" w:rsidRPr="00796E8E">
              <w:rPr>
                <w:lang w:val="en-US"/>
              </w:rPr>
              <w:t>te ori este posibil, că acestea pot să provoace înt</w:t>
            </w:r>
            <w:r w:rsidR="00183D79" w:rsidRPr="00796E8E">
              <w:rPr>
                <w:lang w:val="en-US"/>
              </w:rPr>
              <w:t>â</w:t>
            </w:r>
            <w:r w:rsidR="00460653" w:rsidRPr="00796E8E">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4.8. </w:t>
            </w:r>
            <w:r w:rsidR="00460653" w:rsidRPr="00796E8E">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4.9. </w:t>
            </w:r>
            <w:r w:rsidR="00460653" w:rsidRPr="00796E8E">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796E8E">
              <w:rPr>
                <w:lang w:val="en-US"/>
              </w:rPr>
              <w:t xml:space="preserve"> </w:t>
            </w:r>
            <w:r w:rsidR="00460653" w:rsidRPr="00796E8E">
              <w:rPr>
                <w:lang w:val="en-US"/>
              </w:rPr>
              <w:t xml:space="preserve">şi pentru procedeele de execuţie utilizate. </w:t>
            </w:r>
          </w:p>
          <w:p w:rsidR="00460653" w:rsidRPr="00796E8E" w:rsidRDefault="00A156C0" w:rsidP="00196AB4">
            <w:pPr>
              <w:pStyle w:val="NormalWeb"/>
              <w:tabs>
                <w:tab w:val="left" w:pos="567"/>
              </w:tabs>
              <w:spacing w:line="276" w:lineRule="auto"/>
              <w:ind w:firstLine="0"/>
              <w:rPr>
                <w:lang w:val="en-US"/>
              </w:rPr>
            </w:pPr>
            <w:r w:rsidRPr="00796E8E">
              <w:rPr>
                <w:lang w:val="en-US"/>
              </w:rPr>
              <w:t xml:space="preserve">4.10. </w:t>
            </w:r>
            <w:r w:rsidR="00460653" w:rsidRPr="00796E8E">
              <w:rPr>
                <w:lang w:val="en-US"/>
              </w:rPr>
              <w:t xml:space="preserve">Antreprenorul, prin </w:t>
            </w:r>
            <w:r w:rsidR="002F6A1E" w:rsidRPr="00796E8E">
              <w:rPr>
                <w:lang w:val="en-US"/>
              </w:rPr>
              <w:t xml:space="preserve">atribuirea </w:t>
            </w:r>
            <w:r w:rsidR="00460653" w:rsidRPr="00796E8E">
              <w:rPr>
                <w:lang w:val="en-US"/>
              </w:rPr>
              <w:t>ofertei în favoarea sa, se angajează să</w:t>
            </w:r>
            <w:r w:rsidR="00BC46B3" w:rsidRPr="00796E8E">
              <w:rPr>
                <w:lang w:val="en-US"/>
              </w:rPr>
              <w:t xml:space="preserve"> prezinte</w:t>
            </w:r>
            <w:r w:rsidR="005D4B79" w:rsidRPr="00796E8E">
              <w:rPr>
                <w:lang w:val="en-US"/>
              </w:rPr>
              <w:t xml:space="preserve"> </w:t>
            </w:r>
            <w:r w:rsidR="00EA64B0" w:rsidRPr="00796E8E">
              <w:rPr>
                <w:lang w:val="en-US"/>
              </w:rPr>
              <w:t>garanţia de bună execuţie a contractului, în cuantum de __% din valoarea contractului atribuit.</w:t>
            </w:r>
          </w:p>
          <w:p w:rsidR="00267805" w:rsidRPr="00796E8E" w:rsidRDefault="00A156C0" w:rsidP="00684D44">
            <w:pPr>
              <w:pStyle w:val="NormalWeb"/>
              <w:tabs>
                <w:tab w:val="left" w:pos="567"/>
              </w:tabs>
              <w:spacing w:line="276" w:lineRule="auto"/>
              <w:ind w:firstLine="0"/>
              <w:rPr>
                <w:lang w:val="en-US"/>
              </w:rPr>
            </w:pPr>
            <w:r w:rsidRPr="00796E8E">
              <w:rPr>
                <w:lang w:val="en-US"/>
              </w:rPr>
              <w:t>4.11.</w:t>
            </w:r>
            <w:r w:rsidR="00A109E6" w:rsidRPr="00796E8E">
              <w:rPr>
                <w:lang w:val="en-US"/>
              </w:rPr>
              <w:t xml:space="preserve"> Autoritatea contractantă eliberează/restituie</w:t>
            </w:r>
            <w:r w:rsidR="005D4B79" w:rsidRPr="00796E8E">
              <w:rPr>
                <w:lang w:val="en-US"/>
              </w:rPr>
              <w:t xml:space="preserve"> </w:t>
            </w:r>
            <w:r w:rsidR="00A109E6" w:rsidRPr="00796E8E">
              <w:rPr>
                <w:lang w:val="en-US"/>
              </w:rPr>
              <w:t>g</w:t>
            </w:r>
            <w:r w:rsidR="00460653" w:rsidRPr="00796E8E">
              <w:rPr>
                <w:lang w:val="en-US"/>
              </w:rPr>
              <w:t>aranţia de bună execuţie Antreprenorului după semnarea procesului-verbal de recepţie finală</w:t>
            </w:r>
            <w:r w:rsidR="00A109E6" w:rsidRPr="00796E8E">
              <w:rPr>
                <w:lang w:val="en-US"/>
              </w:rPr>
              <w:t>/ procesului-verbal la terminarea lucrărilor</w:t>
            </w:r>
            <w:r w:rsidR="00460653" w:rsidRPr="00796E8E">
              <w:rPr>
                <w:lang w:val="en-US"/>
              </w:rPr>
              <w:t xml:space="preserve"> în cel mult 15 zile</w:t>
            </w:r>
            <w:r w:rsidR="00E838F8" w:rsidRPr="00796E8E">
              <w:rPr>
                <w:lang w:val="en-US"/>
              </w:rPr>
              <w:t>.</w:t>
            </w:r>
            <w:r w:rsidR="005D4B79" w:rsidRPr="00796E8E">
              <w:rPr>
                <w:lang w:val="en-US"/>
              </w:rPr>
              <w:t xml:space="preserve"> </w:t>
            </w:r>
            <w:r w:rsidR="00EB65F6" w:rsidRPr="00796E8E">
              <w:rPr>
                <w:lang w:val="en-US"/>
              </w:rPr>
              <w:t>În cazul recepţiei cu obiecţii,</w:t>
            </w:r>
            <w:r w:rsidR="005D4B79" w:rsidRPr="00796E8E">
              <w:rPr>
                <w:lang w:val="en-US"/>
              </w:rPr>
              <w:t xml:space="preserve"> </w:t>
            </w:r>
            <w:r w:rsidR="00EB65F6" w:rsidRPr="00796E8E">
              <w:rPr>
                <w:lang w:val="en-US"/>
              </w:rPr>
              <w:t>garanţia se va restitui în cel mult 15 zile după înlăturarea acestora.</w:t>
            </w:r>
          </w:p>
          <w:p w:rsidR="00460653" w:rsidRPr="00796E8E" w:rsidRDefault="00A156C0" w:rsidP="00196AB4">
            <w:pPr>
              <w:pStyle w:val="NormalWeb"/>
              <w:tabs>
                <w:tab w:val="left" w:pos="567"/>
              </w:tabs>
              <w:spacing w:line="276" w:lineRule="auto"/>
              <w:ind w:firstLine="0"/>
              <w:rPr>
                <w:lang w:val="en-US"/>
              </w:rPr>
            </w:pPr>
            <w:r w:rsidRPr="00796E8E">
              <w:rPr>
                <w:lang w:val="en-US"/>
              </w:rPr>
              <w:t>4.12.</w:t>
            </w:r>
            <w:r w:rsidR="00460653" w:rsidRPr="00796E8E">
              <w:rPr>
                <w:lang w:val="en-US"/>
              </w:rPr>
              <w:t>Antreprenorul trebuie să constituie garanţia de bună execuţie după primirea scris</w:t>
            </w:r>
            <w:r w:rsidR="00404C0D" w:rsidRPr="00796E8E">
              <w:rPr>
                <w:lang w:val="en-US"/>
              </w:rPr>
              <w:t>orii de acceptare, dar nu mai târ</w:t>
            </w:r>
            <w:r w:rsidR="00460653" w:rsidRPr="00796E8E">
              <w:rPr>
                <w:lang w:val="en-US"/>
              </w:rPr>
              <w:t>ziu de dat</w:t>
            </w:r>
            <w:r w:rsidR="00404C0D" w:rsidRPr="00796E8E">
              <w:rPr>
                <w:lang w:val="en-US"/>
              </w:rPr>
              <w:t>a încheierii contractului. Atât</w:t>
            </w:r>
            <w:r w:rsidR="00460653" w:rsidRPr="00796E8E">
              <w:rPr>
                <w:lang w:val="en-US"/>
              </w:rPr>
              <w:t xml:space="preserve"> timp c</w:t>
            </w:r>
            <w:r w:rsidR="00404C0D" w:rsidRPr="00796E8E">
              <w:rPr>
                <w:lang w:val="en-US"/>
              </w:rPr>
              <w:t>â</w:t>
            </w:r>
            <w:r w:rsidR="00460653" w:rsidRPr="00796E8E">
              <w:rPr>
                <w:lang w:val="en-US"/>
              </w:rPr>
              <w:t>t el nu şi-a îndeplinit această obligaţiune, Beneficiarul poate să reţină garanţia</w:t>
            </w:r>
            <w:r w:rsidR="005D4B79" w:rsidRPr="00796E8E">
              <w:rPr>
                <w:lang w:val="en-US"/>
              </w:rPr>
              <w:t xml:space="preserve"> </w:t>
            </w:r>
            <w:r w:rsidR="00E364D5" w:rsidRPr="00796E8E">
              <w:rPr>
                <w:lang w:val="en-US"/>
              </w:rPr>
              <w:t>Antreprenorului</w:t>
            </w:r>
            <w:r w:rsidR="00460653" w:rsidRPr="00796E8E">
              <w:rPr>
                <w:lang w:val="en-US"/>
              </w:rPr>
              <w:t xml:space="preserve"> pentru ofertă. </w:t>
            </w:r>
          </w:p>
          <w:p w:rsidR="00460653" w:rsidRPr="00796E8E" w:rsidRDefault="00A156C0" w:rsidP="00196AB4">
            <w:pPr>
              <w:pStyle w:val="NormalWeb"/>
              <w:tabs>
                <w:tab w:val="left" w:pos="567"/>
              </w:tabs>
              <w:spacing w:line="276" w:lineRule="auto"/>
              <w:ind w:firstLine="0"/>
              <w:rPr>
                <w:lang w:val="en-US"/>
              </w:rPr>
            </w:pPr>
            <w:r w:rsidRPr="00796E8E">
              <w:rPr>
                <w:lang w:val="en-US"/>
              </w:rPr>
              <w:t>4.1</w:t>
            </w:r>
            <w:r w:rsidR="00893327" w:rsidRPr="00796E8E">
              <w:rPr>
                <w:lang w:val="en-US"/>
              </w:rPr>
              <w:t>3</w:t>
            </w:r>
            <w:r w:rsidRPr="00796E8E">
              <w:rPr>
                <w:lang w:val="en-US"/>
              </w:rPr>
              <w:t xml:space="preserve">. </w:t>
            </w:r>
            <w:r w:rsidR="00460653" w:rsidRPr="00796E8E">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460653" w:rsidRPr="00796E8E" w:rsidRDefault="00A156C0" w:rsidP="00196AB4">
            <w:pPr>
              <w:pStyle w:val="NormalWeb"/>
              <w:tabs>
                <w:tab w:val="left" w:pos="567"/>
              </w:tabs>
              <w:spacing w:line="276" w:lineRule="auto"/>
              <w:ind w:firstLine="0"/>
              <w:rPr>
                <w:lang w:val="en-US"/>
              </w:rPr>
            </w:pPr>
            <w:r w:rsidRPr="00796E8E">
              <w:rPr>
                <w:lang w:val="en-US"/>
              </w:rPr>
              <w:t>4.1</w:t>
            </w:r>
            <w:r w:rsidR="00893327" w:rsidRPr="00796E8E">
              <w:rPr>
                <w:lang w:val="en-US"/>
              </w:rPr>
              <w:t>4</w:t>
            </w:r>
            <w:r w:rsidRPr="00796E8E">
              <w:rPr>
                <w:lang w:val="en-US"/>
              </w:rPr>
              <w:t xml:space="preserve">. </w:t>
            </w:r>
            <w:r w:rsidR="00460653" w:rsidRPr="00796E8E">
              <w:rPr>
                <w:lang w:val="en-US"/>
              </w:rPr>
              <w:t>La lucrările la care se fac încercări, se consideră calitatea probei îndeplinită at</w:t>
            </w:r>
            <w:r w:rsidR="00E171D4" w:rsidRPr="00796E8E">
              <w:rPr>
                <w:lang w:val="en-US"/>
              </w:rPr>
              <w:t>â</w:t>
            </w:r>
            <w:r w:rsidR="00460653" w:rsidRPr="00796E8E">
              <w:rPr>
                <w:lang w:val="en-US"/>
              </w:rPr>
              <w:t>ta timp c</w:t>
            </w:r>
            <w:r w:rsidR="00E171D4" w:rsidRPr="00796E8E">
              <w:rPr>
                <w:lang w:val="en-US"/>
              </w:rPr>
              <w:t>â</w:t>
            </w:r>
            <w:r w:rsidR="00460653" w:rsidRPr="00796E8E">
              <w:rPr>
                <w:lang w:val="en-US"/>
              </w:rPr>
              <w:t xml:space="preserve">t rezultatele se înscriu în limitele admise prin reglementările tehnice. </w:t>
            </w:r>
          </w:p>
          <w:p w:rsidR="00460653" w:rsidRPr="00796E8E" w:rsidRDefault="00A156C0" w:rsidP="00196AB4">
            <w:pPr>
              <w:pStyle w:val="NormalWeb"/>
              <w:tabs>
                <w:tab w:val="left" w:pos="567"/>
              </w:tabs>
              <w:spacing w:line="276" w:lineRule="auto"/>
              <w:ind w:firstLine="0"/>
              <w:rPr>
                <w:lang w:val="en-US"/>
              </w:rPr>
            </w:pPr>
            <w:r w:rsidRPr="00796E8E">
              <w:rPr>
                <w:lang w:val="en-US"/>
              </w:rPr>
              <w:t>4.</w:t>
            </w:r>
            <w:r w:rsidR="00603AB4" w:rsidRPr="00796E8E">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rsidR="00460653" w:rsidRPr="00796E8E" w:rsidRDefault="00A156C0" w:rsidP="00196AB4">
            <w:pPr>
              <w:pStyle w:val="NormalWeb"/>
              <w:tabs>
                <w:tab w:val="left" w:pos="567"/>
              </w:tabs>
              <w:spacing w:line="276" w:lineRule="auto"/>
              <w:ind w:firstLine="0"/>
              <w:rPr>
                <w:lang w:val="en-US"/>
              </w:rPr>
            </w:pPr>
            <w:r w:rsidRPr="00796E8E">
              <w:rPr>
                <w:lang w:val="en-US"/>
              </w:rPr>
              <w:t>4.1</w:t>
            </w:r>
            <w:r w:rsidR="00040EA0" w:rsidRPr="00796E8E">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rsidR="00460653" w:rsidRPr="00796E8E" w:rsidRDefault="00A156C0" w:rsidP="00196AB4">
            <w:pPr>
              <w:pStyle w:val="NormalWeb"/>
              <w:tabs>
                <w:tab w:val="left" w:pos="567"/>
              </w:tabs>
              <w:spacing w:line="276" w:lineRule="auto"/>
              <w:ind w:firstLine="0"/>
              <w:rPr>
                <w:lang w:val="en-US"/>
              </w:rPr>
            </w:pPr>
            <w:r w:rsidRPr="00796E8E">
              <w:rPr>
                <w:lang w:val="en-US"/>
              </w:rPr>
              <w:t>4.1</w:t>
            </w:r>
            <w:r w:rsidR="00893327" w:rsidRPr="00796E8E">
              <w:rPr>
                <w:lang w:val="en-US"/>
              </w:rPr>
              <w:t>7</w:t>
            </w:r>
            <w:r w:rsidRPr="00796E8E">
              <w:rPr>
                <w:lang w:val="en-US"/>
              </w:rPr>
              <w:t xml:space="preserve">. </w:t>
            </w:r>
            <w:r w:rsidR="00460653" w:rsidRPr="00796E8E">
              <w:rPr>
                <w:lang w:val="en-US"/>
              </w:rPr>
              <w:t>Dacă Antreprenorul consideră că dispoziţiile Beneficiarului s</w:t>
            </w:r>
            <w:r w:rsidR="00183D79" w:rsidRPr="00796E8E">
              <w:rPr>
                <w:lang w:val="en-US"/>
              </w:rPr>
              <w:t>u</w:t>
            </w:r>
            <w:r w:rsidR="00460653" w:rsidRPr="00796E8E">
              <w:rPr>
                <w:lang w:val="en-US"/>
              </w:rPr>
              <w:t xml:space="preserve">nt nejustificate sau inoportune, el poate </w:t>
            </w:r>
            <w:r w:rsidR="00E171D4" w:rsidRPr="00796E8E">
              <w:rPr>
                <w:lang w:val="en-US"/>
              </w:rPr>
              <w:t>înainta</w:t>
            </w:r>
            <w:r w:rsidR="005D4B79" w:rsidRPr="00796E8E">
              <w:rPr>
                <w:lang w:val="en-US"/>
              </w:rPr>
              <w:t xml:space="preserve"> </w:t>
            </w:r>
            <w:r w:rsidR="00460653" w:rsidRPr="00796E8E">
              <w:rPr>
                <w:lang w:val="en-US"/>
              </w:rPr>
              <w:t xml:space="preserve">obiecţii, dar acestea nu îl </w:t>
            </w:r>
            <w:r w:rsidR="00E171D4" w:rsidRPr="00796E8E">
              <w:rPr>
                <w:lang w:val="en-US"/>
              </w:rPr>
              <w:t>scutește</w:t>
            </w:r>
            <w:r w:rsidR="005D4B79" w:rsidRPr="00796E8E">
              <w:rPr>
                <w:lang w:val="en-US"/>
              </w:rPr>
              <w:t xml:space="preserve"> </w:t>
            </w:r>
            <w:r w:rsidR="00460653" w:rsidRPr="00796E8E">
              <w:rPr>
                <w:lang w:val="en-US"/>
              </w:rPr>
              <w:t xml:space="preserve">de </w:t>
            </w:r>
            <w:r w:rsidR="00E364D5" w:rsidRPr="00796E8E">
              <w:rPr>
                <w:lang w:val="en-US"/>
              </w:rPr>
              <w:t xml:space="preserve">obligația de </w:t>
            </w:r>
            <w:r w:rsidR="00460653" w:rsidRPr="00796E8E">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796E8E" w:rsidRDefault="00A156C0" w:rsidP="00196AB4">
            <w:pPr>
              <w:pStyle w:val="NormalWeb"/>
              <w:tabs>
                <w:tab w:val="left" w:pos="567"/>
              </w:tabs>
              <w:spacing w:line="276" w:lineRule="auto"/>
              <w:ind w:firstLine="0"/>
              <w:rPr>
                <w:lang w:val="en-US"/>
              </w:rPr>
            </w:pPr>
            <w:r w:rsidRPr="00796E8E">
              <w:rPr>
                <w:lang w:val="en-US"/>
              </w:rPr>
              <w:t>4.1</w:t>
            </w:r>
            <w:r w:rsidR="00893327" w:rsidRPr="00796E8E">
              <w:rPr>
                <w:lang w:val="en-US"/>
              </w:rPr>
              <w:t>8</w:t>
            </w:r>
            <w:r w:rsidRPr="00796E8E">
              <w:rPr>
                <w:lang w:val="en-US"/>
              </w:rPr>
              <w:t xml:space="preserve">. </w:t>
            </w:r>
            <w:r w:rsidR="00460653" w:rsidRPr="00796E8E">
              <w:rPr>
                <w:lang w:val="en-US"/>
              </w:rPr>
              <w:t>Trasarea axelor principale, bornelor de referinţă, căilor de circulaţieşi limitelor terenului pus la dispoziţia Antreprenorului, precum şi materializarea cotelor de nivel în i</w:t>
            </w:r>
            <w:r w:rsidR="00183D79" w:rsidRPr="00796E8E">
              <w:rPr>
                <w:lang w:val="en-US"/>
              </w:rPr>
              <w:t>mediata apropiere a terenului, su</w:t>
            </w:r>
            <w:r w:rsidR="00460653" w:rsidRPr="00796E8E">
              <w:rPr>
                <w:lang w:val="en-US"/>
              </w:rPr>
              <w:t>nt</w:t>
            </w:r>
            <w:r w:rsidR="005D4B79" w:rsidRPr="00796E8E">
              <w:rPr>
                <w:lang w:val="en-US"/>
              </w:rPr>
              <w:t xml:space="preserve"> </w:t>
            </w:r>
            <w:r w:rsidR="00460653" w:rsidRPr="00796E8E">
              <w:rPr>
                <w:lang w:val="en-US"/>
              </w:rPr>
              <w:t xml:space="preserve">obligaţiuni ale Antreprenorului. </w:t>
            </w:r>
          </w:p>
          <w:p w:rsidR="00460653" w:rsidRPr="00796E8E" w:rsidRDefault="00A156C0" w:rsidP="00196AB4">
            <w:pPr>
              <w:pStyle w:val="NormalWeb"/>
              <w:tabs>
                <w:tab w:val="left" w:pos="567"/>
              </w:tabs>
              <w:spacing w:line="276" w:lineRule="auto"/>
              <w:ind w:firstLine="0"/>
              <w:rPr>
                <w:lang w:val="en-US"/>
              </w:rPr>
            </w:pPr>
            <w:r w:rsidRPr="00796E8E">
              <w:rPr>
                <w:lang w:val="en-US"/>
              </w:rPr>
              <w:t>4.</w:t>
            </w:r>
            <w:r w:rsidR="00893327" w:rsidRPr="00796E8E">
              <w:rPr>
                <w:lang w:val="en-US"/>
              </w:rPr>
              <w:t>19</w:t>
            </w:r>
            <w:r w:rsidRPr="00796E8E">
              <w:rPr>
                <w:lang w:val="en-US"/>
              </w:rPr>
              <w:t xml:space="preserve">. </w:t>
            </w:r>
            <w:r w:rsidR="00460653" w:rsidRPr="00796E8E">
              <w:rPr>
                <w:lang w:val="en-US"/>
              </w:rPr>
              <w:t xml:space="preserve">Pentru verificarea trasării de către Beneficiar sau proiectant, Antreprenorul este obligat să protejeze şi să păstreze toate reperele, bornele sau alte obiecte folosite la trasarea lucrărilor. </w:t>
            </w:r>
          </w:p>
          <w:p w:rsidR="00460653" w:rsidRPr="00796E8E" w:rsidRDefault="00A156C0" w:rsidP="00196AB4">
            <w:pPr>
              <w:pStyle w:val="NormalWeb"/>
              <w:tabs>
                <w:tab w:val="left" w:pos="567"/>
              </w:tabs>
              <w:spacing w:line="276" w:lineRule="auto"/>
              <w:ind w:firstLine="0"/>
              <w:rPr>
                <w:lang w:val="en-US"/>
              </w:rPr>
            </w:pPr>
            <w:r w:rsidRPr="00796E8E">
              <w:rPr>
                <w:lang w:val="en-US"/>
              </w:rPr>
              <w:t>4.2</w:t>
            </w:r>
            <w:r w:rsidR="00893327" w:rsidRPr="00796E8E">
              <w:rPr>
                <w:lang w:val="en-US"/>
              </w:rPr>
              <w:t>0</w:t>
            </w:r>
            <w:r w:rsidRPr="00796E8E">
              <w:rPr>
                <w:lang w:val="en-US"/>
              </w:rPr>
              <w:t xml:space="preserve">. </w:t>
            </w:r>
            <w:r w:rsidR="00460653" w:rsidRPr="00796E8E">
              <w:rPr>
                <w:lang w:val="en-US"/>
              </w:rPr>
              <w:t>Ridicările de teren, trasările şi cotele de nivel, precum şi alte documente puse la dispoziţia Antreprenorului de către Beneficiar pentru executarea contractului s</w:t>
            </w:r>
            <w:r w:rsidR="00E10C0A" w:rsidRPr="00796E8E">
              <w:rPr>
                <w:lang w:val="en-US"/>
              </w:rPr>
              <w:t>u</w:t>
            </w:r>
            <w:r w:rsidR="00460653" w:rsidRPr="00796E8E">
              <w:rPr>
                <w:lang w:val="en-US"/>
              </w:rPr>
              <w:t>nt hotărâtoare. Antreprenorul este obligat să verifice documentele primite şi să înştiinţeze Beneficiarul cu privire la erorile şi</w:t>
            </w:r>
            <w:r w:rsidR="005D4B79" w:rsidRPr="00796E8E">
              <w:rPr>
                <w:lang w:val="en-US"/>
              </w:rPr>
              <w:t xml:space="preserve"> </w:t>
            </w:r>
            <w:r w:rsidR="00460653" w:rsidRPr="00796E8E">
              <w:rPr>
                <w:lang w:val="en-US"/>
              </w:rPr>
              <w:t xml:space="preserve">inexactităţile constatate sau presupuse. </w:t>
            </w:r>
          </w:p>
          <w:p w:rsidR="00460653" w:rsidRPr="00796E8E" w:rsidRDefault="00A156C0" w:rsidP="00196AB4">
            <w:pPr>
              <w:pStyle w:val="NormalWeb"/>
              <w:tabs>
                <w:tab w:val="left" w:pos="567"/>
              </w:tabs>
              <w:spacing w:line="276" w:lineRule="auto"/>
              <w:ind w:firstLine="0"/>
              <w:rPr>
                <w:lang w:val="en-US"/>
              </w:rPr>
            </w:pPr>
            <w:r w:rsidRPr="00796E8E">
              <w:rPr>
                <w:lang w:val="en-US"/>
              </w:rPr>
              <w:t>4.2</w:t>
            </w:r>
            <w:r w:rsidR="00893327" w:rsidRPr="00796E8E">
              <w:rPr>
                <w:lang w:val="en-US"/>
              </w:rPr>
              <w:t>1</w:t>
            </w:r>
            <w:r w:rsidRPr="00796E8E">
              <w:rPr>
                <w:lang w:val="en-US"/>
              </w:rPr>
              <w:t xml:space="preserve">. </w:t>
            </w:r>
            <w:r w:rsidR="00460653" w:rsidRPr="00796E8E">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796E8E">
              <w:rPr>
                <w:lang w:val="en-US"/>
              </w:rPr>
              <w:t>prevederilor legale și obligațiunilor contractuale și profesionale</w:t>
            </w:r>
            <w:r w:rsidR="00460653" w:rsidRPr="00796E8E">
              <w:rPr>
                <w:lang w:val="en-US"/>
              </w:rPr>
              <w:t xml:space="preserve">. </w:t>
            </w:r>
          </w:p>
          <w:p w:rsidR="00460653" w:rsidRPr="00796E8E" w:rsidRDefault="00A156C0" w:rsidP="00196AB4">
            <w:pPr>
              <w:pStyle w:val="NormalWeb"/>
              <w:tabs>
                <w:tab w:val="left" w:pos="567"/>
              </w:tabs>
              <w:spacing w:line="276" w:lineRule="auto"/>
              <w:ind w:firstLine="0"/>
              <w:rPr>
                <w:lang w:val="en-US"/>
              </w:rPr>
            </w:pPr>
            <w:r w:rsidRPr="00796E8E">
              <w:rPr>
                <w:lang w:val="en-US"/>
              </w:rPr>
              <w:t>4.2</w:t>
            </w:r>
            <w:r w:rsidR="00893327" w:rsidRPr="00796E8E">
              <w:rPr>
                <w:lang w:val="en-US"/>
              </w:rPr>
              <w:t>2</w:t>
            </w:r>
            <w:r w:rsidRPr="00796E8E">
              <w:rPr>
                <w:lang w:val="en-US"/>
              </w:rPr>
              <w:t xml:space="preserve">. </w:t>
            </w:r>
            <w:r w:rsidR="00460653" w:rsidRPr="00796E8E">
              <w:rPr>
                <w:lang w:val="en-US"/>
              </w:rPr>
              <w:t xml:space="preserve">Pe parcursul executării lucrărilor, Beneficiarul are dreptul să dispună în scris: </w:t>
            </w:r>
          </w:p>
          <w:p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460653" w:rsidRPr="00796E8E" w:rsidRDefault="00A156C0" w:rsidP="00196AB4">
            <w:pPr>
              <w:pStyle w:val="NormalWeb"/>
              <w:tabs>
                <w:tab w:val="left" w:pos="567"/>
              </w:tabs>
              <w:spacing w:line="276" w:lineRule="auto"/>
              <w:ind w:firstLine="0"/>
              <w:rPr>
                <w:lang w:val="en-US"/>
              </w:rPr>
            </w:pPr>
            <w:r w:rsidRPr="00796E8E">
              <w:rPr>
                <w:lang w:val="en-US"/>
              </w:rPr>
              <w:t>4.2</w:t>
            </w:r>
            <w:r w:rsidR="00893327" w:rsidRPr="00796E8E">
              <w:rPr>
                <w:lang w:val="en-US"/>
              </w:rPr>
              <w:t>3</w:t>
            </w:r>
            <w:r w:rsidRPr="00796E8E">
              <w:rPr>
                <w:lang w:val="en-US"/>
              </w:rPr>
              <w:t xml:space="preserve">. </w:t>
            </w:r>
            <w:r w:rsidR="00460653" w:rsidRPr="00796E8E">
              <w:rPr>
                <w:lang w:val="en-US"/>
              </w:rPr>
              <w:t xml:space="preserve">În cazul neexecutării de către Antreprenor a dispoziţiilor din punctul 2.1., Beneficiarul poate opri lucrările, </w:t>
            </w:r>
            <w:r w:rsidR="00F53F69" w:rsidRPr="00796E8E">
              <w:rPr>
                <w:lang w:val="en-US"/>
              </w:rPr>
              <w:t xml:space="preserve">prin </w:t>
            </w:r>
            <w:r w:rsidR="00E364D5" w:rsidRPr="00796E8E">
              <w:rPr>
                <w:lang w:val="en-US"/>
              </w:rPr>
              <w:t xml:space="preserve">rezoluțiunea </w:t>
            </w:r>
            <w:r w:rsidR="00F53F69" w:rsidRPr="00796E8E">
              <w:rPr>
                <w:lang w:val="en-US"/>
              </w:rPr>
              <w:t>contractului</w:t>
            </w:r>
            <w:r w:rsidR="00460653" w:rsidRPr="00796E8E">
              <w:rPr>
                <w:lang w:val="en-US"/>
              </w:rPr>
              <w:t xml:space="preserve">, în condiţiile legii, </w:t>
            </w:r>
            <w:r w:rsidR="00F53F69" w:rsidRPr="00796E8E">
              <w:rPr>
                <w:lang w:val="en-US"/>
              </w:rPr>
              <w:t>totodată A</w:t>
            </w:r>
            <w:r w:rsidR="00316769" w:rsidRPr="00796E8E">
              <w:rPr>
                <w:lang w:val="en-US"/>
              </w:rPr>
              <w:t xml:space="preserve">ntreprenorul </w:t>
            </w:r>
            <w:r w:rsidR="00460653" w:rsidRPr="00796E8E">
              <w:rPr>
                <w:lang w:val="en-US"/>
              </w:rPr>
              <w:t>compense</w:t>
            </w:r>
            <w:r w:rsidR="00316769" w:rsidRPr="00796E8E">
              <w:rPr>
                <w:lang w:val="en-US"/>
              </w:rPr>
              <w:t>ază</w:t>
            </w:r>
            <w:r w:rsidR="00460653" w:rsidRPr="00796E8E">
              <w:rPr>
                <w:lang w:val="en-US"/>
              </w:rPr>
              <w:t xml:space="preserve"> cheltuielile aferente suportate de Beneficiar în legătură cu faptul neexecutării. </w:t>
            </w:r>
          </w:p>
          <w:p w:rsidR="00460653" w:rsidRPr="00796E8E" w:rsidRDefault="00BE5A1E" w:rsidP="00196AB4">
            <w:pPr>
              <w:pStyle w:val="NormalWeb"/>
              <w:tabs>
                <w:tab w:val="left" w:pos="567"/>
              </w:tabs>
              <w:spacing w:line="276" w:lineRule="auto"/>
              <w:ind w:firstLine="0"/>
              <w:rPr>
                <w:lang w:val="en-US"/>
              </w:rPr>
            </w:pPr>
            <w:r w:rsidRPr="00796E8E">
              <w:rPr>
                <w:lang w:val="en-US"/>
              </w:rPr>
              <w:t>4.2</w:t>
            </w:r>
            <w:r w:rsidR="00893327" w:rsidRPr="00796E8E">
              <w:rPr>
                <w:lang w:val="en-US"/>
              </w:rPr>
              <w:t>4</w:t>
            </w:r>
            <w:r w:rsidRPr="00796E8E">
              <w:rPr>
                <w:lang w:val="en-US"/>
              </w:rPr>
              <w:t xml:space="preserve">. </w:t>
            </w:r>
            <w:r w:rsidR="00460653" w:rsidRPr="00796E8E">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460653" w:rsidRPr="00796E8E" w:rsidRDefault="00BE5A1E" w:rsidP="00196AB4">
            <w:pPr>
              <w:pStyle w:val="NormalWeb"/>
              <w:tabs>
                <w:tab w:val="left" w:pos="567"/>
              </w:tabs>
              <w:spacing w:line="276" w:lineRule="auto"/>
              <w:ind w:firstLine="0"/>
              <w:rPr>
                <w:lang w:val="en-US"/>
              </w:rPr>
            </w:pPr>
            <w:r w:rsidRPr="00796E8E">
              <w:rPr>
                <w:lang w:val="en-US"/>
              </w:rPr>
              <w:t>4.2</w:t>
            </w:r>
            <w:r w:rsidR="00893327" w:rsidRPr="00796E8E">
              <w:rPr>
                <w:lang w:val="en-US"/>
              </w:rPr>
              <w:t>5</w:t>
            </w:r>
            <w:r w:rsidRPr="00796E8E">
              <w:rPr>
                <w:lang w:val="en-US"/>
              </w:rPr>
              <w:t xml:space="preserve">. </w:t>
            </w:r>
            <w:r w:rsidR="00460653" w:rsidRPr="00796E8E">
              <w:rPr>
                <w:lang w:val="en-US"/>
              </w:rPr>
              <w:t>În timpul desfăşurării lucrărilor, Antreprenorul are obligaţia să menţină căile de acces libere, să retragă utilajele, să îndepărteze surplusurile de materiale, deşeuri</w:t>
            </w:r>
            <w:r w:rsidR="005D4B79" w:rsidRPr="00796E8E">
              <w:rPr>
                <w:lang w:val="en-US"/>
              </w:rPr>
              <w:t xml:space="preserve"> </w:t>
            </w:r>
            <w:r w:rsidR="00460653" w:rsidRPr="00796E8E">
              <w:rPr>
                <w:lang w:val="en-US"/>
              </w:rPr>
              <w:t>şi lucrări provizorii de orice fel, care nu s</w:t>
            </w:r>
            <w:r w:rsidR="00183D79" w:rsidRPr="00796E8E">
              <w:rPr>
                <w:lang w:val="en-US"/>
              </w:rPr>
              <w:t>u</w:t>
            </w:r>
            <w:r w:rsidR="00460653" w:rsidRPr="00796E8E">
              <w:rPr>
                <w:lang w:val="en-US"/>
              </w:rPr>
              <w:t>nt necesare, iar la terminarea lucrărilor, Antreprenorul va evacua de pe şantier toate utilajele de construcţie, surplusurile de materiale, deşeurile</w:t>
            </w:r>
            <w:r w:rsidR="005D4B79" w:rsidRPr="00796E8E">
              <w:rPr>
                <w:lang w:val="en-US"/>
              </w:rPr>
              <w:t xml:space="preserve"> </w:t>
            </w:r>
            <w:r w:rsidR="00460653" w:rsidRPr="00796E8E">
              <w:rPr>
                <w:lang w:val="en-US"/>
              </w:rPr>
              <w:t xml:space="preserve">şi lucrările provizorii. </w:t>
            </w:r>
          </w:p>
          <w:p w:rsidR="00B96242" w:rsidRPr="00796E8E" w:rsidRDefault="00BE5A1E" w:rsidP="00196AB4">
            <w:pPr>
              <w:pStyle w:val="NormalWeb"/>
              <w:tabs>
                <w:tab w:val="left" w:pos="426"/>
                <w:tab w:val="left" w:pos="3645"/>
              </w:tabs>
              <w:spacing w:line="276" w:lineRule="auto"/>
              <w:ind w:firstLine="0"/>
              <w:rPr>
                <w:lang w:val="en-US"/>
              </w:rPr>
            </w:pPr>
            <w:r w:rsidRPr="00796E8E">
              <w:rPr>
                <w:lang w:val="en-US"/>
              </w:rPr>
              <w:t>4.2</w:t>
            </w:r>
            <w:r w:rsidR="00893327" w:rsidRPr="00796E8E">
              <w:rPr>
                <w:lang w:val="en-US"/>
              </w:rPr>
              <w:t>6</w:t>
            </w:r>
            <w:r w:rsidRPr="00796E8E">
              <w:rPr>
                <w:lang w:val="en-US"/>
              </w:rPr>
              <w:t xml:space="preserve">. </w:t>
            </w:r>
            <w:r w:rsidR="00460653" w:rsidRPr="00796E8E">
              <w:rPr>
                <w:lang w:val="en-US"/>
              </w:rPr>
              <w:t>Beneficiarul trebuie să obţină, pe propria cheltuială, toate avizele, autorizaţiile</w:t>
            </w:r>
            <w:r w:rsidR="005D4B79" w:rsidRPr="00796E8E">
              <w:rPr>
                <w:lang w:val="en-US"/>
              </w:rPr>
              <w:t xml:space="preserve"> </w:t>
            </w:r>
            <w:r w:rsidR="00460653" w:rsidRPr="00796E8E">
              <w:rPr>
                <w:lang w:val="en-US"/>
              </w:rPr>
              <w:t xml:space="preserve">şi aprobările, să plătească toate taxele necesare legate de execuţia lucrărilor, precum şi pentru bunuri sau drepturi afectate sau care pot fi afectate de execuţia lucrărilor. </w:t>
            </w:r>
          </w:p>
          <w:p w:rsidR="00460653" w:rsidRPr="00796E8E" w:rsidRDefault="00460653" w:rsidP="00196AB4">
            <w:pPr>
              <w:pStyle w:val="NormalWeb"/>
              <w:tabs>
                <w:tab w:val="left" w:pos="426"/>
                <w:tab w:val="left" w:pos="3645"/>
              </w:tabs>
              <w:spacing w:line="276" w:lineRule="auto"/>
              <w:ind w:firstLine="0"/>
              <w:rPr>
                <w:lang w:val="en-US"/>
              </w:rPr>
            </w:pPr>
          </w:p>
          <w:p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B666D" w:rsidRPr="00FF430B" w:rsidRDefault="005B666D" w:rsidP="00196AB4">
            <w:pPr>
              <w:pStyle w:val="ListParagraph"/>
              <w:numPr>
                <w:ilvl w:val="0"/>
                <w:numId w:val="0"/>
              </w:numPr>
              <w:tabs>
                <w:tab w:val="left" w:pos="1755"/>
              </w:tabs>
            </w:pPr>
          </w:p>
          <w:p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rsidR="005B666D" w:rsidRPr="00796E8E" w:rsidRDefault="00BE5A1E" w:rsidP="00196AB4">
            <w:pPr>
              <w:pStyle w:val="NormalWeb"/>
              <w:tabs>
                <w:tab w:val="left" w:pos="567"/>
              </w:tabs>
              <w:spacing w:line="276" w:lineRule="auto"/>
              <w:ind w:firstLine="0"/>
              <w:rPr>
                <w:lang w:val="en-US"/>
              </w:rPr>
            </w:pPr>
            <w:r w:rsidRPr="00796E8E">
              <w:rPr>
                <w:lang w:val="en-US"/>
              </w:rPr>
              <w:t xml:space="preserve">6.1. </w:t>
            </w:r>
            <w:r w:rsidR="005B666D" w:rsidRPr="00796E8E">
              <w:rPr>
                <w:lang w:val="en-US"/>
              </w:rPr>
              <w:t>Antreprenorul este obligat să execute toate lucrările, prevăzute în contract, în termenele stabilite prin graficul general de realizare a lucrărilor şi graficul de execuţie</w:t>
            </w:r>
            <w:r w:rsidR="005D4B79" w:rsidRPr="00796E8E">
              <w:rPr>
                <w:lang w:val="en-US"/>
              </w:rPr>
              <w:t xml:space="preserve"> </w:t>
            </w:r>
            <w:r w:rsidR="005B666D" w:rsidRPr="00796E8E">
              <w:rPr>
                <w:lang w:val="en-US"/>
              </w:rPr>
              <w:t>şi de o calitate corespunzătoare prevederilor actelor normative şi  prezentului contract.</w:t>
            </w:r>
          </w:p>
          <w:p w:rsidR="005B666D" w:rsidRPr="00796E8E" w:rsidRDefault="00BE5A1E" w:rsidP="00196AB4">
            <w:pPr>
              <w:pStyle w:val="NormalWeb"/>
              <w:tabs>
                <w:tab w:val="left" w:pos="567"/>
              </w:tabs>
              <w:spacing w:line="276" w:lineRule="auto"/>
              <w:ind w:firstLine="0"/>
              <w:rPr>
                <w:lang w:val="en-US"/>
              </w:rPr>
            </w:pPr>
            <w:r w:rsidRPr="00796E8E">
              <w:rPr>
                <w:lang w:val="en-US"/>
              </w:rPr>
              <w:t xml:space="preserve">6.2. </w:t>
            </w:r>
            <w:r w:rsidR="005B666D" w:rsidRPr="00796E8E">
              <w:rPr>
                <w:lang w:val="en-US"/>
              </w:rPr>
              <w:t xml:space="preserve">În cazul în care părţile din lucrarea ce se contractează se execută în subantrepriză, Antreprenorul trebuie să prezinte, cu ocazia ofertării, lista subantreprenorilor şi lucrările pe care aceştia le vor executa. </w:t>
            </w:r>
          </w:p>
          <w:p w:rsidR="005B666D" w:rsidRPr="00796E8E" w:rsidRDefault="00BE5A1E" w:rsidP="00196AB4">
            <w:pPr>
              <w:pStyle w:val="NormalWeb"/>
              <w:tabs>
                <w:tab w:val="left" w:pos="567"/>
              </w:tabs>
              <w:spacing w:line="276" w:lineRule="auto"/>
              <w:ind w:firstLine="0"/>
              <w:rPr>
                <w:lang w:val="en-US"/>
              </w:rPr>
            </w:pPr>
            <w:r w:rsidRPr="00796E8E">
              <w:rPr>
                <w:lang w:val="en-US"/>
              </w:rPr>
              <w:t xml:space="preserve">6.3. </w:t>
            </w:r>
            <w:r w:rsidR="005B666D" w:rsidRPr="00796E8E">
              <w:rPr>
                <w:lang w:val="en-US"/>
              </w:rPr>
              <w:t xml:space="preserve">Pe parcursul execuţiei lucrărilor, Antreprenorul este obligat să comunice, la cererea Beneficiarului, datele de </w:t>
            </w:r>
            <w:r w:rsidR="00E364D5" w:rsidRPr="00796E8E">
              <w:rPr>
                <w:lang w:val="en-US"/>
              </w:rPr>
              <w:t>identificare</w:t>
            </w:r>
            <w:r w:rsidR="005D4B79" w:rsidRPr="00796E8E">
              <w:rPr>
                <w:lang w:val="en-US"/>
              </w:rPr>
              <w:t xml:space="preserve"> </w:t>
            </w:r>
            <w:r w:rsidR="005B666D" w:rsidRPr="00796E8E">
              <w:rPr>
                <w:lang w:val="en-US"/>
              </w:rPr>
              <w:t xml:space="preserve">ale subantreprenorilor. </w:t>
            </w:r>
          </w:p>
          <w:p w:rsidR="005B666D" w:rsidRPr="00796E8E" w:rsidRDefault="00BE5A1E" w:rsidP="00196AB4">
            <w:pPr>
              <w:pStyle w:val="NormalWeb"/>
              <w:tabs>
                <w:tab w:val="left" w:pos="142"/>
                <w:tab w:val="left" w:pos="284"/>
              </w:tabs>
              <w:spacing w:line="276" w:lineRule="auto"/>
              <w:ind w:firstLine="0"/>
              <w:rPr>
                <w:lang w:val="en-US"/>
              </w:rPr>
            </w:pPr>
            <w:r w:rsidRPr="00796E8E">
              <w:rPr>
                <w:lang w:val="en-US"/>
              </w:rPr>
              <w:t xml:space="preserve">6.4. </w:t>
            </w:r>
            <w:r w:rsidR="005B666D" w:rsidRPr="00796E8E">
              <w:rPr>
                <w:lang w:val="en-US"/>
              </w:rPr>
              <w:t>Angajarea forţei de muncă pe bază de a</w:t>
            </w:r>
            <w:r w:rsidR="003D06D0" w:rsidRPr="00796E8E">
              <w:rPr>
                <w:lang w:val="en-US"/>
              </w:rPr>
              <w:t>cord nu este considerată</w:t>
            </w:r>
            <w:r w:rsidR="005B666D" w:rsidRPr="00796E8E">
              <w:rPr>
                <w:lang w:val="en-US"/>
              </w:rPr>
              <w:t xml:space="preserve"> obiectul unei subcontractări.</w:t>
            </w:r>
          </w:p>
          <w:p w:rsidR="00684D44" w:rsidRPr="00796E8E" w:rsidRDefault="00684D44" w:rsidP="00196AB4">
            <w:pPr>
              <w:pStyle w:val="NormalWeb"/>
              <w:tabs>
                <w:tab w:val="left" w:pos="142"/>
                <w:tab w:val="left" w:pos="284"/>
              </w:tabs>
              <w:spacing w:line="276" w:lineRule="auto"/>
              <w:ind w:firstLine="0"/>
              <w:rPr>
                <w:lang w:val="en-US"/>
              </w:rPr>
            </w:pPr>
          </w:p>
          <w:p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rsidR="00460653" w:rsidRPr="00FF430B" w:rsidRDefault="00460653" w:rsidP="00196AB4">
            <w:pPr>
              <w:tabs>
                <w:tab w:val="left" w:pos="2385"/>
              </w:tabs>
              <w:jc w:val="both"/>
            </w:pPr>
          </w:p>
          <w:p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rsidR="00460653" w:rsidRPr="00796E8E" w:rsidRDefault="00BE5A1E" w:rsidP="00196AB4">
            <w:pPr>
              <w:pStyle w:val="NormalWeb"/>
              <w:tabs>
                <w:tab w:val="left" w:pos="0"/>
              </w:tabs>
              <w:spacing w:line="276" w:lineRule="auto"/>
              <w:ind w:firstLine="0"/>
              <w:rPr>
                <w:lang w:val="en-US"/>
              </w:rPr>
            </w:pPr>
            <w:r w:rsidRPr="00796E8E">
              <w:rPr>
                <w:lang w:val="en-US"/>
              </w:rPr>
              <w:t xml:space="preserve">8.1. </w:t>
            </w:r>
            <w:r w:rsidR="00460653" w:rsidRPr="00796E8E">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460653" w:rsidRPr="00796E8E" w:rsidRDefault="00BE5A1E" w:rsidP="00196AB4">
            <w:pPr>
              <w:pStyle w:val="NormalWeb"/>
              <w:tabs>
                <w:tab w:val="left" w:pos="284"/>
              </w:tabs>
              <w:spacing w:line="276" w:lineRule="auto"/>
              <w:ind w:firstLine="0"/>
              <w:rPr>
                <w:lang w:val="en-US"/>
              </w:rPr>
            </w:pPr>
            <w:r w:rsidRPr="00796E8E">
              <w:rPr>
                <w:lang w:val="en-US"/>
              </w:rPr>
              <w:t>8.2</w:t>
            </w:r>
            <w:r w:rsidR="00D05A94" w:rsidRPr="00796E8E">
              <w:rPr>
                <w:lang w:val="en-US"/>
              </w:rPr>
              <w:t>.</w:t>
            </w:r>
            <w:r w:rsidR="00460653" w:rsidRPr="00796E8E">
              <w:rPr>
                <w:lang w:val="en-US"/>
              </w:rPr>
              <w:t xml:space="preserve">Costul probelor şi încercărilor va fi suportat de Antreprenor, dacă acesta este prevăzut îndocumentaţie, în caz contrar cheltuielile vor fi suportate de Beneficiar. </w:t>
            </w:r>
          </w:p>
          <w:p w:rsidR="00460653" w:rsidRPr="00FF430B" w:rsidRDefault="00BE5A1E" w:rsidP="00196AB4">
            <w:pPr>
              <w:pStyle w:val="NormalWeb"/>
              <w:tabs>
                <w:tab w:val="left" w:pos="284"/>
              </w:tabs>
              <w:spacing w:line="276" w:lineRule="auto"/>
              <w:ind w:firstLine="0"/>
            </w:pPr>
            <w:r w:rsidRPr="00796E8E">
              <w:rPr>
                <w:lang w:val="en-US"/>
              </w:rPr>
              <w:t xml:space="preserve">8.3. </w:t>
            </w:r>
            <w:r w:rsidR="00460653" w:rsidRPr="00796E8E">
              <w:rPr>
                <w:lang w:val="en-US"/>
              </w:rPr>
              <w:t>Probele neprevăzute şi comandate de Beneficiar pentru verificarea unor lucrări sau materiale puse în</w:t>
            </w:r>
            <w:r w:rsidR="005D4B79" w:rsidRPr="00796E8E">
              <w:rPr>
                <w:lang w:val="en-US"/>
              </w:rPr>
              <w:t xml:space="preserve"> </w:t>
            </w:r>
            <w:r w:rsidR="00460653" w:rsidRPr="00796E8E">
              <w:rPr>
                <w:lang w:val="en-US"/>
              </w:rPr>
              <w:t>operă vor fi suportate de Antreprenor, dacă s</w:t>
            </w:r>
            <w:r w:rsidR="003D06D0" w:rsidRPr="00796E8E">
              <w:rPr>
                <w:lang w:val="en-US"/>
              </w:rPr>
              <w:t>e dovedeşte că materialele nu su</w:t>
            </w:r>
            <w:r w:rsidR="00460653" w:rsidRPr="00796E8E">
              <w:rPr>
                <w:lang w:val="en-US"/>
              </w:rPr>
              <w:t xml:space="preserve">nt corespunzător calitative sau manopera nu este în conformitate cu prevederile contractului. </w:t>
            </w:r>
            <w:r w:rsidR="00460653" w:rsidRPr="00FF430B">
              <w:t xml:space="preserve">În caz contrar, Beneficiarul va suporta aceste cheltuieli. </w:t>
            </w:r>
          </w:p>
          <w:p w:rsidR="00460653" w:rsidRPr="00796E8E" w:rsidRDefault="00D05A94" w:rsidP="002F556B">
            <w:pPr>
              <w:pStyle w:val="NormalWeb"/>
              <w:numPr>
                <w:ilvl w:val="1"/>
                <w:numId w:val="17"/>
              </w:numPr>
              <w:tabs>
                <w:tab w:val="left" w:pos="284"/>
              </w:tabs>
              <w:spacing w:line="276" w:lineRule="auto"/>
              <w:ind w:left="0" w:hanging="425"/>
              <w:rPr>
                <w:lang w:val="en-US"/>
              </w:rPr>
            </w:pPr>
            <w:r w:rsidRPr="00796E8E">
              <w:rPr>
                <w:lang w:val="en-US"/>
              </w:rPr>
              <w:t xml:space="preserve">8.4. </w:t>
            </w:r>
            <w:r w:rsidR="00460653" w:rsidRPr="00796E8E">
              <w:rPr>
                <w:lang w:val="en-US"/>
              </w:rPr>
              <w:t>Beneficiarul, proiectantul sau orice altă persoană autorizată de aceştia au acces tot timpul la lucrări pe şantier</w:t>
            </w:r>
            <w:r w:rsidR="005D4B79" w:rsidRPr="00796E8E">
              <w:rPr>
                <w:lang w:val="en-US"/>
              </w:rPr>
              <w:t xml:space="preserve"> </w:t>
            </w:r>
            <w:r w:rsidR="00460653" w:rsidRPr="00796E8E">
              <w:rPr>
                <w:lang w:val="en-US"/>
              </w:rPr>
              <w:t xml:space="preserve">şi în locurile unde se pregăteşte lucrarea, în depozite de materiale prefabricate etc. </w:t>
            </w:r>
          </w:p>
          <w:p w:rsidR="00460653" w:rsidRPr="00796E8E" w:rsidRDefault="00D05A94" w:rsidP="002F556B">
            <w:pPr>
              <w:pStyle w:val="NormalWeb"/>
              <w:numPr>
                <w:ilvl w:val="1"/>
                <w:numId w:val="17"/>
              </w:numPr>
              <w:tabs>
                <w:tab w:val="left" w:pos="284"/>
              </w:tabs>
              <w:spacing w:line="276" w:lineRule="auto"/>
              <w:ind w:left="0" w:hanging="425"/>
              <w:rPr>
                <w:lang w:val="en-US"/>
              </w:rPr>
            </w:pPr>
            <w:r w:rsidRPr="00796E8E">
              <w:rPr>
                <w:lang w:val="en-US"/>
              </w:rPr>
              <w:t xml:space="preserve">8.5. </w:t>
            </w:r>
            <w:r w:rsidR="00460653" w:rsidRPr="00796E8E">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796E8E">
              <w:rPr>
                <w:lang w:val="en-US"/>
              </w:rPr>
              <w:t>a</w:t>
            </w:r>
            <w:r w:rsidR="00460653" w:rsidRPr="00796E8E">
              <w:rPr>
                <w:lang w:val="en-US"/>
              </w:rPr>
              <w:t xml:space="preserve"> anunţa</w:t>
            </w:r>
            <w:r w:rsidR="00C33344" w:rsidRPr="00796E8E">
              <w:rPr>
                <w:lang w:val="en-US"/>
              </w:rPr>
              <w:t xml:space="preserve"> </w:t>
            </w:r>
            <w:r w:rsidR="00460653" w:rsidRPr="00796E8E">
              <w:rPr>
                <w:lang w:val="en-US"/>
              </w:rPr>
              <w:t>responsabilul tehnic</w:t>
            </w:r>
            <w:r w:rsidR="00183D79" w:rsidRPr="00796E8E">
              <w:rPr>
                <w:lang w:val="en-US"/>
              </w:rPr>
              <w:t xml:space="preserve"> atestat, proiectantul ori de câ</w:t>
            </w:r>
            <w:r w:rsidR="00460653" w:rsidRPr="00796E8E">
              <w:rPr>
                <w:lang w:val="en-US"/>
              </w:rPr>
              <w:t xml:space="preserve">te ori astfel de lucrări, </w:t>
            </w:r>
            <w:r w:rsidR="00183D79" w:rsidRPr="00796E8E">
              <w:rPr>
                <w:lang w:val="en-US"/>
              </w:rPr>
              <w:t>inclusiv fundaţiile clădirii, su</w:t>
            </w:r>
            <w:r w:rsidR="00460653" w:rsidRPr="00796E8E">
              <w:rPr>
                <w:lang w:val="en-US"/>
              </w:rPr>
              <w:t xml:space="preserve">nt gata pentru a fi examinate. Responsabilul tehnic atestat şi proiectantul vor participa la examinarea şi măsurarea lucrărilor. </w:t>
            </w:r>
          </w:p>
          <w:p w:rsidR="00460653" w:rsidRPr="00796E8E" w:rsidRDefault="00D05A94" w:rsidP="002F556B">
            <w:pPr>
              <w:pStyle w:val="NormalWeb"/>
              <w:numPr>
                <w:ilvl w:val="1"/>
                <w:numId w:val="17"/>
              </w:numPr>
              <w:tabs>
                <w:tab w:val="left" w:pos="284"/>
              </w:tabs>
              <w:spacing w:line="276" w:lineRule="auto"/>
              <w:ind w:left="0" w:hanging="425"/>
              <w:rPr>
                <w:lang w:val="en-US"/>
              </w:rPr>
            </w:pPr>
            <w:r w:rsidRPr="00796E8E">
              <w:rPr>
                <w:lang w:val="en-US"/>
              </w:rPr>
              <w:t xml:space="preserve">8.6. </w:t>
            </w:r>
            <w:r w:rsidR="00460653" w:rsidRPr="00796E8E">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796E8E">
              <w:rPr>
                <w:lang w:val="en-US"/>
              </w:rPr>
              <w:t xml:space="preserve"> fi suportate de Beneficiar,</w:t>
            </w:r>
            <w:r w:rsidR="00460653" w:rsidRPr="00796E8E">
              <w:rPr>
                <w:lang w:val="en-US"/>
              </w:rPr>
              <w:t xml:space="preserve"> în caz contrar, de Antreprenor. </w:t>
            </w:r>
          </w:p>
          <w:p w:rsidR="00460653" w:rsidRPr="00796E8E" w:rsidRDefault="00D05A94" w:rsidP="002F556B">
            <w:pPr>
              <w:pStyle w:val="NormalWeb"/>
              <w:numPr>
                <w:ilvl w:val="1"/>
                <w:numId w:val="17"/>
              </w:numPr>
              <w:tabs>
                <w:tab w:val="left" w:pos="284"/>
              </w:tabs>
              <w:spacing w:line="276" w:lineRule="auto"/>
              <w:ind w:left="0" w:hanging="425"/>
              <w:rPr>
                <w:lang w:val="en-US"/>
              </w:rPr>
            </w:pPr>
            <w:r w:rsidRPr="00796E8E">
              <w:rPr>
                <w:lang w:val="en-US"/>
              </w:rPr>
              <w:t xml:space="preserve">8.7. </w:t>
            </w:r>
            <w:r w:rsidR="00460653" w:rsidRPr="00796E8E">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rsidR="00460653" w:rsidRPr="00796E8E" w:rsidRDefault="00D05A94" w:rsidP="002F556B">
            <w:pPr>
              <w:pStyle w:val="NormalWeb"/>
              <w:numPr>
                <w:ilvl w:val="1"/>
                <w:numId w:val="17"/>
              </w:numPr>
              <w:tabs>
                <w:tab w:val="left" w:pos="284"/>
              </w:tabs>
              <w:spacing w:line="276" w:lineRule="auto"/>
              <w:ind w:left="0" w:hanging="425"/>
              <w:rPr>
                <w:lang w:val="en-US"/>
              </w:rPr>
            </w:pPr>
            <w:r w:rsidRPr="00796E8E">
              <w:rPr>
                <w:lang w:val="en-US"/>
              </w:rPr>
              <w:t xml:space="preserve">8.8. </w:t>
            </w:r>
            <w:r w:rsidR="00460653" w:rsidRPr="00796E8E">
              <w:rPr>
                <w:lang w:val="en-US"/>
              </w:rPr>
              <w:t>Lucrările executate de Antreprenor în afara celor prevăzute în contract sau fără dis</w:t>
            </w:r>
            <w:r w:rsidR="00183D79" w:rsidRPr="00796E8E">
              <w:rPr>
                <w:lang w:val="en-US"/>
              </w:rPr>
              <w:t>poziţia Beneficiarului, precum ș</w:t>
            </w:r>
            <w:r w:rsidR="00460653" w:rsidRPr="00796E8E">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460653" w:rsidRPr="00796E8E" w:rsidRDefault="00D05A94" w:rsidP="002F556B">
            <w:pPr>
              <w:pStyle w:val="NormalWeb"/>
              <w:numPr>
                <w:ilvl w:val="1"/>
                <w:numId w:val="17"/>
              </w:numPr>
              <w:tabs>
                <w:tab w:val="left" w:pos="284"/>
                <w:tab w:val="left" w:pos="426"/>
              </w:tabs>
              <w:spacing w:line="276" w:lineRule="auto"/>
              <w:ind w:left="0" w:hanging="425"/>
              <w:rPr>
                <w:lang w:val="en-US"/>
              </w:rPr>
            </w:pPr>
            <w:r w:rsidRPr="00796E8E">
              <w:rPr>
                <w:lang w:val="en-US"/>
              </w:rPr>
              <w:t xml:space="preserve">8.9. </w:t>
            </w:r>
            <w:r w:rsidR="00460653" w:rsidRPr="00796E8E">
              <w:rPr>
                <w:lang w:val="en-US"/>
              </w:rPr>
              <w:t xml:space="preserve">Lucrările încep după </w:t>
            </w:r>
            <w:r w:rsidR="00684D44" w:rsidRPr="00796E8E">
              <w:rPr>
                <w:lang w:val="en-US"/>
              </w:rPr>
              <w:t>…..</w:t>
            </w:r>
            <w:r w:rsidR="00460653" w:rsidRPr="00796E8E">
              <w:rPr>
                <w:lang w:val="en-US"/>
              </w:rPr>
              <w:t xml:space="preserve"> zile de la semnarea şi înregistrarea contractului în modul corespunzător şi primirea ordinului de execuţie.</w:t>
            </w:r>
          </w:p>
          <w:p w:rsidR="00460653" w:rsidRPr="00796E8E" w:rsidRDefault="00460653" w:rsidP="00196AB4">
            <w:pPr>
              <w:pStyle w:val="NormalWeb"/>
              <w:tabs>
                <w:tab w:val="left" w:pos="284"/>
                <w:tab w:val="left" w:pos="426"/>
              </w:tabs>
              <w:spacing w:line="276" w:lineRule="auto"/>
              <w:ind w:firstLine="0"/>
              <w:rPr>
                <w:lang w:val="en-US"/>
              </w:rPr>
            </w:pPr>
          </w:p>
          <w:p w:rsidR="00460653" w:rsidRPr="00FF430B" w:rsidRDefault="00D83EE1" w:rsidP="002F556B">
            <w:pPr>
              <w:pStyle w:val="ListParagraph"/>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rsidR="00460653" w:rsidRPr="00796E8E" w:rsidRDefault="00D83EE1" w:rsidP="002F556B">
            <w:pPr>
              <w:pStyle w:val="NormalWeb"/>
              <w:numPr>
                <w:ilvl w:val="1"/>
                <w:numId w:val="17"/>
              </w:numPr>
              <w:tabs>
                <w:tab w:val="left" w:pos="567"/>
              </w:tabs>
              <w:spacing w:line="276" w:lineRule="auto"/>
              <w:ind w:left="0" w:hanging="567"/>
              <w:rPr>
                <w:lang w:val="en-US"/>
              </w:rPr>
            </w:pPr>
            <w:r w:rsidRPr="00796E8E">
              <w:rPr>
                <w:lang w:val="en-US"/>
              </w:rPr>
              <w:t xml:space="preserve">9.1. </w:t>
            </w:r>
            <w:r w:rsidR="00460653" w:rsidRPr="00796E8E">
              <w:rPr>
                <w:lang w:val="en-US"/>
              </w:rPr>
              <w:t xml:space="preserve">Perioada de garanţie pentru lucrărieste de  </w:t>
            </w:r>
            <w:r w:rsidR="00D379F6" w:rsidRPr="00796E8E">
              <w:rPr>
                <w:b/>
                <w:lang w:val="en-US"/>
              </w:rPr>
              <w:t>___</w:t>
            </w:r>
            <w:r w:rsidR="00460653" w:rsidRPr="00796E8E">
              <w:rPr>
                <w:lang w:val="en-US"/>
              </w:rPr>
              <w:t xml:space="preserve"> ani. </w:t>
            </w:r>
          </w:p>
          <w:p w:rsidR="00460653" w:rsidRPr="00796E8E" w:rsidRDefault="00D83EE1" w:rsidP="002F556B">
            <w:pPr>
              <w:pStyle w:val="NormalWeb"/>
              <w:numPr>
                <w:ilvl w:val="1"/>
                <w:numId w:val="17"/>
              </w:numPr>
              <w:tabs>
                <w:tab w:val="left" w:pos="567"/>
              </w:tabs>
              <w:spacing w:line="276" w:lineRule="auto"/>
              <w:ind w:left="0" w:hanging="567"/>
              <w:rPr>
                <w:lang w:val="en-US"/>
              </w:rPr>
            </w:pPr>
            <w:r w:rsidRPr="00796E8E">
              <w:rPr>
                <w:lang w:val="en-US"/>
              </w:rPr>
              <w:t xml:space="preserve">9.2. </w:t>
            </w:r>
            <w:r w:rsidR="00460653" w:rsidRPr="00796E8E">
              <w:rPr>
                <w:lang w:val="en-US"/>
              </w:rPr>
              <w:t xml:space="preserve">Perioada de garanţie </w:t>
            </w:r>
            <w:r w:rsidRPr="00796E8E">
              <w:rPr>
                <w:lang w:val="en-US"/>
              </w:rPr>
              <w:t>începe</w:t>
            </w:r>
            <w:r w:rsidR="00460653" w:rsidRPr="00796E8E">
              <w:rPr>
                <w:lang w:val="en-US"/>
              </w:rPr>
              <w:t xml:space="preserve"> de la data recepţiei la terminarea lucrărilor şip</w:t>
            </w:r>
            <w:r w:rsidRPr="00796E8E">
              <w:rPr>
                <w:lang w:val="en-US"/>
              </w:rPr>
              <w:t>â</w:t>
            </w:r>
            <w:r w:rsidR="00460653" w:rsidRPr="00796E8E">
              <w:rPr>
                <w:lang w:val="en-US"/>
              </w:rPr>
              <w:t xml:space="preserve">nă la expirarea </w:t>
            </w:r>
            <w:r w:rsidR="00D379F6" w:rsidRPr="00796E8E">
              <w:rPr>
                <w:lang w:val="en-US"/>
              </w:rPr>
              <w:t>termenului prevăzut la punctul 9</w:t>
            </w:r>
            <w:r w:rsidR="00460653" w:rsidRPr="00796E8E">
              <w:rPr>
                <w:lang w:val="en-US"/>
              </w:rPr>
              <w:t xml:space="preserve">.1 din prezentul </w:t>
            </w:r>
            <w:r w:rsidR="0001066E" w:rsidRPr="00796E8E">
              <w:rPr>
                <w:lang w:val="en-US"/>
              </w:rPr>
              <w:t>capitol</w:t>
            </w:r>
            <w:r w:rsidR="00460653" w:rsidRPr="00796E8E">
              <w:rPr>
                <w:lang w:val="en-US"/>
              </w:rPr>
              <w:t xml:space="preserve">. </w:t>
            </w:r>
          </w:p>
          <w:p w:rsidR="00460653" w:rsidRPr="00796E8E" w:rsidRDefault="00D83EE1" w:rsidP="002F556B">
            <w:pPr>
              <w:pStyle w:val="NormalWeb"/>
              <w:numPr>
                <w:ilvl w:val="1"/>
                <w:numId w:val="17"/>
              </w:numPr>
              <w:tabs>
                <w:tab w:val="left" w:pos="567"/>
              </w:tabs>
              <w:spacing w:line="276" w:lineRule="auto"/>
              <w:ind w:left="0" w:hanging="567"/>
              <w:rPr>
                <w:lang w:val="en-US"/>
              </w:rPr>
            </w:pPr>
            <w:r w:rsidRPr="00796E8E">
              <w:rPr>
                <w:lang w:val="en-US"/>
              </w:rPr>
              <w:t xml:space="preserve">9.3. </w:t>
            </w:r>
            <w:r w:rsidR="00460653" w:rsidRPr="00796E8E">
              <w:rPr>
                <w:lang w:val="en-US"/>
              </w:rPr>
              <w:t xml:space="preserve">Antreprenorul are obligaţia ca în perioada de garanţie să înlăture toate defecţiunile ce ţin de nerespectarea clauzelor contractului </w:t>
            </w:r>
            <w:r w:rsidRPr="00796E8E">
              <w:rPr>
                <w:lang w:val="en-US"/>
              </w:rPr>
              <w:t xml:space="preserve">din cont propriu, </w:t>
            </w:r>
            <w:r w:rsidR="00460653" w:rsidRPr="00796E8E">
              <w:rPr>
                <w:lang w:val="en-US"/>
              </w:rPr>
              <w:t xml:space="preserve">în urma unei notificări transmise de către Beneficiar. </w:t>
            </w:r>
          </w:p>
          <w:p w:rsidR="00460653" w:rsidRPr="00796E8E" w:rsidRDefault="00460653" w:rsidP="00196AB4">
            <w:pPr>
              <w:pStyle w:val="NormalWeb"/>
              <w:tabs>
                <w:tab w:val="left" w:pos="567"/>
              </w:tabs>
              <w:spacing w:line="276" w:lineRule="auto"/>
              <w:ind w:firstLine="0"/>
              <w:rPr>
                <w:lang w:val="en-US"/>
              </w:rPr>
            </w:pPr>
          </w:p>
          <w:p w:rsidR="00460653" w:rsidRPr="00FF430B" w:rsidRDefault="00D53233" w:rsidP="002F556B">
            <w:pPr>
              <w:pStyle w:val="ListParagraph"/>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10.1. </w:t>
            </w:r>
            <w:r w:rsidR="00460653" w:rsidRPr="00796E8E">
              <w:rPr>
                <w:lang w:val="en-US"/>
              </w:rPr>
              <w:t>Părţile  poartă răspundere pentru neexecutarea sau executarea necorespunzătoare a obligaţiilor  prevăzute de prezentul contract în conformitate cu legislaţia  Republicii Moldova.</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10.2. </w:t>
            </w:r>
            <w:r w:rsidR="00460653" w:rsidRPr="00796E8E">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10.3. </w:t>
            </w:r>
            <w:r w:rsidR="00460653" w:rsidRPr="00796E8E">
              <w:rPr>
                <w:lang w:val="en-US"/>
              </w:rPr>
              <w:t>Membrii asocierii își păstrează individualitatea ca subiecți de drept, însă sunt obligați să răspundă solidar față de autoritate</w:t>
            </w:r>
            <w:r w:rsidRPr="00796E8E">
              <w:rPr>
                <w:lang w:val="en-US"/>
              </w:rPr>
              <w:t>a</w:t>
            </w:r>
            <w:r w:rsidR="00460653" w:rsidRPr="00796E8E">
              <w:rPr>
                <w:lang w:val="en-US"/>
              </w:rPr>
              <w:t xml:space="preserve"> contractantă pentru modul de îndeplinire a obligațiilor contractuale.</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10.4. </w:t>
            </w:r>
            <w:r w:rsidR="00460653" w:rsidRPr="00796E8E">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10.5. </w:t>
            </w:r>
            <w:r w:rsidR="00460653" w:rsidRPr="00796E8E">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10.6. </w:t>
            </w:r>
            <w:r w:rsidR="00460653" w:rsidRPr="00796E8E">
              <w:rPr>
                <w:lang w:val="en-US"/>
              </w:rPr>
              <w:t>Antreprenorul trebuie să asigure lucrările executate şi dotările pe care le are la dispoziţie împotriva degradări</w:t>
            </w:r>
            <w:r w:rsidR="00183D79" w:rsidRPr="00796E8E">
              <w:rPr>
                <w:lang w:val="en-US"/>
              </w:rPr>
              <w:t>i şi furturilor pâ</w:t>
            </w:r>
            <w:r w:rsidR="00460653" w:rsidRPr="00796E8E">
              <w:rPr>
                <w:lang w:val="en-US"/>
              </w:rPr>
              <w:t>nă la predarea lucrărilor către Beneficiar. El trebuie să ia măsuri de protecţie contra degradării lucrării datorită acţiunilor atmosferice şi a apei şi să îndepărteze zăpada şi</w:t>
            </w:r>
            <w:r w:rsidR="00C33344" w:rsidRPr="00796E8E">
              <w:rPr>
                <w:lang w:val="en-US"/>
              </w:rPr>
              <w:t xml:space="preserve"> </w:t>
            </w:r>
            <w:r w:rsidR="00460653" w:rsidRPr="00796E8E">
              <w:rPr>
                <w:lang w:val="en-US"/>
              </w:rPr>
              <w:t xml:space="preserve">gheaţa. </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10.7. </w:t>
            </w:r>
            <w:r w:rsidR="00460653" w:rsidRPr="00796E8E">
              <w:rPr>
                <w:lang w:val="en-US"/>
              </w:rPr>
              <w:t>Dacă nerespectarea de către Antreprenorul a prevederilor oricărui regulament sau hotărâri ale autorităţilor</w:t>
            </w:r>
            <w:r w:rsidR="00C33344" w:rsidRPr="00796E8E">
              <w:rPr>
                <w:lang w:val="en-US"/>
              </w:rPr>
              <w:t xml:space="preserve"> </w:t>
            </w:r>
            <w:r w:rsidR="00460653" w:rsidRPr="00796E8E">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10.8. </w:t>
            </w:r>
            <w:r w:rsidR="00460653" w:rsidRPr="00796E8E">
              <w:rPr>
                <w:lang w:val="en-US"/>
              </w:rPr>
              <w:t>Dacă motivele const</w:t>
            </w:r>
            <w:r w:rsidR="00183D79" w:rsidRPr="00796E8E">
              <w:rPr>
                <w:lang w:val="en-US"/>
              </w:rPr>
              <w:t>rângerii sau ale întreruperii su</w:t>
            </w:r>
            <w:r w:rsidR="00460653" w:rsidRPr="00796E8E">
              <w:rPr>
                <w:lang w:val="en-US"/>
              </w:rPr>
              <w:t xml:space="preserve">nt imputabile uneia dintre părţile contractante, atunci cealaltă parte poate emite pretenţii privind despăgubirea pentru daunele intervenite şi care pot fi dovedite. </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10.9. </w:t>
            </w:r>
            <w:r w:rsidR="00460653" w:rsidRPr="00796E8E">
              <w:rPr>
                <w:lang w:val="en-US"/>
              </w:rPr>
              <w:t>Dacă întârzierea în execu</w:t>
            </w:r>
            <w:r w:rsidR="0001066E" w:rsidRPr="00796E8E">
              <w:rPr>
                <w:lang w:val="en-US"/>
              </w:rPr>
              <w:t xml:space="preserve">ţia lucrărilor este </w:t>
            </w:r>
            <w:r w:rsidR="001278C6" w:rsidRPr="00796E8E">
              <w:rPr>
                <w:lang w:val="en-US"/>
              </w:rPr>
              <w:t>din</w:t>
            </w:r>
            <w:r w:rsidR="0001066E" w:rsidRPr="00796E8E">
              <w:rPr>
                <w:lang w:val="en-US"/>
              </w:rPr>
              <w:t xml:space="preserve"> culpa uneia</w:t>
            </w:r>
            <w:r w:rsidR="00460653" w:rsidRPr="00796E8E">
              <w:rPr>
                <w:lang w:val="en-US"/>
              </w:rPr>
              <w:t xml:space="preserve"> din</w:t>
            </w:r>
            <w:r w:rsidR="0001066E" w:rsidRPr="00796E8E">
              <w:rPr>
                <w:lang w:val="en-US"/>
              </w:rPr>
              <w:t>tre</w:t>
            </w:r>
            <w:r w:rsidR="00460653" w:rsidRPr="00796E8E">
              <w:rPr>
                <w:lang w:val="en-US"/>
              </w:rPr>
              <w:t xml:space="preserve"> părţi</w:t>
            </w:r>
            <w:r w:rsidR="0001066E" w:rsidRPr="00796E8E">
              <w:rPr>
                <w:lang w:val="en-US"/>
              </w:rPr>
              <w:t>le contractante</w:t>
            </w:r>
            <w:r w:rsidR="00460653" w:rsidRPr="00796E8E">
              <w:rPr>
                <w:lang w:val="en-US"/>
              </w:rPr>
              <w:t>, partea culpabilă va plăti celeilalte părţi penalizări</w:t>
            </w:r>
            <w:r w:rsidR="0001066E" w:rsidRPr="00796E8E">
              <w:rPr>
                <w:lang w:val="en-US"/>
              </w:rPr>
              <w:t xml:space="preserve"> şi/sau despăgubiri în cuantum de la 0,01% până la 0,1%</w:t>
            </w:r>
            <w:r w:rsidR="00460653" w:rsidRPr="00796E8E">
              <w:rPr>
                <w:lang w:val="en-US"/>
              </w:rPr>
              <w:t xml:space="preserve"> din valoarea lucrărilor </w:t>
            </w:r>
            <w:r w:rsidR="00D74B95" w:rsidRPr="00796E8E">
              <w:rPr>
                <w:lang w:val="en-US"/>
              </w:rPr>
              <w:t>rămase</w:t>
            </w:r>
            <w:r w:rsidR="00460653" w:rsidRPr="00796E8E">
              <w:rPr>
                <w:lang w:val="en-US"/>
              </w:rPr>
              <w:t xml:space="preserve">de executat/neonorate pentru fiecare zi de întârziere. Penalizarea devine operantă în momentul în care partea </w:t>
            </w:r>
            <w:r w:rsidR="00BB2CB2" w:rsidRPr="00796E8E">
              <w:rPr>
                <w:lang w:val="en-US"/>
              </w:rPr>
              <w:t>î</w:t>
            </w:r>
            <w:r w:rsidR="00460653" w:rsidRPr="00796E8E">
              <w:rPr>
                <w:lang w:val="en-US"/>
              </w:rPr>
              <w:t xml:space="preserve">nculpă a intrat în întârziere. </w:t>
            </w:r>
          </w:p>
          <w:p w:rsidR="00460653" w:rsidRPr="00796E8E" w:rsidRDefault="00D53233" w:rsidP="002F556B">
            <w:pPr>
              <w:pStyle w:val="NormalWeb"/>
              <w:numPr>
                <w:ilvl w:val="1"/>
                <w:numId w:val="17"/>
              </w:numPr>
              <w:tabs>
                <w:tab w:val="left" w:pos="567"/>
                <w:tab w:val="left" w:pos="1890"/>
              </w:tabs>
              <w:spacing w:line="276" w:lineRule="auto"/>
              <w:ind w:left="0" w:hanging="567"/>
              <w:rPr>
                <w:lang w:val="en-US"/>
              </w:rPr>
            </w:pPr>
            <w:r w:rsidRPr="00796E8E">
              <w:rPr>
                <w:lang w:val="en-US"/>
              </w:rPr>
              <w:t xml:space="preserve">10.10. </w:t>
            </w:r>
            <w:r w:rsidR="00460653" w:rsidRPr="00796E8E">
              <w:rPr>
                <w:lang w:val="en-US"/>
              </w:rPr>
              <w:t>Beneficiarul nu va fi responsabil pentru nici un fel de daune</w:t>
            </w:r>
            <w:r w:rsidR="00C33344" w:rsidRPr="00796E8E">
              <w:rPr>
                <w:lang w:val="en-US"/>
              </w:rPr>
              <w:t>-</w:t>
            </w:r>
            <w:r w:rsidR="00460653" w:rsidRPr="00796E8E">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796E8E">
              <w:rPr>
                <w:lang w:val="en-US"/>
              </w:rPr>
              <w:t>î</w:t>
            </w:r>
            <w:r w:rsidR="00460653" w:rsidRPr="00796E8E">
              <w:rPr>
                <w:lang w:val="en-US"/>
              </w:rPr>
              <w:t>nd din vina Beneficiarului, a agenţilor sau a angajaţilor acestora.</w:t>
            </w:r>
          </w:p>
          <w:p w:rsidR="00460653" w:rsidRPr="00796E8E" w:rsidRDefault="00D53233" w:rsidP="002F556B">
            <w:pPr>
              <w:pStyle w:val="NormalWeb"/>
              <w:numPr>
                <w:ilvl w:val="1"/>
                <w:numId w:val="17"/>
              </w:numPr>
              <w:tabs>
                <w:tab w:val="left" w:pos="567"/>
                <w:tab w:val="left" w:pos="1890"/>
              </w:tabs>
              <w:spacing w:line="276" w:lineRule="auto"/>
              <w:ind w:left="0" w:hanging="567"/>
              <w:rPr>
                <w:lang w:val="en-US"/>
              </w:rPr>
            </w:pPr>
            <w:r w:rsidRPr="00796E8E">
              <w:rPr>
                <w:lang w:val="en-US"/>
              </w:rPr>
              <w:t xml:space="preserve">10.11. </w:t>
            </w:r>
            <w:r w:rsidR="00460653" w:rsidRPr="00796E8E">
              <w:rPr>
                <w:lang w:val="en-US"/>
              </w:rPr>
              <w:t>Antreprenorul şi subantreprenorii răspund soli</w:t>
            </w:r>
            <w:r w:rsidR="00DA1062" w:rsidRPr="00796E8E">
              <w:rPr>
                <w:lang w:val="en-US"/>
              </w:rPr>
              <w:t>dar pentru neexecutarea obligaț</w:t>
            </w:r>
            <w:r w:rsidR="00460653" w:rsidRPr="00796E8E">
              <w:rPr>
                <w:lang w:val="en-US"/>
              </w:rPr>
              <w:t>iil</w:t>
            </w:r>
            <w:r w:rsidR="00BB2CB2" w:rsidRPr="00796E8E">
              <w:rPr>
                <w:lang w:val="en-US"/>
              </w:rPr>
              <w:t>or</w:t>
            </w:r>
            <w:r w:rsidR="00460653" w:rsidRPr="00796E8E">
              <w:rPr>
                <w:lang w:val="en-US"/>
              </w:rPr>
              <w:t xml:space="preserve"> contractuale.</w:t>
            </w:r>
          </w:p>
          <w:p w:rsidR="00460653" w:rsidRPr="00796E8E" w:rsidRDefault="00460653" w:rsidP="00196AB4">
            <w:pPr>
              <w:pStyle w:val="NormalWeb"/>
              <w:tabs>
                <w:tab w:val="left" w:pos="567"/>
                <w:tab w:val="left" w:pos="1890"/>
              </w:tabs>
              <w:spacing w:line="276" w:lineRule="auto"/>
              <w:ind w:firstLine="0"/>
              <w:rPr>
                <w:lang w:val="en-US"/>
              </w:rPr>
            </w:pPr>
          </w:p>
          <w:p w:rsidR="00460653" w:rsidRPr="00FF430B" w:rsidRDefault="00D53233" w:rsidP="002F556B">
            <w:pPr>
              <w:pStyle w:val="ListParagraph"/>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rsidR="00460653" w:rsidRPr="00FF430B" w:rsidRDefault="00D53233" w:rsidP="002F556B">
            <w:pPr>
              <w:pStyle w:val="ListParagraph"/>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rsidR="00460653" w:rsidRPr="00FF430B" w:rsidRDefault="00460653" w:rsidP="00196AB4">
            <w:pPr>
              <w:tabs>
                <w:tab w:val="left" w:pos="567"/>
              </w:tabs>
              <w:jc w:val="both"/>
            </w:pPr>
          </w:p>
          <w:p w:rsidR="00460653" w:rsidRPr="00FF430B" w:rsidRDefault="00D53233" w:rsidP="002F556B">
            <w:pPr>
              <w:pStyle w:val="ListParagraph"/>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rsidR="00460653" w:rsidRPr="00796E8E" w:rsidRDefault="00D53233" w:rsidP="00D53233">
            <w:pPr>
              <w:pStyle w:val="NormalWeb"/>
              <w:tabs>
                <w:tab w:val="left" w:pos="567"/>
              </w:tabs>
              <w:spacing w:line="276" w:lineRule="auto"/>
              <w:ind w:firstLine="0"/>
              <w:rPr>
                <w:lang w:val="en-US"/>
              </w:rPr>
            </w:pPr>
            <w:r w:rsidRPr="00796E8E">
              <w:rPr>
                <w:lang w:val="en-US"/>
              </w:rPr>
              <w:t xml:space="preserve">12.1. </w:t>
            </w:r>
            <w:r w:rsidR="00460653" w:rsidRPr="00796E8E">
              <w:rPr>
                <w:lang w:val="en-US"/>
              </w:rPr>
              <w:t xml:space="preserve">Antreprenorul poate cere </w:t>
            </w:r>
            <w:r w:rsidR="00BB2CB2" w:rsidRPr="00796E8E">
              <w:rPr>
                <w:lang w:val="en-US"/>
              </w:rPr>
              <w:t>rezoluțiunea</w:t>
            </w:r>
            <w:r w:rsidR="0001066E" w:rsidRPr="00796E8E">
              <w:rPr>
                <w:lang w:val="en-US"/>
              </w:rPr>
              <w:t xml:space="preserve"> </w:t>
            </w:r>
            <w:r w:rsidR="00460653" w:rsidRPr="00796E8E">
              <w:rPr>
                <w:lang w:val="en-US"/>
              </w:rPr>
              <w:t xml:space="preserve">contractului, dacă: </w:t>
            </w:r>
          </w:p>
          <w:p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rsidR="00460653" w:rsidRPr="00796E8E" w:rsidRDefault="00D53233" w:rsidP="002F556B">
            <w:pPr>
              <w:pStyle w:val="NormalWeb"/>
              <w:numPr>
                <w:ilvl w:val="1"/>
                <w:numId w:val="17"/>
              </w:numPr>
              <w:tabs>
                <w:tab w:val="left" w:pos="567"/>
              </w:tabs>
              <w:spacing w:line="276" w:lineRule="auto"/>
              <w:ind w:left="0" w:hanging="567"/>
              <w:rPr>
                <w:lang w:val="en-US"/>
              </w:rPr>
            </w:pPr>
            <w:r w:rsidRPr="00796E8E">
              <w:rPr>
                <w:lang w:val="en-US"/>
              </w:rPr>
              <w:t xml:space="preserve">12.2. </w:t>
            </w:r>
            <w:r w:rsidR="00460653" w:rsidRPr="00796E8E">
              <w:rPr>
                <w:lang w:val="en-US"/>
              </w:rPr>
              <w:t xml:space="preserve">Beneficiarul poate cere </w:t>
            </w:r>
            <w:r w:rsidR="00BB2CB2" w:rsidRPr="00796E8E">
              <w:rPr>
                <w:lang w:val="en-US"/>
              </w:rPr>
              <w:t>rezoluțiunea</w:t>
            </w:r>
            <w:r w:rsidR="00C33344" w:rsidRPr="00796E8E">
              <w:rPr>
                <w:lang w:val="en-US"/>
              </w:rPr>
              <w:t xml:space="preserve"> </w:t>
            </w:r>
            <w:r w:rsidR="00460653" w:rsidRPr="00796E8E">
              <w:rPr>
                <w:lang w:val="en-US"/>
              </w:rPr>
              <w:t xml:space="preserve">contractului, dacă: </w:t>
            </w:r>
          </w:p>
          <w:p w:rsidR="00460653" w:rsidRPr="00FF430B" w:rsidRDefault="007323B6" w:rsidP="002F556B">
            <w:pPr>
              <w:pStyle w:val="ListParagraph"/>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rsidR="00460653" w:rsidRPr="00FF430B" w:rsidRDefault="00A101F6" w:rsidP="002F556B">
            <w:pPr>
              <w:pStyle w:val="ListParagraph"/>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rsidR="00460653" w:rsidRPr="00FF430B" w:rsidRDefault="007323B6" w:rsidP="002F556B">
            <w:pPr>
              <w:pStyle w:val="ListParagraph"/>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rsidR="00460653" w:rsidRPr="00FF430B" w:rsidRDefault="007323B6" w:rsidP="002F556B">
            <w:pPr>
              <w:pStyle w:val="ListParagraph"/>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rsidR="00460653" w:rsidRPr="00796E8E" w:rsidRDefault="007323B6" w:rsidP="002F556B">
            <w:pPr>
              <w:pStyle w:val="NormalWeb"/>
              <w:numPr>
                <w:ilvl w:val="1"/>
                <w:numId w:val="17"/>
              </w:numPr>
              <w:tabs>
                <w:tab w:val="left" w:pos="567"/>
              </w:tabs>
              <w:ind w:left="0" w:hanging="567"/>
              <w:rPr>
                <w:lang w:val="en-US"/>
              </w:rPr>
            </w:pPr>
            <w:r w:rsidRPr="00796E8E">
              <w:rPr>
                <w:lang w:val="en-US"/>
              </w:rPr>
              <w:t xml:space="preserve">12.3. </w:t>
            </w:r>
            <w:r w:rsidR="00460653" w:rsidRPr="00796E8E">
              <w:rPr>
                <w:lang w:val="en-US"/>
              </w:rPr>
              <w:t xml:space="preserve">Contractul se consideră </w:t>
            </w:r>
            <w:r w:rsidR="00BB2CB2" w:rsidRPr="00796E8E">
              <w:rPr>
                <w:lang w:val="en-US"/>
              </w:rPr>
              <w:t>rezolvit</w:t>
            </w:r>
            <w:r w:rsidR="00460653" w:rsidRPr="00796E8E">
              <w:rPr>
                <w:lang w:val="en-US"/>
              </w:rPr>
              <w:t>, dacă partea contractantă va comunica în scris cele</w:t>
            </w:r>
            <w:r w:rsidRPr="00796E8E">
              <w:rPr>
                <w:lang w:val="en-US"/>
              </w:rPr>
              <w:t>i</w:t>
            </w:r>
            <w:r w:rsidR="00460653" w:rsidRPr="00796E8E">
              <w:rPr>
                <w:lang w:val="en-US"/>
              </w:rPr>
              <w:t>lalte părţi contractante în termen de 15 zile motivele indicate la punctele 1</w:t>
            </w:r>
            <w:r w:rsidR="00D379F6" w:rsidRPr="00796E8E">
              <w:rPr>
                <w:lang w:val="en-US"/>
              </w:rPr>
              <w:t>2</w:t>
            </w:r>
            <w:r w:rsidR="00460653" w:rsidRPr="00796E8E">
              <w:rPr>
                <w:lang w:val="en-US"/>
              </w:rPr>
              <w:t>.1 şi 1</w:t>
            </w:r>
            <w:r w:rsidR="00D379F6" w:rsidRPr="00796E8E">
              <w:rPr>
                <w:lang w:val="en-US"/>
              </w:rPr>
              <w:t>2</w:t>
            </w:r>
            <w:r w:rsidR="00460653" w:rsidRPr="00796E8E">
              <w:rPr>
                <w:lang w:val="en-US"/>
              </w:rPr>
              <w:t xml:space="preserve">.2 din prezentul contract.  </w:t>
            </w:r>
          </w:p>
          <w:p w:rsidR="00460653" w:rsidRPr="00796E8E" w:rsidRDefault="007323B6" w:rsidP="002F556B">
            <w:pPr>
              <w:pStyle w:val="NormalWeb"/>
              <w:numPr>
                <w:ilvl w:val="1"/>
                <w:numId w:val="17"/>
              </w:numPr>
              <w:tabs>
                <w:tab w:val="left" w:pos="567"/>
              </w:tabs>
              <w:ind w:left="0" w:hanging="567"/>
              <w:rPr>
                <w:lang w:val="en-US"/>
              </w:rPr>
            </w:pPr>
            <w:r w:rsidRPr="00796E8E">
              <w:rPr>
                <w:lang w:val="en-US"/>
              </w:rPr>
              <w:t xml:space="preserve">12.4. </w:t>
            </w:r>
            <w:r w:rsidR="00460653" w:rsidRPr="00796E8E">
              <w:rPr>
                <w:lang w:val="en-US"/>
              </w:rPr>
              <w:t xml:space="preserve">Beneficiarul, în caz de </w:t>
            </w:r>
            <w:r w:rsidR="00BB2CB2" w:rsidRPr="00796E8E">
              <w:rPr>
                <w:lang w:val="en-US"/>
              </w:rPr>
              <w:t>rezoluțiune</w:t>
            </w:r>
            <w:r w:rsidR="00460653" w:rsidRPr="00796E8E">
              <w:rPr>
                <w:lang w:val="en-US"/>
              </w:rPr>
              <w:t>a contractului, va convoca comisia de recepţie care va efectua recepţia cantitativă şi calitativ</w:t>
            </w:r>
            <w:r w:rsidR="00D74B95" w:rsidRPr="00796E8E">
              <w:rPr>
                <w:lang w:val="en-US"/>
              </w:rPr>
              <w:t>ă</w:t>
            </w:r>
            <w:r w:rsidR="00460653" w:rsidRPr="00796E8E">
              <w:rPr>
                <w:lang w:val="en-US"/>
              </w:rPr>
              <w:t xml:space="preserve"> a lucrărilor executate</w:t>
            </w:r>
            <w:r w:rsidR="00D74B95" w:rsidRPr="00796E8E">
              <w:rPr>
                <w:lang w:val="en-US"/>
              </w:rPr>
              <w:t>,</w:t>
            </w:r>
            <w:r w:rsidR="00C33344" w:rsidRPr="00796E8E">
              <w:rPr>
                <w:lang w:val="en-US"/>
              </w:rPr>
              <w:t xml:space="preserve"> </w:t>
            </w:r>
            <w:r w:rsidR="00D74B95" w:rsidRPr="00796E8E">
              <w:rPr>
                <w:lang w:val="en-US"/>
              </w:rPr>
              <w:t xml:space="preserve">în maximum 15 zile de la data </w:t>
            </w:r>
            <w:r w:rsidR="00BB2CB2" w:rsidRPr="00796E8E">
              <w:rPr>
                <w:lang w:val="en-US"/>
              </w:rPr>
              <w:t>rezoluțiunii</w:t>
            </w:r>
            <w:r w:rsidR="00C33344" w:rsidRPr="00796E8E">
              <w:rPr>
                <w:lang w:val="en-US"/>
              </w:rPr>
              <w:t xml:space="preserve"> </w:t>
            </w:r>
            <w:r w:rsidR="00D74B95" w:rsidRPr="00796E8E">
              <w:rPr>
                <w:lang w:val="en-US"/>
              </w:rPr>
              <w:t>contractului.</w:t>
            </w:r>
          </w:p>
          <w:p w:rsidR="00460653" w:rsidRPr="00796E8E" w:rsidRDefault="007323B6" w:rsidP="002F556B">
            <w:pPr>
              <w:pStyle w:val="NormalWeb"/>
              <w:numPr>
                <w:ilvl w:val="1"/>
                <w:numId w:val="17"/>
              </w:numPr>
              <w:tabs>
                <w:tab w:val="left" w:pos="567"/>
              </w:tabs>
              <w:ind w:left="0" w:hanging="567"/>
              <w:rPr>
                <w:lang w:val="en-US"/>
              </w:rPr>
            </w:pPr>
            <w:r w:rsidRPr="00796E8E">
              <w:rPr>
                <w:lang w:val="en-US"/>
              </w:rPr>
              <w:t xml:space="preserve">12.5. </w:t>
            </w:r>
            <w:r w:rsidR="00460653" w:rsidRPr="00796E8E">
              <w:rPr>
                <w:lang w:val="en-US"/>
              </w:rPr>
              <w:t xml:space="preserve">În cazul </w:t>
            </w:r>
            <w:r w:rsidR="00BB2CB2" w:rsidRPr="00796E8E">
              <w:rPr>
                <w:lang w:val="en-US"/>
              </w:rPr>
              <w:t>rezoluțiunii</w:t>
            </w:r>
            <w:r w:rsidR="00C33344" w:rsidRPr="00796E8E">
              <w:rPr>
                <w:lang w:val="en-US"/>
              </w:rPr>
              <w:t xml:space="preserve"> </w:t>
            </w:r>
            <w:r w:rsidR="00460653" w:rsidRPr="00796E8E">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796E8E">
              <w:rPr>
                <w:lang w:val="en-US"/>
              </w:rPr>
              <w:t>rezolvit</w:t>
            </w:r>
            <w:r w:rsidR="00C33344" w:rsidRPr="00796E8E">
              <w:rPr>
                <w:lang w:val="en-US"/>
              </w:rPr>
              <w:t xml:space="preserve"> </w:t>
            </w:r>
            <w:r w:rsidR="00460653" w:rsidRPr="00796E8E">
              <w:rPr>
                <w:lang w:val="en-US"/>
              </w:rPr>
              <w:t xml:space="preserve">contractul. </w:t>
            </w:r>
          </w:p>
          <w:p w:rsidR="00460653" w:rsidRPr="00796E8E" w:rsidRDefault="007323B6" w:rsidP="002F556B">
            <w:pPr>
              <w:pStyle w:val="NormalWeb"/>
              <w:numPr>
                <w:ilvl w:val="1"/>
                <w:numId w:val="17"/>
              </w:numPr>
              <w:tabs>
                <w:tab w:val="left" w:pos="567"/>
              </w:tabs>
              <w:ind w:left="0" w:hanging="567"/>
              <w:rPr>
                <w:lang w:val="en-US"/>
              </w:rPr>
            </w:pPr>
            <w:r w:rsidRPr="00796E8E">
              <w:rPr>
                <w:lang w:val="en-US"/>
              </w:rPr>
              <w:t xml:space="preserve">12.6. </w:t>
            </w:r>
            <w:r w:rsidR="00460653" w:rsidRPr="00796E8E">
              <w:rPr>
                <w:lang w:val="en-US"/>
              </w:rPr>
              <w:t>După rez</w:t>
            </w:r>
            <w:r w:rsidR="00892A6D" w:rsidRPr="00796E8E">
              <w:rPr>
                <w:lang w:val="en-US"/>
              </w:rPr>
              <w:t>oluțiunea</w:t>
            </w:r>
            <w:r w:rsidR="00460653" w:rsidRPr="00796E8E">
              <w:rPr>
                <w:lang w:val="en-US"/>
              </w:rPr>
              <w:t xml:space="preserve"> contractului, Beneficiarul poate continua execuţia lucrărilor cu respectarea prevederilor legale. </w:t>
            </w:r>
          </w:p>
          <w:p w:rsidR="00E22640" w:rsidRPr="00796E8E" w:rsidRDefault="00E22640" w:rsidP="00E22640">
            <w:pPr>
              <w:pStyle w:val="NormalWeb"/>
              <w:tabs>
                <w:tab w:val="left" w:pos="567"/>
                <w:tab w:val="left" w:pos="2070"/>
              </w:tabs>
              <w:ind w:firstLine="0"/>
              <w:rPr>
                <w:lang w:val="en-US"/>
              </w:rPr>
            </w:pPr>
            <w:r w:rsidRPr="00796E8E">
              <w:rPr>
                <w:lang w:val="en-US"/>
              </w:rPr>
              <w:t>12.7. Cazuri specifice de încetare a contractului de achiziţii publice:</w:t>
            </w:r>
          </w:p>
          <w:p w:rsidR="00E22640" w:rsidRPr="00796E8E" w:rsidRDefault="00E22640" w:rsidP="00E22640">
            <w:pPr>
              <w:pStyle w:val="NormalWeb"/>
              <w:tabs>
                <w:tab w:val="left" w:pos="567"/>
                <w:tab w:val="left" w:pos="2070"/>
              </w:tabs>
              <w:ind w:firstLine="284"/>
              <w:rPr>
                <w:lang w:val="en-US"/>
              </w:rPr>
            </w:pPr>
            <w:r w:rsidRPr="00796E8E">
              <w:rPr>
                <w:lang w:val="en-US"/>
              </w:rPr>
              <w:t xml:space="preserve">     </w:t>
            </w:r>
            <w:r w:rsidR="00F168DC" w:rsidRPr="00796E8E">
              <w:rPr>
                <w:lang w:val="en-US"/>
              </w:rPr>
              <w:t>Beneficiarul</w:t>
            </w:r>
            <w:r w:rsidRPr="00796E8E">
              <w:rPr>
                <w:lang w:val="en-US"/>
              </w:rPr>
              <w:t xml:space="preserve"> are dreptul de a </w:t>
            </w:r>
            <w:r w:rsidR="0060188C" w:rsidRPr="00796E8E">
              <w:rPr>
                <w:lang w:val="en-US"/>
              </w:rPr>
              <w:t>rezolvi</w:t>
            </w:r>
            <w:r w:rsidR="00C33344" w:rsidRPr="00796E8E">
              <w:rPr>
                <w:lang w:val="en-US"/>
              </w:rPr>
              <w:t xml:space="preserve"> </w:t>
            </w:r>
            <w:r w:rsidRPr="00796E8E">
              <w:rPr>
                <w:lang w:val="en-US"/>
              </w:rPr>
              <w:t>unilateral un contract de achiziţii publice în perioada de valabilitate a acestuia în una dintre următoarele situaţii:</w:t>
            </w:r>
          </w:p>
          <w:p w:rsidR="00E22640" w:rsidRPr="00796E8E" w:rsidRDefault="00E22640" w:rsidP="00E22640">
            <w:pPr>
              <w:pStyle w:val="NormalWeb"/>
              <w:tabs>
                <w:tab w:val="left" w:pos="567"/>
                <w:tab w:val="left" w:pos="2070"/>
              </w:tabs>
              <w:rPr>
                <w:lang w:val="en-US"/>
              </w:rPr>
            </w:pPr>
            <w:r w:rsidRPr="00796E8E">
              <w:rPr>
                <w:lang w:val="en-US"/>
              </w:rPr>
              <w:t xml:space="preserve">    a) contractantul se afla, la momentul atribuirii lui, în una dintre situaţiile care ar fi determinat excluderea sa din proce</w:t>
            </w:r>
            <w:r w:rsidR="00C33344" w:rsidRPr="00796E8E">
              <w:rPr>
                <w:lang w:val="en-US"/>
              </w:rPr>
              <w:t>dura de atribuire potrivit art.</w:t>
            </w:r>
            <w:r w:rsidR="00DF4DCF" w:rsidRPr="00796E8E">
              <w:rPr>
                <w:lang w:val="en-US"/>
              </w:rPr>
              <w:t xml:space="preserve"> </w:t>
            </w:r>
            <w:r w:rsidRPr="00796E8E">
              <w:rPr>
                <w:lang w:val="en-US"/>
              </w:rPr>
              <w:t>19</w:t>
            </w:r>
            <w:r w:rsidR="00802287" w:rsidRPr="00796E8E">
              <w:rPr>
                <w:lang w:val="en-US"/>
              </w:rPr>
              <w:t xml:space="preserve"> al Legii </w:t>
            </w:r>
            <w:r w:rsidR="0060188C" w:rsidRPr="00796E8E">
              <w:rPr>
                <w:lang w:val="en-US"/>
              </w:rPr>
              <w:t>nr.</w:t>
            </w:r>
            <w:r w:rsidR="00FF5CB2" w:rsidRPr="00796E8E">
              <w:rPr>
                <w:lang w:val="en-US"/>
              </w:rPr>
              <w:t xml:space="preserve"> </w:t>
            </w:r>
            <w:r w:rsidR="00802287" w:rsidRPr="00796E8E">
              <w:rPr>
                <w:lang w:val="en-US"/>
              </w:rPr>
              <w:t>131/2015 privind achizițiile publice</w:t>
            </w:r>
            <w:r w:rsidRPr="00796E8E">
              <w:rPr>
                <w:lang w:val="en-US"/>
              </w:rPr>
              <w:t>;</w:t>
            </w:r>
          </w:p>
          <w:p w:rsidR="00E22640" w:rsidRPr="00796E8E" w:rsidRDefault="00E22640" w:rsidP="00E22640">
            <w:pPr>
              <w:pStyle w:val="NormalWeb"/>
              <w:tabs>
                <w:tab w:val="left" w:pos="567"/>
                <w:tab w:val="left" w:pos="2070"/>
              </w:tabs>
              <w:rPr>
                <w:lang w:val="en-US"/>
              </w:rPr>
            </w:pPr>
            <w:r w:rsidRPr="00796E8E">
              <w:rPr>
                <w:lang w:val="en-US"/>
              </w:rPr>
              <w:t xml:space="preserve">    b) contractul a făcut obiectul unei modificări substanțiale care necesita o nouă procedură de achiziție publică în conformitate cu art. 76</w:t>
            </w:r>
            <w:r w:rsidR="00802287" w:rsidRPr="00796E8E">
              <w:rPr>
                <w:lang w:val="en-US"/>
              </w:rPr>
              <w:t xml:space="preserve"> al Legii </w:t>
            </w:r>
            <w:r w:rsidR="0060188C" w:rsidRPr="00796E8E">
              <w:rPr>
                <w:lang w:val="en-US"/>
              </w:rPr>
              <w:t>nr.</w:t>
            </w:r>
            <w:r w:rsidR="00DF4DCF" w:rsidRPr="00796E8E">
              <w:rPr>
                <w:lang w:val="en-US"/>
              </w:rPr>
              <w:t xml:space="preserve"> </w:t>
            </w:r>
            <w:r w:rsidR="00802287" w:rsidRPr="00796E8E">
              <w:rPr>
                <w:lang w:val="en-US"/>
              </w:rPr>
              <w:t>131/2015 privind achizițiile publice</w:t>
            </w:r>
            <w:r w:rsidRPr="00796E8E">
              <w:rPr>
                <w:lang w:val="en-US"/>
              </w:rPr>
              <w:t>;</w:t>
            </w:r>
          </w:p>
          <w:p w:rsidR="00E22640" w:rsidRPr="00796E8E" w:rsidRDefault="00E22640" w:rsidP="00E22640">
            <w:pPr>
              <w:pStyle w:val="NormalWeb"/>
              <w:tabs>
                <w:tab w:val="left" w:pos="567"/>
                <w:tab w:val="left" w:pos="2070"/>
              </w:tabs>
              <w:rPr>
                <w:lang w:val="en-US"/>
              </w:rPr>
            </w:pPr>
            <w:r w:rsidRPr="00796E8E">
              <w:rPr>
                <w:lang w:val="en-US"/>
              </w:rPr>
              <w:t xml:space="preserve">    c) contractul nu ar fi trebuit să fie atribui</w:t>
            </w:r>
            <w:r w:rsidR="00C33344" w:rsidRPr="00796E8E">
              <w:rPr>
                <w:lang w:val="en-US"/>
              </w:rPr>
              <w:t>t contractantului respectiv, avâ</w:t>
            </w:r>
            <w:r w:rsidRPr="00796E8E">
              <w:rPr>
                <w:lang w:val="en-US"/>
              </w:rPr>
              <w:t xml:space="preserve">nd în vedere o încălcare gravă a obligaţiilor ce rezultă din </w:t>
            </w:r>
            <w:r w:rsidR="00802287" w:rsidRPr="00796E8E">
              <w:rPr>
                <w:lang w:val="en-US"/>
              </w:rPr>
              <w:t xml:space="preserve">Legea </w:t>
            </w:r>
            <w:r w:rsidR="0060188C" w:rsidRPr="00796E8E">
              <w:rPr>
                <w:lang w:val="en-US"/>
              </w:rPr>
              <w:t>nr.</w:t>
            </w:r>
            <w:r w:rsidR="00DF4DCF" w:rsidRPr="00796E8E">
              <w:rPr>
                <w:lang w:val="en-US"/>
              </w:rPr>
              <w:t xml:space="preserve"> </w:t>
            </w:r>
            <w:r w:rsidR="00802287" w:rsidRPr="00796E8E">
              <w:rPr>
                <w:lang w:val="en-US"/>
              </w:rPr>
              <w:t>131/2015 priviind achizițiile publice</w:t>
            </w:r>
            <w:r w:rsidRPr="00796E8E">
              <w:rPr>
                <w:lang w:val="en-US"/>
              </w:rPr>
              <w:t xml:space="preserve"> și/sau tratatele internaţionale la care Republica Moldova este parte, care a fost constatată printr-o decizie a unei instanțe judecătorești naționale sau, după caz, internaționale.</w:t>
            </w:r>
          </w:p>
          <w:p w:rsidR="00E22640" w:rsidRPr="00796E8E" w:rsidRDefault="00E22640" w:rsidP="00802287">
            <w:pPr>
              <w:pStyle w:val="NormalWeb"/>
              <w:tabs>
                <w:tab w:val="left" w:pos="567"/>
                <w:tab w:val="left" w:pos="2070"/>
              </w:tabs>
              <w:ind w:firstLine="0"/>
              <w:rPr>
                <w:lang w:val="en-US"/>
              </w:rPr>
            </w:pPr>
          </w:p>
          <w:p w:rsidR="00460653" w:rsidRPr="00FF430B" w:rsidRDefault="007323B6" w:rsidP="002F556B">
            <w:pPr>
              <w:pStyle w:val="ListParagraph"/>
              <w:numPr>
                <w:ilvl w:val="0"/>
                <w:numId w:val="17"/>
              </w:numPr>
              <w:tabs>
                <w:tab w:val="clear" w:pos="1134"/>
                <w:tab w:val="left" w:pos="3705"/>
              </w:tabs>
              <w:ind w:left="0"/>
              <w:contextualSpacing/>
            </w:pPr>
            <w:r w:rsidRPr="00FF430B">
              <w:rPr>
                <w:b/>
              </w:rPr>
              <w:t xml:space="preserve">13. </w:t>
            </w:r>
            <w:r w:rsidR="00460653" w:rsidRPr="00FF430B">
              <w:rPr>
                <w:b/>
              </w:rPr>
              <w:t>DISPOZIŢII FINALE</w:t>
            </w:r>
          </w:p>
          <w:p w:rsidR="00460653" w:rsidRPr="00796E8E" w:rsidRDefault="007323B6" w:rsidP="002F556B">
            <w:pPr>
              <w:pStyle w:val="NormalWeb"/>
              <w:numPr>
                <w:ilvl w:val="1"/>
                <w:numId w:val="17"/>
              </w:numPr>
              <w:tabs>
                <w:tab w:val="left" w:pos="567"/>
              </w:tabs>
              <w:ind w:left="0" w:hanging="567"/>
              <w:rPr>
                <w:lang w:val="en-US"/>
              </w:rPr>
            </w:pPr>
            <w:r w:rsidRPr="00796E8E">
              <w:rPr>
                <w:lang w:val="en-US"/>
              </w:rPr>
              <w:t xml:space="preserve">13.1. </w:t>
            </w:r>
            <w:r w:rsidR="00460653" w:rsidRPr="00796E8E">
              <w:rPr>
                <w:lang w:val="en-US"/>
              </w:rPr>
              <w:t xml:space="preserve">Următoarele documente vor fi citite şi vor fi interpretate ca fiind parte integrantă a prezentului contract: </w:t>
            </w:r>
          </w:p>
          <w:p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rsidR="00460653" w:rsidRPr="00796E8E" w:rsidRDefault="007323B6" w:rsidP="002F556B">
            <w:pPr>
              <w:pStyle w:val="NormalWeb"/>
              <w:numPr>
                <w:ilvl w:val="1"/>
                <w:numId w:val="17"/>
              </w:numPr>
              <w:tabs>
                <w:tab w:val="left" w:pos="567"/>
              </w:tabs>
              <w:ind w:left="0" w:hanging="567"/>
              <w:rPr>
                <w:lang w:val="en-US"/>
              </w:rPr>
            </w:pPr>
            <w:r w:rsidRPr="00796E8E">
              <w:rPr>
                <w:lang w:val="en-US"/>
              </w:rPr>
              <w:t xml:space="preserve">13.2. </w:t>
            </w:r>
            <w:r w:rsidR="00460653" w:rsidRPr="00796E8E">
              <w:rPr>
                <w:lang w:val="en-US"/>
              </w:rPr>
              <w:t>Documentele contractului vor fi întocmite în limba română.</w:t>
            </w:r>
          </w:p>
          <w:p w:rsidR="00D379F6" w:rsidRPr="00796E8E" w:rsidRDefault="007323B6" w:rsidP="002F556B">
            <w:pPr>
              <w:pStyle w:val="NormalWeb"/>
              <w:numPr>
                <w:ilvl w:val="1"/>
                <w:numId w:val="17"/>
              </w:numPr>
              <w:tabs>
                <w:tab w:val="left" w:pos="567"/>
              </w:tabs>
              <w:ind w:left="0" w:hanging="567"/>
              <w:rPr>
                <w:lang w:val="en-US"/>
              </w:rPr>
            </w:pPr>
            <w:r w:rsidRPr="00796E8E">
              <w:rPr>
                <w:lang w:val="en-US"/>
              </w:rPr>
              <w:t>13.</w:t>
            </w:r>
            <w:r w:rsidR="001873A6" w:rsidRPr="00796E8E">
              <w:rPr>
                <w:lang w:val="en-US"/>
              </w:rPr>
              <w:t>3</w:t>
            </w:r>
            <w:r w:rsidRPr="00796E8E">
              <w:rPr>
                <w:lang w:val="en-US"/>
              </w:rPr>
              <w:t xml:space="preserve">. </w:t>
            </w:r>
            <w:r w:rsidR="00D379F6" w:rsidRPr="00796E8E">
              <w:rPr>
                <w:lang w:val="en-US"/>
              </w:rPr>
              <w:t>Prezentul Contract reprezintă acordul de voinţă al părţilor</w:t>
            </w:r>
            <w:r w:rsidR="00C33344" w:rsidRPr="00796E8E">
              <w:rPr>
                <w:lang w:val="en-US"/>
              </w:rPr>
              <w:t xml:space="preserve"> </w:t>
            </w:r>
            <w:r w:rsidR="00D379F6" w:rsidRPr="00796E8E">
              <w:rPr>
                <w:lang w:val="en-US"/>
              </w:rPr>
              <w:t>şi se consideră semnat la data aplicării ultimei semnături de către una dintre părți.</w:t>
            </w:r>
          </w:p>
          <w:p w:rsidR="00460653" w:rsidRPr="00796E8E" w:rsidRDefault="007323B6" w:rsidP="002F556B">
            <w:pPr>
              <w:pStyle w:val="NormalWeb"/>
              <w:numPr>
                <w:ilvl w:val="1"/>
                <w:numId w:val="17"/>
              </w:numPr>
              <w:tabs>
                <w:tab w:val="left" w:pos="567"/>
                <w:tab w:val="left" w:pos="4005"/>
              </w:tabs>
              <w:ind w:left="0" w:hanging="567"/>
              <w:contextualSpacing/>
              <w:rPr>
                <w:lang w:val="en-US"/>
              </w:rPr>
            </w:pPr>
            <w:r w:rsidRPr="00796E8E">
              <w:rPr>
                <w:lang w:val="en-US"/>
              </w:rPr>
              <w:t>13.</w:t>
            </w:r>
            <w:r w:rsidR="001873A6" w:rsidRPr="00796E8E">
              <w:rPr>
                <w:lang w:val="en-US"/>
              </w:rPr>
              <w:t>4</w:t>
            </w:r>
            <w:r w:rsidRPr="00796E8E">
              <w:rPr>
                <w:lang w:val="en-US"/>
              </w:rPr>
              <w:t xml:space="preserve">. </w:t>
            </w:r>
            <w:r w:rsidR="00D379F6" w:rsidRPr="00796E8E">
              <w:rPr>
                <w:lang w:val="en-US"/>
              </w:rPr>
              <w:t xml:space="preserve">Pentru confirmarea celor menţionate, </w:t>
            </w:r>
            <w:r w:rsidR="009D3792" w:rsidRPr="00796E8E">
              <w:rPr>
                <w:lang w:val="en-US"/>
              </w:rPr>
              <w:t>p</w:t>
            </w:r>
            <w:r w:rsidR="00D379F6" w:rsidRPr="00796E8E">
              <w:rPr>
                <w:lang w:val="en-US"/>
              </w:rPr>
              <w:t xml:space="preserve">ărţile au semnat prezentul Contract în conformitate cu legislaţia Republicii Moldova, la data şi anul indicate, </w:t>
            </w:r>
            <w:r w:rsidR="00460653" w:rsidRPr="00796E8E">
              <w:rPr>
                <w:lang w:val="en-US"/>
              </w:rPr>
              <w:t xml:space="preserve">fiind valabil până la </w:t>
            </w:r>
            <w:r w:rsidR="00684D44" w:rsidRPr="00796E8E">
              <w:rPr>
                <w:lang w:val="en-US"/>
              </w:rPr>
              <w:t>……./</w:t>
            </w:r>
            <w:r w:rsidR="00D379F6" w:rsidRPr="00796E8E">
              <w:rPr>
                <w:lang w:val="en-US"/>
              </w:rPr>
              <w:t>recepția finală a lucrărilor</w:t>
            </w:r>
            <w:r w:rsidR="00460653" w:rsidRPr="00796E8E">
              <w:rPr>
                <w:lang w:val="en-US"/>
              </w:rPr>
              <w:t>.</w:t>
            </w: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C33344" w:rsidRPr="00FF430B" w:rsidRDefault="00C33344"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tabs>
                <w:tab w:val="left" w:pos="2295"/>
              </w:tabs>
              <w:jc w:val="both"/>
            </w:pPr>
          </w:p>
          <w:p w:rsidR="00877B36" w:rsidRPr="00FF430B" w:rsidRDefault="00877B36" w:rsidP="00877B36">
            <w:pPr>
              <w:pStyle w:val="ListParagraph"/>
              <w:numPr>
                <w:ilvl w:val="3"/>
                <w:numId w:val="3"/>
              </w:numPr>
              <w:tabs>
                <w:tab w:val="left" w:pos="2295"/>
              </w:tabs>
            </w:pPr>
            <w:r w:rsidRPr="00FF430B">
              <w:rPr>
                <w:b/>
              </w:rPr>
              <w:t xml:space="preserve">PARTEA CE ȚINE DE CONDIȚIILE </w:t>
            </w:r>
          </w:p>
          <w:p w:rsidR="00877B36" w:rsidRPr="00FF430B" w:rsidRDefault="00877B36" w:rsidP="00877B36">
            <w:pPr>
              <w:pStyle w:val="ListParagraph"/>
              <w:numPr>
                <w:ilvl w:val="0"/>
                <w:numId w:val="0"/>
              </w:numPr>
              <w:tabs>
                <w:tab w:val="left" w:pos="2295"/>
              </w:tabs>
              <w:ind w:left="3240"/>
            </w:pPr>
            <w:r w:rsidRPr="00FF430B">
              <w:rPr>
                <w:b/>
              </w:rPr>
              <w:t>SPECIALE A CONTRACTULUI</w:t>
            </w:r>
          </w:p>
          <w:p w:rsidR="00877B36" w:rsidRPr="00FF430B" w:rsidRDefault="00877B36" w:rsidP="00877B36">
            <w:pPr>
              <w:jc w:val="center"/>
            </w:pPr>
            <w:r w:rsidRPr="00FF430B">
              <w:t xml:space="preserve">             (</w:t>
            </w:r>
            <w:r w:rsidRPr="00FF430B">
              <w:rPr>
                <w:sz w:val="20"/>
                <w:szCs w:val="20"/>
              </w:rPr>
              <w:t>LA NECESITATE)</w:t>
            </w:r>
          </w:p>
          <w:p w:rsidR="00460653" w:rsidRPr="00FF430B" w:rsidRDefault="00460653" w:rsidP="00196AB4">
            <w:pPr>
              <w:tabs>
                <w:tab w:val="left" w:pos="567"/>
                <w:tab w:val="left" w:pos="4005"/>
              </w:tabs>
              <w:jc w:val="both"/>
            </w:pPr>
          </w:p>
          <w:p w:rsidR="00877B36" w:rsidRPr="00FF430B" w:rsidRDefault="00877B3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4D7C86" w:rsidRPr="00FF430B" w:rsidRDefault="004D7C8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877B36" w:rsidRPr="00FF430B" w:rsidRDefault="00877B36" w:rsidP="00196AB4">
            <w:pPr>
              <w:tabs>
                <w:tab w:val="left" w:pos="567"/>
                <w:tab w:val="left" w:pos="4005"/>
              </w:tabs>
              <w:jc w:val="both"/>
            </w:pPr>
          </w:p>
          <w:p w:rsidR="00460653" w:rsidRPr="00FF430B" w:rsidRDefault="00C33344" w:rsidP="002F556B">
            <w:pPr>
              <w:pStyle w:val="ListParagraph"/>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EC30C2" w:rsidTr="00A77C4F">
              <w:trPr>
                <w:jc w:val="center"/>
              </w:trPr>
              <w:tc>
                <w:tcPr>
                  <w:tcW w:w="5163" w:type="dxa"/>
                  <w:tcBorders>
                    <w:top w:val="nil"/>
                    <w:left w:val="nil"/>
                    <w:bottom w:val="nil"/>
                    <w:right w:val="nil"/>
                  </w:tcBorders>
                </w:tcPr>
                <w:p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rsidR="00460653" w:rsidRPr="00FF430B" w:rsidRDefault="00460653" w:rsidP="00633782">
                  <w:pPr>
                    <w:tabs>
                      <w:tab w:val="left" w:pos="3295"/>
                    </w:tabs>
                    <w:jc w:val="center"/>
                  </w:pPr>
                  <w:r w:rsidRPr="00FF430B">
                    <w:rPr>
                      <w:b/>
                      <w:iCs/>
                    </w:rPr>
                    <w:t>BENEFICIARUL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rsidTr="00A77C4F">
              <w:trPr>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rsidTr="00240751">
              <w:trPr>
                <w:trHeight w:val="713"/>
                <w:jc w:val="center"/>
              </w:trPr>
              <w:tc>
                <w:tcPr>
                  <w:tcW w:w="5163"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76BD0" w:rsidRPr="00FF430B" w:rsidRDefault="00D76BD0" w:rsidP="00196AB4">
                  <w:pPr>
                    <w:tabs>
                      <w:tab w:val="left" w:pos="1134"/>
                      <w:tab w:val="left" w:pos="4680"/>
                      <w:tab w:val="left" w:pos="7020"/>
                    </w:tabs>
                    <w:suppressAutoHyphens/>
                    <w:ind w:firstLine="567"/>
                    <w:jc w:val="both"/>
                  </w:pPr>
                </w:p>
                <w:p w:rsidR="00D76BD0" w:rsidRDefault="00D76BD0" w:rsidP="00196AB4">
                  <w:pPr>
                    <w:tabs>
                      <w:tab w:val="left" w:pos="1134"/>
                      <w:tab w:val="left" w:pos="4680"/>
                      <w:tab w:val="left" w:pos="7020"/>
                    </w:tabs>
                    <w:suppressAutoHyphens/>
                    <w:ind w:firstLine="567"/>
                    <w:jc w:val="both"/>
                  </w:pPr>
                </w:p>
                <w:p w:rsidR="006A7C1C" w:rsidRDefault="006A7C1C" w:rsidP="00196AB4">
                  <w:pPr>
                    <w:tabs>
                      <w:tab w:val="left" w:pos="1134"/>
                      <w:tab w:val="left" w:pos="4680"/>
                      <w:tab w:val="left" w:pos="7020"/>
                    </w:tabs>
                    <w:suppressAutoHyphens/>
                    <w:ind w:firstLine="567"/>
                    <w:jc w:val="both"/>
                  </w:pPr>
                </w:p>
                <w:p w:rsidR="006A7C1C" w:rsidRPr="00FF430B" w:rsidRDefault="006A7C1C"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p w:rsidR="00D76BD0" w:rsidRPr="00FF430B" w:rsidRDefault="00D76BD0" w:rsidP="00196AB4">
                  <w:pPr>
                    <w:tabs>
                      <w:tab w:val="left" w:pos="1134"/>
                      <w:tab w:val="left" w:pos="4680"/>
                      <w:tab w:val="left" w:pos="7020"/>
                    </w:tabs>
                    <w:suppressAutoHyphens/>
                    <w:ind w:firstLine="567"/>
                    <w:jc w:val="both"/>
                  </w:pPr>
                </w:p>
              </w:tc>
            </w:tr>
          </w:tbl>
          <w:p w:rsidR="00460653" w:rsidRPr="00FF430B" w:rsidRDefault="00460653" w:rsidP="002B4D12">
            <w:pPr>
              <w:pStyle w:val="ListParagraph"/>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tblPr>
            <w:tblGrid>
              <w:gridCol w:w="5188"/>
              <w:gridCol w:w="4559"/>
            </w:tblGrid>
            <w:tr w:rsidR="00460653" w:rsidRPr="00EC30C2" w:rsidTr="00021BB8">
              <w:trPr>
                <w:trHeight w:val="357"/>
                <w:jc w:val="center"/>
              </w:trPr>
              <w:tc>
                <w:tcPr>
                  <w:tcW w:w="5188" w:type="dxa"/>
                  <w:vAlign w:val="center"/>
                </w:tcPr>
                <w:p w:rsidR="00460653" w:rsidRPr="00FF430B" w:rsidRDefault="00460653" w:rsidP="00633782">
                  <w:pPr>
                    <w:jc w:val="center"/>
                    <w:rPr>
                      <w:b/>
                    </w:rPr>
                  </w:pPr>
                  <w:r w:rsidRPr="00FF430B">
                    <w:rPr>
                      <w:b/>
                    </w:rPr>
                    <w:t>ANTREPRENOR</w:t>
                  </w:r>
                </w:p>
              </w:tc>
              <w:tc>
                <w:tcPr>
                  <w:tcW w:w="4559" w:type="dxa"/>
                  <w:vAlign w:val="center"/>
                </w:tcPr>
                <w:p w:rsidR="00460653" w:rsidRPr="00FF430B" w:rsidRDefault="00460653" w:rsidP="00633782">
                  <w:pPr>
                    <w:jc w:val="center"/>
                    <w:rPr>
                      <w:b/>
                    </w:rPr>
                  </w:pPr>
                  <w:r w:rsidRPr="00FF430B">
                    <w:rPr>
                      <w:b/>
                    </w:rPr>
                    <w:t>BENEFICIAR</w:t>
                  </w:r>
                </w:p>
              </w:tc>
            </w:tr>
            <w:tr w:rsidR="00460653" w:rsidRPr="00EC30C2" w:rsidTr="00021BB8">
              <w:trPr>
                <w:trHeight w:val="357"/>
                <w:jc w:val="center"/>
              </w:trPr>
              <w:tc>
                <w:tcPr>
                  <w:tcW w:w="5188" w:type="dxa"/>
                  <w:vAlign w:val="center"/>
                </w:tcPr>
                <w:p w:rsidR="00B96242" w:rsidRPr="00FF430B" w:rsidRDefault="00B96242" w:rsidP="00196AB4">
                  <w:pPr>
                    <w:jc w:val="both"/>
                    <w:rPr>
                      <w:b/>
                    </w:rPr>
                  </w:pPr>
                </w:p>
                <w:p w:rsidR="00B96242" w:rsidRPr="00FF430B" w:rsidRDefault="00B96242" w:rsidP="00196AB4">
                  <w:pPr>
                    <w:jc w:val="both"/>
                    <w:rPr>
                      <w:b/>
                    </w:rPr>
                  </w:pPr>
                </w:p>
                <w:p w:rsidR="00460653" w:rsidRPr="00FF430B" w:rsidRDefault="00460653" w:rsidP="003E7B03">
                  <w:pPr>
                    <w:jc w:val="both"/>
                    <w:rPr>
                      <w:b/>
                    </w:rPr>
                  </w:pPr>
                </w:p>
              </w:tc>
              <w:tc>
                <w:tcPr>
                  <w:tcW w:w="4559" w:type="dxa"/>
                  <w:vAlign w:val="center"/>
                </w:tcPr>
                <w:p w:rsidR="00460653" w:rsidRPr="00FF430B" w:rsidRDefault="00460653" w:rsidP="00196AB4">
                  <w:pPr>
                    <w:jc w:val="both"/>
                    <w:rPr>
                      <w:b/>
                    </w:rPr>
                  </w:pPr>
                </w:p>
                <w:p w:rsidR="00460653" w:rsidRPr="00FF430B" w:rsidRDefault="00460653" w:rsidP="00196AB4">
                  <w:pPr>
                    <w:jc w:val="both"/>
                    <w:rPr>
                      <w:b/>
                    </w:rPr>
                  </w:pPr>
                </w:p>
                <w:p w:rsidR="00460653" w:rsidRPr="00FF430B" w:rsidRDefault="00460653" w:rsidP="003E7B03">
                  <w:pPr>
                    <w:jc w:val="both"/>
                    <w:rPr>
                      <w:b/>
                    </w:rPr>
                  </w:pPr>
                </w:p>
              </w:tc>
            </w:tr>
          </w:tbl>
          <w:p w:rsidR="00F7186F" w:rsidRPr="00FF430B" w:rsidRDefault="00F7186F" w:rsidP="00196AB4">
            <w:pPr>
              <w:tabs>
                <w:tab w:val="left" w:pos="2295"/>
              </w:tabs>
              <w:jc w:val="both"/>
            </w:pPr>
          </w:p>
          <w:p w:rsidR="00FA66D8" w:rsidRPr="00FF430B" w:rsidRDefault="00FA66D8"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4D7C86" w:rsidP="00196AB4">
            <w:pPr>
              <w:tabs>
                <w:tab w:val="left" w:pos="2295"/>
              </w:tabs>
              <w:jc w:val="both"/>
            </w:pPr>
            <w:r w:rsidRPr="00FF430B">
              <w:br/>
            </w:r>
          </w:p>
          <w:p w:rsidR="004D7C86" w:rsidRDefault="004D7C86" w:rsidP="00196AB4">
            <w:pPr>
              <w:tabs>
                <w:tab w:val="left" w:pos="2295"/>
              </w:tabs>
              <w:jc w:val="both"/>
            </w:pPr>
          </w:p>
          <w:p w:rsidR="006A7C1C" w:rsidRDefault="006A7C1C" w:rsidP="00196AB4">
            <w:pPr>
              <w:tabs>
                <w:tab w:val="left" w:pos="2295"/>
              </w:tabs>
              <w:jc w:val="both"/>
            </w:pPr>
          </w:p>
          <w:p w:rsidR="007E709D" w:rsidRDefault="007E709D" w:rsidP="007E709D">
            <w:pPr>
              <w:jc w:val="both"/>
            </w:pPr>
          </w:p>
          <w:p w:rsidR="00006D6D" w:rsidRPr="00FF430B" w:rsidRDefault="00006D6D" w:rsidP="007E709D">
            <w:pPr>
              <w:jc w:val="both"/>
              <w:rPr>
                <w:sz w:val="28"/>
                <w:szCs w:val="28"/>
              </w:rPr>
            </w:pPr>
          </w:p>
          <w:p w:rsidR="007E709D" w:rsidRPr="00FF430B" w:rsidRDefault="007E709D" w:rsidP="004D7C86">
            <w:pPr>
              <w:tabs>
                <w:tab w:val="left" w:pos="2295"/>
              </w:tabs>
              <w:jc w:val="right"/>
            </w:pPr>
            <w:r w:rsidRPr="00FF430B">
              <w:t xml:space="preserve">Anexa nr. </w:t>
            </w:r>
            <w:r w:rsidR="004D7C86" w:rsidRPr="00FF430B">
              <w:t>1</w:t>
            </w:r>
          </w:p>
          <w:p w:rsidR="007E709D" w:rsidRPr="00FF430B" w:rsidRDefault="00C33344" w:rsidP="004D7C86">
            <w:pPr>
              <w:tabs>
                <w:tab w:val="left" w:pos="2295"/>
              </w:tabs>
              <w:jc w:val="right"/>
            </w:pPr>
            <w:r w:rsidRPr="00FF430B">
              <w:t>l</w:t>
            </w:r>
            <w:r w:rsidR="00892A6D" w:rsidRPr="00FF430B">
              <w:t>a C</w:t>
            </w:r>
            <w:r w:rsidR="007E709D" w:rsidRPr="00FF430B">
              <w:t>ontractul nr. ___________</w:t>
            </w:r>
          </w:p>
          <w:p w:rsidR="007E709D" w:rsidRPr="00FF430B" w:rsidRDefault="007E709D" w:rsidP="004D7C86">
            <w:pPr>
              <w:tabs>
                <w:tab w:val="left" w:pos="2295"/>
              </w:tabs>
              <w:jc w:val="right"/>
            </w:pPr>
            <w:r w:rsidRPr="00FF430B">
              <w:t>Din „____”  _____ 20_______</w:t>
            </w:r>
          </w:p>
          <w:p w:rsidR="007E709D" w:rsidRPr="00FF430B" w:rsidRDefault="007E709D"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4D7C86" w:rsidRPr="00FF430B" w:rsidRDefault="004D7C86" w:rsidP="007E709D">
            <w:pPr>
              <w:tabs>
                <w:tab w:val="left" w:pos="2295"/>
              </w:tabs>
              <w:jc w:val="both"/>
            </w:pPr>
          </w:p>
          <w:p w:rsidR="007E709D" w:rsidRPr="00FF430B" w:rsidRDefault="007E709D" w:rsidP="007E709D">
            <w:pPr>
              <w:tabs>
                <w:tab w:val="left" w:pos="2295"/>
              </w:tabs>
              <w:jc w:val="both"/>
            </w:pPr>
          </w:p>
          <w:p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tblPr>
            <w:tblGrid>
              <w:gridCol w:w="436"/>
              <w:gridCol w:w="1825"/>
              <w:gridCol w:w="709"/>
              <w:gridCol w:w="1793"/>
              <w:gridCol w:w="50"/>
              <w:gridCol w:w="2409"/>
              <w:gridCol w:w="3401"/>
            </w:tblGrid>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7E709D" w:rsidRPr="00FF430B" w:rsidRDefault="007E709D" w:rsidP="004D7C86">
                  <w:pPr>
                    <w:jc w:val="center"/>
                    <w:rPr>
                      <w:b/>
                    </w:rPr>
                  </w:pPr>
                  <w:r w:rsidRPr="00FF430B">
                    <w:rPr>
                      <w:b/>
                    </w:rPr>
                    <w:t>Specificarea tehnică deplină solicitată de către autoritatea contractantă</w:t>
                  </w:r>
                </w:p>
                <w:p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1223E6" w:rsidRPr="00FF430B" w:rsidRDefault="007E709D" w:rsidP="001223E6">
                  <w:pPr>
                    <w:ind w:right="943"/>
                    <w:jc w:val="center"/>
                    <w:rPr>
                      <w:b/>
                      <w:bCs/>
                      <w:noProof w:val="0"/>
                    </w:rPr>
                  </w:pPr>
                  <w:r w:rsidRPr="00FF430B">
                    <w:rPr>
                      <w:b/>
                      <w:bCs/>
                      <w:noProof w:val="0"/>
                    </w:rPr>
                    <w:t>Standarde de</w:t>
                  </w:r>
                </w:p>
                <w:p w:rsidR="007E709D" w:rsidRPr="00FF430B" w:rsidRDefault="007E709D" w:rsidP="001223E6">
                  <w:pPr>
                    <w:ind w:right="943"/>
                    <w:jc w:val="center"/>
                    <w:rPr>
                      <w:b/>
                      <w:bCs/>
                      <w:noProof w:val="0"/>
                    </w:rPr>
                  </w:pPr>
                  <w:r w:rsidRPr="00FF430B">
                    <w:rPr>
                      <w:b/>
                      <w:bCs/>
                      <w:noProof w:val="0"/>
                    </w:rPr>
                    <w:t>referinţă</w:t>
                  </w: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709D" w:rsidRPr="00FF430B" w:rsidRDefault="007E709D" w:rsidP="004D7C86">
                  <w:pPr>
                    <w:jc w:val="both"/>
                    <w:rPr>
                      <w:noProof w:val="0"/>
                    </w:rPr>
                  </w:pPr>
                </w:p>
              </w:tc>
            </w:tr>
            <w:tr w:rsidR="007E709D" w:rsidRPr="00EC30C2" w:rsidTr="004D7C86">
              <w:tc>
                <w:tcPr>
                  <w:tcW w:w="2261" w:type="dxa"/>
                  <w:gridSpan w:val="2"/>
                  <w:tcBorders>
                    <w:top w:val="single" w:sz="6" w:space="0" w:color="000000"/>
                    <w:left w:val="nil"/>
                    <w:bottom w:val="nil"/>
                    <w:right w:val="nil"/>
                  </w:tcBorders>
                </w:tcPr>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p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7E709D" w:rsidRPr="00FF430B" w:rsidRDefault="007E709D" w:rsidP="004D7C86">
                  <w:pPr>
                    <w:jc w:val="both"/>
                    <w:rPr>
                      <w:noProof w:val="0"/>
                    </w:rPr>
                  </w:pPr>
                  <w:r w:rsidRPr="00FF430B">
                    <w:rPr>
                      <w:noProof w:val="0"/>
                    </w:rPr>
                    <w:t> </w:t>
                  </w:r>
                </w:p>
                <w:p w:rsidR="007E709D" w:rsidRPr="00FF430B" w:rsidRDefault="007E709D"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4D7C86" w:rsidRPr="00FF430B" w:rsidRDefault="004D7C86" w:rsidP="004D7C86">
                  <w:pPr>
                    <w:jc w:val="center"/>
                    <w:rPr>
                      <w:b/>
                      <w:bCs/>
                      <w:noProof w:val="0"/>
                    </w:rPr>
                  </w:pPr>
                </w:p>
                <w:p w:rsidR="007E709D" w:rsidRPr="00FF430B" w:rsidRDefault="007E709D" w:rsidP="007E709D">
                  <w:pPr>
                    <w:rPr>
                      <w:b/>
                      <w:bCs/>
                      <w:noProof w:val="0"/>
                    </w:rPr>
                  </w:pPr>
                  <w:r w:rsidRPr="00FF430B">
                    <w:rPr>
                      <w:b/>
                      <w:bCs/>
                      <w:noProof w:val="0"/>
                    </w:rPr>
                    <w:t xml:space="preserve">                 SEMNĂTURILE PĂRŢILOR</w:t>
                  </w:r>
                </w:p>
                <w:p w:rsidR="004D7C86" w:rsidRPr="00FF430B" w:rsidRDefault="004D7C86" w:rsidP="007E709D">
                  <w:pPr>
                    <w:rPr>
                      <w:noProof w:val="0"/>
                    </w:rPr>
                  </w:pPr>
                </w:p>
              </w:tc>
            </w:tr>
            <w:tr w:rsidR="007E709D" w:rsidRPr="00EC30C2" w:rsidTr="001223E6">
              <w:tc>
                <w:tcPr>
                  <w:tcW w:w="4763" w:type="dxa"/>
                  <w:gridSpan w:val="4"/>
                  <w:tcBorders>
                    <w:top w:val="nil"/>
                    <w:left w:val="nil"/>
                    <w:bottom w:val="nil"/>
                    <w:right w:val="nil"/>
                  </w:tcBorders>
                  <w:tcMar>
                    <w:top w:w="24" w:type="dxa"/>
                    <w:left w:w="48" w:type="dxa"/>
                    <w:bottom w:w="24" w:type="dxa"/>
                    <w:right w:w="48" w:type="dxa"/>
                  </w:tcMar>
                  <w:hideMark/>
                </w:tcPr>
                <w:p w:rsidR="007E709D" w:rsidRPr="00FF430B" w:rsidRDefault="006A7C1C" w:rsidP="001223E6">
                  <w:pPr>
                    <w:jc w:val="center"/>
                    <w:rPr>
                      <w:noProof w:val="0"/>
                    </w:rPr>
                  </w:pPr>
                  <w:r w:rsidRPr="006A7C1C">
                    <w:rPr>
                      <w:b/>
                      <w:bCs/>
                      <w:noProof w:val="0"/>
                    </w:rPr>
                    <w:t>ANTREPRENORU</w:t>
                  </w:r>
                  <w:r>
                    <w:rPr>
                      <w:b/>
                      <w:bCs/>
                      <w:noProof w:val="0"/>
                    </w:rPr>
                    <w:t>L</w:t>
                  </w:r>
                </w:p>
                <w:p w:rsidR="007E709D" w:rsidRPr="00FF430B" w:rsidRDefault="007E709D" w:rsidP="004D7C86">
                  <w:pPr>
                    <w:ind w:firstLine="567"/>
                    <w:jc w:val="both"/>
                    <w:rPr>
                      <w:noProof w:val="0"/>
                    </w:rPr>
                  </w:pPr>
                  <w:r w:rsidRPr="00FF430B">
                    <w:rPr>
                      <w:noProof w:val="0"/>
                    </w:rPr>
                    <w:t> </w:t>
                  </w:r>
                </w:p>
                <w:p w:rsidR="00753976" w:rsidRPr="00FF430B" w:rsidRDefault="00753976" w:rsidP="00240751">
                  <w:pPr>
                    <w:ind w:firstLine="567"/>
                    <w:rPr>
                      <w:noProof w:val="0"/>
                    </w:rPr>
                  </w:pPr>
                </w:p>
                <w:p w:rsidR="007E709D" w:rsidRPr="00FF430B" w:rsidRDefault="007E709D" w:rsidP="00240751">
                  <w:pPr>
                    <w:ind w:firstLine="567"/>
                    <w:rPr>
                      <w:noProof w:val="0"/>
                    </w:rPr>
                  </w:pPr>
                </w:p>
              </w:tc>
              <w:tc>
                <w:tcPr>
                  <w:tcW w:w="50" w:type="dxa"/>
                  <w:tcBorders>
                    <w:top w:val="nil"/>
                    <w:left w:val="nil"/>
                    <w:bottom w:val="nil"/>
                    <w:right w:val="nil"/>
                  </w:tcBorders>
                </w:tcPr>
                <w:p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rsidR="007E709D" w:rsidRPr="00FF430B" w:rsidRDefault="007E709D" w:rsidP="004D7C86">
                  <w:pPr>
                    <w:ind w:firstLine="567"/>
                    <w:jc w:val="both"/>
                    <w:rPr>
                      <w:noProof w:val="0"/>
                    </w:rPr>
                  </w:pPr>
                  <w:r w:rsidRPr="00FF430B">
                    <w:rPr>
                      <w:noProof w:val="0"/>
                    </w:rPr>
                    <w:t> </w:t>
                  </w:r>
                </w:p>
                <w:p w:rsidR="007E709D" w:rsidRPr="00FF430B" w:rsidRDefault="007E709D" w:rsidP="007E709D">
                  <w:pPr>
                    <w:rPr>
                      <w:noProof w:val="0"/>
                    </w:rPr>
                  </w:pPr>
                </w:p>
                <w:p w:rsidR="007E709D" w:rsidRPr="00FF430B" w:rsidRDefault="007E709D" w:rsidP="003E7B03">
                  <w:pPr>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BE49DD" w:rsidRPr="00FF430B" w:rsidRDefault="00BE49DD" w:rsidP="00196AB4">
            <w:pPr>
              <w:tabs>
                <w:tab w:val="left" w:pos="2295"/>
              </w:tabs>
              <w:jc w:val="both"/>
            </w:pPr>
          </w:p>
          <w:p w:rsidR="004D7C86" w:rsidRDefault="004D7C8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Pr="00FF430B" w:rsidRDefault="00A14C96" w:rsidP="00196AB4">
            <w:pPr>
              <w:tabs>
                <w:tab w:val="left" w:pos="2295"/>
              </w:tabs>
              <w:jc w:val="both"/>
            </w:pPr>
          </w:p>
          <w:p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rsidR="00803E7E" w:rsidRPr="00FF430B" w:rsidRDefault="00803E7E" w:rsidP="004D7C86">
            <w:pPr>
              <w:jc w:val="right"/>
              <w:rPr>
                <w:noProof w:val="0"/>
              </w:rPr>
            </w:pPr>
            <w:r w:rsidRPr="00FF430B">
              <w:rPr>
                <w:noProof w:val="0"/>
              </w:rPr>
              <w:t>din “____” ________ 20___</w:t>
            </w:r>
          </w:p>
          <w:p w:rsidR="004D7C86" w:rsidRDefault="004D7C86" w:rsidP="006A7C1C">
            <w:pPr>
              <w:keepNext/>
              <w:keepLines/>
              <w:spacing w:before="200"/>
              <w:jc w:val="both"/>
              <w:outlineLvl w:val="2"/>
              <w:rPr>
                <w:noProof w:val="0"/>
              </w:rPr>
            </w:pPr>
          </w:p>
          <w:p w:rsidR="006A7C1C" w:rsidRPr="00FF430B" w:rsidRDefault="006A7C1C" w:rsidP="006A7C1C">
            <w:pPr>
              <w:keepNext/>
              <w:keepLines/>
              <w:spacing w:before="200"/>
              <w:jc w:val="both"/>
              <w:outlineLvl w:val="2"/>
              <w:rPr>
                <w:noProof w:val="0"/>
              </w:rPr>
            </w:pPr>
          </w:p>
          <w:p w:rsidR="00803E7E" w:rsidRPr="00FF430B" w:rsidRDefault="00803E7E" w:rsidP="00803E7E">
            <w:pPr>
              <w:ind w:firstLine="567"/>
              <w:jc w:val="both"/>
              <w:rPr>
                <w:b/>
                <w:noProof w:val="0"/>
              </w:rPr>
            </w:pPr>
            <w:r w:rsidRPr="00FF430B">
              <w:rPr>
                <w:b/>
                <w:noProof w:val="0"/>
              </w:rPr>
              <w:t>SPECIFICAŢII DE PREŢ</w:t>
            </w:r>
          </w:p>
          <w:p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E13118" w:rsidRPr="00FF430B" w:rsidRDefault="00EA64B0" w:rsidP="00E13118">
                  <w:pPr>
                    <w:jc w:val="center"/>
                    <w:rPr>
                      <w:b/>
                      <w:bCs/>
                      <w:noProof w:val="0"/>
                    </w:rPr>
                  </w:pPr>
                  <w:r w:rsidRPr="00FF430B">
                    <w:rPr>
                      <w:b/>
                      <w:bCs/>
                      <w:noProof w:val="0"/>
                    </w:rPr>
                    <w:t>Termenii de executare</w:t>
                  </w:r>
                </w:p>
                <w:p w:rsidR="00803E7E" w:rsidRPr="00FF430B" w:rsidRDefault="00803E7E" w:rsidP="003E7B03">
                  <w:pPr>
                    <w:tabs>
                      <w:tab w:val="left" w:pos="1134"/>
                    </w:tabs>
                    <w:ind w:left="720"/>
                    <w:outlineLvl w:val="0"/>
                    <w:rPr>
                      <w:b/>
                      <w:bCs/>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803E7E" w:rsidRPr="00FF430B" w:rsidRDefault="00803E7E" w:rsidP="004D7C86">
                  <w:pPr>
                    <w:keepNext/>
                    <w:keepLines/>
                    <w:spacing w:before="200"/>
                    <w:jc w:val="both"/>
                    <w:outlineLvl w:val="2"/>
                    <w:rPr>
                      <w:noProof w:val="0"/>
                    </w:rPr>
                  </w:pPr>
                </w:p>
              </w:tc>
            </w:tr>
            <w:tr w:rsidR="00803E7E"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803E7E" w:rsidRPr="00FF430B" w:rsidRDefault="00EA64B0" w:rsidP="004D7C86">
                  <w:pPr>
                    <w:jc w:val="both"/>
                    <w:rPr>
                      <w:noProof w:val="0"/>
                    </w:rPr>
                  </w:pPr>
                  <w:r w:rsidRPr="00FF430B">
                    <w:rPr>
                      <w:noProof w:val="0"/>
                    </w:rPr>
                    <w:t> </w:t>
                  </w:r>
                </w:p>
                <w:p w:rsidR="00803E7E" w:rsidRPr="00FF430B" w:rsidRDefault="00803E7E"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753976" w:rsidRPr="00FF430B" w:rsidRDefault="00753976"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Pr="00FF430B" w:rsidRDefault="00803E7E" w:rsidP="004D7C86">
                  <w:pPr>
                    <w:keepNext/>
                    <w:keepLines/>
                    <w:spacing w:before="200"/>
                    <w:jc w:val="both"/>
                    <w:outlineLvl w:val="2"/>
                    <w:rPr>
                      <w:noProof w:val="0"/>
                    </w:rPr>
                  </w:pPr>
                </w:p>
                <w:p w:rsidR="00803E7E" w:rsidRDefault="00EA64B0" w:rsidP="004D7C86">
                  <w:pPr>
                    <w:jc w:val="center"/>
                    <w:rPr>
                      <w:b/>
                      <w:bCs/>
                      <w:noProof w:val="0"/>
                    </w:rPr>
                  </w:pPr>
                  <w:r w:rsidRPr="00FF430B">
                    <w:rPr>
                      <w:b/>
                      <w:bCs/>
                      <w:noProof w:val="0"/>
                    </w:rPr>
                    <w:t>SEMNĂTURILE PĂRŢILOR</w:t>
                  </w:r>
                </w:p>
                <w:p w:rsidR="006A7C1C" w:rsidRPr="00FF430B" w:rsidRDefault="006A7C1C" w:rsidP="004D7C86">
                  <w:pPr>
                    <w:jc w:val="center"/>
                    <w:rPr>
                      <w:noProof w:val="0"/>
                    </w:rPr>
                  </w:pPr>
                </w:p>
              </w:tc>
            </w:tr>
            <w:tr w:rsidR="00803E7E" w:rsidRPr="00EC30C2" w:rsidTr="00C33344">
              <w:tc>
                <w:tcPr>
                  <w:tcW w:w="5303" w:type="dxa"/>
                  <w:gridSpan w:val="5"/>
                  <w:tcBorders>
                    <w:top w:val="nil"/>
                    <w:left w:val="nil"/>
                    <w:bottom w:val="nil"/>
                    <w:right w:val="nil"/>
                  </w:tcBorders>
                  <w:tcMar>
                    <w:top w:w="24" w:type="dxa"/>
                    <w:left w:w="48" w:type="dxa"/>
                    <w:bottom w:w="24" w:type="dxa"/>
                    <w:right w:w="48" w:type="dxa"/>
                  </w:tcMar>
                  <w:hideMark/>
                </w:tcPr>
                <w:p w:rsidR="00803E7E" w:rsidRPr="00FF430B" w:rsidRDefault="00EA64B0" w:rsidP="00E13118">
                  <w:pPr>
                    <w:jc w:val="center"/>
                    <w:rPr>
                      <w:noProof w:val="0"/>
                    </w:rPr>
                  </w:pPr>
                  <w:r w:rsidRPr="00FF430B">
                    <w:rPr>
                      <w:b/>
                      <w:bCs/>
                      <w:noProof w:val="0"/>
                    </w:rPr>
                    <w:t>ANTREPRENOR</w:t>
                  </w:r>
                </w:p>
                <w:p w:rsidR="00371806" w:rsidRPr="00FF430B" w:rsidRDefault="00371806" w:rsidP="00B262BA">
                  <w:pPr>
                    <w:tabs>
                      <w:tab w:val="left" w:pos="1134"/>
                    </w:tabs>
                    <w:ind w:left="720"/>
                    <w:outlineLvl w:val="0"/>
                    <w:rPr>
                      <w:noProof w:val="0"/>
                    </w:rPr>
                  </w:pPr>
                </w:p>
                <w:p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803E7E" w:rsidRPr="00FF430B" w:rsidRDefault="00EA64B0" w:rsidP="00803E7E">
                  <w:pPr>
                    <w:jc w:val="center"/>
                    <w:rPr>
                      <w:noProof w:val="0"/>
                    </w:rPr>
                  </w:pPr>
                  <w:r w:rsidRPr="00FF430B">
                    <w:rPr>
                      <w:b/>
                      <w:bCs/>
                      <w:noProof w:val="0"/>
                    </w:rPr>
                    <w:t>BENEFICIAR</w:t>
                  </w:r>
                </w:p>
                <w:p w:rsidR="00240751" w:rsidRPr="00FF430B" w:rsidRDefault="00EA64B0" w:rsidP="00240751">
                  <w:pPr>
                    <w:ind w:firstLine="567"/>
                    <w:jc w:val="both"/>
                    <w:rPr>
                      <w:noProof w:val="0"/>
                    </w:rPr>
                  </w:pPr>
                  <w:r w:rsidRPr="00FF430B">
                    <w:rPr>
                      <w:noProof w:val="0"/>
                    </w:rPr>
                    <w:t> </w:t>
                  </w:r>
                </w:p>
                <w:p w:rsidR="00240751" w:rsidRPr="00FF430B" w:rsidRDefault="00240751" w:rsidP="00240751">
                  <w:pPr>
                    <w:keepNext/>
                    <w:keepLines/>
                    <w:spacing w:before="200"/>
                    <w:ind w:firstLine="567"/>
                    <w:jc w:val="both"/>
                    <w:outlineLvl w:val="2"/>
                    <w:rPr>
                      <w:noProof w:val="0"/>
                    </w:rPr>
                  </w:pPr>
                </w:p>
                <w:p w:rsidR="00803E7E" w:rsidRPr="00FF430B" w:rsidRDefault="00803E7E" w:rsidP="003E7B03">
                  <w:pPr>
                    <w:ind w:firstLine="567"/>
                    <w:jc w:val="both"/>
                    <w:rPr>
                      <w:noProof w:val="0"/>
                    </w:rPr>
                  </w:pPr>
                </w:p>
              </w:tc>
            </w:tr>
          </w:tbl>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A14C96" w:rsidRDefault="00A14C96" w:rsidP="00196AB4">
            <w:pPr>
              <w:tabs>
                <w:tab w:val="left" w:pos="2295"/>
              </w:tabs>
              <w:jc w:val="both"/>
            </w:pPr>
          </w:p>
          <w:p w:rsidR="00006D6D" w:rsidRDefault="00006D6D"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A14C96" w:rsidRDefault="00A14C96" w:rsidP="00196AB4">
            <w:pPr>
              <w:tabs>
                <w:tab w:val="left" w:pos="2295"/>
              </w:tabs>
              <w:jc w:val="both"/>
            </w:pPr>
          </w:p>
          <w:p w:rsidR="006A7C1C" w:rsidRPr="00FF430B" w:rsidRDefault="006A7C1C" w:rsidP="00196AB4">
            <w:pPr>
              <w:tabs>
                <w:tab w:val="left" w:pos="2295"/>
              </w:tabs>
              <w:jc w:val="both"/>
            </w:pPr>
          </w:p>
          <w:p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rsidR="00796E8E" w:rsidRDefault="00796E8E" w:rsidP="00796E8E">
            <w:pPr>
              <w:jc w:val="right"/>
              <w:rPr>
                <w:noProof w:val="0"/>
              </w:rPr>
            </w:pPr>
            <w:r>
              <w:rPr>
                <w:noProof w:val="0"/>
              </w:rPr>
              <w:t>la Documentația standard nr.69</w:t>
            </w:r>
          </w:p>
          <w:p w:rsidR="00796E8E" w:rsidRDefault="00796E8E" w:rsidP="00796E8E">
            <w:pPr>
              <w:jc w:val="right"/>
              <w:rPr>
                <w:noProof w:val="0"/>
              </w:rPr>
            </w:pPr>
            <w:r>
              <w:rPr>
                <w:noProof w:val="0"/>
              </w:rPr>
              <w:t>din 7 mai 2021</w:t>
            </w: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85C85" w:rsidRPr="00FF430B" w:rsidRDefault="00385C85" w:rsidP="00196AB4">
            <w:pPr>
              <w:tabs>
                <w:tab w:val="left" w:pos="2295"/>
              </w:tabs>
              <w:jc w:val="both"/>
            </w:pPr>
          </w:p>
          <w:p w:rsidR="00394DC7" w:rsidRPr="00FF430B" w:rsidRDefault="00394DC7" w:rsidP="00394DC7">
            <w:pPr>
              <w:jc w:val="center"/>
              <w:rPr>
                <w:b/>
                <w:noProof w:val="0"/>
              </w:rPr>
            </w:pPr>
            <w:r w:rsidRPr="00FF430B">
              <w:rPr>
                <w:b/>
                <w:noProof w:val="0"/>
              </w:rPr>
              <w:t>CONTRACT – MODEL</w:t>
            </w:r>
          </w:p>
          <w:p w:rsidR="009174E1" w:rsidRPr="00FF430B" w:rsidRDefault="009174E1" w:rsidP="009174E1">
            <w:pPr>
              <w:jc w:val="center"/>
              <w:rPr>
                <w:b/>
                <w:noProof w:val="0"/>
              </w:rPr>
            </w:pPr>
          </w:p>
          <w:p w:rsidR="00EB080B" w:rsidRPr="00FF430B" w:rsidRDefault="00EB080B" w:rsidP="00196AB4">
            <w:pPr>
              <w:tabs>
                <w:tab w:val="left" w:pos="2295"/>
              </w:tabs>
              <w:jc w:val="both"/>
            </w:pPr>
          </w:p>
          <w:p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rsidR="00EB080B" w:rsidRPr="00FF430B" w:rsidRDefault="00EB080B" w:rsidP="00196AB4">
            <w:pPr>
              <w:tabs>
                <w:tab w:val="left" w:pos="2295"/>
              </w:tabs>
              <w:jc w:val="both"/>
            </w:pPr>
          </w:p>
          <w:p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rsidR="002D6E71" w:rsidRPr="00FF430B" w:rsidRDefault="002D6E71" w:rsidP="00196AB4">
            <w:pPr>
              <w:tabs>
                <w:tab w:val="left" w:pos="2295"/>
              </w:tabs>
              <w:jc w:val="both"/>
            </w:pPr>
          </w:p>
          <w:p w:rsidR="00AD32DD" w:rsidRPr="00FF430B" w:rsidRDefault="00394DC7" w:rsidP="00385C85">
            <w:pPr>
              <w:pStyle w:val="ListParagraph"/>
              <w:numPr>
                <w:ilvl w:val="0"/>
                <w:numId w:val="45"/>
              </w:numPr>
              <w:jc w:val="center"/>
              <w:rPr>
                <w:b/>
                <w:kern w:val="28"/>
              </w:rPr>
            </w:pPr>
            <w:r w:rsidRPr="00FF430B">
              <w:rPr>
                <w:b/>
                <w:kern w:val="28"/>
              </w:rPr>
              <w:t>PARTEA GENERALĂ</w:t>
            </w:r>
          </w:p>
          <w:p w:rsidR="00394DC7" w:rsidRPr="00FF430B" w:rsidRDefault="00394DC7" w:rsidP="00394DC7">
            <w:pPr>
              <w:pStyle w:val="ListParagraph"/>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rsidR="00394DC7" w:rsidRPr="00FF430B" w:rsidRDefault="00394DC7" w:rsidP="00394DC7">
            <w:pPr>
              <w:pStyle w:val="ListParagraph"/>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394DC7" w:rsidRPr="00EC30C2" w:rsidTr="008A2F19">
              <w:tc>
                <w:tcPr>
                  <w:tcW w:w="2650" w:type="pct"/>
                </w:tcPr>
                <w:p w:rsidR="00394DC7" w:rsidRPr="00FF430B" w:rsidRDefault="00394DC7" w:rsidP="008A2F19">
                  <w:pPr>
                    <w:jc w:val="both"/>
                    <w:rPr>
                      <w:b/>
                    </w:rPr>
                  </w:pPr>
                  <w:r w:rsidRPr="00FF430B">
                    <w:rPr>
                      <w:b/>
                    </w:rPr>
                    <w:t>Beneficiar</w:t>
                  </w:r>
                </w:p>
              </w:tc>
              <w:tc>
                <w:tcPr>
                  <w:tcW w:w="2350" w:type="pct"/>
                </w:tcPr>
                <w:p w:rsidR="00394DC7" w:rsidRPr="00FF430B" w:rsidRDefault="00394DC7" w:rsidP="008A2F19">
                  <w:pPr>
                    <w:jc w:val="both"/>
                    <w:rPr>
                      <w:b/>
                    </w:rPr>
                  </w:pPr>
                  <w:r w:rsidRPr="00FF430B">
                    <w:rPr>
                      <w:b/>
                    </w:rPr>
                    <w:t>Antreprenor</w:t>
                  </w:r>
                </w:p>
              </w:tc>
            </w:tr>
            <w:tr w:rsidR="00394DC7" w:rsidRPr="00EC30C2" w:rsidTr="008A2F19">
              <w:tc>
                <w:tcPr>
                  <w:tcW w:w="2650" w:type="pct"/>
                </w:tcPr>
                <w:p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rsidR="00394DC7" w:rsidRPr="00FF430B" w:rsidRDefault="00394DC7" w:rsidP="00394DC7">
            <w:pPr>
              <w:pStyle w:val="ListParagraph"/>
              <w:numPr>
                <w:ilvl w:val="0"/>
                <w:numId w:val="0"/>
              </w:numPr>
              <w:ind w:left="3240"/>
              <w:rPr>
                <w:kern w:val="28"/>
                <w:sz w:val="20"/>
                <w:szCs w:val="20"/>
              </w:rPr>
            </w:pPr>
          </w:p>
          <w:p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rsidR="00394DC7" w:rsidRPr="00FF430B" w:rsidRDefault="00394DC7" w:rsidP="00394DC7">
            <w:pPr>
              <w:pStyle w:val="ListParagraph"/>
              <w:numPr>
                <w:ilvl w:val="0"/>
                <w:numId w:val="0"/>
              </w:numPr>
              <w:ind w:left="3240"/>
              <w:rPr>
                <w:kern w:val="28"/>
                <w:sz w:val="20"/>
                <w:szCs w:val="20"/>
              </w:rPr>
            </w:pPr>
          </w:p>
          <w:p w:rsidR="004C7DFB" w:rsidRPr="00FF430B" w:rsidRDefault="004C7DFB" w:rsidP="007C193B">
            <w:pPr>
              <w:jc w:val="both"/>
            </w:pPr>
            <w:r w:rsidRPr="00FF430B">
              <w:t>2. Următoarele documente vor fi considerate părţi componente ale Contractului:</w:t>
            </w:r>
          </w:p>
          <w:p w:rsidR="00AD32DD" w:rsidRPr="00FF430B" w:rsidRDefault="004C7DFB">
            <w:pPr>
              <w:numPr>
                <w:ilvl w:val="0"/>
                <w:numId w:val="33"/>
              </w:numPr>
              <w:suppressAutoHyphens/>
              <w:ind w:left="0" w:firstLine="720"/>
              <w:jc w:val="both"/>
            </w:pPr>
            <w:r w:rsidRPr="00FF430B">
              <w:t>Formularul Contractului;</w:t>
            </w:r>
          </w:p>
          <w:p w:rsidR="00AD32DD" w:rsidRPr="00FF430B" w:rsidRDefault="004C7DFB">
            <w:pPr>
              <w:numPr>
                <w:ilvl w:val="0"/>
                <w:numId w:val="33"/>
              </w:numPr>
              <w:suppressAutoHyphens/>
              <w:ind w:left="0" w:firstLine="720"/>
              <w:jc w:val="both"/>
              <w:rPr>
                <w:i/>
              </w:rPr>
            </w:pPr>
            <w:r w:rsidRPr="00FF430B">
              <w:t>Formularul ofertei;</w:t>
            </w:r>
          </w:p>
          <w:p w:rsidR="00AD32DD" w:rsidRPr="00FF430B" w:rsidRDefault="004C7DFB">
            <w:pPr>
              <w:numPr>
                <w:ilvl w:val="0"/>
                <w:numId w:val="33"/>
              </w:numPr>
              <w:suppressAutoHyphens/>
              <w:ind w:left="0" w:firstLine="720"/>
              <w:jc w:val="both"/>
              <w:rPr>
                <w:i/>
              </w:rPr>
            </w:pPr>
            <w:r w:rsidRPr="00FF430B">
              <w:t>Caietul de sarcini;</w:t>
            </w:r>
          </w:p>
          <w:p w:rsidR="00AD32DD" w:rsidRPr="00FF430B" w:rsidRDefault="004C7DFB">
            <w:pPr>
              <w:numPr>
                <w:ilvl w:val="0"/>
                <w:numId w:val="33"/>
              </w:numPr>
              <w:suppressAutoHyphens/>
              <w:ind w:left="0" w:firstLine="720"/>
              <w:jc w:val="both"/>
              <w:rPr>
                <w:i/>
              </w:rPr>
            </w:pPr>
            <w:r w:rsidRPr="00FF430B">
              <w:t>Garanția de bună execuție.</w:t>
            </w:r>
          </w:p>
          <w:p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rsidR="00394DC7" w:rsidRPr="00FF430B" w:rsidRDefault="00394DC7" w:rsidP="004C7DFB">
            <w:pPr>
              <w:pStyle w:val="ListParagraph"/>
              <w:numPr>
                <w:ilvl w:val="0"/>
                <w:numId w:val="0"/>
              </w:numPr>
              <w:ind w:left="710"/>
              <w:jc w:val="left"/>
              <w:rPr>
                <w:kern w:val="28"/>
                <w:sz w:val="20"/>
                <w:szCs w:val="20"/>
              </w:rPr>
            </w:pPr>
          </w:p>
          <w:p w:rsidR="004C7DFB" w:rsidRPr="00FF430B" w:rsidRDefault="007C193B" w:rsidP="007C193B">
            <w:pPr>
              <w:rPr>
                <w:b/>
              </w:rPr>
            </w:pPr>
            <w:r w:rsidRPr="00FF430B">
              <w:rPr>
                <w:b/>
              </w:rPr>
              <w:t>1. OBIECTUL CONTRACTULUI</w:t>
            </w:r>
          </w:p>
          <w:p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rsidR="004C7DFB" w:rsidRPr="00FF430B" w:rsidRDefault="004C7DFB" w:rsidP="007C193B">
            <w:pPr>
              <w:jc w:val="both"/>
            </w:pPr>
            <w:r w:rsidRPr="00FF430B">
              <w:t xml:space="preserve">1.2. Beneficiarul se obligă, la rândul său, să achite şi să recepţioneze Lucrările livrate de Antreprenor. </w:t>
            </w:r>
          </w:p>
          <w:p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rsidR="00394DC7" w:rsidRPr="00FF430B" w:rsidRDefault="00394DC7" w:rsidP="00394DC7">
            <w:pPr>
              <w:pStyle w:val="ListParagraph"/>
              <w:numPr>
                <w:ilvl w:val="0"/>
                <w:numId w:val="0"/>
              </w:numPr>
              <w:ind w:left="3240"/>
              <w:rPr>
                <w:kern w:val="28"/>
                <w:sz w:val="20"/>
                <w:szCs w:val="20"/>
              </w:rPr>
            </w:pPr>
          </w:p>
          <w:p w:rsidR="004C7DFB" w:rsidRPr="00FF430B" w:rsidRDefault="007C193B" w:rsidP="007C193B">
            <w:pPr>
              <w:rPr>
                <w:b/>
              </w:rPr>
            </w:pPr>
            <w:r w:rsidRPr="00FF430B">
              <w:rPr>
                <w:b/>
              </w:rPr>
              <w:t>2.TERMENII ŞI CONDIŢIILE DE PRESTARE</w:t>
            </w:r>
          </w:p>
          <w:p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rsidR="002B1EFF" w:rsidRPr="00FF430B" w:rsidRDefault="002B1EFF" w:rsidP="004C7DFB">
            <w:pPr>
              <w:ind w:firstLine="720"/>
              <w:jc w:val="both"/>
            </w:pPr>
          </w:p>
          <w:p w:rsidR="005212EA" w:rsidRPr="00FF430B" w:rsidRDefault="007C193B" w:rsidP="007C193B">
            <w:pPr>
              <w:rPr>
                <w:b/>
              </w:rPr>
            </w:pPr>
            <w:r w:rsidRPr="00FF430B">
              <w:rPr>
                <w:b/>
              </w:rPr>
              <w:t>3. PREŢUL ŞI CONDIŢIILE DE PLATĂ</w:t>
            </w:r>
          </w:p>
          <w:p w:rsidR="005212EA" w:rsidRPr="00FF430B" w:rsidRDefault="005212EA" w:rsidP="007C193B">
            <w:pPr>
              <w:jc w:val="both"/>
            </w:pPr>
            <w:r w:rsidRPr="00FF430B">
              <w:t>3.1. Preţul Lucrărilor conform prezentului Contract este stabilit în lei moldoveneşti.</w:t>
            </w:r>
          </w:p>
          <w:p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rsidR="005212EA" w:rsidRPr="00FF430B" w:rsidRDefault="005212EA" w:rsidP="007C193B">
            <w:pPr>
              <w:jc w:val="both"/>
            </w:pPr>
            <w:r w:rsidRPr="00FF430B">
              <w:t>3.3. Beneficiarul va achita Antreprenorului în două etape suma totală pentru Lucrările executate, după cum urmează:</w:t>
            </w:r>
          </w:p>
          <w:p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rsidR="005212EA" w:rsidRPr="00FF430B" w:rsidRDefault="005212EA" w:rsidP="007C193B">
            <w:pPr>
              <w:jc w:val="both"/>
            </w:pPr>
            <w:r w:rsidRPr="00FF430B">
              <w:t>3.5. Plăţile se vor efectua prin ……………, indicat în prezentul Contract.</w:t>
            </w:r>
          </w:p>
          <w:p w:rsidR="00394DC7" w:rsidRPr="00FF430B" w:rsidRDefault="00394DC7" w:rsidP="00394DC7">
            <w:pPr>
              <w:pStyle w:val="ListParagraph"/>
              <w:numPr>
                <w:ilvl w:val="0"/>
                <w:numId w:val="0"/>
              </w:numPr>
              <w:ind w:left="3240"/>
              <w:rPr>
                <w:kern w:val="28"/>
                <w:sz w:val="20"/>
                <w:szCs w:val="20"/>
              </w:rPr>
            </w:pPr>
          </w:p>
          <w:p w:rsidR="009A30D6" w:rsidRPr="00FF430B" w:rsidRDefault="007C193B" w:rsidP="007C193B">
            <w:pPr>
              <w:rPr>
                <w:b/>
              </w:rPr>
            </w:pPr>
            <w:r w:rsidRPr="00FF430B">
              <w:rPr>
                <w:b/>
              </w:rPr>
              <w:t>4. CONDIŢIILE DE PREDARE-PRIMIRE</w:t>
            </w:r>
          </w:p>
          <w:p w:rsidR="009A30D6" w:rsidRPr="00FF430B" w:rsidRDefault="009A30D6" w:rsidP="007C193B">
            <w:pPr>
              <w:jc w:val="both"/>
            </w:pPr>
            <w:r w:rsidRPr="00FF430B">
              <w:t>4.1. Lucrările se consideră predate de către Antreprenor şi recepţionate de către Beneficiar dacă:</w:t>
            </w:r>
          </w:p>
          <w:p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rsidR="001C3DC4" w:rsidRPr="00FF430B" w:rsidRDefault="001C3DC4" w:rsidP="001C3DC4">
            <w:pPr>
              <w:ind w:firstLine="720"/>
              <w:jc w:val="center"/>
              <w:rPr>
                <w:b/>
              </w:rPr>
            </w:pPr>
          </w:p>
          <w:p w:rsidR="001C3DC4" w:rsidRPr="00FF430B" w:rsidRDefault="007C193B" w:rsidP="007C193B">
            <w:pPr>
              <w:rPr>
                <w:b/>
              </w:rPr>
            </w:pPr>
            <w:r w:rsidRPr="00FF430B">
              <w:rPr>
                <w:b/>
              </w:rPr>
              <w:t>5. STANDARDE</w:t>
            </w:r>
          </w:p>
          <w:p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rsidR="001C3DC4" w:rsidRPr="00FF430B" w:rsidRDefault="001C3DC4" w:rsidP="001C3DC4">
            <w:pPr>
              <w:ind w:firstLine="720"/>
              <w:jc w:val="both"/>
            </w:pPr>
          </w:p>
          <w:p w:rsidR="001C3DC4" w:rsidRPr="00FF430B" w:rsidRDefault="007C193B" w:rsidP="007C193B">
            <w:pPr>
              <w:rPr>
                <w:b/>
              </w:rPr>
            </w:pPr>
            <w:r w:rsidRPr="00FF430B">
              <w:rPr>
                <w:b/>
              </w:rPr>
              <w:t>6. OBLIGAŢIILE PĂRŢILOR</w:t>
            </w:r>
          </w:p>
          <w:p w:rsidR="001C3DC4" w:rsidRPr="00FF430B" w:rsidRDefault="001C3DC4" w:rsidP="007C193B">
            <w:pPr>
              <w:jc w:val="both"/>
            </w:pPr>
            <w:r w:rsidRPr="00FF430B">
              <w:t>6.1. În baza prezentului Contract, Antreprenorul se obligă:</w:t>
            </w:r>
          </w:p>
          <w:p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rsidR="001C3DC4" w:rsidRPr="00FF430B" w:rsidRDefault="001C3DC4" w:rsidP="00FF5CB2">
            <w:pPr>
              <w:jc w:val="both"/>
            </w:pPr>
            <w:r w:rsidRPr="00FF430B">
              <w:t>6.2.  În baza prezentului Contract, Beneficiarul se obligă:</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rsidR="00A93011" w:rsidRPr="00FF430B" w:rsidRDefault="00A93011" w:rsidP="00A93011">
            <w:pPr>
              <w:ind w:firstLine="720"/>
              <w:jc w:val="center"/>
              <w:rPr>
                <w:b/>
              </w:rPr>
            </w:pPr>
          </w:p>
          <w:p w:rsidR="00A93011" w:rsidRPr="00FF430B" w:rsidRDefault="007C193B" w:rsidP="007C193B">
            <w:pPr>
              <w:rPr>
                <w:b/>
              </w:rPr>
            </w:pPr>
            <w:r w:rsidRPr="00FF430B">
              <w:rPr>
                <w:b/>
              </w:rPr>
              <w:t>7. JUSTIFICAREA DATORITĂ UNUI IMPEDIMENT</w:t>
            </w:r>
          </w:p>
          <w:p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1C3DC4" w:rsidRPr="00FF430B" w:rsidRDefault="001C3DC4" w:rsidP="001C3DC4">
            <w:pPr>
              <w:ind w:firstLine="720"/>
              <w:jc w:val="both"/>
            </w:pPr>
          </w:p>
          <w:p w:rsidR="00A93011" w:rsidRPr="00FF430B" w:rsidRDefault="007C193B" w:rsidP="007C193B">
            <w:pPr>
              <w:rPr>
                <w:b/>
              </w:rPr>
            </w:pPr>
            <w:r w:rsidRPr="00FF430B">
              <w:rPr>
                <w:b/>
              </w:rPr>
              <w:t>8. REZOLUȚIUNEA CONTRACTULUI</w:t>
            </w:r>
          </w:p>
          <w:p w:rsidR="00A93011" w:rsidRPr="00FF430B" w:rsidRDefault="00A93011" w:rsidP="007C193B">
            <w:pPr>
              <w:jc w:val="both"/>
            </w:pPr>
            <w:r w:rsidRPr="00FF430B">
              <w:t>8.1.Rezoluțiunea Contractului se poate realiza cu acordul comun al Părţilor.</w:t>
            </w:r>
          </w:p>
          <w:p w:rsidR="00A93011" w:rsidRPr="00FF430B" w:rsidRDefault="00A93011" w:rsidP="007C193B">
            <w:pPr>
              <w:jc w:val="both"/>
            </w:pPr>
            <w:r w:rsidRPr="00FF430B">
              <w:t xml:space="preserve">8.2. Contractul poate fi </w:t>
            </w:r>
            <w:r w:rsidR="00073EB7" w:rsidRPr="00FF430B">
              <w:t>rezolvit</w:t>
            </w:r>
            <w:r w:rsidRPr="00FF430B">
              <w:t>în mod unilateral în caz de:</w:t>
            </w:r>
          </w:p>
          <w:p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rsidR="00AD32DD" w:rsidRPr="00796E8E" w:rsidRDefault="008A2F19" w:rsidP="004A5F0C">
            <w:pPr>
              <w:pStyle w:val="NormalWeb"/>
              <w:numPr>
                <w:ilvl w:val="0"/>
                <w:numId w:val="37"/>
              </w:numPr>
              <w:tabs>
                <w:tab w:val="clear" w:pos="1854"/>
                <w:tab w:val="left" w:pos="0"/>
                <w:tab w:val="num" w:pos="1135"/>
                <w:tab w:val="left" w:pos="2070"/>
              </w:tabs>
              <w:ind w:left="0" w:firstLine="710"/>
              <w:rPr>
                <w:lang w:val="en-US"/>
              </w:rPr>
            </w:pPr>
            <w:r w:rsidRPr="00796E8E">
              <w:rPr>
                <w:lang w:val="en-US"/>
              </w:rPr>
              <w:t>contractul a făcut obiectul unei modificări substanțiale care necesita o nouă procedură de achiziție publi</w:t>
            </w:r>
            <w:r w:rsidR="00283820" w:rsidRPr="00796E8E">
              <w:rPr>
                <w:lang w:val="en-US"/>
              </w:rPr>
              <w:t>că în conformitate cu art.</w:t>
            </w:r>
            <w:r w:rsidR="003B210E" w:rsidRPr="00796E8E">
              <w:rPr>
                <w:lang w:val="en-US"/>
              </w:rPr>
              <w:t xml:space="preserve"> </w:t>
            </w:r>
            <w:r w:rsidRPr="00796E8E">
              <w:rPr>
                <w:lang w:val="en-US"/>
              </w:rPr>
              <w:t xml:space="preserve">76 al Legii </w:t>
            </w:r>
            <w:r w:rsidR="00E10240" w:rsidRPr="00796E8E">
              <w:rPr>
                <w:lang w:val="en-US"/>
              </w:rPr>
              <w:t>nr.</w:t>
            </w:r>
            <w:r w:rsidR="003B210E" w:rsidRPr="00796E8E">
              <w:rPr>
                <w:lang w:val="en-US"/>
              </w:rPr>
              <w:t xml:space="preserve"> </w:t>
            </w:r>
            <w:r w:rsidRPr="00796E8E">
              <w:rPr>
                <w:lang w:val="en-US"/>
              </w:rPr>
              <w:t>131/2015 privind achizițiile publice;</w:t>
            </w:r>
          </w:p>
          <w:p w:rsidR="00AD32DD" w:rsidRPr="00796E8E" w:rsidRDefault="008A2F19" w:rsidP="004A5F0C">
            <w:pPr>
              <w:pStyle w:val="NormalWeb"/>
              <w:numPr>
                <w:ilvl w:val="0"/>
                <w:numId w:val="37"/>
              </w:numPr>
              <w:tabs>
                <w:tab w:val="clear" w:pos="1854"/>
                <w:tab w:val="left" w:pos="0"/>
                <w:tab w:val="num" w:pos="1135"/>
                <w:tab w:val="left" w:pos="2070"/>
              </w:tabs>
              <w:ind w:left="0" w:firstLine="710"/>
              <w:rPr>
                <w:lang w:val="en-US"/>
              </w:rPr>
            </w:pPr>
            <w:r w:rsidRPr="00796E8E">
              <w:rPr>
                <w:lang w:val="en-US"/>
              </w:rPr>
              <w:t xml:space="preserve">contractul nu </w:t>
            </w:r>
            <w:r w:rsidR="00073EB7" w:rsidRPr="00796E8E">
              <w:rPr>
                <w:lang w:val="en-US"/>
              </w:rPr>
              <w:t>urma</w:t>
            </w:r>
            <w:r w:rsidRPr="00796E8E">
              <w:rPr>
                <w:lang w:val="en-US"/>
              </w:rPr>
              <w:t xml:space="preserve"> să fie atribuit contractantului respectiv, avînd în vedere o încălcare gravă a obligaţiilor ce rezultă din Legea </w:t>
            </w:r>
            <w:r w:rsidR="00E10240" w:rsidRPr="00796E8E">
              <w:rPr>
                <w:lang w:val="en-US"/>
              </w:rPr>
              <w:t>nr.</w:t>
            </w:r>
            <w:r w:rsidR="00FF5CB2" w:rsidRPr="00796E8E">
              <w:rPr>
                <w:lang w:val="en-US"/>
              </w:rPr>
              <w:t xml:space="preserve"> </w:t>
            </w:r>
            <w:r w:rsidRPr="00796E8E">
              <w:rPr>
                <w:lang w:val="en-US"/>
              </w:rPr>
              <w:t>131/2015 priviind achizițiile publice și/sau tratatele internaţionale la care Republica Moldova este parte, care a fost constatată printr-o decizie a unei instanțe judecătorești naționale sau, după caz, internaționale.</w:t>
            </w:r>
          </w:p>
          <w:p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rsidR="00AB7AE2" w:rsidRPr="00FF430B" w:rsidRDefault="00AB7AE2" w:rsidP="007C193B">
            <w:pPr>
              <w:jc w:val="both"/>
            </w:pPr>
          </w:p>
          <w:p w:rsidR="008A2F19" w:rsidRPr="00FF430B" w:rsidRDefault="007C193B" w:rsidP="007C193B">
            <w:pPr>
              <w:rPr>
                <w:b/>
              </w:rPr>
            </w:pPr>
            <w:r w:rsidRPr="00FF430B">
              <w:rPr>
                <w:b/>
              </w:rPr>
              <w:t>9. RECLAMAŢII ŞI SANCŢIUNI</w:t>
            </w:r>
          </w:p>
          <w:p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rsidR="008A2F19" w:rsidRPr="00FF430B" w:rsidRDefault="008A2F19" w:rsidP="007C193B">
            <w:pPr>
              <w:jc w:val="both"/>
            </w:pPr>
            <w:r w:rsidRPr="00FF430B">
              <w:t>9.5. Antreprenorul poartă răspundere pentru calitatea Lucrărilor în limitele stabilite, inclusiv pentru viciile ascunse.</w:t>
            </w:r>
          </w:p>
          <w:p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rsidR="00A93011" w:rsidRPr="00FF430B" w:rsidRDefault="00A93011" w:rsidP="00A93011">
            <w:pPr>
              <w:rPr>
                <w:b/>
              </w:rPr>
            </w:pPr>
          </w:p>
          <w:p w:rsidR="00AE27C8" w:rsidRPr="00FF430B" w:rsidRDefault="007C193B" w:rsidP="007C193B">
            <w:pPr>
              <w:rPr>
                <w:b/>
              </w:rPr>
            </w:pPr>
            <w:r w:rsidRPr="00FF430B">
              <w:rPr>
                <w:b/>
              </w:rPr>
              <w:t>10. DREPTURI DE PROPRIETATE INTELECTUALĂ</w:t>
            </w:r>
          </w:p>
          <w:p w:rsidR="00AE27C8" w:rsidRPr="00FF430B" w:rsidRDefault="00AE27C8" w:rsidP="007C193B">
            <w:pPr>
              <w:jc w:val="both"/>
            </w:pPr>
            <w:r w:rsidRPr="00FF430B">
              <w:t>10.1. Antreprenorul are obligaţia să despăgubească Beneficiarul împotriva oricăror:</w:t>
            </w:r>
          </w:p>
          <w:p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rsidR="00AE27C8" w:rsidRPr="00FF430B" w:rsidRDefault="00AE27C8" w:rsidP="00AE27C8">
            <w:pPr>
              <w:ind w:firstLine="720"/>
              <w:jc w:val="both"/>
            </w:pPr>
          </w:p>
          <w:p w:rsidR="00AE27C8" w:rsidRPr="00FF430B" w:rsidRDefault="007C193B" w:rsidP="007C193B">
            <w:pPr>
              <w:rPr>
                <w:b/>
              </w:rPr>
            </w:pPr>
            <w:r w:rsidRPr="00FF430B">
              <w:rPr>
                <w:b/>
              </w:rPr>
              <w:t>11. DISPOZIŢII FINALE</w:t>
            </w:r>
          </w:p>
          <w:p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AE27C8" w:rsidRPr="00FF430B" w:rsidRDefault="00AE27C8" w:rsidP="007C193B">
            <w:pPr>
              <w:jc w:val="both"/>
            </w:pPr>
            <w:r w:rsidRPr="00FF430B">
              <w:t>11.2. De la data semnării prezentului Contract, toate negocierile purtate şi documentele  perfectate anterior, îşi pierd valabilitatea.</w:t>
            </w:r>
          </w:p>
          <w:p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rsidR="00DF4A99" w:rsidRPr="00FF430B" w:rsidRDefault="00DF4A99" w:rsidP="00DF4A99">
            <w:pPr>
              <w:tabs>
                <w:tab w:val="left" w:pos="2295"/>
              </w:tabs>
              <w:jc w:val="both"/>
            </w:pPr>
            <w:r w:rsidRPr="00FF430B">
              <w:t>11.6. Prezentul Contract se consideră încheiat şi intră în vigoare la data semnării, fiind valabil până la ……………...</w:t>
            </w:r>
          </w:p>
          <w:p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rsidR="00283820" w:rsidRPr="00FF430B" w:rsidRDefault="00283820" w:rsidP="004D7C86">
            <w:pPr>
              <w:spacing w:line="276" w:lineRule="auto"/>
              <w:contextualSpacing/>
            </w:pPr>
          </w:p>
          <w:p w:rsidR="004D7C86" w:rsidRPr="00FF430B" w:rsidRDefault="004D7C86" w:rsidP="004D7C86">
            <w:pPr>
              <w:spacing w:line="276" w:lineRule="auto"/>
              <w:contextualSpacing/>
            </w:pPr>
          </w:p>
          <w:p w:rsidR="00B262BA" w:rsidRPr="00FF430B" w:rsidRDefault="00B262BA"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0960C1" w:rsidRPr="00FF430B" w:rsidRDefault="000960C1" w:rsidP="004D7C86">
            <w:pPr>
              <w:spacing w:line="276" w:lineRule="auto"/>
              <w:contextualSpacing/>
            </w:pPr>
          </w:p>
          <w:p w:rsidR="004D7C86" w:rsidRPr="00FF430B" w:rsidRDefault="004D7C86" w:rsidP="004D7C86">
            <w:pPr>
              <w:spacing w:line="276" w:lineRule="auto"/>
              <w:contextualSpacing/>
            </w:pPr>
          </w:p>
          <w:p w:rsidR="004A5F0C" w:rsidRPr="00FF430B" w:rsidRDefault="004A5F0C" w:rsidP="004D7C86">
            <w:pPr>
              <w:spacing w:line="276" w:lineRule="auto"/>
              <w:contextualSpacing/>
            </w:pPr>
          </w:p>
          <w:p w:rsidR="004D7C86" w:rsidRPr="00FF430B" w:rsidRDefault="004D7C86" w:rsidP="004D7C86">
            <w:pPr>
              <w:pStyle w:val="ListParagraph"/>
              <w:numPr>
                <w:ilvl w:val="0"/>
                <w:numId w:val="45"/>
              </w:numPr>
              <w:tabs>
                <w:tab w:val="left" w:pos="2295"/>
              </w:tabs>
              <w:jc w:val="center"/>
            </w:pPr>
            <w:r w:rsidRPr="00FF430B">
              <w:rPr>
                <w:b/>
              </w:rPr>
              <w:t>PARTEA CE ȚINE DE CONDIȚIILE</w:t>
            </w:r>
          </w:p>
          <w:p w:rsidR="004D7C86" w:rsidRPr="00FF430B" w:rsidRDefault="004D7C86" w:rsidP="004D7C86">
            <w:pPr>
              <w:pStyle w:val="ListParagraph"/>
              <w:numPr>
                <w:ilvl w:val="0"/>
                <w:numId w:val="0"/>
              </w:numPr>
              <w:tabs>
                <w:tab w:val="left" w:pos="2295"/>
              </w:tabs>
              <w:ind w:left="3240"/>
            </w:pPr>
            <w:r w:rsidRPr="00FF430B">
              <w:rPr>
                <w:b/>
              </w:rPr>
              <w:t>SPECIALE AL CONTRACTULUI</w:t>
            </w:r>
          </w:p>
          <w:p w:rsidR="004D7C86" w:rsidRPr="00FF430B" w:rsidRDefault="004D7C86" w:rsidP="004D7C86">
            <w:pPr>
              <w:jc w:val="center"/>
            </w:pPr>
            <w:r w:rsidRPr="00FF430B">
              <w:t>(</w:t>
            </w:r>
            <w:r w:rsidRPr="00FF430B">
              <w:rPr>
                <w:sz w:val="20"/>
                <w:szCs w:val="20"/>
              </w:rPr>
              <w:t>LA NECESITATE)</w:t>
            </w:r>
          </w:p>
          <w:p w:rsidR="004D7C86" w:rsidRPr="00FF430B" w:rsidRDefault="004D7C86" w:rsidP="004D7C86">
            <w:pPr>
              <w:jc w:val="both"/>
              <w:rPr>
                <w:sz w:val="28"/>
                <w:szCs w:val="28"/>
              </w:rPr>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4D7C86" w:rsidRPr="00FF430B" w:rsidRDefault="004D7C86" w:rsidP="004D7C86">
            <w:pPr>
              <w:spacing w:line="276" w:lineRule="auto"/>
              <w:contextualSpacing/>
            </w:pPr>
          </w:p>
          <w:p w:rsidR="00DF4A99" w:rsidRPr="00FF430B" w:rsidRDefault="00DF4A99" w:rsidP="00DF4A99">
            <w:pPr>
              <w:pStyle w:val="ListParagraph"/>
              <w:numPr>
                <w:ilvl w:val="0"/>
                <w:numId w:val="17"/>
              </w:numPr>
              <w:tabs>
                <w:tab w:val="clear" w:pos="1134"/>
              </w:tabs>
              <w:spacing w:line="276" w:lineRule="auto"/>
              <w:ind w:left="0"/>
              <w:contextualSpacing/>
            </w:pPr>
            <w:r w:rsidRPr="00FF430B">
              <w:rPr>
                <w:b/>
              </w:rPr>
              <w:t>RECHIZITELE JURIDICE, POŞTALE ŞI DE PLĂŢI ALE PĂRŢILOR</w:t>
            </w:r>
          </w:p>
          <w:p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DF4A99" w:rsidRPr="00EC30C2" w:rsidTr="00AD32DD">
              <w:trPr>
                <w:jc w:val="center"/>
              </w:trPr>
              <w:tc>
                <w:tcPr>
                  <w:tcW w:w="5163" w:type="dxa"/>
                  <w:tcBorders>
                    <w:top w:val="nil"/>
                    <w:left w:val="nil"/>
                    <w:bottom w:val="nil"/>
                    <w:right w:val="nil"/>
                  </w:tcBorders>
                </w:tcPr>
                <w:p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rsidR="00DF4A99" w:rsidRPr="00FF430B" w:rsidRDefault="00DF4A99" w:rsidP="003305D5">
                  <w:pPr>
                    <w:tabs>
                      <w:tab w:val="left" w:pos="3295"/>
                    </w:tabs>
                    <w:jc w:val="center"/>
                  </w:pPr>
                  <w:r w:rsidRPr="00FF430B">
                    <w:rPr>
                      <w:b/>
                      <w:iCs/>
                    </w:rPr>
                    <w:t>BENEFICIARUL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rsidTr="00AD32DD">
              <w:trPr>
                <w:jc w:val="center"/>
              </w:trPr>
              <w:tc>
                <w:tcPr>
                  <w:tcW w:w="5163"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rsidTr="00283820">
              <w:trPr>
                <w:trHeight w:val="749"/>
                <w:jc w:val="center"/>
              </w:trPr>
              <w:tc>
                <w:tcPr>
                  <w:tcW w:w="5163"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p w:rsidR="00DF4A99" w:rsidRPr="00FF430B" w:rsidRDefault="00DF4A99" w:rsidP="006A7C1C">
                  <w:pPr>
                    <w:tabs>
                      <w:tab w:val="left" w:pos="1134"/>
                      <w:tab w:val="left" w:pos="4680"/>
                      <w:tab w:val="left" w:pos="7020"/>
                    </w:tabs>
                    <w:suppressAutoHyphens/>
                    <w:ind w:firstLine="567"/>
                    <w:jc w:val="both"/>
                  </w:pPr>
                </w:p>
              </w:tc>
            </w:tr>
          </w:tbl>
          <w:p w:rsidR="00DF4A99" w:rsidRDefault="00DF4A99" w:rsidP="006A7C1C">
            <w:pPr>
              <w:pStyle w:val="ListParagraph"/>
              <w:numPr>
                <w:ilvl w:val="0"/>
                <w:numId w:val="0"/>
              </w:numPr>
              <w:tabs>
                <w:tab w:val="clear" w:pos="1134"/>
                <w:tab w:val="left" w:pos="2685"/>
              </w:tabs>
              <w:contextualSpacing/>
              <w:jc w:val="center"/>
              <w:rPr>
                <w:b/>
              </w:rPr>
            </w:pPr>
            <w:r w:rsidRPr="00FF430B">
              <w:rPr>
                <w:b/>
              </w:rPr>
              <w:t>SEMNĂTURILE PĂRŢILOR</w:t>
            </w:r>
          </w:p>
          <w:p w:rsidR="006A7C1C" w:rsidRPr="00FF430B" w:rsidRDefault="006A7C1C" w:rsidP="006A7C1C">
            <w:pPr>
              <w:pStyle w:val="ListParagraph"/>
              <w:numPr>
                <w:ilvl w:val="0"/>
                <w:numId w:val="0"/>
              </w:numPr>
              <w:tabs>
                <w:tab w:val="clear" w:pos="1134"/>
                <w:tab w:val="left" w:pos="2685"/>
              </w:tabs>
              <w:contextualSpacing/>
              <w:jc w:val="center"/>
            </w:pPr>
          </w:p>
          <w:tbl>
            <w:tblPr>
              <w:tblW w:w="0" w:type="auto"/>
              <w:jc w:val="center"/>
              <w:tblLayout w:type="fixed"/>
              <w:tblLook w:val="04A0"/>
            </w:tblPr>
            <w:tblGrid>
              <w:gridCol w:w="5188"/>
              <w:gridCol w:w="4559"/>
            </w:tblGrid>
            <w:tr w:rsidR="00DF4A99" w:rsidRPr="00EC30C2" w:rsidTr="00AD32DD">
              <w:trPr>
                <w:trHeight w:val="357"/>
                <w:jc w:val="center"/>
              </w:trPr>
              <w:tc>
                <w:tcPr>
                  <w:tcW w:w="5188" w:type="dxa"/>
                  <w:vAlign w:val="center"/>
                </w:tcPr>
                <w:p w:rsidR="00DF4A99" w:rsidRPr="00FF430B" w:rsidRDefault="00DF4A99" w:rsidP="006A7C1C">
                  <w:pPr>
                    <w:jc w:val="center"/>
                    <w:rPr>
                      <w:b/>
                    </w:rPr>
                  </w:pPr>
                  <w:r w:rsidRPr="00FF430B">
                    <w:rPr>
                      <w:b/>
                    </w:rPr>
                    <w:t>ANTREPRENOR</w:t>
                  </w:r>
                </w:p>
              </w:tc>
              <w:tc>
                <w:tcPr>
                  <w:tcW w:w="4559" w:type="dxa"/>
                  <w:vAlign w:val="center"/>
                </w:tcPr>
                <w:p w:rsidR="00DF4A99" w:rsidRPr="00FF430B" w:rsidRDefault="00DF4A99" w:rsidP="006A7C1C">
                  <w:pPr>
                    <w:jc w:val="center"/>
                    <w:rPr>
                      <w:b/>
                    </w:rPr>
                  </w:pPr>
                  <w:r w:rsidRPr="00FF430B">
                    <w:rPr>
                      <w:b/>
                    </w:rPr>
                    <w:t>BENEFICIAR</w:t>
                  </w:r>
                </w:p>
              </w:tc>
            </w:tr>
            <w:tr w:rsidR="00DF4A99" w:rsidRPr="00EC30C2" w:rsidTr="00AD32DD">
              <w:trPr>
                <w:trHeight w:val="357"/>
                <w:jc w:val="center"/>
              </w:trPr>
              <w:tc>
                <w:tcPr>
                  <w:tcW w:w="5188" w:type="dxa"/>
                  <w:vAlign w:val="center"/>
                </w:tcPr>
                <w:p w:rsidR="00DF4A99" w:rsidRPr="00FF430B" w:rsidRDefault="00DF4A99" w:rsidP="00AD32DD">
                  <w:pPr>
                    <w:jc w:val="both"/>
                    <w:rPr>
                      <w:b/>
                    </w:rPr>
                  </w:pPr>
                </w:p>
              </w:tc>
              <w:tc>
                <w:tcPr>
                  <w:tcW w:w="4559" w:type="dxa"/>
                  <w:vAlign w:val="center"/>
                </w:tcPr>
                <w:p w:rsidR="00DF4A99" w:rsidRPr="00FF430B" w:rsidRDefault="00DF4A99" w:rsidP="00AD32DD">
                  <w:pPr>
                    <w:jc w:val="both"/>
                    <w:rPr>
                      <w:b/>
                    </w:rPr>
                  </w:pPr>
                </w:p>
              </w:tc>
            </w:tr>
          </w:tbl>
          <w:p w:rsidR="00DF4A99" w:rsidRPr="00FF430B" w:rsidRDefault="00DF4A99" w:rsidP="00DF4A99">
            <w:pPr>
              <w:tabs>
                <w:tab w:val="left" w:pos="2295"/>
              </w:tabs>
              <w:jc w:val="both"/>
            </w:pPr>
          </w:p>
          <w:p w:rsidR="00DF4A99" w:rsidRPr="00FF430B" w:rsidRDefault="00DF4A99" w:rsidP="00DF4A99">
            <w:pPr>
              <w:tabs>
                <w:tab w:val="left" w:pos="2295"/>
              </w:tabs>
              <w:jc w:val="both"/>
            </w:pPr>
          </w:p>
          <w:p w:rsidR="00DF4A99" w:rsidRPr="00FF430B" w:rsidRDefault="00DF4A99" w:rsidP="00DF4A99">
            <w:pPr>
              <w:tabs>
                <w:tab w:val="left" w:pos="2295"/>
              </w:tabs>
              <w:jc w:val="center"/>
            </w:pPr>
          </w:p>
          <w:p w:rsidR="00234775" w:rsidRPr="00FF430B" w:rsidRDefault="00234775" w:rsidP="00DF4A99">
            <w:pPr>
              <w:tabs>
                <w:tab w:val="left" w:pos="2295"/>
              </w:tabs>
              <w:jc w:val="center"/>
            </w:pPr>
          </w:p>
          <w:p w:rsidR="00283820" w:rsidRPr="00FF430B" w:rsidRDefault="00283820" w:rsidP="00DF4A99">
            <w:pPr>
              <w:tabs>
                <w:tab w:val="left" w:pos="2295"/>
              </w:tabs>
              <w:jc w:val="center"/>
            </w:pPr>
          </w:p>
          <w:p w:rsidR="00DF4A99" w:rsidRPr="00FF430B" w:rsidRDefault="00DF4A99" w:rsidP="00DF4A99">
            <w:pPr>
              <w:tabs>
                <w:tab w:val="left" w:pos="2295"/>
              </w:tabs>
              <w:jc w:val="both"/>
            </w:pPr>
          </w:p>
          <w:p w:rsidR="00DB5DCF" w:rsidRPr="00FF430B" w:rsidRDefault="00DB5DCF" w:rsidP="00196AB4">
            <w:pPr>
              <w:tabs>
                <w:tab w:val="left" w:pos="2295"/>
              </w:tabs>
              <w:jc w:val="both"/>
            </w:pPr>
          </w:p>
          <w:p w:rsidR="00F53F69" w:rsidRPr="00FF430B" w:rsidRDefault="00F53F69" w:rsidP="00196AB4">
            <w:pPr>
              <w:tabs>
                <w:tab w:val="left" w:pos="2295"/>
              </w:tabs>
              <w:jc w:val="both"/>
            </w:pPr>
          </w:p>
          <w:p w:rsidR="002D6E71" w:rsidRPr="00FF430B" w:rsidRDefault="002D6E71"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4D7C86" w:rsidRPr="00FF430B" w:rsidRDefault="004D7C86" w:rsidP="00196AB4">
            <w:pPr>
              <w:jc w:val="both"/>
              <w:rPr>
                <w:sz w:val="28"/>
                <w:szCs w:val="28"/>
              </w:rPr>
            </w:pPr>
          </w:p>
          <w:p w:rsidR="00AD17E8" w:rsidRDefault="00AD17E8" w:rsidP="00196AB4">
            <w:pPr>
              <w:jc w:val="both"/>
              <w:rPr>
                <w:sz w:val="28"/>
                <w:szCs w:val="28"/>
              </w:rPr>
            </w:pPr>
          </w:p>
          <w:p w:rsidR="006537B3" w:rsidRPr="00FF430B" w:rsidRDefault="006537B3" w:rsidP="00196AB4">
            <w:pPr>
              <w:jc w:val="both"/>
              <w:rPr>
                <w:sz w:val="28"/>
                <w:szCs w:val="28"/>
              </w:rPr>
            </w:pPr>
          </w:p>
          <w:p w:rsidR="00BE49DD" w:rsidRPr="00FF430B" w:rsidRDefault="00BE49DD" w:rsidP="004D7C86">
            <w:pPr>
              <w:tabs>
                <w:tab w:val="left" w:pos="2295"/>
              </w:tabs>
              <w:jc w:val="right"/>
            </w:pPr>
          </w:p>
          <w:p w:rsidR="00461DAC" w:rsidRPr="00FF430B" w:rsidRDefault="00461DAC" w:rsidP="004D7C86">
            <w:pPr>
              <w:tabs>
                <w:tab w:val="left" w:pos="2295"/>
              </w:tabs>
              <w:jc w:val="right"/>
            </w:pPr>
            <w:r w:rsidRPr="00FF430B">
              <w:t xml:space="preserve">Anexa nr. </w:t>
            </w:r>
            <w:r w:rsidR="004D7C86" w:rsidRPr="00FF430B">
              <w:t>1</w:t>
            </w:r>
          </w:p>
          <w:p w:rsidR="00461DAC" w:rsidRPr="00FF430B" w:rsidRDefault="00AB7AE2" w:rsidP="004D7C86">
            <w:pPr>
              <w:tabs>
                <w:tab w:val="left" w:pos="2295"/>
              </w:tabs>
              <w:jc w:val="right"/>
            </w:pPr>
            <w:r w:rsidRPr="00FF430B">
              <w:t>la C</w:t>
            </w:r>
            <w:r w:rsidR="00461DAC" w:rsidRPr="00FF430B">
              <w:t>ontractul nr. ___________</w:t>
            </w:r>
          </w:p>
          <w:p w:rsidR="00461DAC" w:rsidRPr="00FF430B" w:rsidRDefault="001278C6" w:rsidP="004D7C86">
            <w:pPr>
              <w:tabs>
                <w:tab w:val="left" w:pos="2295"/>
              </w:tabs>
              <w:jc w:val="right"/>
            </w:pPr>
            <w:r w:rsidRPr="00FF430B">
              <w:t>d</w:t>
            </w:r>
            <w:r w:rsidR="00461DAC" w:rsidRPr="00FF430B">
              <w:t>in „____”  _____ 20_____</w:t>
            </w:r>
            <w:r w:rsidR="002B4D12" w:rsidRPr="00FF430B">
              <w:t>__</w:t>
            </w:r>
          </w:p>
          <w:p w:rsidR="007323B6" w:rsidRPr="00FF430B" w:rsidRDefault="007323B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4D7C86" w:rsidRPr="00FF430B" w:rsidRDefault="004D7C86" w:rsidP="00196AB4">
            <w:pPr>
              <w:tabs>
                <w:tab w:val="left" w:pos="2295"/>
              </w:tabs>
              <w:jc w:val="both"/>
            </w:pPr>
          </w:p>
          <w:p w:rsidR="002B4D12" w:rsidRPr="00FF430B" w:rsidRDefault="002B4D12" w:rsidP="00196AB4">
            <w:pPr>
              <w:tabs>
                <w:tab w:val="left" w:pos="2295"/>
              </w:tabs>
              <w:jc w:val="both"/>
            </w:pPr>
          </w:p>
          <w:p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tblPr>
            <w:tblGrid>
              <w:gridCol w:w="436"/>
              <w:gridCol w:w="1825"/>
              <w:gridCol w:w="709"/>
              <w:gridCol w:w="1793"/>
              <w:gridCol w:w="50"/>
              <w:gridCol w:w="2409"/>
              <w:gridCol w:w="2268"/>
            </w:tblGrid>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rsidR="004001DE" w:rsidRPr="00FF430B" w:rsidRDefault="004001DE" w:rsidP="004001DE">
                  <w:pPr>
                    <w:jc w:val="center"/>
                    <w:rPr>
                      <w:b/>
                    </w:rPr>
                  </w:pPr>
                  <w:r w:rsidRPr="00FF430B">
                    <w:rPr>
                      <w:b/>
                    </w:rPr>
                    <w:t>Specificarea tehnică deplină solicitată de către autoritatea contractantă</w:t>
                  </w:r>
                </w:p>
                <w:p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001DE" w:rsidRPr="00FF430B" w:rsidRDefault="004001DE" w:rsidP="004001DE">
                  <w:pPr>
                    <w:jc w:val="center"/>
                    <w:rPr>
                      <w:b/>
                    </w:rPr>
                  </w:pPr>
                  <w:r w:rsidRPr="00FF430B">
                    <w:rPr>
                      <w:b/>
                      <w:bCs/>
                      <w:noProof w:val="0"/>
                    </w:rPr>
                    <w:t>Specificarea tehnică</w:t>
                  </w:r>
                  <w:r w:rsidRPr="00FF430B">
                    <w:rPr>
                      <w:b/>
                    </w:rPr>
                    <w:t>deplină propusă de către ofertant</w:t>
                  </w:r>
                </w:p>
                <w:p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rsidR="00BB27F9" w:rsidRPr="00FF430B" w:rsidRDefault="004001DE" w:rsidP="00B262BA">
                  <w:pPr>
                    <w:ind w:left="378" w:right="377"/>
                    <w:jc w:val="center"/>
                    <w:rPr>
                      <w:b/>
                      <w:bCs/>
                      <w:noProof w:val="0"/>
                    </w:rPr>
                  </w:pPr>
                  <w:r w:rsidRPr="00FF430B">
                    <w:rPr>
                      <w:b/>
                      <w:bCs/>
                      <w:noProof w:val="0"/>
                    </w:rPr>
                    <w:t>Standarde de</w:t>
                  </w:r>
                </w:p>
                <w:p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rsidR="004001DE" w:rsidRPr="00FF430B" w:rsidRDefault="004001DE" w:rsidP="00196AB4">
                  <w:pPr>
                    <w:jc w:val="both"/>
                    <w:rPr>
                      <w:noProof w:val="0"/>
                    </w:rPr>
                  </w:pPr>
                </w:p>
              </w:tc>
            </w:tr>
            <w:tr w:rsidR="004001DE" w:rsidRPr="00EC30C2" w:rsidTr="00B262BA">
              <w:tc>
                <w:tcPr>
                  <w:tcW w:w="2261" w:type="dxa"/>
                  <w:gridSpan w:val="2"/>
                  <w:tcBorders>
                    <w:top w:val="single" w:sz="6" w:space="0" w:color="000000"/>
                    <w:left w:val="nil"/>
                    <w:bottom w:val="nil"/>
                    <w:right w:val="nil"/>
                  </w:tcBorders>
                </w:tcPr>
                <w:p w:rsidR="004001DE" w:rsidRPr="00FF430B" w:rsidRDefault="004001DE"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p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rsidR="004001DE" w:rsidRPr="00FF430B" w:rsidRDefault="004001DE" w:rsidP="00196AB4">
                  <w:pPr>
                    <w:jc w:val="both"/>
                    <w:rPr>
                      <w:noProof w:val="0"/>
                    </w:rPr>
                  </w:pPr>
                  <w:r w:rsidRPr="00FF430B">
                    <w:rPr>
                      <w:noProof w:val="0"/>
                    </w:rPr>
                    <w:t> </w:t>
                  </w:r>
                </w:p>
                <w:p w:rsidR="005C3D95" w:rsidRPr="00FF430B" w:rsidRDefault="005C3D95"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4D7C86" w:rsidRPr="00FF430B" w:rsidRDefault="004D7C86" w:rsidP="002B4D12">
                  <w:pPr>
                    <w:jc w:val="center"/>
                    <w:rPr>
                      <w:b/>
                      <w:bCs/>
                      <w:noProof w:val="0"/>
                    </w:rPr>
                  </w:pPr>
                </w:p>
                <w:p w:rsidR="005C3D95" w:rsidRPr="00FF430B" w:rsidRDefault="005C3D95" w:rsidP="002B4D12">
                  <w:pPr>
                    <w:jc w:val="center"/>
                    <w:rPr>
                      <w:b/>
                      <w:bCs/>
                      <w:noProof w:val="0"/>
                    </w:rPr>
                  </w:pPr>
                </w:p>
                <w:p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rsidR="006A7C1C" w:rsidRPr="00FF430B" w:rsidRDefault="006A7C1C" w:rsidP="00D51F0A">
                  <w:pPr>
                    <w:rPr>
                      <w:noProof w:val="0"/>
                    </w:rPr>
                  </w:pPr>
                </w:p>
              </w:tc>
            </w:tr>
            <w:tr w:rsidR="004001DE" w:rsidRPr="00EC30C2" w:rsidTr="00B262BA">
              <w:tc>
                <w:tcPr>
                  <w:tcW w:w="4763" w:type="dxa"/>
                  <w:gridSpan w:val="4"/>
                  <w:tcBorders>
                    <w:top w:val="nil"/>
                    <w:left w:val="nil"/>
                    <w:bottom w:val="nil"/>
                    <w:right w:val="nil"/>
                  </w:tcBorders>
                  <w:tcMar>
                    <w:top w:w="24" w:type="dxa"/>
                    <w:left w:w="48" w:type="dxa"/>
                    <w:bottom w:w="24" w:type="dxa"/>
                    <w:right w:w="48" w:type="dxa"/>
                  </w:tcMar>
                  <w:hideMark/>
                </w:tcPr>
                <w:p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rsidR="004001DE" w:rsidRPr="00FF430B" w:rsidRDefault="004001DE" w:rsidP="00196AB4">
                  <w:pPr>
                    <w:ind w:firstLine="567"/>
                    <w:jc w:val="both"/>
                    <w:rPr>
                      <w:noProof w:val="0"/>
                    </w:rPr>
                  </w:pPr>
                  <w:r w:rsidRPr="00FF430B">
                    <w:rPr>
                      <w:noProof w:val="0"/>
                    </w:rPr>
                    <w:t> </w:t>
                  </w:r>
                </w:p>
                <w:p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rsidR="004001DE" w:rsidRPr="00FF430B" w:rsidRDefault="00A30B00" w:rsidP="00D51F0A">
                  <w:pPr>
                    <w:rPr>
                      <w:noProof w:val="0"/>
                    </w:rPr>
                  </w:pPr>
                  <w:r w:rsidRPr="00FF430B">
                    <w:rPr>
                      <w:b/>
                      <w:bCs/>
                      <w:noProof w:val="0"/>
                    </w:rPr>
                    <w:t xml:space="preserve">                                  Beneficiar</w:t>
                  </w:r>
                </w:p>
                <w:p w:rsidR="00D51F0A" w:rsidRPr="00FF430B" w:rsidRDefault="00D51F0A" w:rsidP="00196AB4">
                  <w:pPr>
                    <w:ind w:firstLine="567"/>
                    <w:jc w:val="both"/>
                    <w:rPr>
                      <w:noProof w:val="0"/>
                    </w:rPr>
                  </w:pPr>
                </w:p>
                <w:p w:rsidR="004001DE" w:rsidRPr="00FF430B" w:rsidRDefault="00A30B00" w:rsidP="00196AB4">
                  <w:pPr>
                    <w:ind w:firstLine="567"/>
                    <w:jc w:val="both"/>
                    <w:rPr>
                      <w:noProof w:val="0"/>
                    </w:rPr>
                  </w:pPr>
                  <w:r w:rsidRPr="00FF430B">
                    <w:rPr>
                      <w:noProof w:val="0"/>
                    </w:rPr>
                    <w:t> </w:t>
                  </w:r>
                </w:p>
                <w:p w:rsidR="004001DE" w:rsidRPr="00FF430B" w:rsidRDefault="004001DE" w:rsidP="00196AB4">
                  <w:pPr>
                    <w:ind w:firstLine="567"/>
                    <w:jc w:val="both"/>
                    <w:rPr>
                      <w:noProof w:val="0"/>
                    </w:rPr>
                  </w:pPr>
                </w:p>
              </w:tc>
            </w:tr>
          </w:tbl>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Pr="00FF430B" w:rsidRDefault="004D7C86" w:rsidP="00196AB4">
            <w:pPr>
              <w:ind w:firstLine="567"/>
              <w:jc w:val="both"/>
              <w:rPr>
                <w:noProof w:val="0"/>
              </w:rPr>
            </w:pPr>
          </w:p>
          <w:p w:rsidR="004D7C86" w:rsidRDefault="004D7C86" w:rsidP="006537B3">
            <w:pPr>
              <w:jc w:val="both"/>
              <w:rPr>
                <w:noProof w:val="0"/>
              </w:rPr>
            </w:pPr>
          </w:p>
          <w:p w:rsidR="00A14C96" w:rsidRDefault="00A14C96" w:rsidP="006537B3">
            <w:pPr>
              <w:jc w:val="both"/>
              <w:rPr>
                <w:noProof w:val="0"/>
              </w:rPr>
            </w:pPr>
          </w:p>
          <w:p w:rsidR="006537B3" w:rsidRPr="00FF430B" w:rsidRDefault="006537B3" w:rsidP="006537B3">
            <w:pPr>
              <w:jc w:val="both"/>
              <w:rPr>
                <w:noProof w:val="0"/>
              </w:rPr>
            </w:pPr>
          </w:p>
          <w:p w:rsidR="00425938" w:rsidRPr="00FF430B" w:rsidRDefault="00A30B00" w:rsidP="00196AB4">
            <w:pPr>
              <w:ind w:firstLine="567"/>
              <w:jc w:val="both"/>
              <w:rPr>
                <w:noProof w:val="0"/>
              </w:rPr>
            </w:pPr>
            <w:r w:rsidRPr="00FF430B">
              <w:rPr>
                <w:noProof w:val="0"/>
              </w:rPr>
              <w:t> </w:t>
            </w:r>
          </w:p>
          <w:p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rsidR="002B4D12" w:rsidRPr="00FF430B" w:rsidRDefault="00AB7AE2" w:rsidP="004D7C86">
            <w:pPr>
              <w:jc w:val="right"/>
              <w:rPr>
                <w:noProof w:val="0"/>
              </w:rPr>
            </w:pPr>
            <w:r w:rsidRPr="00FF430B">
              <w:rPr>
                <w:noProof w:val="0"/>
              </w:rPr>
              <w:t>la C</w:t>
            </w:r>
            <w:r w:rsidR="0003591A" w:rsidRPr="00FF430B">
              <w:rPr>
                <w:noProof w:val="0"/>
              </w:rPr>
              <w:t>ontractul nr.__________</w:t>
            </w:r>
          </w:p>
          <w:p w:rsidR="002B4D12" w:rsidRPr="00FF430B" w:rsidRDefault="0003591A" w:rsidP="004D7C86">
            <w:pPr>
              <w:jc w:val="right"/>
              <w:rPr>
                <w:noProof w:val="0"/>
              </w:rPr>
            </w:pPr>
            <w:r w:rsidRPr="00FF430B">
              <w:rPr>
                <w:noProof w:val="0"/>
              </w:rPr>
              <w:t>din “____” ________ 20___</w:t>
            </w:r>
          </w:p>
          <w:p w:rsidR="002B4D12" w:rsidRPr="00FF430B" w:rsidRDefault="002B4D12"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4D7C86" w:rsidRPr="00FF430B" w:rsidRDefault="004D7C86" w:rsidP="002B4D12">
            <w:pPr>
              <w:keepNext/>
              <w:keepLines/>
              <w:spacing w:before="200"/>
              <w:ind w:firstLine="567"/>
              <w:jc w:val="both"/>
              <w:outlineLvl w:val="2"/>
              <w:rPr>
                <w:noProof w:val="0"/>
              </w:rPr>
            </w:pPr>
          </w:p>
          <w:p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tblPr>
            <w:tblGrid>
              <w:gridCol w:w="418"/>
              <w:gridCol w:w="1842"/>
              <w:gridCol w:w="709"/>
              <w:gridCol w:w="1158"/>
              <w:gridCol w:w="1176"/>
              <w:gridCol w:w="1380"/>
              <w:gridCol w:w="1461"/>
              <w:gridCol w:w="1366"/>
            </w:tblGrid>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rsidR="00283820" w:rsidRPr="00FF430B" w:rsidRDefault="006D2A20" w:rsidP="00D51F0A">
                  <w:pPr>
                    <w:jc w:val="center"/>
                    <w:rPr>
                      <w:b/>
                      <w:bCs/>
                      <w:noProof w:val="0"/>
                    </w:rPr>
                  </w:pPr>
                  <w:r w:rsidRPr="00FF430B">
                    <w:rPr>
                      <w:b/>
                      <w:bCs/>
                      <w:noProof w:val="0"/>
                    </w:rPr>
                    <w:t>Termenii de executare/</w:t>
                  </w:r>
                </w:p>
                <w:p w:rsidR="006D2A20" w:rsidRPr="00FF430B" w:rsidRDefault="006D2A20" w:rsidP="00D51F0A">
                  <w:pPr>
                    <w:jc w:val="center"/>
                    <w:rPr>
                      <w:b/>
                      <w:bCs/>
                      <w:noProof w:val="0"/>
                    </w:rPr>
                  </w:pPr>
                  <w:r w:rsidRPr="00FF430B">
                    <w:rPr>
                      <w:b/>
                      <w:bCs/>
                      <w:noProof w:val="0"/>
                    </w:rPr>
                    <w:t>prestare</w:t>
                  </w: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D2A20" w:rsidRPr="00FF430B" w:rsidRDefault="006D2A20" w:rsidP="00101CBC">
                  <w:pPr>
                    <w:jc w:val="both"/>
                    <w:rPr>
                      <w:noProof w:val="0"/>
                    </w:rPr>
                  </w:pPr>
                </w:p>
              </w:tc>
            </w:tr>
            <w:tr w:rsidR="006D2A20"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rsidR="006D2A20" w:rsidRPr="00FF430B" w:rsidRDefault="006D2A20" w:rsidP="00101CBC">
                  <w:pPr>
                    <w:jc w:val="both"/>
                    <w:rPr>
                      <w:noProof w:val="0"/>
                    </w:rPr>
                  </w:pPr>
                  <w:r w:rsidRPr="00FF430B">
                    <w:rPr>
                      <w:noProof w:val="0"/>
                    </w:rPr>
                    <w:t> </w:t>
                  </w:r>
                </w:p>
                <w:p w:rsidR="005C3D95" w:rsidRPr="00FF430B" w:rsidRDefault="005C3D95" w:rsidP="00101CBC">
                  <w:pPr>
                    <w:jc w:val="both"/>
                    <w:rPr>
                      <w:noProof w:val="0"/>
                    </w:rPr>
                  </w:pPr>
                </w:p>
                <w:p w:rsidR="005C3D95" w:rsidRPr="00FF430B" w:rsidRDefault="005C3D95"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753976" w:rsidRPr="00FF430B" w:rsidRDefault="00753976" w:rsidP="00101CBC">
                  <w:pPr>
                    <w:jc w:val="both"/>
                    <w:rPr>
                      <w:noProof w:val="0"/>
                    </w:rPr>
                  </w:pPr>
                </w:p>
                <w:p w:rsidR="005C3D95" w:rsidRPr="00FF430B" w:rsidRDefault="005C3D95" w:rsidP="00101CBC">
                  <w:pPr>
                    <w:jc w:val="both"/>
                    <w:rPr>
                      <w:noProof w:val="0"/>
                    </w:rPr>
                  </w:pPr>
                </w:p>
                <w:p w:rsidR="006D2A20" w:rsidRPr="00FF430B" w:rsidRDefault="006D2A20" w:rsidP="00101CBC">
                  <w:pPr>
                    <w:jc w:val="center"/>
                    <w:rPr>
                      <w:noProof w:val="0"/>
                    </w:rPr>
                  </w:pPr>
                  <w:r w:rsidRPr="00FF430B">
                    <w:rPr>
                      <w:b/>
                      <w:bCs/>
                      <w:noProof w:val="0"/>
                    </w:rPr>
                    <w:t>SEMNĂTURILE PĂRŢILOR</w:t>
                  </w:r>
                </w:p>
              </w:tc>
            </w:tr>
            <w:tr w:rsidR="006D2A20" w:rsidRPr="00EC30C2" w:rsidTr="006D2A20">
              <w:tc>
                <w:tcPr>
                  <w:tcW w:w="5303" w:type="dxa"/>
                  <w:gridSpan w:val="5"/>
                  <w:tcBorders>
                    <w:top w:val="nil"/>
                    <w:left w:val="nil"/>
                    <w:bottom w:val="nil"/>
                    <w:right w:val="nil"/>
                  </w:tcBorders>
                  <w:tcMar>
                    <w:top w:w="24" w:type="dxa"/>
                    <w:left w:w="48" w:type="dxa"/>
                    <w:bottom w:w="24" w:type="dxa"/>
                    <w:right w:w="48" w:type="dxa"/>
                  </w:tcMar>
                  <w:hideMark/>
                </w:tcPr>
                <w:p w:rsidR="006B515C" w:rsidRPr="00FF430B" w:rsidRDefault="006D2A20" w:rsidP="005E1BB7">
                  <w:pPr>
                    <w:jc w:val="center"/>
                    <w:rPr>
                      <w:b/>
                      <w:bCs/>
                      <w:noProof w:val="0"/>
                    </w:rPr>
                  </w:pPr>
                  <w:r w:rsidRPr="00FF430B">
                    <w:rPr>
                      <w:b/>
                      <w:bCs/>
                      <w:noProof w:val="0"/>
                    </w:rPr>
                    <w:t>Antreprenorul/Prestatorul de lucrări/</w:t>
                  </w:r>
                </w:p>
                <w:p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rsidR="006D2A20" w:rsidRPr="00FF430B" w:rsidRDefault="006D2A20" w:rsidP="00101CBC">
                  <w:pPr>
                    <w:ind w:firstLine="567"/>
                    <w:jc w:val="both"/>
                    <w:rPr>
                      <w:noProof w:val="0"/>
                    </w:rPr>
                  </w:pPr>
                  <w:r w:rsidRPr="00FF430B">
                    <w:rPr>
                      <w:noProof w:val="0"/>
                    </w:rPr>
                    <w:t> </w:t>
                  </w:r>
                </w:p>
                <w:p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rsidR="006D2A20" w:rsidRPr="00FF430B" w:rsidRDefault="006D2A20" w:rsidP="005E1BB7">
                  <w:pPr>
                    <w:jc w:val="center"/>
                    <w:rPr>
                      <w:noProof w:val="0"/>
                    </w:rPr>
                  </w:pPr>
                  <w:r w:rsidRPr="00FF430B">
                    <w:rPr>
                      <w:b/>
                      <w:bCs/>
                      <w:noProof w:val="0"/>
                    </w:rPr>
                    <w:t>Beneficiar</w:t>
                  </w:r>
                </w:p>
                <w:p w:rsidR="006D2A20" w:rsidRPr="00FF430B" w:rsidRDefault="006D2A20" w:rsidP="00101CBC">
                  <w:pPr>
                    <w:ind w:firstLine="567"/>
                    <w:jc w:val="both"/>
                    <w:rPr>
                      <w:noProof w:val="0"/>
                    </w:rPr>
                  </w:pPr>
                  <w:r w:rsidRPr="00FF430B">
                    <w:rPr>
                      <w:noProof w:val="0"/>
                    </w:rPr>
                    <w:t> </w:t>
                  </w:r>
                </w:p>
                <w:p w:rsidR="005E1BB7" w:rsidRPr="00FF430B" w:rsidRDefault="005E1BB7" w:rsidP="00101CBC">
                  <w:pPr>
                    <w:ind w:firstLine="567"/>
                    <w:jc w:val="both"/>
                    <w:rPr>
                      <w:noProof w:val="0"/>
                    </w:rPr>
                  </w:pPr>
                </w:p>
                <w:p w:rsidR="006D2A20" w:rsidRPr="00FF430B" w:rsidRDefault="006D2A20" w:rsidP="00101CBC">
                  <w:pPr>
                    <w:ind w:firstLine="567"/>
                    <w:jc w:val="both"/>
                    <w:rPr>
                      <w:noProof w:val="0"/>
                    </w:rPr>
                  </w:pPr>
                </w:p>
              </w:tc>
            </w:tr>
          </w:tbl>
          <w:p w:rsidR="002B4D12" w:rsidRPr="00FF430B" w:rsidRDefault="002B4D12" w:rsidP="00196AB4">
            <w:pPr>
              <w:keepNext/>
              <w:keepLines/>
              <w:spacing w:before="200"/>
              <w:ind w:firstLine="567"/>
              <w:jc w:val="both"/>
              <w:outlineLvl w:val="2"/>
              <w:rPr>
                <w:noProof w:val="0"/>
              </w:rPr>
            </w:pPr>
          </w:p>
          <w:p w:rsidR="007323B6" w:rsidRPr="00FF430B" w:rsidRDefault="007323B6" w:rsidP="002B4D12">
            <w:pPr>
              <w:tabs>
                <w:tab w:val="left" w:pos="2295"/>
              </w:tabs>
              <w:jc w:val="both"/>
            </w:pPr>
          </w:p>
          <w:p w:rsidR="00F94BAD" w:rsidRPr="00FF430B" w:rsidRDefault="00F94BAD"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C6170E" w:rsidRPr="00FF430B" w:rsidRDefault="00C6170E" w:rsidP="007D2982">
            <w:pPr>
              <w:autoSpaceDE w:val="0"/>
              <w:autoSpaceDN w:val="0"/>
              <w:adjustRightInd w:val="0"/>
              <w:ind w:right="23"/>
              <w:jc w:val="center"/>
              <w:rPr>
                <w:b/>
                <w:bCs/>
              </w:rPr>
            </w:pPr>
          </w:p>
          <w:p w:rsidR="001F7AEE" w:rsidRDefault="001F7AEE" w:rsidP="00006D6D">
            <w:pPr>
              <w:autoSpaceDE w:val="0"/>
              <w:autoSpaceDN w:val="0"/>
              <w:adjustRightInd w:val="0"/>
              <w:ind w:right="23"/>
              <w:rPr>
                <w:b/>
                <w:bCs/>
              </w:rPr>
            </w:pPr>
          </w:p>
          <w:p w:rsidR="00006D6D" w:rsidRDefault="00006D6D" w:rsidP="00006D6D">
            <w:pPr>
              <w:autoSpaceDE w:val="0"/>
              <w:autoSpaceDN w:val="0"/>
              <w:adjustRightInd w:val="0"/>
              <w:ind w:right="23"/>
              <w:rPr>
                <w:b/>
                <w:bCs/>
              </w:rPr>
            </w:pPr>
          </w:p>
          <w:p w:rsidR="00A14C96" w:rsidRDefault="00A14C96" w:rsidP="007D2982">
            <w:pPr>
              <w:autoSpaceDE w:val="0"/>
              <w:autoSpaceDN w:val="0"/>
              <w:adjustRightInd w:val="0"/>
              <w:ind w:right="23"/>
              <w:jc w:val="center"/>
              <w:rPr>
                <w:b/>
                <w:bCs/>
              </w:rPr>
            </w:pPr>
          </w:p>
          <w:p w:rsidR="001F7AEE" w:rsidRPr="00FF430B" w:rsidRDefault="001F7AEE" w:rsidP="007D2982">
            <w:pPr>
              <w:autoSpaceDE w:val="0"/>
              <w:autoSpaceDN w:val="0"/>
              <w:adjustRightInd w:val="0"/>
              <w:ind w:right="23"/>
              <w:jc w:val="center"/>
              <w:rPr>
                <w:b/>
                <w:bCs/>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4D7C86" w:rsidRPr="00FF430B" w:rsidRDefault="004D7C86" w:rsidP="000C5DFB">
            <w:pPr>
              <w:autoSpaceDE w:val="0"/>
              <w:autoSpaceDN w:val="0"/>
              <w:adjustRightInd w:val="0"/>
              <w:ind w:right="23"/>
              <w:jc w:val="right"/>
              <w:rPr>
                <w:b/>
                <w:bCs/>
              </w:rPr>
            </w:pPr>
          </w:p>
          <w:p w:rsidR="00C6170E" w:rsidRPr="00FF430B" w:rsidRDefault="00C6170E" w:rsidP="007D2982">
            <w:pPr>
              <w:autoSpaceDE w:val="0"/>
              <w:autoSpaceDN w:val="0"/>
              <w:adjustRightInd w:val="0"/>
              <w:ind w:right="23"/>
              <w:jc w:val="center"/>
              <w:rPr>
                <w:b/>
                <w:bCs/>
              </w:rPr>
            </w:pPr>
          </w:p>
          <w:p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tblPr>
            <w:tblGrid>
              <w:gridCol w:w="5179"/>
              <w:gridCol w:w="4461"/>
            </w:tblGrid>
            <w:tr w:rsidR="00F94BAD" w:rsidRPr="00EC30C2" w:rsidTr="00411C62">
              <w:tc>
                <w:tcPr>
                  <w:tcW w:w="9640" w:type="dxa"/>
                  <w:gridSpan w:val="2"/>
                </w:tcPr>
                <w:p w:rsidR="00F94BAD" w:rsidRPr="00FF430B" w:rsidRDefault="00F94BAD" w:rsidP="00F94BAD">
                  <w:pPr>
                    <w:jc w:val="center"/>
                    <w:rPr>
                      <w:b/>
                    </w:rPr>
                  </w:pPr>
                  <w:r w:rsidRPr="00FF430B">
                    <w:rPr>
                      <w:b/>
                      <w:caps/>
                    </w:rPr>
                    <w:t>ACORD ADIȚIONAL</w:t>
                  </w:r>
                  <w:r w:rsidRPr="00FF430B">
                    <w:rPr>
                      <w:b/>
                    </w:rPr>
                    <w:t xml:space="preserve"> Nr.______</w:t>
                  </w:r>
                </w:p>
                <w:p w:rsidR="00F94BAD" w:rsidRPr="00FF430B" w:rsidRDefault="00F94BAD" w:rsidP="00F94BAD">
                  <w:pPr>
                    <w:jc w:val="center"/>
                    <w:rPr>
                      <w:b/>
                    </w:rPr>
                  </w:pPr>
                </w:p>
                <w:p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rsidR="00F94BAD" w:rsidRPr="00FF430B" w:rsidRDefault="00F94BAD" w:rsidP="00F94BAD"/>
                <w:p w:rsidR="00F94BAD" w:rsidRPr="00FF430B" w:rsidRDefault="00F94BAD" w:rsidP="00F94BAD"/>
              </w:tc>
            </w:tr>
            <w:tr w:rsidR="00F94BAD" w:rsidRPr="00EC30C2" w:rsidTr="00411C62">
              <w:tc>
                <w:tcPr>
                  <w:tcW w:w="9640" w:type="dxa"/>
                  <w:gridSpan w:val="2"/>
                </w:tcPr>
                <w:p w:rsidR="00F94BAD" w:rsidRPr="00FF430B" w:rsidRDefault="00F94BAD" w:rsidP="0067769C">
                  <w:pPr>
                    <w:pStyle w:val="BodyTextIndent"/>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rsidR="00F94BAD" w:rsidRPr="00FF430B" w:rsidRDefault="00F94BAD" w:rsidP="00F94BAD">
                  <w:pPr>
                    <w:pStyle w:val="BodyTextIndent"/>
                    <w:ind w:firstLine="0"/>
                    <w:rPr>
                      <w:sz w:val="24"/>
                      <w:szCs w:val="24"/>
                    </w:rPr>
                  </w:pPr>
                </w:p>
                <w:p w:rsidR="00F94BAD" w:rsidRPr="00FF430B" w:rsidRDefault="00F94BAD" w:rsidP="00411C62">
                  <w:pPr>
                    <w:pStyle w:val="BodyTextIndent"/>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rsidR="00F94BAD" w:rsidRPr="00FF430B" w:rsidRDefault="00F94BAD" w:rsidP="00F94BAD">
                  <w:pPr>
                    <w:pStyle w:val="BodyTextIndent"/>
                    <w:ind w:firstLine="0"/>
                    <w:rPr>
                      <w:sz w:val="24"/>
                      <w:szCs w:val="24"/>
                    </w:rPr>
                  </w:pPr>
                </w:p>
                <w:p w:rsidR="00F94BAD" w:rsidRPr="00FF430B" w:rsidRDefault="00F94BAD" w:rsidP="00F94BAD">
                  <w:pPr>
                    <w:pStyle w:val="BodyTextInden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F94BAD" w:rsidRPr="00796E8E" w:rsidRDefault="00F94BAD" w:rsidP="00F94BAD">
                  <w:pPr>
                    <w:pStyle w:val="NormalWeb"/>
                    <w:tabs>
                      <w:tab w:val="right" w:pos="10205"/>
                    </w:tabs>
                    <w:ind w:firstLine="0"/>
                    <w:jc w:val="left"/>
                    <w:rPr>
                      <w:lang w:val="en-US"/>
                    </w:rPr>
                  </w:pPr>
                </w:p>
                <w:p w:rsidR="00F94BAD" w:rsidRPr="00FF430B" w:rsidRDefault="00F94BAD" w:rsidP="00F94BAD">
                  <w:pPr>
                    <w:pStyle w:val="BodyTextIndent"/>
                    <w:ind w:right="-1" w:firstLine="0"/>
                    <w:rPr>
                      <w:sz w:val="24"/>
                      <w:szCs w:val="24"/>
                    </w:rPr>
                  </w:pPr>
                  <w:r w:rsidRPr="00FF430B">
                    <w:rPr>
                      <w:sz w:val="24"/>
                      <w:szCs w:val="24"/>
                    </w:rPr>
                    <w:t>Prin prezentul acord, în Contract se aplică următoarele modificări:</w:t>
                  </w:r>
                </w:p>
                <w:p w:rsidR="00F94BAD" w:rsidRPr="00FF430B" w:rsidRDefault="00F94BAD" w:rsidP="00F94BAD">
                  <w:pPr>
                    <w:pStyle w:val="ListParagraph"/>
                    <w:ind w:left="743"/>
                  </w:pPr>
                  <w:r w:rsidRPr="00FF430B">
                    <w:t>_________________________________________</w:t>
                  </w:r>
                  <w:r w:rsidR="00AB7AE2" w:rsidRPr="00FF430B">
                    <w:t>_______________________________</w:t>
                  </w:r>
                </w:p>
                <w:p w:rsidR="00F94BAD" w:rsidRPr="00FF430B" w:rsidRDefault="00F94BAD" w:rsidP="00F94BAD">
                  <w:pPr>
                    <w:tabs>
                      <w:tab w:val="right" w:pos="10205"/>
                    </w:tabs>
                    <w:ind w:left="1134" w:right="-1"/>
                  </w:pPr>
                </w:p>
                <w:p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rsidR="00F94BAD" w:rsidRPr="00FF430B" w:rsidRDefault="00F94BAD" w:rsidP="00F94BAD">
                  <w:pPr>
                    <w:pStyle w:val="Heading2"/>
                    <w:rPr>
                      <w:szCs w:val="24"/>
                    </w:rPr>
                  </w:pPr>
                </w:p>
                <w:p w:rsidR="00F94BAD" w:rsidRPr="00FF430B" w:rsidRDefault="00F94BAD" w:rsidP="00F94BAD"/>
                <w:p w:rsidR="00F94BAD" w:rsidRPr="00FF430B" w:rsidRDefault="009429D7" w:rsidP="00FD0E2B">
                  <w:pPr>
                    <w:jc w:val="center"/>
                  </w:pPr>
                  <w:r w:rsidRPr="00FF430B">
                    <w:rPr>
                      <w:b/>
                      <w:bCs/>
                      <w:noProof w:val="0"/>
                    </w:rPr>
                    <w:t>SEMNĂTURILE PĂRŢILOR</w:t>
                  </w:r>
                </w:p>
                <w:p w:rsidR="00F94BAD" w:rsidRPr="00FF430B" w:rsidRDefault="00F94BAD" w:rsidP="00F94BAD"/>
              </w:tc>
            </w:tr>
            <w:tr w:rsidR="00F94BAD" w:rsidRPr="00EC30C2" w:rsidTr="00411C62">
              <w:trPr>
                <w:trHeight w:val="357"/>
              </w:trPr>
              <w:tc>
                <w:tcPr>
                  <w:tcW w:w="5179" w:type="dxa"/>
                  <w:vAlign w:val="center"/>
                </w:tcPr>
                <w:p w:rsidR="00F94BAD" w:rsidRPr="00FF430B" w:rsidRDefault="006A7C1C" w:rsidP="00F94BAD">
                  <w:pPr>
                    <w:jc w:val="center"/>
                    <w:rPr>
                      <w:b/>
                    </w:rPr>
                  </w:pPr>
                  <w:r w:rsidRPr="00FF430B">
                    <w:rPr>
                      <w:b/>
                      <w:bCs/>
                      <w:noProof w:val="0"/>
                    </w:rPr>
                    <w:t>ANTREPRENORUL/PRESTATORUL</w:t>
                  </w:r>
                </w:p>
              </w:tc>
              <w:tc>
                <w:tcPr>
                  <w:tcW w:w="4461" w:type="dxa"/>
                  <w:vAlign w:val="center"/>
                </w:tcPr>
                <w:p w:rsidR="00F94BAD" w:rsidRPr="00FF430B" w:rsidRDefault="006A7C1C" w:rsidP="0067769C">
                  <w:pPr>
                    <w:jc w:val="center"/>
                    <w:rPr>
                      <w:noProof w:val="0"/>
                    </w:rPr>
                  </w:pPr>
                  <w:r w:rsidRPr="00FF430B">
                    <w:rPr>
                      <w:b/>
                      <w:bCs/>
                      <w:noProof w:val="0"/>
                    </w:rPr>
                    <w:t>BENEFICIAR</w:t>
                  </w:r>
                </w:p>
              </w:tc>
            </w:tr>
            <w:tr w:rsidR="00F94BAD"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rsidR="00F94BAD" w:rsidRPr="00FF430B" w:rsidRDefault="00F94BAD" w:rsidP="0067769C"/>
              </w:tc>
              <w:tc>
                <w:tcPr>
                  <w:tcW w:w="4461" w:type="dxa"/>
                  <w:tcBorders>
                    <w:top w:val="nil"/>
                    <w:left w:val="nil"/>
                    <w:bottom w:val="nil"/>
                    <w:right w:val="nil"/>
                  </w:tcBorders>
                  <w:vAlign w:val="center"/>
                </w:tcPr>
                <w:p w:rsidR="00F94BAD" w:rsidRPr="00FF430B" w:rsidRDefault="00F94BAD" w:rsidP="0067769C"/>
              </w:tc>
            </w:tr>
          </w:tbl>
          <w:p w:rsidR="00F94BAD" w:rsidRPr="00FF430B" w:rsidRDefault="00F94BAD" w:rsidP="007D2982">
            <w:pPr>
              <w:autoSpaceDE w:val="0"/>
              <w:autoSpaceDN w:val="0"/>
              <w:adjustRightInd w:val="0"/>
              <w:ind w:right="23"/>
              <w:jc w:val="center"/>
              <w:rPr>
                <w:b/>
                <w:color w:val="000000"/>
                <w:w w:val="90"/>
              </w:rPr>
            </w:pPr>
          </w:p>
          <w:p w:rsidR="002217B0" w:rsidRPr="00FF430B" w:rsidRDefault="002217B0"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C6170E" w:rsidRPr="00FF430B" w:rsidRDefault="00C6170E"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4A5F0C" w:rsidRPr="00FF430B" w:rsidRDefault="004A5F0C" w:rsidP="007D2982">
            <w:pPr>
              <w:autoSpaceDE w:val="0"/>
              <w:autoSpaceDN w:val="0"/>
              <w:adjustRightInd w:val="0"/>
              <w:ind w:right="23"/>
              <w:jc w:val="center"/>
              <w:rPr>
                <w:b/>
                <w:color w:val="000000"/>
                <w:w w:val="90"/>
              </w:rPr>
            </w:pPr>
          </w:p>
          <w:p w:rsidR="00BE49DD" w:rsidRPr="00FF430B" w:rsidRDefault="00BE49DD"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3A40C2" w:rsidRPr="00FF430B" w:rsidRDefault="003A40C2" w:rsidP="007D2982">
            <w:pPr>
              <w:autoSpaceDE w:val="0"/>
              <w:autoSpaceDN w:val="0"/>
              <w:adjustRightInd w:val="0"/>
              <w:ind w:right="23"/>
              <w:jc w:val="center"/>
              <w:rPr>
                <w:b/>
                <w:color w:val="000000"/>
                <w:w w:val="90"/>
              </w:rPr>
            </w:pPr>
          </w:p>
          <w:p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rsidR="000C5DFB" w:rsidRPr="00FF430B" w:rsidRDefault="000C5DFB" w:rsidP="000C5DFB">
            <w:pPr>
              <w:jc w:val="right"/>
              <w:rPr>
                <w:noProof w:val="0"/>
              </w:rPr>
            </w:pPr>
            <w:r w:rsidRPr="00FF430B">
              <w:rPr>
                <w:noProof w:val="0"/>
              </w:rPr>
              <w:t>din “____” ________ 20___</w:t>
            </w:r>
          </w:p>
          <w:p w:rsidR="003A40C2" w:rsidRPr="00FF430B" w:rsidRDefault="003A40C2" w:rsidP="007D2982">
            <w:pPr>
              <w:autoSpaceDE w:val="0"/>
              <w:autoSpaceDN w:val="0"/>
              <w:adjustRightInd w:val="0"/>
              <w:ind w:right="23"/>
              <w:jc w:val="center"/>
              <w:rPr>
                <w:b/>
                <w:color w:val="000000"/>
                <w:w w:val="90"/>
              </w:rPr>
            </w:pPr>
          </w:p>
          <w:p w:rsidR="00FD0E2B" w:rsidRPr="00FF430B" w:rsidRDefault="00FD0E2B" w:rsidP="007D2982">
            <w:pPr>
              <w:autoSpaceDE w:val="0"/>
              <w:autoSpaceDN w:val="0"/>
              <w:adjustRightInd w:val="0"/>
              <w:ind w:right="23"/>
              <w:jc w:val="center"/>
              <w:rPr>
                <w:b/>
                <w:color w:val="000000"/>
                <w:w w:val="90"/>
              </w:rPr>
            </w:pPr>
          </w:p>
          <w:p w:rsidR="00F94BAD" w:rsidRPr="00FF430B" w:rsidRDefault="00F94BAD" w:rsidP="007D2982">
            <w:pPr>
              <w:autoSpaceDE w:val="0"/>
              <w:autoSpaceDN w:val="0"/>
              <w:adjustRightInd w:val="0"/>
              <w:ind w:right="23"/>
              <w:jc w:val="center"/>
              <w:rPr>
                <w:b/>
                <w:bCs/>
              </w:rPr>
            </w:pPr>
          </w:p>
          <w:p w:rsidR="007D2982" w:rsidRPr="00FF430B" w:rsidRDefault="007D2982" w:rsidP="007D2982">
            <w:pPr>
              <w:autoSpaceDE w:val="0"/>
              <w:autoSpaceDN w:val="0"/>
              <w:adjustRightInd w:val="0"/>
              <w:ind w:right="23"/>
              <w:jc w:val="center"/>
              <w:rPr>
                <w:b/>
                <w:bCs/>
              </w:rPr>
            </w:pPr>
            <w:r w:rsidRPr="00FF430B">
              <w:rPr>
                <w:b/>
                <w:bCs/>
              </w:rPr>
              <w:t xml:space="preserve">ACORD-CADRU </w:t>
            </w:r>
          </w:p>
          <w:p w:rsidR="007D2982" w:rsidRPr="00FF430B" w:rsidRDefault="007D2982" w:rsidP="007D2982">
            <w:pPr>
              <w:autoSpaceDE w:val="0"/>
              <w:autoSpaceDN w:val="0"/>
              <w:adjustRightInd w:val="0"/>
              <w:ind w:right="23"/>
              <w:jc w:val="center"/>
            </w:pPr>
            <w:r w:rsidRPr="00FF430B">
              <w:t>nr. ________ data ___________</w:t>
            </w:r>
          </w:p>
          <w:p w:rsidR="007D2982" w:rsidRPr="00FF430B" w:rsidRDefault="007D2982" w:rsidP="007D2982">
            <w:pPr>
              <w:autoSpaceDE w:val="0"/>
              <w:autoSpaceDN w:val="0"/>
              <w:adjustRightInd w:val="0"/>
              <w:ind w:right="23"/>
              <w:jc w:val="center"/>
            </w:pPr>
          </w:p>
          <w:p w:rsidR="007D2982" w:rsidRPr="00FF430B" w:rsidRDefault="007D2982" w:rsidP="007D2982">
            <w:pPr>
              <w:autoSpaceDE w:val="0"/>
              <w:autoSpaceDN w:val="0"/>
              <w:adjustRightInd w:val="0"/>
              <w:ind w:left="720" w:right="-540"/>
              <w:jc w:val="both"/>
              <w:rPr>
                <w:b/>
                <w:bCs/>
              </w:rPr>
            </w:pPr>
            <w:r w:rsidRPr="00FF430B">
              <w:rPr>
                <w:b/>
                <w:bCs/>
              </w:rPr>
              <w:t>1. Părţile acordului-cadru</w:t>
            </w:r>
          </w:p>
          <w:p w:rsidR="007D2982" w:rsidRPr="00FF430B" w:rsidRDefault="007D2982" w:rsidP="007D2982">
            <w:pPr>
              <w:autoSpaceDE w:val="0"/>
              <w:autoSpaceDN w:val="0"/>
              <w:adjustRightInd w:val="0"/>
              <w:ind w:left="1140" w:right="-540"/>
              <w:jc w:val="both"/>
              <w:rPr>
                <w:b/>
                <w:bCs/>
              </w:rPr>
            </w:pPr>
          </w:p>
          <w:p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rsidR="005B3BAD" w:rsidRPr="00FF430B" w:rsidRDefault="005B3BAD" w:rsidP="007D2982">
            <w:pPr>
              <w:autoSpaceDE w:val="0"/>
              <w:autoSpaceDN w:val="0"/>
              <w:adjustRightInd w:val="0"/>
              <w:jc w:val="both"/>
            </w:pPr>
          </w:p>
          <w:p w:rsidR="007D2982" w:rsidRPr="00FF430B" w:rsidRDefault="007D2982" w:rsidP="007D2982">
            <w:pPr>
              <w:autoSpaceDE w:val="0"/>
              <w:autoSpaceDN w:val="0"/>
              <w:adjustRightInd w:val="0"/>
              <w:jc w:val="both"/>
            </w:pPr>
            <w:r w:rsidRPr="00FF430B">
              <w:t xml:space="preserve">    între</w:t>
            </w:r>
          </w:p>
          <w:p w:rsidR="007D2982" w:rsidRPr="00FF430B" w:rsidRDefault="007D2982" w:rsidP="007D2982">
            <w:pPr>
              <w:autoSpaceDE w:val="0"/>
              <w:autoSpaceDN w:val="0"/>
              <w:adjustRightInd w:val="0"/>
              <w:jc w:val="both"/>
            </w:pPr>
          </w:p>
          <w:p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rsidR="007D2982" w:rsidRPr="00FF430B" w:rsidRDefault="007D2982" w:rsidP="007D2982">
            <w:pPr>
              <w:autoSpaceDE w:val="0"/>
              <w:autoSpaceDN w:val="0"/>
              <w:adjustRightInd w:val="0"/>
              <w:jc w:val="both"/>
            </w:pPr>
          </w:p>
          <w:p w:rsidR="007D2982" w:rsidRPr="00FF430B" w:rsidRDefault="007D2982" w:rsidP="002217B0">
            <w:pPr>
              <w:autoSpaceDE w:val="0"/>
              <w:autoSpaceDN w:val="0"/>
              <w:adjustRightInd w:val="0"/>
              <w:ind w:left="710"/>
              <w:jc w:val="both"/>
              <w:rPr>
                <w:b/>
                <w:bCs/>
              </w:rPr>
            </w:pPr>
            <w:r w:rsidRPr="00FF430B">
              <w:rPr>
                <w:b/>
                <w:bCs/>
              </w:rPr>
              <w:t>2. Scopul acordului-cadru</w:t>
            </w:r>
          </w:p>
          <w:p w:rsidR="007D2982" w:rsidRPr="00FF430B" w:rsidRDefault="007D2982" w:rsidP="007D2982">
            <w:pPr>
              <w:autoSpaceDE w:val="0"/>
              <w:autoSpaceDN w:val="0"/>
              <w:adjustRightInd w:val="0"/>
              <w:jc w:val="both"/>
              <w:rPr>
                <w:b/>
                <w:bCs/>
              </w:rPr>
            </w:pPr>
          </w:p>
          <w:p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FF430B" w:rsidRDefault="007D2982" w:rsidP="007D2982">
            <w:pPr>
              <w:autoSpaceDE w:val="0"/>
              <w:autoSpaceDN w:val="0"/>
              <w:adjustRightInd w:val="0"/>
              <w:jc w:val="both"/>
            </w:pPr>
          </w:p>
          <w:p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rsidR="007D2982" w:rsidRPr="00FF430B" w:rsidRDefault="007D2982" w:rsidP="007D2982">
            <w:pPr>
              <w:autoSpaceDE w:val="0"/>
              <w:autoSpaceDN w:val="0"/>
              <w:adjustRightInd w:val="0"/>
              <w:jc w:val="both"/>
            </w:pPr>
          </w:p>
          <w:p w:rsidR="007D2982" w:rsidRPr="00FF430B" w:rsidRDefault="007D2982" w:rsidP="007D2982">
            <w:pPr>
              <w:autoSpaceDE w:val="0"/>
              <w:autoSpaceDN w:val="0"/>
              <w:adjustRightInd w:val="0"/>
              <w:jc w:val="both"/>
              <w:rPr>
                <w:b/>
                <w:bCs/>
              </w:rPr>
            </w:pPr>
            <w:r w:rsidRPr="00FF430B">
              <w:rPr>
                <w:b/>
                <w:bCs/>
              </w:rPr>
              <w:t xml:space="preserve">           3. Durata acordului-cadru</w:t>
            </w:r>
          </w:p>
          <w:p w:rsidR="007D2982" w:rsidRPr="00FF430B" w:rsidRDefault="007D2982" w:rsidP="007D2982">
            <w:pPr>
              <w:autoSpaceDE w:val="0"/>
              <w:autoSpaceDN w:val="0"/>
              <w:adjustRightInd w:val="0"/>
              <w:jc w:val="both"/>
              <w:rPr>
                <w:b/>
                <w:bCs/>
              </w:rPr>
            </w:pPr>
          </w:p>
          <w:p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rsidR="007D2982" w:rsidRPr="00FF430B" w:rsidRDefault="007D2982" w:rsidP="007D2982">
            <w:pPr>
              <w:autoSpaceDE w:val="0"/>
              <w:autoSpaceDN w:val="0"/>
              <w:adjustRightInd w:val="0"/>
              <w:jc w:val="both"/>
            </w:pPr>
          </w:p>
          <w:p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rsidR="007D2982" w:rsidRPr="00FF430B" w:rsidRDefault="007D2982" w:rsidP="007D2982">
            <w:pPr>
              <w:autoSpaceDE w:val="0"/>
              <w:autoSpaceDN w:val="0"/>
              <w:adjustRightInd w:val="0"/>
              <w:jc w:val="both"/>
              <w:rPr>
                <w:b/>
                <w:bCs/>
                <w:i/>
                <w:iCs/>
              </w:rPr>
            </w:pPr>
          </w:p>
          <w:p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rsidR="004A4AF2" w:rsidRPr="00FF430B" w:rsidRDefault="004A4AF2" w:rsidP="004A4AF2">
            <w:pPr>
              <w:jc w:val="both"/>
            </w:pPr>
            <w:r w:rsidRPr="00FF430B">
              <w:t>4.2 Promitenții executori/prestatori se obligă să nu transfere, nici total și nici parţial, obligaţiile asumate prin prezentul acord-cadru.</w:t>
            </w:r>
          </w:p>
          <w:p w:rsidR="007D2982" w:rsidRPr="00FF430B" w:rsidRDefault="007D2982" w:rsidP="007D2982">
            <w:pPr>
              <w:autoSpaceDE w:val="0"/>
              <w:autoSpaceDN w:val="0"/>
              <w:adjustRightInd w:val="0"/>
              <w:jc w:val="both"/>
              <w:rPr>
                <w:i/>
                <w:iCs/>
              </w:rPr>
            </w:pPr>
          </w:p>
          <w:p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rsidR="00634DB7" w:rsidRPr="00FF430B" w:rsidRDefault="00634DB7" w:rsidP="007D2982">
            <w:pPr>
              <w:autoSpaceDE w:val="0"/>
              <w:autoSpaceDN w:val="0"/>
              <w:adjustRightInd w:val="0"/>
              <w:jc w:val="both"/>
              <w:rPr>
                <w:b/>
                <w:bCs/>
              </w:rPr>
            </w:pPr>
          </w:p>
          <w:p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rsidR="007D2982" w:rsidRPr="00FF430B" w:rsidRDefault="007D2982" w:rsidP="007D2982">
            <w:pPr>
              <w:autoSpaceDE w:val="0"/>
              <w:autoSpaceDN w:val="0"/>
              <w:adjustRightInd w:val="0"/>
              <w:jc w:val="both"/>
              <w:rPr>
                <w:b/>
                <w:bCs/>
              </w:rPr>
            </w:pPr>
          </w:p>
          <w:p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rsidR="007D2982" w:rsidRPr="00FF430B" w:rsidRDefault="007D2982" w:rsidP="007D2982">
            <w:pPr>
              <w:ind w:left="660"/>
              <w:jc w:val="both"/>
              <w:rPr>
                <w:b/>
                <w:bCs/>
              </w:rPr>
            </w:pPr>
          </w:p>
          <w:p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rsidR="007D2982" w:rsidRPr="00FF430B" w:rsidRDefault="007D2982" w:rsidP="007D2982">
            <w:pPr>
              <w:autoSpaceDE w:val="0"/>
              <w:autoSpaceDN w:val="0"/>
              <w:adjustRightInd w:val="0"/>
              <w:ind w:firstLine="720"/>
              <w:jc w:val="both"/>
            </w:pPr>
          </w:p>
          <w:p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rsidR="007D2982" w:rsidRPr="00FF430B" w:rsidRDefault="007D2982" w:rsidP="007D2982">
            <w:pPr>
              <w:autoSpaceDE w:val="0"/>
              <w:autoSpaceDN w:val="0"/>
              <w:adjustRightInd w:val="0"/>
              <w:ind w:left="660"/>
              <w:jc w:val="both"/>
              <w:rPr>
                <w:b/>
                <w:bCs/>
              </w:rPr>
            </w:pPr>
          </w:p>
          <w:p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rsidR="0063773E" w:rsidRPr="00FF430B" w:rsidRDefault="0063773E" w:rsidP="0063773E">
            <w:pPr>
              <w:jc w:val="both"/>
            </w:pPr>
            <w:r w:rsidRPr="00FF430B">
              <w:t>b) propunerea financiară;</w:t>
            </w:r>
          </w:p>
          <w:p w:rsidR="0063773E" w:rsidRPr="00FF430B" w:rsidRDefault="0063773E" w:rsidP="0063773E">
            <w:pPr>
              <w:jc w:val="both"/>
            </w:pPr>
            <w:r w:rsidRPr="00FF430B">
              <w:t>c) caietul de sarcini;</w:t>
            </w:r>
          </w:p>
          <w:p w:rsidR="007D2982" w:rsidRPr="00FF430B" w:rsidRDefault="0063773E" w:rsidP="0063773E">
            <w:pPr>
              <w:autoSpaceDE w:val="0"/>
              <w:autoSpaceDN w:val="0"/>
              <w:adjustRightInd w:val="0"/>
              <w:jc w:val="both"/>
            </w:pPr>
            <w:r w:rsidRPr="00FF430B">
              <w:t>d) alte anexe, după caz.</w:t>
            </w:r>
          </w:p>
          <w:p w:rsidR="007D2982" w:rsidRPr="00FF430B" w:rsidRDefault="007D2982" w:rsidP="007D2982">
            <w:pPr>
              <w:autoSpaceDE w:val="0"/>
              <w:autoSpaceDN w:val="0"/>
              <w:adjustRightInd w:val="0"/>
              <w:jc w:val="both"/>
            </w:pPr>
          </w:p>
          <w:p w:rsidR="007D2982" w:rsidRPr="00FF430B" w:rsidRDefault="007D2982" w:rsidP="00C6170E">
            <w:pPr>
              <w:pStyle w:val="ListParagraph"/>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C6170E" w:rsidRPr="00FF430B" w:rsidRDefault="00C6170E" w:rsidP="00C6170E">
            <w:pPr>
              <w:pStyle w:val="ListParagraph"/>
              <w:numPr>
                <w:ilvl w:val="0"/>
                <w:numId w:val="0"/>
              </w:numPr>
              <w:autoSpaceDE w:val="0"/>
              <w:autoSpaceDN w:val="0"/>
              <w:adjustRightInd w:val="0"/>
              <w:ind w:left="660"/>
              <w:rPr>
                <w:b/>
                <w:bCs/>
              </w:rPr>
            </w:pPr>
          </w:p>
          <w:p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rsidR="0063773E" w:rsidRPr="00FF430B" w:rsidRDefault="0063773E" w:rsidP="001278C6">
            <w:pPr>
              <w:pStyle w:val="ListParagraph"/>
              <w:numPr>
                <w:ilvl w:val="0"/>
                <w:numId w:val="50"/>
              </w:numPr>
            </w:pPr>
            <w:r w:rsidRPr="00FF430B">
              <w:t>prin acordul de voinţă al părţilor ;</w:t>
            </w:r>
          </w:p>
          <w:p w:rsidR="0063773E" w:rsidRPr="00FF430B" w:rsidRDefault="0063773E" w:rsidP="001278C6">
            <w:pPr>
              <w:pStyle w:val="ListParagraph"/>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rsidR="007D2982" w:rsidRPr="00FF430B" w:rsidRDefault="007D2982" w:rsidP="007D2982">
            <w:pPr>
              <w:autoSpaceDE w:val="0"/>
              <w:autoSpaceDN w:val="0"/>
              <w:adjustRightInd w:val="0"/>
              <w:jc w:val="both"/>
            </w:pPr>
          </w:p>
          <w:p w:rsidR="00C20F59" w:rsidRPr="00FF430B" w:rsidRDefault="0003591A" w:rsidP="00196AB4">
            <w:pPr>
              <w:jc w:val="both"/>
              <w:rPr>
                <w:i/>
              </w:rPr>
            </w:pPr>
            <w:r w:rsidRPr="00FF430B">
              <w:rPr>
                <w:i/>
              </w:rPr>
              <w:t>CLAUZE APLICABILE CONTRACTELOR SUBSECVENTE</w:t>
            </w:r>
          </w:p>
          <w:p w:rsidR="00C20F59" w:rsidRPr="00FF430B" w:rsidRDefault="00C20F59" w:rsidP="00196AB4">
            <w:pPr>
              <w:jc w:val="both"/>
            </w:pPr>
          </w:p>
          <w:p w:rsidR="00C20F59" w:rsidRPr="00FF430B" w:rsidRDefault="00C20F59" w:rsidP="00C6170E">
            <w:pPr>
              <w:pStyle w:val="ListParagraph"/>
              <w:numPr>
                <w:ilvl w:val="0"/>
                <w:numId w:val="30"/>
              </w:numPr>
              <w:tabs>
                <w:tab w:val="clear" w:pos="660"/>
                <w:tab w:val="num" w:pos="852"/>
              </w:tabs>
              <w:ind w:hanging="92"/>
              <w:rPr>
                <w:b/>
              </w:rPr>
            </w:pPr>
            <w:r w:rsidRPr="00FF430B">
              <w:rPr>
                <w:b/>
              </w:rPr>
              <w:t xml:space="preserve">Executarea contractelor subsecvente </w:t>
            </w:r>
          </w:p>
          <w:p w:rsidR="00C6170E" w:rsidRPr="00FF430B" w:rsidRDefault="00C6170E" w:rsidP="00C6170E">
            <w:pPr>
              <w:pStyle w:val="ListParagraph"/>
              <w:numPr>
                <w:ilvl w:val="0"/>
                <w:numId w:val="0"/>
              </w:numPr>
              <w:ind w:left="660"/>
              <w:rPr>
                <w:b/>
              </w:rPr>
            </w:pPr>
          </w:p>
          <w:p w:rsidR="00C20F59" w:rsidRPr="00FF430B" w:rsidRDefault="00C20F59" w:rsidP="00CD31E8">
            <w:pPr>
              <w:jc w:val="both"/>
            </w:pPr>
            <w:r w:rsidRPr="00FF430B">
              <w:t>9.1 Executarea contractelor subsecvente va începe din momentul încheierii acestora.</w:t>
            </w:r>
          </w:p>
          <w:p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rsidR="00C20F59" w:rsidRPr="00FF430B" w:rsidRDefault="00C20F59" w:rsidP="00CD31E8">
            <w:pPr>
              <w:jc w:val="both"/>
            </w:pPr>
          </w:p>
          <w:p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rsidR="00C6170E" w:rsidRPr="00FF430B" w:rsidRDefault="00C6170E" w:rsidP="00CD31E8">
            <w:pPr>
              <w:jc w:val="both"/>
            </w:pPr>
          </w:p>
          <w:p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rsidR="00411C62" w:rsidRPr="00FF430B" w:rsidRDefault="00411C62" w:rsidP="006A7C1C">
            <w:pPr>
              <w:jc w:val="both"/>
              <w:rPr>
                <w:b/>
              </w:rPr>
            </w:pPr>
          </w:p>
          <w:p w:rsidR="00C20F59" w:rsidRPr="00FF430B" w:rsidRDefault="006A7C1C" w:rsidP="006A7C1C">
            <w:pPr>
              <w:tabs>
                <w:tab w:val="left" w:pos="600"/>
              </w:tabs>
              <w:jc w:val="both"/>
              <w:rPr>
                <w:b/>
              </w:rPr>
            </w:pPr>
            <w:r>
              <w:rPr>
                <w:b/>
              </w:rPr>
              <w:t xml:space="preserve">          </w:t>
            </w:r>
            <w:r w:rsidR="00C20F59" w:rsidRPr="00FF430B">
              <w:rPr>
                <w:b/>
              </w:rPr>
              <w:t>11. Litigii</w:t>
            </w:r>
          </w:p>
          <w:p w:rsidR="00C6170E" w:rsidRPr="00FF430B" w:rsidRDefault="00C6170E" w:rsidP="00CD31E8">
            <w:pPr>
              <w:jc w:val="both"/>
            </w:pPr>
          </w:p>
          <w:p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rsidR="00C20F59" w:rsidRPr="00FF430B" w:rsidRDefault="00C20F59"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6170E" w:rsidRPr="00FF430B" w:rsidRDefault="00C6170E"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4A5F0C" w:rsidRPr="00FF430B" w:rsidRDefault="00C20F59" w:rsidP="00CD31E8">
            <w:pPr>
              <w:jc w:val="both"/>
            </w:pPr>
            <w:r w:rsidRPr="00FF430B">
              <w:t>...........................                                                     ...........</w:t>
            </w:r>
            <w:r w:rsidR="00CD31E8" w:rsidRPr="00FF430B">
              <w:t>..............</w:t>
            </w:r>
            <w:r w:rsidR="007747EC" w:rsidRPr="00FF430B">
              <w:t>..........</w:t>
            </w:r>
          </w:p>
          <w:p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C20F59" w:rsidRPr="00FF430B" w:rsidRDefault="00C20F59" w:rsidP="00CD31E8">
            <w:pPr>
              <w:jc w:val="both"/>
            </w:pPr>
            <w:r w:rsidRPr="00FF430B">
              <w:t xml:space="preserve">  ...........................                                                     .........................</w:t>
            </w:r>
            <w:r w:rsidR="007747EC" w:rsidRPr="00FF430B">
              <w:t>.......</w:t>
            </w:r>
            <w:r w:rsidRPr="00FF430B">
              <w:t>..</w:t>
            </w:r>
          </w:p>
          <w:p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rsidR="00C20F59" w:rsidRPr="00FF430B" w:rsidRDefault="00C20F59" w:rsidP="00CD31E8">
            <w:pPr>
              <w:jc w:val="both"/>
            </w:pPr>
          </w:p>
          <w:p w:rsidR="00C20F59" w:rsidRPr="00FF430B" w:rsidRDefault="00C20F59" w:rsidP="00CD31E8">
            <w:pPr>
              <w:jc w:val="both"/>
            </w:pPr>
          </w:p>
          <w:p w:rsidR="00C20F59" w:rsidRPr="00FF430B" w:rsidRDefault="00C20F59" w:rsidP="00CD31E8">
            <w:pPr>
              <w:jc w:val="both"/>
            </w:pPr>
            <w:r w:rsidRPr="00FF430B">
              <w:t xml:space="preserve">Promitent-achizitor,                                              Promitent- </w:t>
            </w:r>
            <w:r w:rsidR="00853139" w:rsidRPr="00FF430B">
              <w:t>executor/</w:t>
            </w:r>
            <w:r w:rsidRPr="00FF430B">
              <w:t>prestator,</w:t>
            </w:r>
          </w:p>
          <w:p w:rsidR="00D82B8E" w:rsidRPr="00FF430B" w:rsidRDefault="00C20F59" w:rsidP="00196AB4">
            <w:pPr>
              <w:jc w:val="both"/>
            </w:pPr>
            <w:r w:rsidRPr="00FF430B">
              <w:t>...........................                                                     .........................</w:t>
            </w:r>
            <w:r w:rsidR="007747EC" w:rsidRPr="00FF430B">
              <w:t>.......</w:t>
            </w:r>
            <w:r w:rsidRPr="00FF430B">
              <w:t>..</w:t>
            </w:r>
          </w:p>
          <w:p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rsidR="00C20F59" w:rsidRPr="00FF430B" w:rsidRDefault="00C20F59" w:rsidP="00196AB4">
            <w:pPr>
              <w:jc w:val="both"/>
            </w:pPr>
          </w:p>
          <w:p w:rsidR="00C20F59" w:rsidRPr="00FF430B" w:rsidRDefault="00C20F59" w:rsidP="00196AB4">
            <w:pPr>
              <w:jc w:val="both"/>
              <w:rPr>
                <w:sz w:val="28"/>
                <w:szCs w:val="28"/>
              </w:rPr>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p w:rsidR="00233538" w:rsidRPr="00FF430B" w:rsidRDefault="00233538" w:rsidP="00196AB4">
            <w:pPr>
              <w:jc w:val="both"/>
            </w:pPr>
          </w:p>
        </w:tc>
      </w:tr>
    </w:tbl>
    <w:p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01" w:rsidRDefault="001A5901" w:rsidP="00A20ACF">
      <w:r>
        <w:separator/>
      </w:r>
    </w:p>
  </w:endnote>
  <w:endnote w:type="continuationSeparator" w:id="1">
    <w:p w:rsidR="001A5901" w:rsidRDefault="001A5901"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73" w:rsidRDefault="00C07E73" w:rsidP="001F6E5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9529"/>
      <w:docPartObj>
        <w:docPartGallery w:val="Page Numbers (Bottom of Page)"/>
        <w:docPartUnique/>
      </w:docPartObj>
    </w:sdtPr>
    <w:sdtContent>
      <w:p w:rsidR="00C07E73" w:rsidRDefault="00665E44">
        <w:pPr>
          <w:pStyle w:val="Footer"/>
          <w:jc w:val="right"/>
        </w:pPr>
        <w:fldSimple w:instr=" PAGE   \* MERGEFORMAT ">
          <w:r w:rsidR="004A5BB7">
            <w:t>89</w:t>
          </w:r>
        </w:fldSimple>
      </w:p>
    </w:sdtContent>
  </w:sdt>
  <w:p w:rsidR="00C07E73" w:rsidRDefault="00C07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01" w:rsidRDefault="001A5901" w:rsidP="00A20ACF">
      <w:r>
        <w:separator/>
      </w:r>
    </w:p>
  </w:footnote>
  <w:footnote w:type="continuationSeparator" w:id="1">
    <w:p w:rsidR="001A5901" w:rsidRDefault="001A5901"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283"/>
  <w:characterSpacingControl w:val="doNotCompress"/>
  <w:savePreviewPicture/>
  <w:footnotePr>
    <w:footnote w:id="0"/>
    <w:footnote w:id="1"/>
  </w:footnotePr>
  <w:endnotePr>
    <w:endnote w:id="0"/>
    <w:endnote w:id="1"/>
  </w:endnotePr>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4B35"/>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518"/>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19F9"/>
    <w:rsid w:val="000A63ED"/>
    <w:rsid w:val="000A7988"/>
    <w:rsid w:val="000A7A90"/>
    <w:rsid w:val="000B0FB6"/>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0E33"/>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20E"/>
    <w:rsid w:val="00136841"/>
    <w:rsid w:val="0013795E"/>
    <w:rsid w:val="001401CD"/>
    <w:rsid w:val="0014052E"/>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5901"/>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10DF"/>
    <w:rsid w:val="001E29F8"/>
    <w:rsid w:val="001E7956"/>
    <w:rsid w:val="001F1E25"/>
    <w:rsid w:val="001F2101"/>
    <w:rsid w:val="001F24FD"/>
    <w:rsid w:val="001F2BB9"/>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1C9D"/>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426E"/>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6B3"/>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38C"/>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41C4"/>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06EE"/>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35F3"/>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2FB8"/>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5D0E"/>
    <w:rsid w:val="004063D9"/>
    <w:rsid w:val="00406C0C"/>
    <w:rsid w:val="00406F15"/>
    <w:rsid w:val="0041009B"/>
    <w:rsid w:val="00411C62"/>
    <w:rsid w:val="0041210D"/>
    <w:rsid w:val="00413058"/>
    <w:rsid w:val="00413218"/>
    <w:rsid w:val="0041442F"/>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446F"/>
    <w:rsid w:val="0044783C"/>
    <w:rsid w:val="00450A12"/>
    <w:rsid w:val="00451A22"/>
    <w:rsid w:val="00453E2A"/>
    <w:rsid w:val="00453E79"/>
    <w:rsid w:val="00455A94"/>
    <w:rsid w:val="00456A81"/>
    <w:rsid w:val="004576E2"/>
    <w:rsid w:val="00460653"/>
    <w:rsid w:val="00461DAC"/>
    <w:rsid w:val="00464994"/>
    <w:rsid w:val="00464A19"/>
    <w:rsid w:val="00467A64"/>
    <w:rsid w:val="004702B5"/>
    <w:rsid w:val="0047776F"/>
    <w:rsid w:val="00477FD2"/>
    <w:rsid w:val="004828DD"/>
    <w:rsid w:val="00482E77"/>
    <w:rsid w:val="00483C4C"/>
    <w:rsid w:val="00484113"/>
    <w:rsid w:val="004856C0"/>
    <w:rsid w:val="00491A8B"/>
    <w:rsid w:val="004967CB"/>
    <w:rsid w:val="00496AFA"/>
    <w:rsid w:val="004A1C90"/>
    <w:rsid w:val="004A2D32"/>
    <w:rsid w:val="004A463F"/>
    <w:rsid w:val="004A4AF2"/>
    <w:rsid w:val="004A4CB4"/>
    <w:rsid w:val="004A582E"/>
    <w:rsid w:val="004A5BB7"/>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368"/>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5F7FAA"/>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5E44"/>
    <w:rsid w:val="00666A9B"/>
    <w:rsid w:val="00667B1F"/>
    <w:rsid w:val="00667C91"/>
    <w:rsid w:val="00673164"/>
    <w:rsid w:val="0067392B"/>
    <w:rsid w:val="00674E63"/>
    <w:rsid w:val="006755A1"/>
    <w:rsid w:val="0067769C"/>
    <w:rsid w:val="00680AC9"/>
    <w:rsid w:val="006819B2"/>
    <w:rsid w:val="0068226E"/>
    <w:rsid w:val="00684D44"/>
    <w:rsid w:val="006852C8"/>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1EA2"/>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96E8E"/>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27CF"/>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27D53"/>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4BF1"/>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4C69"/>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44DA"/>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39DC"/>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9C"/>
    <w:rsid w:val="00977FDF"/>
    <w:rsid w:val="00980A78"/>
    <w:rsid w:val="00980FD6"/>
    <w:rsid w:val="00981529"/>
    <w:rsid w:val="00981C6E"/>
    <w:rsid w:val="00983C29"/>
    <w:rsid w:val="00984FA2"/>
    <w:rsid w:val="00992766"/>
    <w:rsid w:val="00992E9D"/>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6D58"/>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1CE"/>
    <w:rsid w:val="00B618C5"/>
    <w:rsid w:val="00B6508C"/>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3C1"/>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BF5EC7"/>
    <w:rsid w:val="00C00316"/>
    <w:rsid w:val="00C02E10"/>
    <w:rsid w:val="00C055EE"/>
    <w:rsid w:val="00C06A3D"/>
    <w:rsid w:val="00C07E73"/>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4132"/>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47D1"/>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56B7C"/>
    <w:rsid w:val="00D616CC"/>
    <w:rsid w:val="00D63592"/>
    <w:rsid w:val="00D64B6C"/>
    <w:rsid w:val="00D66812"/>
    <w:rsid w:val="00D67335"/>
    <w:rsid w:val="00D71A68"/>
    <w:rsid w:val="00D72D46"/>
    <w:rsid w:val="00D74B95"/>
    <w:rsid w:val="00D7570D"/>
    <w:rsid w:val="00D767F9"/>
    <w:rsid w:val="00D76BD0"/>
    <w:rsid w:val="00D774CB"/>
    <w:rsid w:val="00D77999"/>
    <w:rsid w:val="00D802FF"/>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5759"/>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0DC7"/>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36803"/>
    <w:rsid w:val="00F402BC"/>
    <w:rsid w:val="00F4030F"/>
    <w:rsid w:val="00F40A1C"/>
    <w:rsid w:val="00F40A96"/>
    <w:rsid w:val="00F41BE2"/>
    <w:rsid w:val="00F42A2A"/>
    <w:rsid w:val="00F43C82"/>
    <w:rsid w:val="00F43D02"/>
    <w:rsid w:val="00F45A93"/>
    <w:rsid w:val="00F460DA"/>
    <w:rsid w:val="00F46C00"/>
    <w:rsid w:val="00F50E34"/>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leNormal"/>
    <w:next w:val="TableGrid"/>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leNormal"/>
    <w:next w:val="TableGrid"/>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30225904">
      <w:bodyDiv w:val="1"/>
      <w:marLeft w:val="0"/>
      <w:marRight w:val="0"/>
      <w:marTop w:val="0"/>
      <w:marBottom w:val="0"/>
      <w:divBdr>
        <w:top w:val="none" w:sz="0" w:space="0" w:color="auto"/>
        <w:left w:val="none" w:sz="0" w:space="0" w:color="auto"/>
        <w:bottom w:val="none" w:sz="0" w:space="0" w:color="auto"/>
        <w:right w:val="none" w:sz="0" w:space="0" w:color="auto"/>
      </w:divBdr>
    </w:div>
    <w:div w:id="144511385">
      <w:bodyDiv w:val="1"/>
      <w:marLeft w:val="0"/>
      <w:marRight w:val="0"/>
      <w:marTop w:val="0"/>
      <w:marBottom w:val="0"/>
      <w:divBdr>
        <w:top w:val="none" w:sz="0" w:space="0" w:color="auto"/>
        <w:left w:val="none" w:sz="0" w:space="0" w:color="auto"/>
        <w:bottom w:val="none" w:sz="0" w:space="0" w:color="auto"/>
        <w:right w:val="none" w:sz="0" w:space="0" w:color="auto"/>
      </w:divBdr>
    </w:div>
    <w:div w:id="151218251">
      <w:bodyDiv w:val="1"/>
      <w:marLeft w:val="0"/>
      <w:marRight w:val="0"/>
      <w:marTop w:val="0"/>
      <w:marBottom w:val="0"/>
      <w:divBdr>
        <w:top w:val="none" w:sz="0" w:space="0" w:color="auto"/>
        <w:left w:val="none" w:sz="0" w:space="0" w:color="auto"/>
        <w:bottom w:val="none" w:sz="0" w:space="0" w:color="auto"/>
        <w:right w:val="none" w:sz="0" w:space="0" w:color="auto"/>
      </w:divBdr>
    </w:div>
    <w:div w:id="232013599">
      <w:bodyDiv w:val="1"/>
      <w:marLeft w:val="0"/>
      <w:marRight w:val="0"/>
      <w:marTop w:val="0"/>
      <w:marBottom w:val="0"/>
      <w:divBdr>
        <w:top w:val="none" w:sz="0" w:space="0" w:color="auto"/>
        <w:left w:val="none" w:sz="0" w:space="0" w:color="auto"/>
        <w:bottom w:val="none" w:sz="0" w:space="0" w:color="auto"/>
        <w:right w:val="none" w:sz="0" w:space="0" w:color="auto"/>
      </w:divBdr>
    </w:div>
    <w:div w:id="368994314">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48276639">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754474034">
      <w:bodyDiv w:val="1"/>
      <w:marLeft w:val="0"/>
      <w:marRight w:val="0"/>
      <w:marTop w:val="0"/>
      <w:marBottom w:val="0"/>
      <w:divBdr>
        <w:top w:val="none" w:sz="0" w:space="0" w:color="auto"/>
        <w:left w:val="none" w:sz="0" w:space="0" w:color="auto"/>
        <w:bottom w:val="none" w:sz="0" w:space="0" w:color="auto"/>
        <w:right w:val="none" w:sz="0" w:space="0" w:color="auto"/>
      </w:divBdr>
    </w:div>
    <w:div w:id="832989924">
      <w:bodyDiv w:val="1"/>
      <w:marLeft w:val="0"/>
      <w:marRight w:val="0"/>
      <w:marTop w:val="0"/>
      <w:marBottom w:val="0"/>
      <w:divBdr>
        <w:top w:val="none" w:sz="0" w:space="0" w:color="auto"/>
        <w:left w:val="none" w:sz="0" w:space="0" w:color="auto"/>
        <w:bottom w:val="none" w:sz="0" w:space="0" w:color="auto"/>
        <w:right w:val="none" w:sz="0" w:space="0" w:color="auto"/>
      </w:divBdr>
    </w:div>
    <w:div w:id="837772688">
      <w:bodyDiv w:val="1"/>
      <w:marLeft w:val="0"/>
      <w:marRight w:val="0"/>
      <w:marTop w:val="0"/>
      <w:marBottom w:val="0"/>
      <w:divBdr>
        <w:top w:val="none" w:sz="0" w:space="0" w:color="auto"/>
        <w:left w:val="none" w:sz="0" w:space="0" w:color="auto"/>
        <w:bottom w:val="none" w:sz="0" w:space="0" w:color="auto"/>
        <w:right w:val="none" w:sz="0" w:space="0" w:color="auto"/>
      </w:divBdr>
    </w:div>
    <w:div w:id="840389256">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49887677">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45203813">
      <w:bodyDiv w:val="1"/>
      <w:marLeft w:val="0"/>
      <w:marRight w:val="0"/>
      <w:marTop w:val="0"/>
      <w:marBottom w:val="0"/>
      <w:divBdr>
        <w:top w:val="none" w:sz="0" w:space="0" w:color="auto"/>
        <w:left w:val="none" w:sz="0" w:space="0" w:color="auto"/>
        <w:bottom w:val="none" w:sz="0" w:space="0" w:color="auto"/>
        <w:right w:val="none" w:sz="0" w:space="0" w:color="auto"/>
      </w:divBdr>
    </w:div>
    <w:div w:id="1198157255">
      <w:bodyDiv w:val="1"/>
      <w:marLeft w:val="0"/>
      <w:marRight w:val="0"/>
      <w:marTop w:val="0"/>
      <w:marBottom w:val="0"/>
      <w:divBdr>
        <w:top w:val="none" w:sz="0" w:space="0" w:color="auto"/>
        <w:left w:val="none" w:sz="0" w:space="0" w:color="auto"/>
        <w:bottom w:val="none" w:sz="0" w:space="0" w:color="auto"/>
        <w:right w:val="none" w:sz="0" w:space="0" w:color="auto"/>
      </w:divBdr>
    </w:div>
    <w:div w:id="1252735163">
      <w:bodyDiv w:val="1"/>
      <w:marLeft w:val="0"/>
      <w:marRight w:val="0"/>
      <w:marTop w:val="0"/>
      <w:marBottom w:val="0"/>
      <w:divBdr>
        <w:top w:val="none" w:sz="0" w:space="0" w:color="auto"/>
        <w:left w:val="none" w:sz="0" w:space="0" w:color="auto"/>
        <w:bottom w:val="none" w:sz="0" w:space="0" w:color="auto"/>
        <w:right w:val="none" w:sz="0" w:space="0" w:color="auto"/>
      </w:divBdr>
    </w:div>
    <w:div w:id="1326394359">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398630450">
      <w:bodyDiv w:val="1"/>
      <w:marLeft w:val="0"/>
      <w:marRight w:val="0"/>
      <w:marTop w:val="0"/>
      <w:marBottom w:val="0"/>
      <w:divBdr>
        <w:top w:val="none" w:sz="0" w:space="0" w:color="auto"/>
        <w:left w:val="none" w:sz="0" w:space="0" w:color="auto"/>
        <w:bottom w:val="none" w:sz="0" w:space="0" w:color="auto"/>
        <w:right w:val="none" w:sz="0" w:space="0" w:color="auto"/>
      </w:divBdr>
    </w:div>
    <w:div w:id="1408114214">
      <w:bodyDiv w:val="1"/>
      <w:marLeft w:val="0"/>
      <w:marRight w:val="0"/>
      <w:marTop w:val="0"/>
      <w:marBottom w:val="0"/>
      <w:divBdr>
        <w:top w:val="none" w:sz="0" w:space="0" w:color="auto"/>
        <w:left w:val="none" w:sz="0" w:space="0" w:color="auto"/>
        <w:bottom w:val="none" w:sz="0" w:space="0" w:color="auto"/>
        <w:right w:val="none" w:sz="0" w:space="0" w:color="auto"/>
      </w:divBdr>
    </w:div>
    <w:div w:id="1408769450">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74701770">
      <w:bodyDiv w:val="1"/>
      <w:marLeft w:val="0"/>
      <w:marRight w:val="0"/>
      <w:marTop w:val="0"/>
      <w:marBottom w:val="0"/>
      <w:divBdr>
        <w:top w:val="none" w:sz="0" w:space="0" w:color="auto"/>
        <w:left w:val="none" w:sz="0" w:space="0" w:color="auto"/>
        <w:bottom w:val="none" w:sz="0" w:space="0" w:color="auto"/>
        <w:right w:val="none" w:sz="0" w:space="0" w:color="auto"/>
      </w:divBdr>
    </w:div>
    <w:div w:id="1634364477">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80503337">
      <w:bodyDiv w:val="1"/>
      <w:marLeft w:val="0"/>
      <w:marRight w:val="0"/>
      <w:marTop w:val="0"/>
      <w:marBottom w:val="0"/>
      <w:divBdr>
        <w:top w:val="none" w:sz="0" w:space="0" w:color="auto"/>
        <w:left w:val="none" w:sz="0" w:space="0" w:color="auto"/>
        <w:bottom w:val="none" w:sz="0" w:space="0" w:color="auto"/>
        <w:right w:val="none" w:sz="0" w:space="0" w:color="auto"/>
      </w:divBdr>
    </w:div>
    <w:div w:id="1683584531">
      <w:bodyDiv w:val="1"/>
      <w:marLeft w:val="0"/>
      <w:marRight w:val="0"/>
      <w:marTop w:val="0"/>
      <w:marBottom w:val="0"/>
      <w:divBdr>
        <w:top w:val="none" w:sz="0" w:space="0" w:color="auto"/>
        <w:left w:val="none" w:sz="0" w:space="0" w:color="auto"/>
        <w:bottom w:val="none" w:sz="0" w:space="0" w:color="auto"/>
        <w:right w:val="none" w:sz="0" w:space="0" w:color="auto"/>
      </w:divBdr>
    </w:div>
    <w:div w:id="1701665293">
      <w:bodyDiv w:val="1"/>
      <w:marLeft w:val="0"/>
      <w:marRight w:val="0"/>
      <w:marTop w:val="0"/>
      <w:marBottom w:val="0"/>
      <w:divBdr>
        <w:top w:val="none" w:sz="0" w:space="0" w:color="auto"/>
        <w:left w:val="none" w:sz="0" w:space="0" w:color="auto"/>
        <w:bottom w:val="none" w:sz="0" w:space="0" w:color="auto"/>
        <w:right w:val="none" w:sz="0" w:space="0" w:color="auto"/>
      </w:divBdr>
    </w:div>
    <w:div w:id="1730301679">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69919718">
      <w:bodyDiv w:val="1"/>
      <w:marLeft w:val="0"/>
      <w:marRight w:val="0"/>
      <w:marTop w:val="0"/>
      <w:marBottom w:val="0"/>
      <w:divBdr>
        <w:top w:val="none" w:sz="0" w:space="0" w:color="auto"/>
        <w:left w:val="none" w:sz="0" w:space="0" w:color="auto"/>
        <w:bottom w:val="none" w:sz="0" w:space="0" w:color="auto"/>
        <w:right w:val="none" w:sz="0" w:space="0" w:color="auto"/>
      </w:divBdr>
    </w:div>
    <w:div w:id="2100326536">
      <w:bodyDiv w:val="1"/>
      <w:marLeft w:val="0"/>
      <w:marRight w:val="0"/>
      <w:marTop w:val="0"/>
      <w:marBottom w:val="0"/>
      <w:divBdr>
        <w:top w:val="none" w:sz="0" w:space="0" w:color="auto"/>
        <w:left w:val="none" w:sz="0" w:space="0" w:color="auto"/>
        <w:bottom w:val="none" w:sz="0" w:space="0" w:color="auto"/>
        <w:right w:val="none" w:sz="0" w:space="0" w:color="auto"/>
      </w:divBdr>
    </w:div>
    <w:div w:id="210869806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29716</Words>
  <Characters>169387</Characters>
  <Application>Microsoft Office Word</Application>
  <DocSecurity>0</DocSecurity>
  <Lines>1411</Lines>
  <Paragraphs>397</Paragraphs>
  <ScaleCrop>false</ScaleCrop>
  <HeadingPairs>
    <vt:vector size="10" baseType="variant">
      <vt:variant>
        <vt:lpstr>Title</vt:lpstr>
      </vt:variant>
      <vt:variant>
        <vt:i4>1</vt:i4>
      </vt:variant>
      <vt:variant>
        <vt:lpstr>Headings</vt:lpstr>
      </vt:variant>
      <vt:variant>
        <vt:i4>100</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104" baseType="lpstr">
      <vt:lpstr/>
      <vt:lpstr>    Secţiunea 1</vt:lpstr>
      <vt:lpstr>    Dispoziții generale</vt:lpstr>
      <vt:lpstr>    </vt:lpstr>
      <vt:lpstr>    </vt:lpstr>
      <vt:lpstr>    Secţiunea a 2-a</vt:lpstr>
      <vt:lpstr>    Secţiunea a 3-a</vt:lpstr>
      <vt:lpstr>    Pregătirea/Elaborarea ofertelor</vt:lpstr>
      <vt:lpstr>        </vt:lpstr>
      <vt:lpstr>        </vt:lpstr>
      <vt:lpstr>ANUNȚ DE PARTICIPARE, INCLUSIV PENTRU PROCEDURILE DE PRESELECȚIE/PROCEDURILE NEG</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PROCES-VERBAL CU PRIVIRE LA REZULTATELE PRESELECȚIEI CANDIDAȚILOR</vt:lpstr>
      <vt:lpstr>        </vt:lpstr>
      <vt:lpstr>        Nr. ____________ , aprobat la ___________</vt:lpstr>
      <vt:lpstr>        </vt:lpstr>
      <vt:lpstr>        </vt:lpstr>
      <vt:lpstr>        </vt:lpstr>
      <vt:lpstr>        Grupul de lucru numit prin Ordinul (Decizia)   nr.______ din____________________</vt:lpstr>
      <vt:lpstr>        </vt:lpstr>
      <vt:lpstr>        1._________________________ preşedinte _____________________________</vt:lpstr>
      <vt:lpstr>        2. _________________________membru ______________________________</vt:lpstr>
      <vt:lpstr>        3._________________________ membru______________________________</vt:lpstr>
      <vt:lpstr>        4._________________________ membru______________________________</vt:lpstr>
      <vt:lpstr>        5._________________________ membru______________________________                </vt:lpstr>
      <vt:lpstr>        etc.</vt:lpstr>
      <vt:lpstr>        Până la data limită de depunere a ofertelor s-au depus la sediul organizatorului</vt:lpstr>
      <vt:lpstr>        1._________________________________________</vt:lpstr>
      <vt:lpstr>        2._________________________________________</vt:lpstr>
      <vt:lpstr>        3._________________________________________</vt:lpstr>
      <vt:lpstr>        4._________________________________________</vt:lpstr>
      <vt:lpstr>        etc.</vt:lpstr>
      <vt:lpstr>        </vt:lpstr>
      <vt:lpstr>        Informaţia privind întrunirea condițiilor de calificare și de selecție a candida</vt:lpstr>
      <vt:lpstr>        </vt:lpstr>
      <vt:lpstr>        Constatări/Comentarii privind documentele de calificare:</vt:lpstr>
      <vt:lpstr>        _______________________________________________________________________________</vt:lpstr>
      <vt:lpstr>        </vt:lpstr>
      <vt:lpstr>        Candidați respinși/descalificaţi:</vt:lpstr>
      <vt:lpstr>        _______________________________________________________________________________</vt:lpstr>
      <vt:lpstr>        </vt:lpstr>
      <vt:lpstr>        </vt:lpstr>
      <vt:lpstr>        Candidații respinși din cauza neprezentării/necorespunderii documentelor de cali</vt:lpstr>
      <vt:lpstr>        _______________________________________________________________________________</vt:lpstr>
      <vt:lpstr>        </vt:lpstr>
      <vt:lpstr>        Rezultatele preselecției:</vt:lpstr>
      <vt:lpstr>        _______________________________________________________________________________</vt:lpstr>
      <vt:lpstr>        De asemenea, autoritatea contractantă va informa ceilalți candidați neselectați </vt:lpstr>
      <vt:lpstr>        </vt:lpstr>
      <vt:lpstr>        Candidații preselectați:</vt:lpstr>
      <vt:lpstr>        1.</vt:lpstr>
      <vt:lpstr>        2.</vt:lpstr>
      <vt:lpstr>        3.</vt:lpstr>
      <vt:lpstr>        etc.</vt:lpstr>
      <vt:lpstr>        </vt:lpstr>
      <vt:lpstr>        Organizatorul procedurii de preselecție de achiziţie publică va anunţa şi va inv</vt:lpstr>
      <vt:lpstr/>
      <vt:lpstr/>
      <vt:lpstr/>
    </vt:vector>
  </TitlesOfParts>
  <Company>Hewlett-Packard Company</Company>
  <LinksUpToDate>false</LinksUpToDate>
  <CharactersWithSpaces>198706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cp:lastModifiedBy>
  <cp:revision>32</cp:revision>
  <cp:lastPrinted>2021-06-01T11:52:00Z</cp:lastPrinted>
  <dcterms:created xsi:type="dcterms:W3CDTF">2022-08-18T13:14:00Z</dcterms:created>
  <dcterms:modified xsi:type="dcterms:W3CDTF">2023-01-19T12:39:00Z</dcterms:modified>
</cp:coreProperties>
</file>