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6A21" w14:textId="6929CBF3" w:rsidR="002C07A2" w:rsidRPr="00FF430B" w:rsidRDefault="002C07A2" w:rsidP="00C60465">
      <w:pPr>
        <w:tabs>
          <w:tab w:val="left" w:pos="5103"/>
        </w:tabs>
        <w:jc w:val="right"/>
        <w:rPr>
          <w:noProof w:val="0"/>
          <w:lang w:eastAsia="ru-RU"/>
        </w:rPr>
      </w:pPr>
      <w:r w:rsidRPr="00FF430B">
        <w:rPr>
          <w:noProof w:val="0"/>
          <w:lang w:eastAsia="ru-RU"/>
        </w:rPr>
        <w:t>APROBAT</w:t>
      </w:r>
      <w:r w:rsidR="0072565E" w:rsidRPr="00FF430B">
        <w:rPr>
          <w:noProof w:val="0"/>
          <w:lang w:eastAsia="ru-RU"/>
        </w:rPr>
        <w:t>Ă</w:t>
      </w:r>
    </w:p>
    <w:p w14:paraId="2EF46595" w14:textId="77777777" w:rsidR="003961E7" w:rsidRPr="00FF430B" w:rsidRDefault="002C07A2" w:rsidP="00AF76C0">
      <w:pPr>
        <w:tabs>
          <w:tab w:val="left" w:pos="5103"/>
          <w:tab w:val="left" w:pos="10348"/>
        </w:tabs>
        <w:jc w:val="right"/>
        <w:rPr>
          <w:noProof w:val="0"/>
          <w:lang w:eastAsia="ru-RU"/>
        </w:rPr>
      </w:pPr>
      <w:r w:rsidRPr="00FF430B">
        <w:rPr>
          <w:noProof w:val="0"/>
          <w:lang w:eastAsia="ru-RU"/>
        </w:rPr>
        <w:t xml:space="preserve"> prin</w:t>
      </w:r>
      <w:r w:rsidR="003961E7" w:rsidRPr="00FF430B">
        <w:rPr>
          <w:noProof w:val="0"/>
          <w:lang w:eastAsia="ru-RU"/>
        </w:rPr>
        <w:t xml:space="preserve"> Ordinul </w:t>
      </w:r>
    </w:p>
    <w:p w14:paraId="53784BAB" w14:textId="5FF73D2E" w:rsidR="003961E7" w:rsidRDefault="003961E7" w:rsidP="003961E7">
      <w:pPr>
        <w:tabs>
          <w:tab w:val="left" w:pos="5103"/>
          <w:tab w:val="left" w:pos="10348"/>
        </w:tabs>
        <w:jc w:val="right"/>
        <w:rPr>
          <w:noProof w:val="0"/>
          <w:lang w:eastAsia="ru-RU"/>
        </w:rPr>
      </w:pPr>
      <w:r w:rsidRPr="00FF430B">
        <w:rPr>
          <w:noProof w:val="0"/>
          <w:lang w:eastAsia="ru-RU"/>
        </w:rPr>
        <w:t xml:space="preserve">                                               nr. </w:t>
      </w:r>
      <w:r w:rsidR="00D86FB9">
        <w:rPr>
          <w:noProof w:val="0"/>
          <w:lang w:eastAsia="ru-RU"/>
        </w:rPr>
        <w:t>...</w:t>
      </w:r>
      <w:r w:rsidRPr="00FF430B">
        <w:rPr>
          <w:noProof w:val="0"/>
          <w:lang w:eastAsia="ru-RU"/>
        </w:rPr>
        <w:t xml:space="preserve">   din _________202</w:t>
      </w:r>
      <w:r w:rsidR="00AD32DD" w:rsidRPr="00FF430B">
        <w:rPr>
          <w:noProof w:val="0"/>
          <w:lang w:eastAsia="ru-RU"/>
        </w:rPr>
        <w:t>1</w:t>
      </w:r>
    </w:p>
    <w:p w14:paraId="49A2A71F" w14:textId="77777777" w:rsidR="008F1D40" w:rsidRPr="00FF430B" w:rsidRDefault="008F1D40" w:rsidP="003961E7">
      <w:pPr>
        <w:tabs>
          <w:tab w:val="left" w:pos="5103"/>
          <w:tab w:val="left" w:pos="10348"/>
        </w:tabs>
        <w:jc w:val="right"/>
        <w:rPr>
          <w:noProof w:val="0"/>
          <w:lang w:eastAsia="ru-RU"/>
        </w:rPr>
      </w:pPr>
    </w:p>
    <w:p w14:paraId="48FBB12B" w14:textId="77777777" w:rsidR="00D925B0" w:rsidRPr="00FF430B" w:rsidRDefault="00D925B0" w:rsidP="003961E7">
      <w:pPr>
        <w:tabs>
          <w:tab w:val="left" w:pos="5103"/>
          <w:tab w:val="left" w:pos="10348"/>
        </w:tabs>
        <w:jc w:val="center"/>
        <w:rPr>
          <w:noProof w:val="0"/>
          <w:lang w:eastAsia="ru-RU"/>
        </w:rPr>
      </w:pPr>
    </w:p>
    <w:p w14:paraId="7AC8947C" w14:textId="77777777" w:rsidR="00DA6115" w:rsidRPr="00FF430B" w:rsidRDefault="00DA6115" w:rsidP="003961E7">
      <w:pPr>
        <w:tabs>
          <w:tab w:val="left" w:pos="5103"/>
          <w:tab w:val="left" w:pos="10348"/>
        </w:tabs>
        <w:jc w:val="center"/>
        <w:rPr>
          <w:b/>
          <w:noProof w:val="0"/>
          <w:lang w:eastAsia="ru-RU"/>
        </w:rPr>
      </w:pPr>
    </w:p>
    <w:p w14:paraId="7BF55F64"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14:paraId="0F597365"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eastAsia="ru-RU"/>
        </w:rPr>
      </w:pPr>
    </w:p>
    <w:p w14:paraId="7C2CF43C" w14:textId="77777777" w:rsidR="00A20ACF" w:rsidRPr="00FF430B" w:rsidRDefault="00A20ACF" w:rsidP="00196AB4"/>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14:paraId="65871617" w14:textId="77777777" w:rsidR="007D2250" w:rsidRPr="007D2250" w:rsidRDefault="007D2250" w:rsidP="007D2250"/>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14:paraId="17CB8147" w14:textId="77777777" w:rsidR="007D2250" w:rsidRPr="00A14C96" w:rsidRDefault="007D2250" w:rsidP="007D2250"/>
    <w:p w14:paraId="2AAAA5C8" w14:textId="29853317"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A14C96">
        <w:t xml:space="preserve"> </w:t>
      </w:r>
      <w:r w:rsidR="007554AE"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00AF76C0" w:rsidRPr="00FF430B">
        <w:rPr>
          <w:lang w:eastAsia="ru-RU"/>
        </w:rPr>
        <w:t xml:space="preserve"> </w:t>
      </w:r>
      <w:r w:rsidR="007554AE"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007554AE" w:rsidRPr="00FF430B">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72565E" w:rsidRPr="00FF430B">
        <w:rPr>
          <w:bCs/>
          <w:color w:val="000000"/>
        </w:rPr>
        <w:t>Prezenta D</w:t>
      </w:r>
      <w:r w:rsidRPr="00FF430B">
        <w:rPr>
          <w:bCs/>
          <w:color w:val="000000"/>
        </w:rPr>
        <w:t xml:space="preserve">ocumentație conține anexe destinate inițierii, publicării, atribuirii și modificării procedurilor de achiziții publice, </w:t>
      </w:r>
      <w:r w:rsidR="0072565E" w:rsidRPr="00FF430B">
        <w:rPr>
          <w:bCs/>
          <w:color w:val="000000"/>
        </w:rPr>
        <w:t>precum și</w:t>
      </w:r>
      <w:r w:rsidRPr="00FF430B">
        <w:rPr>
          <w:bCs/>
          <w:color w:val="000000"/>
        </w:rPr>
        <w:t xml:space="preserve">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14:paraId="6ADA99FD" w14:textId="0CF0549B"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rPr>
      </w:pPr>
      <w:r w:rsidRPr="00FF430B">
        <w:t>Anunț de intenție</w:t>
      </w:r>
      <w:r w:rsidR="0072565E" w:rsidRPr="00FF430B">
        <w:t xml:space="preserve"> (anexa nr.1)</w:t>
      </w:r>
      <w:r w:rsidRPr="00FF430B">
        <w:t>;</w:t>
      </w:r>
    </w:p>
    <w:p w14:paraId="5F52706D" w14:textId="7AEA7DC5" w:rsidR="00922F8A" w:rsidRPr="00FF430B" w:rsidRDefault="00D8130E" w:rsidP="00D8130E">
      <w:pPr>
        <w:pStyle w:val="a"/>
        <w:numPr>
          <w:ilvl w:val="0"/>
          <w:numId w:val="49"/>
        </w:numPr>
        <w:tabs>
          <w:tab w:val="clear" w:pos="1134"/>
          <w:tab w:val="left" w:pos="-284"/>
          <w:tab w:val="left" w:pos="284"/>
          <w:tab w:val="left" w:pos="426"/>
        </w:tabs>
        <w:ind w:left="-284" w:firstLine="284"/>
      </w:pPr>
      <w:r w:rsidRPr="00FF430B">
        <w:t xml:space="preserve">  </w:t>
      </w:r>
      <w:r w:rsidR="00922F8A" w:rsidRPr="00FF430B">
        <w:t>Anunț de participare</w:t>
      </w:r>
      <w:r w:rsidR="00E706C1" w:rsidRPr="00FF430B">
        <w:t>,</w:t>
      </w:r>
      <w:r w:rsidR="00922F8A" w:rsidRPr="00FF430B">
        <w:t xml:space="preserve"> inclusiv pentru procedurile de preselecție/procedurile negociate</w:t>
      </w:r>
      <w:r w:rsidR="0072565E" w:rsidRPr="00FF430B">
        <w:t xml:space="preserve"> (anexa nr.</w:t>
      </w:r>
      <w:r w:rsidR="00E322C9" w:rsidRPr="00FF430B">
        <w:t xml:space="preserve"> </w:t>
      </w:r>
      <w:r w:rsidR="0072565E" w:rsidRPr="00FF430B">
        <w:t>2);</w:t>
      </w:r>
    </w:p>
    <w:p w14:paraId="78AFE6A0" w14:textId="10E7E901" w:rsidR="00922F8A" w:rsidRPr="00FF430B" w:rsidRDefault="00922F8A" w:rsidP="00D8130E">
      <w:pPr>
        <w:pStyle w:val="a"/>
        <w:numPr>
          <w:ilvl w:val="0"/>
          <w:numId w:val="49"/>
        </w:numPr>
        <w:tabs>
          <w:tab w:val="left" w:pos="-284"/>
          <w:tab w:val="left" w:pos="426"/>
        </w:tabs>
        <w:ind w:left="-284" w:firstLine="284"/>
      </w:pPr>
      <w:r w:rsidRPr="00FF430B">
        <w:t>Invitație de participare la etapele de preselecție/la procedurile negociate</w:t>
      </w:r>
      <w:r w:rsidR="0072565E" w:rsidRPr="00FF430B">
        <w:t xml:space="preserve"> (anexa nr.</w:t>
      </w:r>
      <w:r w:rsidR="00E322C9" w:rsidRPr="00FF430B">
        <w:t xml:space="preserve"> </w:t>
      </w:r>
      <w:r w:rsidR="0072565E" w:rsidRPr="00FF430B">
        <w:t>3);</w:t>
      </w:r>
    </w:p>
    <w:p w14:paraId="0F2F90F3" w14:textId="2BE27759" w:rsidR="00922F8A" w:rsidRPr="00FF430B" w:rsidRDefault="00922F8A" w:rsidP="00D8130E">
      <w:pPr>
        <w:pStyle w:val="a"/>
        <w:numPr>
          <w:ilvl w:val="0"/>
          <w:numId w:val="49"/>
        </w:numPr>
        <w:tabs>
          <w:tab w:val="left" w:pos="-284"/>
          <w:tab w:val="left" w:pos="426"/>
        </w:tabs>
        <w:ind w:left="-284" w:firstLine="284"/>
      </w:pPr>
      <w:r w:rsidRPr="00FF430B">
        <w:t>Proces-verbal cu privire la rezultatele preselecției candidaților</w:t>
      </w:r>
      <w:r w:rsidR="0072565E" w:rsidRPr="00FF430B">
        <w:t xml:space="preserve"> (anexa nr.</w:t>
      </w:r>
      <w:r w:rsidR="00E322C9" w:rsidRPr="00FF430B">
        <w:t xml:space="preserve"> </w:t>
      </w:r>
      <w:r w:rsidR="0072565E" w:rsidRPr="00FF430B">
        <w:t>4);</w:t>
      </w:r>
    </w:p>
    <w:p w14:paraId="2ED86177" w14:textId="2A095CB6" w:rsidR="00922F8A" w:rsidRPr="00FF430B" w:rsidRDefault="00922F8A" w:rsidP="00D8130E">
      <w:pPr>
        <w:pStyle w:val="a"/>
        <w:numPr>
          <w:ilvl w:val="0"/>
          <w:numId w:val="49"/>
        </w:numPr>
        <w:tabs>
          <w:tab w:val="left" w:pos="-284"/>
          <w:tab w:val="left" w:pos="426"/>
        </w:tabs>
        <w:ind w:left="-284" w:firstLine="284"/>
      </w:pPr>
      <w:r w:rsidRPr="00FF430B">
        <w:t xml:space="preserve">Anunț de </w:t>
      </w:r>
      <w:r w:rsidR="0072565E" w:rsidRPr="00FF430B">
        <w:t>atribuire (anexa nr.</w:t>
      </w:r>
      <w:r w:rsidR="00E322C9" w:rsidRPr="00FF430B">
        <w:t xml:space="preserve"> </w:t>
      </w:r>
      <w:r w:rsidR="0072565E" w:rsidRPr="00FF430B">
        <w:t>5);</w:t>
      </w:r>
    </w:p>
    <w:p w14:paraId="3E1FEBFF" w14:textId="4436819E" w:rsidR="00922F8A" w:rsidRPr="00FF430B" w:rsidRDefault="00922F8A" w:rsidP="00D8130E">
      <w:pPr>
        <w:pStyle w:val="a"/>
        <w:numPr>
          <w:ilvl w:val="0"/>
          <w:numId w:val="49"/>
        </w:numPr>
        <w:tabs>
          <w:tab w:val="left" w:pos="-284"/>
          <w:tab w:val="left" w:pos="426"/>
        </w:tabs>
        <w:ind w:left="-284" w:firstLine="284"/>
      </w:pPr>
      <w:r w:rsidRPr="00FF430B">
        <w:t>Anunț privind modificarea contractului de achiziții publice/acordului-cadru</w:t>
      </w:r>
      <w:r w:rsidR="00E322C9" w:rsidRPr="00FF430B">
        <w:t xml:space="preserve"> </w:t>
      </w:r>
      <w:r w:rsidR="0072565E" w:rsidRPr="00FF430B">
        <w:t>(anexa nr.</w:t>
      </w:r>
      <w:r w:rsidR="00E322C9" w:rsidRPr="00FF430B">
        <w:t xml:space="preserve"> </w:t>
      </w:r>
      <w:r w:rsidR="0072565E" w:rsidRPr="00FF430B">
        <w:t>6);</w:t>
      </w:r>
    </w:p>
    <w:p w14:paraId="69AD6057" w14:textId="7A175985" w:rsidR="00922F8A" w:rsidRPr="001D2990" w:rsidRDefault="0072565E" w:rsidP="00D8130E">
      <w:pPr>
        <w:pStyle w:val="a"/>
        <w:numPr>
          <w:ilvl w:val="0"/>
          <w:numId w:val="49"/>
        </w:numPr>
        <w:tabs>
          <w:tab w:val="left" w:pos="-284"/>
          <w:tab w:val="left" w:pos="426"/>
        </w:tabs>
        <w:ind w:left="-284" w:firstLine="284"/>
      </w:pPr>
      <w:r w:rsidRPr="001D2990">
        <w:t>Cerere de participare (anexa nr.</w:t>
      </w:r>
      <w:r w:rsidR="00E322C9" w:rsidRPr="001D2990">
        <w:t xml:space="preserve"> </w:t>
      </w:r>
      <w:r w:rsidRPr="001D2990">
        <w:t>7);</w:t>
      </w:r>
    </w:p>
    <w:p w14:paraId="3B55C71E" w14:textId="6CD23C53" w:rsidR="00922F8A" w:rsidRPr="001D2990" w:rsidRDefault="00922F8A" w:rsidP="00D8130E">
      <w:pPr>
        <w:pStyle w:val="a"/>
        <w:numPr>
          <w:ilvl w:val="0"/>
          <w:numId w:val="49"/>
        </w:numPr>
        <w:tabs>
          <w:tab w:val="left" w:pos="-284"/>
          <w:tab w:val="left" w:pos="426"/>
        </w:tabs>
        <w:ind w:left="-284" w:firstLine="284"/>
      </w:pPr>
      <w:r w:rsidRPr="001D2990">
        <w:t>Declaraţi</w:t>
      </w:r>
      <w:r w:rsidR="0072565E" w:rsidRPr="001D2990">
        <w:t>e privind valabilitatea ofertei (anexa nr.</w:t>
      </w:r>
      <w:r w:rsidR="00E322C9" w:rsidRPr="001D2990">
        <w:t xml:space="preserve"> </w:t>
      </w:r>
      <w:r w:rsidR="0072565E" w:rsidRPr="001D2990">
        <w:t>8);</w:t>
      </w:r>
    </w:p>
    <w:p w14:paraId="64C497BF" w14:textId="60CEFA8A" w:rsidR="00922F8A" w:rsidRPr="001D2990" w:rsidRDefault="00922F8A" w:rsidP="00D8130E">
      <w:pPr>
        <w:pStyle w:val="a"/>
        <w:numPr>
          <w:ilvl w:val="0"/>
          <w:numId w:val="49"/>
        </w:numPr>
        <w:tabs>
          <w:tab w:val="left" w:pos="-284"/>
          <w:tab w:val="left" w:pos="426"/>
        </w:tabs>
        <w:ind w:left="-284" w:firstLine="284"/>
      </w:pPr>
      <w:r w:rsidRPr="001D2990">
        <w:t>S</w:t>
      </w:r>
      <w:r w:rsidR="0072565E" w:rsidRPr="001D2990">
        <w:t>crisoare de garanţie bancară (anexa nr.</w:t>
      </w:r>
      <w:r w:rsidR="00E322C9" w:rsidRPr="001D2990">
        <w:t xml:space="preserve"> </w:t>
      </w:r>
      <w:r w:rsidR="0072565E" w:rsidRPr="001D2990">
        <w:t>9);</w:t>
      </w:r>
    </w:p>
    <w:p w14:paraId="64FE7006" w14:textId="3D183BBC" w:rsidR="00922F8A" w:rsidRPr="001D2990" w:rsidRDefault="00922F8A" w:rsidP="00D8130E">
      <w:pPr>
        <w:pStyle w:val="a"/>
        <w:numPr>
          <w:ilvl w:val="0"/>
          <w:numId w:val="49"/>
        </w:numPr>
        <w:tabs>
          <w:tab w:val="clear" w:pos="1134"/>
          <w:tab w:val="left" w:pos="-284"/>
          <w:tab w:val="left" w:pos="426"/>
        </w:tabs>
        <w:ind w:left="-284" w:firstLine="284"/>
      </w:pPr>
      <w:r w:rsidRPr="001D2990">
        <w:t>Grafic d</w:t>
      </w:r>
      <w:r w:rsidR="0072565E" w:rsidRPr="001D2990">
        <w:t>e executare a lucrărilor (anexa nr.</w:t>
      </w:r>
      <w:r w:rsidR="00FF430B" w:rsidRPr="001D2990">
        <w:t xml:space="preserve"> </w:t>
      </w:r>
      <w:r w:rsidR="0072565E" w:rsidRPr="001D2990">
        <w:t>10.);</w:t>
      </w:r>
    </w:p>
    <w:p w14:paraId="101C76C4" w14:textId="4BFC8AE9" w:rsidR="00922F8A" w:rsidRPr="001D2990" w:rsidRDefault="00922F8A" w:rsidP="00D8130E">
      <w:pPr>
        <w:pStyle w:val="a"/>
        <w:numPr>
          <w:ilvl w:val="0"/>
          <w:numId w:val="49"/>
        </w:numPr>
        <w:tabs>
          <w:tab w:val="clear" w:pos="1134"/>
          <w:tab w:val="left" w:pos="-284"/>
          <w:tab w:val="left" w:pos="426"/>
        </w:tabs>
        <w:ind w:left="-284" w:firstLine="284"/>
      </w:pPr>
      <w:r w:rsidRPr="001D2990">
        <w:t>Grafic de executare a documentației de proiect</w:t>
      </w:r>
      <w:r w:rsidR="0072565E" w:rsidRPr="001D2990">
        <w:t xml:space="preserve"> (anexa nr.</w:t>
      </w:r>
      <w:r w:rsidR="00E322C9" w:rsidRPr="001D2990">
        <w:t xml:space="preserve"> </w:t>
      </w:r>
      <w:r w:rsidR="0072565E" w:rsidRPr="001D2990">
        <w:t>11);</w:t>
      </w:r>
    </w:p>
    <w:p w14:paraId="2F04F5DA" w14:textId="4F52AB7E" w:rsidR="00922F8A" w:rsidRPr="001D2990" w:rsidRDefault="00922F8A" w:rsidP="00D8130E">
      <w:pPr>
        <w:pStyle w:val="a"/>
        <w:numPr>
          <w:ilvl w:val="0"/>
          <w:numId w:val="49"/>
        </w:numPr>
        <w:tabs>
          <w:tab w:val="clear" w:pos="1134"/>
          <w:tab w:val="left" w:pos="-284"/>
          <w:tab w:val="left" w:pos="426"/>
        </w:tabs>
        <w:ind w:left="-284" w:firstLine="284"/>
      </w:pPr>
      <w:r w:rsidRPr="001D2990">
        <w:t>Declara</w:t>
      </w:r>
      <w:r w:rsidR="0072565E" w:rsidRPr="001D2990">
        <w:t>ție privind experienţa similară (anexa nr.</w:t>
      </w:r>
      <w:r w:rsidR="00E322C9" w:rsidRPr="001D2990">
        <w:t xml:space="preserve"> </w:t>
      </w:r>
      <w:r w:rsidR="0072565E" w:rsidRPr="001D2990">
        <w:t>12);</w:t>
      </w:r>
    </w:p>
    <w:p w14:paraId="6C586BF5" w14:textId="3189E7F3" w:rsidR="00922F8A" w:rsidRPr="001D2990" w:rsidRDefault="00922F8A" w:rsidP="00D8130E">
      <w:pPr>
        <w:pStyle w:val="a"/>
        <w:numPr>
          <w:ilvl w:val="0"/>
          <w:numId w:val="49"/>
        </w:numPr>
        <w:tabs>
          <w:tab w:val="clear" w:pos="1134"/>
          <w:tab w:val="left" w:pos="-284"/>
          <w:tab w:val="left" w:pos="426"/>
        </w:tabs>
        <w:ind w:left="-284" w:firstLine="284"/>
      </w:pPr>
      <w:r w:rsidRPr="001D2990">
        <w:t>Declarație privind lista principalelor lucrări execut</w:t>
      </w:r>
      <w:r w:rsidR="0072565E" w:rsidRPr="001D2990">
        <w:t>ate în ultimul an de activitate (anexa nr.</w:t>
      </w:r>
      <w:r w:rsidR="00E322C9" w:rsidRPr="001D2990">
        <w:t xml:space="preserve"> </w:t>
      </w:r>
      <w:r w:rsidR="0072565E" w:rsidRPr="001D2990">
        <w:t>13);</w:t>
      </w:r>
    </w:p>
    <w:p w14:paraId="173285F3" w14:textId="129433B1" w:rsidR="00922F8A" w:rsidRPr="001D2990" w:rsidRDefault="00922F8A" w:rsidP="00D8130E">
      <w:pPr>
        <w:pStyle w:val="a"/>
        <w:numPr>
          <w:ilvl w:val="0"/>
          <w:numId w:val="49"/>
        </w:numPr>
        <w:tabs>
          <w:tab w:val="clear" w:pos="1134"/>
          <w:tab w:val="left" w:pos="-284"/>
          <w:tab w:val="left" w:pos="426"/>
        </w:tabs>
        <w:ind w:left="-284" w:firstLine="284"/>
      </w:pPr>
      <w:r w:rsidRPr="001D2990">
        <w:t>Declaraţie privind dotările specifice, utilajul şi echipamentul necesar pentru îndeplinirea</w:t>
      </w:r>
      <w:r w:rsidR="0072565E" w:rsidRPr="001D2990">
        <w:t xml:space="preserve"> corespunzătoare a contractului (anexa nr.</w:t>
      </w:r>
      <w:r w:rsidR="00E322C9" w:rsidRPr="001D2990">
        <w:t xml:space="preserve"> </w:t>
      </w:r>
      <w:r w:rsidR="0072565E" w:rsidRPr="001D2990">
        <w:t>14);</w:t>
      </w:r>
    </w:p>
    <w:p w14:paraId="08497D25" w14:textId="5A8FBBAE" w:rsidR="00922F8A" w:rsidRPr="001D2990" w:rsidRDefault="00922F8A" w:rsidP="00D8130E">
      <w:pPr>
        <w:pStyle w:val="a"/>
        <w:numPr>
          <w:ilvl w:val="0"/>
          <w:numId w:val="49"/>
        </w:numPr>
        <w:tabs>
          <w:tab w:val="clear" w:pos="1134"/>
          <w:tab w:val="left" w:pos="-284"/>
          <w:tab w:val="left" w:pos="426"/>
        </w:tabs>
        <w:ind w:left="-284" w:firstLine="284"/>
        <w:rPr>
          <w:sz w:val="22"/>
          <w:szCs w:val="22"/>
        </w:rPr>
      </w:pPr>
      <w:r w:rsidRPr="001D2990">
        <w:t>Declaraţie privind personalul de specialitate propus pe</w:t>
      </w:r>
      <w:r w:rsidR="0072565E" w:rsidRPr="001D2990">
        <w:t>ntru implementarea contractului (anexa nr.</w:t>
      </w:r>
      <w:r w:rsidR="00E322C9" w:rsidRPr="001D2990">
        <w:t xml:space="preserve"> </w:t>
      </w:r>
      <w:r w:rsidR="0072565E" w:rsidRPr="001D2990">
        <w:t>15);</w:t>
      </w:r>
    </w:p>
    <w:p w14:paraId="06529AF5" w14:textId="65B87BA7" w:rsidR="00922F8A" w:rsidRPr="001D2990" w:rsidRDefault="00922F8A" w:rsidP="00D8130E">
      <w:pPr>
        <w:pStyle w:val="a"/>
        <w:numPr>
          <w:ilvl w:val="0"/>
          <w:numId w:val="49"/>
        </w:numPr>
        <w:tabs>
          <w:tab w:val="clear" w:pos="1134"/>
          <w:tab w:val="left" w:pos="-284"/>
          <w:tab w:val="left" w:pos="426"/>
        </w:tabs>
        <w:ind w:left="-284" w:firstLine="284"/>
        <w:rPr>
          <w:sz w:val="22"/>
          <w:szCs w:val="22"/>
        </w:rPr>
      </w:pPr>
      <w:r w:rsidRPr="001D2990">
        <w:t>Lista subcontractanților şi partea/părţile din contract c</w:t>
      </w:r>
      <w:r w:rsidR="0072565E" w:rsidRPr="001D2990">
        <w:t>are sunt îndeplinite de aceştia (anexa nr.</w:t>
      </w:r>
      <w:r w:rsidR="00FF430B" w:rsidRPr="001D2990">
        <w:t xml:space="preserve"> </w:t>
      </w:r>
      <w:r w:rsidR="0072565E" w:rsidRPr="001D2990">
        <w:t>16);</w:t>
      </w:r>
    </w:p>
    <w:p w14:paraId="2A0F6A6B" w14:textId="7ECAB38D" w:rsidR="00922F8A" w:rsidRPr="001D2990" w:rsidRDefault="0072565E" w:rsidP="00D8130E">
      <w:pPr>
        <w:pStyle w:val="a"/>
        <w:numPr>
          <w:ilvl w:val="0"/>
          <w:numId w:val="49"/>
        </w:numPr>
        <w:tabs>
          <w:tab w:val="clear" w:pos="1134"/>
          <w:tab w:val="left" w:pos="-284"/>
          <w:tab w:val="left" w:pos="426"/>
        </w:tabs>
        <w:ind w:left="-284" w:firstLine="284"/>
      </w:pPr>
      <w:r w:rsidRPr="001D2990">
        <w:t>Informaţii privind asocierea (anexa nr.</w:t>
      </w:r>
      <w:r w:rsidR="00E322C9" w:rsidRPr="001D2990">
        <w:t xml:space="preserve"> </w:t>
      </w:r>
      <w:r w:rsidRPr="001D2990">
        <w:t>17);</w:t>
      </w:r>
    </w:p>
    <w:p w14:paraId="2C72544D" w14:textId="1824FADC" w:rsidR="00922F8A" w:rsidRPr="001D2990" w:rsidRDefault="00922F8A" w:rsidP="00D8130E">
      <w:pPr>
        <w:pStyle w:val="a"/>
        <w:numPr>
          <w:ilvl w:val="0"/>
          <w:numId w:val="49"/>
        </w:numPr>
        <w:tabs>
          <w:tab w:val="clear" w:pos="1134"/>
          <w:tab w:val="left" w:pos="-284"/>
          <w:tab w:val="left" w:pos="426"/>
        </w:tabs>
        <w:ind w:left="-284" w:firstLine="284"/>
      </w:pPr>
      <w:r w:rsidRPr="001D2990">
        <w:t>Angajament terţ susţinător financiar</w:t>
      </w:r>
      <w:r w:rsidR="0072565E" w:rsidRPr="001D2990">
        <w:t xml:space="preserve"> (anexa nr.</w:t>
      </w:r>
      <w:r w:rsidR="00FF430B" w:rsidRPr="001D2990">
        <w:t xml:space="preserve"> </w:t>
      </w:r>
      <w:r w:rsidR="0072565E" w:rsidRPr="001D2990">
        <w:t>18);</w:t>
      </w:r>
    </w:p>
    <w:p w14:paraId="3918E81D" w14:textId="716CA622" w:rsidR="00922F8A" w:rsidRPr="001D2990" w:rsidRDefault="00922F8A" w:rsidP="00D8130E">
      <w:pPr>
        <w:pStyle w:val="a"/>
        <w:numPr>
          <w:ilvl w:val="0"/>
          <w:numId w:val="49"/>
        </w:numPr>
        <w:tabs>
          <w:tab w:val="clear" w:pos="1134"/>
          <w:tab w:val="left" w:pos="-284"/>
          <w:tab w:val="left" w:pos="426"/>
        </w:tabs>
        <w:ind w:left="-284" w:firstLine="284"/>
      </w:pPr>
      <w:r w:rsidRPr="001D2990">
        <w:t>Angajament privind susţinerea tehnică și profesională a ofertantului/grupului d</w:t>
      </w:r>
      <w:r w:rsidR="0072565E" w:rsidRPr="001D2990">
        <w:t>e operatori economici (anexa nr.</w:t>
      </w:r>
      <w:r w:rsidR="00FF430B" w:rsidRPr="001D2990">
        <w:t xml:space="preserve"> </w:t>
      </w:r>
      <w:r w:rsidR="0072565E" w:rsidRPr="001D2990">
        <w:t>19);</w:t>
      </w:r>
    </w:p>
    <w:p w14:paraId="0B8D67B8" w14:textId="5DB8766E" w:rsidR="00922F8A" w:rsidRPr="001D2990" w:rsidRDefault="00922F8A" w:rsidP="00D8130E">
      <w:pPr>
        <w:pStyle w:val="a"/>
        <w:numPr>
          <w:ilvl w:val="0"/>
          <w:numId w:val="49"/>
        </w:numPr>
        <w:tabs>
          <w:tab w:val="clear" w:pos="1134"/>
          <w:tab w:val="left" w:pos="-284"/>
          <w:tab w:val="left" w:pos="426"/>
        </w:tabs>
        <w:ind w:left="-284" w:firstLine="284"/>
      </w:pPr>
      <w:r w:rsidRPr="001D2990">
        <w:t>De</w:t>
      </w:r>
      <w:r w:rsidR="0072565E" w:rsidRPr="001D2990">
        <w:t>claraţie terţ susţinător tehnic (anexa nr.</w:t>
      </w:r>
      <w:r w:rsidR="00FF430B" w:rsidRPr="001D2990">
        <w:t xml:space="preserve"> </w:t>
      </w:r>
      <w:r w:rsidR="0072565E" w:rsidRPr="001D2990">
        <w:t>20);</w:t>
      </w:r>
    </w:p>
    <w:p w14:paraId="4AD0C6C0" w14:textId="08A42FC2" w:rsidR="00922F8A" w:rsidRPr="001D2990" w:rsidRDefault="00922F8A" w:rsidP="00D8130E">
      <w:pPr>
        <w:pStyle w:val="a"/>
        <w:numPr>
          <w:ilvl w:val="0"/>
          <w:numId w:val="49"/>
        </w:numPr>
        <w:tabs>
          <w:tab w:val="clear" w:pos="1134"/>
          <w:tab w:val="left" w:pos="-284"/>
          <w:tab w:val="left" w:pos="426"/>
        </w:tabs>
        <w:ind w:left="-284" w:firstLine="284"/>
      </w:pPr>
      <w:r w:rsidRPr="001D2990">
        <w:t>Declaraţie terţ susţinător profesional</w:t>
      </w:r>
      <w:r w:rsidR="0072565E" w:rsidRPr="001D2990">
        <w:t xml:space="preserve"> (anexa nr.</w:t>
      </w:r>
      <w:r w:rsidR="00FF430B" w:rsidRPr="001D2990">
        <w:t xml:space="preserve"> </w:t>
      </w:r>
      <w:r w:rsidR="0072565E" w:rsidRPr="001D2990">
        <w:t>21);</w:t>
      </w:r>
    </w:p>
    <w:p w14:paraId="46658379" w14:textId="768E77F5" w:rsidR="00922F8A" w:rsidRPr="001D2990" w:rsidRDefault="00922F8A" w:rsidP="00D8130E">
      <w:pPr>
        <w:pStyle w:val="a"/>
        <w:numPr>
          <w:ilvl w:val="0"/>
          <w:numId w:val="49"/>
        </w:numPr>
        <w:tabs>
          <w:tab w:val="clear" w:pos="1134"/>
          <w:tab w:val="left" w:pos="-284"/>
          <w:tab w:val="left" w:pos="426"/>
        </w:tabs>
        <w:ind w:left="-284" w:firstLine="284"/>
      </w:pPr>
      <w:r w:rsidRPr="001D2990">
        <w:lastRenderedPageBreak/>
        <w:t xml:space="preserve">Aviz pentru participare la licitațiile publice de lucrări din domeniul </w:t>
      </w:r>
      <w:r w:rsidR="0072565E" w:rsidRPr="001D2990">
        <w:t>construcțiilor și instalațiilor (anexa nr.</w:t>
      </w:r>
      <w:r w:rsidR="00E322C9" w:rsidRPr="001D2990">
        <w:t xml:space="preserve"> </w:t>
      </w:r>
      <w:r w:rsidR="0072565E" w:rsidRPr="001D2990">
        <w:t>22);</w:t>
      </w:r>
    </w:p>
    <w:p w14:paraId="3F719CFD" w14:textId="529CDF53" w:rsidR="00922F8A" w:rsidRPr="001D2990" w:rsidRDefault="00922F8A" w:rsidP="00D8130E">
      <w:pPr>
        <w:pStyle w:val="a"/>
        <w:numPr>
          <w:ilvl w:val="0"/>
          <w:numId w:val="49"/>
        </w:numPr>
        <w:tabs>
          <w:tab w:val="clear" w:pos="1134"/>
          <w:tab w:val="left" w:pos="-284"/>
          <w:tab w:val="left" w:pos="426"/>
        </w:tabs>
        <w:ind w:left="-284" w:firstLine="284"/>
      </w:pPr>
      <w:r w:rsidRPr="001D2990">
        <w:t xml:space="preserve">Caiet de sarcini. Formularul de deviz nr.1 – </w:t>
      </w:r>
      <w:r w:rsidR="0072565E" w:rsidRPr="001D2990">
        <w:t>lista cu cantitățile de lucrări (anexa nr.</w:t>
      </w:r>
      <w:r w:rsidR="00E322C9" w:rsidRPr="001D2990">
        <w:t xml:space="preserve"> </w:t>
      </w:r>
      <w:r w:rsidR="0072565E" w:rsidRPr="001D2990">
        <w:t>23);</w:t>
      </w:r>
    </w:p>
    <w:p w14:paraId="04A05C32" w14:textId="67304D97" w:rsidR="00922F8A" w:rsidRPr="001D2990" w:rsidRDefault="00922F8A" w:rsidP="00D8130E">
      <w:pPr>
        <w:pStyle w:val="a"/>
        <w:numPr>
          <w:ilvl w:val="0"/>
          <w:numId w:val="49"/>
        </w:numPr>
        <w:tabs>
          <w:tab w:val="clear" w:pos="1134"/>
          <w:tab w:val="left" w:pos="-284"/>
          <w:tab w:val="left" w:pos="426"/>
        </w:tabs>
        <w:ind w:left="-284" w:firstLine="284"/>
      </w:pPr>
      <w:r w:rsidRPr="001D2990">
        <w:t xml:space="preserve">Caiet de </w:t>
      </w:r>
      <w:r w:rsidR="0072565E" w:rsidRPr="001D2990">
        <w:t>sarcini. Servicii de proiectare (anexa nr.</w:t>
      </w:r>
      <w:r w:rsidR="00E322C9" w:rsidRPr="001D2990">
        <w:t xml:space="preserve"> </w:t>
      </w:r>
      <w:r w:rsidR="0072565E" w:rsidRPr="001D2990">
        <w:t>24);</w:t>
      </w:r>
    </w:p>
    <w:p w14:paraId="16FDAC2E" w14:textId="431D7CE9" w:rsidR="00922F8A" w:rsidRPr="001D2990" w:rsidRDefault="0072565E" w:rsidP="00D8130E">
      <w:pPr>
        <w:pStyle w:val="a"/>
        <w:numPr>
          <w:ilvl w:val="0"/>
          <w:numId w:val="49"/>
        </w:numPr>
        <w:tabs>
          <w:tab w:val="clear" w:pos="1134"/>
          <w:tab w:val="left" w:pos="-284"/>
          <w:tab w:val="left" w:pos="426"/>
        </w:tabs>
        <w:ind w:left="-284" w:firstLine="284"/>
      </w:pPr>
      <w:r w:rsidRPr="001D2990">
        <w:t>Contract de antrepriză (anexa nr.</w:t>
      </w:r>
      <w:r w:rsidR="00E322C9" w:rsidRPr="001D2990">
        <w:t xml:space="preserve"> </w:t>
      </w:r>
      <w:r w:rsidRPr="001D2990">
        <w:t>25);</w:t>
      </w:r>
    </w:p>
    <w:p w14:paraId="1CC3152A" w14:textId="5D4DD56D" w:rsidR="00922F8A" w:rsidRPr="001D2990" w:rsidRDefault="00922F8A" w:rsidP="00D8130E">
      <w:pPr>
        <w:pStyle w:val="a"/>
        <w:numPr>
          <w:ilvl w:val="0"/>
          <w:numId w:val="49"/>
        </w:numPr>
        <w:tabs>
          <w:tab w:val="clear" w:pos="1134"/>
          <w:tab w:val="left" w:pos="-284"/>
          <w:tab w:val="left" w:pos="426"/>
        </w:tabs>
        <w:ind w:left="-284" w:firstLine="284"/>
      </w:pPr>
      <w:r w:rsidRPr="001D2990">
        <w:t>Contract de achiziţion</w:t>
      </w:r>
      <w:r w:rsidR="0072565E" w:rsidRPr="001D2990">
        <w:t>are a serviciilor de proiectare (anexa nr.</w:t>
      </w:r>
      <w:r w:rsidR="00E322C9" w:rsidRPr="001D2990">
        <w:t xml:space="preserve"> </w:t>
      </w:r>
      <w:r w:rsidR="0072565E" w:rsidRPr="001D2990">
        <w:t>26);</w:t>
      </w:r>
    </w:p>
    <w:p w14:paraId="030FA56F" w14:textId="0E01AE30" w:rsidR="00922F8A" w:rsidRPr="001D2990" w:rsidRDefault="00922F8A" w:rsidP="00D8130E">
      <w:pPr>
        <w:pStyle w:val="a"/>
        <w:numPr>
          <w:ilvl w:val="0"/>
          <w:numId w:val="49"/>
        </w:numPr>
        <w:tabs>
          <w:tab w:val="clear" w:pos="1134"/>
          <w:tab w:val="left" w:pos="-284"/>
          <w:tab w:val="left" w:pos="426"/>
        </w:tabs>
        <w:ind w:left="-284" w:firstLine="284"/>
      </w:pPr>
      <w:r w:rsidRPr="001D2990">
        <w:t>Acord a</w:t>
      </w:r>
      <w:r w:rsidR="0072565E" w:rsidRPr="001D2990">
        <w:t>dițional (anexa nr.</w:t>
      </w:r>
      <w:r w:rsidR="00E322C9" w:rsidRPr="001D2990">
        <w:t xml:space="preserve"> </w:t>
      </w:r>
      <w:r w:rsidR="0072565E" w:rsidRPr="001D2990">
        <w:t>27);</w:t>
      </w:r>
    </w:p>
    <w:p w14:paraId="0A4A3725" w14:textId="71841704" w:rsidR="00922F8A" w:rsidRPr="00FF430B" w:rsidRDefault="0072565E" w:rsidP="00D8130E">
      <w:pPr>
        <w:pStyle w:val="a"/>
        <w:numPr>
          <w:ilvl w:val="0"/>
          <w:numId w:val="49"/>
        </w:numPr>
        <w:tabs>
          <w:tab w:val="clear" w:pos="1134"/>
          <w:tab w:val="left" w:pos="-284"/>
          <w:tab w:val="left" w:pos="426"/>
        </w:tabs>
        <w:ind w:left="-284" w:firstLine="284"/>
      </w:pPr>
      <w:r w:rsidRPr="00FF430B">
        <w:t>Acord-cadru (anexa nr.</w:t>
      </w:r>
      <w:r w:rsidR="00E322C9" w:rsidRPr="00FF430B">
        <w:t xml:space="preserve"> </w:t>
      </w:r>
      <w:r w:rsidRPr="00FF430B">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0CE220AE" w14:textId="7373DB67"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28EBDE30" w14:textId="3E2C0771" w:rsidR="00B93DBE" w:rsidRPr="00FF430B" w:rsidRDefault="00033577" w:rsidP="00D8130E">
      <w:pPr>
        <w:pStyle w:val="a"/>
        <w:numPr>
          <w:ilvl w:val="0"/>
          <w:numId w:val="19"/>
        </w:numPr>
        <w:tabs>
          <w:tab w:val="clear" w:pos="1134"/>
          <w:tab w:val="left" w:pos="-284"/>
          <w:tab w:val="left" w:pos="196"/>
        </w:tabs>
        <w:ind w:left="-284" w:firstLine="284"/>
      </w:pPr>
      <w:r w:rsidRPr="00FF430B">
        <w:t xml:space="preserve"> </w:t>
      </w:r>
      <w:r w:rsidR="00366B72" w:rsidRPr="00FF430B">
        <w:t>D</w:t>
      </w:r>
      <w:r w:rsidR="00835D86" w:rsidRPr="00FF430B">
        <w:t>etaliile din document desenate ș</w:t>
      </w:r>
      <w:r w:rsidR="00366B72" w:rsidRPr="00FF430B">
        <w:t>i scrise prin care sunt d</w:t>
      </w:r>
      <w:r w:rsidR="00835D86" w:rsidRPr="00FF430B">
        <w:t>eterminate soluţii urbanistice ș</w:t>
      </w:r>
      <w:r w:rsidR="00366B72" w:rsidRPr="00FF430B">
        <w:t>i de amenajare a teritoriului, arhitecturale, constructive, tehno</w:t>
      </w:r>
      <w:r w:rsidR="00835D86" w:rsidRPr="00FF430B">
        <w:t>logice, rezultatele calculelor ș</w:t>
      </w:r>
      <w:r w:rsidR="00366B72" w:rsidRPr="00FF430B">
        <w:t>i argumentării soluţiilor adoptate, volumele de lucrări, caracteri</w:t>
      </w:r>
      <w:r w:rsidR="00835D86" w:rsidRPr="00FF430B">
        <w:t>sticile tehnice ș</w:t>
      </w:r>
      <w:r w:rsidR="00366B72" w:rsidRPr="00FF430B">
        <w:t>i alcătuirea el</w:t>
      </w:r>
      <w:r w:rsidR="00835D86" w:rsidRPr="00FF430B">
        <w:t>ementelor constructive, precum ș</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și </w:t>
      </w:r>
      <w:r w:rsidR="00E322C9" w:rsidRPr="00FF430B">
        <w:t>a</w:t>
      </w:r>
      <w:r w:rsidRPr="00FF430B">
        <w:t>nexa nr.</w:t>
      </w:r>
      <w:r w:rsidR="00E322C9" w:rsidRPr="00FF430B">
        <w:t xml:space="preserve"> </w:t>
      </w:r>
      <w:r w:rsidRPr="00FF430B">
        <w:t>24</w:t>
      </w:r>
      <w:r w:rsidR="00AF76C0" w:rsidRPr="00FF430B">
        <w:t>)</w:t>
      </w:r>
      <w:r w:rsidR="00835D86" w:rsidRPr="00FF430B">
        <w:t>.</w:t>
      </w:r>
    </w:p>
    <w:p w14:paraId="7BB7A9DB" w14:textId="77777777" w:rsidR="00D8130E" w:rsidRPr="00FF430B" w:rsidRDefault="00D8130E" w:rsidP="00D8130E">
      <w:pPr>
        <w:pStyle w:val="a"/>
        <w:numPr>
          <w:ilvl w:val="0"/>
          <w:numId w:val="0"/>
        </w:numPr>
        <w:ind w:left="360"/>
      </w:pPr>
    </w:p>
    <w:p w14:paraId="4FFC2F44" w14:textId="77777777" w:rsidR="00352B05" w:rsidRPr="00FF430B" w:rsidRDefault="00033577" w:rsidP="00D8130E">
      <w:pPr>
        <w:pStyle w:val="a"/>
        <w:numPr>
          <w:ilvl w:val="0"/>
          <w:numId w:val="19"/>
        </w:numPr>
        <w:tabs>
          <w:tab w:val="clear" w:pos="1134"/>
          <w:tab w:val="left" w:pos="-284"/>
          <w:tab w:val="left" w:pos="196"/>
          <w:tab w:val="left" w:pos="567"/>
        </w:tabs>
        <w:ind w:left="-284" w:firstLine="284"/>
      </w:pPr>
      <w:r w:rsidRPr="00FF430B">
        <w:t xml:space="preserve"> </w:t>
      </w:r>
      <w:r w:rsidR="00DC250A"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00DC250A" w:rsidRPr="00FF430B">
        <w:t xml:space="preserve">și </w:t>
      </w:r>
      <w:r w:rsidR="00491A8B" w:rsidRPr="00FF430B">
        <w:t xml:space="preserve">sunt </w:t>
      </w:r>
      <w:r w:rsidR="00DC250A" w:rsidRPr="00FF430B">
        <w:t>destinate exclusiv achiziției în cauză.</w:t>
      </w:r>
    </w:p>
    <w:p w14:paraId="18AE3586" w14:textId="77777777" w:rsidR="00D8130E" w:rsidRPr="00FF430B" w:rsidRDefault="00D8130E" w:rsidP="00D8130E">
      <w:pPr>
        <w:pStyle w:val="a"/>
        <w:numPr>
          <w:ilvl w:val="0"/>
          <w:numId w:val="0"/>
        </w:numPr>
        <w:ind w:left="357"/>
      </w:pPr>
    </w:p>
    <w:p w14:paraId="6E4805C8" w14:textId="77777777" w:rsidR="00352B05" w:rsidRPr="00FF430B" w:rsidRDefault="00033577" w:rsidP="0038237B">
      <w:pPr>
        <w:pStyle w:val="a"/>
        <w:numPr>
          <w:ilvl w:val="0"/>
          <w:numId w:val="19"/>
        </w:numPr>
        <w:tabs>
          <w:tab w:val="clear" w:pos="1134"/>
          <w:tab w:val="left" w:pos="-284"/>
          <w:tab w:val="left" w:pos="196"/>
          <w:tab w:val="left" w:pos="567"/>
        </w:tabs>
        <w:spacing w:after="120"/>
        <w:ind w:left="-284" w:firstLine="284"/>
      </w:pPr>
      <w:r w:rsidRPr="00FF430B">
        <w:t xml:space="preserve"> </w:t>
      </w:r>
      <w:r w:rsidR="001C03B0" w:rsidRPr="00FF430B">
        <w:t>Atribuirea contractului de achiziție publică</w:t>
      </w:r>
      <w:r w:rsidR="00AF76C0" w:rsidRPr="00FF430B">
        <w:t xml:space="preserve"> </w:t>
      </w:r>
      <w:r w:rsidR="00CE6337" w:rsidRPr="00FF430B">
        <w:t>de</w:t>
      </w:r>
      <w:r w:rsidR="00AF76C0" w:rsidRPr="00FF430B">
        <w:t xml:space="preserve"> </w:t>
      </w:r>
      <w:r w:rsidR="00960B07" w:rsidRPr="00FF430B">
        <w:t xml:space="preserve">lucrări sau </w:t>
      </w:r>
      <w:r w:rsidRPr="00FF430B">
        <w:t xml:space="preserve">de </w:t>
      </w:r>
      <w:r w:rsidR="00960B07" w:rsidRPr="00FF430B">
        <w:t>servicii</w:t>
      </w:r>
      <w:r w:rsidR="00CE6337" w:rsidRPr="00FF430B">
        <w:t xml:space="preserve"> de proiectare și de lucrări</w:t>
      </w:r>
      <w:r w:rsidR="00AF76C0" w:rsidRPr="00FF430B">
        <w:t xml:space="preserve"> </w:t>
      </w:r>
      <w:r w:rsidR="001C03B0" w:rsidRPr="00FF430B">
        <w:t>se realizează în conformitate cu prevederile:</w:t>
      </w:r>
    </w:p>
    <w:p w14:paraId="5C12BB05" w14:textId="21963674" w:rsidR="00352B05" w:rsidRPr="00FF430B" w:rsidRDefault="004B16DD" w:rsidP="00F902A7">
      <w:pPr>
        <w:pStyle w:val="a"/>
        <w:numPr>
          <w:ilvl w:val="0"/>
          <w:numId w:val="20"/>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 xml:space="preserve">131/2015 privind achizițiile </w:t>
      </w:r>
      <w:r w:rsidR="00AD17E8" w:rsidRPr="00FF430B">
        <w:t>publice;</w:t>
      </w:r>
      <w:r w:rsidR="001C03B0" w:rsidRPr="00FF430B">
        <w:t xml:space="preserve"> </w:t>
      </w:r>
    </w:p>
    <w:p w14:paraId="559DA846" w14:textId="1AB3B724" w:rsidR="00352B05" w:rsidRPr="00FF430B" w:rsidRDefault="00A97B89" w:rsidP="00F902A7">
      <w:pPr>
        <w:pStyle w:val="a"/>
        <w:numPr>
          <w:ilvl w:val="0"/>
          <w:numId w:val="20"/>
        </w:numPr>
        <w:tabs>
          <w:tab w:val="clear" w:pos="1134"/>
          <w:tab w:val="left" w:pos="-284"/>
          <w:tab w:val="left" w:pos="284"/>
        </w:tabs>
        <w:spacing w:after="120"/>
        <w:ind w:left="-284" w:firstLine="284"/>
      </w:pPr>
      <w:hyperlink r:id="rId8" w:history="1">
        <w:r w:rsidR="00DA6115" w:rsidRPr="00FF430B">
          <w:rPr>
            <w:rStyle w:val="af3"/>
            <w:rFonts w:eastAsiaTheme="majorEastAsia"/>
            <w:bCs/>
            <w:color w:val="auto"/>
            <w:u w:val="none"/>
            <w:bdr w:val="none" w:sz="0" w:space="0" w:color="auto" w:frame="1"/>
            <w:shd w:val="clear" w:color="auto" w:fill="FFFFFF"/>
          </w:rPr>
          <w:t>Hotărârii Guvernului nr.</w:t>
        </w:r>
        <w:r w:rsidR="00FF430B">
          <w:rPr>
            <w:rStyle w:val="af3"/>
            <w:rFonts w:eastAsiaTheme="majorEastAsia"/>
            <w:bCs/>
            <w:color w:val="auto"/>
            <w:u w:val="none"/>
            <w:bdr w:val="none" w:sz="0" w:space="0" w:color="auto" w:frame="1"/>
            <w:shd w:val="clear" w:color="auto" w:fill="FFFFFF"/>
          </w:rPr>
          <w:t xml:space="preserve"> </w:t>
        </w:r>
        <w:r w:rsidR="004B16DD" w:rsidRPr="00FF430B">
          <w:rPr>
            <w:rStyle w:val="af3"/>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aff"/>
          <w:b w:val="0"/>
          <w:bdr w:val="none" w:sz="0" w:space="0" w:color="auto" w:frame="1"/>
          <w:shd w:val="clear" w:color="auto" w:fill="FFFFFF"/>
        </w:rPr>
        <w:t>.</w:t>
      </w:r>
    </w:p>
    <w:p w14:paraId="1C4D7021" w14:textId="72C6B915"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1C03B0"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001C03B0" w:rsidRPr="00FF430B">
        <w:t xml:space="preserve">și servicii de proiectare, </w:t>
      </w:r>
      <w:r w:rsidR="004B16DD" w:rsidRPr="00FF430B">
        <w:t xml:space="preserve">procedura </w:t>
      </w:r>
      <w:r w:rsidRPr="00FF430B">
        <w:t>se desfășoară</w:t>
      </w:r>
      <w:r w:rsidR="001C03B0" w:rsidRPr="00FF430B">
        <w:t xml:space="preserve"> conform</w:t>
      </w:r>
      <w:r w:rsidR="00482E77" w:rsidRPr="00FF430B">
        <w:t xml:space="preserve"> </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75550B" w:rsidRPr="00FF430B">
        <w:rPr>
          <w:color w:val="000000" w:themeColor="text1"/>
        </w:rPr>
        <w:t xml:space="preserve"> </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14:paraId="61D36EA3" w14:textId="4CB755A9" w:rsidR="009F6B02" w:rsidRPr="00FF430B" w:rsidRDefault="00033577" w:rsidP="0038237B">
      <w:pPr>
        <w:pStyle w:val="a"/>
        <w:numPr>
          <w:ilvl w:val="0"/>
          <w:numId w:val="19"/>
        </w:numPr>
        <w:tabs>
          <w:tab w:val="left" w:pos="-284"/>
          <w:tab w:val="left" w:pos="196"/>
          <w:tab w:val="left" w:pos="426"/>
        </w:tabs>
        <w:spacing w:after="120"/>
        <w:ind w:left="-284" w:firstLine="284"/>
      </w:pPr>
      <w:r w:rsidRPr="00FF430B">
        <w:t xml:space="preserve"> </w:t>
      </w:r>
      <w:r w:rsidR="009F6B02" w:rsidRPr="00FF430B">
        <w:t xml:space="preserve">În cazul în care autoritatea contractantă inițiază procedura de negociere, </w:t>
      </w:r>
      <w:r w:rsidR="00CA027D" w:rsidRPr="00FF430B">
        <w:t xml:space="preserve">procedura </w:t>
      </w:r>
      <w:r w:rsidR="009F6B02" w:rsidRPr="00FF430B">
        <w:t>se desfăș</w:t>
      </w:r>
      <w:r w:rsidRPr="00FF430B">
        <w:t>oară</w:t>
      </w:r>
      <w:r w:rsidR="009F6B02" w:rsidRPr="00FF430B">
        <w:t xml:space="preserve"> conform</w:t>
      </w:r>
      <w:r w:rsidR="00482E77" w:rsidRPr="00FF430B">
        <w:t xml:space="preserve"> </w:t>
      </w:r>
      <w:r w:rsidR="009F6B02" w:rsidRPr="00FF430B">
        <w:t>Regulamentului cu privire la achizițiile publice folosind procedura de negociere</w:t>
      </w:r>
      <w:r w:rsidR="00E322C9" w:rsidRPr="00FF430B">
        <w:t>,</w:t>
      </w:r>
      <w:r w:rsidR="00BB0C40" w:rsidRPr="00FF430B">
        <w:t xml:space="preserve"> aprobat prin</w:t>
      </w:r>
      <w:r w:rsidR="009F6B02" w:rsidRPr="00FF430B">
        <w:t xml:space="preserve"> Hotărârea Gu</w:t>
      </w:r>
      <w:r w:rsidR="00BB0C40" w:rsidRPr="00FF430B">
        <w:t>vernului nr.</w:t>
      </w:r>
      <w:r w:rsidR="00DF4DCF">
        <w:t xml:space="preserve"> </w:t>
      </w:r>
      <w:r w:rsidR="00BB0C40" w:rsidRPr="00FF430B">
        <w:t>599</w:t>
      </w:r>
      <w:r w:rsidR="00101CBC" w:rsidRPr="00FF430B">
        <w:t>/</w:t>
      </w:r>
      <w:r w:rsidR="00BB0C40" w:rsidRPr="00FF430B">
        <w:t>2020.</w:t>
      </w:r>
    </w:p>
    <w:p w14:paraId="07485C74" w14:textId="3D131EED" w:rsidR="00E000AD" w:rsidRPr="00FF430B" w:rsidRDefault="00E000AD" w:rsidP="0038237B">
      <w:pPr>
        <w:pStyle w:val="a"/>
        <w:numPr>
          <w:ilvl w:val="0"/>
          <w:numId w:val="19"/>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341C8C" w:rsidRPr="00FF430B">
        <w:t xml:space="preserve"> </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și </w:t>
      </w:r>
      <w:r w:rsidR="0072565E" w:rsidRPr="00FF430B">
        <w:t>nr.</w:t>
      </w:r>
      <w:r w:rsidR="00FF430B">
        <w:t xml:space="preserve"> </w:t>
      </w:r>
      <w:r w:rsidR="00543226" w:rsidRPr="00FF430B">
        <w:t>2</w:t>
      </w:r>
      <w:r w:rsidR="00033577" w:rsidRPr="00FF430B">
        <w:t>6</w:t>
      </w:r>
      <w:r w:rsidR="00350122" w:rsidRPr="00FF430B">
        <w:t>.</w:t>
      </w:r>
    </w:p>
    <w:p w14:paraId="7E0F7D91" w14:textId="77777777" w:rsidR="00A50D0A" w:rsidRPr="00FF430B" w:rsidRDefault="001C03B0" w:rsidP="00033577">
      <w:pPr>
        <w:pStyle w:val="a"/>
        <w:numPr>
          <w:ilvl w:val="0"/>
          <w:numId w:val="19"/>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14:paraId="3351230E" w14:textId="0B5FFED5" w:rsidR="00A50D0A" w:rsidRPr="00FF430B" w:rsidRDefault="00E42F35" w:rsidP="0038237B">
      <w:pPr>
        <w:pStyle w:val="a"/>
        <w:numPr>
          <w:ilvl w:val="0"/>
          <w:numId w:val="19"/>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w:t>
      </w:r>
      <w:r w:rsidR="00DF4DCF">
        <w:t xml:space="preserve"> </w:t>
      </w:r>
      <w:r w:rsidR="00482E77" w:rsidRPr="00FF430B">
        <w:t>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FD1157" w:rsidRPr="00FF430B">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482E77" w:rsidRPr="00FF430B">
        <w:t xml:space="preserve"> </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033577" w:rsidRPr="00FF430B">
        <w:t xml:space="preserve"> </w:t>
      </w:r>
      <w:r w:rsidR="001C03B0" w:rsidRPr="00FF430B">
        <w:t>cu condiţia ca acestea să fie însoţite de o traducere exactă a fragmentelor relevante în limba română.</w:t>
      </w:r>
    </w:p>
    <w:p w14:paraId="4ABAA1D5" w14:textId="77777777" w:rsidR="00946421" w:rsidRPr="00FF430B" w:rsidRDefault="00946421" w:rsidP="0038237B">
      <w:pPr>
        <w:pStyle w:val="a"/>
        <w:numPr>
          <w:ilvl w:val="0"/>
          <w:numId w:val="19"/>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a"/>
        <w:numPr>
          <w:ilvl w:val="0"/>
          <w:numId w:val="19"/>
        </w:numPr>
        <w:tabs>
          <w:tab w:val="clear" w:pos="1134"/>
          <w:tab w:val="left" w:pos="-284"/>
          <w:tab w:val="left" w:pos="196"/>
          <w:tab w:val="left" w:pos="426"/>
        </w:tabs>
        <w:spacing w:after="120"/>
        <w:ind w:left="-284" w:firstLine="284"/>
      </w:pPr>
      <w:r w:rsidRPr="00FF430B">
        <w:lastRenderedPageBreak/>
        <w:t>În cazul achizițiilor de servicii de proiectare,</w:t>
      </w:r>
      <w:r w:rsidR="00482E77" w:rsidRPr="00FF430B">
        <w:t xml:space="preserve"> </w:t>
      </w:r>
      <w:r w:rsidRPr="00FF430B">
        <w:t>proiectanţii de construcţii sunt obligaţi</w:t>
      </w:r>
      <w:r w:rsidR="00482E77" w:rsidRPr="00FF430B">
        <w:t xml:space="preserve"> </w:t>
      </w:r>
      <w:r w:rsidRPr="00FF430B">
        <w:t xml:space="preserve">să exercite supravegherea de autor </w:t>
      </w:r>
      <w:r w:rsidR="00FE14A2" w:rsidRPr="00FF430B">
        <w:t>pe tot parcursul execuției lucrărilor.</w:t>
      </w:r>
    </w:p>
    <w:p w14:paraId="34F644C4"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să viziteze amplasamentul lucrării de construcţie sau obiectul supus proiectării în scopul elaborării ofertei pentru participare la procedura de atribuire a contractului de achiziție publică de lucrări</w:t>
      </w:r>
      <w:r w:rsidR="00482E77" w:rsidRPr="00FF430B">
        <w:t xml:space="preserve"> </w:t>
      </w:r>
      <w:r w:rsidR="00215AC6" w:rsidRPr="00FF430B">
        <w:t xml:space="preserve">sau </w:t>
      </w:r>
      <w:r w:rsidR="00491A8B" w:rsidRPr="00FF430B">
        <w:t>procedura de atribuire a contractului de achiziție publică de servicii</w:t>
      </w:r>
      <w:r w:rsidR="00215AC6" w:rsidRPr="00FF430B">
        <w:t xml:space="preserve"> de proiectare și de lucrări.</w:t>
      </w:r>
    </w:p>
    <w:p w14:paraId="66B8DF67"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și să obțină toate informațiile care pot fi necesare în vederea elaborării ofertei</w:t>
      </w:r>
      <w:r w:rsidRPr="00FF430B">
        <w:t>. În cadrul vizitei ofertantul îşi asumă riscul producerii unui eventual accident care s-ar putea solda cu moartea sau rănirea fizică a unei persoane şi/sau cu pierderea ori deteriorarea proprietăţii. Ofertantul suport</w:t>
      </w:r>
      <w:r w:rsidR="00C32620" w:rsidRPr="00FF430B">
        <w:t>ă</w:t>
      </w:r>
      <w:r w:rsidRPr="00FF430B">
        <w:t xml:space="preserve"> orice eventuale cheltuieli, pierderi sau daune ca rezultat al vizitării amplasamentului lucrării.</w:t>
      </w:r>
    </w:p>
    <w:p w14:paraId="5D5F6834" w14:textId="3827FB92" w:rsidR="00D22624"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și</w:t>
      </w:r>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r w:rsidRPr="00FF430B">
        <w:t xml:space="preserve">în cadrul </w:t>
      </w:r>
      <w:r w:rsidR="00765605" w:rsidRPr="00FF430B">
        <w:t>procedurii de atribuire</w:t>
      </w:r>
      <w:r w:rsidRPr="00FF430B">
        <w:t xml:space="preserve"> pentru contractul de achiziție publică aceasta: </w:t>
      </w:r>
      <w:bookmarkStart w:id="0" w:name="_Toc392179963"/>
      <w:bookmarkStart w:id="1" w:name="_Toc392180134"/>
      <w:bookmarkStart w:id="2" w:name="_Toc449539024"/>
    </w:p>
    <w:p w14:paraId="302D8169" w14:textId="65471E63"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F430B">
        <w:t xml:space="preserve"> </w:t>
      </w:r>
      <w:r w:rsidR="00FD1157" w:rsidRPr="00FF430B">
        <w:t>1420/2016</w:t>
      </w:r>
      <w:r w:rsidRPr="00FF430B">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întreprinde orice alte măsuri prevăzute în art.</w:t>
      </w:r>
      <w:r w:rsidR="00DF4DCF">
        <w:t xml:space="preserve"> </w:t>
      </w:r>
      <w:r w:rsidRPr="00FF430B">
        <w:t>42 al Legii nr.</w:t>
      </w:r>
      <w:r w:rsidR="00FF430B">
        <w:t xml:space="preserve"> </w:t>
      </w:r>
      <w:r w:rsidRPr="00FF430B">
        <w:t>131/2015 privind achiziţiile publice</w:t>
      </w:r>
      <w:bookmarkEnd w:id="3"/>
      <w:bookmarkEnd w:id="4"/>
      <w:bookmarkEnd w:id="5"/>
      <w:r w:rsidRPr="00FF430B">
        <w:t>.</w:t>
      </w:r>
    </w:p>
    <w:p w14:paraId="5D342485" w14:textId="017E0E8C" w:rsidR="00D22624" w:rsidRPr="00FF430B" w:rsidRDefault="00B45370" w:rsidP="0038237B">
      <w:pPr>
        <w:pStyle w:val="a"/>
        <w:numPr>
          <w:ilvl w:val="0"/>
          <w:numId w:val="19"/>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6" w:name="_Toc392179965"/>
      <w:bookmarkStart w:id="7" w:name="_Toc392180136"/>
      <w:bookmarkStart w:id="8" w:name="_Toc449539026"/>
    </w:p>
    <w:p w14:paraId="3469EB38" w14:textId="40FE4E1D"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w:t>
      </w:r>
      <w:r w:rsidR="00482E77" w:rsidRPr="00FF430B">
        <w:rPr>
          <w:color w:val="000000" w:themeColor="text1"/>
        </w:rPr>
        <w:t xml:space="preserve"> </w:t>
      </w:r>
      <w:r w:rsidRPr="00FF430B">
        <w:rPr>
          <w:color w:val="000000" w:themeColor="text1"/>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00482E77" w:rsidRPr="00FF430B">
        <w:rPr>
          <w:color w:val="000000" w:themeColor="text1"/>
        </w:rPr>
        <w:t xml:space="preserve"> </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00491A8B" w:rsidRPr="00FF430B">
        <w:rPr>
          <w:color w:val="000000" w:themeColor="text1"/>
        </w:rPr>
        <w:t xml:space="preserve"> </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8"/>
      <w:bookmarkEnd w:id="19"/>
      <w:bookmarkEnd w:id="20"/>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14:paraId="393866F2" w14:textId="77777777" w:rsidR="00B51DAA" w:rsidRPr="00FF430B" w:rsidRDefault="00B51DAA" w:rsidP="00B51DAA"/>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7D2250" w:rsidRPr="007D2250">
        <w:t xml:space="preserve"> </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w:t>
      </w:r>
      <w:r w:rsidR="009F5BE7" w:rsidRPr="00FF430B">
        <w:t xml:space="preserve"> </w:t>
      </w:r>
      <w:r w:rsidR="00CE6337" w:rsidRPr="00FF430B">
        <w:t>de proiectare și de lucrări</w:t>
      </w:r>
      <w:r w:rsidR="00325B75" w:rsidRPr="00FF430B">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 xml:space="preserve">Persoana fizică sau juridică care a participat la întocmirea documentației de atribuire are dreptul, în calitate de operator economic, de a fi ofertant, ofertant asociat sau subcontractant, dar </w:t>
      </w:r>
      <w:r w:rsidRPr="00FF430B">
        <w:lastRenderedPageBreak/>
        <w:t>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w:t>
      </w:r>
      <w:r w:rsidR="00482E77" w:rsidRPr="00FF430B">
        <w:t xml:space="preserve"> </w:t>
      </w:r>
      <w:r w:rsidR="00022B73" w:rsidRPr="00FF430B">
        <w:t>Asocierea trebuie prezentată în formă scrisă</w:t>
      </w:r>
      <w:r w:rsidR="00482E77" w:rsidRPr="00FF430B">
        <w:t xml:space="preserve"> </w:t>
      </w:r>
      <w:r w:rsidR="0099678E" w:rsidRPr="00FF430B">
        <w:t>la solicitarea autorității contractante odată ce a fost declarat în DUAE</w:t>
      </w:r>
      <w:r w:rsidR="00022B73" w:rsidRPr="00FF430B">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r w:rsidR="006F3B8E" w:rsidRPr="00FF430B">
        <w:t>Filialele agenților economici, cu personalitate juridică şi înregistrate în conformitate cu prevederile pct.</w:t>
      </w:r>
      <w:r w:rsidR="00FF430B">
        <w:t xml:space="preserve"> </w:t>
      </w:r>
      <w:r w:rsidR="006F3B8E" w:rsidRPr="00FF430B">
        <w:t>3</w:t>
      </w:r>
      <w:r w:rsidR="00DA6115" w:rsidRPr="00FF430B">
        <w:t>5</w:t>
      </w:r>
      <w:r w:rsidR="006F3B8E" w:rsidRPr="00FF430B">
        <w:t>, au dreptul de a participa la procedura de atribuire a contractului de achiziție publică de lucrări</w:t>
      </w:r>
      <w:r w:rsidR="009F5BE7" w:rsidRPr="00FF430B">
        <w:t xml:space="preserve"> </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9F5BE7" w:rsidRPr="00FF430B">
        <w:t xml:space="preserve"> </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r w:rsidR="007167E4" w:rsidRPr="00FF430B">
        <w:rPr>
          <w:color w:val="000000" w:themeColor="text1"/>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113B5E" w:rsidRPr="00FF430B">
        <w:rPr>
          <w:b/>
        </w:rPr>
        <w:t xml:space="preserve"> </w:t>
      </w:r>
      <w:r w:rsidR="004C23A8" w:rsidRPr="00FF430B">
        <w:t>Autoritatea contractantă aplică criterii și cerințe de calificare numai referitoare la:</w:t>
      </w:r>
    </w:p>
    <w:p w14:paraId="70881C57" w14:textId="77777777"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14:paraId="30B42B05" w14:textId="77777777" w:rsidR="004C23A8" w:rsidRPr="00FF430B" w:rsidRDefault="004C23A8" w:rsidP="00A54239">
      <w:pPr>
        <w:spacing w:after="120"/>
        <w:ind w:left="142"/>
      </w:pPr>
      <w:r w:rsidRPr="00FF430B">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pPr>
      <w:r w:rsidRPr="00FF430B">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pPr>
      <w:r w:rsidRPr="00FF430B">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pPr>
      <w:r w:rsidRPr="00FF430B">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pPr>
      <w:r w:rsidRPr="00FF430B">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26663C" w:rsidRPr="00FF430B">
        <w:t xml:space="preserve"> </w:t>
      </w:r>
      <w:r w:rsidR="00113B5E" w:rsidRPr="00FF430B">
        <w:t xml:space="preserve">Documentele </w:t>
      </w:r>
      <w:r w:rsidR="004C23A8" w:rsidRPr="00FF430B">
        <w:t>se prezintă în format electronic, utilizînd</w:t>
      </w:r>
      <w:r w:rsidR="0026663C" w:rsidRPr="00FF430B">
        <w:t xml:space="preserve"> </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26663C" w:rsidRPr="00FF430B">
        <w:t xml:space="preserve"> </w:t>
      </w:r>
      <w:r w:rsidR="004C23A8" w:rsidRPr="00FF430B">
        <w:t>cu excepția cazurilor prevăzute la art.</w:t>
      </w:r>
      <w:r w:rsidR="00DF4DCF">
        <w:t xml:space="preserve"> </w:t>
      </w:r>
      <w:r w:rsidR="004C23A8" w:rsidRPr="00FF430B">
        <w:t>33 alin.</w:t>
      </w:r>
      <w:r w:rsidR="00DF4DCF">
        <w:t xml:space="preserve"> </w:t>
      </w:r>
      <w:r w:rsidR="004C23A8" w:rsidRPr="00FF430B">
        <w:t>(7) și alin.</w:t>
      </w:r>
      <w:r w:rsidR="00DF4DCF">
        <w:t xml:space="preserve"> </w:t>
      </w:r>
      <w:r w:rsidR="004C23A8" w:rsidRPr="00FF430B">
        <w:t xml:space="preserve">(11) din Legea </w:t>
      </w:r>
      <w:r w:rsidR="00DA6115" w:rsidRPr="00FF430B">
        <w:t>nr.</w:t>
      </w:r>
      <w:r w:rsidR="00FF430B">
        <w:t xml:space="preserve"> </w:t>
      </w:r>
      <w:r w:rsidR="004C23A8" w:rsidRPr="00FF430B">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lastRenderedPageBreak/>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w:t>
      </w:r>
      <w:r w:rsidR="00FF430B">
        <w:t xml:space="preserve"> </w:t>
      </w:r>
      <w:r w:rsidR="0026663C" w:rsidRPr="00FF430B">
        <w:t>19 alin.</w:t>
      </w:r>
      <w:r w:rsidR="00FF430B">
        <w:t xml:space="preserve"> </w:t>
      </w:r>
      <w:r w:rsidR="0026663C" w:rsidRPr="00FF430B">
        <w:t>(2) și</w:t>
      </w:r>
      <w:r w:rsidR="00881F14" w:rsidRPr="00FF430B">
        <w:t xml:space="preserve"> alin.</w:t>
      </w:r>
      <w:r w:rsidR="00FF430B">
        <w:t xml:space="preserve"> </w:t>
      </w:r>
      <w:r w:rsidR="00881F14" w:rsidRPr="00FF430B">
        <w:t xml:space="preserve">(3) </w:t>
      </w:r>
      <w:r w:rsidR="00B04EB6" w:rsidRPr="00FF430B">
        <w:t>și art.</w:t>
      </w:r>
      <w:r w:rsidR="00FF430B">
        <w:t xml:space="preserve"> </w:t>
      </w:r>
      <w:r w:rsidR="00B04EB6" w:rsidRPr="00FF430B">
        <w:t>16 alin.</w:t>
      </w:r>
      <w:r w:rsidR="00FF430B">
        <w:t xml:space="preserve"> </w:t>
      </w:r>
      <w:r w:rsidR="00B04EB6" w:rsidRPr="00FF430B">
        <w:t xml:space="preserve">(6) </w:t>
      </w:r>
      <w:r w:rsidR="00881F14" w:rsidRPr="00FF430B">
        <w:t>al Legii nr.</w:t>
      </w:r>
      <w:r w:rsidR="00DF4DCF">
        <w:t xml:space="preserve"> </w:t>
      </w:r>
      <w:r w:rsidR="00881F14" w:rsidRPr="00FF430B">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situațiile menționate la pct.</w:t>
      </w:r>
      <w:r w:rsidR="00FF430B">
        <w:t xml:space="preserve"> </w:t>
      </w:r>
      <w:r w:rsidR="00183358" w:rsidRPr="00FF430B">
        <w:t>2</w:t>
      </w:r>
      <w:r w:rsidR="005D672E" w:rsidRPr="00FF430B">
        <w:t>8</w:t>
      </w:r>
      <w:r w:rsidR="0026663C" w:rsidRPr="00FF430B">
        <w:t xml:space="preserve"> și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r w:rsidR="007167E4" w:rsidRPr="00FF430B">
        <w:t>Autoritatea</w:t>
      </w:r>
      <w:r w:rsidR="0026663C" w:rsidRPr="00FF430B">
        <w:t xml:space="preserve"> </w:t>
      </w:r>
      <w:r w:rsidR="007167E4" w:rsidRPr="00FF430B">
        <w:t>contractantă extrage</w:t>
      </w:r>
      <w:r w:rsidR="0026663C" w:rsidRPr="00FF430B">
        <w:t xml:space="preserve"> </w:t>
      </w:r>
      <w:r w:rsidR="007167E4" w:rsidRPr="00FF430B">
        <w:t>informaţia</w:t>
      </w:r>
      <w:r w:rsidR="0026663C" w:rsidRPr="00FF430B">
        <w:t xml:space="preserve"> </w:t>
      </w:r>
      <w:r w:rsidR="007167E4" w:rsidRPr="00FF430B">
        <w:t>necesară pentru</w:t>
      </w:r>
      <w:r w:rsidR="0026663C" w:rsidRPr="00FF430B">
        <w:t xml:space="preserve"> </w:t>
      </w:r>
      <w:r w:rsidR="007167E4" w:rsidRPr="00FF430B">
        <w:t>constatarea</w:t>
      </w:r>
      <w:r w:rsidR="0026663C" w:rsidRPr="00FF430B">
        <w:t xml:space="preserve"> </w:t>
      </w:r>
      <w:r w:rsidR="007167E4" w:rsidRPr="00FF430B">
        <w:t>existenţei</w:t>
      </w:r>
      <w:r w:rsidR="0026663C" w:rsidRPr="00FF430B">
        <w:t xml:space="preserve"> </w:t>
      </w:r>
      <w:r w:rsidR="007167E4" w:rsidRPr="00FF430B">
        <w:t>sau</w:t>
      </w:r>
      <w:r w:rsidR="0026663C" w:rsidRPr="00FF430B">
        <w:t xml:space="preserve"> </w:t>
      </w:r>
      <w:r w:rsidR="007167E4" w:rsidRPr="00FF430B">
        <w:t>inexistenţei</w:t>
      </w:r>
      <w:r w:rsidR="0026663C" w:rsidRPr="00FF430B">
        <w:t xml:space="preserve"> </w:t>
      </w:r>
      <w:r w:rsidR="007167E4" w:rsidRPr="00FF430B">
        <w:t>circumstanţelor</w:t>
      </w:r>
      <w:r w:rsidR="0026663C" w:rsidRPr="00FF430B">
        <w:t xml:space="preserve"> </w:t>
      </w:r>
      <w:r w:rsidR="003943B8" w:rsidRPr="00FF430B">
        <w:t>menționate</w:t>
      </w:r>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r w:rsidR="007167E4" w:rsidRPr="00FF430B">
        <w:t>și</w:t>
      </w:r>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r w:rsidR="007167E4" w:rsidRPr="00FF430B">
        <w:t>bazele</w:t>
      </w:r>
      <w:r w:rsidR="0026663C" w:rsidRPr="00FF430B">
        <w:t xml:space="preserve"> </w:t>
      </w:r>
      <w:r w:rsidR="007167E4" w:rsidRPr="00FF430B">
        <w:t>de</w:t>
      </w:r>
      <w:r w:rsidR="0026663C" w:rsidRPr="00FF430B">
        <w:t xml:space="preserve"> </w:t>
      </w:r>
      <w:r w:rsidR="007167E4" w:rsidRPr="00FF430B">
        <w:t>date</w:t>
      </w:r>
      <w:r w:rsidR="0026663C" w:rsidRPr="00FF430B">
        <w:t xml:space="preserve"> </w:t>
      </w:r>
      <w:r w:rsidR="007167E4" w:rsidRPr="00FF430B">
        <w:t>disponibile</w:t>
      </w:r>
      <w:r w:rsidR="0026663C" w:rsidRPr="00FF430B">
        <w:t xml:space="preserve"> </w:t>
      </w:r>
      <w:r w:rsidR="007167E4" w:rsidRPr="00FF430B">
        <w:t>ale</w:t>
      </w:r>
      <w:r w:rsidR="0026663C" w:rsidRPr="00FF430B">
        <w:t xml:space="preserve"> </w:t>
      </w:r>
      <w:r w:rsidR="007167E4" w:rsidRPr="00FF430B">
        <w:t>autorităţilor</w:t>
      </w:r>
      <w:r w:rsidR="0026663C" w:rsidRPr="00FF430B">
        <w:t xml:space="preserve"> public</w:t>
      </w:r>
      <w:r w:rsidR="005D672E" w:rsidRPr="00FF430B">
        <w:t>e</w:t>
      </w:r>
      <w:r w:rsidR="0026663C" w:rsidRPr="00FF430B">
        <w:t xml:space="preserve"> </w:t>
      </w:r>
      <w:r w:rsidR="007167E4" w:rsidRPr="00FF430B">
        <w:t>sau</w:t>
      </w:r>
      <w:r w:rsidR="0026663C" w:rsidRPr="00FF430B">
        <w:t xml:space="preserve"> </w:t>
      </w:r>
      <w:r w:rsidR="007167E4" w:rsidRPr="00FF430B">
        <w:t>ale</w:t>
      </w:r>
      <w:r w:rsidR="0026663C" w:rsidRPr="00FF430B">
        <w:t xml:space="preserve"> </w:t>
      </w:r>
      <w:r w:rsidR="007167E4" w:rsidRPr="00FF430B">
        <w:t>părţilor</w:t>
      </w:r>
      <w:r w:rsidR="0026663C" w:rsidRPr="00FF430B">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DF4DCF">
        <w:t xml:space="preserve"> </w:t>
      </w:r>
      <w:r w:rsidR="007167E4" w:rsidRPr="00FF430B">
        <w:t>2</w:t>
      </w:r>
      <w:r w:rsidR="005D672E" w:rsidRPr="00FF430B">
        <w:t>8</w:t>
      </w:r>
      <w:r w:rsidR="007167E4" w:rsidRPr="00FF430B">
        <w:t xml:space="preserve"> și </w:t>
      </w:r>
      <w:r w:rsidR="00D21F85" w:rsidRPr="00FF430B">
        <w:t>pct.</w:t>
      </w:r>
      <w:r w:rsidR="00DF4DCF">
        <w:t xml:space="preserve"> </w:t>
      </w:r>
      <w:r w:rsidR="007167E4" w:rsidRPr="00FF430B">
        <w:t>2</w:t>
      </w:r>
      <w:r w:rsidR="005D672E" w:rsidRPr="00FF430B">
        <w:t>9</w:t>
      </w:r>
      <w:r w:rsidR="007167E4" w:rsidRPr="00FF430B">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26663C" w:rsidRPr="00FF430B">
        <w:rPr>
          <w:b/>
        </w:rPr>
        <w:t xml:space="preserve"> </w:t>
      </w:r>
      <w:r w:rsidR="00D21F85" w:rsidRPr="00FF430B">
        <w:t>În ceea ce privesc</w:t>
      </w:r>
      <w:r w:rsidR="0026663C" w:rsidRPr="00FF430B">
        <w:t xml:space="preserve"> </w:t>
      </w:r>
      <w:r w:rsidR="003943B8" w:rsidRPr="00FF430B">
        <w:rPr>
          <w:bCs/>
        </w:rPr>
        <w:t>referințele de</w:t>
      </w:r>
      <w:r w:rsidR="007167E4" w:rsidRPr="00FF430B">
        <w:t xml:space="preserve"> la pct.</w:t>
      </w:r>
      <w:r w:rsidR="00C255B7" w:rsidRPr="00FF430B">
        <w:t xml:space="preserve"> </w:t>
      </w:r>
      <w:r w:rsidR="007167E4" w:rsidRPr="00FF430B">
        <w: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r w:rsidR="007167E4" w:rsidRPr="00FF430B">
        <w:t>În cazul în care în ţara de origine sau în ţara în care este stabilit ofertantul/candidatul nu se emit documente de natura celor prevăzute la pct.</w:t>
      </w:r>
      <w:r w:rsidR="00C255B7" w:rsidRPr="00FF430B">
        <w:t xml:space="preserve"> </w:t>
      </w:r>
      <w:r w:rsidR="007167E4" w:rsidRPr="00FF430B">
        <w:t>2</w:t>
      </w:r>
      <w:r w:rsidR="005D672E" w:rsidRPr="00FF430B">
        <w:t>8</w:t>
      </w:r>
      <w:r w:rsidR="007167E4" w:rsidRPr="00FF430B">
        <w:t xml:space="preserve"> sau respectivele documente nu vizează toate situaţiile </w:t>
      </w:r>
      <w:r w:rsidR="00AE1523" w:rsidRPr="00FF430B">
        <w:t>referitoare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26663C" w:rsidRPr="00FF430B">
        <w:t xml:space="preserve"> </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26663C" w:rsidRPr="00FF430B">
        <w:t xml:space="preserve"> </w:t>
      </w:r>
      <w:r w:rsidR="007167E4" w:rsidRPr="00FF430B">
        <w:t>pentru a se califica conform cerinţelor de îndeplinire a contractului</w:t>
      </w:r>
      <w:r w:rsidR="00153412" w:rsidRPr="00FF430B">
        <w:t>, cum ar fi</w:t>
      </w:r>
      <w:r w:rsidR="007167E4" w:rsidRPr="00FF430B">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1)</w:t>
      </w:r>
      <w:r w:rsidR="0026663C" w:rsidRPr="00FF430B">
        <w:t xml:space="preserve"> </w:t>
      </w:r>
      <w:r w:rsidRPr="00FF430B">
        <w:t xml:space="preserve">realizarea unei cifre medii anuale de afaceri în ultimii 3 ani egală sau mai mare decât suma stabilită în </w:t>
      </w:r>
      <w:r w:rsidR="00222AFE" w:rsidRPr="00FF430B">
        <w:t>pct.</w:t>
      </w:r>
      <w:r w:rsidR="00FF430B">
        <w:t xml:space="preserve"> </w:t>
      </w:r>
      <w:r w:rsidR="00222AFE" w:rsidRPr="00FF430B">
        <w:t xml:space="preserve">16 din </w:t>
      </w:r>
      <w:r w:rsidR="00073FF9" w:rsidRPr="00FF430B">
        <w:t>anexa nr</w:t>
      </w:r>
      <w:r w:rsidR="008944D9" w:rsidRPr="00FF430B">
        <w:t>.</w:t>
      </w:r>
      <w:r w:rsidR="00C255B7" w:rsidRPr="00FF430B">
        <w:t xml:space="preserve"> </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r w:rsidR="007167E4" w:rsidRPr="00FF430B">
        <w:t xml:space="preserve">declarații bancare corespunzătoare sau, după caz, dovezi privind </w:t>
      </w:r>
      <w:r w:rsidR="00E31EDF" w:rsidRPr="00FF430B">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pPr>
      <w:r w:rsidRPr="00FF430B">
        <w:lastRenderedPageBreak/>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9C11B3">
        <w:rPr>
          <w:b/>
        </w:rPr>
        <w:t xml:space="preserve"> </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26663C" w:rsidRPr="00FF430B">
        <w:t xml:space="preserve"> </w:t>
      </w:r>
      <w:r w:rsidR="007167E4" w:rsidRPr="00FF430B">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La solicitarea autorității contactante</w:t>
      </w:r>
      <w:r w:rsidR="00D14071">
        <w:rPr>
          <w:bCs/>
        </w:rPr>
        <w:t>,</w:t>
      </w:r>
      <w:r w:rsidR="00D14071" w:rsidRPr="00D14071">
        <w:rPr>
          <w:b/>
        </w:rPr>
        <w:t xml:space="preserve"> </w:t>
      </w:r>
      <w:r w:rsidR="00D14071">
        <w:t>o</w:t>
      </w:r>
      <w:r w:rsidR="007167E4" w:rsidRPr="00FF430B">
        <w:t>fertantul</w:t>
      </w:r>
      <w:r w:rsidR="0026663C" w:rsidRPr="00FF430B">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26663C" w:rsidRPr="00FF430B">
        <w:t xml:space="preserve"> </w:t>
      </w:r>
      <w:r w:rsidR="007167E4" w:rsidRPr="00FF430B">
        <w:t>documente</w:t>
      </w:r>
      <w:r w:rsidR="00D14071">
        <w:t>le</w:t>
      </w:r>
      <w:r w:rsidR="0026663C" w:rsidRPr="00FF430B">
        <w:t xml:space="preserve"> </w:t>
      </w:r>
      <w:r w:rsidR="007167E4" w:rsidRPr="00FF430B">
        <w:t>care</w:t>
      </w:r>
      <w:r w:rsidR="0026663C" w:rsidRPr="00FF430B">
        <w:t xml:space="preserve"> </w:t>
      </w:r>
      <w:r w:rsidR="007167E4" w:rsidRPr="00FF430B">
        <w:t>demonstrează capacitatea</w:t>
      </w:r>
      <w:r w:rsidR="0026663C" w:rsidRPr="00FF430B">
        <w:t xml:space="preserve"> </w:t>
      </w:r>
      <w:r w:rsidR="007167E4" w:rsidRPr="00FF430B">
        <w:t>tehnică și/sau</w:t>
      </w:r>
      <w:r w:rsidR="0026663C" w:rsidRPr="00FF430B">
        <w:t xml:space="preserve"> </w:t>
      </w:r>
      <w:r w:rsidR="007167E4" w:rsidRPr="00FF430B">
        <w:t>profesională pentru</w:t>
      </w:r>
      <w:r w:rsidR="0026663C" w:rsidRPr="00FF430B">
        <w:t xml:space="preserve"> </w:t>
      </w:r>
      <w:r w:rsidR="007167E4" w:rsidRPr="00FF430B">
        <w:t>executarea</w:t>
      </w:r>
      <w:r w:rsidR="0026663C" w:rsidRPr="00FF430B">
        <w:t xml:space="preserve"> </w:t>
      </w:r>
      <w:r w:rsidR="007167E4" w:rsidRPr="00FF430B">
        <w:t>viitorului</w:t>
      </w:r>
      <w:r w:rsidR="0026663C" w:rsidRPr="00FF430B">
        <w:t xml:space="preserve"> </w:t>
      </w:r>
      <w:r w:rsidR="007167E4" w:rsidRPr="00FF430B">
        <w:t>contract</w:t>
      </w:r>
      <w:r w:rsidR="00A20F20" w:rsidRPr="00FF430B">
        <w:t xml:space="preserve"> </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pPr>
      <w:r w:rsidRPr="00FF430B">
        <w:t>1)</w:t>
      </w:r>
      <w:r w:rsidR="00A20F20" w:rsidRPr="00FF430B">
        <w:t xml:space="preserve"> </w:t>
      </w:r>
      <w:r w:rsidRPr="00FF430B">
        <w:t>o</w:t>
      </w:r>
      <w:r w:rsidR="00A20F20" w:rsidRPr="00FF430B">
        <w:t xml:space="preserve"> </w:t>
      </w:r>
      <w:r w:rsidRPr="00FF430B">
        <w:t>listă a</w:t>
      </w:r>
      <w:r w:rsidR="00A20F20" w:rsidRPr="00FF430B">
        <w:t xml:space="preserve"> </w:t>
      </w:r>
      <w:r w:rsidRPr="00FF430B">
        <w:t>lucrărilor</w:t>
      </w:r>
      <w:r w:rsidR="00A20F20" w:rsidRPr="00FF430B">
        <w:t xml:space="preserve"> </w:t>
      </w:r>
      <w:r w:rsidRPr="00FF430B">
        <w:t>executate</w:t>
      </w:r>
      <w:r w:rsidR="00222AFE" w:rsidRPr="00FF430B">
        <w:t xml:space="preserve"> și finisate</w:t>
      </w:r>
      <w:r w:rsidRPr="00FF430B">
        <w:t xml:space="preserve"> în</w:t>
      </w:r>
      <w:r w:rsidR="00A20F20" w:rsidRPr="00FF430B">
        <w:t xml:space="preserve"> </w:t>
      </w:r>
      <w:r w:rsidRPr="00FF430B">
        <w:t xml:space="preserve">ultimii 5 ani, </w:t>
      </w:r>
      <w:r w:rsidR="004C59A0" w:rsidRPr="00FF430B">
        <w:t xml:space="preserve">conform </w:t>
      </w:r>
      <w:r w:rsidR="00073FF9" w:rsidRPr="00FF430B">
        <w:t>anexei nr.</w:t>
      </w:r>
      <w:r w:rsidR="00FF430B">
        <w:t xml:space="preserve"> </w:t>
      </w:r>
      <w:r w:rsidR="00073FF9" w:rsidRPr="00FF430B">
        <w:t>1</w:t>
      </w:r>
      <w:r w:rsidR="00CB71A4" w:rsidRPr="00FF430B">
        <w:t>3</w:t>
      </w:r>
      <w:r w:rsidR="004C59A0" w:rsidRPr="00FF430B">
        <w:t xml:space="preserve">, </w:t>
      </w:r>
      <w:r w:rsidRPr="00FF430B">
        <w:t>însoţit</w:t>
      </w:r>
      <w:r w:rsidR="00A20F20" w:rsidRPr="00FF430B">
        <w:t xml:space="preserve"> </w:t>
      </w:r>
      <w:r w:rsidRPr="00FF430B">
        <w:t>de</w:t>
      </w:r>
      <w:r w:rsidR="00A20F20" w:rsidRPr="00FF430B">
        <w:t xml:space="preserve"> </w:t>
      </w:r>
      <w:r w:rsidRPr="00FF430B">
        <w:t>certificări</w:t>
      </w:r>
      <w:r w:rsidR="00A20F20" w:rsidRPr="00FF430B">
        <w:t xml:space="preserve"> </w:t>
      </w:r>
      <w:r w:rsidRPr="00FF430B">
        <w:t>de</w:t>
      </w:r>
      <w:r w:rsidR="00A20F20" w:rsidRPr="00FF430B">
        <w:t xml:space="preserve"> </w:t>
      </w:r>
      <w:r w:rsidRPr="00FF430B">
        <w:t>bună execuţie</w:t>
      </w:r>
      <w:r w:rsidR="00A20F20" w:rsidRPr="00FF430B">
        <w:t xml:space="preserve"> </w:t>
      </w:r>
      <w:r w:rsidRPr="00FF430B">
        <w:t>pentru</w:t>
      </w:r>
      <w:r w:rsidR="00A20F20" w:rsidRPr="00FF430B">
        <w:t xml:space="preserve"> </w:t>
      </w:r>
      <w:r w:rsidRPr="00FF430B">
        <w:t>cele</w:t>
      </w:r>
      <w:r w:rsidR="00A20F20" w:rsidRPr="00FF430B">
        <w:t xml:space="preserve"> </w:t>
      </w:r>
      <w:r w:rsidRPr="00FF430B">
        <w:t>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pPr>
      <w:r w:rsidRPr="00FF430B">
        <w:t xml:space="preserve"> 3)</w:t>
      </w:r>
      <w:r w:rsidR="00A20F20" w:rsidRPr="00FF430B">
        <w:t xml:space="preserve"> </w:t>
      </w:r>
      <w:r w:rsidRPr="00FF430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5</w:t>
      </w:r>
      <w:r w:rsidRPr="00FF430B">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C255B7" w:rsidRPr="00FF430B">
        <w:t xml:space="preserve"> </w:t>
      </w:r>
      <w:r w:rsidR="003C27FD" w:rsidRPr="00FF430B">
        <w:t>4</w:t>
      </w:r>
      <w:r w:rsidR="00B3029E" w:rsidRPr="00FF430B">
        <w:t>4</w:t>
      </w:r>
      <w:r w:rsidRPr="00FF430B">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A20F20" w:rsidRPr="00FF430B">
        <w:t xml:space="preserve"> </w:t>
      </w:r>
      <w:r w:rsidR="00BB2106" w:rsidRPr="00FF430B">
        <w:t>sau servicii de proiectare și de lucrări</w:t>
      </w:r>
      <w:r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4</w:t>
      </w:r>
      <w:r w:rsidRPr="00FF430B">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7</w:t>
      </w:r>
      <w:r w:rsidR="007167E4" w:rsidRPr="00FF430B">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r w:rsidR="00E35B9C" w:rsidRPr="00FF430B">
        <w:t>Ofertantul</w:t>
      </w:r>
      <w:r w:rsidR="00A20F20" w:rsidRPr="00FF430B">
        <w:t xml:space="preserve"> </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r w:rsidRPr="00FF430B">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t xml:space="preserve"> </w:t>
      </w:r>
      <w:r w:rsidRPr="00FF430B">
        <w:t>la terminarea lucrărilor</w:t>
      </w:r>
      <w:r w:rsidR="00A90E01" w:rsidRPr="00FF430B">
        <w:t>/</w:t>
      </w:r>
      <w:r w:rsidR="00CA08C6" w:rsidRPr="00FF430B">
        <w:t>procesul-verbal de</w:t>
      </w:r>
      <w:r w:rsidR="00A20F20" w:rsidRPr="00FF430B">
        <w:t xml:space="preserve"> </w:t>
      </w:r>
      <w:r w:rsidR="00CA08C6" w:rsidRPr="00FF430B">
        <w:t xml:space="preserve">recepţie finală la expirarea perioadei de garanţie, </w:t>
      </w:r>
      <w:r w:rsidR="00B501F9" w:rsidRPr="00FF430B">
        <w:t>însoţit de certificări de bună execuţie pentru cele mai importante lucrări</w:t>
      </w:r>
      <w:r w:rsidR="00A20F20" w:rsidRPr="00FF430B">
        <w:t xml:space="preserve"> </w:t>
      </w:r>
      <w:r w:rsidR="00905325" w:rsidRPr="00FF430B">
        <w:t xml:space="preserve">din partea Beneficiarului </w:t>
      </w:r>
      <w:r w:rsidR="00CD74C4" w:rsidRPr="00FF430B">
        <w:t>(informațiile</w:t>
      </w:r>
      <w:r w:rsidR="00B0487F" w:rsidRPr="00FF430B">
        <w:t xml:space="preserv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pPr>
      <w:r w:rsidRPr="00FF430B">
        <w:lastRenderedPageBreak/>
        <w:t>2) valoarea cumulată a tuturor contractelor executate în ultimul an de activitate să fie egală sau mai mare decât valoarea viitorului contract, procesele-verbale de recepţie</w:t>
      </w:r>
      <w:r w:rsidR="00A20F20" w:rsidRPr="00FF430B">
        <w:t xml:space="preserve"> </w:t>
      </w:r>
      <w:r w:rsidRPr="00FF430B">
        <w:t>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A20F20" w:rsidRPr="00FF430B">
        <w:t xml:space="preserve"> </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r w:rsidR="007167E4" w:rsidRPr="00FF430B">
        <w:t>Operatorul economic</w:t>
      </w:r>
      <w:r w:rsidR="00D81B72" w:rsidRPr="00FF430B">
        <w:t xml:space="preserve"> urmează să</w:t>
      </w:r>
      <w:r w:rsidR="00A20F20" w:rsidRPr="00FF430B">
        <w:t xml:space="preserve"> </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r w:rsidR="007167E4" w:rsidRPr="00FF430B">
        <w:rPr>
          <w:bCs/>
        </w:rPr>
        <w:t>În conformitate cu principiul recunoaşterii reciproce, autoritatea contractantă are obligaţia de a accepta</w:t>
      </w:r>
      <w:r w:rsidR="00B0487F" w:rsidRPr="00FF430B">
        <w:rPr>
          <w:bCs/>
        </w:rPr>
        <w:t xml:space="preserve"> </w:t>
      </w:r>
      <w:r w:rsidR="007167E4" w:rsidRPr="00FF430B">
        <w:rPr>
          <w:bCs/>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r w:rsidR="000E4D7D" w:rsidRPr="00FF430B">
        <w:rPr>
          <w:bCs/>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la Sistemul Comunitar de Management de Mediu şi Audit (EMAS)</w:t>
      </w:r>
      <w:r w:rsidR="00B04EB6" w:rsidRPr="00FF430B">
        <w:t>,</w:t>
      </w:r>
      <w:r w:rsidR="00BA6F95" w:rsidRPr="00FF430B">
        <w:t xml:space="preserve"> sau</w:t>
      </w:r>
      <w:r w:rsidRPr="00FF430B">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t>4</w:t>
      </w:r>
      <w:r w:rsidR="00113B5E" w:rsidRPr="00FF430B">
        <w:rPr>
          <w:b/>
        </w:rPr>
        <w:t>4</w:t>
      </w:r>
      <w:r w:rsidR="007167E4" w:rsidRPr="00FF430B">
        <w:rPr>
          <w:b/>
        </w:rPr>
        <w:t>.</w:t>
      </w:r>
      <w:r w:rsidR="00A20F20" w:rsidRPr="00FF430B">
        <w:rPr>
          <w:b/>
        </w:rPr>
        <w:t xml:space="preserve"> </w:t>
      </w:r>
      <w:r w:rsidR="007167E4"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lastRenderedPageBreak/>
        <w:t>13)</w:t>
      </w:r>
      <w:r w:rsidR="00A20F20" w:rsidRPr="00FF430B">
        <w:t xml:space="preserve"> </w:t>
      </w:r>
      <w:r w:rsidRPr="00FF430B">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14:paraId="712CA16D" w14:textId="30EFE78A"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14:paraId="4F110E8B" w14:textId="5C5031BB"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14:paraId="5C67B93F" w14:textId="7381DB9B" w:rsidR="00621CDF" w:rsidRDefault="00377CE0" w:rsidP="003C2C26">
      <w:pPr>
        <w:tabs>
          <w:tab w:val="left" w:pos="-284"/>
          <w:tab w:val="left" w:pos="426"/>
          <w:tab w:val="left" w:pos="604"/>
        </w:tabs>
        <w:spacing w:after="120"/>
        <w:ind w:left="-284" w:firstLine="284"/>
        <w:jc w:val="both"/>
      </w:pPr>
      <w:r w:rsidRPr="00FF430B">
        <w:tab/>
      </w:r>
    </w:p>
    <w:p w14:paraId="57D2BFC5" w14:textId="4B13C926" w:rsidR="00F91DCB" w:rsidRDefault="00F91DCB" w:rsidP="003C2C26">
      <w:pPr>
        <w:tabs>
          <w:tab w:val="left" w:pos="-284"/>
          <w:tab w:val="left" w:pos="426"/>
          <w:tab w:val="left" w:pos="604"/>
        </w:tabs>
        <w:spacing w:after="120"/>
        <w:ind w:left="-284" w:firstLine="284"/>
        <w:jc w:val="both"/>
      </w:pP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5" w:name="_Toc392180151"/>
      <w:bookmarkStart w:id="26" w:name="_Toc449539041"/>
      <w:r w:rsidRPr="00FF430B">
        <w:rPr>
          <w:rFonts w:ascii="Times New Roman" w:eastAsia="Times New Roman" w:hAnsi="Times New Roman" w:cs="Times New Roman"/>
          <w:bCs w:val="0"/>
          <w:color w:val="auto"/>
        </w:rPr>
        <w:lastRenderedPageBreak/>
        <w:t>Secţiunea a 3-a</w:t>
      </w:r>
    </w:p>
    <w:p w14:paraId="68B5FA94" w14:textId="77777777" w:rsidR="000E4D7D" w:rsidRPr="00FF430B" w:rsidRDefault="000E4D7D" w:rsidP="000E4D7D"/>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14:paraId="41CDB04C" w14:textId="77777777" w:rsidR="006957AA" w:rsidRPr="00FF430B" w:rsidRDefault="006957AA" w:rsidP="009F1E2C">
      <w:pPr>
        <w:tabs>
          <w:tab w:val="left" w:pos="-284"/>
        </w:tabs>
        <w:ind w:left="-284" w:firstLine="284"/>
      </w:pPr>
    </w:p>
    <w:p w14:paraId="0AF13279" w14:textId="585FA7E0" w:rsidR="006957AA" w:rsidRPr="00FF430B" w:rsidRDefault="00113B5E" w:rsidP="00377CE0">
      <w:pPr>
        <w:tabs>
          <w:tab w:val="left" w:pos="-284"/>
          <w:tab w:val="left" w:pos="426"/>
          <w:tab w:val="left" w:pos="604"/>
        </w:tabs>
        <w:spacing w:after="120"/>
        <w:ind w:left="-284" w:firstLine="284"/>
        <w:jc w:val="both"/>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14:paraId="6229FDC8" w14:textId="77777777"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14:paraId="7FF9D9D6" w14:textId="77777777" w:rsidR="00BC59A9" w:rsidRPr="00FF430B" w:rsidRDefault="006D18BA" w:rsidP="00A54239">
      <w:pPr>
        <w:tabs>
          <w:tab w:val="left" w:pos="0"/>
          <w:tab w:val="left" w:pos="426"/>
          <w:tab w:val="left" w:pos="960"/>
        </w:tabs>
        <w:spacing w:after="120"/>
      </w:pPr>
      <w:bookmarkStart w:id="36" w:name="_Toc449630846"/>
      <w:bookmarkStart w:id="37" w:name="_Toc449632599"/>
      <w:bookmarkStart w:id="38" w:name="_Toc449633091"/>
      <w:bookmarkStart w:id="39" w:name="_Toc449692047"/>
      <w:bookmarkEnd w:id="27"/>
      <w:bookmarkEnd w:id="28"/>
      <w:bookmarkEnd w:id="29"/>
      <w:bookmarkEnd w:id="30"/>
      <w:r w:rsidRPr="00FF430B">
        <w:t>1</w:t>
      </w:r>
      <w:r w:rsidR="004344C6" w:rsidRPr="00FF430B">
        <w:t xml:space="preserve">) </w:t>
      </w:r>
      <w:r w:rsidRPr="00FF430B">
        <w:t>Propunerea</w:t>
      </w:r>
      <w:r w:rsidR="004344C6" w:rsidRPr="00FF430B">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pPr>
      <w:r w:rsidRPr="00FF430B">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1"/>
      <w:bookmarkEnd w:id="32"/>
      <w:bookmarkEnd w:id="33"/>
      <w:bookmarkEnd w:id="34"/>
      <w:bookmarkEnd w:id="35"/>
      <w:r w:rsidR="004D6DBE" w:rsidRPr="00FF430B">
        <w:rPr>
          <w:color w:val="000000" w:themeColor="text1"/>
        </w:rPr>
        <w:t>;</w:t>
      </w:r>
    </w:p>
    <w:p w14:paraId="25F3DF13" w14:textId="578F8732"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și depun ofertele în mod 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9"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pPr>
      <w:r w:rsidRPr="00FF430B">
        <w:rPr>
          <w:b/>
        </w:rPr>
        <w:lastRenderedPageBreak/>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14:paraId="65FD7A57" w14:textId="5F4F5D46"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14:paraId="484B48DA" w14:textId="4C4E9323" w:rsidR="00FA1DBA" w:rsidRPr="00FF430B" w:rsidRDefault="00113B5E" w:rsidP="00952061">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14:paraId="4AA1CF10" w14:textId="77777777" w:rsidR="002E6BB0" w:rsidRPr="00FF430B" w:rsidRDefault="002E6BB0" w:rsidP="009F1E2C">
      <w:pPr>
        <w:tabs>
          <w:tab w:val="left" w:pos="-284"/>
        </w:tabs>
        <w:ind w:left="-284" w:firstLine="284"/>
        <w:jc w:val="center"/>
        <w:rPr>
          <w:b/>
          <w:sz w:val="26"/>
          <w:szCs w:val="26"/>
        </w:rPr>
      </w:pPr>
    </w:p>
    <w:p w14:paraId="3C917B58" w14:textId="77777777"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14:paraId="3435B357" w14:textId="77777777" w:rsidR="000E4D7D" w:rsidRPr="00FF430B" w:rsidRDefault="000E4D7D" w:rsidP="009F1E2C">
      <w:pPr>
        <w:tabs>
          <w:tab w:val="left" w:pos="-284"/>
        </w:tabs>
        <w:ind w:left="-284" w:firstLine="284"/>
        <w:jc w:val="center"/>
        <w:rPr>
          <w:b/>
          <w:sz w:val="26"/>
          <w:szCs w:val="26"/>
        </w:rPr>
      </w:pPr>
    </w:p>
    <w:p w14:paraId="0B2DD851" w14:textId="77777777" w:rsidR="00DA3C87" w:rsidRPr="00FF430B" w:rsidRDefault="004344C6" w:rsidP="009F1E2C">
      <w:pPr>
        <w:tabs>
          <w:tab w:val="left" w:pos="-284"/>
        </w:tabs>
        <w:ind w:left="-284" w:firstLine="284"/>
        <w:jc w:val="center"/>
        <w:rPr>
          <w:b/>
        </w:rPr>
      </w:pPr>
      <w:r w:rsidRPr="00FF430B">
        <w:rPr>
          <w:b/>
        </w:rPr>
        <w:t>Depunerea și deschiderea ofertelor</w:t>
      </w:r>
    </w:p>
    <w:p w14:paraId="78D04861" w14:textId="77777777" w:rsidR="0097083F" w:rsidRPr="00FF430B" w:rsidRDefault="0097083F" w:rsidP="009F1E2C">
      <w:pPr>
        <w:tabs>
          <w:tab w:val="left" w:pos="-284"/>
        </w:tabs>
        <w:ind w:left="-284" w:firstLine="284"/>
        <w:jc w:val="center"/>
        <w:rPr>
          <w:b/>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pPr>
      <w:r w:rsidRPr="00FF430B">
        <w:rPr>
          <w:b/>
        </w:rPr>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pPr>
      <w:r w:rsidRPr="00FF430B">
        <w:rPr>
          <w:b/>
        </w:rPr>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pPr>
      <w:r w:rsidRPr="00FF430B">
        <w:rPr>
          <w:b/>
        </w:rPr>
        <w:lastRenderedPageBreak/>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0" w:name="_Toc392180165"/>
      <w:bookmarkStart w:id="41" w:name="_Toc449539055"/>
    </w:p>
    <w:bookmarkEnd w:id="40"/>
    <w:bookmarkEnd w:id="41"/>
    <w:p w14:paraId="419766A1" w14:textId="77777777" w:rsidR="001034CC" w:rsidRPr="00FF430B" w:rsidRDefault="001034CC" w:rsidP="009F1E2C">
      <w:pPr>
        <w:tabs>
          <w:tab w:val="left" w:pos="-284"/>
          <w:tab w:val="left" w:pos="960"/>
        </w:tabs>
        <w:ind w:left="-284" w:firstLine="284"/>
        <w:jc w:val="both"/>
      </w:pPr>
    </w:p>
    <w:p w14:paraId="6848FA17" w14:textId="77777777" w:rsidR="00E17AFF" w:rsidRPr="00FF430B" w:rsidRDefault="00E17AFF" w:rsidP="009F1E2C">
      <w:pPr>
        <w:tabs>
          <w:tab w:val="left" w:pos="-284"/>
          <w:tab w:val="left" w:pos="960"/>
        </w:tabs>
        <w:ind w:left="-284" w:firstLine="284"/>
        <w:jc w:val="both"/>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cu excepţia 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w:t>
      </w:r>
      <w:r w:rsidR="007E3AC8" w:rsidRPr="00FF430B">
        <w:lastRenderedPageBreak/>
        <w:t>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lastRenderedPageBreak/>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0"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14:paraId="3F1912F2" w14:textId="77777777" w:rsidR="004A4CB4" w:rsidRPr="00FF430B" w:rsidRDefault="004A4CB4" w:rsidP="009F1E2C">
      <w:pPr>
        <w:tabs>
          <w:tab w:val="left" w:pos="-284"/>
          <w:tab w:val="left" w:pos="462"/>
          <w:tab w:val="left" w:pos="1134"/>
        </w:tabs>
        <w:spacing w:after="120"/>
        <w:ind w:left="-284" w:firstLine="284"/>
        <w:jc w:val="both"/>
      </w:pPr>
    </w:p>
    <w:p w14:paraId="3FF8AC2D" w14:textId="77777777"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rPr>
      </w:pPr>
    </w:p>
    <w:p w14:paraId="7C2327F4" w14:textId="77777777"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14:paraId="6BC0C655" w14:textId="77777777" w:rsidR="009A6869" w:rsidRPr="00FF430B" w:rsidRDefault="009A6869" w:rsidP="009F1E2C">
      <w:pPr>
        <w:tabs>
          <w:tab w:val="left" w:pos="-284"/>
        </w:tabs>
        <w:ind w:left="-284" w:firstLine="284"/>
        <w:jc w:val="cente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1"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14:paraId="1FDD103E" w14:textId="67439690" w:rsidR="00B00190" w:rsidRPr="00310381" w:rsidRDefault="000E4D7D" w:rsidP="009F1E2C">
      <w:pPr>
        <w:pStyle w:val="af2"/>
        <w:shd w:val="clear" w:color="auto" w:fill="FFFFFF"/>
        <w:tabs>
          <w:tab w:val="left" w:pos="-284"/>
        </w:tabs>
        <w:ind w:left="-284" w:firstLine="284"/>
        <w:rPr>
          <w:color w:val="000000" w:themeColor="text1"/>
          <w:lang w:val="en-US" w:eastAsia="it-IT"/>
        </w:rPr>
      </w:pPr>
      <w:r w:rsidRPr="00310381">
        <w:rPr>
          <w:b/>
          <w:color w:val="000000" w:themeColor="text1"/>
          <w:lang w:val="en-US"/>
        </w:rPr>
        <w:t>9</w:t>
      </w:r>
      <w:r w:rsidR="0024699C" w:rsidRPr="00310381">
        <w:rPr>
          <w:b/>
          <w:color w:val="000000" w:themeColor="text1"/>
          <w:lang w:val="en-US"/>
        </w:rPr>
        <w:t>8</w:t>
      </w:r>
      <w:r w:rsidR="00B00190" w:rsidRPr="00310381">
        <w:rPr>
          <w:b/>
          <w:color w:val="000000" w:themeColor="text1"/>
          <w:lang w:val="en-US"/>
        </w:rPr>
        <w:t xml:space="preserve">. </w:t>
      </w:r>
      <w:r w:rsidR="009C11B3" w:rsidRPr="00310381">
        <w:rPr>
          <w:b/>
          <w:color w:val="000000" w:themeColor="text1"/>
          <w:lang w:val="en-US"/>
        </w:rPr>
        <w:t xml:space="preserve"> </w:t>
      </w:r>
      <w:r w:rsidR="00B00190" w:rsidRPr="00310381">
        <w:rPr>
          <w:color w:val="000000" w:themeColor="text1"/>
          <w:lang w:val="en-US"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lastRenderedPageBreak/>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2" w:name="_Hlk65836894"/>
      <w:r w:rsidR="00C97B51" w:rsidRPr="00FF430B">
        <w:t>obligațiile</w:t>
      </w:r>
      <w:bookmarkEnd w:id="42"/>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pPr>
      <w:r w:rsidRPr="00FF430B">
        <w:rPr>
          <w:b/>
        </w:rPr>
        <w:lastRenderedPageBreak/>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14:paraId="51916B4F" w14:textId="77777777" w:rsidR="000565E5" w:rsidRDefault="000565E5" w:rsidP="00964783">
      <w:pPr>
        <w:jc w:val="right"/>
        <w:rPr>
          <w:noProof w:val="0"/>
        </w:rPr>
      </w:pPr>
    </w:p>
    <w:p w14:paraId="24A6DE9B" w14:textId="77777777" w:rsidR="00310381" w:rsidRPr="00FF430B" w:rsidRDefault="00310381" w:rsidP="00310381">
      <w:pPr>
        <w:pStyle w:val="Style3"/>
        <w:tabs>
          <w:tab w:val="left" w:pos="567"/>
        </w:tabs>
        <w:spacing w:before="0" w:beforeAutospacing="0" w:after="0"/>
        <w:ind w:left="0" w:firstLine="0"/>
        <w:rPr>
          <w:rFonts w:eastAsia="PMingLiU"/>
          <w:lang w:eastAsia="zh-CN"/>
        </w:rPr>
      </w:pPr>
    </w:p>
    <w:p w14:paraId="5EFD2579" w14:textId="77777777" w:rsidR="00B65C93" w:rsidRPr="00FF430B" w:rsidRDefault="00B65C93" w:rsidP="00130A49">
      <w:pPr>
        <w:tabs>
          <w:tab w:val="decimal" w:pos="8364"/>
        </w:tabs>
        <w:spacing w:line="276" w:lineRule="auto"/>
        <w:ind w:right="-144"/>
        <w:jc w:val="center"/>
        <w:rPr>
          <w:b/>
          <w:bCs/>
          <w:color w:val="000000"/>
        </w:rPr>
      </w:pPr>
    </w:p>
    <w:p w14:paraId="03A16651" w14:textId="3C8A494D" w:rsidR="00BA7FF4" w:rsidRPr="00FF430B" w:rsidRDefault="00BA7FF4" w:rsidP="00BA7FF4">
      <w:pPr>
        <w:jc w:val="right"/>
        <w:rPr>
          <w:noProof w:val="0"/>
          <w:sz w:val="22"/>
          <w:szCs w:val="22"/>
        </w:rPr>
      </w:pPr>
      <w:bookmarkStart w:id="43" w:name="_Toc449692095"/>
      <w:r w:rsidRPr="00FF430B">
        <w:rPr>
          <w:noProof w:val="0"/>
        </w:rPr>
        <w:t>Anexa nr.</w:t>
      </w:r>
      <w:r w:rsidR="00FF430B">
        <w:rPr>
          <w:noProof w:val="0"/>
        </w:rPr>
        <w:t xml:space="preserve"> </w:t>
      </w:r>
      <w:r w:rsidRPr="00FF430B">
        <w:rPr>
          <w:noProof w:val="0"/>
        </w:rPr>
        <w:t>7</w:t>
      </w:r>
    </w:p>
    <w:p w14:paraId="61DEF323" w14:textId="77777777"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1226B05" w14:textId="77777777" w:rsidR="00BA7FF4" w:rsidRPr="00FF430B" w:rsidRDefault="00BA7FF4" w:rsidP="00BA7FF4">
      <w:pPr>
        <w:jc w:val="right"/>
        <w:rPr>
          <w:noProof w:val="0"/>
        </w:rPr>
      </w:pPr>
      <w:r w:rsidRPr="00FF430B">
        <w:rPr>
          <w:noProof w:val="0"/>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rPr>
      </w:pPr>
      <w:bookmarkStart w:id="44" w:name="_Toc449692096"/>
      <w:bookmarkEnd w:id="43"/>
    </w:p>
    <w:p w14:paraId="20B72B16" w14:textId="77777777" w:rsidR="00F5261B" w:rsidRPr="00FF430B" w:rsidRDefault="00F5261B" w:rsidP="00F5261B">
      <w:pPr>
        <w:pStyle w:val="a7"/>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rPr>
      </w:pPr>
    </w:p>
    <w:p w14:paraId="51FE94BE" w14:textId="1421C704" w:rsidR="00F5261B" w:rsidRPr="00FF430B" w:rsidRDefault="00F5261B" w:rsidP="00F5261B">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rPr>
      </w:pPr>
    </w:p>
    <w:p w14:paraId="55B9266A" w14:textId="77777777" w:rsidR="00F5261B" w:rsidRPr="00FF430B" w:rsidRDefault="00F5261B" w:rsidP="00F5261B">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rPr>
      </w:pPr>
    </w:p>
    <w:p w14:paraId="368B1992" w14:textId="77777777" w:rsidR="0033109C" w:rsidRPr="00FF430B" w:rsidRDefault="0033109C" w:rsidP="00950D18">
      <w:pPr>
        <w:pStyle w:val="a7"/>
        <w:tabs>
          <w:tab w:val="left" w:pos="567"/>
        </w:tabs>
        <w:spacing w:line="360" w:lineRule="auto"/>
        <w:rPr>
          <w:rFonts w:ascii="Times New Roman" w:hAnsi="Times New Roman"/>
          <w:szCs w:val="24"/>
        </w:rPr>
      </w:pPr>
    </w:p>
    <w:p w14:paraId="1160CA7D" w14:textId="77777777" w:rsidR="00B65C93" w:rsidRPr="00FF430B" w:rsidRDefault="00B65C93" w:rsidP="00950D18">
      <w:pPr>
        <w:pStyle w:val="a7"/>
        <w:tabs>
          <w:tab w:val="left" w:pos="567"/>
        </w:tabs>
        <w:spacing w:line="360" w:lineRule="auto"/>
        <w:rPr>
          <w:rFonts w:ascii="Times New Roman" w:hAnsi="Times New Roman"/>
          <w:szCs w:val="24"/>
        </w:rPr>
      </w:pPr>
    </w:p>
    <w:p w14:paraId="4944C5B9" w14:textId="77777777" w:rsidR="00B65C93" w:rsidRPr="00FF430B" w:rsidRDefault="00B65C93" w:rsidP="00950D18">
      <w:pPr>
        <w:pStyle w:val="a7"/>
        <w:tabs>
          <w:tab w:val="left" w:pos="567"/>
        </w:tabs>
        <w:spacing w:line="360" w:lineRule="auto"/>
        <w:rPr>
          <w:rFonts w:ascii="Times New Roman" w:hAnsi="Times New Roman"/>
          <w:szCs w:val="24"/>
        </w:rPr>
      </w:pPr>
    </w:p>
    <w:p w14:paraId="6E621967" w14:textId="77777777" w:rsidR="00B65C93" w:rsidRPr="00FF430B" w:rsidRDefault="00B65C93" w:rsidP="00950D18">
      <w:pPr>
        <w:pStyle w:val="a7"/>
        <w:tabs>
          <w:tab w:val="left" w:pos="567"/>
        </w:tabs>
        <w:spacing w:line="360" w:lineRule="auto"/>
        <w:rPr>
          <w:rFonts w:ascii="Times New Roman" w:hAnsi="Times New Roman"/>
          <w:szCs w:val="24"/>
        </w:rPr>
      </w:pPr>
    </w:p>
    <w:p w14:paraId="44758465" w14:textId="77777777" w:rsidR="00B65C93" w:rsidRPr="00FF430B" w:rsidRDefault="00B65C93" w:rsidP="00950D18">
      <w:pPr>
        <w:pStyle w:val="a7"/>
        <w:tabs>
          <w:tab w:val="left" w:pos="567"/>
        </w:tabs>
        <w:spacing w:line="360" w:lineRule="auto"/>
        <w:rPr>
          <w:rFonts w:ascii="Times New Roman" w:hAnsi="Times New Roman"/>
          <w:szCs w:val="24"/>
        </w:rPr>
      </w:pPr>
    </w:p>
    <w:p w14:paraId="7DE99931" w14:textId="77777777" w:rsidR="00B65C93" w:rsidRPr="00FF430B" w:rsidRDefault="00B65C93" w:rsidP="00950D18">
      <w:pPr>
        <w:pStyle w:val="a7"/>
        <w:tabs>
          <w:tab w:val="left" w:pos="567"/>
        </w:tabs>
        <w:spacing w:line="360" w:lineRule="auto"/>
        <w:rPr>
          <w:rFonts w:ascii="Times New Roman" w:hAnsi="Times New Roman"/>
          <w:szCs w:val="24"/>
        </w:rPr>
      </w:pPr>
    </w:p>
    <w:p w14:paraId="05A6EBE2" w14:textId="202AE870"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8</w:t>
      </w:r>
    </w:p>
    <w:p w14:paraId="6FB3F2F9"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657D2B4C" w14:textId="77777777" w:rsidR="00BA7FF4" w:rsidRPr="00FF430B" w:rsidRDefault="00BA7FF4" w:rsidP="00BA7FF4">
      <w:pPr>
        <w:jc w:val="right"/>
        <w:rPr>
          <w:noProof w:val="0"/>
        </w:rPr>
      </w:pPr>
      <w:r w:rsidRPr="00FF430B">
        <w:rPr>
          <w:noProof w:val="0"/>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rPr>
      </w:pPr>
    </w:p>
    <w:p w14:paraId="3C3054B9" w14:textId="77777777" w:rsidR="00BE49DD" w:rsidRPr="00FF430B" w:rsidRDefault="00BE49DD" w:rsidP="00950D18">
      <w:pPr>
        <w:pStyle w:val="a7"/>
        <w:tabs>
          <w:tab w:val="left" w:pos="567"/>
        </w:tabs>
        <w:spacing w:line="360" w:lineRule="auto"/>
        <w:rPr>
          <w:rFonts w:ascii="Times New Roman" w:hAnsi="Times New Roman"/>
          <w:szCs w:val="24"/>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rPr>
      </w:pPr>
    </w:p>
    <w:p w14:paraId="360BECF4" w14:textId="77777777" w:rsidR="00211C74" w:rsidRPr="00FF430B" w:rsidRDefault="00211C74" w:rsidP="00211C74">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w:t>
      </w:r>
      <w:r w:rsidR="002927B7" w:rsidRPr="00FF430B">
        <w:rPr>
          <w:b/>
          <w:noProof w:val="0"/>
          <w:lang w:eastAsia="ru-RU"/>
        </w:rPr>
        <w:t>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028E1673" w14:textId="77777777"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rPr>
      </w:pPr>
    </w:p>
    <w:p w14:paraId="37C20DD9" w14:textId="77777777" w:rsidR="00BB1EC7" w:rsidRPr="00FF430B" w:rsidRDefault="00BB1EC7" w:rsidP="00950D18">
      <w:pPr>
        <w:pStyle w:val="a7"/>
        <w:tabs>
          <w:tab w:val="left" w:pos="567"/>
        </w:tabs>
        <w:spacing w:line="360" w:lineRule="auto"/>
        <w:rPr>
          <w:rFonts w:ascii="Times New Roman" w:hAnsi="Times New Roman"/>
          <w:szCs w:val="24"/>
        </w:rPr>
      </w:pPr>
    </w:p>
    <w:p w14:paraId="2A9A1F9D" w14:textId="77777777" w:rsidR="00BB1EC7" w:rsidRPr="00FF430B" w:rsidRDefault="00BB1EC7" w:rsidP="00950D18">
      <w:pPr>
        <w:pStyle w:val="a7"/>
        <w:tabs>
          <w:tab w:val="left" w:pos="567"/>
        </w:tabs>
        <w:spacing w:line="360" w:lineRule="auto"/>
        <w:rPr>
          <w:rFonts w:ascii="Times New Roman" w:hAnsi="Times New Roman"/>
          <w:szCs w:val="24"/>
        </w:rPr>
      </w:pPr>
    </w:p>
    <w:p w14:paraId="75BBA572" w14:textId="77777777" w:rsidR="00BB1EC7" w:rsidRPr="00FF430B" w:rsidRDefault="00BB1EC7" w:rsidP="00950D18">
      <w:pPr>
        <w:pStyle w:val="a7"/>
        <w:tabs>
          <w:tab w:val="left" w:pos="567"/>
        </w:tabs>
        <w:spacing w:line="360" w:lineRule="auto"/>
        <w:rPr>
          <w:rFonts w:ascii="Times New Roman" w:hAnsi="Times New Roman"/>
          <w:szCs w:val="24"/>
        </w:rPr>
      </w:pPr>
    </w:p>
    <w:p w14:paraId="3AC6F755" w14:textId="77777777" w:rsidR="00BE49DD" w:rsidRPr="00FF430B" w:rsidRDefault="00BE49DD" w:rsidP="00950D18">
      <w:pPr>
        <w:pStyle w:val="a7"/>
        <w:tabs>
          <w:tab w:val="left" w:pos="567"/>
        </w:tabs>
        <w:spacing w:line="360" w:lineRule="auto"/>
        <w:rPr>
          <w:rFonts w:ascii="Times New Roman" w:hAnsi="Times New Roman"/>
          <w:szCs w:val="24"/>
        </w:rPr>
      </w:pPr>
    </w:p>
    <w:p w14:paraId="7E0B4786" w14:textId="77777777" w:rsidR="00BE49DD" w:rsidRPr="00FF430B" w:rsidRDefault="00BE49DD" w:rsidP="00950D18">
      <w:pPr>
        <w:pStyle w:val="a7"/>
        <w:tabs>
          <w:tab w:val="left" w:pos="567"/>
        </w:tabs>
        <w:spacing w:line="360" w:lineRule="auto"/>
        <w:rPr>
          <w:rFonts w:ascii="Times New Roman" w:hAnsi="Times New Roman"/>
          <w:szCs w:val="24"/>
        </w:rPr>
      </w:pPr>
    </w:p>
    <w:p w14:paraId="11C3E31B" w14:textId="77777777" w:rsidR="00211C74" w:rsidRPr="00FF430B" w:rsidRDefault="00211C74" w:rsidP="00211C74">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rPr>
      </w:pPr>
    </w:p>
    <w:p w14:paraId="6C271CF2" w14:textId="77777777" w:rsidR="00BE49DD" w:rsidRPr="00FF430B" w:rsidRDefault="00BE49DD" w:rsidP="00950D18">
      <w:pPr>
        <w:pStyle w:val="a7"/>
        <w:tabs>
          <w:tab w:val="left" w:pos="567"/>
        </w:tabs>
        <w:spacing w:line="360" w:lineRule="auto"/>
        <w:rPr>
          <w:rFonts w:ascii="Times New Roman" w:hAnsi="Times New Roman"/>
          <w:szCs w:val="24"/>
        </w:rPr>
      </w:pPr>
    </w:p>
    <w:p w14:paraId="338E51C6" w14:textId="053912E1" w:rsidR="00BE49DD" w:rsidRDefault="00BE49DD" w:rsidP="00950D18">
      <w:pPr>
        <w:pStyle w:val="a7"/>
        <w:tabs>
          <w:tab w:val="left" w:pos="567"/>
        </w:tabs>
        <w:spacing w:line="360" w:lineRule="auto"/>
        <w:rPr>
          <w:rFonts w:ascii="Times New Roman" w:hAnsi="Times New Roman"/>
          <w:szCs w:val="24"/>
        </w:rPr>
      </w:pPr>
    </w:p>
    <w:p w14:paraId="7995EBB2" w14:textId="07800115" w:rsidR="009003DC" w:rsidRDefault="009003DC" w:rsidP="00950D18">
      <w:pPr>
        <w:pStyle w:val="a7"/>
        <w:tabs>
          <w:tab w:val="left" w:pos="567"/>
        </w:tabs>
        <w:spacing w:line="360" w:lineRule="auto"/>
        <w:rPr>
          <w:rFonts w:ascii="Times New Roman" w:hAnsi="Times New Roman"/>
          <w:szCs w:val="24"/>
        </w:rPr>
      </w:pPr>
    </w:p>
    <w:p w14:paraId="73A390E4" w14:textId="556F9826" w:rsidR="00BE49DD" w:rsidRDefault="00BE49DD" w:rsidP="00950D18">
      <w:pPr>
        <w:pStyle w:val="a7"/>
        <w:tabs>
          <w:tab w:val="left" w:pos="567"/>
        </w:tabs>
        <w:spacing w:line="360" w:lineRule="auto"/>
        <w:rPr>
          <w:rFonts w:ascii="Times New Roman" w:hAnsi="Times New Roman"/>
          <w:szCs w:val="24"/>
        </w:rPr>
      </w:pPr>
    </w:p>
    <w:p w14:paraId="352CD900" w14:textId="77777777" w:rsidR="00E31DC5" w:rsidRPr="00FF430B" w:rsidRDefault="00E31DC5" w:rsidP="00950D18">
      <w:pPr>
        <w:pStyle w:val="a7"/>
        <w:tabs>
          <w:tab w:val="left" w:pos="567"/>
        </w:tabs>
        <w:spacing w:line="360" w:lineRule="auto"/>
        <w:rPr>
          <w:rFonts w:ascii="Times New Roman" w:hAnsi="Times New Roman"/>
          <w:szCs w:val="24"/>
        </w:rPr>
      </w:pPr>
    </w:p>
    <w:p w14:paraId="29DA1EEE" w14:textId="77777777" w:rsidR="00BE49DD" w:rsidRPr="00FF430B" w:rsidRDefault="00BE49DD" w:rsidP="00950D18">
      <w:pPr>
        <w:pStyle w:val="a7"/>
        <w:tabs>
          <w:tab w:val="left" w:pos="567"/>
        </w:tabs>
        <w:spacing w:line="360" w:lineRule="auto"/>
        <w:rPr>
          <w:rFonts w:ascii="Times New Roman" w:hAnsi="Times New Roman"/>
          <w:szCs w:val="24"/>
        </w:rPr>
      </w:pPr>
    </w:p>
    <w:p w14:paraId="2FE154B9" w14:textId="2923E5E2" w:rsidR="00BE49DD" w:rsidRPr="00FF430B" w:rsidRDefault="00BE49DD" w:rsidP="00BE49DD">
      <w:pPr>
        <w:jc w:val="right"/>
        <w:rPr>
          <w:noProof w:val="0"/>
          <w:sz w:val="22"/>
          <w:szCs w:val="22"/>
        </w:rPr>
      </w:pPr>
      <w:r w:rsidRPr="00FF430B">
        <w:rPr>
          <w:noProof w:val="0"/>
        </w:rPr>
        <w:t>Anexa nr.</w:t>
      </w:r>
      <w:r w:rsidR="00FF430B">
        <w:rPr>
          <w:noProof w:val="0"/>
        </w:rPr>
        <w:t xml:space="preserve"> </w:t>
      </w:r>
      <w:r w:rsidRPr="00FF430B">
        <w:rPr>
          <w:noProof w:val="0"/>
        </w:rPr>
        <w:t>9</w:t>
      </w:r>
    </w:p>
    <w:p w14:paraId="727C02E3" w14:textId="77777777" w:rsidR="00BE49DD" w:rsidRPr="00FF430B" w:rsidRDefault="00BE49DD" w:rsidP="00BE49DD">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1A87BBD3" w14:textId="77777777" w:rsidR="00BE49DD" w:rsidRPr="00FF430B" w:rsidRDefault="00BE49DD" w:rsidP="00BE49DD">
      <w:pPr>
        <w:jc w:val="right"/>
        <w:rPr>
          <w:noProof w:val="0"/>
        </w:rPr>
      </w:pPr>
      <w:r w:rsidRPr="00FF430B">
        <w:rPr>
          <w:noProof w:val="0"/>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rPr>
      </w:pPr>
    </w:p>
    <w:bookmarkEnd w:id="44"/>
    <w:p w14:paraId="1C51A82A" w14:textId="77777777" w:rsidR="00AA1372" w:rsidRPr="00FF430B" w:rsidRDefault="00AA1372" w:rsidP="00950D18">
      <w:pPr>
        <w:pStyle w:val="a7"/>
        <w:tabs>
          <w:tab w:val="left" w:pos="567"/>
        </w:tabs>
        <w:rPr>
          <w:rFonts w:ascii="Times New Roman" w:hAnsi="Times New Roman"/>
          <w:b/>
          <w:szCs w:val="24"/>
        </w:rPr>
      </w:pPr>
    </w:p>
    <w:p w14:paraId="03AD0F21"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14:paraId="212A1D7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rPr>
      </w:pPr>
    </w:p>
    <w:p w14:paraId="7A2AAB82"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b/>
          <w:szCs w:val="24"/>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rPr>
      </w:pPr>
    </w:p>
    <w:p w14:paraId="5D1725F5" w14:textId="77777777" w:rsidR="00AA1372" w:rsidRPr="00FF430B" w:rsidRDefault="00AA1372" w:rsidP="00950D18">
      <w:pPr>
        <w:pStyle w:val="a7"/>
        <w:tabs>
          <w:tab w:val="left" w:pos="567"/>
        </w:tabs>
        <w:rPr>
          <w:rFonts w:ascii="Times New Roman" w:hAnsi="Times New Roman"/>
          <w:szCs w:val="24"/>
        </w:rPr>
      </w:pPr>
    </w:p>
    <w:p w14:paraId="5C17FDCC"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14:paraId="4331B42F"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(adresa băncii)</w:t>
      </w:r>
    </w:p>
    <w:p w14:paraId="64DA598C" w14:textId="77777777" w:rsidR="00E319CD"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 autorităţii contractante</w:t>
      </w:r>
      <w:r w:rsidR="00A75527" w:rsidRPr="00FF430B">
        <w:rPr>
          <w:rFonts w:ascii="Times New Roman" w:hAnsi="Times New Roman"/>
          <w:szCs w:val="24"/>
        </w:rPr>
        <w:t>)</w:t>
      </w:r>
    </w:p>
    <w:p w14:paraId="46B26254"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14:paraId="0B9ABFA8" w14:textId="77777777" w:rsidR="00AA1372" w:rsidRPr="00FF430B" w:rsidRDefault="00A227F2" w:rsidP="00950D18">
      <w:pPr>
        <w:pStyle w:val="a7"/>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w:t>
      </w:r>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rPr>
      </w:pPr>
      <w:r w:rsidRPr="00FF430B">
        <w:rPr>
          <w:rFonts w:ascii="Times New Roman" w:hAnsi="Times New Roman"/>
          <w:szCs w:val="24"/>
        </w:rPr>
        <w:t xml:space="preserve">Prezenta ofertă rămâne valabilă pentru perioada de </w:t>
      </w:r>
      <w:r w:rsidR="00590C16" w:rsidRPr="00FF430B">
        <w:rPr>
          <w:rFonts w:ascii="Times New Roman" w:hAnsi="Times New Roman"/>
          <w:szCs w:val="24"/>
        </w:rPr>
        <w:t>timp specificată în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începînd cu data-limită pentru depunerea ofertei,</w:t>
      </w:r>
      <w:r w:rsidR="00590C16" w:rsidRPr="00FF430B">
        <w:rPr>
          <w:rFonts w:ascii="Times New Roman" w:hAnsi="Times New Roman"/>
          <w:szCs w:val="24"/>
        </w:rPr>
        <w:t xml:space="preserve"> în conformitate cu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Pr="00FF430B">
        <w:rPr>
          <w:rFonts w:ascii="Times New Roman" w:hAnsi="Times New Roman"/>
          <w:szCs w:val="24"/>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lastRenderedPageBreak/>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rPr>
      </w:pPr>
    </w:p>
    <w:p w14:paraId="59A22C7D" w14:textId="77777777" w:rsidR="00AA1372" w:rsidRPr="00FF430B" w:rsidRDefault="00A227F2" w:rsidP="00E706C1">
      <w:pPr>
        <w:pStyle w:val="a7"/>
        <w:tabs>
          <w:tab w:val="left" w:pos="567"/>
        </w:tabs>
        <w:jc w:val="both"/>
        <w:rPr>
          <w:rFonts w:ascii="Times New Roman" w:hAnsi="Times New Roman"/>
          <w:szCs w:val="24"/>
        </w:rPr>
      </w:pPr>
      <w:r w:rsidRPr="00FF430B">
        <w:rPr>
          <w:rFonts w:ascii="Times New Roman" w:hAnsi="Times New Roman"/>
          <w:szCs w:val="24"/>
        </w:rPr>
        <w:t>Nu se execută vreo condiţie, specificată în documen</w:t>
      </w:r>
      <w:r w:rsidR="008726D2" w:rsidRPr="00FF430B">
        <w:rPr>
          <w:rFonts w:ascii="Times New Roman" w:hAnsi="Times New Roman"/>
          <w:szCs w:val="24"/>
        </w:rPr>
        <w:t xml:space="preserve">ația de atribuire </w:t>
      </w:r>
      <w:r w:rsidRPr="00FF430B">
        <w:rPr>
          <w:rFonts w:ascii="Times New Roman" w:hAnsi="Times New Roman"/>
          <w:szCs w:val="24"/>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Prezenta garanţie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Parafată de Banca___________________________________ în</w:t>
      </w:r>
      <w:r w:rsidR="00DF4DCF">
        <w:rPr>
          <w:rFonts w:ascii="Times New Roman" w:hAnsi="Times New Roman"/>
          <w:szCs w:val="24"/>
        </w:rPr>
        <w:t xml:space="preserve"> </w:t>
      </w:r>
      <w:r w:rsidRPr="00FF430B">
        <w:rPr>
          <w:rFonts w:ascii="Times New Roman" w:hAnsi="Times New Roman"/>
          <w:szCs w:val="24"/>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(semnătura autorizată)</w:t>
      </w:r>
    </w:p>
    <w:p w14:paraId="10BE6221" w14:textId="77777777" w:rsidR="00950D18" w:rsidRPr="00FF430B" w:rsidRDefault="00950D18" w:rsidP="00196AB4">
      <w:pPr>
        <w:spacing w:after="200" w:line="276" w:lineRule="auto"/>
        <w:jc w:val="center"/>
        <w:rPr>
          <w:lang w:eastAsia="zh-CN"/>
        </w:rPr>
      </w:pPr>
      <w:bookmarkStart w:id="45" w:name="_Toc449692097"/>
    </w:p>
    <w:p w14:paraId="62FB3661" w14:textId="77777777" w:rsidR="00E31DC5" w:rsidRPr="00FF430B" w:rsidRDefault="00E31DC5" w:rsidP="00196AB4">
      <w:pPr>
        <w:spacing w:after="200" w:line="276" w:lineRule="auto"/>
        <w:jc w:val="center"/>
        <w:rPr>
          <w:lang w:eastAsia="zh-CN"/>
        </w:rPr>
      </w:pPr>
    </w:p>
    <w:p w14:paraId="54002888" w14:textId="6136D6B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10</w:t>
      </w:r>
    </w:p>
    <w:p w14:paraId="251FD827"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51B4157A" w14:textId="77777777" w:rsidR="00BA7FF4" w:rsidRPr="00FF430B" w:rsidRDefault="00BA7FF4" w:rsidP="00BA7FF4">
      <w:pPr>
        <w:jc w:val="right"/>
        <w:rPr>
          <w:noProof w:val="0"/>
        </w:rPr>
      </w:pPr>
      <w:r w:rsidRPr="00FF430B">
        <w:rPr>
          <w:noProof w:val="0"/>
        </w:rPr>
        <w:t>din “____” ________ 20___</w:t>
      </w:r>
    </w:p>
    <w:p w14:paraId="04A8C3D6" w14:textId="77777777" w:rsidR="00B65C93" w:rsidRPr="00FF430B" w:rsidRDefault="00B65C93" w:rsidP="00196AB4">
      <w:pPr>
        <w:spacing w:after="200" w:line="276" w:lineRule="auto"/>
        <w:jc w:val="center"/>
        <w:rPr>
          <w:lang w:eastAsia="zh-CN"/>
        </w:rPr>
      </w:pPr>
    </w:p>
    <w:bookmarkEnd w:id="45"/>
    <w:p w14:paraId="5F7BC614" w14:textId="77777777" w:rsidR="008B330F" w:rsidRPr="00FF430B" w:rsidRDefault="008B330F" w:rsidP="00950D18">
      <w:pPr>
        <w:jc w:val="center"/>
        <w:rPr>
          <w:b/>
        </w:rPr>
      </w:pPr>
    </w:p>
    <w:p w14:paraId="2A6AE53A" w14:textId="77777777" w:rsidR="00AA1372" w:rsidRPr="00FF430B" w:rsidRDefault="00A227F2" w:rsidP="00950D18">
      <w:pPr>
        <w:pStyle w:val="a7"/>
        <w:tabs>
          <w:tab w:val="left" w:pos="567"/>
        </w:tabs>
        <w:jc w:val="center"/>
        <w:rPr>
          <w:rFonts w:ascii="Times New Roman" w:hAnsi="Times New Roman"/>
          <w:b/>
          <w:szCs w:val="24"/>
        </w:rPr>
      </w:pPr>
      <w:r w:rsidRPr="00FF430B">
        <w:rPr>
          <w:rFonts w:ascii="Times New Roman" w:hAnsi="Times New Roman"/>
          <w:b/>
          <w:szCs w:val="24"/>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(denumirea lucrărilor)</w:t>
      </w:r>
    </w:p>
    <w:p w14:paraId="22E728A4" w14:textId="77777777" w:rsidR="00AA1372" w:rsidRPr="00FF430B" w:rsidRDefault="00AA1372" w:rsidP="00950D18">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Nr.</w:t>
            </w:r>
          </w:p>
          <w:p w14:paraId="6C5D2D63"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rPr>
            </w:pPr>
            <w:r w:rsidRPr="00FF430B">
              <w:rPr>
                <w:rFonts w:ascii="Times New Roman" w:hAnsi="Times New Roman"/>
                <w:b/>
                <w:szCs w:val="24"/>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2. </w:t>
            </w:r>
          </w:p>
          <w:p w14:paraId="3423122E" w14:textId="77777777" w:rsidR="00AA1372" w:rsidRPr="00FF430B" w:rsidRDefault="00AA1372" w:rsidP="00950D18">
            <w:pPr>
              <w:pStyle w:val="a7"/>
              <w:tabs>
                <w:tab w:val="left" w:pos="567"/>
              </w:tabs>
              <w:rPr>
                <w:rFonts w:ascii="Times New Roman" w:hAnsi="Times New Roman"/>
                <w:szCs w:val="24"/>
              </w:rPr>
            </w:pPr>
          </w:p>
          <w:p w14:paraId="407D3D03" w14:textId="77777777" w:rsidR="00AA1372" w:rsidRPr="00FF430B" w:rsidRDefault="00AA1372" w:rsidP="00950D18">
            <w:pPr>
              <w:pStyle w:val="a7"/>
              <w:tabs>
                <w:tab w:val="left" w:pos="567"/>
              </w:tabs>
              <w:rPr>
                <w:rFonts w:ascii="Times New Roman" w:hAnsi="Times New Roman"/>
                <w:szCs w:val="24"/>
              </w:rPr>
            </w:pPr>
          </w:p>
          <w:p w14:paraId="1F9A6ED0" w14:textId="77777777" w:rsidR="00AA1372" w:rsidRPr="00FF430B" w:rsidRDefault="00AA1372" w:rsidP="00950D18">
            <w:pPr>
              <w:pStyle w:val="a7"/>
              <w:tabs>
                <w:tab w:val="left" w:pos="567"/>
              </w:tabs>
              <w:rPr>
                <w:rFonts w:ascii="Times New Roman" w:hAnsi="Times New Roman"/>
                <w:szCs w:val="24"/>
              </w:rPr>
            </w:pPr>
          </w:p>
          <w:p w14:paraId="0299E96C" w14:textId="77777777" w:rsidR="00AA1372" w:rsidRPr="00FF430B" w:rsidRDefault="00AA1372" w:rsidP="00950D18">
            <w:pPr>
              <w:pStyle w:val="a7"/>
              <w:tabs>
                <w:tab w:val="left" w:pos="567"/>
              </w:tabs>
              <w:rPr>
                <w:rFonts w:ascii="Times New Roman" w:hAnsi="Times New Roman"/>
                <w:szCs w:val="24"/>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01</w:t>
            </w:r>
          </w:p>
          <w:p w14:paraId="422BB5F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21F182F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49398E87"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401D9A40" w14:textId="77777777" w:rsidR="00AA1372" w:rsidRPr="00FF430B" w:rsidRDefault="00AA1372" w:rsidP="00950D18">
            <w:pPr>
              <w:pStyle w:val="a7"/>
              <w:tabs>
                <w:tab w:val="left" w:pos="567"/>
              </w:tabs>
              <w:rPr>
                <w:rFonts w:ascii="Times New Roman" w:hAnsi="Times New Roman"/>
                <w:szCs w:val="24"/>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3.</w:t>
            </w:r>
          </w:p>
          <w:p w14:paraId="6EE4A570" w14:textId="77777777" w:rsidR="00AA1372" w:rsidRPr="00FF430B" w:rsidRDefault="00AA1372" w:rsidP="00950D18">
            <w:pPr>
              <w:pStyle w:val="a7"/>
              <w:tabs>
                <w:tab w:val="left" w:pos="567"/>
              </w:tabs>
              <w:rPr>
                <w:rFonts w:ascii="Times New Roman" w:hAnsi="Times New Roman"/>
                <w:szCs w:val="24"/>
              </w:rPr>
            </w:pPr>
          </w:p>
          <w:p w14:paraId="54ABA37C" w14:textId="77777777" w:rsidR="00AA1372" w:rsidRPr="00FF430B" w:rsidRDefault="00AA1372" w:rsidP="00950D18">
            <w:pPr>
              <w:pStyle w:val="a7"/>
              <w:tabs>
                <w:tab w:val="left" w:pos="567"/>
              </w:tabs>
              <w:rPr>
                <w:rFonts w:ascii="Times New Roman" w:hAnsi="Times New Roman"/>
                <w:szCs w:val="24"/>
              </w:rPr>
            </w:pPr>
          </w:p>
          <w:p w14:paraId="57ABB82B" w14:textId="77777777" w:rsidR="00AA1372" w:rsidRPr="00FF430B" w:rsidRDefault="00AA1372" w:rsidP="00950D18">
            <w:pPr>
              <w:pStyle w:val="a7"/>
              <w:tabs>
                <w:tab w:val="left" w:pos="567"/>
              </w:tabs>
              <w:rPr>
                <w:rFonts w:ascii="Times New Roman" w:hAnsi="Times New Roman"/>
                <w:szCs w:val="24"/>
              </w:rPr>
            </w:pPr>
          </w:p>
          <w:p w14:paraId="71C52794" w14:textId="77777777" w:rsidR="00AA1372" w:rsidRPr="00FF430B" w:rsidRDefault="00AA1372" w:rsidP="00950D18">
            <w:pPr>
              <w:pStyle w:val="a7"/>
              <w:tabs>
                <w:tab w:val="left" w:pos="567"/>
              </w:tabs>
              <w:rPr>
                <w:rFonts w:ascii="Times New Roman" w:hAnsi="Times New Roman"/>
                <w:szCs w:val="24"/>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02</w:t>
            </w:r>
          </w:p>
          <w:p w14:paraId="28F64296"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0A6537EE"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681F6B38"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1861214E" w14:textId="77777777" w:rsidR="00AA1372" w:rsidRPr="00FF430B" w:rsidRDefault="00AA1372" w:rsidP="00950D18">
            <w:pPr>
              <w:pStyle w:val="a7"/>
              <w:tabs>
                <w:tab w:val="left" w:pos="567"/>
              </w:tabs>
              <w:rPr>
                <w:rFonts w:ascii="Times New Roman" w:hAnsi="Times New Roman"/>
                <w:szCs w:val="24"/>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14:paraId="0E5B6AC7"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641BFF73"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2123D098"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76062DAF" w14:textId="77777777" w:rsidR="00AA1372" w:rsidRPr="00FF430B" w:rsidRDefault="00AA1372" w:rsidP="00950D18">
            <w:pPr>
              <w:pStyle w:val="a7"/>
              <w:tabs>
                <w:tab w:val="left" w:pos="567"/>
              </w:tabs>
              <w:rPr>
                <w:rFonts w:ascii="Times New Roman" w:hAnsi="Times New Roman"/>
                <w:szCs w:val="24"/>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rPr>
            </w:pPr>
          </w:p>
        </w:tc>
      </w:tr>
    </w:tbl>
    <w:p w14:paraId="76BAB200" w14:textId="77777777" w:rsidR="00AA1372" w:rsidRPr="00FF430B" w:rsidRDefault="00AA1372" w:rsidP="00950D18">
      <w:pPr>
        <w:jc w:val="both"/>
      </w:pPr>
    </w:p>
    <w:p w14:paraId="734BA21B" w14:textId="77777777" w:rsidR="00E706C1" w:rsidRPr="00FF430B" w:rsidRDefault="00E706C1" w:rsidP="00950D18">
      <w:pPr>
        <w:jc w:val="both"/>
      </w:pPr>
    </w:p>
    <w:p w14:paraId="3796EC9B" w14:textId="77777777"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14:paraId="33FFC775" w14:textId="77777777"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14:paraId="7693A27A" w14:textId="77777777"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8CD0D65" w14:textId="77777777"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46" w:name="_Toc449692098"/>
      <w:r w:rsidRPr="00FF430B">
        <w:rPr>
          <w:rFonts w:eastAsia="PMingLiU"/>
          <w:lang w:eastAsia="zh-CN"/>
        </w:rPr>
        <w:t>____</w:t>
      </w:r>
    </w:p>
    <w:p w14:paraId="484633A1" w14:textId="77777777" w:rsidR="009003DC" w:rsidRPr="00FF430B" w:rsidRDefault="009003DC" w:rsidP="00F43D02">
      <w:pPr>
        <w:jc w:val="both"/>
        <w:rPr>
          <w:rFonts w:eastAsia="PMingLiU"/>
          <w:lang w:eastAsia="zh-CN"/>
        </w:rPr>
      </w:pPr>
    </w:p>
    <w:p w14:paraId="754F8D0E" w14:textId="77777777" w:rsidR="00B65C93" w:rsidRPr="00FF430B" w:rsidRDefault="00B65C93" w:rsidP="00196AB4">
      <w:pPr>
        <w:pStyle w:val="Style3"/>
        <w:tabs>
          <w:tab w:val="left" w:pos="567"/>
        </w:tabs>
        <w:ind w:left="0" w:firstLine="0"/>
        <w:rPr>
          <w:rFonts w:eastAsia="PMingLiU"/>
          <w:lang w:eastAsia="zh-CN"/>
        </w:rPr>
      </w:pPr>
    </w:p>
    <w:p w14:paraId="07E34268" w14:textId="07E3DBA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2</w:t>
      </w:r>
    </w:p>
    <w:p w14:paraId="34774E0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5FF9FA06" w14:textId="77777777" w:rsidR="00BA7FF4" w:rsidRPr="00FF430B" w:rsidRDefault="00BA7FF4" w:rsidP="00BA7FF4">
      <w:pPr>
        <w:jc w:val="right"/>
        <w:rPr>
          <w:noProof w:val="0"/>
        </w:rPr>
      </w:pPr>
      <w:r w:rsidRPr="00FF430B">
        <w:rPr>
          <w:noProof w:val="0"/>
        </w:rPr>
        <w:t>din “____” ________ 20___</w:t>
      </w:r>
    </w:p>
    <w:bookmarkEnd w:id="46"/>
    <w:p w14:paraId="13F9A5F4" w14:textId="77777777" w:rsidR="002242A0" w:rsidRPr="00FF430B" w:rsidRDefault="002242A0" w:rsidP="00773FE9">
      <w:pPr>
        <w:rPr>
          <w:rFonts w:eastAsia="PMingLiU"/>
          <w:b/>
          <w:lang w:eastAsia="zh-CN"/>
        </w:rPr>
      </w:pPr>
    </w:p>
    <w:p w14:paraId="6B603916" w14:textId="77777777" w:rsidR="00980A78" w:rsidRPr="00FF430B" w:rsidRDefault="00A227F2" w:rsidP="002242A0">
      <w:pPr>
        <w:jc w:val="center"/>
        <w:rPr>
          <w:rFonts w:eastAsia="PMingLiU"/>
          <w:b/>
          <w:noProof w:val="0"/>
          <w:lang w:eastAsia="zh-CN"/>
        </w:rPr>
      </w:pPr>
      <w:r w:rsidRPr="00FF430B">
        <w:rPr>
          <w:rFonts w:eastAsia="PMingLiU"/>
          <w:b/>
          <w:lang w:eastAsia="zh-CN"/>
        </w:rPr>
        <w:t>DECLARAȚIE</w:t>
      </w:r>
    </w:p>
    <w:p w14:paraId="657AEAB7" w14:textId="77777777" w:rsidR="00A50D0A" w:rsidRPr="00FF430B" w:rsidRDefault="00A227F2">
      <w:pPr>
        <w:pStyle w:val="a7"/>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14:paraId="378B53B6" w14:textId="77777777" w:rsidR="00FB2FFC" w:rsidRPr="00FF430B" w:rsidRDefault="00FB2FFC">
      <w:pPr>
        <w:pStyle w:val="a7"/>
        <w:tabs>
          <w:tab w:val="left" w:pos="567"/>
        </w:tabs>
        <w:jc w:val="center"/>
        <w:rPr>
          <w:rFonts w:ascii="Times New Roman" w:hAnsi="Times New Roman"/>
          <w:b/>
          <w:szCs w:val="24"/>
        </w:rPr>
      </w:pPr>
    </w:p>
    <w:p w14:paraId="77172FCD"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rPr>
      </w:pPr>
      <w:r w:rsidRPr="00FF430B">
        <w:rPr>
          <w:rFonts w:ascii="Times New Roman" w:hAnsi="Times New Roman"/>
          <w:szCs w:val="24"/>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14:paraId="66A619F6"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14:paraId="1E32A242"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eastAsia="zh-CN"/>
        </w:rPr>
      </w:pPr>
    </w:p>
    <w:p w14:paraId="4A0272D8" w14:textId="77777777" w:rsidR="00AA1372" w:rsidRPr="00FF430B" w:rsidRDefault="00A227F2" w:rsidP="00773FE9">
      <w:pPr>
        <w:rPr>
          <w:rFonts w:eastAsia="MS Mincho"/>
          <w:lang w:eastAsia="zh-CN"/>
        </w:rPr>
      </w:pPr>
      <w:r w:rsidRPr="00FF430B">
        <w:rPr>
          <w:rFonts w:eastAsia="MS Mincho"/>
          <w:lang w:eastAsia="zh-CN"/>
        </w:rPr>
        <w:lastRenderedPageBreak/>
        <w:t>Data completării:______________________</w:t>
      </w:r>
    </w:p>
    <w:p w14:paraId="5AFC94AB" w14:textId="77777777" w:rsidR="00AA1372" w:rsidRPr="00FF430B" w:rsidRDefault="00A227F2" w:rsidP="00773FE9">
      <w:pPr>
        <w:jc w:val="both"/>
        <w:rPr>
          <w:rFonts w:eastAsia="PMingLiU"/>
          <w:lang w:eastAsia="zh-CN"/>
        </w:rPr>
      </w:pPr>
      <w:r w:rsidRPr="00FF430B">
        <w:rPr>
          <w:rFonts w:eastAsia="PMingLiU"/>
          <w:lang w:eastAsia="zh-CN"/>
        </w:rPr>
        <w:t>Semnat: _____________________________</w:t>
      </w:r>
    </w:p>
    <w:p w14:paraId="26E059E9" w14:textId="77777777" w:rsidR="00AA1372" w:rsidRPr="00FF430B" w:rsidRDefault="00A227F2" w:rsidP="00773FE9">
      <w:pPr>
        <w:jc w:val="both"/>
        <w:rPr>
          <w:rFonts w:eastAsia="PMingLiU"/>
          <w:lang w:eastAsia="zh-CN"/>
        </w:rPr>
      </w:pPr>
      <w:r w:rsidRPr="00FF430B">
        <w:rPr>
          <w:rFonts w:eastAsia="PMingLiU"/>
          <w:lang w:eastAsia="zh-CN"/>
        </w:rPr>
        <w:t>Nume: ______________________________</w:t>
      </w:r>
    </w:p>
    <w:p w14:paraId="07E607CE" w14:textId="77777777"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EC61A3E" w14:textId="77777777"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14:paraId="30E97D0A" w14:textId="77777777" w:rsidR="009A7C84" w:rsidRPr="00FF430B" w:rsidRDefault="009A7C84" w:rsidP="009A7C84">
      <w:pPr>
        <w:spacing w:after="200" w:line="276" w:lineRule="auto"/>
        <w:rPr>
          <w:rFonts w:eastAsia="PMingLiU"/>
          <w:lang w:eastAsia="zh-CN"/>
        </w:rPr>
      </w:pPr>
      <w:bookmarkStart w:id="47" w:name="_Toc449692109"/>
    </w:p>
    <w:p w14:paraId="3148CF1D" w14:textId="77777777" w:rsidR="002D6E71" w:rsidRPr="00FF430B" w:rsidRDefault="002D6E71" w:rsidP="009A7C84">
      <w:pPr>
        <w:jc w:val="center"/>
        <w:rPr>
          <w:rFonts w:eastAsia="PMingLiU"/>
          <w:b/>
          <w:lang w:eastAsia="zh-CN"/>
        </w:rPr>
      </w:pPr>
    </w:p>
    <w:p w14:paraId="513E54D0" w14:textId="4B6EEF0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w:t>
      </w:r>
      <w:r w:rsidR="00EF4276" w:rsidRPr="00FF430B">
        <w:rPr>
          <w:noProof w:val="0"/>
        </w:rPr>
        <w:t>3</w:t>
      </w:r>
    </w:p>
    <w:p w14:paraId="5F48A220"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00809B6B" w14:textId="77777777" w:rsidR="00BA7FF4" w:rsidRPr="00FF430B" w:rsidRDefault="00BA7FF4" w:rsidP="00BA7FF4">
      <w:pPr>
        <w:jc w:val="right"/>
        <w:rPr>
          <w:noProof w:val="0"/>
        </w:rPr>
      </w:pPr>
      <w:r w:rsidRPr="00FF430B">
        <w:rPr>
          <w:noProof w:val="0"/>
        </w:rPr>
        <w:t>din “____” ________ 20___</w:t>
      </w:r>
    </w:p>
    <w:p w14:paraId="60D6F9A9" w14:textId="77777777" w:rsidR="002D6E71" w:rsidRPr="00FF430B" w:rsidRDefault="002D6E71" w:rsidP="009A7C84">
      <w:pPr>
        <w:jc w:val="center"/>
        <w:rPr>
          <w:rFonts w:eastAsia="PMingLiU"/>
          <w:b/>
          <w:lang w:eastAsia="zh-CN"/>
        </w:rPr>
      </w:pPr>
    </w:p>
    <w:p w14:paraId="3234C587" w14:textId="77777777" w:rsidR="002D6E71" w:rsidRPr="00FF430B" w:rsidRDefault="002D6E71" w:rsidP="009A7C84">
      <w:pPr>
        <w:jc w:val="center"/>
        <w:rPr>
          <w:rFonts w:eastAsia="PMingLiU"/>
          <w:b/>
          <w:lang w:eastAsia="zh-CN"/>
        </w:rPr>
      </w:pPr>
    </w:p>
    <w:bookmarkEnd w:id="47"/>
    <w:p w14:paraId="2D8A9806" w14:textId="77777777" w:rsidR="00B14173" w:rsidRPr="00FF430B" w:rsidRDefault="00B14173" w:rsidP="009A7C84">
      <w:pPr>
        <w:jc w:val="center"/>
        <w:rPr>
          <w:b/>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rPr>
      </w:pPr>
    </w:p>
    <w:tbl>
      <w:tblPr>
        <w:tblW w:w="0" w:type="auto"/>
        <w:tblInd w:w="108" w:type="dxa"/>
        <w:tblLayout w:type="fixed"/>
        <w:tblLook w:val="00A0" w:firstRow="1" w:lastRow="0" w:firstColumn="1" w:lastColumn="0" w:noHBand="0" w:noVBand="0"/>
      </w:tblPr>
      <w:tblGrid>
        <w:gridCol w:w="607"/>
        <w:gridCol w:w="1123"/>
        <w:gridCol w:w="1559"/>
        <w:gridCol w:w="1701"/>
        <w:gridCol w:w="1531"/>
        <w:gridCol w:w="1276"/>
        <w:gridCol w:w="1417"/>
      </w:tblGrid>
      <w:tr w:rsidR="00AA1372" w:rsidRPr="00EC30C2" w14:paraId="5339C6EB" w14:textId="77777777" w:rsidTr="000C5414">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rPr>
            </w:pPr>
            <w:r w:rsidRPr="00FF430B">
              <w:rPr>
                <w:b/>
                <w:bCs/>
              </w:rPr>
              <w:t>Nr</w:t>
            </w:r>
          </w:p>
          <w:p w14:paraId="2842057D" w14:textId="77777777" w:rsidR="0022237A" w:rsidRPr="00FF430B" w:rsidRDefault="00A227F2" w:rsidP="00196AB4">
            <w:pPr>
              <w:jc w:val="center"/>
              <w:rPr>
                <w:b/>
                <w:bCs/>
                <w:lang w:eastAsia="zh-CN"/>
              </w:rPr>
            </w:pPr>
            <w:r w:rsidRPr="00FF430B">
              <w:rPr>
                <w:b/>
                <w:bCs/>
              </w:rPr>
              <w:t>d/o</w:t>
            </w:r>
          </w:p>
        </w:tc>
        <w:tc>
          <w:tcPr>
            <w:tcW w:w="1123"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559"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1701"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531"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14:paraId="114D7E39" w14:textId="77777777" w:rsidTr="000C5414">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rPr>
            </w:pPr>
            <w:r w:rsidRPr="00FF430B">
              <w:rPr>
                <w:b/>
                <w:bCs/>
              </w:rPr>
              <w:t>1</w:t>
            </w:r>
          </w:p>
        </w:tc>
        <w:tc>
          <w:tcPr>
            <w:tcW w:w="1123"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pPr>
            <w:r w:rsidRPr="00FF430B">
              <w:t> </w:t>
            </w:r>
          </w:p>
        </w:tc>
        <w:tc>
          <w:tcPr>
            <w:tcW w:w="1559"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pPr>
            <w:r w:rsidRPr="00FF430B">
              <w:t> </w:t>
            </w:r>
          </w:p>
        </w:tc>
        <w:tc>
          <w:tcPr>
            <w:tcW w:w="1701"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pPr>
            <w:r w:rsidRPr="00FF430B">
              <w:t> </w:t>
            </w:r>
          </w:p>
        </w:tc>
        <w:tc>
          <w:tcPr>
            <w:tcW w:w="1531"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pPr>
            <w:r w:rsidRPr="00FF430B">
              <w:t> </w:t>
            </w:r>
          </w:p>
        </w:tc>
      </w:tr>
      <w:tr w:rsidR="00AA1372" w:rsidRPr="00EC30C2" w14:paraId="239F2508" w14:textId="77777777" w:rsidTr="000C5414">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rPr>
            </w:pPr>
            <w:r w:rsidRPr="00FF430B">
              <w:rPr>
                <w:b/>
                <w:bCs/>
              </w:rPr>
              <w:t>2</w:t>
            </w:r>
          </w:p>
        </w:tc>
        <w:tc>
          <w:tcPr>
            <w:tcW w:w="1123"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pPr>
            <w:r w:rsidRPr="00FF430B">
              <w:t> </w:t>
            </w:r>
          </w:p>
        </w:tc>
        <w:tc>
          <w:tcPr>
            <w:tcW w:w="1559"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pPr>
            <w:r w:rsidRPr="00FF430B">
              <w:t> </w:t>
            </w:r>
          </w:p>
        </w:tc>
        <w:tc>
          <w:tcPr>
            <w:tcW w:w="1701"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pPr>
            <w:r w:rsidRPr="00FF430B">
              <w:t> </w:t>
            </w:r>
          </w:p>
        </w:tc>
        <w:tc>
          <w:tcPr>
            <w:tcW w:w="1531"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pPr>
            <w:r w:rsidRPr="00FF430B">
              <w:t> </w:t>
            </w:r>
          </w:p>
        </w:tc>
      </w:tr>
      <w:tr w:rsidR="00AA1372" w:rsidRPr="00EC30C2" w14:paraId="04D908EA" w14:textId="77777777" w:rsidTr="000C5414">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rPr>
            </w:pPr>
            <w:r w:rsidRPr="00FF430B">
              <w:rPr>
                <w:b/>
                <w:bCs/>
              </w:rPr>
              <w:t>...</w:t>
            </w:r>
          </w:p>
        </w:tc>
        <w:tc>
          <w:tcPr>
            <w:tcW w:w="1123"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pPr>
            <w:r w:rsidRPr="00FF430B">
              <w:t> </w:t>
            </w:r>
          </w:p>
        </w:tc>
        <w:tc>
          <w:tcPr>
            <w:tcW w:w="1559"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pPr>
            <w:r w:rsidRPr="00FF430B">
              <w:t> </w:t>
            </w:r>
          </w:p>
        </w:tc>
        <w:tc>
          <w:tcPr>
            <w:tcW w:w="1701"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pPr>
            <w:r w:rsidRPr="00FF430B">
              <w:t> </w:t>
            </w:r>
          </w:p>
        </w:tc>
        <w:tc>
          <w:tcPr>
            <w:tcW w:w="1531"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pPr>
            <w:r w:rsidRPr="00FF430B">
              <w:t> </w:t>
            </w:r>
          </w:p>
        </w:tc>
      </w:tr>
    </w:tbl>
    <w:p w14:paraId="1537BC39" w14:textId="77777777" w:rsidR="00AB1EC3" w:rsidRPr="00FF430B" w:rsidRDefault="00AB1EC3" w:rsidP="009A7C84">
      <w:pPr>
        <w:jc w:val="both"/>
      </w:pPr>
    </w:p>
    <w:p w14:paraId="163C8790" w14:textId="77777777" w:rsidR="00AA1372" w:rsidRPr="00FF430B" w:rsidRDefault="00A227F2" w:rsidP="009A7C84">
      <w:pPr>
        <w:jc w:val="both"/>
      </w:pPr>
      <w:r w:rsidRPr="00FF430B">
        <w:rPr>
          <w:rStyle w:val="af7"/>
        </w:rPr>
        <w:t>*</w:t>
      </w:r>
      <w:r w:rsidRPr="00FF430B">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eastAsia="zh-CN"/>
        </w:rPr>
      </w:pPr>
    </w:p>
    <w:p w14:paraId="6DD2449A" w14:textId="77777777"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14:paraId="369EAF6C" w14:textId="77777777"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14:paraId="00BC963C" w14:textId="77777777"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14:paraId="5DDC20A9" w14:textId="77777777"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0DDDB52" w14:textId="77777777" w:rsidR="00284ED0" w:rsidRPr="00FF430B" w:rsidRDefault="00284ED0" w:rsidP="00284ED0">
      <w:pPr>
        <w:spacing w:after="200" w:line="276" w:lineRule="auto"/>
        <w:rPr>
          <w:rFonts w:eastAsia="PMingLiU"/>
          <w:lang w:eastAsia="zh-CN"/>
        </w:rPr>
      </w:pPr>
      <w:bookmarkStart w:id="48" w:name="_Toc449692110"/>
    </w:p>
    <w:p w14:paraId="3A33BB9F" w14:textId="77777777" w:rsidR="002D6E71" w:rsidRPr="00FF430B" w:rsidRDefault="002D6E71" w:rsidP="00284ED0">
      <w:pPr>
        <w:spacing w:line="276" w:lineRule="auto"/>
        <w:jc w:val="center"/>
        <w:rPr>
          <w:rFonts w:eastAsia="PMingLiU"/>
          <w:b/>
          <w:lang w:eastAsia="zh-CN"/>
        </w:rPr>
      </w:pPr>
    </w:p>
    <w:p w14:paraId="6DB18CA3" w14:textId="77777777" w:rsidR="002D6E71" w:rsidRPr="00FF430B" w:rsidRDefault="002D6E71" w:rsidP="00284ED0">
      <w:pPr>
        <w:spacing w:line="276" w:lineRule="auto"/>
        <w:jc w:val="center"/>
        <w:rPr>
          <w:rFonts w:eastAsia="PMingLiU"/>
          <w:b/>
          <w:lang w:eastAsia="zh-CN"/>
        </w:rPr>
      </w:pPr>
    </w:p>
    <w:p w14:paraId="4F6D4D2A" w14:textId="77777777" w:rsidR="002D6E71" w:rsidRPr="00FF430B" w:rsidRDefault="002D6E71" w:rsidP="00284ED0">
      <w:pPr>
        <w:spacing w:line="276" w:lineRule="auto"/>
        <w:jc w:val="center"/>
        <w:rPr>
          <w:rFonts w:eastAsia="PMingLiU"/>
          <w:b/>
          <w:lang w:eastAsia="zh-CN"/>
        </w:rPr>
      </w:pPr>
    </w:p>
    <w:p w14:paraId="2F361927" w14:textId="77777777" w:rsidR="002D6E71" w:rsidRPr="00FF430B" w:rsidRDefault="002D6E71" w:rsidP="00284ED0">
      <w:pPr>
        <w:spacing w:line="276" w:lineRule="auto"/>
        <w:jc w:val="center"/>
        <w:rPr>
          <w:rFonts w:eastAsia="PMingLiU"/>
          <w:b/>
          <w:lang w:eastAsia="zh-CN"/>
        </w:rPr>
      </w:pPr>
    </w:p>
    <w:p w14:paraId="496FBF4A" w14:textId="77777777" w:rsidR="002D6E71" w:rsidRPr="00FF430B" w:rsidRDefault="002D6E71" w:rsidP="00284ED0">
      <w:pPr>
        <w:spacing w:line="276" w:lineRule="auto"/>
        <w:jc w:val="center"/>
        <w:rPr>
          <w:rFonts w:eastAsia="PMingLiU"/>
          <w:b/>
          <w:lang w:eastAsia="zh-CN"/>
        </w:rPr>
      </w:pPr>
    </w:p>
    <w:p w14:paraId="5F0A56B8" w14:textId="77777777" w:rsidR="002D6E71" w:rsidRPr="00FF430B" w:rsidRDefault="002D6E71" w:rsidP="00284ED0">
      <w:pPr>
        <w:spacing w:line="276" w:lineRule="auto"/>
        <w:jc w:val="center"/>
        <w:rPr>
          <w:rFonts w:eastAsia="PMingLiU"/>
          <w:b/>
          <w:lang w:eastAsia="zh-CN"/>
        </w:rPr>
      </w:pPr>
    </w:p>
    <w:p w14:paraId="2AADACB5" w14:textId="77777777" w:rsidR="002D6E71" w:rsidRPr="00FF430B" w:rsidRDefault="002D6E71" w:rsidP="00284ED0">
      <w:pPr>
        <w:spacing w:line="276" w:lineRule="auto"/>
        <w:jc w:val="center"/>
        <w:rPr>
          <w:rFonts w:eastAsia="PMingLiU"/>
          <w:b/>
          <w:lang w:eastAsia="zh-CN"/>
        </w:rPr>
      </w:pPr>
    </w:p>
    <w:p w14:paraId="63C769C1" w14:textId="77777777" w:rsidR="002D6E71" w:rsidRPr="00FF430B" w:rsidRDefault="002D6E71" w:rsidP="00284ED0">
      <w:pPr>
        <w:spacing w:line="276" w:lineRule="auto"/>
        <w:jc w:val="center"/>
        <w:rPr>
          <w:rFonts w:eastAsia="PMingLiU"/>
          <w:b/>
          <w:lang w:eastAsia="zh-CN"/>
        </w:rPr>
      </w:pPr>
    </w:p>
    <w:p w14:paraId="7430EE52" w14:textId="77777777" w:rsidR="002D6E71" w:rsidRPr="00FF430B" w:rsidRDefault="002D6E71" w:rsidP="00284ED0">
      <w:pPr>
        <w:spacing w:line="276" w:lineRule="auto"/>
        <w:jc w:val="center"/>
        <w:rPr>
          <w:rFonts w:eastAsia="PMingLiU"/>
          <w:b/>
          <w:lang w:eastAsia="zh-CN"/>
        </w:rPr>
      </w:pPr>
    </w:p>
    <w:p w14:paraId="1433BE7F" w14:textId="77777777" w:rsidR="002D6E71" w:rsidRPr="00FF430B" w:rsidRDefault="002D6E71" w:rsidP="00284ED0">
      <w:pPr>
        <w:spacing w:line="276" w:lineRule="auto"/>
        <w:jc w:val="center"/>
        <w:rPr>
          <w:rFonts w:eastAsia="PMingLiU"/>
          <w:b/>
          <w:lang w:eastAsia="zh-CN"/>
        </w:rPr>
      </w:pPr>
    </w:p>
    <w:p w14:paraId="201FC79C" w14:textId="77777777" w:rsidR="002D6E71" w:rsidRPr="00FF430B" w:rsidRDefault="002D6E71" w:rsidP="00284ED0">
      <w:pPr>
        <w:spacing w:line="276" w:lineRule="auto"/>
        <w:jc w:val="center"/>
        <w:rPr>
          <w:rFonts w:eastAsia="PMingLiU"/>
          <w:b/>
          <w:lang w:eastAsia="zh-CN"/>
        </w:rPr>
      </w:pPr>
    </w:p>
    <w:p w14:paraId="7E396B5C" w14:textId="77777777" w:rsidR="002D6E71" w:rsidRPr="00FF430B" w:rsidRDefault="002D6E71" w:rsidP="00284ED0">
      <w:pPr>
        <w:spacing w:line="276" w:lineRule="auto"/>
        <w:jc w:val="center"/>
        <w:rPr>
          <w:rFonts w:eastAsia="PMingLiU"/>
          <w:b/>
          <w:lang w:eastAsia="zh-CN"/>
        </w:rPr>
      </w:pPr>
    </w:p>
    <w:p w14:paraId="7BD89165" w14:textId="77777777" w:rsidR="002D6E71" w:rsidRPr="00FF430B" w:rsidRDefault="002D6E71" w:rsidP="00284ED0">
      <w:pPr>
        <w:spacing w:line="276" w:lineRule="auto"/>
        <w:jc w:val="center"/>
        <w:rPr>
          <w:rFonts w:eastAsia="PMingLiU"/>
          <w:b/>
          <w:lang w:eastAsia="zh-CN"/>
        </w:rPr>
      </w:pPr>
    </w:p>
    <w:p w14:paraId="3E4EBBF7" w14:textId="77777777" w:rsidR="002D6E71" w:rsidRPr="00FF430B" w:rsidRDefault="002D6E71" w:rsidP="00284ED0">
      <w:pPr>
        <w:spacing w:line="276" w:lineRule="auto"/>
        <w:jc w:val="center"/>
        <w:rPr>
          <w:rFonts w:eastAsia="PMingLiU"/>
          <w:b/>
          <w:lang w:eastAsia="zh-CN"/>
        </w:rPr>
      </w:pPr>
    </w:p>
    <w:p w14:paraId="1FCB7984" w14:textId="77777777" w:rsidR="002D6E71" w:rsidRPr="00FF430B" w:rsidRDefault="002D6E71" w:rsidP="00284ED0">
      <w:pPr>
        <w:spacing w:line="276" w:lineRule="auto"/>
        <w:jc w:val="center"/>
        <w:rPr>
          <w:rFonts w:eastAsia="PMingLiU"/>
          <w:b/>
          <w:lang w:eastAsia="zh-CN"/>
        </w:rPr>
      </w:pPr>
    </w:p>
    <w:p w14:paraId="5C0181BC" w14:textId="77777777" w:rsidR="002D6E71" w:rsidRPr="00FF430B" w:rsidRDefault="002D6E71" w:rsidP="00284ED0">
      <w:pPr>
        <w:spacing w:line="276" w:lineRule="auto"/>
        <w:jc w:val="center"/>
        <w:rPr>
          <w:rFonts w:eastAsia="PMingLiU"/>
          <w:b/>
          <w:lang w:eastAsia="zh-CN"/>
        </w:rPr>
      </w:pPr>
    </w:p>
    <w:p w14:paraId="40DAFFC2" w14:textId="79D503C8"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4</w:t>
      </w:r>
    </w:p>
    <w:p w14:paraId="2C9295F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E90BC97" w14:textId="77777777" w:rsidR="00BA7FF4" w:rsidRPr="00FF430B" w:rsidRDefault="00BA7FF4" w:rsidP="00BA7FF4">
      <w:pPr>
        <w:jc w:val="right"/>
        <w:rPr>
          <w:noProof w:val="0"/>
        </w:rPr>
      </w:pPr>
      <w:r w:rsidRPr="00FF430B">
        <w:rPr>
          <w:noProof w:val="0"/>
        </w:rPr>
        <w:t>din “____” ________ 20___</w:t>
      </w:r>
    </w:p>
    <w:p w14:paraId="619FB0BD" w14:textId="77777777" w:rsidR="002D6E71" w:rsidRPr="00FF430B" w:rsidRDefault="002D6E71" w:rsidP="00284ED0">
      <w:pPr>
        <w:spacing w:line="276" w:lineRule="auto"/>
        <w:jc w:val="center"/>
        <w:rPr>
          <w:rFonts w:eastAsia="PMingLiU"/>
          <w:b/>
          <w:lang w:eastAsia="zh-CN"/>
        </w:rPr>
      </w:pPr>
    </w:p>
    <w:p w14:paraId="464C323A" w14:textId="77777777" w:rsidR="002D6E71" w:rsidRPr="00FF430B" w:rsidRDefault="002D6E71" w:rsidP="00284ED0">
      <w:pPr>
        <w:spacing w:line="276" w:lineRule="auto"/>
        <w:jc w:val="center"/>
        <w:rPr>
          <w:rFonts w:eastAsia="PMingLiU"/>
          <w:b/>
          <w:lang w:eastAsia="zh-CN"/>
        </w:rPr>
      </w:pPr>
    </w:p>
    <w:bookmarkEnd w:id="48"/>
    <w:p w14:paraId="742FC6AA" w14:textId="77777777" w:rsidR="00B14173" w:rsidRPr="00FF430B" w:rsidRDefault="00B14173" w:rsidP="00284ED0">
      <w:pPr>
        <w:spacing w:line="276" w:lineRule="auto"/>
        <w:jc w:val="center"/>
        <w:rPr>
          <w:rFonts w:eastAsia="PMingLiU"/>
          <w:b/>
          <w:noProof w:val="0"/>
          <w:lang w:eastAsia="zh-CN"/>
        </w:rPr>
      </w:pPr>
    </w:p>
    <w:p w14:paraId="67E561AA" w14:textId="77777777" w:rsidR="00AA1372" w:rsidRPr="00FF430B" w:rsidRDefault="00A227F2" w:rsidP="00284ED0">
      <w:pPr>
        <w:keepNext/>
        <w:ind w:firstLine="1"/>
        <w:jc w:val="center"/>
        <w:outlineLvl w:val="1"/>
        <w:rPr>
          <w:rFonts w:eastAsia="PMingLiU"/>
          <w:b/>
          <w:bCs/>
          <w:iCs/>
          <w:lang w:eastAsia="zh-CN"/>
        </w:rPr>
      </w:pPr>
      <w:bookmarkStart w:id="49" w:name="_Toc449632664"/>
      <w:bookmarkStart w:id="50" w:name="_Toc449633156"/>
      <w:bookmarkStart w:id="51" w:name="_Toc449692111"/>
      <w:r w:rsidRPr="00FF430B">
        <w:rPr>
          <w:rFonts w:eastAsia="PMingLiU"/>
          <w:b/>
          <w:bCs/>
          <w:iCs/>
          <w:lang w:eastAsia="zh-CN"/>
        </w:rPr>
        <w:t>DECLARAŢIE</w:t>
      </w:r>
      <w:bookmarkEnd w:id="49"/>
      <w:bookmarkEnd w:id="50"/>
      <w:bookmarkEnd w:id="51"/>
    </w:p>
    <w:p w14:paraId="65E0A4FA" w14:textId="77777777" w:rsidR="00AA1372" w:rsidRPr="00FF430B" w:rsidRDefault="00A227F2" w:rsidP="00284ED0">
      <w:pPr>
        <w:tabs>
          <w:tab w:val="left" w:pos="720"/>
        </w:tabs>
        <w:jc w:val="center"/>
        <w:outlineLvl w:val="1"/>
        <w:rPr>
          <w:rFonts w:eastAsia="PMingLiU"/>
          <w:b/>
          <w:lang w:eastAsia="zh-CN"/>
        </w:rPr>
      </w:pPr>
      <w:bookmarkStart w:id="52" w:name="_Toc449632665"/>
      <w:bookmarkStart w:id="53" w:name="_Toc449633157"/>
      <w:bookmarkStart w:id="54"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2"/>
      <w:bookmarkEnd w:id="53"/>
      <w:bookmarkEnd w:id="54"/>
    </w:p>
    <w:p w14:paraId="7625EC13" w14:textId="77777777"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rPr>
            </w:pPr>
          </w:p>
          <w:p w14:paraId="1FB7CDD1" w14:textId="77777777" w:rsidR="00AA1372" w:rsidRPr="00FF430B" w:rsidRDefault="00A227F2" w:rsidP="00196AB4">
            <w:pPr>
              <w:tabs>
                <w:tab w:val="left" w:pos="567"/>
              </w:tabs>
              <w:jc w:val="both"/>
              <w:rPr>
                <w:b/>
              </w:rPr>
            </w:pPr>
            <w:r w:rsidRPr="00FF430B">
              <w:rPr>
                <w:b/>
              </w:rPr>
              <w:t>Nr.</w:t>
            </w:r>
          </w:p>
          <w:p w14:paraId="695F9ED8" w14:textId="77777777" w:rsidR="00AA1372" w:rsidRPr="00FF430B" w:rsidRDefault="00A227F2" w:rsidP="00196AB4">
            <w:pPr>
              <w:tabs>
                <w:tab w:val="left" w:pos="567"/>
              </w:tabs>
              <w:jc w:val="both"/>
              <w:rPr>
                <w:b/>
              </w:rPr>
            </w:pPr>
            <w:r w:rsidRPr="00FF430B">
              <w:rPr>
                <w:b/>
              </w:rPr>
              <w:t>d/o</w:t>
            </w:r>
          </w:p>
        </w:tc>
        <w:tc>
          <w:tcPr>
            <w:tcW w:w="4680" w:type="dxa"/>
            <w:vAlign w:val="center"/>
          </w:tcPr>
          <w:p w14:paraId="145DAF18" w14:textId="77777777"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rPr>
            </w:pPr>
          </w:p>
          <w:p w14:paraId="16C3D36A" w14:textId="77777777" w:rsidR="00AA1372" w:rsidRPr="00FF430B" w:rsidRDefault="00A227F2" w:rsidP="00196AB4">
            <w:pPr>
              <w:tabs>
                <w:tab w:val="left" w:pos="567"/>
              </w:tabs>
              <w:jc w:val="center"/>
              <w:rPr>
                <w:b/>
              </w:rPr>
            </w:pPr>
            <w:r w:rsidRPr="00FF430B">
              <w:rPr>
                <w:b/>
              </w:rPr>
              <w:t>Unitatea de măsură</w:t>
            </w:r>
          </w:p>
          <w:p w14:paraId="7192388F" w14:textId="77777777" w:rsidR="00AA1372" w:rsidRPr="00FF430B" w:rsidRDefault="00D7570D" w:rsidP="00196AB4">
            <w:pPr>
              <w:tabs>
                <w:tab w:val="left" w:pos="567"/>
              </w:tabs>
              <w:jc w:val="center"/>
              <w:rPr>
                <w:b/>
              </w:rPr>
            </w:pPr>
            <w:r w:rsidRPr="00FF430B">
              <w:rPr>
                <w:b/>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rPr>
            </w:pPr>
          </w:p>
          <w:p w14:paraId="7A761341" w14:textId="77777777" w:rsidR="00AA1372" w:rsidRPr="00FF430B" w:rsidRDefault="00A227F2" w:rsidP="00196AB4">
            <w:pPr>
              <w:tabs>
                <w:tab w:val="left" w:pos="567"/>
              </w:tabs>
              <w:jc w:val="center"/>
              <w:rPr>
                <w:b/>
              </w:rPr>
            </w:pPr>
            <w:r w:rsidRPr="00FF430B">
              <w:rPr>
                <w:b/>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rPr>
            </w:pPr>
          </w:p>
          <w:p w14:paraId="53F643B3" w14:textId="77777777" w:rsidR="00AA1372" w:rsidRPr="00FF430B" w:rsidRDefault="00A227F2" w:rsidP="00196AB4">
            <w:pPr>
              <w:tabs>
                <w:tab w:val="left" w:pos="567"/>
              </w:tabs>
              <w:jc w:val="center"/>
              <w:rPr>
                <w:b/>
              </w:rPr>
            </w:pPr>
            <w:r w:rsidRPr="00FF430B">
              <w:rPr>
                <w:b/>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rPr>
            </w:pPr>
            <w:r w:rsidRPr="00FF430B">
              <w:rPr>
                <w:b/>
              </w:rPr>
              <w:t>0</w:t>
            </w:r>
          </w:p>
        </w:tc>
        <w:tc>
          <w:tcPr>
            <w:tcW w:w="4680" w:type="dxa"/>
          </w:tcPr>
          <w:p w14:paraId="2822FAEE" w14:textId="77777777" w:rsidR="00AA1372" w:rsidRPr="00FF430B" w:rsidRDefault="00D7570D" w:rsidP="00196AB4">
            <w:pPr>
              <w:tabs>
                <w:tab w:val="left" w:pos="567"/>
              </w:tabs>
              <w:jc w:val="both"/>
              <w:rPr>
                <w:b/>
              </w:rPr>
            </w:pPr>
            <w:r w:rsidRPr="00FF430B">
              <w:rPr>
                <w:b/>
              </w:rPr>
              <w:t xml:space="preserve">                             1</w:t>
            </w:r>
          </w:p>
        </w:tc>
        <w:tc>
          <w:tcPr>
            <w:tcW w:w="1260" w:type="dxa"/>
          </w:tcPr>
          <w:p w14:paraId="610137BA" w14:textId="77777777" w:rsidR="00AA1372" w:rsidRPr="00FF430B" w:rsidRDefault="0003591A" w:rsidP="00196AB4">
            <w:pPr>
              <w:tabs>
                <w:tab w:val="left" w:pos="567"/>
              </w:tabs>
              <w:jc w:val="both"/>
              <w:rPr>
                <w:b/>
              </w:rPr>
            </w:pPr>
            <w:r w:rsidRPr="00FF430B">
              <w:rPr>
                <w:b/>
              </w:rPr>
              <w:t>2</w:t>
            </w:r>
          </w:p>
        </w:tc>
        <w:tc>
          <w:tcPr>
            <w:tcW w:w="1289" w:type="dxa"/>
          </w:tcPr>
          <w:p w14:paraId="06C3CE6A" w14:textId="77777777" w:rsidR="00AA1372" w:rsidRPr="00FF430B" w:rsidRDefault="0003591A" w:rsidP="00196AB4">
            <w:pPr>
              <w:tabs>
                <w:tab w:val="left" w:pos="567"/>
              </w:tabs>
              <w:jc w:val="both"/>
              <w:rPr>
                <w:b/>
              </w:rPr>
            </w:pPr>
            <w:r w:rsidRPr="00FF430B">
              <w:rPr>
                <w:b/>
              </w:rPr>
              <w:t>3</w:t>
            </w:r>
          </w:p>
        </w:tc>
        <w:tc>
          <w:tcPr>
            <w:tcW w:w="1544" w:type="dxa"/>
          </w:tcPr>
          <w:p w14:paraId="20D264F1" w14:textId="77777777" w:rsidR="00AA1372" w:rsidRPr="00FF430B" w:rsidRDefault="0003591A" w:rsidP="00196AB4">
            <w:pPr>
              <w:tabs>
                <w:tab w:val="left" w:pos="567"/>
              </w:tabs>
              <w:jc w:val="both"/>
              <w:rPr>
                <w:b/>
              </w:rPr>
            </w:pPr>
            <w:r w:rsidRPr="00FF430B">
              <w:rPr>
                <w:b/>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pPr>
            <w:r w:rsidRPr="00FF430B">
              <w:t>1.</w:t>
            </w:r>
          </w:p>
        </w:tc>
        <w:tc>
          <w:tcPr>
            <w:tcW w:w="4680" w:type="dxa"/>
          </w:tcPr>
          <w:p w14:paraId="7954C475" w14:textId="77777777" w:rsidR="00AA1372" w:rsidRPr="00FF430B" w:rsidRDefault="00AA1372" w:rsidP="00196AB4">
            <w:pPr>
              <w:keepNext/>
              <w:keepLines/>
              <w:tabs>
                <w:tab w:val="left" w:pos="567"/>
              </w:tabs>
              <w:spacing w:before="200"/>
              <w:jc w:val="both"/>
              <w:outlineLvl w:val="2"/>
            </w:pPr>
          </w:p>
        </w:tc>
        <w:tc>
          <w:tcPr>
            <w:tcW w:w="1260" w:type="dxa"/>
          </w:tcPr>
          <w:p w14:paraId="4401C6E6" w14:textId="77777777" w:rsidR="00AA1372" w:rsidRPr="00FF430B" w:rsidRDefault="00AA1372" w:rsidP="00196AB4">
            <w:pPr>
              <w:keepNext/>
              <w:keepLines/>
              <w:tabs>
                <w:tab w:val="left" w:pos="567"/>
              </w:tabs>
              <w:spacing w:before="200"/>
              <w:jc w:val="both"/>
              <w:outlineLvl w:val="2"/>
            </w:pPr>
          </w:p>
        </w:tc>
        <w:tc>
          <w:tcPr>
            <w:tcW w:w="1289" w:type="dxa"/>
          </w:tcPr>
          <w:p w14:paraId="13382BEA" w14:textId="77777777" w:rsidR="00AA1372" w:rsidRPr="00FF430B" w:rsidRDefault="00AA1372" w:rsidP="00196AB4">
            <w:pPr>
              <w:keepNext/>
              <w:keepLines/>
              <w:tabs>
                <w:tab w:val="left" w:pos="567"/>
              </w:tabs>
              <w:spacing w:before="200"/>
              <w:jc w:val="both"/>
              <w:outlineLvl w:val="2"/>
            </w:pPr>
          </w:p>
        </w:tc>
        <w:tc>
          <w:tcPr>
            <w:tcW w:w="1544" w:type="dxa"/>
          </w:tcPr>
          <w:p w14:paraId="6CF978FC" w14:textId="77777777" w:rsidR="00AA1372" w:rsidRPr="00FF430B" w:rsidRDefault="00AA1372" w:rsidP="00196AB4">
            <w:pPr>
              <w:keepNext/>
              <w:keepLines/>
              <w:tabs>
                <w:tab w:val="left" w:pos="567"/>
              </w:tabs>
              <w:spacing w:before="200"/>
              <w:jc w:val="both"/>
              <w:outlineLvl w:val="2"/>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pPr>
            <w:r w:rsidRPr="00FF430B">
              <w:t>2.</w:t>
            </w:r>
          </w:p>
        </w:tc>
        <w:tc>
          <w:tcPr>
            <w:tcW w:w="4680" w:type="dxa"/>
          </w:tcPr>
          <w:p w14:paraId="4E89D716" w14:textId="77777777" w:rsidR="00AA1372" w:rsidRPr="00FF430B" w:rsidRDefault="00AA1372" w:rsidP="00196AB4">
            <w:pPr>
              <w:keepNext/>
              <w:keepLines/>
              <w:tabs>
                <w:tab w:val="left" w:pos="567"/>
              </w:tabs>
              <w:spacing w:before="200"/>
              <w:jc w:val="both"/>
              <w:outlineLvl w:val="2"/>
            </w:pPr>
          </w:p>
        </w:tc>
        <w:tc>
          <w:tcPr>
            <w:tcW w:w="1260" w:type="dxa"/>
          </w:tcPr>
          <w:p w14:paraId="190D47BA" w14:textId="77777777" w:rsidR="00AA1372" w:rsidRPr="00FF430B" w:rsidRDefault="00AA1372" w:rsidP="00196AB4">
            <w:pPr>
              <w:keepNext/>
              <w:keepLines/>
              <w:tabs>
                <w:tab w:val="left" w:pos="567"/>
              </w:tabs>
              <w:spacing w:before="200"/>
              <w:jc w:val="both"/>
              <w:outlineLvl w:val="2"/>
            </w:pPr>
          </w:p>
        </w:tc>
        <w:tc>
          <w:tcPr>
            <w:tcW w:w="1289" w:type="dxa"/>
          </w:tcPr>
          <w:p w14:paraId="2D857127" w14:textId="77777777" w:rsidR="00AA1372" w:rsidRPr="00FF430B" w:rsidRDefault="00AA1372" w:rsidP="00196AB4">
            <w:pPr>
              <w:keepNext/>
              <w:keepLines/>
              <w:tabs>
                <w:tab w:val="left" w:pos="567"/>
              </w:tabs>
              <w:spacing w:before="200"/>
              <w:jc w:val="both"/>
              <w:outlineLvl w:val="2"/>
            </w:pPr>
          </w:p>
        </w:tc>
        <w:tc>
          <w:tcPr>
            <w:tcW w:w="1544" w:type="dxa"/>
          </w:tcPr>
          <w:p w14:paraId="7352C30D" w14:textId="77777777" w:rsidR="00AA1372" w:rsidRPr="00FF430B" w:rsidRDefault="00AA1372" w:rsidP="00196AB4">
            <w:pPr>
              <w:keepNext/>
              <w:keepLines/>
              <w:tabs>
                <w:tab w:val="left" w:pos="567"/>
              </w:tabs>
              <w:spacing w:before="200"/>
              <w:jc w:val="both"/>
              <w:outlineLvl w:val="2"/>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pPr>
            <w:r w:rsidRPr="00FF430B">
              <w:t>3.</w:t>
            </w:r>
          </w:p>
        </w:tc>
        <w:tc>
          <w:tcPr>
            <w:tcW w:w="4680" w:type="dxa"/>
          </w:tcPr>
          <w:p w14:paraId="74C37196" w14:textId="77777777" w:rsidR="00AA1372" w:rsidRPr="00FF430B" w:rsidRDefault="00AA1372" w:rsidP="00196AB4">
            <w:pPr>
              <w:keepNext/>
              <w:keepLines/>
              <w:tabs>
                <w:tab w:val="left" w:pos="567"/>
              </w:tabs>
              <w:spacing w:before="200"/>
              <w:jc w:val="both"/>
              <w:outlineLvl w:val="2"/>
            </w:pPr>
          </w:p>
        </w:tc>
        <w:tc>
          <w:tcPr>
            <w:tcW w:w="1260" w:type="dxa"/>
          </w:tcPr>
          <w:p w14:paraId="08E97B43" w14:textId="77777777" w:rsidR="00AA1372" w:rsidRPr="00FF430B" w:rsidRDefault="00AA1372" w:rsidP="00196AB4">
            <w:pPr>
              <w:keepNext/>
              <w:keepLines/>
              <w:tabs>
                <w:tab w:val="left" w:pos="567"/>
              </w:tabs>
              <w:spacing w:before="200"/>
              <w:jc w:val="both"/>
              <w:outlineLvl w:val="2"/>
            </w:pPr>
          </w:p>
        </w:tc>
        <w:tc>
          <w:tcPr>
            <w:tcW w:w="1289" w:type="dxa"/>
          </w:tcPr>
          <w:p w14:paraId="002A5EE2" w14:textId="77777777" w:rsidR="00AA1372" w:rsidRPr="00FF430B" w:rsidRDefault="00AA1372" w:rsidP="00196AB4">
            <w:pPr>
              <w:keepNext/>
              <w:keepLines/>
              <w:tabs>
                <w:tab w:val="left" w:pos="567"/>
              </w:tabs>
              <w:spacing w:before="200"/>
              <w:jc w:val="both"/>
              <w:outlineLvl w:val="2"/>
            </w:pPr>
          </w:p>
        </w:tc>
        <w:tc>
          <w:tcPr>
            <w:tcW w:w="1544" w:type="dxa"/>
          </w:tcPr>
          <w:p w14:paraId="7486B7A6" w14:textId="77777777" w:rsidR="00AA1372" w:rsidRPr="00FF430B" w:rsidRDefault="00AA1372" w:rsidP="00196AB4">
            <w:pPr>
              <w:keepNext/>
              <w:keepLines/>
              <w:tabs>
                <w:tab w:val="left" w:pos="567"/>
              </w:tabs>
              <w:spacing w:before="200"/>
              <w:jc w:val="both"/>
              <w:outlineLvl w:val="2"/>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pPr>
            <w:r w:rsidRPr="00FF430B">
              <w:t>.</w:t>
            </w:r>
          </w:p>
        </w:tc>
        <w:tc>
          <w:tcPr>
            <w:tcW w:w="4680" w:type="dxa"/>
          </w:tcPr>
          <w:p w14:paraId="20AD88D0" w14:textId="77777777" w:rsidR="00AA1372" w:rsidRPr="00FF430B" w:rsidRDefault="00AA1372" w:rsidP="00196AB4">
            <w:pPr>
              <w:keepNext/>
              <w:keepLines/>
              <w:tabs>
                <w:tab w:val="left" w:pos="567"/>
              </w:tabs>
              <w:spacing w:before="200"/>
              <w:jc w:val="both"/>
              <w:outlineLvl w:val="2"/>
            </w:pPr>
          </w:p>
        </w:tc>
        <w:tc>
          <w:tcPr>
            <w:tcW w:w="1260" w:type="dxa"/>
          </w:tcPr>
          <w:p w14:paraId="3C6646AA" w14:textId="77777777" w:rsidR="00AA1372" w:rsidRPr="00FF430B" w:rsidRDefault="00AA1372" w:rsidP="00196AB4">
            <w:pPr>
              <w:keepNext/>
              <w:keepLines/>
              <w:tabs>
                <w:tab w:val="left" w:pos="567"/>
              </w:tabs>
              <w:spacing w:before="200"/>
              <w:jc w:val="both"/>
              <w:outlineLvl w:val="2"/>
            </w:pPr>
          </w:p>
        </w:tc>
        <w:tc>
          <w:tcPr>
            <w:tcW w:w="1289" w:type="dxa"/>
          </w:tcPr>
          <w:p w14:paraId="3AB1BCF4" w14:textId="77777777" w:rsidR="00AA1372" w:rsidRPr="00FF430B" w:rsidRDefault="00AA1372" w:rsidP="00196AB4">
            <w:pPr>
              <w:keepNext/>
              <w:keepLines/>
              <w:tabs>
                <w:tab w:val="left" w:pos="567"/>
              </w:tabs>
              <w:spacing w:before="200"/>
              <w:jc w:val="both"/>
              <w:outlineLvl w:val="2"/>
            </w:pPr>
          </w:p>
        </w:tc>
        <w:tc>
          <w:tcPr>
            <w:tcW w:w="1544" w:type="dxa"/>
          </w:tcPr>
          <w:p w14:paraId="4FAAA445" w14:textId="77777777" w:rsidR="00AA1372" w:rsidRPr="00FF430B" w:rsidRDefault="00AA1372" w:rsidP="00196AB4">
            <w:pPr>
              <w:keepNext/>
              <w:keepLines/>
              <w:tabs>
                <w:tab w:val="left" w:pos="567"/>
              </w:tabs>
              <w:spacing w:before="200"/>
              <w:jc w:val="both"/>
              <w:outlineLvl w:val="2"/>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pPr>
          </w:p>
        </w:tc>
        <w:tc>
          <w:tcPr>
            <w:tcW w:w="4680" w:type="dxa"/>
          </w:tcPr>
          <w:p w14:paraId="4D03C2BB" w14:textId="77777777" w:rsidR="00AA1372" w:rsidRPr="00FF430B" w:rsidRDefault="00AA1372" w:rsidP="00196AB4">
            <w:pPr>
              <w:keepNext/>
              <w:keepLines/>
              <w:tabs>
                <w:tab w:val="left" w:pos="567"/>
              </w:tabs>
              <w:spacing w:before="200"/>
              <w:jc w:val="both"/>
              <w:outlineLvl w:val="2"/>
            </w:pPr>
          </w:p>
        </w:tc>
        <w:tc>
          <w:tcPr>
            <w:tcW w:w="1260" w:type="dxa"/>
          </w:tcPr>
          <w:p w14:paraId="24525774" w14:textId="77777777" w:rsidR="00AA1372" w:rsidRPr="00FF430B" w:rsidRDefault="00AA1372" w:rsidP="00196AB4">
            <w:pPr>
              <w:keepNext/>
              <w:keepLines/>
              <w:tabs>
                <w:tab w:val="left" w:pos="567"/>
              </w:tabs>
              <w:spacing w:before="200"/>
              <w:jc w:val="both"/>
              <w:outlineLvl w:val="2"/>
            </w:pPr>
          </w:p>
        </w:tc>
        <w:tc>
          <w:tcPr>
            <w:tcW w:w="1289" w:type="dxa"/>
          </w:tcPr>
          <w:p w14:paraId="05F1B69D" w14:textId="77777777" w:rsidR="00AA1372" w:rsidRPr="00FF430B" w:rsidRDefault="00AA1372" w:rsidP="00196AB4">
            <w:pPr>
              <w:keepNext/>
              <w:keepLines/>
              <w:tabs>
                <w:tab w:val="left" w:pos="567"/>
              </w:tabs>
              <w:spacing w:before="200"/>
              <w:jc w:val="both"/>
              <w:outlineLvl w:val="2"/>
            </w:pPr>
          </w:p>
        </w:tc>
        <w:tc>
          <w:tcPr>
            <w:tcW w:w="1544" w:type="dxa"/>
          </w:tcPr>
          <w:p w14:paraId="24F764BA" w14:textId="77777777" w:rsidR="00AA1372" w:rsidRPr="00FF430B" w:rsidRDefault="00AA1372" w:rsidP="00196AB4">
            <w:pPr>
              <w:keepNext/>
              <w:keepLines/>
              <w:tabs>
                <w:tab w:val="left" w:pos="567"/>
              </w:tabs>
              <w:spacing w:before="200"/>
              <w:jc w:val="both"/>
              <w:outlineLvl w:val="2"/>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pPr>
            <w:r w:rsidRPr="00FF430B">
              <w:t>n</w:t>
            </w:r>
          </w:p>
        </w:tc>
        <w:tc>
          <w:tcPr>
            <w:tcW w:w="4680" w:type="dxa"/>
          </w:tcPr>
          <w:p w14:paraId="7DB85F35" w14:textId="77777777" w:rsidR="00AA1372" w:rsidRPr="00FF430B" w:rsidRDefault="00AA1372" w:rsidP="00196AB4">
            <w:pPr>
              <w:keepNext/>
              <w:keepLines/>
              <w:tabs>
                <w:tab w:val="left" w:pos="567"/>
              </w:tabs>
              <w:spacing w:before="200"/>
              <w:jc w:val="both"/>
              <w:outlineLvl w:val="2"/>
            </w:pPr>
          </w:p>
        </w:tc>
        <w:tc>
          <w:tcPr>
            <w:tcW w:w="1260" w:type="dxa"/>
          </w:tcPr>
          <w:p w14:paraId="252967CC" w14:textId="77777777" w:rsidR="00AA1372" w:rsidRPr="00FF430B" w:rsidRDefault="00AA1372" w:rsidP="00196AB4">
            <w:pPr>
              <w:keepNext/>
              <w:keepLines/>
              <w:tabs>
                <w:tab w:val="left" w:pos="567"/>
              </w:tabs>
              <w:spacing w:before="200"/>
              <w:jc w:val="both"/>
              <w:outlineLvl w:val="2"/>
            </w:pPr>
          </w:p>
        </w:tc>
        <w:tc>
          <w:tcPr>
            <w:tcW w:w="1289" w:type="dxa"/>
          </w:tcPr>
          <w:p w14:paraId="407FB42F" w14:textId="77777777" w:rsidR="00AA1372" w:rsidRPr="00FF430B" w:rsidRDefault="00AA1372" w:rsidP="00196AB4">
            <w:pPr>
              <w:keepNext/>
              <w:keepLines/>
              <w:tabs>
                <w:tab w:val="left" w:pos="567"/>
              </w:tabs>
              <w:spacing w:before="200"/>
              <w:jc w:val="both"/>
              <w:outlineLvl w:val="2"/>
            </w:pPr>
          </w:p>
        </w:tc>
        <w:tc>
          <w:tcPr>
            <w:tcW w:w="1544" w:type="dxa"/>
          </w:tcPr>
          <w:p w14:paraId="7E3035F4" w14:textId="77777777" w:rsidR="00AA1372" w:rsidRPr="00FF430B" w:rsidRDefault="00AA1372" w:rsidP="00196AB4">
            <w:pPr>
              <w:keepNext/>
              <w:keepLines/>
              <w:tabs>
                <w:tab w:val="left" w:pos="567"/>
              </w:tabs>
              <w:spacing w:before="200"/>
              <w:jc w:val="both"/>
              <w:outlineLvl w:val="2"/>
            </w:pPr>
          </w:p>
        </w:tc>
      </w:tr>
    </w:tbl>
    <w:p w14:paraId="0C91E857" w14:textId="77777777" w:rsidR="008A6911" w:rsidRPr="00FF430B" w:rsidRDefault="008A6911" w:rsidP="00196AB4">
      <w:pPr>
        <w:jc w:val="both"/>
        <w:rPr>
          <w:rFonts w:eastAsia="PMingLiU"/>
          <w:lang w:eastAsia="zh-CN"/>
        </w:rPr>
      </w:pPr>
    </w:p>
    <w:p w14:paraId="548B14BE" w14:textId="77777777" w:rsidR="0019071C" w:rsidRPr="00FF430B" w:rsidRDefault="0019071C" w:rsidP="00196AB4">
      <w:pPr>
        <w:jc w:val="both"/>
        <w:rPr>
          <w:rFonts w:eastAsia="PMingLiU"/>
          <w:lang w:eastAsia="zh-CN"/>
        </w:rPr>
      </w:pPr>
    </w:p>
    <w:p w14:paraId="76A78D45"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14E37E84"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76793789"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3547BB5"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14:paraId="7B1A88D2" w14:textId="77777777" w:rsidR="00B322B4" w:rsidRPr="00FF430B" w:rsidRDefault="00B322B4" w:rsidP="00B322B4">
      <w:pPr>
        <w:spacing w:after="200" w:line="276" w:lineRule="auto"/>
        <w:jc w:val="center"/>
        <w:rPr>
          <w:rFonts w:eastAsia="PMingLiU"/>
          <w:lang w:eastAsia="zh-CN"/>
        </w:rPr>
      </w:pPr>
      <w:bookmarkStart w:id="55" w:name="_Toc449692113"/>
    </w:p>
    <w:p w14:paraId="43FFD7BA" w14:textId="77777777" w:rsidR="002D6E71" w:rsidRPr="00FF430B" w:rsidRDefault="002D6E71" w:rsidP="00B322B4">
      <w:pPr>
        <w:spacing w:line="276" w:lineRule="auto"/>
        <w:jc w:val="center"/>
        <w:rPr>
          <w:rFonts w:eastAsia="PMingLiU"/>
          <w:b/>
          <w:lang w:eastAsia="zh-CN"/>
        </w:rPr>
      </w:pPr>
    </w:p>
    <w:p w14:paraId="4903C2BA" w14:textId="77777777" w:rsidR="002D6E71" w:rsidRPr="00FF430B" w:rsidRDefault="002D6E71" w:rsidP="00B322B4">
      <w:pPr>
        <w:spacing w:line="276" w:lineRule="auto"/>
        <w:jc w:val="center"/>
        <w:rPr>
          <w:rFonts w:eastAsia="PMingLiU"/>
          <w:b/>
          <w:lang w:eastAsia="zh-CN"/>
        </w:rPr>
      </w:pPr>
    </w:p>
    <w:p w14:paraId="30523057" w14:textId="42D2516B" w:rsidR="002D6E71" w:rsidRDefault="002D6E71" w:rsidP="00B322B4">
      <w:pPr>
        <w:spacing w:line="276" w:lineRule="auto"/>
        <w:jc w:val="center"/>
        <w:rPr>
          <w:rFonts w:eastAsia="PMingLiU"/>
          <w:b/>
          <w:lang w:eastAsia="zh-CN"/>
        </w:rPr>
      </w:pPr>
    </w:p>
    <w:p w14:paraId="198A3D6E" w14:textId="67636A58" w:rsidR="00E31DC5" w:rsidRDefault="00E31DC5" w:rsidP="00B322B4">
      <w:pPr>
        <w:spacing w:line="276" w:lineRule="auto"/>
        <w:jc w:val="center"/>
        <w:rPr>
          <w:rFonts w:eastAsia="PMingLiU"/>
          <w:b/>
          <w:lang w:eastAsia="zh-CN"/>
        </w:rPr>
      </w:pPr>
    </w:p>
    <w:p w14:paraId="6BF39373" w14:textId="7A6C88AD" w:rsidR="00E31DC5" w:rsidRDefault="00E31DC5" w:rsidP="00B322B4">
      <w:pPr>
        <w:spacing w:line="276" w:lineRule="auto"/>
        <w:jc w:val="center"/>
        <w:rPr>
          <w:rFonts w:eastAsia="PMingLiU"/>
          <w:b/>
          <w:lang w:eastAsia="zh-CN"/>
        </w:rPr>
      </w:pPr>
    </w:p>
    <w:p w14:paraId="30C45640" w14:textId="772DA366" w:rsidR="00E31DC5" w:rsidRDefault="00E31DC5" w:rsidP="00B322B4">
      <w:pPr>
        <w:spacing w:line="276" w:lineRule="auto"/>
        <w:jc w:val="center"/>
        <w:rPr>
          <w:rFonts w:eastAsia="PMingLiU"/>
          <w:b/>
          <w:lang w:eastAsia="zh-CN"/>
        </w:rPr>
      </w:pPr>
    </w:p>
    <w:p w14:paraId="2CE26B34" w14:textId="05377A25" w:rsidR="00E31DC5" w:rsidRDefault="00E31DC5" w:rsidP="00B322B4">
      <w:pPr>
        <w:spacing w:line="276" w:lineRule="auto"/>
        <w:jc w:val="center"/>
        <w:rPr>
          <w:rFonts w:eastAsia="PMingLiU"/>
          <w:b/>
          <w:lang w:eastAsia="zh-CN"/>
        </w:rPr>
      </w:pPr>
    </w:p>
    <w:p w14:paraId="3C557F29" w14:textId="36FC17B2" w:rsidR="00E31DC5" w:rsidRDefault="00E31DC5" w:rsidP="00B322B4">
      <w:pPr>
        <w:spacing w:line="276" w:lineRule="auto"/>
        <w:jc w:val="center"/>
        <w:rPr>
          <w:rFonts w:eastAsia="PMingLiU"/>
          <w:b/>
          <w:lang w:eastAsia="zh-CN"/>
        </w:rPr>
      </w:pPr>
    </w:p>
    <w:p w14:paraId="0025CC4D" w14:textId="451B6822" w:rsidR="00E31DC5" w:rsidRDefault="00E31DC5" w:rsidP="00B322B4">
      <w:pPr>
        <w:spacing w:line="276" w:lineRule="auto"/>
        <w:jc w:val="center"/>
        <w:rPr>
          <w:rFonts w:eastAsia="PMingLiU"/>
          <w:b/>
          <w:lang w:eastAsia="zh-CN"/>
        </w:rPr>
      </w:pPr>
    </w:p>
    <w:p w14:paraId="4776C91A" w14:textId="330DD020" w:rsidR="00E31DC5" w:rsidRDefault="00E31DC5" w:rsidP="00B322B4">
      <w:pPr>
        <w:spacing w:line="276" w:lineRule="auto"/>
        <w:jc w:val="center"/>
        <w:rPr>
          <w:rFonts w:eastAsia="PMingLiU"/>
          <w:b/>
          <w:lang w:eastAsia="zh-CN"/>
        </w:rPr>
      </w:pPr>
    </w:p>
    <w:p w14:paraId="33F621C2" w14:textId="0479E9EB" w:rsidR="00E31DC5" w:rsidRDefault="00E31DC5" w:rsidP="00B322B4">
      <w:pPr>
        <w:spacing w:line="276" w:lineRule="auto"/>
        <w:jc w:val="center"/>
        <w:rPr>
          <w:rFonts w:eastAsia="PMingLiU"/>
          <w:b/>
          <w:lang w:eastAsia="zh-CN"/>
        </w:rPr>
      </w:pPr>
    </w:p>
    <w:p w14:paraId="540F9910" w14:textId="77777777" w:rsidR="00E31DC5" w:rsidRPr="00FF430B" w:rsidRDefault="00E31DC5" w:rsidP="00B322B4">
      <w:pPr>
        <w:spacing w:line="276" w:lineRule="auto"/>
        <w:jc w:val="center"/>
        <w:rPr>
          <w:rFonts w:eastAsia="PMingLiU"/>
          <w:b/>
          <w:lang w:eastAsia="zh-CN"/>
        </w:rPr>
      </w:pPr>
    </w:p>
    <w:p w14:paraId="63445B97" w14:textId="77777777" w:rsidR="000E4D7D" w:rsidRPr="00FF430B" w:rsidRDefault="000E4D7D" w:rsidP="00B322B4">
      <w:pPr>
        <w:spacing w:line="276" w:lineRule="auto"/>
        <w:jc w:val="center"/>
        <w:rPr>
          <w:rFonts w:eastAsia="PMingLiU"/>
          <w:b/>
          <w:lang w:eastAsia="zh-CN"/>
        </w:rPr>
      </w:pPr>
    </w:p>
    <w:p w14:paraId="507AA771" w14:textId="77777777" w:rsidR="000E4D7D" w:rsidRPr="00FF430B" w:rsidRDefault="000E4D7D" w:rsidP="00B322B4">
      <w:pPr>
        <w:spacing w:line="276" w:lineRule="auto"/>
        <w:jc w:val="center"/>
        <w:rPr>
          <w:rFonts w:eastAsia="PMingLiU"/>
          <w:b/>
          <w:lang w:eastAsia="zh-CN"/>
        </w:rPr>
      </w:pPr>
    </w:p>
    <w:p w14:paraId="0C766FFF" w14:textId="7BFF15D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5</w:t>
      </w:r>
    </w:p>
    <w:p w14:paraId="36B34A3A"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17335C94" w14:textId="77777777" w:rsidR="00BA7FF4" w:rsidRPr="00FF430B" w:rsidRDefault="00BA7FF4" w:rsidP="00BA7FF4">
      <w:pPr>
        <w:jc w:val="right"/>
        <w:rPr>
          <w:noProof w:val="0"/>
        </w:rPr>
      </w:pPr>
      <w:r w:rsidRPr="00FF430B">
        <w:rPr>
          <w:noProof w:val="0"/>
        </w:rPr>
        <w:t>din “____” ________ 20___</w:t>
      </w:r>
    </w:p>
    <w:p w14:paraId="28735483" w14:textId="77777777" w:rsidR="002D6E71" w:rsidRPr="00FF430B" w:rsidRDefault="002D6E71" w:rsidP="00B322B4">
      <w:pPr>
        <w:spacing w:line="276" w:lineRule="auto"/>
        <w:jc w:val="center"/>
        <w:rPr>
          <w:rFonts w:eastAsia="PMingLiU"/>
          <w:b/>
          <w:lang w:eastAsia="zh-CN"/>
        </w:rPr>
      </w:pPr>
    </w:p>
    <w:p w14:paraId="6B7DE8A6" w14:textId="77777777" w:rsidR="002D6E71" w:rsidRPr="00FF430B" w:rsidRDefault="002D6E71" w:rsidP="00B322B4">
      <w:pPr>
        <w:spacing w:line="276" w:lineRule="auto"/>
        <w:jc w:val="center"/>
        <w:rPr>
          <w:rFonts w:eastAsia="PMingLiU"/>
          <w:b/>
          <w:lang w:eastAsia="zh-CN"/>
        </w:rPr>
      </w:pPr>
    </w:p>
    <w:bookmarkEnd w:id="55"/>
    <w:p w14:paraId="585317F2" w14:textId="77777777" w:rsidR="00316C81" w:rsidRPr="00FF430B" w:rsidRDefault="00316C81" w:rsidP="00B322B4">
      <w:pPr>
        <w:spacing w:line="276" w:lineRule="auto"/>
        <w:jc w:val="center"/>
        <w:rPr>
          <w:rFonts w:eastAsia="PMingLiU"/>
          <w:b/>
          <w:noProof w:val="0"/>
          <w:lang w:eastAsia="zh-CN"/>
        </w:rPr>
      </w:pPr>
    </w:p>
    <w:p w14:paraId="06CA91A2" w14:textId="77777777" w:rsidR="00AA1372" w:rsidRPr="00FF430B" w:rsidRDefault="0003591A" w:rsidP="00393AC1">
      <w:pPr>
        <w:ind w:firstLine="709"/>
        <w:jc w:val="center"/>
        <w:rPr>
          <w:rFonts w:eastAsia="PMingLiU"/>
          <w:b/>
          <w:lang w:eastAsia="zh-CN"/>
        </w:rPr>
      </w:pPr>
      <w:r w:rsidRPr="00FF430B">
        <w:rPr>
          <w:rFonts w:eastAsia="PMingLiU"/>
          <w:b/>
          <w:lang w:eastAsia="zh-CN"/>
        </w:rPr>
        <w:t>DECLARAŢIE</w:t>
      </w:r>
    </w:p>
    <w:p w14:paraId="2441AADA" w14:textId="77777777"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14:paraId="06442D1D" w14:textId="77777777"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746"/>
        <w:gridCol w:w="1811"/>
        <w:gridCol w:w="1847"/>
        <w:gridCol w:w="158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rPr>
            </w:pPr>
          </w:p>
          <w:p w14:paraId="4B6DD9C5" w14:textId="77777777" w:rsidR="00AA1372" w:rsidRPr="00FF430B" w:rsidRDefault="0003591A" w:rsidP="00196AB4">
            <w:pPr>
              <w:tabs>
                <w:tab w:val="left" w:pos="567"/>
              </w:tabs>
              <w:jc w:val="center"/>
              <w:rPr>
                <w:b/>
                <w:bCs/>
              </w:rPr>
            </w:pPr>
            <w:r w:rsidRPr="00FF430B">
              <w:rPr>
                <w:b/>
                <w:bCs/>
              </w:rPr>
              <w:t>Nr.</w:t>
            </w:r>
          </w:p>
          <w:p w14:paraId="5048409F" w14:textId="77777777" w:rsidR="00AA1372" w:rsidRPr="00FF430B" w:rsidRDefault="0003591A" w:rsidP="00196AB4">
            <w:pPr>
              <w:tabs>
                <w:tab w:val="left" w:pos="567"/>
              </w:tabs>
              <w:jc w:val="center"/>
              <w:rPr>
                <w:b/>
                <w:bCs/>
              </w:rPr>
            </w:pPr>
            <w:r w:rsidRPr="00FF430B">
              <w:rPr>
                <w:b/>
                <w:bCs/>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rPr>
            </w:pPr>
          </w:p>
          <w:p w14:paraId="075BB2ED" w14:textId="77777777" w:rsidR="00AA1372" w:rsidRPr="00FF430B" w:rsidRDefault="0003591A" w:rsidP="00196AB4">
            <w:pPr>
              <w:tabs>
                <w:tab w:val="left" w:pos="567"/>
              </w:tabs>
              <w:jc w:val="center"/>
              <w:rPr>
                <w:b/>
                <w:bCs/>
              </w:rPr>
            </w:pPr>
            <w:r w:rsidRPr="00FF430B">
              <w:rPr>
                <w:b/>
                <w:bCs/>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rPr>
            </w:pPr>
          </w:p>
          <w:p w14:paraId="6A64DFA4" w14:textId="77777777"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14:paraId="3AE49462" w14:textId="77777777"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rPr>
            </w:pPr>
            <w:r w:rsidRPr="00FF430B">
              <w:rPr>
                <w:b/>
                <w:bCs/>
              </w:rPr>
              <w:t>Numărul certificatului de atestare</w:t>
            </w:r>
          </w:p>
          <w:p w14:paraId="4FBE6718" w14:textId="77777777"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14:paraId="5685D41E" w14:textId="77777777" w:rsidR="00AA1372" w:rsidRPr="00FF430B" w:rsidRDefault="00AA1372" w:rsidP="008A6911">
            <w:pPr>
              <w:tabs>
                <w:tab w:val="left" w:pos="567"/>
                <w:tab w:val="left" w:pos="1134"/>
              </w:tabs>
              <w:ind w:left="360"/>
              <w:jc w:val="center"/>
              <w:outlineLvl w:val="0"/>
              <w:rPr>
                <w:b/>
                <w:bCs/>
              </w:rPr>
            </w:pPr>
          </w:p>
          <w:p w14:paraId="672758EA" w14:textId="77777777" w:rsidR="00AA1372" w:rsidRPr="00FF430B" w:rsidRDefault="00AA1372" w:rsidP="008A6911">
            <w:pPr>
              <w:tabs>
                <w:tab w:val="left" w:pos="567"/>
                <w:tab w:val="left" w:pos="1134"/>
              </w:tabs>
              <w:ind w:left="360"/>
              <w:jc w:val="center"/>
              <w:outlineLvl w:val="0"/>
              <w:rPr>
                <w:b/>
                <w:bCs/>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rPr>
            </w:pPr>
          </w:p>
        </w:tc>
        <w:tc>
          <w:tcPr>
            <w:tcW w:w="727" w:type="pct"/>
          </w:tcPr>
          <w:p w14:paraId="3DF8B91A" w14:textId="77777777" w:rsidR="00AA1372" w:rsidRPr="00FF430B" w:rsidRDefault="0003591A" w:rsidP="00196AB4">
            <w:pPr>
              <w:tabs>
                <w:tab w:val="left" w:pos="567"/>
              </w:tabs>
              <w:jc w:val="both"/>
              <w:rPr>
                <w:b/>
                <w:bCs/>
              </w:rPr>
            </w:pPr>
            <w:r w:rsidRPr="00FF430B">
              <w:rPr>
                <w:b/>
                <w:bCs/>
              </w:rPr>
              <w:t>1</w:t>
            </w:r>
          </w:p>
        </w:tc>
        <w:tc>
          <w:tcPr>
            <w:tcW w:w="1000" w:type="pct"/>
          </w:tcPr>
          <w:p w14:paraId="09E1E7ED" w14:textId="77777777" w:rsidR="00AA1372" w:rsidRPr="00FF430B" w:rsidRDefault="0003591A" w:rsidP="00196AB4">
            <w:pPr>
              <w:tabs>
                <w:tab w:val="left" w:pos="567"/>
              </w:tabs>
              <w:jc w:val="both"/>
              <w:rPr>
                <w:b/>
                <w:bCs/>
              </w:rPr>
            </w:pPr>
            <w:r w:rsidRPr="00FF430B">
              <w:rPr>
                <w:b/>
                <w:bCs/>
              </w:rPr>
              <w:t>2</w:t>
            </w:r>
          </w:p>
        </w:tc>
        <w:tc>
          <w:tcPr>
            <w:tcW w:w="1036" w:type="pct"/>
          </w:tcPr>
          <w:p w14:paraId="3A8B1B88" w14:textId="77777777" w:rsidR="00AA1372" w:rsidRPr="00FF430B" w:rsidRDefault="0003591A" w:rsidP="00196AB4">
            <w:pPr>
              <w:tabs>
                <w:tab w:val="left" w:pos="567"/>
              </w:tabs>
              <w:jc w:val="both"/>
              <w:rPr>
                <w:b/>
                <w:bCs/>
              </w:rPr>
            </w:pPr>
            <w:r w:rsidRPr="00FF430B">
              <w:rPr>
                <w:b/>
                <w:bCs/>
              </w:rPr>
              <w:t>3</w:t>
            </w:r>
          </w:p>
        </w:tc>
        <w:tc>
          <w:tcPr>
            <w:tcW w:w="1056" w:type="pct"/>
          </w:tcPr>
          <w:p w14:paraId="05ABFF3C" w14:textId="77777777" w:rsidR="00AA1372" w:rsidRPr="00FF430B" w:rsidRDefault="0003591A" w:rsidP="00196AB4">
            <w:pPr>
              <w:tabs>
                <w:tab w:val="left" w:pos="567"/>
              </w:tabs>
              <w:jc w:val="both"/>
              <w:rPr>
                <w:b/>
                <w:bCs/>
              </w:rPr>
            </w:pPr>
            <w:r w:rsidRPr="00FF430B">
              <w:rPr>
                <w:b/>
                <w:bCs/>
              </w:rPr>
              <w:t>4</w:t>
            </w:r>
          </w:p>
        </w:tc>
        <w:tc>
          <w:tcPr>
            <w:tcW w:w="908" w:type="pct"/>
          </w:tcPr>
          <w:p w14:paraId="326B5792" w14:textId="77777777" w:rsidR="00AA1372" w:rsidRPr="00FF430B" w:rsidRDefault="008A6911" w:rsidP="008A6911">
            <w:pPr>
              <w:tabs>
                <w:tab w:val="left" w:pos="567"/>
              </w:tabs>
              <w:jc w:val="both"/>
              <w:rPr>
                <w:b/>
                <w:bCs/>
              </w:rPr>
            </w:pPr>
            <w:r w:rsidRPr="00FF430B">
              <w:rPr>
                <w:b/>
                <w:bCs/>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rPr>
            </w:pPr>
          </w:p>
        </w:tc>
        <w:tc>
          <w:tcPr>
            <w:tcW w:w="727" w:type="pct"/>
          </w:tcPr>
          <w:p w14:paraId="7AEC59E3" w14:textId="77777777"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rPr>
            </w:pPr>
          </w:p>
        </w:tc>
        <w:tc>
          <w:tcPr>
            <w:tcW w:w="727" w:type="pct"/>
          </w:tcPr>
          <w:p w14:paraId="0470DCBA" w14:textId="77777777"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rPr>
            </w:pPr>
          </w:p>
        </w:tc>
        <w:tc>
          <w:tcPr>
            <w:tcW w:w="727" w:type="pct"/>
          </w:tcPr>
          <w:p w14:paraId="39AB1E96" w14:textId="77777777" w:rsidR="009451E2" w:rsidRPr="00FF430B" w:rsidRDefault="0003591A" w:rsidP="00196AB4">
            <w:pPr>
              <w:tabs>
                <w:tab w:val="left" w:pos="567"/>
              </w:tabs>
              <w:jc w:val="both"/>
              <w:rPr>
                <w:bCs/>
              </w:rPr>
            </w:pPr>
            <w:r w:rsidRPr="00FF430B">
              <w:rPr>
                <w:bCs/>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rPr>
            </w:pPr>
          </w:p>
        </w:tc>
        <w:tc>
          <w:tcPr>
            <w:tcW w:w="727" w:type="pct"/>
          </w:tcPr>
          <w:p w14:paraId="5A2863A9" w14:textId="77777777" w:rsidR="00AA1372" w:rsidRPr="00FF430B" w:rsidRDefault="0003591A" w:rsidP="00196AB4">
            <w:pPr>
              <w:tabs>
                <w:tab w:val="left" w:pos="567"/>
              </w:tabs>
              <w:jc w:val="both"/>
              <w:rPr>
                <w:bCs/>
              </w:rPr>
            </w:pPr>
            <w:r w:rsidRPr="00FF430B">
              <w:rPr>
                <w:bCs/>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rPr>
            </w:pPr>
          </w:p>
        </w:tc>
        <w:tc>
          <w:tcPr>
            <w:tcW w:w="727" w:type="pct"/>
          </w:tcPr>
          <w:p w14:paraId="123495A9" w14:textId="77777777" w:rsidR="00AA1372" w:rsidRPr="00FF430B" w:rsidRDefault="0003591A" w:rsidP="00196AB4">
            <w:pPr>
              <w:tabs>
                <w:tab w:val="left" w:pos="567"/>
              </w:tabs>
              <w:jc w:val="both"/>
              <w:rPr>
                <w:bCs/>
              </w:rPr>
            </w:pPr>
            <w:r w:rsidRPr="00FF430B">
              <w:rPr>
                <w:bCs/>
              </w:rPr>
              <w:t>Specialişti</w:t>
            </w:r>
          </w:p>
          <w:p w14:paraId="065E3390" w14:textId="77777777" w:rsidR="00AA1372" w:rsidRPr="00FF430B" w:rsidRDefault="0003591A" w:rsidP="00196AB4">
            <w:pPr>
              <w:tabs>
                <w:tab w:val="left" w:pos="567"/>
              </w:tabs>
              <w:jc w:val="both"/>
              <w:rPr>
                <w:bCs/>
              </w:rPr>
            </w:pPr>
            <w:r w:rsidRPr="00FF430B">
              <w:rPr>
                <w:bCs/>
              </w:rPr>
              <w:t>……………</w:t>
            </w:r>
          </w:p>
          <w:p w14:paraId="66ECD382" w14:textId="77777777" w:rsidR="00AA1372" w:rsidRPr="00FF430B" w:rsidRDefault="0003591A" w:rsidP="00196AB4">
            <w:pPr>
              <w:tabs>
                <w:tab w:val="left" w:pos="567"/>
              </w:tabs>
              <w:jc w:val="both"/>
              <w:rPr>
                <w:bCs/>
              </w:rPr>
            </w:pPr>
            <w:r w:rsidRPr="00FF430B">
              <w:rPr>
                <w:bCs/>
              </w:rPr>
              <w:t>……………</w:t>
            </w:r>
          </w:p>
          <w:p w14:paraId="267B04E9" w14:textId="77777777" w:rsidR="00AA1372" w:rsidRPr="00FF430B" w:rsidRDefault="0003591A" w:rsidP="00196AB4">
            <w:pPr>
              <w:tabs>
                <w:tab w:val="left" w:pos="567"/>
              </w:tabs>
              <w:jc w:val="both"/>
              <w:rPr>
                <w:bCs/>
              </w:rPr>
            </w:pPr>
            <w:r w:rsidRPr="00FF430B">
              <w:rPr>
                <w:bCs/>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rPr>
            </w:pPr>
          </w:p>
        </w:tc>
      </w:tr>
    </w:tbl>
    <w:p w14:paraId="17090822" w14:textId="77777777" w:rsidR="008A6911" w:rsidRPr="00FF430B" w:rsidRDefault="008A6911" w:rsidP="00196AB4">
      <w:pPr>
        <w:jc w:val="both"/>
        <w:rPr>
          <w:rFonts w:eastAsia="PMingLiU"/>
          <w:lang w:eastAsia="zh-CN"/>
        </w:rPr>
      </w:pPr>
    </w:p>
    <w:p w14:paraId="5089CEBA"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51CC8F42"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2FA0C114" w14:textId="77777777"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14:paraId="451BD789"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28703F" w14:textId="77777777" w:rsidR="004F77F1" w:rsidRPr="00FF430B" w:rsidRDefault="004F77F1" w:rsidP="004F77F1">
      <w:pPr>
        <w:spacing w:after="200" w:line="276" w:lineRule="auto"/>
        <w:rPr>
          <w:rFonts w:eastAsia="PMingLiU"/>
          <w:lang w:eastAsia="zh-CN"/>
        </w:rPr>
      </w:pPr>
      <w:bookmarkStart w:id="56" w:name="_Toc449692114"/>
    </w:p>
    <w:p w14:paraId="2266F3AF" w14:textId="77777777" w:rsidR="002D6E71" w:rsidRPr="00FF430B" w:rsidRDefault="002D6E71" w:rsidP="004F77F1">
      <w:pPr>
        <w:spacing w:line="276" w:lineRule="auto"/>
        <w:jc w:val="center"/>
        <w:rPr>
          <w:rFonts w:eastAsia="PMingLiU"/>
          <w:b/>
          <w:lang w:eastAsia="zh-CN"/>
        </w:rPr>
      </w:pPr>
    </w:p>
    <w:p w14:paraId="629F4F66" w14:textId="77777777" w:rsidR="002D6E71" w:rsidRPr="00FF430B" w:rsidRDefault="002D6E71" w:rsidP="004F77F1">
      <w:pPr>
        <w:spacing w:line="276" w:lineRule="auto"/>
        <w:jc w:val="center"/>
        <w:rPr>
          <w:rFonts w:eastAsia="PMingLiU"/>
          <w:b/>
          <w:lang w:eastAsia="zh-CN"/>
        </w:rPr>
      </w:pPr>
    </w:p>
    <w:p w14:paraId="14B5D932" w14:textId="77777777" w:rsidR="002D6E71" w:rsidRPr="00FF430B" w:rsidRDefault="002D6E71" w:rsidP="004F77F1">
      <w:pPr>
        <w:spacing w:line="276" w:lineRule="auto"/>
        <w:jc w:val="center"/>
        <w:rPr>
          <w:rFonts w:eastAsia="PMingLiU"/>
          <w:b/>
          <w:lang w:eastAsia="zh-CN"/>
        </w:rPr>
      </w:pPr>
    </w:p>
    <w:p w14:paraId="1F59FE2D" w14:textId="77777777" w:rsidR="002D6E71" w:rsidRPr="00FF430B" w:rsidRDefault="002D6E71" w:rsidP="004F77F1">
      <w:pPr>
        <w:spacing w:line="276" w:lineRule="auto"/>
        <w:jc w:val="center"/>
        <w:rPr>
          <w:rFonts w:eastAsia="PMingLiU"/>
          <w:b/>
          <w:lang w:eastAsia="zh-CN"/>
        </w:rPr>
      </w:pPr>
    </w:p>
    <w:p w14:paraId="5A78C1DD" w14:textId="77777777" w:rsidR="002D6E71" w:rsidRPr="00FF430B" w:rsidRDefault="002D6E71" w:rsidP="004F77F1">
      <w:pPr>
        <w:spacing w:line="276" w:lineRule="auto"/>
        <w:jc w:val="center"/>
        <w:rPr>
          <w:rFonts w:eastAsia="PMingLiU"/>
          <w:b/>
          <w:lang w:eastAsia="zh-CN"/>
        </w:rPr>
      </w:pPr>
    </w:p>
    <w:p w14:paraId="65B219FE" w14:textId="77777777" w:rsidR="002D6E71" w:rsidRPr="00FF430B" w:rsidRDefault="002D6E71" w:rsidP="004F77F1">
      <w:pPr>
        <w:spacing w:line="276" w:lineRule="auto"/>
        <w:jc w:val="center"/>
        <w:rPr>
          <w:rFonts w:eastAsia="PMingLiU"/>
          <w:b/>
          <w:lang w:eastAsia="zh-CN"/>
        </w:rPr>
      </w:pPr>
    </w:p>
    <w:p w14:paraId="7C9C15E3" w14:textId="77777777" w:rsidR="002D6E71" w:rsidRPr="00FF430B" w:rsidRDefault="002D6E71" w:rsidP="004F77F1">
      <w:pPr>
        <w:spacing w:line="276" w:lineRule="auto"/>
        <w:jc w:val="center"/>
        <w:rPr>
          <w:rFonts w:eastAsia="PMingLiU"/>
          <w:b/>
          <w:lang w:eastAsia="zh-CN"/>
        </w:rPr>
      </w:pPr>
    </w:p>
    <w:p w14:paraId="0B00A5E5" w14:textId="77777777" w:rsidR="002D6E71" w:rsidRPr="00FF430B" w:rsidRDefault="002D6E71" w:rsidP="004F77F1">
      <w:pPr>
        <w:spacing w:line="276" w:lineRule="auto"/>
        <w:jc w:val="center"/>
        <w:rPr>
          <w:rFonts w:eastAsia="PMingLiU"/>
          <w:b/>
          <w:lang w:eastAsia="zh-CN"/>
        </w:rPr>
      </w:pPr>
    </w:p>
    <w:p w14:paraId="32E9028E" w14:textId="593B2906" w:rsidR="002D6E71" w:rsidRDefault="002D6E71" w:rsidP="004F77F1">
      <w:pPr>
        <w:spacing w:line="276" w:lineRule="auto"/>
        <w:jc w:val="center"/>
        <w:rPr>
          <w:rFonts w:eastAsia="PMingLiU"/>
          <w:b/>
          <w:lang w:eastAsia="zh-CN"/>
        </w:rPr>
      </w:pPr>
    </w:p>
    <w:p w14:paraId="4DA1A3AB" w14:textId="4D10C4D1" w:rsidR="0039009D" w:rsidRDefault="0039009D" w:rsidP="004F77F1">
      <w:pPr>
        <w:spacing w:line="276" w:lineRule="auto"/>
        <w:jc w:val="center"/>
        <w:rPr>
          <w:rFonts w:eastAsia="PMingLiU"/>
          <w:b/>
          <w:lang w:eastAsia="zh-CN"/>
        </w:rPr>
      </w:pPr>
    </w:p>
    <w:p w14:paraId="175B5CC5" w14:textId="2702B90D" w:rsidR="0039009D" w:rsidRDefault="0039009D" w:rsidP="004F77F1">
      <w:pPr>
        <w:spacing w:line="276" w:lineRule="auto"/>
        <w:jc w:val="center"/>
        <w:rPr>
          <w:rFonts w:eastAsia="PMingLiU"/>
          <w:b/>
          <w:lang w:eastAsia="zh-CN"/>
        </w:rPr>
      </w:pPr>
    </w:p>
    <w:p w14:paraId="2E81E624" w14:textId="4866B251" w:rsidR="0039009D" w:rsidRDefault="0039009D" w:rsidP="004F77F1">
      <w:pPr>
        <w:spacing w:line="276" w:lineRule="auto"/>
        <w:jc w:val="center"/>
        <w:rPr>
          <w:rFonts w:eastAsia="PMingLiU"/>
          <w:b/>
          <w:lang w:eastAsia="zh-CN"/>
        </w:rPr>
      </w:pPr>
    </w:p>
    <w:p w14:paraId="3013DC8D" w14:textId="77777777" w:rsidR="002D6E71" w:rsidRPr="00FF430B" w:rsidRDefault="002D6E71" w:rsidP="004F77F1">
      <w:pPr>
        <w:spacing w:line="276" w:lineRule="auto"/>
        <w:jc w:val="center"/>
        <w:rPr>
          <w:rFonts w:eastAsia="PMingLiU"/>
          <w:b/>
          <w:lang w:eastAsia="zh-CN"/>
        </w:rPr>
      </w:pPr>
    </w:p>
    <w:p w14:paraId="11EA07F4" w14:textId="77777777" w:rsidR="000E4D7D" w:rsidRPr="00FF430B" w:rsidRDefault="000E4D7D" w:rsidP="00C94E80">
      <w:pPr>
        <w:spacing w:line="276" w:lineRule="auto"/>
        <w:rPr>
          <w:rFonts w:eastAsia="PMingLiU"/>
          <w:b/>
          <w:lang w:eastAsia="zh-CN"/>
        </w:rPr>
      </w:pPr>
    </w:p>
    <w:p w14:paraId="5A3FC5F9" w14:textId="77777777" w:rsidR="00211C74" w:rsidRPr="00FF430B" w:rsidRDefault="00211C74" w:rsidP="00BA7FF4">
      <w:pPr>
        <w:jc w:val="right"/>
        <w:rPr>
          <w:noProof w:val="0"/>
        </w:rPr>
      </w:pPr>
    </w:p>
    <w:p w14:paraId="5B9AD359" w14:textId="03F63254"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6</w:t>
      </w:r>
    </w:p>
    <w:p w14:paraId="5DAADAC4"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7E977E72" w14:textId="77777777" w:rsidR="00BA7FF4" w:rsidRPr="00FF430B" w:rsidRDefault="00BA7FF4" w:rsidP="00BA7FF4">
      <w:pPr>
        <w:jc w:val="right"/>
        <w:rPr>
          <w:noProof w:val="0"/>
        </w:rPr>
      </w:pPr>
      <w:r w:rsidRPr="00FF430B">
        <w:rPr>
          <w:noProof w:val="0"/>
        </w:rPr>
        <w:t>din “____” ________ 20___</w:t>
      </w:r>
    </w:p>
    <w:p w14:paraId="14DAD52D" w14:textId="77777777" w:rsidR="002D6E71" w:rsidRPr="00FF430B" w:rsidRDefault="002D6E71" w:rsidP="004F77F1">
      <w:pPr>
        <w:spacing w:line="276" w:lineRule="auto"/>
        <w:jc w:val="center"/>
        <w:rPr>
          <w:rFonts w:eastAsia="PMingLiU"/>
          <w:b/>
          <w:lang w:eastAsia="zh-CN"/>
        </w:rPr>
      </w:pPr>
    </w:p>
    <w:p w14:paraId="2A30D945" w14:textId="77777777" w:rsidR="002D6E71" w:rsidRPr="00FF430B" w:rsidRDefault="002D6E71" w:rsidP="004F77F1">
      <w:pPr>
        <w:spacing w:line="276" w:lineRule="auto"/>
        <w:jc w:val="center"/>
        <w:rPr>
          <w:rFonts w:eastAsia="PMingLiU"/>
          <w:b/>
          <w:lang w:eastAsia="zh-CN"/>
        </w:rPr>
      </w:pPr>
    </w:p>
    <w:p w14:paraId="2F0BEF34" w14:textId="77777777" w:rsidR="002D6E71" w:rsidRPr="00FF430B" w:rsidRDefault="002D6E71" w:rsidP="004F77F1">
      <w:pPr>
        <w:spacing w:line="276" w:lineRule="auto"/>
        <w:jc w:val="center"/>
        <w:rPr>
          <w:rFonts w:eastAsia="PMingLiU"/>
          <w:b/>
          <w:lang w:eastAsia="zh-CN"/>
        </w:rPr>
      </w:pPr>
    </w:p>
    <w:bookmarkEnd w:id="56"/>
    <w:p w14:paraId="77E46E23" w14:textId="77777777" w:rsidR="00316C81" w:rsidRPr="00FF430B" w:rsidRDefault="00316C81" w:rsidP="004F77F1">
      <w:pPr>
        <w:spacing w:line="276" w:lineRule="auto"/>
        <w:jc w:val="center"/>
        <w:rPr>
          <w:rFonts w:eastAsia="PMingLiU"/>
          <w:b/>
          <w:noProof w:val="0"/>
          <w:lang w:eastAsia="zh-CN"/>
        </w:rPr>
      </w:pPr>
    </w:p>
    <w:p w14:paraId="1162232A" w14:textId="77777777"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14:paraId="7CEBABD7" w14:textId="77777777"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14:paraId="782C5009" w14:textId="77777777" w:rsidR="00AA1372" w:rsidRPr="00FF430B" w:rsidRDefault="0003591A" w:rsidP="004F77F1">
      <w:pPr>
        <w:jc w:val="center"/>
        <w:rPr>
          <w:rFonts w:eastAsia="SimSun"/>
          <w:b/>
          <w:bCs/>
          <w:iCs/>
          <w:lang w:eastAsia="zh-CN"/>
        </w:rPr>
      </w:pPr>
      <w:r w:rsidRPr="00FF430B">
        <w:rPr>
          <w:rFonts w:eastAsia="SimSun"/>
          <w:b/>
          <w:bCs/>
          <w:iCs/>
          <w:lang w:eastAsia="zh-CN"/>
        </w:rPr>
        <w:t>ÎNDEPLINITE DE ACEŞTIA</w:t>
      </w:r>
    </w:p>
    <w:p w14:paraId="57077010" w14:textId="77777777"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3126"/>
        <w:gridCol w:w="1984"/>
        <w:gridCol w:w="1590"/>
        <w:gridCol w:w="1705"/>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rPr>
            </w:pPr>
            <w:r w:rsidRPr="00FF430B">
              <w:rPr>
                <w:b/>
              </w:rPr>
              <w:t>Nr. d/o</w:t>
            </w:r>
          </w:p>
        </w:tc>
        <w:tc>
          <w:tcPr>
            <w:tcW w:w="3126" w:type="dxa"/>
            <w:vAlign w:val="center"/>
          </w:tcPr>
          <w:p w14:paraId="1A02F821" w14:textId="77777777" w:rsidR="00AA1372" w:rsidRPr="00FF430B" w:rsidRDefault="0003591A" w:rsidP="00196AB4">
            <w:pPr>
              <w:jc w:val="center"/>
              <w:rPr>
                <w:b/>
              </w:rPr>
            </w:pPr>
            <w:r w:rsidRPr="00FF430B">
              <w:rPr>
                <w:b/>
              </w:rPr>
              <w:t>Numele şi adresa subantreprenorilor</w:t>
            </w:r>
          </w:p>
        </w:tc>
        <w:tc>
          <w:tcPr>
            <w:tcW w:w="1984" w:type="dxa"/>
            <w:vAlign w:val="center"/>
          </w:tcPr>
          <w:p w14:paraId="7EF5CEB2" w14:textId="77777777"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14:paraId="37077229" w14:textId="77777777"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14:paraId="33B34D29" w14:textId="77777777"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pPr>
            <w:r w:rsidRPr="00FF430B">
              <w:t>1.</w:t>
            </w:r>
          </w:p>
        </w:tc>
        <w:tc>
          <w:tcPr>
            <w:tcW w:w="3126" w:type="dxa"/>
          </w:tcPr>
          <w:p w14:paraId="67C1DCA7" w14:textId="77777777" w:rsidR="00AA1372" w:rsidRPr="00FF430B" w:rsidRDefault="00AA1372" w:rsidP="00196AB4">
            <w:pPr>
              <w:keepNext/>
              <w:keepLines/>
              <w:tabs>
                <w:tab w:val="left" w:pos="567"/>
              </w:tabs>
              <w:spacing w:before="200"/>
              <w:jc w:val="both"/>
              <w:outlineLvl w:val="2"/>
            </w:pPr>
          </w:p>
        </w:tc>
        <w:tc>
          <w:tcPr>
            <w:tcW w:w="1984" w:type="dxa"/>
          </w:tcPr>
          <w:p w14:paraId="133AE7E5" w14:textId="77777777" w:rsidR="00AA1372" w:rsidRPr="00FF430B" w:rsidRDefault="00AA1372" w:rsidP="00196AB4">
            <w:pPr>
              <w:keepNext/>
              <w:keepLines/>
              <w:tabs>
                <w:tab w:val="left" w:pos="567"/>
              </w:tabs>
              <w:spacing w:before="200"/>
              <w:jc w:val="both"/>
              <w:outlineLvl w:val="2"/>
            </w:pPr>
          </w:p>
        </w:tc>
        <w:tc>
          <w:tcPr>
            <w:tcW w:w="1443" w:type="dxa"/>
          </w:tcPr>
          <w:p w14:paraId="55DF09AB" w14:textId="77777777" w:rsidR="00AA1372" w:rsidRPr="00FF430B" w:rsidRDefault="00AA1372" w:rsidP="00196AB4">
            <w:pPr>
              <w:keepNext/>
              <w:keepLines/>
              <w:tabs>
                <w:tab w:val="left" w:pos="567"/>
              </w:tabs>
              <w:spacing w:before="200"/>
              <w:jc w:val="both"/>
              <w:outlineLvl w:val="2"/>
            </w:pPr>
          </w:p>
        </w:tc>
        <w:tc>
          <w:tcPr>
            <w:tcW w:w="0" w:type="auto"/>
          </w:tcPr>
          <w:p w14:paraId="6882B7EA" w14:textId="77777777" w:rsidR="00AA1372" w:rsidRPr="00FF430B" w:rsidRDefault="00AA1372" w:rsidP="00196AB4">
            <w:pPr>
              <w:keepNext/>
              <w:keepLines/>
              <w:tabs>
                <w:tab w:val="left" w:pos="567"/>
              </w:tabs>
              <w:spacing w:before="200"/>
              <w:jc w:val="both"/>
              <w:outlineLvl w:val="2"/>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pPr>
            <w:r w:rsidRPr="00FF430B">
              <w:t>2.</w:t>
            </w:r>
          </w:p>
        </w:tc>
        <w:tc>
          <w:tcPr>
            <w:tcW w:w="3126" w:type="dxa"/>
          </w:tcPr>
          <w:p w14:paraId="3CA7B36C" w14:textId="77777777" w:rsidR="00AA1372" w:rsidRPr="00FF430B" w:rsidRDefault="00AA1372" w:rsidP="00196AB4">
            <w:pPr>
              <w:keepNext/>
              <w:keepLines/>
              <w:tabs>
                <w:tab w:val="left" w:pos="567"/>
              </w:tabs>
              <w:spacing w:before="200"/>
              <w:jc w:val="both"/>
              <w:outlineLvl w:val="2"/>
            </w:pPr>
          </w:p>
        </w:tc>
        <w:tc>
          <w:tcPr>
            <w:tcW w:w="1984" w:type="dxa"/>
          </w:tcPr>
          <w:p w14:paraId="089AFAB9" w14:textId="77777777" w:rsidR="00AA1372" w:rsidRPr="00FF430B" w:rsidRDefault="00AA1372" w:rsidP="00196AB4">
            <w:pPr>
              <w:keepNext/>
              <w:keepLines/>
              <w:tabs>
                <w:tab w:val="left" w:pos="567"/>
              </w:tabs>
              <w:spacing w:before="200"/>
              <w:jc w:val="both"/>
              <w:outlineLvl w:val="2"/>
            </w:pPr>
          </w:p>
        </w:tc>
        <w:tc>
          <w:tcPr>
            <w:tcW w:w="1443" w:type="dxa"/>
          </w:tcPr>
          <w:p w14:paraId="3C913F6F" w14:textId="77777777" w:rsidR="00AA1372" w:rsidRPr="00FF430B" w:rsidRDefault="00AA1372" w:rsidP="00196AB4">
            <w:pPr>
              <w:keepNext/>
              <w:keepLines/>
              <w:tabs>
                <w:tab w:val="left" w:pos="567"/>
              </w:tabs>
              <w:spacing w:before="200"/>
              <w:jc w:val="both"/>
              <w:outlineLvl w:val="2"/>
            </w:pPr>
          </w:p>
        </w:tc>
        <w:tc>
          <w:tcPr>
            <w:tcW w:w="0" w:type="auto"/>
          </w:tcPr>
          <w:p w14:paraId="2B3B4FF4" w14:textId="77777777" w:rsidR="00AA1372" w:rsidRPr="00FF430B" w:rsidRDefault="00AA1372" w:rsidP="00196AB4">
            <w:pPr>
              <w:keepNext/>
              <w:keepLines/>
              <w:tabs>
                <w:tab w:val="left" w:pos="567"/>
              </w:tabs>
              <w:spacing w:before="200"/>
              <w:jc w:val="both"/>
              <w:outlineLvl w:val="2"/>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pPr>
            <w:r w:rsidRPr="00FF430B">
              <w:t>3.</w:t>
            </w:r>
          </w:p>
        </w:tc>
        <w:tc>
          <w:tcPr>
            <w:tcW w:w="3126" w:type="dxa"/>
          </w:tcPr>
          <w:p w14:paraId="5AC94E42" w14:textId="77777777" w:rsidR="00AA1372" w:rsidRPr="00FF430B" w:rsidRDefault="00AA1372" w:rsidP="00196AB4">
            <w:pPr>
              <w:keepNext/>
              <w:keepLines/>
              <w:tabs>
                <w:tab w:val="left" w:pos="567"/>
              </w:tabs>
              <w:spacing w:before="200"/>
              <w:jc w:val="both"/>
              <w:outlineLvl w:val="2"/>
            </w:pPr>
          </w:p>
        </w:tc>
        <w:tc>
          <w:tcPr>
            <w:tcW w:w="1984" w:type="dxa"/>
          </w:tcPr>
          <w:p w14:paraId="77CC1E27" w14:textId="77777777" w:rsidR="00AA1372" w:rsidRPr="00FF430B" w:rsidRDefault="00AA1372" w:rsidP="00196AB4">
            <w:pPr>
              <w:keepNext/>
              <w:keepLines/>
              <w:tabs>
                <w:tab w:val="left" w:pos="567"/>
              </w:tabs>
              <w:spacing w:before="200"/>
              <w:jc w:val="both"/>
              <w:outlineLvl w:val="2"/>
            </w:pPr>
          </w:p>
        </w:tc>
        <w:tc>
          <w:tcPr>
            <w:tcW w:w="1443" w:type="dxa"/>
          </w:tcPr>
          <w:p w14:paraId="6CADB8C0" w14:textId="77777777" w:rsidR="00AA1372" w:rsidRPr="00FF430B" w:rsidRDefault="00AA1372" w:rsidP="00196AB4">
            <w:pPr>
              <w:keepNext/>
              <w:keepLines/>
              <w:tabs>
                <w:tab w:val="left" w:pos="567"/>
              </w:tabs>
              <w:spacing w:before="200"/>
              <w:jc w:val="both"/>
              <w:outlineLvl w:val="2"/>
            </w:pPr>
          </w:p>
        </w:tc>
        <w:tc>
          <w:tcPr>
            <w:tcW w:w="0" w:type="auto"/>
          </w:tcPr>
          <w:p w14:paraId="5F957DE2" w14:textId="77777777" w:rsidR="00AA1372" w:rsidRPr="00FF430B" w:rsidRDefault="00AA1372" w:rsidP="00196AB4">
            <w:pPr>
              <w:keepNext/>
              <w:keepLines/>
              <w:tabs>
                <w:tab w:val="left" w:pos="567"/>
              </w:tabs>
              <w:spacing w:before="200"/>
              <w:jc w:val="both"/>
              <w:outlineLvl w:val="2"/>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pPr>
            <w:r w:rsidRPr="00FF430B">
              <w:t>4.</w:t>
            </w:r>
          </w:p>
        </w:tc>
        <w:tc>
          <w:tcPr>
            <w:tcW w:w="3126" w:type="dxa"/>
          </w:tcPr>
          <w:p w14:paraId="224C4479" w14:textId="77777777" w:rsidR="00AA1372" w:rsidRPr="00FF430B" w:rsidRDefault="00AA1372" w:rsidP="00196AB4">
            <w:pPr>
              <w:keepNext/>
              <w:keepLines/>
              <w:tabs>
                <w:tab w:val="left" w:pos="567"/>
              </w:tabs>
              <w:spacing w:before="200"/>
              <w:jc w:val="both"/>
              <w:outlineLvl w:val="2"/>
            </w:pPr>
          </w:p>
        </w:tc>
        <w:tc>
          <w:tcPr>
            <w:tcW w:w="1984" w:type="dxa"/>
          </w:tcPr>
          <w:p w14:paraId="62EBAD2C" w14:textId="77777777" w:rsidR="00AA1372" w:rsidRPr="00FF430B" w:rsidRDefault="00AA1372" w:rsidP="00196AB4">
            <w:pPr>
              <w:keepNext/>
              <w:keepLines/>
              <w:tabs>
                <w:tab w:val="left" w:pos="567"/>
              </w:tabs>
              <w:spacing w:before="200"/>
              <w:jc w:val="both"/>
              <w:outlineLvl w:val="2"/>
            </w:pPr>
          </w:p>
        </w:tc>
        <w:tc>
          <w:tcPr>
            <w:tcW w:w="1443" w:type="dxa"/>
          </w:tcPr>
          <w:p w14:paraId="065F5B50" w14:textId="77777777" w:rsidR="00AA1372" w:rsidRPr="00FF430B" w:rsidRDefault="00AA1372" w:rsidP="00196AB4">
            <w:pPr>
              <w:keepNext/>
              <w:keepLines/>
              <w:tabs>
                <w:tab w:val="left" w:pos="567"/>
              </w:tabs>
              <w:spacing w:before="200"/>
              <w:jc w:val="both"/>
              <w:outlineLvl w:val="2"/>
            </w:pPr>
          </w:p>
        </w:tc>
        <w:tc>
          <w:tcPr>
            <w:tcW w:w="0" w:type="auto"/>
          </w:tcPr>
          <w:p w14:paraId="133EB5E0" w14:textId="77777777" w:rsidR="00AA1372" w:rsidRPr="00FF430B" w:rsidRDefault="00AA1372" w:rsidP="00196AB4">
            <w:pPr>
              <w:keepNext/>
              <w:keepLines/>
              <w:tabs>
                <w:tab w:val="left" w:pos="567"/>
              </w:tabs>
              <w:spacing w:before="200"/>
              <w:jc w:val="both"/>
              <w:outlineLvl w:val="2"/>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pPr>
          </w:p>
        </w:tc>
        <w:tc>
          <w:tcPr>
            <w:tcW w:w="3126" w:type="dxa"/>
          </w:tcPr>
          <w:p w14:paraId="69545F23" w14:textId="77777777" w:rsidR="00AA1372" w:rsidRPr="00FF430B" w:rsidRDefault="00AA1372" w:rsidP="00196AB4">
            <w:pPr>
              <w:keepNext/>
              <w:keepLines/>
              <w:tabs>
                <w:tab w:val="left" w:pos="567"/>
              </w:tabs>
              <w:spacing w:before="200"/>
              <w:jc w:val="both"/>
              <w:outlineLvl w:val="2"/>
            </w:pPr>
          </w:p>
        </w:tc>
        <w:tc>
          <w:tcPr>
            <w:tcW w:w="1984" w:type="dxa"/>
          </w:tcPr>
          <w:p w14:paraId="64D2ADC2" w14:textId="77777777" w:rsidR="00AA1372" w:rsidRPr="00FF430B" w:rsidRDefault="00AA1372" w:rsidP="00196AB4">
            <w:pPr>
              <w:keepNext/>
              <w:keepLines/>
              <w:tabs>
                <w:tab w:val="left" w:pos="567"/>
              </w:tabs>
              <w:spacing w:before="200"/>
              <w:jc w:val="both"/>
              <w:outlineLvl w:val="2"/>
            </w:pPr>
          </w:p>
        </w:tc>
        <w:tc>
          <w:tcPr>
            <w:tcW w:w="1443" w:type="dxa"/>
          </w:tcPr>
          <w:p w14:paraId="0160E8D6" w14:textId="77777777" w:rsidR="00AA1372" w:rsidRPr="00FF430B" w:rsidRDefault="00AA1372" w:rsidP="00196AB4">
            <w:pPr>
              <w:keepNext/>
              <w:keepLines/>
              <w:tabs>
                <w:tab w:val="left" w:pos="567"/>
              </w:tabs>
              <w:spacing w:before="200"/>
              <w:jc w:val="both"/>
              <w:outlineLvl w:val="2"/>
            </w:pPr>
          </w:p>
        </w:tc>
        <w:tc>
          <w:tcPr>
            <w:tcW w:w="0" w:type="auto"/>
          </w:tcPr>
          <w:p w14:paraId="7DD108CB" w14:textId="77777777" w:rsidR="00AA1372" w:rsidRPr="00FF430B" w:rsidRDefault="00AA1372" w:rsidP="00196AB4">
            <w:pPr>
              <w:keepNext/>
              <w:keepLines/>
              <w:tabs>
                <w:tab w:val="left" w:pos="567"/>
              </w:tabs>
              <w:spacing w:before="200"/>
              <w:jc w:val="both"/>
              <w:outlineLvl w:val="2"/>
            </w:pPr>
          </w:p>
        </w:tc>
      </w:tr>
    </w:tbl>
    <w:p w14:paraId="0047E9E9" w14:textId="77777777" w:rsidR="00B27D8B" w:rsidRPr="00FF430B" w:rsidRDefault="00B27D8B" w:rsidP="00196AB4">
      <w:pPr>
        <w:jc w:val="both"/>
        <w:rPr>
          <w:rFonts w:eastAsia="PMingLiU"/>
          <w:lang w:eastAsia="zh-CN"/>
        </w:rPr>
      </w:pPr>
    </w:p>
    <w:p w14:paraId="61E54DAF"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14:paraId="34E21BB3"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14:paraId="614D842F"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14:paraId="75D4D6F6"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14:paraId="01479E0C" w14:textId="77777777" w:rsidR="00AA1372" w:rsidRPr="00FF430B" w:rsidRDefault="00AA1372" w:rsidP="00196AB4">
      <w:pPr>
        <w:rPr>
          <w:rFonts w:eastAsia="PMingLiU"/>
          <w:lang w:eastAsia="zh-CN"/>
        </w:rPr>
      </w:pPr>
    </w:p>
    <w:p w14:paraId="3386DD72" w14:textId="77777777" w:rsidR="00316C81" w:rsidRPr="00FF430B" w:rsidRDefault="00316C81" w:rsidP="00316C81">
      <w:pPr>
        <w:spacing w:after="200" w:line="276" w:lineRule="auto"/>
        <w:jc w:val="center"/>
        <w:rPr>
          <w:rFonts w:eastAsia="PMingLiU"/>
          <w:lang w:eastAsia="zh-CN"/>
        </w:rPr>
      </w:pPr>
      <w:bookmarkStart w:id="57" w:name="_Toc449692115"/>
    </w:p>
    <w:p w14:paraId="57EA22E6" w14:textId="77777777" w:rsidR="002D6E71" w:rsidRPr="00FF430B" w:rsidRDefault="002D6E71" w:rsidP="00316C81">
      <w:pPr>
        <w:spacing w:after="200" w:line="276" w:lineRule="auto"/>
        <w:jc w:val="center"/>
        <w:rPr>
          <w:rFonts w:eastAsia="PMingLiU"/>
          <w:b/>
          <w:lang w:eastAsia="zh-CN"/>
        </w:rPr>
      </w:pPr>
    </w:p>
    <w:p w14:paraId="4C49B7A5" w14:textId="77777777" w:rsidR="002D6E71" w:rsidRPr="00FF430B" w:rsidRDefault="002D6E71" w:rsidP="00316C81">
      <w:pPr>
        <w:spacing w:after="200" w:line="276" w:lineRule="auto"/>
        <w:jc w:val="center"/>
        <w:rPr>
          <w:rFonts w:eastAsia="PMingLiU"/>
          <w:b/>
          <w:lang w:eastAsia="zh-CN"/>
        </w:rPr>
      </w:pPr>
    </w:p>
    <w:p w14:paraId="43170E42" w14:textId="77777777" w:rsidR="002D6E71" w:rsidRPr="00FF430B" w:rsidRDefault="002D6E71" w:rsidP="00316C81">
      <w:pPr>
        <w:spacing w:after="200" w:line="276" w:lineRule="auto"/>
        <w:jc w:val="center"/>
        <w:rPr>
          <w:rFonts w:eastAsia="PMingLiU"/>
          <w:b/>
          <w:lang w:eastAsia="zh-CN"/>
        </w:rPr>
      </w:pPr>
    </w:p>
    <w:p w14:paraId="668AC13B" w14:textId="77777777" w:rsidR="002D6E71" w:rsidRPr="00FF430B" w:rsidRDefault="002D6E71" w:rsidP="00316C81">
      <w:pPr>
        <w:spacing w:after="200" w:line="276" w:lineRule="auto"/>
        <w:jc w:val="center"/>
        <w:rPr>
          <w:rFonts w:eastAsia="PMingLiU"/>
          <w:b/>
          <w:lang w:eastAsia="zh-CN"/>
        </w:rPr>
      </w:pPr>
    </w:p>
    <w:p w14:paraId="7423EAAB" w14:textId="77777777" w:rsidR="002D6E71" w:rsidRPr="00FF430B" w:rsidRDefault="002D6E71" w:rsidP="00316C81">
      <w:pPr>
        <w:spacing w:after="200" w:line="276" w:lineRule="auto"/>
        <w:jc w:val="center"/>
        <w:rPr>
          <w:rFonts w:eastAsia="PMingLiU"/>
          <w:b/>
          <w:lang w:eastAsia="zh-CN"/>
        </w:rPr>
      </w:pPr>
    </w:p>
    <w:p w14:paraId="20EE9417" w14:textId="77777777" w:rsidR="002D6E71" w:rsidRPr="00FF430B" w:rsidRDefault="002D6E71" w:rsidP="00316C81">
      <w:pPr>
        <w:spacing w:after="200" w:line="276" w:lineRule="auto"/>
        <w:jc w:val="center"/>
        <w:rPr>
          <w:rFonts w:eastAsia="PMingLiU"/>
          <w:b/>
          <w:lang w:eastAsia="zh-CN"/>
        </w:rPr>
      </w:pPr>
    </w:p>
    <w:p w14:paraId="7BB3F478" w14:textId="77777777" w:rsidR="002D6E71" w:rsidRPr="00FF430B" w:rsidRDefault="002D6E71" w:rsidP="00316C81">
      <w:pPr>
        <w:spacing w:after="200" w:line="276" w:lineRule="auto"/>
        <w:jc w:val="center"/>
        <w:rPr>
          <w:rFonts w:eastAsia="PMingLiU"/>
          <w:b/>
          <w:lang w:eastAsia="zh-CN"/>
        </w:rPr>
      </w:pPr>
    </w:p>
    <w:p w14:paraId="41B68FB0" w14:textId="77777777" w:rsidR="002D6E71" w:rsidRPr="00FF430B" w:rsidRDefault="002D6E71" w:rsidP="00316C81">
      <w:pPr>
        <w:spacing w:after="200" w:line="276" w:lineRule="auto"/>
        <w:jc w:val="center"/>
        <w:rPr>
          <w:rFonts w:eastAsia="PMingLiU"/>
          <w:b/>
          <w:lang w:eastAsia="zh-CN"/>
        </w:rPr>
      </w:pPr>
    </w:p>
    <w:p w14:paraId="13B32297" w14:textId="77777777" w:rsidR="002D6E71" w:rsidRPr="00FF430B" w:rsidRDefault="002D6E71" w:rsidP="00316C81">
      <w:pPr>
        <w:spacing w:after="200" w:line="276" w:lineRule="auto"/>
        <w:jc w:val="center"/>
        <w:rPr>
          <w:rFonts w:eastAsia="PMingLiU"/>
          <w:b/>
          <w:lang w:eastAsia="zh-CN"/>
        </w:rPr>
      </w:pPr>
    </w:p>
    <w:p w14:paraId="4BA25EFD" w14:textId="77777777" w:rsidR="000E4D7D" w:rsidRPr="00FF430B" w:rsidRDefault="000E4D7D" w:rsidP="00316C81">
      <w:pPr>
        <w:spacing w:after="200" w:line="276" w:lineRule="auto"/>
        <w:jc w:val="center"/>
        <w:rPr>
          <w:rFonts w:eastAsia="PMingLiU"/>
          <w:b/>
          <w:lang w:eastAsia="zh-CN"/>
        </w:rPr>
      </w:pPr>
    </w:p>
    <w:p w14:paraId="2F22F7E9" w14:textId="756FD998" w:rsidR="000E4D7D" w:rsidRDefault="000E4D7D" w:rsidP="00316C81">
      <w:pPr>
        <w:spacing w:after="200" w:line="276" w:lineRule="auto"/>
        <w:jc w:val="center"/>
        <w:rPr>
          <w:rFonts w:eastAsia="PMingLiU"/>
          <w:b/>
          <w:lang w:eastAsia="zh-CN"/>
        </w:rPr>
      </w:pPr>
    </w:p>
    <w:p w14:paraId="5EFB93CE" w14:textId="77777777" w:rsidR="00E31DC5" w:rsidRPr="00FF430B" w:rsidRDefault="00E31DC5" w:rsidP="00316C81">
      <w:pPr>
        <w:spacing w:after="200" w:line="276" w:lineRule="auto"/>
        <w:jc w:val="center"/>
        <w:rPr>
          <w:rFonts w:eastAsia="PMingLiU"/>
          <w:b/>
          <w:lang w:eastAsia="zh-CN"/>
        </w:rPr>
      </w:pPr>
    </w:p>
    <w:p w14:paraId="67249C35" w14:textId="77777777" w:rsidR="0039009D" w:rsidRDefault="0039009D" w:rsidP="00BA7FF4">
      <w:pPr>
        <w:jc w:val="right"/>
        <w:rPr>
          <w:noProof w:val="0"/>
        </w:rPr>
      </w:pPr>
    </w:p>
    <w:p w14:paraId="2F0D01F6" w14:textId="22851934"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7</w:t>
      </w:r>
    </w:p>
    <w:p w14:paraId="211102D3"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24A624EE" w14:textId="77777777" w:rsidR="00BA7FF4" w:rsidRPr="00FF430B" w:rsidRDefault="00BA7FF4" w:rsidP="00BA7FF4">
      <w:pPr>
        <w:jc w:val="right"/>
        <w:rPr>
          <w:noProof w:val="0"/>
        </w:rPr>
      </w:pPr>
      <w:r w:rsidRPr="00FF430B">
        <w:rPr>
          <w:noProof w:val="0"/>
        </w:rPr>
        <w:t>din “____” ________ 20___</w:t>
      </w:r>
    </w:p>
    <w:p w14:paraId="14E394DB" w14:textId="77777777" w:rsidR="002D6E71" w:rsidRPr="00FF430B" w:rsidRDefault="002D6E71" w:rsidP="00316C81">
      <w:pPr>
        <w:spacing w:after="200" w:line="276" w:lineRule="auto"/>
        <w:jc w:val="center"/>
        <w:rPr>
          <w:rFonts w:eastAsia="PMingLiU"/>
          <w:b/>
          <w:lang w:eastAsia="zh-CN"/>
        </w:rPr>
      </w:pPr>
    </w:p>
    <w:p w14:paraId="79D25997" w14:textId="77777777" w:rsidR="002D6E71" w:rsidRPr="00FF430B" w:rsidRDefault="002D6E71" w:rsidP="00316C81">
      <w:pPr>
        <w:spacing w:after="200" w:line="276" w:lineRule="auto"/>
        <w:jc w:val="center"/>
        <w:rPr>
          <w:rFonts w:eastAsia="PMingLiU"/>
          <w:b/>
          <w:lang w:eastAsia="zh-CN"/>
        </w:rPr>
      </w:pPr>
    </w:p>
    <w:bookmarkEnd w:id="57"/>
    <w:p w14:paraId="15C3F35D" w14:textId="77777777" w:rsidR="00AA1372" w:rsidRPr="00FF430B" w:rsidRDefault="0003591A" w:rsidP="008C0290">
      <w:pPr>
        <w:pStyle w:val="a7"/>
        <w:tabs>
          <w:tab w:val="left" w:pos="567"/>
        </w:tabs>
        <w:jc w:val="center"/>
        <w:rPr>
          <w:rFonts w:ascii="Times New Roman" w:hAnsi="Times New Roman"/>
          <w:b/>
          <w:szCs w:val="24"/>
        </w:rPr>
      </w:pPr>
      <w:r w:rsidRPr="00FF430B">
        <w:rPr>
          <w:rFonts w:ascii="Times New Roman" w:hAnsi="Times New Roman"/>
          <w:b/>
          <w:szCs w:val="24"/>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14:paraId="77A6CD74" w14:textId="77777777" w:rsidR="00AA1372" w:rsidRPr="00FF430B" w:rsidRDefault="0003591A" w:rsidP="008C0290">
      <w:pPr>
        <w:tabs>
          <w:tab w:val="left" w:pos="567"/>
        </w:tabs>
        <w:jc w:val="both"/>
      </w:pPr>
      <w:r w:rsidRPr="00FF430B">
        <w:t>____________________________________________________________________________</w:t>
      </w:r>
    </w:p>
    <w:p w14:paraId="5524E47C" w14:textId="77777777" w:rsidR="00AA1372" w:rsidRPr="00FF430B" w:rsidRDefault="0003591A" w:rsidP="008C0290">
      <w:pPr>
        <w:tabs>
          <w:tab w:val="left" w:pos="567"/>
        </w:tabs>
        <w:jc w:val="center"/>
        <w:rPr>
          <w:b/>
        </w:rPr>
      </w:pPr>
      <w:r w:rsidRPr="00FF430B">
        <w:rPr>
          <w:b/>
        </w:rPr>
        <w:t>(denumirea)</w:t>
      </w:r>
    </w:p>
    <w:p w14:paraId="035E40F1" w14:textId="77777777"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6BC5F6E" w14:textId="77777777" w:rsidR="00AA1372" w:rsidRPr="00FF430B" w:rsidRDefault="0003591A" w:rsidP="008C0290">
      <w:pPr>
        <w:tabs>
          <w:tab w:val="left" w:pos="567"/>
        </w:tabs>
        <w:jc w:val="both"/>
      </w:pPr>
      <w:r w:rsidRPr="00FF430B">
        <w:rPr>
          <w:b/>
        </w:rPr>
        <w:t xml:space="preserve">2. Adrese, telefon, fax </w:t>
      </w:r>
      <w:r w:rsidRPr="00FF430B">
        <w:t xml:space="preserve"> </w:t>
      </w:r>
      <w:r w:rsidR="009E719D" w:rsidRPr="00FF430B">
        <w:t>ale</w:t>
      </w:r>
      <w:r w:rsidRPr="00FF430B">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C8A56A5" w14:textId="77777777" w:rsidR="00AA1372" w:rsidRPr="00FF430B" w:rsidRDefault="00A227F2" w:rsidP="008C0290">
      <w:pPr>
        <w:tabs>
          <w:tab w:val="left" w:pos="567"/>
        </w:tabs>
        <w:jc w:val="both"/>
      </w:pPr>
      <w:r w:rsidRPr="00FF430B">
        <w:rPr>
          <w:b/>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14:paraId="00C16BB1" w14:textId="77777777" w:rsidR="00AA1372" w:rsidRPr="00FF430B" w:rsidRDefault="00A227F2" w:rsidP="008C0290">
      <w:pPr>
        <w:tabs>
          <w:tab w:val="left" w:pos="567"/>
        </w:tabs>
        <w:jc w:val="both"/>
      </w:pPr>
      <w:r w:rsidRPr="00FF430B">
        <w:t>b) Locul şi data înregistrării asociaţiei______________________________________________</w:t>
      </w:r>
    </w:p>
    <w:p w14:paraId="174D2511" w14:textId="77777777" w:rsidR="00AA1372" w:rsidRPr="00FF430B" w:rsidRDefault="00A227F2" w:rsidP="008C0290">
      <w:pPr>
        <w:pStyle w:val="a4"/>
        <w:tabs>
          <w:tab w:val="left" w:pos="567"/>
        </w:tabs>
        <w:jc w:val="both"/>
      </w:pPr>
      <w:r w:rsidRPr="00FF430B">
        <w:t>c) Activităţi economice ce se vor realiza în comun ____________________________________</w:t>
      </w:r>
    </w:p>
    <w:p w14:paraId="0593C6C3" w14:textId="77777777" w:rsidR="00AA1372" w:rsidRPr="00FF430B" w:rsidRDefault="00A227F2" w:rsidP="008C0290">
      <w:pPr>
        <w:tabs>
          <w:tab w:val="left" w:pos="567"/>
        </w:tabs>
        <w:jc w:val="both"/>
      </w:pPr>
      <w:r w:rsidRPr="00FF430B">
        <w:t>_____________________________________________________________________________</w:t>
      </w:r>
    </w:p>
    <w:p w14:paraId="113CCDB1" w14:textId="77777777"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pPr>
      <w:r w:rsidRPr="00FF430B">
        <w:t>e) Valoarea  și cota procentuală a lucrărilor executate de fiecare asociat ___________________</w:t>
      </w:r>
    </w:p>
    <w:p w14:paraId="2DE010E5" w14:textId="77777777" w:rsidR="00355106" w:rsidRPr="00FF430B" w:rsidRDefault="00A227F2" w:rsidP="008C0290">
      <w:pPr>
        <w:tabs>
          <w:tab w:val="left" w:pos="567"/>
        </w:tabs>
        <w:jc w:val="both"/>
      </w:pPr>
      <w:r w:rsidRPr="00FF430B">
        <w:t>_____________________________________________________________________________</w:t>
      </w:r>
    </w:p>
    <w:p w14:paraId="07F4FD0F" w14:textId="77777777" w:rsidR="00355106" w:rsidRPr="00FF430B" w:rsidRDefault="00A227F2" w:rsidP="008C0290">
      <w:pPr>
        <w:tabs>
          <w:tab w:val="left" w:pos="567"/>
        </w:tabs>
        <w:jc w:val="both"/>
      </w:pPr>
      <w:r w:rsidRPr="00FF430B">
        <w:t>f) Condiţii de administrare a asociaţiei______________________________________________</w:t>
      </w:r>
    </w:p>
    <w:p w14:paraId="5C9CD016" w14:textId="77777777"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pPr>
      <w:r w:rsidRPr="00FF430B">
        <w:lastRenderedPageBreak/>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pPr>
      <w:r w:rsidRPr="00FF430B">
        <w:t>i) Repartizarea fizică, valorică</w:t>
      </w:r>
      <w:r w:rsidR="0019071C" w:rsidRPr="00FF430B">
        <w:t xml:space="preserve"> </w:t>
      </w:r>
      <w:r w:rsidRPr="00FF430B">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pPr>
      <w:r w:rsidRPr="00FF430B">
        <w:t>j) Alte cauze__________________________________________________________________</w:t>
      </w:r>
    </w:p>
    <w:p w14:paraId="6DBB49E2" w14:textId="77777777" w:rsidR="008C0290" w:rsidRPr="00FF430B" w:rsidRDefault="008C0290" w:rsidP="008C0290">
      <w:pPr>
        <w:jc w:val="both"/>
        <w:rPr>
          <w:rFonts w:eastAsia="PMingLiU"/>
          <w:lang w:eastAsia="zh-CN"/>
        </w:rPr>
      </w:pPr>
    </w:p>
    <w:p w14:paraId="450E6731" w14:textId="77777777" w:rsidR="00B27D8B" w:rsidRPr="00FF430B" w:rsidRDefault="00B27D8B" w:rsidP="008C0290">
      <w:pPr>
        <w:jc w:val="both"/>
        <w:rPr>
          <w:rFonts w:eastAsia="PMingLiU"/>
          <w:lang w:eastAsia="zh-CN"/>
        </w:rPr>
      </w:pPr>
    </w:p>
    <w:p w14:paraId="54999658" w14:textId="77777777"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14:paraId="23299C1E" w14:textId="77777777"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14:paraId="0E56DED4"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35AF19C6"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97C8198" w14:textId="77777777"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8474B1" w14:textId="77777777" w:rsidR="00AA1372" w:rsidRPr="00FF430B" w:rsidRDefault="00AA1372" w:rsidP="008C0290">
      <w:pPr>
        <w:jc w:val="both"/>
        <w:rPr>
          <w:rFonts w:eastAsia="PMingLiU"/>
          <w:lang w:eastAsia="zh-CN"/>
        </w:rPr>
      </w:pPr>
    </w:p>
    <w:p w14:paraId="6C7D8749" w14:textId="77777777"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14:paraId="26BBE552"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1159408D"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80E18D2" w14:textId="77777777"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eastAsia="zh-CN"/>
        </w:rPr>
      </w:pPr>
    </w:p>
    <w:p w14:paraId="4FD8B467" w14:textId="77777777" w:rsidR="0036022B" w:rsidRPr="00FF430B" w:rsidRDefault="0036022B" w:rsidP="00A1178E">
      <w:pPr>
        <w:tabs>
          <w:tab w:val="left" w:pos="567"/>
        </w:tabs>
        <w:jc w:val="center"/>
        <w:rPr>
          <w:b/>
          <w:color w:val="000000"/>
          <w:w w:val="90"/>
          <w:sz w:val="28"/>
          <w:szCs w:val="28"/>
        </w:rPr>
      </w:pPr>
    </w:p>
    <w:p w14:paraId="5C3AF293" w14:textId="02897F90" w:rsidR="002D6E71" w:rsidRDefault="002D6E71" w:rsidP="00A1178E">
      <w:pPr>
        <w:tabs>
          <w:tab w:val="left" w:pos="567"/>
        </w:tabs>
        <w:jc w:val="center"/>
        <w:rPr>
          <w:b/>
          <w:color w:val="000000"/>
          <w:w w:val="90"/>
        </w:rPr>
      </w:pPr>
    </w:p>
    <w:p w14:paraId="6FEF76C6" w14:textId="50AC845D" w:rsidR="0039009D" w:rsidRDefault="0039009D" w:rsidP="00A1178E">
      <w:pPr>
        <w:tabs>
          <w:tab w:val="left" w:pos="567"/>
        </w:tabs>
        <w:jc w:val="center"/>
        <w:rPr>
          <w:b/>
          <w:color w:val="000000"/>
          <w:w w:val="90"/>
        </w:rPr>
      </w:pPr>
    </w:p>
    <w:p w14:paraId="055ECD10" w14:textId="77777777" w:rsidR="0039009D" w:rsidRPr="00FF430B" w:rsidRDefault="0039009D" w:rsidP="00A1178E">
      <w:pPr>
        <w:tabs>
          <w:tab w:val="left" w:pos="567"/>
        </w:tabs>
        <w:jc w:val="center"/>
        <w:rPr>
          <w:b/>
          <w:color w:val="000000"/>
          <w:w w:val="90"/>
        </w:rPr>
      </w:pPr>
    </w:p>
    <w:p w14:paraId="576D7B5C" w14:textId="77777777" w:rsidR="00FF430B" w:rsidRPr="00FF430B" w:rsidRDefault="00FF430B" w:rsidP="00C94E80">
      <w:pPr>
        <w:tabs>
          <w:tab w:val="left" w:pos="567"/>
        </w:tabs>
        <w:rPr>
          <w:b/>
          <w:color w:val="000000"/>
          <w:w w:val="90"/>
        </w:rPr>
      </w:pPr>
    </w:p>
    <w:p w14:paraId="1B8D2FE2" w14:textId="1E226B5D"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8</w:t>
      </w:r>
    </w:p>
    <w:p w14:paraId="1272A63B"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535FD097" w14:textId="77777777" w:rsidR="00BA7FF4" w:rsidRPr="00FF430B" w:rsidRDefault="00A13EAE" w:rsidP="00BA7FF4">
      <w:pPr>
        <w:jc w:val="right"/>
        <w:rPr>
          <w:noProof w:val="0"/>
        </w:rPr>
      </w:pPr>
      <w:r w:rsidRPr="00FF430B">
        <w:rPr>
          <w:noProof w:val="0"/>
        </w:rPr>
        <w:t>din “____” ________ 20___</w:t>
      </w:r>
    </w:p>
    <w:p w14:paraId="1DD222AD" w14:textId="77777777" w:rsidR="00B27D8B" w:rsidRPr="00FF430B" w:rsidRDefault="00B27D8B" w:rsidP="00A1178E">
      <w:pPr>
        <w:tabs>
          <w:tab w:val="left" w:pos="567"/>
        </w:tabs>
        <w:jc w:val="center"/>
        <w:rPr>
          <w:b/>
          <w:color w:val="000000"/>
          <w:w w:val="90"/>
        </w:rPr>
      </w:pPr>
    </w:p>
    <w:p w14:paraId="2188F6F4" w14:textId="77777777" w:rsidR="00B27D8B" w:rsidRPr="00FF430B" w:rsidRDefault="00B27D8B" w:rsidP="00A1178E">
      <w:pPr>
        <w:tabs>
          <w:tab w:val="left" w:pos="567"/>
        </w:tabs>
        <w:jc w:val="center"/>
        <w:rPr>
          <w:b/>
          <w:color w:val="000000"/>
          <w:w w:val="90"/>
        </w:rPr>
      </w:pPr>
    </w:p>
    <w:p w14:paraId="1E76B9A5" w14:textId="77777777" w:rsidR="00653E70" w:rsidRPr="00FF430B" w:rsidRDefault="00653E70" w:rsidP="00B27D8B">
      <w:pPr>
        <w:tabs>
          <w:tab w:val="left" w:pos="567"/>
        </w:tabs>
        <w:jc w:val="center"/>
        <w:rPr>
          <w:b/>
          <w:color w:val="000000"/>
          <w:w w:val="90"/>
        </w:rPr>
      </w:pPr>
    </w:p>
    <w:p w14:paraId="4BBCC1F6" w14:textId="77777777" w:rsidR="00653E70" w:rsidRPr="00FF430B" w:rsidRDefault="00A13EAE" w:rsidP="00B27D8B">
      <w:pPr>
        <w:pStyle w:val="1"/>
        <w:numPr>
          <w:ilvl w:val="0"/>
          <w:numId w:val="0"/>
        </w:numPr>
        <w:ind w:left="720"/>
      </w:pPr>
      <w:r w:rsidRPr="00FF430B">
        <w:t>ANGAJAMENT TERŢ SUSŢINĂTOR FINANCIAR</w:t>
      </w:r>
    </w:p>
    <w:p w14:paraId="2369DE19" w14:textId="77777777" w:rsidR="002D6E71" w:rsidRPr="00FF430B" w:rsidRDefault="002D6E71" w:rsidP="00B27D8B">
      <w:pPr>
        <w:tabs>
          <w:tab w:val="left" w:pos="567"/>
        </w:tabs>
        <w:jc w:val="center"/>
        <w:rPr>
          <w:b/>
          <w:color w:val="000000"/>
          <w:w w:val="90"/>
        </w:rPr>
      </w:pPr>
    </w:p>
    <w:p w14:paraId="2F7A35DB" w14:textId="77777777" w:rsidR="00AC7DAC" w:rsidRPr="00FF430B" w:rsidRDefault="00AC7DAC" w:rsidP="00AC7DAC">
      <w:pPr>
        <w:shd w:val="clear" w:color="auto" w:fill="FFFFFF"/>
        <w:jc w:val="both"/>
        <w:rPr>
          <w:b/>
          <w:spacing w:val="-2"/>
        </w:rPr>
      </w:pPr>
      <w:r w:rsidRPr="00FF430B">
        <w:rPr>
          <w:b/>
          <w:spacing w:val="-2"/>
        </w:rPr>
        <w:t>Terţ susţinător financiar</w:t>
      </w:r>
    </w:p>
    <w:p w14:paraId="7E70E50D" w14:textId="77777777" w:rsidR="00AC7DAC" w:rsidRPr="00FF430B" w:rsidRDefault="00AC7DAC" w:rsidP="00AC7DAC">
      <w:pPr>
        <w:shd w:val="clear" w:color="auto" w:fill="FFFFFF"/>
        <w:jc w:val="both"/>
      </w:pPr>
      <w:r w:rsidRPr="00FF430B">
        <w:rPr>
          <w:b/>
          <w:spacing w:val="-2"/>
        </w:rPr>
        <w:t>..........................</w:t>
      </w:r>
      <w:r w:rsidRPr="00FF430B">
        <w:t xml:space="preserve">(denumirea)  </w:t>
      </w:r>
    </w:p>
    <w:p w14:paraId="4C102366" w14:textId="77777777" w:rsidR="00AC7DAC" w:rsidRPr="00FF430B" w:rsidRDefault="00AC7DAC" w:rsidP="00AC7DAC">
      <w:pPr>
        <w:shd w:val="clear" w:color="auto" w:fill="FFFFFF"/>
        <w:jc w:val="center"/>
        <w:rPr>
          <w:b/>
        </w:rPr>
      </w:pPr>
      <w:r w:rsidRPr="00FF430B">
        <w:rPr>
          <w:b/>
        </w:rPr>
        <w:t>ANGAJAMENT</w:t>
      </w:r>
    </w:p>
    <w:p w14:paraId="222AEDAD" w14:textId="77777777"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14:paraId="63ECD5B8" w14:textId="77777777" w:rsidR="00AC7DAC" w:rsidRPr="00FF430B" w:rsidRDefault="00AC7DAC" w:rsidP="00AC7DAC">
      <w:pPr>
        <w:shd w:val="clear" w:color="auto" w:fill="FFFFFF"/>
        <w:spacing w:before="504"/>
        <w:jc w:val="both"/>
        <w:rPr>
          <w:spacing w:val="-3"/>
        </w:rPr>
      </w:pPr>
      <w:r w:rsidRPr="00FF430B">
        <w:rPr>
          <w:spacing w:val="-3"/>
        </w:rPr>
        <w:t>Către, ...............................................................................</w:t>
      </w:r>
      <w:r w:rsidR="00FB2FFC" w:rsidRPr="00FF430B">
        <w:rPr>
          <w:spacing w:val="-3"/>
        </w:rPr>
        <w:t>................................................................</w:t>
      </w:r>
      <w:r w:rsidRPr="00FF430B">
        <w:rPr>
          <w:spacing w:val="-3"/>
        </w:rPr>
        <w:t>.</w:t>
      </w:r>
    </w:p>
    <w:p w14:paraId="0FCFE5D0" w14:textId="77777777" w:rsidR="00AC7DAC" w:rsidRPr="00FF430B" w:rsidRDefault="0019071C" w:rsidP="00AC7DAC">
      <w:pPr>
        <w:shd w:val="clear" w:color="auto" w:fill="FFFFFF"/>
        <w:jc w:val="both"/>
        <w:rPr>
          <w:i/>
        </w:rPr>
      </w:pPr>
      <w:r w:rsidRPr="00FF430B">
        <w:rPr>
          <w:i/>
        </w:rPr>
        <w:t xml:space="preserve">                            </w:t>
      </w:r>
      <w:r w:rsidR="00AC7DAC" w:rsidRPr="00FF430B">
        <w:rPr>
          <w:i/>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14:paraId="3FF96F12" w14:textId="77777777"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w:t>
      </w:r>
      <w:r w:rsidR="0019071C" w:rsidRPr="00FF430B">
        <w:rPr>
          <w:i/>
        </w:rPr>
        <w:t xml:space="preserve"> </w:t>
      </w:r>
      <w:r w:rsidRPr="00FF430B">
        <w:rPr>
          <w:i/>
        </w:rPr>
        <w:t>susţinător financiar)</w:t>
      </w:r>
      <w:r w:rsidRPr="00FF430B">
        <w:t>, ne obligăm, în mod ferm, necondiţionat şi irevocabil, să punem la dispoziţia ................ (</w:t>
      </w:r>
      <w:r w:rsidRPr="00FF430B">
        <w:rPr>
          <w:i/>
        </w:rPr>
        <w:t>denumirea</w:t>
      </w:r>
      <w:r w:rsidR="0019071C" w:rsidRPr="00FF430B">
        <w:rPr>
          <w:i/>
        </w:rPr>
        <w:t xml:space="preserve"> </w:t>
      </w:r>
      <w:r w:rsidRPr="00FF430B">
        <w:rPr>
          <w:i/>
        </w:rPr>
        <w:t>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pPr>
      <w:r w:rsidRPr="00FF430B">
        <w:lastRenderedPageBreak/>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w:t>
      </w:r>
      <w:r w:rsidR="0019071C" w:rsidRPr="00FF430B">
        <w:rPr>
          <w:i/>
        </w:rPr>
        <w:t xml:space="preserve"> </w:t>
      </w:r>
      <w:r w:rsidRPr="00FF430B">
        <w:rPr>
          <w:i/>
        </w:rPr>
        <w:t>ofertantului/candidatului)</w:t>
      </w:r>
      <w:r w:rsidRPr="00FF430B">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al</w:t>
      </w:r>
      <w:r w:rsidR="0019071C" w:rsidRPr="00FF430B">
        <w:rPr>
          <w:spacing w:val="-1"/>
        </w:rPr>
        <w:t xml:space="preserve"> </w:t>
      </w:r>
      <w:r w:rsidR="0056297D" w:rsidRPr="00FF430B">
        <w:rPr>
          <w:spacing w:val="-1"/>
        </w:rPr>
        <w:t xml:space="preserve">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w:t>
      </w:r>
      <w:r w:rsidR="0019071C" w:rsidRPr="00FF430B">
        <w:rPr>
          <w:i/>
        </w:rPr>
        <w:t xml:space="preserve"> </w:t>
      </w:r>
      <w:r w:rsidRPr="00FF430B">
        <w:rPr>
          <w:i/>
        </w:rPr>
        <w:t>ofertantului/candidatului).</w:t>
      </w:r>
    </w:p>
    <w:p w14:paraId="73F1DC34" w14:textId="77777777" w:rsidR="00AC7DAC" w:rsidRPr="00FF430B" w:rsidRDefault="00AC7DAC" w:rsidP="00AC7DAC">
      <w:pPr>
        <w:shd w:val="clear" w:color="auto" w:fill="FFFFFF"/>
        <w:jc w:val="both"/>
        <w:rPr>
          <w:spacing w:val="-1"/>
        </w:rPr>
      </w:pPr>
    </w:p>
    <w:p w14:paraId="493D3D04" w14:textId="0A89D65E" w:rsidR="00AC7DAC" w:rsidRDefault="00AC7DAC" w:rsidP="00AC7DAC">
      <w:pPr>
        <w:shd w:val="clear" w:color="auto" w:fill="FFFFFF"/>
        <w:jc w:val="both"/>
        <w:rPr>
          <w:spacing w:val="-1"/>
        </w:rPr>
      </w:pPr>
    </w:p>
    <w:p w14:paraId="64F198B5" w14:textId="77777777" w:rsidR="00114698" w:rsidRPr="00FF430B" w:rsidRDefault="00114698" w:rsidP="00AC7DAC">
      <w:pPr>
        <w:shd w:val="clear" w:color="auto" w:fill="FFFFFF"/>
        <w:jc w:val="both"/>
        <w:rPr>
          <w:spacing w:val="-1"/>
        </w:rPr>
      </w:pPr>
    </w:p>
    <w:p w14:paraId="4D5A94E0" w14:textId="77777777"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14:paraId="270E27B9" w14:textId="20ED9A28" w:rsidR="00AC7DAC" w:rsidRDefault="00AC7DAC" w:rsidP="00AC7DAC">
      <w:pPr>
        <w:ind w:left="5040" w:firstLine="720"/>
        <w:jc w:val="both"/>
        <w:rPr>
          <w:rStyle w:val="tax1"/>
          <w:rFonts w:eastAsiaTheme="majorEastAsia"/>
          <w:sz w:val="22"/>
          <w:szCs w:val="22"/>
        </w:rPr>
      </w:pPr>
    </w:p>
    <w:p w14:paraId="563FC4F9" w14:textId="6774797E" w:rsidR="0039009D" w:rsidRDefault="0039009D" w:rsidP="00AC7DAC">
      <w:pPr>
        <w:ind w:left="5040" w:firstLine="720"/>
        <w:jc w:val="both"/>
        <w:rPr>
          <w:rStyle w:val="tax1"/>
          <w:rFonts w:eastAsiaTheme="majorEastAsia"/>
          <w:sz w:val="22"/>
          <w:szCs w:val="22"/>
        </w:rPr>
      </w:pPr>
    </w:p>
    <w:p w14:paraId="7A65CC55" w14:textId="2E5CD8DC" w:rsidR="0039009D" w:rsidRDefault="0039009D" w:rsidP="00AC7DAC">
      <w:pPr>
        <w:ind w:left="5040" w:firstLine="720"/>
        <w:jc w:val="both"/>
        <w:rPr>
          <w:rStyle w:val="tax1"/>
          <w:rFonts w:eastAsiaTheme="majorEastAsia"/>
          <w:sz w:val="22"/>
          <w:szCs w:val="22"/>
        </w:rPr>
      </w:pPr>
    </w:p>
    <w:p w14:paraId="3AF82CB0" w14:textId="77777777" w:rsidR="0039009D" w:rsidRPr="00FF430B" w:rsidRDefault="0039009D" w:rsidP="00AC7DAC">
      <w:pPr>
        <w:ind w:left="5040" w:firstLine="720"/>
        <w:jc w:val="both"/>
        <w:rPr>
          <w:rStyle w:val="tax1"/>
          <w:rFonts w:eastAsiaTheme="majorEastAsia"/>
          <w:sz w:val="22"/>
          <w:szCs w:val="22"/>
        </w:rPr>
      </w:pPr>
    </w:p>
    <w:p w14:paraId="325ADCFE" w14:textId="77777777" w:rsidR="0019071C" w:rsidRPr="00FF430B" w:rsidRDefault="0019071C" w:rsidP="00C94E80">
      <w:pPr>
        <w:rPr>
          <w:noProof w:val="0"/>
        </w:rPr>
      </w:pPr>
    </w:p>
    <w:p w14:paraId="62DCCB65" w14:textId="297D9AB0"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EF4276" w:rsidRPr="00FF430B">
        <w:rPr>
          <w:noProof w:val="0"/>
        </w:rPr>
        <w:t>19</w:t>
      </w:r>
    </w:p>
    <w:p w14:paraId="4B73DAB3"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699EC48" w14:textId="77777777" w:rsidR="00BA7FF4" w:rsidRPr="00FF430B" w:rsidRDefault="00BA7FF4" w:rsidP="00BA7FF4">
      <w:pPr>
        <w:jc w:val="right"/>
        <w:rPr>
          <w:noProof w:val="0"/>
        </w:rPr>
      </w:pPr>
      <w:r w:rsidRPr="00FF430B">
        <w:rPr>
          <w:noProof w:val="0"/>
        </w:rPr>
        <w:t>din “____” ________ 20___</w:t>
      </w:r>
    </w:p>
    <w:p w14:paraId="4A0A452C" w14:textId="77777777" w:rsidR="00B27D8B" w:rsidRPr="00FF430B" w:rsidRDefault="00B27D8B" w:rsidP="000D4488">
      <w:pPr>
        <w:tabs>
          <w:tab w:val="left" w:pos="567"/>
        </w:tabs>
        <w:jc w:val="center"/>
        <w:rPr>
          <w:b/>
          <w:color w:val="000000"/>
          <w:w w:val="90"/>
        </w:rPr>
      </w:pPr>
    </w:p>
    <w:p w14:paraId="070C799C" w14:textId="77777777" w:rsidR="00653E70" w:rsidRPr="00FF430B" w:rsidRDefault="00653E70" w:rsidP="00653E70">
      <w:pPr>
        <w:pStyle w:val="1"/>
        <w:numPr>
          <w:ilvl w:val="0"/>
          <w:numId w:val="0"/>
        </w:numPr>
        <w:ind w:left="720"/>
        <w:rPr>
          <w:sz w:val="22"/>
          <w:szCs w:val="22"/>
        </w:rPr>
      </w:pPr>
    </w:p>
    <w:p w14:paraId="04A21A3C" w14:textId="77777777" w:rsidR="00653E70" w:rsidRPr="00FF430B" w:rsidRDefault="00653E70" w:rsidP="00653E70">
      <w:pPr>
        <w:pStyle w:val="1"/>
        <w:numPr>
          <w:ilvl w:val="0"/>
          <w:numId w:val="0"/>
        </w:numPr>
        <w:ind w:left="720"/>
      </w:pPr>
      <w:r w:rsidRPr="00FF430B">
        <w:t>ANGAJAMENT PRIVIND SUSŢINEREA TEHNIC</w:t>
      </w:r>
      <w:r w:rsidR="005B24DA" w:rsidRPr="00FF430B">
        <w:t>Ă</w:t>
      </w:r>
      <w:r w:rsidR="00543226" w:rsidRPr="00FF430B">
        <w:t xml:space="preserve"> </w:t>
      </w:r>
      <w:r w:rsidR="005B24DA" w:rsidRPr="00FF430B">
        <w:t>Ș</w:t>
      </w:r>
      <w:r w:rsidRPr="00FF430B">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rPr>
      </w:pPr>
    </w:p>
    <w:p w14:paraId="61DF18C7" w14:textId="77777777" w:rsidR="006A6FDA" w:rsidRPr="00FF430B" w:rsidRDefault="006A6FDA" w:rsidP="00AC7DAC">
      <w:pPr>
        <w:ind w:left="5040" w:firstLine="720"/>
        <w:jc w:val="both"/>
        <w:rPr>
          <w:rStyle w:val="tax1"/>
          <w:rFonts w:eastAsiaTheme="majorEastAsia"/>
          <w:sz w:val="24"/>
          <w:szCs w:val="24"/>
        </w:rPr>
      </w:pPr>
    </w:p>
    <w:p w14:paraId="46C68793" w14:textId="77777777" w:rsidR="006A6FDA" w:rsidRPr="00FF430B" w:rsidRDefault="006A6FDA" w:rsidP="006A6FDA">
      <w:pPr>
        <w:pStyle w:val="DefaultText"/>
        <w:rPr>
          <w:noProof w:val="0"/>
          <w:szCs w:val="24"/>
        </w:rPr>
      </w:pPr>
    </w:p>
    <w:p w14:paraId="494BE0DA" w14:textId="77777777" w:rsidR="006A6FDA" w:rsidRPr="00FF430B" w:rsidRDefault="006A6FDA" w:rsidP="006A6FDA">
      <w:pPr>
        <w:shd w:val="clear" w:color="auto" w:fill="FFFFFF"/>
        <w:rPr>
          <w:b/>
        </w:rPr>
      </w:pPr>
      <w:r w:rsidRPr="00FF430B">
        <w:rPr>
          <w:b/>
          <w:spacing w:val="-2"/>
        </w:rPr>
        <w:t>..........................</w:t>
      </w:r>
    </w:p>
    <w:p w14:paraId="7EFDEBD9" w14:textId="77777777" w:rsidR="006A6FDA" w:rsidRPr="00FF430B" w:rsidRDefault="006A6FDA" w:rsidP="006A6FDA">
      <w:pPr>
        <w:shd w:val="clear" w:color="auto" w:fill="FFFFFF"/>
      </w:pPr>
      <w:r w:rsidRPr="00FF430B">
        <w:t>(denumirea)</w:t>
      </w:r>
    </w:p>
    <w:p w14:paraId="6E4DF02C" w14:textId="77777777" w:rsidR="006A6FDA" w:rsidRPr="00FF430B" w:rsidRDefault="006A6FDA" w:rsidP="006A6FDA">
      <w:pPr>
        <w:shd w:val="clear" w:color="auto" w:fill="FFFFFF"/>
        <w:jc w:val="center"/>
        <w:rPr>
          <w:b/>
        </w:rPr>
      </w:pPr>
      <w:r w:rsidRPr="00FF430B">
        <w:rPr>
          <w:b/>
        </w:rPr>
        <w:t>ANGAJAMENT</w:t>
      </w:r>
    </w:p>
    <w:p w14:paraId="3F03AA11" w14:textId="77777777" w:rsidR="006A6FDA" w:rsidRPr="00FF430B" w:rsidRDefault="006A6FDA" w:rsidP="006A6FDA">
      <w:pPr>
        <w:shd w:val="clear" w:color="auto" w:fill="FFFFFF"/>
        <w:jc w:val="center"/>
        <w:rPr>
          <w:b/>
        </w:rPr>
      </w:pPr>
      <w:r w:rsidRPr="00FF430B">
        <w:rPr>
          <w:b/>
        </w:rPr>
        <w:t>privind susţinerea tehnic</w:t>
      </w:r>
      <w:r w:rsidR="005B24DA" w:rsidRPr="00FF430B">
        <w:rPr>
          <w:b/>
        </w:rPr>
        <w:t>ă</w:t>
      </w:r>
      <w:r w:rsidR="0019071C" w:rsidRPr="00FF430B">
        <w:rPr>
          <w:b/>
        </w:rPr>
        <w:t xml:space="preserve"> </w:t>
      </w:r>
      <w:r w:rsidR="005B24DA" w:rsidRPr="00FF430B">
        <w:rPr>
          <w:b/>
        </w:rPr>
        <w:t>ș</w:t>
      </w:r>
      <w:r w:rsidRPr="00FF430B">
        <w:rPr>
          <w:b/>
        </w:rPr>
        <w:t>i profesională</w:t>
      </w:r>
    </w:p>
    <w:p w14:paraId="0AA01F2D" w14:textId="77777777" w:rsidR="006A6FDA" w:rsidRPr="00FF430B" w:rsidRDefault="006A6FDA" w:rsidP="006A6FDA">
      <w:pPr>
        <w:shd w:val="clear" w:color="auto" w:fill="FFFFFF"/>
        <w:jc w:val="center"/>
        <w:rPr>
          <w:b/>
        </w:rPr>
      </w:pPr>
      <w:r w:rsidRPr="00FF430B">
        <w:rPr>
          <w:b/>
        </w:rPr>
        <w:t>a ofertantului/candidatului</w:t>
      </w:r>
    </w:p>
    <w:p w14:paraId="3BD8C263" w14:textId="77777777" w:rsidR="00FB2FFC" w:rsidRPr="00FF430B" w:rsidRDefault="00FB2FFC" w:rsidP="006A6FDA">
      <w:pPr>
        <w:shd w:val="clear" w:color="auto" w:fill="FFFFFF"/>
        <w:jc w:val="center"/>
      </w:pPr>
    </w:p>
    <w:p w14:paraId="05A61CEC" w14:textId="77777777" w:rsidR="006A6FDA" w:rsidRPr="00FF430B" w:rsidRDefault="006A6FDA" w:rsidP="006A6FDA">
      <w:pPr>
        <w:shd w:val="clear" w:color="auto" w:fill="FFFFFF"/>
      </w:pPr>
      <w:r w:rsidRPr="00FF430B">
        <w:rPr>
          <w:spacing w:val="-2"/>
        </w:rPr>
        <w:t>Către</w:t>
      </w:r>
      <w:r w:rsidRPr="00FF430B">
        <w:t>, ..................................</w:t>
      </w:r>
      <w:r w:rsidR="00FB2FFC" w:rsidRPr="00FF430B">
        <w:t>.......................................................................................................</w:t>
      </w:r>
      <w:r w:rsidRPr="00FF430B">
        <w:t>........</w:t>
      </w:r>
    </w:p>
    <w:p w14:paraId="50B02BC0" w14:textId="77777777" w:rsidR="006A6FDA" w:rsidRPr="00FF430B" w:rsidRDefault="0019071C" w:rsidP="006A6FDA">
      <w:pPr>
        <w:shd w:val="clear" w:color="auto" w:fill="FFFFFF"/>
        <w:spacing w:before="5"/>
        <w:rPr>
          <w:i/>
        </w:rPr>
      </w:pPr>
      <w:r w:rsidRPr="00FF430B">
        <w:rPr>
          <w:i/>
        </w:rPr>
        <w:t xml:space="preserve">                                   </w:t>
      </w:r>
      <w:r w:rsidR="006A6FDA" w:rsidRPr="00FF430B">
        <w:rPr>
          <w:i/>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pPr>
      <w:r w:rsidRPr="00FF430B">
        <w:lastRenderedPageBreak/>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14:paraId="25492D46" w14:textId="4D7E8A2E" w:rsidR="006A6FDA" w:rsidRPr="00FF430B" w:rsidRDefault="006A6FDA" w:rsidP="00C94E80">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w:t>
      </w:r>
      <w:r w:rsidR="0019071C" w:rsidRPr="00FF430B">
        <w:rPr>
          <w:i/>
        </w:rPr>
        <w:t xml:space="preserve"> </w:t>
      </w:r>
      <w:r w:rsidRPr="00FF430B">
        <w:rPr>
          <w:i/>
        </w:rPr>
        <w:t>ofertantului/candidatului).</w:t>
      </w:r>
    </w:p>
    <w:p w14:paraId="035AA58F" w14:textId="77777777"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14:paraId="478E0B3B" w14:textId="77777777"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14:paraId="2F51BDB0" w14:textId="77777777" w:rsidR="006A6FDA" w:rsidRPr="00FF430B" w:rsidRDefault="006A6FDA" w:rsidP="009E719D">
      <w:pPr>
        <w:shd w:val="clear" w:color="auto" w:fill="FFFFFF"/>
        <w:jc w:val="right"/>
        <w:rPr>
          <w:i/>
          <w:spacing w:val="-1"/>
        </w:rPr>
      </w:pPr>
      <w:r w:rsidRPr="00FF430B">
        <w:rPr>
          <w:i/>
          <w:spacing w:val="-1"/>
        </w:rPr>
        <w:t>(semnătură autorizată)</w:t>
      </w:r>
    </w:p>
    <w:p w14:paraId="6DE6C7F3" w14:textId="0A87DE15" w:rsidR="00F85D58" w:rsidRDefault="00F85D58" w:rsidP="00A1178E">
      <w:pPr>
        <w:tabs>
          <w:tab w:val="left" w:pos="567"/>
        </w:tabs>
        <w:jc w:val="center"/>
        <w:rPr>
          <w:b/>
          <w:color w:val="000000"/>
          <w:w w:val="90"/>
        </w:rPr>
      </w:pPr>
    </w:p>
    <w:p w14:paraId="195F772A" w14:textId="48377C15" w:rsidR="00C94E80" w:rsidRDefault="00C94E80" w:rsidP="00A1178E">
      <w:pPr>
        <w:tabs>
          <w:tab w:val="left" w:pos="567"/>
        </w:tabs>
        <w:jc w:val="center"/>
        <w:rPr>
          <w:b/>
          <w:color w:val="000000"/>
          <w:w w:val="90"/>
        </w:rPr>
      </w:pPr>
    </w:p>
    <w:p w14:paraId="13A00E3E" w14:textId="74621BC7" w:rsidR="009003DC" w:rsidRDefault="009003DC" w:rsidP="00A1178E">
      <w:pPr>
        <w:tabs>
          <w:tab w:val="left" w:pos="567"/>
        </w:tabs>
        <w:jc w:val="center"/>
        <w:rPr>
          <w:b/>
          <w:color w:val="000000"/>
          <w:w w:val="90"/>
        </w:rPr>
      </w:pPr>
    </w:p>
    <w:p w14:paraId="72D0883E" w14:textId="3C06E3FE" w:rsidR="00E31DC5" w:rsidRDefault="00E31DC5" w:rsidP="00A1178E">
      <w:pPr>
        <w:tabs>
          <w:tab w:val="left" w:pos="567"/>
        </w:tabs>
        <w:jc w:val="center"/>
        <w:rPr>
          <w:b/>
          <w:color w:val="000000"/>
          <w:w w:val="90"/>
        </w:rPr>
      </w:pPr>
    </w:p>
    <w:p w14:paraId="6F65689A" w14:textId="206ADA47" w:rsidR="00E31DC5" w:rsidRDefault="00E31DC5" w:rsidP="00A1178E">
      <w:pPr>
        <w:tabs>
          <w:tab w:val="left" w:pos="567"/>
        </w:tabs>
        <w:jc w:val="center"/>
        <w:rPr>
          <w:b/>
          <w:color w:val="000000"/>
          <w:w w:val="90"/>
        </w:rPr>
      </w:pPr>
    </w:p>
    <w:p w14:paraId="3E4492DC" w14:textId="67C2DD2F" w:rsidR="00E31DC5" w:rsidRDefault="00E31DC5" w:rsidP="00A1178E">
      <w:pPr>
        <w:tabs>
          <w:tab w:val="left" w:pos="567"/>
        </w:tabs>
        <w:jc w:val="center"/>
        <w:rPr>
          <w:b/>
          <w:color w:val="000000"/>
          <w:w w:val="90"/>
        </w:rPr>
      </w:pPr>
    </w:p>
    <w:p w14:paraId="39AC370E" w14:textId="1EC8EBE7" w:rsidR="00E31DC5" w:rsidRDefault="00E31DC5" w:rsidP="00A1178E">
      <w:pPr>
        <w:tabs>
          <w:tab w:val="left" w:pos="567"/>
        </w:tabs>
        <w:jc w:val="center"/>
        <w:rPr>
          <w:b/>
          <w:color w:val="000000"/>
          <w:w w:val="90"/>
        </w:rPr>
      </w:pPr>
    </w:p>
    <w:p w14:paraId="1D0ED244" w14:textId="5CA529E8" w:rsidR="00E31DC5" w:rsidRDefault="00E31DC5" w:rsidP="00A1178E">
      <w:pPr>
        <w:tabs>
          <w:tab w:val="left" w:pos="567"/>
        </w:tabs>
        <w:jc w:val="center"/>
        <w:rPr>
          <w:b/>
          <w:color w:val="000000"/>
          <w:w w:val="90"/>
        </w:rPr>
      </w:pPr>
    </w:p>
    <w:p w14:paraId="474593C1" w14:textId="53423139" w:rsidR="00E31DC5" w:rsidRDefault="00E31DC5" w:rsidP="00A1178E">
      <w:pPr>
        <w:tabs>
          <w:tab w:val="left" w:pos="567"/>
        </w:tabs>
        <w:jc w:val="center"/>
        <w:rPr>
          <w:b/>
          <w:color w:val="000000"/>
          <w:w w:val="90"/>
        </w:rPr>
      </w:pPr>
    </w:p>
    <w:p w14:paraId="2D6736F1" w14:textId="6BB39038" w:rsidR="00E31DC5" w:rsidRDefault="00E31DC5" w:rsidP="00A1178E">
      <w:pPr>
        <w:tabs>
          <w:tab w:val="left" w:pos="567"/>
        </w:tabs>
        <w:jc w:val="center"/>
        <w:rPr>
          <w:b/>
          <w:color w:val="000000"/>
          <w:w w:val="90"/>
        </w:rPr>
      </w:pPr>
    </w:p>
    <w:p w14:paraId="62B097EC" w14:textId="2BC12203" w:rsidR="00E31DC5" w:rsidRDefault="00E31DC5" w:rsidP="00A1178E">
      <w:pPr>
        <w:tabs>
          <w:tab w:val="left" w:pos="567"/>
        </w:tabs>
        <w:jc w:val="center"/>
        <w:rPr>
          <w:b/>
          <w:color w:val="000000"/>
          <w:w w:val="90"/>
        </w:rPr>
      </w:pPr>
    </w:p>
    <w:p w14:paraId="2B42886F" w14:textId="3278DEC5" w:rsidR="00E31DC5" w:rsidRDefault="00E31DC5" w:rsidP="00A1178E">
      <w:pPr>
        <w:tabs>
          <w:tab w:val="left" w:pos="567"/>
        </w:tabs>
        <w:jc w:val="center"/>
        <w:rPr>
          <w:b/>
          <w:color w:val="000000"/>
          <w:w w:val="90"/>
        </w:rPr>
      </w:pPr>
    </w:p>
    <w:p w14:paraId="6206FA3D" w14:textId="40BAEBB9" w:rsidR="00E31DC5" w:rsidRDefault="00E31DC5" w:rsidP="00A1178E">
      <w:pPr>
        <w:tabs>
          <w:tab w:val="left" w:pos="567"/>
        </w:tabs>
        <w:jc w:val="center"/>
        <w:rPr>
          <w:b/>
          <w:color w:val="000000"/>
          <w:w w:val="90"/>
        </w:rPr>
      </w:pPr>
    </w:p>
    <w:p w14:paraId="5DF1F1D2" w14:textId="25D6E86C" w:rsidR="00E31DC5" w:rsidRDefault="00E31DC5" w:rsidP="00A1178E">
      <w:pPr>
        <w:tabs>
          <w:tab w:val="left" w:pos="567"/>
        </w:tabs>
        <w:jc w:val="center"/>
        <w:rPr>
          <w:b/>
          <w:color w:val="000000"/>
          <w:w w:val="90"/>
        </w:rPr>
      </w:pPr>
    </w:p>
    <w:p w14:paraId="409F36A0" w14:textId="36FF653A" w:rsidR="00E31DC5" w:rsidRDefault="00E31DC5" w:rsidP="00A1178E">
      <w:pPr>
        <w:tabs>
          <w:tab w:val="left" w:pos="567"/>
        </w:tabs>
        <w:jc w:val="center"/>
        <w:rPr>
          <w:b/>
          <w:color w:val="000000"/>
          <w:w w:val="90"/>
        </w:rPr>
      </w:pPr>
    </w:p>
    <w:p w14:paraId="7EDB3862" w14:textId="3B0F1165" w:rsidR="00E31DC5" w:rsidRDefault="00E31DC5" w:rsidP="00A1178E">
      <w:pPr>
        <w:tabs>
          <w:tab w:val="left" w:pos="567"/>
        </w:tabs>
        <w:jc w:val="center"/>
        <w:rPr>
          <w:b/>
          <w:color w:val="000000"/>
          <w:w w:val="90"/>
        </w:rPr>
      </w:pPr>
    </w:p>
    <w:p w14:paraId="4C1B2B07" w14:textId="494E957E" w:rsidR="00E31DC5" w:rsidRDefault="00E31DC5" w:rsidP="00A1178E">
      <w:pPr>
        <w:tabs>
          <w:tab w:val="left" w:pos="567"/>
        </w:tabs>
        <w:jc w:val="center"/>
        <w:rPr>
          <w:b/>
          <w:color w:val="000000"/>
          <w:w w:val="90"/>
        </w:rPr>
      </w:pPr>
    </w:p>
    <w:p w14:paraId="66C9D677" w14:textId="68358F4F" w:rsidR="00E31DC5" w:rsidRDefault="00E31DC5" w:rsidP="00A1178E">
      <w:pPr>
        <w:tabs>
          <w:tab w:val="left" w:pos="567"/>
        </w:tabs>
        <w:jc w:val="center"/>
        <w:rPr>
          <w:b/>
          <w:color w:val="000000"/>
          <w:w w:val="90"/>
        </w:rPr>
      </w:pPr>
    </w:p>
    <w:p w14:paraId="69C7C21B" w14:textId="77777777" w:rsidR="00E31DC5" w:rsidRDefault="00E31DC5" w:rsidP="00A1178E">
      <w:pPr>
        <w:tabs>
          <w:tab w:val="left" w:pos="567"/>
        </w:tabs>
        <w:jc w:val="center"/>
        <w:rPr>
          <w:b/>
          <w:color w:val="000000"/>
          <w:w w:val="90"/>
        </w:rPr>
      </w:pPr>
    </w:p>
    <w:p w14:paraId="50F37740" w14:textId="77777777" w:rsidR="00E31DC5" w:rsidRPr="00FF430B" w:rsidRDefault="00E31DC5" w:rsidP="00A1178E">
      <w:pPr>
        <w:tabs>
          <w:tab w:val="left" w:pos="567"/>
        </w:tabs>
        <w:jc w:val="center"/>
        <w:rPr>
          <w:b/>
          <w:color w:val="000000"/>
          <w:w w:val="90"/>
        </w:rPr>
      </w:pPr>
    </w:p>
    <w:p w14:paraId="4991AC43" w14:textId="52A42BDA"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0</w:t>
      </w:r>
    </w:p>
    <w:p w14:paraId="748A7142"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7E27F8E5" w14:textId="77777777" w:rsidR="00BA7FF4" w:rsidRPr="00FF430B" w:rsidRDefault="00BA7FF4" w:rsidP="00BA7FF4">
      <w:pPr>
        <w:jc w:val="right"/>
        <w:rPr>
          <w:noProof w:val="0"/>
        </w:rPr>
      </w:pPr>
      <w:r w:rsidRPr="00FF430B">
        <w:rPr>
          <w:noProof w:val="0"/>
        </w:rPr>
        <w:t>din “____” ________ 20___</w:t>
      </w:r>
    </w:p>
    <w:p w14:paraId="5E845636" w14:textId="77777777" w:rsidR="00B27D8B" w:rsidRPr="00FF430B" w:rsidRDefault="00B27D8B" w:rsidP="000D4488">
      <w:pPr>
        <w:tabs>
          <w:tab w:val="left" w:pos="567"/>
        </w:tabs>
        <w:jc w:val="center"/>
        <w:rPr>
          <w:b/>
          <w:color w:val="000000"/>
          <w:w w:val="90"/>
        </w:rPr>
      </w:pPr>
    </w:p>
    <w:p w14:paraId="15EC3A8C" w14:textId="77777777" w:rsidR="00B27D8B" w:rsidRPr="00FF430B" w:rsidRDefault="00B27D8B" w:rsidP="000D4488">
      <w:pPr>
        <w:tabs>
          <w:tab w:val="left" w:pos="567"/>
        </w:tabs>
        <w:jc w:val="center"/>
        <w:rPr>
          <w:b/>
          <w:color w:val="000000"/>
          <w:w w:val="90"/>
        </w:rPr>
      </w:pPr>
    </w:p>
    <w:p w14:paraId="228EDA0A" w14:textId="77777777"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14:paraId="5D4F688E" w14:textId="77777777" w:rsidR="005C6BF4" w:rsidRPr="00FF430B" w:rsidRDefault="005C6BF4" w:rsidP="005C6BF4">
      <w:pPr>
        <w:shd w:val="clear" w:color="auto" w:fill="FFFFFF"/>
        <w:spacing w:after="200"/>
        <w:rPr>
          <w:rFonts w:eastAsia="Calibri"/>
          <w:b/>
          <w:i/>
        </w:rPr>
      </w:pPr>
    </w:p>
    <w:p w14:paraId="4A6AEEE5" w14:textId="77777777"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14:paraId="035BA2D5" w14:textId="77777777" w:rsidR="005C6BF4" w:rsidRPr="00FF430B" w:rsidRDefault="005C6BF4" w:rsidP="005C6BF4">
      <w:pPr>
        <w:shd w:val="clear" w:color="auto" w:fill="FFFFFF"/>
        <w:rPr>
          <w:rFonts w:eastAsia="Calibri"/>
          <w:b/>
        </w:rPr>
      </w:pPr>
      <w:r w:rsidRPr="00FF430B">
        <w:rPr>
          <w:rFonts w:eastAsia="Calibri"/>
          <w:b/>
          <w:spacing w:val="-2"/>
        </w:rPr>
        <w:t>..........................</w:t>
      </w:r>
    </w:p>
    <w:p w14:paraId="6D827E79" w14:textId="77777777" w:rsidR="005C6BF4" w:rsidRPr="00FF430B" w:rsidRDefault="005C6BF4" w:rsidP="005C6BF4">
      <w:pPr>
        <w:shd w:val="clear" w:color="auto" w:fill="FFFFFF"/>
        <w:rPr>
          <w:rFonts w:eastAsia="Calibri"/>
        </w:rPr>
      </w:pPr>
      <w:r w:rsidRPr="00FF430B">
        <w:rPr>
          <w:rFonts w:eastAsia="Calibri"/>
        </w:rPr>
        <w:t>(denumirea)</w:t>
      </w:r>
    </w:p>
    <w:p w14:paraId="423AD188" w14:textId="77777777" w:rsidR="005C6BF4" w:rsidRPr="00FF430B" w:rsidRDefault="005C6BF4" w:rsidP="005C6BF4">
      <w:pPr>
        <w:shd w:val="clear" w:color="auto" w:fill="FFFFFF"/>
        <w:rPr>
          <w:rFonts w:eastAsia="Calibri"/>
        </w:rPr>
      </w:pPr>
    </w:p>
    <w:p w14:paraId="658525B2" w14:textId="77777777" w:rsidR="005C6BF4" w:rsidRPr="00FF430B" w:rsidRDefault="005C6BF4" w:rsidP="005C6BF4">
      <w:pPr>
        <w:spacing w:after="200"/>
        <w:jc w:val="center"/>
        <w:rPr>
          <w:rFonts w:eastAsia="Calibri"/>
          <w:b/>
        </w:rPr>
      </w:pPr>
      <w:r w:rsidRPr="00FF430B">
        <w:rPr>
          <w:rFonts w:eastAsia="Calibri"/>
          <w:b/>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14:paraId="090295F1" w14:textId="77777777" w:rsidR="005C6BF4" w:rsidRPr="00FF430B" w:rsidRDefault="005C6BF4" w:rsidP="005C6BF4">
      <w:pPr>
        <w:shd w:val="clear" w:color="auto" w:fill="FFFFFF"/>
        <w:spacing w:after="200"/>
        <w:rPr>
          <w:rFonts w:eastAsia="Calibri"/>
        </w:rPr>
      </w:pPr>
    </w:p>
    <w:p w14:paraId="433EE8BC" w14:textId="77777777"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14:paraId="5F735840" w14:textId="77777777"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eastAsia="ro-RO"/>
              </w:rPr>
            </w:pPr>
            <w:r w:rsidRPr="00FF430B">
              <w:rPr>
                <w:rFonts w:eastAsia="Calibri"/>
                <w:lang w:eastAsia="ro-RO"/>
              </w:rPr>
              <w:t xml:space="preserve">Nr. </w:t>
            </w:r>
          </w:p>
          <w:p w14:paraId="0A4B9499" w14:textId="77777777"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14:paraId="109065A9" w14:textId="77777777"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eastAsia="ro-RO"/>
              </w:rPr>
            </w:pPr>
          </w:p>
        </w:tc>
        <w:tc>
          <w:tcPr>
            <w:tcW w:w="3477" w:type="dxa"/>
            <w:shd w:val="clear" w:color="auto" w:fill="auto"/>
          </w:tcPr>
          <w:p w14:paraId="7FA49F24" w14:textId="77777777" w:rsidR="005C6BF4" w:rsidRPr="00FF430B" w:rsidRDefault="005C6BF4" w:rsidP="008A2F19">
            <w:pPr>
              <w:jc w:val="center"/>
              <w:rPr>
                <w:rFonts w:eastAsia="Calibri"/>
                <w:lang w:eastAsia="ro-RO"/>
              </w:rPr>
            </w:pPr>
          </w:p>
        </w:tc>
        <w:tc>
          <w:tcPr>
            <w:tcW w:w="1293" w:type="dxa"/>
            <w:shd w:val="clear" w:color="auto" w:fill="auto"/>
          </w:tcPr>
          <w:p w14:paraId="697A17F2" w14:textId="77777777" w:rsidR="005C6BF4" w:rsidRPr="00FF430B" w:rsidRDefault="005C6BF4" w:rsidP="008A2F19">
            <w:pPr>
              <w:jc w:val="center"/>
              <w:rPr>
                <w:rFonts w:eastAsia="Calibri"/>
                <w:lang w:eastAsia="ro-RO"/>
              </w:rPr>
            </w:pPr>
          </w:p>
        </w:tc>
        <w:tc>
          <w:tcPr>
            <w:tcW w:w="1608" w:type="dxa"/>
            <w:shd w:val="clear" w:color="auto" w:fill="auto"/>
          </w:tcPr>
          <w:p w14:paraId="0BF58019" w14:textId="77777777"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eastAsia="ro-RO"/>
              </w:rPr>
            </w:pPr>
          </w:p>
        </w:tc>
        <w:tc>
          <w:tcPr>
            <w:tcW w:w="3477" w:type="dxa"/>
            <w:shd w:val="clear" w:color="auto" w:fill="auto"/>
          </w:tcPr>
          <w:p w14:paraId="4183FD6D" w14:textId="77777777" w:rsidR="005C6BF4" w:rsidRPr="00FF430B" w:rsidRDefault="005C6BF4" w:rsidP="008A2F19">
            <w:pPr>
              <w:jc w:val="center"/>
              <w:rPr>
                <w:rFonts w:eastAsia="Calibri"/>
                <w:lang w:eastAsia="ro-RO"/>
              </w:rPr>
            </w:pPr>
          </w:p>
        </w:tc>
        <w:tc>
          <w:tcPr>
            <w:tcW w:w="1293" w:type="dxa"/>
            <w:shd w:val="clear" w:color="auto" w:fill="auto"/>
          </w:tcPr>
          <w:p w14:paraId="7F9E1882" w14:textId="77777777" w:rsidR="005C6BF4" w:rsidRPr="00FF430B" w:rsidRDefault="005C6BF4" w:rsidP="008A2F19">
            <w:pPr>
              <w:jc w:val="center"/>
              <w:rPr>
                <w:rFonts w:eastAsia="Calibri"/>
                <w:lang w:eastAsia="ro-RO"/>
              </w:rPr>
            </w:pPr>
          </w:p>
        </w:tc>
        <w:tc>
          <w:tcPr>
            <w:tcW w:w="1608" w:type="dxa"/>
            <w:shd w:val="clear" w:color="auto" w:fill="auto"/>
          </w:tcPr>
          <w:p w14:paraId="6F1F323A" w14:textId="77777777" w:rsidR="005C6BF4" w:rsidRPr="00FF430B" w:rsidRDefault="005C6BF4" w:rsidP="008A2F19">
            <w:pPr>
              <w:jc w:val="center"/>
              <w:rPr>
                <w:rFonts w:eastAsia="Calibri"/>
                <w:lang w:eastAsia="ro-RO"/>
              </w:rPr>
            </w:pPr>
          </w:p>
        </w:tc>
        <w:tc>
          <w:tcPr>
            <w:tcW w:w="1323" w:type="dxa"/>
            <w:shd w:val="clear" w:color="auto" w:fill="auto"/>
          </w:tcPr>
          <w:p w14:paraId="1AD6D6C8" w14:textId="77777777" w:rsidR="005C6BF4" w:rsidRPr="00FF430B" w:rsidRDefault="005C6BF4" w:rsidP="008A2F19">
            <w:pPr>
              <w:jc w:val="center"/>
              <w:rPr>
                <w:rFonts w:eastAsia="Calibri"/>
                <w:lang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eastAsia="ro-RO"/>
              </w:rPr>
            </w:pPr>
          </w:p>
        </w:tc>
        <w:tc>
          <w:tcPr>
            <w:tcW w:w="3477" w:type="dxa"/>
            <w:shd w:val="clear" w:color="auto" w:fill="auto"/>
          </w:tcPr>
          <w:p w14:paraId="62C3D1B1" w14:textId="77777777" w:rsidR="005C6BF4" w:rsidRPr="00FF430B" w:rsidRDefault="005C6BF4" w:rsidP="008A2F19">
            <w:pPr>
              <w:jc w:val="center"/>
              <w:rPr>
                <w:rFonts w:eastAsia="Calibri"/>
                <w:lang w:eastAsia="ro-RO"/>
              </w:rPr>
            </w:pPr>
          </w:p>
        </w:tc>
        <w:tc>
          <w:tcPr>
            <w:tcW w:w="1293" w:type="dxa"/>
            <w:shd w:val="clear" w:color="auto" w:fill="auto"/>
          </w:tcPr>
          <w:p w14:paraId="0D5052EA" w14:textId="77777777" w:rsidR="005C6BF4" w:rsidRPr="00FF430B" w:rsidRDefault="005C6BF4" w:rsidP="008A2F19">
            <w:pPr>
              <w:jc w:val="center"/>
              <w:rPr>
                <w:rFonts w:eastAsia="Calibri"/>
                <w:lang w:eastAsia="ro-RO"/>
              </w:rPr>
            </w:pPr>
          </w:p>
        </w:tc>
        <w:tc>
          <w:tcPr>
            <w:tcW w:w="1608" w:type="dxa"/>
            <w:shd w:val="clear" w:color="auto" w:fill="auto"/>
          </w:tcPr>
          <w:p w14:paraId="5D8985CA" w14:textId="77777777" w:rsidR="005C6BF4" w:rsidRPr="00FF430B" w:rsidRDefault="005C6BF4" w:rsidP="008A2F19">
            <w:pPr>
              <w:jc w:val="center"/>
              <w:rPr>
                <w:rFonts w:eastAsia="Calibri"/>
                <w:lang w:eastAsia="ro-RO"/>
              </w:rPr>
            </w:pPr>
          </w:p>
        </w:tc>
        <w:tc>
          <w:tcPr>
            <w:tcW w:w="1323" w:type="dxa"/>
            <w:shd w:val="clear" w:color="auto" w:fill="auto"/>
          </w:tcPr>
          <w:p w14:paraId="7FDE8BB8" w14:textId="77777777" w:rsidR="005C6BF4" w:rsidRPr="00FF430B" w:rsidRDefault="005C6BF4" w:rsidP="008A2F19">
            <w:pPr>
              <w:jc w:val="center"/>
              <w:rPr>
                <w:rFonts w:eastAsia="Calibri"/>
                <w:lang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eastAsia="ro-RO"/>
              </w:rPr>
            </w:pPr>
          </w:p>
        </w:tc>
        <w:tc>
          <w:tcPr>
            <w:tcW w:w="3477" w:type="dxa"/>
            <w:shd w:val="clear" w:color="auto" w:fill="auto"/>
          </w:tcPr>
          <w:p w14:paraId="0296CF01" w14:textId="77777777" w:rsidR="005C6BF4" w:rsidRPr="00FF430B" w:rsidRDefault="005C6BF4" w:rsidP="008A2F19">
            <w:pPr>
              <w:jc w:val="center"/>
              <w:rPr>
                <w:rFonts w:eastAsia="Calibri"/>
                <w:lang w:eastAsia="ro-RO"/>
              </w:rPr>
            </w:pPr>
          </w:p>
        </w:tc>
        <w:tc>
          <w:tcPr>
            <w:tcW w:w="1293" w:type="dxa"/>
            <w:shd w:val="clear" w:color="auto" w:fill="auto"/>
          </w:tcPr>
          <w:p w14:paraId="6E90068B" w14:textId="77777777" w:rsidR="005C6BF4" w:rsidRPr="00FF430B" w:rsidRDefault="005C6BF4" w:rsidP="008A2F19">
            <w:pPr>
              <w:jc w:val="center"/>
              <w:rPr>
                <w:rFonts w:eastAsia="Calibri"/>
                <w:lang w:eastAsia="ro-RO"/>
              </w:rPr>
            </w:pPr>
          </w:p>
        </w:tc>
        <w:tc>
          <w:tcPr>
            <w:tcW w:w="1608" w:type="dxa"/>
            <w:shd w:val="clear" w:color="auto" w:fill="auto"/>
          </w:tcPr>
          <w:p w14:paraId="2657F0A5" w14:textId="77777777" w:rsidR="005C6BF4" w:rsidRPr="00FF430B" w:rsidRDefault="005C6BF4" w:rsidP="008A2F19">
            <w:pPr>
              <w:jc w:val="center"/>
              <w:rPr>
                <w:rFonts w:eastAsia="Calibri"/>
                <w:lang w:eastAsia="ro-RO"/>
              </w:rPr>
            </w:pPr>
          </w:p>
        </w:tc>
        <w:tc>
          <w:tcPr>
            <w:tcW w:w="1323" w:type="dxa"/>
            <w:shd w:val="clear" w:color="auto" w:fill="auto"/>
          </w:tcPr>
          <w:p w14:paraId="16B7B4F3" w14:textId="77777777" w:rsidR="005C6BF4" w:rsidRPr="00FF430B" w:rsidRDefault="005C6BF4" w:rsidP="008A2F19">
            <w:pPr>
              <w:jc w:val="center"/>
              <w:rPr>
                <w:rFonts w:eastAsia="Calibri"/>
                <w:lang w:eastAsia="ro-RO"/>
              </w:rPr>
            </w:pPr>
          </w:p>
        </w:tc>
      </w:tr>
    </w:tbl>
    <w:p w14:paraId="076A068F" w14:textId="77777777" w:rsidR="005C6BF4" w:rsidRPr="00FF430B" w:rsidRDefault="005C6BF4" w:rsidP="005C6BF4">
      <w:pPr>
        <w:spacing w:after="200"/>
        <w:ind w:left="28"/>
        <w:rPr>
          <w:rFonts w:eastAsia="Calibri"/>
        </w:rPr>
      </w:pPr>
    </w:p>
    <w:p w14:paraId="098A465D" w14:textId="77777777"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14:paraId="18BA09EC" w14:textId="77777777"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14:paraId="17B30832" w14:textId="77777777" w:rsidR="00B27D8B" w:rsidRPr="00FF430B" w:rsidRDefault="00B27D8B" w:rsidP="005C6BF4">
      <w:pPr>
        <w:shd w:val="clear" w:color="auto" w:fill="FFFFFF"/>
        <w:spacing w:after="200"/>
        <w:ind w:firstLine="993"/>
        <w:rPr>
          <w:rFonts w:eastAsia="Calibri"/>
          <w:spacing w:val="-1"/>
        </w:rPr>
      </w:pPr>
    </w:p>
    <w:p w14:paraId="4A4E360A" w14:textId="77777777" w:rsidR="00B27D8B" w:rsidRPr="00FF430B" w:rsidRDefault="00B27D8B" w:rsidP="005C6BF4">
      <w:pPr>
        <w:shd w:val="clear" w:color="auto" w:fill="FFFFFF"/>
        <w:spacing w:after="200"/>
        <w:ind w:firstLine="993"/>
        <w:rPr>
          <w:rFonts w:eastAsia="Calibri"/>
          <w:spacing w:val="-1"/>
        </w:rPr>
      </w:pPr>
    </w:p>
    <w:p w14:paraId="357BE93D" w14:textId="77777777"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14:paraId="01E298A8" w14:textId="77777777" w:rsidR="00B27D8B" w:rsidRPr="00FF430B" w:rsidRDefault="00B27D8B" w:rsidP="000D4488">
      <w:pPr>
        <w:tabs>
          <w:tab w:val="left" w:pos="567"/>
        </w:tabs>
        <w:jc w:val="center"/>
        <w:rPr>
          <w:b/>
          <w:color w:val="000000"/>
          <w:w w:val="90"/>
        </w:rPr>
      </w:pPr>
    </w:p>
    <w:p w14:paraId="49388E16" w14:textId="77777777" w:rsidR="00B27D8B" w:rsidRPr="00FF430B" w:rsidRDefault="00B27D8B" w:rsidP="000D4488">
      <w:pPr>
        <w:tabs>
          <w:tab w:val="left" w:pos="567"/>
        </w:tabs>
        <w:jc w:val="center"/>
        <w:rPr>
          <w:b/>
          <w:color w:val="000000"/>
          <w:w w:val="90"/>
        </w:rPr>
      </w:pPr>
    </w:p>
    <w:p w14:paraId="19AFB7A3" w14:textId="7F3322D5"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1</w:t>
      </w:r>
    </w:p>
    <w:p w14:paraId="0524B34C"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6BFF1E3C" w14:textId="77777777" w:rsidR="00BA7FF4" w:rsidRPr="00FF430B" w:rsidRDefault="00BA7FF4" w:rsidP="00BA7FF4">
      <w:pPr>
        <w:jc w:val="right"/>
        <w:rPr>
          <w:noProof w:val="0"/>
        </w:rPr>
      </w:pPr>
      <w:r w:rsidRPr="00FF430B">
        <w:rPr>
          <w:noProof w:val="0"/>
        </w:rPr>
        <w:t>din “____” ________ 20___</w:t>
      </w:r>
    </w:p>
    <w:p w14:paraId="1C64A270" w14:textId="77777777" w:rsidR="00B27D8B" w:rsidRPr="00FF430B" w:rsidRDefault="00B27D8B" w:rsidP="00C94E80">
      <w:pPr>
        <w:tabs>
          <w:tab w:val="left" w:pos="567"/>
        </w:tabs>
        <w:rPr>
          <w:b/>
          <w:color w:val="000000"/>
          <w:w w:val="90"/>
        </w:rPr>
      </w:pPr>
    </w:p>
    <w:p w14:paraId="5BB86765" w14:textId="77777777"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14:paraId="4C637D2F" w14:textId="77777777" w:rsidR="005C6BF4" w:rsidRPr="00FF430B" w:rsidRDefault="005C6BF4" w:rsidP="005C6BF4">
      <w:pPr>
        <w:spacing w:line="276" w:lineRule="auto"/>
        <w:rPr>
          <w:rFonts w:eastAsia="Calibri"/>
        </w:rPr>
      </w:pPr>
    </w:p>
    <w:p w14:paraId="1FC658B5" w14:textId="77777777" w:rsidR="005C6BF4" w:rsidRPr="00FF430B" w:rsidRDefault="005C6BF4" w:rsidP="005C6BF4">
      <w:pPr>
        <w:shd w:val="clear" w:color="auto" w:fill="FFFFFF"/>
        <w:spacing w:line="276" w:lineRule="auto"/>
        <w:rPr>
          <w:rFonts w:eastAsia="Calibri"/>
          <w:b/>
          <w:spacing w:val="-2"/>
        </w:rPr>
      </w:pPr>
      <w:r w:rsidRPr="00FF430B">
        <w:rPr>
          <w:rFonts w:eastAsia="Calibri"/>
          <w:b/>
          <w:spacing w:val="-2"/>
        </w:rPr>
        <w:t>Terţ susţinător profesional</w:t>
      </w:r>
    </w:p>
    <w:p w14:paraId="1745C90F" w14:textId="77777777" w:rsidR="005C6BF4" w:rsidRPr="00FF430B" w:rsidRDefault="005C6BF4" w:rsidP="005C6BF4">
      <w:pPr>
        <w:shd w:val="clear" w:color="auto" w:fill="FFFFFF"/>
        <w:spacing w:line="276" w:lineRule="auto"/>
        <w:rPr>
          <w:rFonts w:eastAsia="Calibri"/>
          <w:b/>
        </w:rPr>
      </w:pPr>
      <w:r w:rsidRPr="00FF430B">
        <w:rPr>
          <w:rFonts w:eastAsia="Calibri"/>
          <w:b/>
          <w:spacing w:val="-2"/>
        </w:rPr>
        <w:t>..........................</w:t>
      </w:r>
    </w:p>
    <w:p w14:paraId="6B3F0BDB" w14:textId="77777777" w:rsidR="005C6BF4" w:rsidRPr="00FF430B" w:rsidRDefault="005C6BF4" w:rsidP="005C6BF4">
      <w:pPr>
        <w:shd w:val="clear" w:color="auto" w:fill="FFFFFF"/>
        <w:spacing w:line="276" w:lineRule="auto"/>
        <w:rPr>
          <w:rFonts w:eastAsia="Calibri"/>
        </w:rPr>
      </w:pPr>
      <w:r w:rsidRPr="00FF430B">
        <w:rPr>
          <w:rFonts w:eastAsia="Calibri"/>
        </w:rPr>
        <w:t>(denumirea)</w:t>
      </w:r>
    </w:p>
    <w:p w14:paraId="6CB6AE5E" w14:textId="77777777" w:rsidR="005C6BF4" w:rsidRPr="00FF430B" w:rsidRDefault="005C6BF4" w:rsidP="005C6BF4">
      <w:pPr>
        <w:shd w:val="clear" w:color="auto" w:fill="FFFFFF"/>
        <w:spacing w:line="276" w:lineRule="auto"/>
        <w:rPr>
          <w:rFonts w:eastAsia="Calibri"/>
        </w:rPr>
      </w:pPr>
    </w:p>
    <w:p w14:paraId="374C35E0" w14:textId="77777777" w:rsidR="005C6BF4" w:rsidRPr="00FF430B" w:rsidRDefault="005C6BF4" w:rsidP="005C6BF4">
      <w:pPr>
        <w:spacing w:after="200" w:line="276" w:lineRule="auto"/>
        <w:jc w:val="center"/>
        <w:rPr>
          <w:rFonts w:eastAsia="Calibri"/>
          <w:b/>
        </w:rPr>
      </w:pPr>
      <w:r w:rsidRPr="00FF430B">
        <w:rPr>
          <w:rFonts w:eastAsia="Calibri"/>
          <w:b/>
        </w:rPr>
        <w:t>Declaraţie</w:t>
      </w:r>
    </w:p>
    <w:p w14:paraId="01BB913E" w14:textId="77777777"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14:paraId="3D57766C" w14:textId="77777777"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14:paraId="5F66DEAE" w14:textId="77777777"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eastAsia="ro-RO"/>
              </w:rPr>
            </w:pPr>
          </w:p>
        </w:tc>
        <w:tc>
          <w:tcPr>
            <w:tcW w:w="1757" w:type="dxa"/>
            <w:shd w:val="clear" w:color="auto" w:fill="auto"/>
          </w:tcPr>
          <w:p w14:paraId="7EFC8042" w14:textId="77777777"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14:paraId="37D160E2" w14:textId="77777777"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14:paraId="767E9025" w14:textId="77777777"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14:paraId="3E02A609" w14:textId="77777777" w:rsidR="005C6BF4" w:rsidRPr="00FF430B" w:rsidRDefault="005C6BF4" w:rsidP="008A2F19">
            <w:pPr>
              <w:rPr>
                <w:rFonts w:eastAsia="Calibri"/>
                <w:lang w:eastAsia="ro-RO"/>
              </w:rPr>
            </w:pPr>
          </w:p>
        </w:tc>
        <w:tc>
          <w:tcPr>
            <w:tcW w:w="1845" w:type="dxa"/>
            <w:shd w:val="clear" w:color="auto" w:fill="auto"/>
          </w:tcPr>
          <w:p w14:paraId="06A886BB" w14:textId="77777777" w:rsidR="005C6BF4" w:rsidRPr="00FF430B" w:rsidRDefault="005C6BF4" w:rsidP="008A2F19">
            <w:pPr>
              <w:rPr>
                <w:rFonts w:eastAsia="Calibri"/>
                <w:lang w:eastAsia="ro-RO"/>
              </w:rPr>
            </w:pPr>
          </w:p>
        </w:tc>
        <w:tc>
          <w:tcPr>
            <w:tcW w:w="1757" w:type="dxa"/>
            <w:shd w:val="clear" w:color="auto" w:fill="auto"/>
          </w:tcPr>
          <w:p w14:paraId="0A457726" w14:textId="77777777" w:rsidR="005C6BF4" w:rsidRPr="00FF430B" w:rsidRDefault="005C6BF4" w:rsidP="008A2F19">
            <w:pPr>
              <w:rPr>
                <w:rFonts w:eastAsia="Calibri"/>
                <w:lang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E77133C" w14:textId="77777777" w:rsidR="005C6BF4" w:rsidRPr="00FF430B" w:rsidRDefault="005C6BF4" w:rsidP="008A2F19">
            <w:pPr>
              <w:rPr>
                <w:rFonts w:eastAsia="Calibri"/>
                <w:lang w:eastAsia="ro-RO"/>
              </w:rPr>
            </w:pPr>
          </w:p>
        </w:tc>
        <w:tc>
          <w:tcPr>
            <w:tcW w:w="1845" w:type="dxa"/>
            <w:shd w:val="clear" w:color="auto" w:fill="auto"/>
          </w:tcPr>
          <w:p w14:paraId="5929A5E9" w14:textId="77777777" w:rsidR="005C6BF4" w:rsidRPr="00FF430B" w:rsidRDefault="005C6BF4" w:rsidP="008A2F19">
            <w:pPr>
              <w:rPr>
                <w:rFonts w:eastAsia="Calibri"/>
                <w:lang w:eastAsia="ro-RO"/>
              </w:rPr>
            </w:pPr>
          </w:p>
        </w:tc>
        <w:tc>
          <w:tcPr>
            <w:tcW w:w="1757" w:type="dxa"/>
            <w:shd w:val="clear" w:color="auto" w:fill="auto"/>
          </w:tcPr>
          <w:p w14:paraId="2DCEAF91" w14:textId="77777777" w:rsidR="005C6BF4" w:rsidRPr="00FF430B" w:rsidRDefault="005C6BF4" w:rsidP="008A2F19">
            <w:pPr>
              <w:rPr>
                <w:rFonts w:eastAsia="Calibri"/>
                <w:lang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9A6E728" w14:textId="77777777" w:rsidR="005C6BF4" w:rsidRPr="00FF430B" w:rsidRDefault="005C6BF4" w:rsidP="008A2F19">
            <w:pPr>
              <w:rPr>
                <w:rFonts w:eastAsia="Calibri"/>
                <w:lang w:eastAsia="ro-RO"/>
              </w:rPr>
            </w:pPr>
          </w:p>
        </w:tc>
        <w:tc>
          <w:tcPr>
            <w:tcW w:w="1845" w:type="dxa"/>
            <w:shd w:val="clear" w:color="auto" w:fill="auto"/>
          </w:tcPr>
          <w:p w14:paraId="32FEA686" w14:textId="77777777" w:rsidR="005C6BF4" w:rsidRPr="00FF430B" w:rsidRDefault="005C6BF4" w:rsidP="008A2F19">
            <w:pPr>
              <w:rPr>
                <w:rFonts w:eastAsia="Calibri"/>
                <w:lang w:eastAsia="ro-RO"/>
              </w:rPr>
            </w:pPr>
          </w:p>
        </w:tc>
        <w:tc>
          <w:tcPr>
            <w:tcW w:w="1757" w:type="dxa"/>
            <w:shd w:val="clear" w:color="auto" w:fill="auto"/>
          </w:tcPr>
          <w:p w14:paraId="6E4736F9" w14:textId="77777777" w:rsidR="005C6BF4" w:rsidRPr="00FF430B" w:rsidRDefault="005C6BF4" w:rsidP="008A2F19">
            <w:pPr>
              <w:rPr>
                <w:rFonts w:eastAsia="Calibri"/>
                <w:lang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4E692331" w14:textId="77777777" w:rsidR="005C6BF4" w:rsidRPr="00FF430B" w:rsidRDefault="005C6BF4" w:rsidP="008A2F19">
            <w:pPr>
              <w:rPr>
                <w:rFonts w:eastAsia="Calibri"/>
                <w:lang w:eastAsia="ro-RO"/>
              </w:rPr>
            </w:pPr>
          </w:p>
        </w:tc>
        <w:tc>
          <w:tcPr>
            <w:tcW w:w="1845" w:type="dxa"/>
            <w:shd w:val="clear" w:color="auto" w:fill="auto"/>
          </w:tcPr>
          <w:p w14:paraId="3277F8FA" w14:textId="77777777" w:rsidR="005C6BF4" w:rsidRPr="00FF430B" w:rsidRDefault="005C6BF4" w:rsidP="008A2F19">
            <w:pPr>
              <w:rPr>
                <w:rFonts w:eastAsia="Calibri"/>
                <w:lang w:eastAsia="ro-RO"/>
              </w:rPr>
            </w:pPr>
          </w:p>
        </w:tc>
        <w:tc>
          <w:tcPr>
            <w:tcW w:w="1757" w:type="dxa"/>
            <w:shd w:val="clear" w:color="auto" w:fill="auto"/>
          </w:tcPr>
          <w:p w14:paraId="3F97510F" w14:textId="77777777" w:rsidR="005C6BF4" w:rsidRPr="00FF430B" w:rsidRDefault="005C6BF4" w:rsidP="008A2F19">
            <w:pPr>
              <w:rPr>
                <w:rFonts w:eastAsia="Calibri"/>
                <w:lang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rPr>
      </w:pPr>
    </w:p>
    <w:p w14:paraId="7E4A9F07"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0019071C" w:rsidRPr="00FF430B">
        <w:rPr>
          <w:rFonts w:eastAsia="Calibri"/>
        </w:rPr>
        <w:t xml:space="preserve"> </w:t>
      </w:r>
      <w:r w:rsidRPr="00FF430B">
        <w:rPr>
          <w:rFonts w:eastAsia="Calibri"/>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14:paraId="20C20D50" w14:textId="7DB8A392" w:rsidR="002927B7" w:rsidRPr="00C94E80" w:rsidRDefault="005C6BF4" w:rsidP="00C94E80">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14:paraId="4F85881C" w14:textId="77777777"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t>(semnătură autorizată)</w:t>
      </w:r>
    </w:p>
    <w:p w14:paraId="25FFF067" w14:textId="77777777" w:rsidR="0039009D" w:rsidRDefault="0039009D" w:rsidP="00BA7FF4">
      <w:pPr>
        <w:jc w:val="right"/>
        <w:rPr>
          <w:noProof w:val="0"/>
        </w:rPr>
      </w:pPr>
    </w:p>
    <w:p w14:paraId="54DC705C" w14:textId="77777777" w:rsidR="0039009D" w:rsidRDefault="0039009D" w:rsidP="00BA7FF4">
      <w:pPr>
        <w:jc w:val="right"/>
        <w:rPr>
          <w:noProof w:val="0"/>
        </w:rPr>
      </w:pPr>
    </w:p>
    <w:p w14:paraId="592432B7" w14:textId="77777777" w:rsidR="0039009D" w:rsidRDefault="0039009D" w:rsidP="00BA7FF4">
      <w:pPr>
        <w:jc w:val="right"/>
        <w:rPr>
          <w:noProof w:val="0"/>
        </w:rPr>
      </w:pPr>
    </w:p>
    <w:p w14:paraId="74AE0F9D" w14:textId="27CF5CB4" w:rsidR="00BA7FF4" w:rsidRPr="00FF430B" w:rsidRDefault="00BA7FF4" w:rsidP="00BA7FF4">
      <w:pPr>
        <w:jc w:val="right"/>
        <w:rPr>
          <w:noProof w:val="0"/>
          <w:sz w:val="22"/>
          <w:szCs w:val="22"/>
        </w:rPr>
      </w:pPr>
      <w:r w:rsidRPr="00FF430B">
        <w:rPr>
          <w:noProof w:val="0"/>
        </w:rPr>
        <w:t>Anexa nr.</w:t>
      </w:r>
      <w:r w:rsidR="00FF5CB2">
        <w:rPr>
          <w:noProof w:val="0"/>
        </w:rPr>
        <w:t xml:space="preserve"> </w:t>
      </w:r>
      <w:r w:rsidRPr="00FF430B">
        <w:rPr>
          <w:noProof w:val="0"/>
        </w:rPr>
        <w:t>2</w:t>
      </w:r>
      <w:r w:rsidR="00EF4276" w:rsidRPr="00FF430B">
        <w:rPr>
          <w:noProof w:val="0"/>
        </w:rPr>
        <w:t>2</w:t>
      </w:r>
    </w:p>
    <w:p w14:paraId="5499EE06"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04D3CEA" w14:textId="77777777" w:rsidR="00BA7FF4" w:rsidRPr="00FF430B" w:rsidRDefault="00BA7FF4" w:rsidP="00BA7FF4">
      <w:pPr>
        <w:jc w:val="right"/>
        <w:rPr>
          <w:noProof w:val="0"/>
        </w:rPr>
      </w:pPr>
      <w:r w:rsidRPr="00FF430B">
        <w:rPr>
          <w:noProof w:val="0"/>
        </w:rPr>
        <w:t>din “____” ________ 20___</w:t>
      </w:r>
    </w:p>
    <w:p w14:paraId="1E26A398" w14:textId="77777777" w:rsidR="00B27D8B" w:rsidRPr="00FF430B" w:rsidRDefault="00B27D8B" w:rsidP="00A1178E">
      <w:pPr>
        <w:tabs>
          <w:tab w:val="left" w:pos="567"/>
        </w:tabs>
        <w:jc w:val="center"/>
        <w:rPr>
          <w:b/>
          <w:color w:val="000000"/>
          <w:w w:val="90"/>
        </w:rPr>
      </w:pPr>
    </w:p>
    <w:p w14:paraId="4B5EB5BE" w14:textId="77777777" w:rsidR="00BE1CB3" w:rsidRPr="00FF430B" w:rsidRDefault="00BE1CB3" w:rsidP="00BE1CB3">
      <w:pPr>
        <w:spacing w:before="72" w:line="292" w:lineRule="auto"/>
        <w:jc w:val="center"/>
        <w:rPr>
          <w:b/>
          <w:color w:val="000000"/>
          <w:w w:val="90"/>
        </w:rPr>
      </w:pPr>
      <w:r w:rsidRPr="00FF430B">
        <w:rPr>
          <w:b/>
          <w:color w:val="000000"/>
          <w:w w:val="90"/>
        </w:rPr>
        <w:t>(Antetul instituției)</w:t>
      </w:r>
    </w:p>
    <w:p w14:paraId="0B6F045B" w14:textId="77777777" w:rsidR="00E93A68" w:rsidRPr="00FF430B" w:rsidRDefault="00BE1CB3" w:rsidP="00BE1CB3">
      <w:pPr>
        <w:spacing w:before="72" w:line="292" w:lineRule="auto"/>
        <w:jc w:val="center"/>
        <w:rPr>
          <w:b/>
          <w:color w:val="000000"/>
          <w:w w:val="90"/>
          <w:sz w:val="28"/>
          <w:szCs w:val="28"/>
        </w:rPr>
      </w:pPr>
      <w:r w:rsidRPr="00FF430B">
        <w:rPr>
          <w:b/>
          <w:color w:val="000000"/>
          <w:w w:val="90"/>
        </w:rPr>
        <w:t>~~~~~~~~~~~~~~~~~~~~~~~~~~~~~~~~~~~~~~~~~~~~~~~~~~~~~~~~~~~~~~~~~~~~~~~</w:t>
      </w:r>
    </w:p>
    <w:p w14:paraId="3D06D1BA" w14:textId="77777777"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14:paraId="49A8AF07" w14:textId="77777777" w:rsidR="00A1178E" w:rsidRPr="00FF430B" w:rsidRDefault="00A227F2" w:rsidP="00196AB4">
      <w:pPr>
        <w:spacing w:before="72" w:line="292" w:lineRule="auto"/>
        <w:jc w:val="center"/>
        <w:rPr>
          <w:b/>
          <w:color w:val="000000"/>
          <w:w w:val="90"/>
          <w:sz w:val="25"/>
        </w:rPr>
      </w:pPr>
      <w:r w:rsidRPr="00FF430B">
        <w:rPr>
          <w:b/>
          <w:color w:val="000000"/>
          <w:w w:val="90"/>
          <w:sz w:val="28"/>
          <w:szCs w:val="28"/>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 xml:space="preserve">),tehnică specializată (mecanisme, utilaje), </w:t>
            </w:r>
            <w:r w:rsidRPr="00FF430B">
              <w:rPr>
                <w:rFonts w:eastAsia="PMingLiU"/>
                <w:lang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lastRenderedPageBreak/>
              <w:t>Construcții civile, industriale și agrozootehnice</w:t>
            </w:r>
          </w:p>
          <w:p w14:paraId="3E85027B" w14:textId="77777777" w:rsidR="00F366C7" w:rsidRPr="00FF430B" w:rsidRDefault="000F650B" w:rsidP="00F366C7">
            <w:pPr>
              <w:tabs>
                <w:tab w:val="left" w:pos="567"/>
              </w:tabs>
            </w:pPr>
            <w:r w:rsidRPr="00FF430B">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pPr>
            <w:r w:rsidRPr="00FF430B">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pPr>
            <w:r w:rsidRPr="00FF430B">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16828343" w14:textId="77777777" w:rsidR="00F366C7" w:rsidRPr="00FF430B" w:rsidRDefault="00F366C7" w:rsidP="00F366C7">
            <w:pPr>
              <w:tabs>
                <w:tab w:val="left" w:pos="567"/>
              </w:tabs>
              <w:spacing w:line="276" w:lineRule="auto"/>
            </w:pPr>
            <w:r w:rsidRPr="00FF430B">
              <w:t>Construcții speciale:</w:t>
            </w:r>
          </w:p>
          <w:p w14:paraId="27F25A23" w14:textId="77777777" w:rsidR="00F366C7" w:rsidRPr="00FF430B" w:rsidRDefault="00F366C7" w:rsidP="00F366C7">
            <w:pPr>
              <w:tabs>
                <w:tab w:val="left" w:pos="567"/>
              </w:tabs>
              <w:spacing w:line="276" w:lineRule="auto"/>
            </w:pPr>
            <w:r w:rsidRPr="00FF430B">
              <w:t>A. hidrotehnice și pentru îmbunătățiri funciare;</w:t>
            </w:r>
          </w:p>
          <w:p w14:paraId="1778BE6B" w14:textId="77777777" w:rsidR="0079357E" w:rsidRPr="00FF430B" w:rsidRDefault="0079357E" w:rsidP="00F366C7">
            <w:pPr>
              <w:tabs>
                <w:tab w:val="left" w:pos="567"/>
              </w:tabs>
              <w:spacing w:line="276" w:lineRule="auto"/>
            </w:pPr>
            <w:r w:rsidRPr="00FF430B">
              <w:t>B. fântâ</w:t>
            </w:r>
            <w:r w:rsidR="00F366C7" w:rsidRPr="00FF430B">
              <w:t xml:space="preserve">ni arteziene; </w:t>
            </w:r>
          </w:p>
          <w:p w14:paraId="0E2DD036" w14:textId="77777777" w:rsidR="00F366C7" w:rsidRPr="00FF430B" w:rsidRDefault="00F366C7" w:rsidP="00F366C7">
            <w:pPr>
              <w:tabs>
                <w:tab w:val="left" w:pos="567"/>
              </w:tabs>
              <w:spacing w:line="276" w:lineRule="auto"/>
            </w:pPr>
            <w:r w:rsidRPr="00FF430B">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14:paraId="1D44D616" w14:textId="77777777" w:rsidR="00F366C7" w:rsidRPr="00FF430B" w:rsidRDefault="00F366C7" w:rsidP="00F366C7">
            <w:pPr>
              <w:tabs>
                <w:tab w:val="left" w:pos="567"/>
              </w:tabs>
              <w:spacing w:line="276" w:lineRule="auto"/>
            </w:pPr>
            <w:r w:rsidRPr="00FF430B">
              <w:t>A.de alimentare cu apă și canalizare;</w:t>
            </w:r>
          </w:p>
          <w:p w14:paraId="74D5CE79" w14:textId="77777777" w:rsidR="0079357E" w:rsidRPr="00FF430B" w:rsidRDefault="00F366C7" w:rsidP="00F366C7">
            <w:pPr>
              <w:tabs>
                <w:tab w:val="left" w:pos="567"/>
              </w:tabs>
              <w:spacing w:line="276" w:lineRule="auto"/>
            </w:pPr>
            <w:r w:rsidRPr="00FF430B">
              <w:t xml:space="preserve">B.de încălzire; </w:t>
            </w:r>
          </w:p>
          <w:p w14:paraId="495EF8E9" w14:textId="315684BA" w:rsidR="00F366C7" w:rsidRPr="00FF430B" w:rsidRDefault="00F366C7" w:rsidP="00F366C7">
            <w:pPr>
              <w:tabs>
                <w:tab w:val="left" w:pos="567"/>
              </w:tabs>
              <w:spacing w:line="276" w:lineRule="auto"/>
            </w:pPr>
            <w:r w:rsidRPr="00FF430B">
              <w:t>C. ventilație,</w:t>
            </w:r>
            <w:r w:rsidR="00DF4DCF">
              <w:t xml:space="preserve"> </w:t>
            </w:r>
            <w:r w:rsidRPr="00FF430B">
              <w:t>climatizare; D. electrice;</w:t>
            </w:r>
          </w:p>
          <w:p w14:paraId="5B7FCD59" w14:textId="5F2EA3D1" w:rsidR="00F366C7" w:rsidRPr="00FF430B" w:rsidRDefault="00F366C7" w:rsidP="00F366C7">
            <w:pPr>
              <w:tabs>
                <w:tab w:val="left" w:pos="567"/>
              </w:tabs>
              <w:spacing w:line="276" w:lineRule="auto"/>
            </w:pPr>
            <w:r w:rsidRPr="00FF430B">
              <w:t>E.de automatizare; F.telecomunicație;</w:t>
            </w:r>
            <w:r w:rsidR="00DF4DCF">
              <w:t xml:space="preserve"> </w:t>
            </w:r>
            <w:r w:rsidRPr="00FF430B">
              <w:t>G.semnalizare;</w:t>
            </w:r>
          </w:p>
          <w:p w14:paraId="50F5ACD8" w14:textId="77777777"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14:paraId="26AACD0B" w14:textId="77777777" w:rsidR="00F366C7" w:rsidRPr="00FF430B" w:rsidRDefault="00F366C7" w:rsidP="00F366C7">
            <w:pPr>
              <w:tabs>
                <w:tab w:val="left" w:pos="567"/>
              </w:tabs>
              <w:spacing w:line="276" w:lineRule="auto"/>
            </w:pPr>
            <w:r w:rsidRPr="00FF430B">
              <w:t>A. sub presiune, mecanisme de ridicat, cazane;</w:t>
            </w:r>
          </w:p>
          <w:p w14:paraId="0188D818" w14:textId="77777777" w:rsidR="00F366C7" w:rsidRPr="00FF430B" w:rsidRDefault="00F366C7" w:rsidP="00F366C7">
            <w:pPr>
              <w:tabs>
                <w:tab w:val="left" w:pos="567"/>
              </w:tabs>
              <w:spacing w:line="276" w:lineRule="auto"/>
            </w:pPr>
            <w:r w:rsidRPr="00FF430B">
              <w:t>B. chimico-tehnologice; C. gazoducte magistrale;</w:t>
            </w:r>
          </w:p>
          <w:p w14:paraId="79D6D3ED" w14:textId="77777777" w:rsidR="006C4C0E" w:rsidRPr="00FF430B" w:rsidRDefault="00F366C7" w:rsidP="002F556B">
            <w:pPr>
              <w:pStyle w:val="a"/>
              <w:numPr>
                <w:ilvl w:val="0"/>
                <w:numId w:val="23"/>
              </w:numPr>
              <w:tabs>
                <w:tab w:val="decimal" w:pos="317"/>
              </w:tabs>
              <w:ind w:left="0" w:hanging="650"/>
              <w:rPr>
                <w:rFonts w:eastAsia="PMingLiU"/>
                <w:i/>
                <w:noProof/>
                <w:lang w:eastAsia="zh-CN"/>
              </w:rPr>
            </w:pPr>
            <w:r w:rsidRPr="00FF430B">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00A227F2" w:rsidRPr="00FF5CB2">
        <w:rPr>
          <w:rFonts w:eastAsia="PMingLiU"/>
          <w:i/>
          <w:iCs/>
          <w:sz w:val="20"/>
          <w:szCs w:val="20"/>
          <w:lang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A1DF660" w14:textId="77777777" w:rsidR="00310381" w:rsidRDefault="00310381" w:rsidP="006C4C0E">
      <w:pPr>
        <w:tabs>
          <w:tab w:val="left" w:leader="underscore" w:pos="6465"/>
          <w:tab w:val="right" w:leader="underscore" w:pos="9777"/>
        </w:tabs>
        <w:spacing w:line="302" w:lineRule="auto"/>
        <w:rPr>
          <w:rFonts w:eastAsia="PMingLiU"/>
          <w:lang w:eastAsia="zh-CN"/>
        </w:rPr>
      </w:pPr>
    </w:p>
    <w:p w14:paraId="2A818B5B" w14:textId="77777777" w:rsidR="00310381" w:rsidRPr="00FF430B" w:rsidRDefault="00310381" w:rsidP="006C4C0E">
      <w:pPr>
        <w:tabs>
          <w:tab w:val="left" w:leader="underscore" w:pos="6465"/>
          <w:tab w:val="right" w:leader="underscore" w:pos="9777"/>
        </w:tabs>
        <w:spacing w:line="302" w:lineRule="auto"/>
        <w:rPr>
          <w:rFonts w:eastAsia="PMingLiU"/>
          <w:lang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eastAsia="zh-CN"/>
        </w:rPr>
      </w:pPr>
    </w:p>
    <w:p w14:paraId="697488E1" w14:textId="77777777" w:rsidR="00B27D8B" w:rsidRPr="00FF430B" w:rsidRDefault="00B27D8B" w:rsidP="00196AB4">
      <w:pPr>
        <w:jc w:val="both"/>
        <w:rPr>
          <w:b/>
        </w:rPr>
      </w:pPr>
    </w:p>
    <w:p w14:paraId="236B193B" w14:textId="19FB33BA" w:rsidR="001F7AEE" w:rsidRDefault="001F7AEE" w:rsidP="000C5DFB">
      <w:pPr>
        <w:jc w:val="right"/>
        <w:rPr>
          <w:noProof w:val="0"/>
        </w:rPr>
      </w:pPr>
    </w:p>
    <w:p w14:paraId="54FC134D" w14:textId="657D5BAB" w:rsidR="00D77C48" w:rsidRDefault="00D77C48" w:rsidP="000C5DFB">
      <w:pPr>
        <w:jc w:val="right"/>
        <w:rPr>
          <w:noProof w:val="0"/>
        </w:rPr>
      </w:pPr>
    </w:p>
    <w:p w14:paraId="4B226368" w14:textId="014C7BE8" w:rsidR="00D77C48" w:rsidRDefault="00D77C48" w:rsidP="000C5DFB">
      <w:pPr>
        <w:jc w:val="right"/>
        <w:rPr>
          <w:noProof w:val="0"/>
        </w:rPr>
      </w:pPr>
    </w:p>
    <w:p w14:paraId="6E3A25B5" w14:textId="77777777" w:rsidR="00D77C48" w:rsidRDefault="00D77C48" w:rsidP="000C5DFB">
      <w:pPr>
        <w:jc w:val="right"/>
        <w:rPr>
          <w:noProof w:val="0"/>
        </w:rPr>
      </w:pPr>
    </w:p>
    <w:p w14:paraId="0605112F" w14:textId="4145877A" w:rsidR="000C5DFB" w:rsidRPr="00FF430B" w:rsidRDefault="000C5DFB" w:rsidP="000C5DFB">
      <w:pPr>
        <w:jc w:val="right"/>
        <w:rPr>
          <w:noProof w:val="0"/>
          <w:sz w:val="22"/>
          <w:szCs w:val="22"/>
        </w:rPr>
      </w:pPr>
      <w:r w:rsidRPr="00FF430B">
        <w:rPr>
          <w:noProof w:val="0"/>
        </w:rPr>
        <w:t>Anexa nr.</w:t>
      </w:r>
      <w:r w:rsidR="00FF5CB2">
        <w:rPr>
          <w:noProof w:val="0"/>
        </w:rPr>
        <w:t xml:space="preserve"> </w:t>
      </w:r>
      <w:r w:rsidR="00D8130E" w:rsidRPr="00FF430B">
        <w:rPr>
          <w:noProof w:val="0"/>
        </w:rPr>
        <w:t>25</w:t>
      </w:r>
    </w:p>
    <w:p w14:paraId="0B70E569"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51D9C81" w14:textId="77777777" w:rsidR="000C5DFB" w:rsidRPr="00FF430B" w:rsidRDefault="000C5DFB" w:rsidP="000C5DFB">
      <w:pPr>
        <w:jc w:val="right"/>
        <w:rPr>
          <w:noProof w:val="0"/>
        </w:rPr>
      </w:pPr>
      <w:r w:rsidRPr="00FF430B">
        <w:rPr>
          <w:noProof w:val="0"/>
        </w:rPr>
        <w:t>din “____” ________ 20___</w:t>
      </w:r>
    </w:p>
    <w:p w14:paraId="36E55B8E" w14:textId="0768FE52" w:rsidR="002D6E71" w:rsidRPr="00FF430B" w:rsidRDefault="002D6E71" w:rsidP="00196AB4">
      <w:pPr>
        <w:pStyle w:val="a"/>
        <w:numPr>
          <w:ilvl w:val="0"/>
          <w:numId w:val="0"/>
        </w:numPr>
        <w:ind w:right="-1"/>
        <w:rPr>
          <w:i/>
        </w:rPr>
      </w:pPr>
    </w:p>
    <w:p w14:paraId="17F6244A" w14:textId="77777777" w:rsidR="002D6E71" w:rsidRPr="00FF430B" w:rsidRDefault="002D6E71" w:rsidP="007B392A">
      <w:pPr>
        <w:jc w:val="center"/>
        <w:rPr>
          <w:b/>
          <w:noProof w:val="0"/>
        </w:rPr>
      </w:pPr>
    </w:p>
    <w:p w14:paraId="58DAEC38" w14:textId="77777777"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14:paraId="61A5092B" w14:textId="77777777" w:rsidR="00806E2B" w:rsidRPr="00FF430B" w:rsidRDefault="00806E2B" w:rsidP="00196AB4">
      <w:pPr>
        <w:pStyle w:val="a"/>
        <w:numPr>
          <w:ilvl w:val="0"/>
          <w:numId w:val="0"/>
        </w:numPr>
        <w:ind w:right="-1"/>
      </w:pPr>
    </w:p>
    <w:p w14:paraId="135D94E2" w14:textId="77777777" w:rsidR="00806E2B" w:rsidRPr="00FF430B" w:rsidRDefault="00806E2B" w:rsidP="00196AB4">
      <w:pPr>
        <w:pStyle w:val="a"/>
        <w:numPr>
          <w:ilvl w:val="0"/>
          <w:numId w:val="0"/>
        </w:numPr>
        <w:ind w:right="-1"/>
        <w:rPr>
          <w:i/>
        </w:rPr>
      </w:pPr>
    </w:p>
    <w:tbl>
      <w:tblPr>
        <w:tblW w:w="10207" w:type="dxa"/>
        <w:tblInd w:w="-426" w:type="dxa"/>
        <w:tblLayout w:type="fixed"/>
        <w:tblLook w:val="04A0" w:firstRow="1" w:lastRow="0" w:firstColumn="1" w:lastColumn="0" w:noHBand="0" w:noVBand="1"/>
      </w:tblPr>
      <w:tblGrid>
        <w:gridCol w:w="10207"/>
      </w:tblGrid>
      <w:tr w:rsidR="00A20ACF" w:rsidRPr="00EC30C2" w14:paraId="4EE84C8A" w14:textId="77777777" w:rsidTr="00EC6518">
        <w:trPr>
          <w:trHeight w:val="697"/>
        </w:trPr>
        <w:tc>
          <w:tcPr>
            <w:tcW w:w="10207" w:type="dxa"/>
            <w:vAlign w:val="center"/>
          </w:tcPr>
          <w:p w14:paraId="1E367F13" w14:textId="0673745F" w:rsidR="00460653" w:rsidRPr="00FF430B" w:rsidRDefault="00460653" w:rsidP="00196AB4">
            <w:pPr>
              <w:jc w:val="both"/>
              <w:rPr>
                <w:b/>
                <w:caps/>
                <w:sz w:val="28"/>
                <w:szCs w:val="28"/>
              </w:rPr>
            </w:pPr>
          </w:p>
          <w:p w14:paraId="2BB5B9DF" w14:textId="77777777"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14:paraId="75A85BCD" w14:textId="7B77A39E" w:rsidR="00460653" w:rsidRPr="00BD6AD7" w:rsidRDefault="00460653" w:rsidP="00112F50">
            <w:pPr>
              <w:jc w:val="center"/>
              <w:rPr>
                <w:bCs/>
              </w:rPr>
            </w:pPr>
            <w:r w:rsidRPr="00BD6AD7">
              <w:rPr>
                <w:bCs/>
              </w:rPr>
              <w:t>privind achiziţia prin</w:t>
            </w:r>
            <w:r w:rsidR="00CC2A2B" w:rsidRPr="00BD6AD7">
              <w:rPr>
                <w:bCs/>
              </w:rPr>
              <w:t xml:space="preserve"> </w:t>
            </w:r>
            <w:r w:rsidR="00CC2A2B" w:rsidRPr="00BD6AD7">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concurs prin cererea ofertei de preț</w:t>
            </w:r>
          </w:p>
          <w:p w14:paraId="56D6C5BA" w14:textId="77777777" w:rsidR="00460653" w:rsidRPr="00FF430B" w:rsidRDefault="00460653" w:rsidP="00196AB4">
            <w:pPr>
              <w:jc w:val="both"/>
              <w:rPr>
                <w:b/>
                <w:i/>
              </w:rPr>
            </w:pPr>
          </w:p>
          <w:p w14:paraId="086C4CF6" w14:textId="77777777" w:rsidR="00460653" w:rsidRPr="00FF430B" w:rsidRDefault="00460653" w:rsidP="00196AB4">
            <w:pPr>
              <w:jc w:val="both"/>
              <w:rPr>
                <w:b/>
                <w:i/>
              </w:rPr>
            </w:pPr>
          </w:p>
          <w:p w14:paraId="3DD12B6B" w14:textId="77777777"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19071C" w:rsidRPr="00FF430B">
              <w:t xml:space="preserve">                                         </w:t>
            </w:r>
            <w:r w:rsidR="007B392A" w:rsidRPr="00FF430B">
              <w:t xml:space="preserve">  </w:t>
            </w:r>
            <w:r w:rsidR="00460653" w:rsidRPr="00FF430B">
              <w:t>_________</w:t>
            </w:r>
            <w:r w:rsidR="00F26535" w:rsidRPr="00FF430B">
              <w:t>________</w:t>
            </w:r>
          </w:p>
          <w:p w14:paraId="1C7B8E9A" w14:textId="77777777"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14:paraId="4DA9E7F7" w14:textId="30DA9A98" w:rsidR="00460653" w:rsidRPr="00FF430B" w:rsidRDefault="00460653" w:rsidP="00196AB4">
            <w:pPr>
              <w:jc w:val="both"/>
            </w:pPr>
          </w:p>
          <w:p w14:paraId="0A34D709" w14:textId="77777777" w:rsidR="004B0051" w:rsidRPr="00FF430B" w:rsidRDefault="00792182" w:rsidP="0019071C">
            <w:pPr>
              <w:pStyle w:val="a"/>
              <w:numPr>
                <w:ilvl w:val="3"/>
                <w:numId w:val="3"/>
              </w:numPr>
              <w:rPr>
                <w:b/>
                <w:kern w:val="28"/>
              </w:rPr>
            </w:pPr>
            <w:r w:rsidRPr="00FF430B">
              <w:rPr>
                <w:b/>
                <w:kern w:val="28"/>
              </w:rPr>
              <w:t>PARTEA GENERALĂ</w:t>
            </w:r>
          </w:p>
          <w:p w14:paraId="282A21C1" w14:textId="77777777"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14:paraId="735DA667" w14:textId="77777777" w:rsidR="004B0051" w:rsidRPr="00FF430B" w:rsidRDefault="004B0051" w:rsidP="004B0051">
            <w:pPr>
              <w:rPr>
                <w:b/>
                <w:kern w:val="28"/>
              </w:rPr>
            </w:pPr>
          </w:p>
          <w:p w14:paraId="6AC5AD95" w14:textId="77777777" w:rsidR="00460653" w:rsidRPr="00FF430B" w:rsidRDefault="00460653" w:rsidP="004B0051">
            <w:pPr>
              <w:rPr>
                <w:b/>
                <w:kern w:val="28"/>
              </w:rPr>
            </w:pPr>
            <w:r w:rsidRPr="00FF430B">
              <w:rPr>
                <w:b/>
                <w:kern w:val="28"/>
              </w:rPr>
              <w:t>PĂRŢILE CONTRACTANTE</w:t>
            </w:r>
          </w:p>
          <w:p w14:paraId="3CA12A2F" w14:textId="77777777" w:rsidR="004B0051" w:rsidRPr="00FF430B" w:rsidRDefault="004B0051" w:rsidP="004B0051">
            <w:pPr>
              <w:rPr>
                <w:b/>
                <w:kern w:val="28"/>
              </w:rPr>
            </w:pPr>
          </w:p>
          <w:p w14:paraId="44F7B070" w14:textId="11D4377B" w:rsidR="00310381" w:rsidRPr="00085E84" w:rsidRDefault="00460653" w:rsidP="00F635C3">
            <w:pPr>
              <w:pStyle w:val="af2"/>
              <w:tabs>
                <w:tab w:val="left" w:pos="567"/>
                <w:tab w:val="right" w:pos="9531"/>
              </w:tabs>
              <w:ind w:firstLine="0"/>
              <w:rPr>
                <w:sz w:val="20"/>
                <w:szCs w:val="20"/>
                <w:lang w:val="en-US"/>
              </w:rPr>
            </w:pPr>
            <w:r w:rsidRPr="00310381">
              <w:rPr>
                <w:lang w:val="en-US"/>
              </w:rPr>
              <w:t>Prezentul contract este încheiat în urma procedurii de achiziție nr</w:t>
            </w:r>
            <w:r w:rsidRPr="00DE1B41">
              <w:rPr>
                <w:color w:val="000000" w:themeColor="text1"/>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2A2B" w:rsidRPr="00F635C3">
              <w:rPr>
                <w:color w:val="000000" w:themeColor="text1"/>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(conform SIA RSAP)</w:t>
            </w:r>
            <w:r w:rsidRPr="00DE1B41">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010AA">
              <w:rPr>
                <w:lang w:val="en-US"/>
              </w:rPr>
              <w:t>din data____</w:t>
            </w:r>
            <w:r w:rsidRPr="00310381">
              <w:rPr>
                <w:lang w:val="en-US"/>
              </w:rPr>
              <w:t>_, între</w:t>
            </w:r>
            <w:r w:rsidR="00CC2A2B" w:rsidRPr="00310381">
              <w:rPr>
                <w:lang w:val="en-US"/>
              </w:rPr>
              <w:t xml:space="preserve"> </w:t>
            </w:r>
            <w:r w:rsidR="00094C7B" w:rsidRPr="00F635C3">
              <w:rPr>
                <w:u w:val="single"/>
                <w:lang w:val="en-US"/>
              </w:rPr>
              <w:t>AO “AVE COPIII”</w:t>
            </w:r>
            <w:r w:rsidR="00094C7B">
              <w:rPr>
                <w:lang w:val="en-US"/>
              </w:rPr>
              <w:t xml:space="preserve"> </w:t>
            </w:r>
            <w:r w:rsidRPr="00310381">
              <w:rPr>
                <w:lang w:val="en-US"/>
              </w:rPr>
              <w:t>cu sediul în</w:t>
            </w:r>
            <w:r w:rsidR="00310381" w:rsidRPr="00310381">
              <w:rPr>
                <w:color w:val="4472C4" w:themeColor="accent5"/>
                <w:lang w:val="en-US"/>
              </w:rPr>
              <w:t xml:space="preserve"> </w:t>
            </w:r>
            <w:r w:rsidR="00310381" w:rsidRPr="00F635C3">
              <w:rPr>
                <w:color w:val="000000" w:themeColor="text1"/>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mun. Chișinău</w:t>
            </w:r>
            <w:r w:rsidR="00310381" w:rsidRPr="00F635C3">
              <w:rPr>
                <w:color w:val="000000" w:themeColor="text1"/>
                <w:u w:val="single"/>
                <w:lang w:val="ro-M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010AA" w:rsidRPr="00F635C3">
              <w:rPr>
                <w:color w:val="000000" w:themeColor="text1"/>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6853" w:rsidRPr="00F635C3">
              <w:rPr>
                <w:iCs/>
                <w:color w:val="000000" w:themeColor="text1"/>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 </w:t>
            </w:r>
            <w:r w:rsidR="00094C7B" w:rsidRPr="00F635C3">
              <w:rPr>
                <w:iCs/>
                <w:color w:val="000000" w:themeColor="text1"/>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Constantin Stere, 1</w:t>
            </w:r>
            <w:r w:rsidR="00E010AA" w:rsidRPr="000565E5">
              <w:rPr>
                <w:lang w:val="en-US"/>
              </w:rPr>
              <w:t>,</w:t>
            </w:r>
            <w:r w:rsidR="00F635C3" w:rsidRPr="00085E84">
              <w:rPr>
                <w:lang w:val="en-US"/>
              </w:rPr>
              <w:t xml:space="preserve"> </w:t>
            </w:r>
            <w:r w:rsidRPr="00085E84">
              <w:rPr>
                <w:sz w:val="20"/>
                <w:szCs w:val="20"/>
                <w:lang w:val="en-US"/>
              </w:rPr>
              <w:t xml:space="preserve">                                                           </w:t>
            </w:r>
          </w:p>
          <w:p w14:paraId="23E2FF18" w14:textId="77777777" w:rsidR="001264C8" w:rsidRDefault="00CC2A2B" w:rsidP="001264C8">
            <w:pPr>
              <w:tabs>
                <w:tab w:val="left" w:pos="567"/>
                <w:tab w:val="right" w:pos="10205"/>
              </w:tabs>
              <w:jc w:val="both"/>
            </w:pPr>
            <w:r w:rsidRPr="00FF430B">
              <w:t>telefon</w:t>
            </w:r>
            <w:r w:rsidRPr="00F635C3">
              <w:t xml:space="preserve">: </w:t>
            </w:r>
            <w:r w:rsidR="00336853" w:rsidRPr="00F635C3">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503AEA" w:rsidRPr="00F635C3">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68496217</w:t>
            </w:r>
            <w:r w:rsidRPr="00F635C3">
              <w:t xml:space="preserve">, IDNO </w:t>
            </w:r>
            <w:r w:rsidR="00336853" w:rsidRPr="00F635C3">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w:t>
            </w:r>
            <w:r w:rsidR="00FD0764" w:rsidRPr="00F635C3">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36853" w:rsidRPr="00F635C3">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62000</w:t>
            </w:r>
            <w:r w:rsidR="00FD0764" w:rsidRPr="00F635C3">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2711</w:t>
            </w:r>
            <w:r>
              <w:rPr>
                <w:color w:val="4472C4" w:themeColor="accent5"/>
                <w:shd w:val="clear" w:color="auto" w:fill="FFFFFF" w:themeFill="background1"/>
                <w:lang w:eastAsia="ru-RU"/>
              </w:rPr>
              <w:t>,</w:t>
            </w:r>
            <w:r w:rsidRPr="00FF430B">
              <w:t xml:space="preserve"> reprezentat prin</w:t>
            </w:r>
            <w:r w:rsidR="009831BE">
              <w:t xml:space="preserve"> </w:t>
            </w:r>
            <w:r w:rsidR="00FD0764" w:rsidRPr="00FD0764">
              <w:rPr>
                <w:color w:val="000000" w:themeColor="text1"/>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Mariana Ianachevici</w:t>
            </w:r>
            <w:r w:rsidRPr="00FD0764">
              <w:rPr>
                <w:color w:val="000000" w:themeColor="text1"/>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în calitate de </w:t>
            </w:r>
            <w:r w:rsidR="00FD0764" w:rsidRPr="00FD0764">
              <w:rPr>
                <w:color w:val="000000" w:themeColor="text1"/>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FD0764">
              <w:rPr>
                <w:color w:val="000000" w:themeColor="text1"/>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irector </w:t>
            </w:r>
            <w:r w:rsidR="00FD0764" w:rsidRPr="00FD0764">
              <w:rPr>
                <w:color w:val="000000" w:themeColor="text1"/>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Executiv </w:t>
            </w:r>
            <w:r w:rsidRPr="00FD0764">
              <w:rPr>
                <w:color w:val="000000" w:themeColor="text1"/>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 instituției</w:t>
            </w:r>
            <w:r w:rsidRPr="00310381">
              <w:rPr>
                <w:color w:val="4472C4" w:themeColor="accent5"/>
                <w:lang w:val="en-US"/>
              </w:rPr>
              <w:t>,</w:t>
            </w:r>
            <w:r w:rsidRPr="00310381">
              <w:rPr>
                <w:lang w:val="en-US"/>
              </w:rPr>
              <w:t xml:space="preserve"> în calitate de Beneficiar, pe de </w:t>
            </w:r>
            <w:r w:rsidRPr="00FF430B">
              <w:t>o parte</w:t>
            </w:r>
            <w:r w:rsidR="00B51B6E" w:rsidRPr="00FF430B">
              <w:t>, şi</w:t>
            </w:r>
          </w:p>
          <w:p w14:paraId="609139A7" w14:textId="77777777" w:rsidR="001264C8" w:rsidRDefault="001264C8" w:rsidP="001264C8">
            <w:pPr>
              <w:tabs>
                <w:tab w:val="left" w:pos="567"/>
                <w:tab w:val="right" w:pos="10205"/>
              </w:tabs>
              <w:jc w:val="both"/>
            </w:pPr>
          </w:p>
          <w:p w14:paraId="117328E3" w14:textId="5660F483" w:rsidR="00460653" w:rsidRPr="00FF430B" w:rsidRDefault="00460653" w:rsidP="001264C8">
            <w:pPr>
              <w:tabs>
                <w:tab w:val="left" w:pos="567"/>
                <w:tab w:val="right" w:pos="10205"/>
              </w:tabs>
              <w:jc w:val="both"/>
            </w:pPr>
            <w:r w:rsidRPr="00FF430B">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14:paraId="7B00A9D0" w14:textId="77777777"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14:paraId="637F90FD" w14:textId="77777777"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14:paraId="2FEA20A3" w14:textId="1B4F775F" w:rsidR="00CD0EA7" w:rsidRPr="00310381" w:rsidRDefault="00460653" w:rsidP="00385C85">
            <w:pPr>
              <w:pStyle w:val="af2"/>
              <w:tabs>
                <w:tab w:val="left" w:pos="567"/>
              </w:tabs>
              <w:ind w:firstLine="0"/>
              <w:rPr>
                <w:sz w:val="20"/>
                <w:szCs w:val="20"/>
                <w:lang w:val="en-US"/>
              </w:rPr>
            </w:pPr>
            <w:r w:rsidRPr="00310381">
              <w:rPr>
                <w:lang w:val="en-US"/>
              </w:rPr>
              <w:t>telefon: ______________, fax: _____________,</w:t>
            </w:r>
            <w:r w:rsidR="00DF4DCF" w:rsidRPr="00310381">
              <w:rPr>
                <w:lang w:val="en-US"/>
              </w:rPr>
              <w:t xml:space="preserve"> </w:t>
            </w:r>
            <w:r w:rsidR="009157BF" w:rsidRPr="00310381">
              <w:rPr>
                <w:lang w:val="en-US"/>
              </w:rPr>
              <w:t>IDNO</w:t>
            </w:r>
            <w:r w:rsidRPr="00310381">
              <w:rPr>
                <w:lang w:val="en-US"/>
              </w:rPr>
              <w:t xml:space="preserve">________________ autorizat pentru activitatea în construcţii: autorizaţia nr. _______ </w:t>
            </w:r>
            <w:r w:rsidR="0016369C" w:rsidRPr="00310381">
              <w:rPr>
                <w:lang w:val="en-US"/>
              </w:rPr>
              <w:t>din „</w:t>
            </w:r>
            <w:r w:rsidRPr="00310381">
              <w:rPr>
                <w:lang w:val="en-US"/>
              </w:rPr>
              <w:t>__”______________20__, eliberată de __________________,pe un termen de ____</w:t>
            </w:r>
            <w:r w:rsidR="0016369C" w:rsidRPr="00310381">
              <w:rPr>
                <w:lang w:val="en-US"/>
              </w:rPr>
              <w:t xml:space="preserve"> ani, pentru genurile de </w:t>
            </w:r>
            <w:r w:rsidRPr="00310381">
              <w:rPr>
                <w:lang w:val="en-US"/>
              </w:rPr>
              <w:t>activitate___________________________________,</w:t>
            </w:r>
            <w:r w:rsidR="00CD0EA7" w:rsidRPr="00310381">
              <w:rPr>
                <w:lang w:val="en-US"/>
              </w:rPr>
              <w:t xml:space="preserve"> reprezentat prin </w:t>
            </w:r>
            <w:r w:rsidRPr="00310381">
              <w:rPr>
                <w:lang w:val="en-US"/>
              </w:rPr>
              <w:t>__________________</w:t>
            </w:r>
            <w:r w:rsidR="00CD0EA7" w:rsidRPr="00310381">
              <w:rPr>
                <w:lang w:val="en-US"/>
              </w:rPr>
              <w:t>__________________</w:t>
            </w:r>
            <w:r w:rsidRPr="00310381">
              <w:rPr>
                <w:lang w:val="en-US"/>
              </w:rPr>
              <w:t>_, în calitate</w:t>
            </w:r>
            <w:r w:rsidR="00CD0EA7" w:rsidRPr="00310381">
              <w:rPr>
                <w:lang w:val="en-US"/>
              </w:rPr>
              <w:t xml:space="preserve"> de Antreprenor, pe de altă parte.</w:t>
            </w:r>
          </w:p>
          <w:p w14:paraId="58C1F3D1" w14:textId="5DAEB055" w:rsidR="001A5517" w:rsidRPr="00310381" w:rsidRDefault="00460653" w:rsidP="0021354D">
            <w:pPr>
              <w:pStyle w:val="af2"/>
              <w:tabs>
                <w:tab w:val="left" w:pos="567"/>
              </w:tabs>
              <w:ind w:firstLine="0"/>
              <w:rPr>
                <w:sz w:val="20"/>
                <w:szCs w:val="20"/>
                <w:lang w:val="en-US"/>
              </w:rPr>
            </w:pPr>
            <w:r w:rsidRPr="00310381">
              <w:rPr>
                <w:sz w:val="20"/>
                <w:szCs w:val="20"/>
                <w:lang w:val="en-US"/>
              </w:rPr>
              <w:t xml:space="preserve"> (numele şi</w:t>
            </w:r>
            <w:r w:rsidR="005D4B79" w:rsidRPr="00310381">
              <w:rPr>
                <w:sz w:val="20"/>
                <w:szCs w:val="20"/>
                <w:lang w:val="en-US"/>
              </w:rPr>
              <w:t xml:space="preserve"> </w:t>
            </w:r>
            <w:r w:rsidRPr="00310381">
              <w:rPr>
                <w:sz w:val="20"/>
                <w:szCs w:val="20"/>
                <w:lang w:val="en-US"/>
              </w:rPr>
              <w:t>funcţia conducătorului)</w:t>
            </w:r>
          </w:p>
          <w:p w14:paraId="11AF87B2" w14:textId="77777777" w:rsidR="0021354D" w:rsidRPr="00310381" w:rsidRDefault="0021354D" w:rsidP="0021354D">
            <w:pPr>
              <w:pStyle w:val="af2"/>
              <w:tabs>
                <w:tab w:val="left" w:pos="567"/>
              </w:tabs>
              <w:ind w:firstLine="0"/>
              <w:rPr>
                <w:sz w:val="20"/>
                <w:szCs w:val="20"/>
                <w:lang w:val="en-US"/>
              </w:rPr>
            </w:pPr>
          </w:p>
          <w:p w14:paraId="23B3813A" w14:textId="77777777"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14:paraId="1980D6F9" w14:textId="77777777" w:rsidR="008C716B" w:rsidRDefault="00A156C0" w:rsidP="00EC08AB">
            <w:pPr>
              <w:ind w:right="567"/>
            </w:pPr>
            <w:r w:rsidRPr="00FF430B">
              <w:t xml:space="preserve">1.1. </w:t>
            </w:r>
            <w:r w:rsidR="00460653" w:rsidRPr="00FF430B">
              <w:t xml:space="preserve">Antreprenorul se obligă să execute </w:t>
            </w:r>
          </w:p>
          <w:p w14:paraId="387161EA" w14:textId="3428BA53" w:rsidR="00460653" w:rsidRPr="00FF430B" w:rsidRDefault="00EC08AB" w:rsidP="00EC08AB">
            <w:pPr>
              <w:ind w:right="567"/>
            </w:pPr>
            <w:r>
              <w:t>„</w:t>
            </w:r>
            <w:r w:rsidRPr="00613069">
              <w:rPr>
                <w:b/>
                <w:bCs/>
                <w:i/>
                <w:iCs/>
                <w:u w:val="single"/>
                <w:lang w:val="en-US"/>
              </w:rPr>
              <w:t>Lucrari de reparatie de categorie generala la AO "AVE COPII" din mun. Chisinau, str. C. Stere nr.1,</w:t>
            </w:r>
            <w:r w:rsidRPr="00613069">
              <w:rPr>
                <w:b/>
                <w:color w:val="5B9BD5" w:themeColor="accent1"/>
                <w:shd w:val="clear" w:color="auto" w:fill="FFFFFF" w:themeFill="background1"/>
                <w:lang w:eastAsia="ru-RU"/>
              </w:rPr>
              <w:t xml:space="preserve"> </w:t>
            </w:r>
            <w:r w:rsidR="00460653" w:rsidRPr="00613069">
              <w:t>în conformitate cu</w:t>
            </w:r>
            <w:r w:rsidR="00460653" w:rsidRPr="00FF430B">
              <w:t xml:space="preserve">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14:paraId="70C631A9" w14:textId="77777777" w:rsidR="00460653" w:rsidRPr="00FF430B" w:rsidRDefault="00460653" w:rsidP="00196AB4">
            <w:pPr>
              <w:jc w:val="both"/>
            </w:pPr>
          </w:p>
          <w:p w14:paraId="7E6C108F" w14:textId="77777777"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14:paraId="12C43B02" w14:textId="43103195" w:rsidR="00460653" w:rsidRPr="00CC2A2B" w:rsidRDefault="00A156C0" w:rsidP="00135C5C">
            <w:pPr>
              <w:shd w:val="clear" w:color="auto" w:fill="FFFFFF" w:themeFill="background1"/>
              <w:tabs>
                <w:tab w:val="left" w:pos="0"/>
                <w:tab w:val="left" w:pos="284"/>
                <w:tab w:val="left" w:pos="426"/>
              </w:tabs>
              <w:spacing w:before="120"/>
              <w:jc w:val="both"/>
              <w:rPr>
                <w:color w:val="4472C4" w:themeColor="accent5"/>
                <w:lang w:eastAsia="ru-RU"/>
              </w:rPr>
            </w:pPr>
            <w:r w:rsidRPr="00FF430B">
              <w:t xml:space="preserve">2.1. </w:t>
            </w:r>
            <w:r w:rsidR="00460653" w:rsidRPr="00FF430B">
              <w:t xml:space="preserve">Durata de execuţie a lucrărilor contractate este </w:t>
            </w:r>
            <w:r w:rsidR="00CC2A2B" w:rsidRPr="00135C5C">
              <w:rPr>
                <w:color w:val="000000" w:themeColor="text1"/>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din momentul semnării contractului </w:t>
            </w:r>
            <w:r w:rsidR="00336853" w:rsidRPr="00135C5C">
              <w:rPr>
                <w:color w:val="000000" w:themeColor="text1"/>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până la</w:t>
            </w:r>
            <w:r w:rsidR="00336853" w:rsidRPr="00135C5C">
              <w:rPr>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6853" w:rsidRPr="00135C5C">
              <w:rPr>
                <w:color w:val="000000" w:themeColor="text1"/>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data </w:t>
            </w:r>
            <w:r w:rsidR="00336853" w:rsidRPr="008F6DBE">
              <w:rPr>
                <w:color w:val="000000" w:themeColor="text1"/>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w:t>
            </w:r>
            <w:r w:rsidR="00DC6F68">
              <w:rPr>
                <w:color w:val="000000" w:themeColor="text1"/>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1264C8">
              <w:rPr>
                <w:color w:val="000000" w:themeColor="text1"/>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36853" w:rsidRPr="008F6DBE">
              <w:rPr>
                <w:color w:val="000000" w:themeColor="text1"/>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35C5C" w:rsidRPr="008F6DBE">
              <w:rPr>
                <w:color w:val="000000" w:themeColor="text1"/>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336853" w:rsidRPr="008F6DBE">
              <w:rPr>
                <w:color w:val="000000" w:themeColor="text1"/>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r w:rsidR="00336853" w:rsidRPr="00135C5C">
              <w:rPr>
                <w:color w:val="000000" w:themeColor="text1"/>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C2A2B" w:rsidRPr="00135C5C">
              <w:rPr>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60653" w:rsidRPr="00CC2A2B">
              <w:t>după primirea ordinului de începere a execuţiei</w:t>
            </w:r>
            <w:r w:rsidR="005D4B79" w:rsidRPr="00CC2A2B">
              <w:t xml:space="preserve"> </w:t>
            </w:r>
            <w:r w:rsidR="00460653" w:rsidRPr="00CC2A2B">
              <w:t>şi asigurării lucrului ritmic de către beneficiar</w:t>
            </w:r>
            <w:r w:rsidR="005D4B79" w:rsidRPr="00CC2A2B">
              <w:t>-</w:t>
            </w:r>
            <w:r w:rsidR="00460653" w:rsidRPr="00CC2A2B">
              <w:t>ordonatorul de credite.</w:t>
            </w:r>
          </w:p>
          <w:p w14:paraId="0D18755A" w14:textId="77777777" w:rsidR="00460653" w:rsidRPr="00310381" w:rsidRDefault="00A156C0" w:rsidP="00196AB4">
            <w:pPr>
              <w:pStyle w:val="af2"/>
              <w:tabs>
                <w:tab w:val="left" w:pos="567"/>
              </w:tabs>
              <w:spacing w:line="276" w:lineRule="auto"/>
              <w:ind w:firstLine="0"/>
              <w:rPr>
                <w:lang w:val="en-US"/>
              </w:rPr>
            </w:pPr>
            <w:r w:rsidRPr="00310381">
              <w:rPr>
                <w:lang w:val="en-US"/>
              </w:rPr>
              <w:t xml:space="preserve">2.2. </w:t>
            </w:r>
            <w:r w:rsidR="00460653" w:rsidRPr="00310381">
              <w:rPr>
                <w:lang w:val="en-US"/>
              </w:rPr>
              <w:t xml:space="preserve">Graficul de execuţie a lucrărilor se va efectua conform specificaţiei din anexa </w:t>
            </w:r>
            <w:r w:rsidR="009157BF" w:rsidRPr="00310381">
              <w:rPr>
                <w:lang w:val="en-US"/>
              </w:rPr>
              <w:t xml:space="preserve">la </w:t>
            </w:r>
            <w:r w:rsidR="00460653" w:rsidRPr="00310381">
              <w:rPr>
                <w:lang w:val="en-US"/>
              </w:rPr>
              <w:t xml:space="preserve">prezentul contract. </w:t>
            </w:r>
          </w:p>
          <w:p w14:paraId="7E5AA4F4" w14:textId="77777777" w:rsidR="00460653" w:rsidRPr="00310381" w:rsidRDefault="00A156C0" w:rsidP="00196AB4">
            <w:pPr>
              <w:pStyle w:val="af2"/>
              <w:tabs>
                <w:tab w:val="left" w:pos="567"/>
              </w:tabs>
              <w:spacing w:line="276" w:lineRule="auto"/>
              <w:ind w:firstLine="0"/>
              <w:rPr>
                <w:lang w:val="en-US"/>
              </w:rPr>
            </w:pPr>
            <w:r w:rsidRPr="00310381">
              <w:rPr>
                <w:lang w:val="en-US"/>
              </w:rPr>
              <w:lastRenderedPageBreak/>
              <w:t xml:space="preserve">2.3. </w:t>
            </w:r>
            <w:r w:rsidR="00460653" w:rsidRPr="00310381">
              <w:rPr>
                <w:lang w:val="en-US"/>
              </w:rPr>
              <w:t xml:space="preserve">Perioada de execuţie poate fi prelungită </w:t>
            </w:r>
            <w:r w:rsidR="00EB65F6" w:rsidRPr="00310381">
              <w:rPr>
                <w:lang w:val="en-US"/>
              </w:rPr>
              <w:t xml:space="preserve">sau suspendată </w:t>
            </w:r>
            <w:r w:rsidR="00460653" w:rsidRPr="00310381">
              <w:rPr>
                <w:lang w:val="en-US"/>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14:paraId="5707D03C" w14:textId="77777777"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14:paraId="61CC6B15" w14:textId="77777777" w:rsidR="00460653" w:rsidRPr="00310381" w:rsidRDefault="00A156C0" w:rsidP="00196AB4">
            <w:pPr>
              <w:pStyle w:val="af2"/>
              <w:tabs>
                <w:tab w:val="left" w:pos="567"/>
              </w:tabs>
              <w:spacing w:line="276" w:lineRule="auto"/>
              <w:ind w:firstLine="0"/>
              <w:rPr>
                <w:lang w:val="en-US"/>
              </w:rPr>
            </w:pPr>
            <w:r w:rsidRPr="00310381">
              <w:rPr>
                <w:lang w:val="en-US"/>
              </w:rPr>
              <w:t xml:space="preserve">2.4. </w:t>
            </w:r>
            <w:r w:rsidR="00460653" w:rsidRPr="00310381">
              <w:rPr>
                <w:lang w:val="en-US"/>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03C98A29" w:rsidR="00460653" w:rsidRPr="00310381" w:rsidRDefault="00A156C0" w:rsidP="00196AB4">
            <w:pPr>
              <w:pStyle w:val="af2"/>
              <w:tabs>
                <w:tab w:val="left" w:pos="567"/>
              </w:tabs>
              <w:spacing w:line="276" w:lineRule="auto"/>
              <w:ind w:firstLine="0"/>
              <w:rPr>
                <w:lang w:val="en-US"/>
              </w:rPr>
            </w:pPr>
            <w:r w:rsidRPr="00310381">
              <w:rPr>
                <w:lang w:val="en-US"/>
              </w:rPr>
              <w:t xml:space="preserve">2.5. </w:t>
            </w:r>
            <w:r w:rsidR="00460653" w:rsidRPr="00310381">
              <w:rPr>
                <w:lang w:val="en-US"/>
              </w:rPr>
              <w:t xml:space="preserve">La terminarea lucrărilor, Antreprenorul </w:t>
            </w:r>
            <w:r w:rsidR="00183D79" w:rsidRPr="00310381">
              <w:rPr>
                <w:lang w:val="en-US"/>
              </w:rPr>
              <w:t>va notifica Beneficiarul că su</w:t>
            </w:r>
            <w:r w:rsidR="00460653" w:rsidRPr="00310381">
              <w:rPr>
                <w:lang w:val="en-US"/>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14:paraId="17320330" w14:textId="29FFCCAA"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00CC2A2B">
              <w:rPr>
                <w:b/>
                <w:noProof w:val="0"/>
                <w:lang w:eastAsia="ru-RU"/>
              </w:rPr>
              <w:t xml:space="preserve"> </w:t>
            </w:r>
            <w:r w:rsidR="00CC2A2B" w:rsidRPr="00F05DB7">
              <w:rPr>
                <w:b/>
                <w:bCs/>
                <w:i/>
                <w:iCs/>
                <w:noProof w:val="0"/>
                <w:color w:val="000000" w:themeColor="text1"/>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minim 5 ani (60 de luni)</w:t>
            </w:r>
            <w:r w:rsidRPr="00F05DB7">
              <w:rPr>
                <w:b/>
                <w:bCs/>
                <w:i/>
                <w:iCs/>
                <w:noProof w:val="0"/>
                <w:color w:val="000000" w:themeColor="text1"/>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4B1129D" w14:textId="77777777" w:rsidR="007A2F41" w:rsidRPr="00FF430B" w:rsidRDefault="007A2F41" w:rsidP="00196AB4">
            <w:pPr>
              <w:pStyle w:val="a"/>
              <w:numPr>
                <w:ilvl w:val="0"/>
                <w:numId w:val="0"/>
              </w:numPr>
            </w:pPr>
          </w:p>
          <w:p w14:paraId="48240A7E" w14:textId="77777777"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14:paraId="123D6734" w14:textId="77777777" w:rsidR="001264C8" w:rsidRDefault="00E503F9" w:rsidP="00196AB4">
            <w:pPr>
              <w:jc w:val="both"/>
              <w:rPr>
                <w:sz w:val="20"/>
                <w:szCs w:val="20"/>
              </w:rPr>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TVA</w:t>
            </w:r>
            <w:r w:rsidR="001264C8">
              <w:t xml:space="preserve"> cota 0%</w:t>
            </w:r>
            <w:r w:rsidR="007A2F41" w:rsidRPr="00FF430B">
              <w:t xml:space="preserve"> lei MD</w:t>
            </w:r>
            <w:r w:rsidR="007A2F41" w:rsidRPr="00FF430B">
              <w:rPr>
                <w:sz w:val="20"/>
                <w:szCs w:val="20"/>
              </w:rPr>
              <w:t xml:space="preserve">.  </w:t>
            </w:r>
          </w:p>
          <w:p w14:paraId="29B36E8C" w14:textId="414B35BE" w:rsidR="007A2F41" w:rsidRPr="00FF430B" w:rsidRDefault="007A2F41" w:rsidP="00196AB4">
            <w:pPr>
              <w:jc w:val="both"/>
            </w:pPr>
            <w:r w:rsidRPr="00FF430B">
              <w:rPr>
                <w:sz w:val="20"/>
                <w:szCs w:val="20"/>
              </w:rPr>
              <w:t xml:space="preserve">                           </w:t>
            </w:r>
            <w:r w:rsidR="005D4B79" w:rsidRPr="00FF430B">
              <w:rPr>
                <w:sz w:val="20"/>
                <w:szCs w:val="20"/>
              </w:rPr>
              <w:t xml:space="preserve"> </w:t>
            </w:r>
            <w:r w:rsidRPr="00FF430B">
              <w:rPr>
                <w:i/>
                <w:sz w:val="20"/>
                <w:szCs w:val="20"/>
              </w:rPr>
              <w:t xml:space="preserve">(suma cu cifre şi litere)   </w:t>
            </w:r>
            <w:r w:rsidR="005D4B79" w:rsidRPr="00FF430B">
              <w:rPr>
                <w:i/>
                <w:sz w:val="20"/>
                <w:szCs w:val="20"/>
              </w:rPr>
              <w:t xml:space="preserve">                                                                 </w:t>
            </w:r>
          </w:p>
          <w:p w14:paraId="63A4C47A" w14:textId="66EB206B" w:rsidR="00995AF6" w:rsidRPr="00310381" w:rsidRDefault="00E503F9" w:rsidP="00196AB4">
            <w:pPr>
              <w:pStyle w:val="af2"/>
              <w:tabs>
                <w:tab w:val="left" w:pos="321"/>
              </w:tabs>
              <w:spacing w:line="276" w:lineRule="auto"/>
              <w:ind w:firstLine="0"/>
              <w:rPr>
                <w:lang w:val="en-US"/>
              </w:rPr>
            </w:pPr>
            <w:r w:rsidRPr="00310381">
              <w:rPr>
                <w:lang w:val="en-US"/>
              </w:rPr>
              <w:t>3.2</w:t>
            </w:r>
            <w:r w:rsidR="00A156C0" w:rsidRPr="00310381">
              <w:rPr>
                <w:lang w:val="en-US"/>
              </w:rPr>
              <w:t>.</w:t>
            </w:r>
            <w:r w:rsidR="00F622D1">
              <w:rPr>
                <w:lang w:val="en-US"/>
              </w:rPr>
              <w:t xml:space="preserve"> </w:t>
            </w:r>
            <w:r w:rsidR="00460653" w:rsidRPr="00310381">
              <w:rPr>
                <w:lang w:val="en-US"/>
              </w:rPr>
              <w:t xml:space="preserve">Achitările vor fi efectuate prin transfer în baza facturilor fiscale, după primirea proceselor </w:t>
            </w:r>
            <w:r w:rsidR="00A156C0" w:rsidRPr="00310381">
              <w:rPr>
                <w:lang w:val="en-US"/>
              </w:rPr>
              <w:t>–</w:t>
            </w:r>
            <w:r w:rsidR="00460653" w:rsidRPr="00310381">
              <w:rPr>
                <w:lang w:val="en-US"/>
              </w:rPr>
              <w:t xml:space="preserve"> verbale de recepţie a lucrărilor executate, semnate şi</w:t>
            </w:r>
            <w:r w:rsidR="00995AF6" w:rsidRPr="00310381">
              <w:rPr>
                <w:lang w:val="en-US"/>
              </w:rPr>
              <w:t xml:space="preserve"> acceptate de către Beneficiar.</w:t>
            </w:r>
          </w:p>
          <w:p w14:paraId="4312716F" w14:textId="77777777" w:rsidR="00A946E0" w:rsidRPr="00310381" w:rsidRDefault="00A156C0" w:rsidP="00196AB4">
            <w:pPr>
              <w:pStyle w:val="af2"/>
              <w:tabs>
                <w:tab w:val="left" w:pos="37"/>
              </w:tabs>
              <w:spacing w:line="276" w:lineRule="auto"/>
              <w:ind w:firstLine="0"/>
              <w:rPr>
                <w:lang w:val="en-US"/>
              </w:rPr>
            </w:pPr>
            <w:r w:rsidRPr="00310381">
              <w:rPr>
                <w:lang w:val="en-US"/>
              </w:rPr>
              <w:t xml:space="preserve">3.3. </w:t>
            </w:r>
            <w:r w:rsidR="00460653" w:rsidRPr="00310381">
              <w:rPr>
                <w:lang w:val="en-US"/>
              </w:rPr>
              <w:t>Beneficiarul va verifica procesele</w:t>
            </w:r>
            <w:r w:rsidR="009E719D" w:rsidRPr="00310381">
              <w:rPr>
                <w:lang w:val="en-US"/>
              </w:rPr>
              <w:t>-</w:t>
            </w:r>
            <w:r w:rsidR="00460653" w:rsidRPr="00310381">
              <w:rPr>
                <w:lang w:val="en-US"/>
              </w:rPr>
              <w:t xml:space="preserve">verbale de recepție a lucrărilor executate în termen de </w:t>
            </w:r>
            <w:r w:rsidR="00684D44" w:rsidRPr="000015AA">
              <w:rPr>
                <w:u w:val="single"/>
                <w:lang w:val="en-US"/>
              </w:rPr>
              <w:t>…..</w:t>
            </w:r>
            <w:r w:rsidR="00460653" w:rsidRPr="000015AA">
              <w:rPr>
                <w:u w:val="single"/>
                <w:lang w:val="en-US"/>
              </w:rPr>
              <w:t xml:space="preserve"> </w:t>
            </w:r>
            <w:r w:rsidR="00460653" w:rsidRPr="00310381">
              <w:rPr>
                <w:lang w:val="en-US"/>
              </w:rPr>
              <w:t>zile calendaristice de la primirea acestora de la Antreprenor.</w:t>
            </w:r>
          </w:p>
          <w:p w14:paraId="3596857E" w14:textId="77777777" w:rsidR="00A946E0" w:rsidRPr="00310381" w:rsidRDefault="00316769" w:rsidP="00196AB4">
            <w:pPr>
              <w:pStyle w:val="af2"/>
              <w:tabs>
                <w:tab w:val="left" w:pos="37"/>
              </w:tabs>
              <w:spacing w:line="276" w:lineRule="auto"/>
              <w:ind w:firstLine="0"/>
              <w:rPr>
                <w:lang w:val="en-US"/>
              </w:rPr>
            </w:pPr>
            <w:r w:rsidRPr="00310381">
              <w:rPr>
                <w:lang w:val="en-US"/>
              </w:rPr>
              <w:t>3.4</w:t>
            </w:r>
            <w:r w:rsidR="00A156C0" w:rsidRPr="00310381">
              <w:rPr>
                <w:lang w:val="en-US"/>
              </w:rPr>
              <w:t xml:space="preserve">. </w:t>
            </w:r>
            <w:r w:rsidR="00460653" w:rsidRPr="00310381">
              <w:rPr>
                <w:lang w:val="en-US"/>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310381">
              <w:rPr>
                <w:lang w:val="en-US"/>
              </w:rPr>
              <w:t>u su</w:t>
            </w:r>
            <w:r w:rsidR="00460653" w:rsidRPr="00310381">
              <w:rPr>
                <w:lang w:val="en-US"/>
              </w:rPr>
              <w:t xml:space="preserve">nt în litigiu va fi plătită imediat. </w:t>
            </w:r>
          </w:p>
          <w:p w14:paraId="6A8C0844" w14:textId="65478E3F" w:rsidR="00E503F9" w:rsidRPr="00310381" w:rsidRDefault="00316769" w:rsidP="00196AB4">
            <w:pPr>
              <w:pStyle w:val="af2"/>
              <w:tabs>
                <w:tab w:val="left" w:pos="37"/>
              </w:tabs>
              <w:spacing w:line="276" w:lineRule="auto"/>
              <w:ind w:firstLine="0"/>
              <w:rPr>
                <w:lang w:val="en-US"/>
              </w:rPr>
            </w:pPr>
            <w:r w:rsidRPr="00310381">
              <w:rPr>
                <w:lang w:val="en-US"/>
              </w:rPr>
              <w:t>3.5</w:t>
            </w:r>
            <w:r w:rsidR="00A156C0" w:rsidRPr="00310381">
              <w:rPr>
                <w:lang w:val="en-US"/>
              </w:rPr>
              <w:t>.</w:t>
            </w:r>
            <w:r w:rsidR="00F56184">
              <w:rPr>
                <w:lang w:val="en-US"/>
              </w:rPr>
              <w:t xml:space="preserve"> </w:t>
            </w:r>
            <w:r w:rsidR="00460653" w:rsidRPr="00310381">
              <w:rPr>
                <w:lang w:val="en-US"/>
              </w:rPr>
              <w:t xml:space="preserve">Lucrările nu </w:t>
            </w:r>
            <w:r w:rsidR="00183D79" w:rsidRPr="00310381">
              <w:rPr>
                <w:lang w:val="en-US"/>
              </w:rPr>
              <w:t>vor fi considerate finalizate pâ</w:t>
            </w:r>
            <w:r w:rsidR="00460653" w:rsidRPr="00310381">
              <w:rPr>
                <w:lang w:val="en-US"/>
              </w:rPr>
              <w:t>nă</w:t>
            </w:r>
            <w:r w:rsidR="00183D79" w:rsidRPr="00310381">
              <w:rPr>
                <w:lang w:val="en-US"/>
              </w:rPr>
              <w:t xml:space="preserve"> câ</w:t>
            </w:r>
            <w:r w:rsidR="00460653" w:rsidRPr="00310381">
              <w:rPr>
                <w:lang w:val="en-US"/>
              </w:rPr>
              <w:t xml:space="preserve">nd procesul-verbal de recepţie la terminarea lucrărilor nu va fi semnat de comisia de recepţie, care confirmă că lucrările au fost executate </w:t>
            </w:r>
            <w:r w:rsidR="00A946E0" w:rsidRPr="00310381">
              <w:rPr>
                <w:lang w:val="en-US"/>
              </w:rPr>
              <w:t>conform contractului.</w:t>
            </w:r>
          </w:p>
          <w:p w14:paraId="1925FC36" w14:textId="213C1604" w:rsidR="00267805" w:rsidRPr="00310381" w:rsidRDefault="00316769" w:rsidP="00A101F6">
            <w:pPr>
              <w:pStyle w:val="af2"/>
              <w:tabs>
                <w:tab w:val="left" w:pos="37"/>
              </w:tabs>
              <w:spacing w:line="276" w:lineRule="auto"/>
              <w:ind w:firstLine="0"/>
              <w:rPr>
                <w:lang w:val="en-US"/>
              </w:rPr>
            </w:pPr>
            <w:r w:rsidRPr="00310381">
              <w:rPr>
                <w:lang w:val="en-US"/>
              </w:rPr>
              <w:t>3.6</w:t>
            </w:r>
            <w:r w:rsidR="00A227F2" w:rsidRPr="00310381">
              <w:rPr>
                <w:lang w:val="en-US"/>
              </w:rPr>
              <w:t>.</w:t>
            </w:r>
            <w:r w:rsidR="00F56184">
              <w:rPr>
                <w:lang w:val="en-US"/>
              </w:rPr>
              <w:t xml:space="preserve"> </w:t>
            </w:r>
            <w:r w:rsidR="00A227F2" w:rsidRPr="00310381">
              <w:rPr>
                <w:lang w:val="en-US"/>
              </w:rPr>
              <w:t xml:space="preserve">Garanţia de bună execuţie se va restitui Antreprenorului în baza notificării Beneficiarului către agentul bancar. Notificarea se va face după semnarea procesului-verbal de recepţie la terminarea </w:t>
            </w:r>
            <w:r w:rsidR="00A227F2" w:rsidRPr="00310381">
              <w:rPr>
                <w:lang w:val="en-US"/>
              </w:rPr>
              <w:lastRenderedPageBreak/>
              <w:t>lucrărilor în cel mult 15 zile.</w:t>
            </w:r>
            <w:r w:rsidR="005D4B79" w:rsidRPr="00310381">
              <w:rPr>
                <w:lang w:val="en-US"/>
              </w:rPr>
              <w:t xml:space="preserve"> </w:t>
            </w:r>
            <w:r w:rsidR="00EB65F6" w:rsidRPr="00310381">
              <w:rPr>
                <w:lang w:val="en-US"/>
              </w:rPr>
              <w:t>În cazul recepţiei cu obiecţii,</w:t>
            </w:r>
            <w:r w:rsidR="005D4B79" w:rsidRPr="00310381">
              <w:rPr>
                <w:lang w:val="en-US"/>
              </w:rPr>
              <w:t xml:space="preserve"> </w:t>
            </w:r>
            <w:r w:rsidR="00EB65F6" w:rsidRPr="00310381">
              <w:rPr>
                <w:lang w:val="en-US"/>
              </w:rPr>
              <w:t>garanţia se va restitui în cel mult 15 zile după înlăturarea acestora.</w:t>
            </w:r>
          </w:p>
          <w:p w14:paraId="61495F7C" w14:textId="77777777" w:rsidR="00A156C0" w:rsidRPr="00310381" w:rsidRDefault="00A156C0" w:rsidP="00196AB4">
            <w:pPr>
              <w:pStyle w:val="af2"/>
              <w:tabs>
                <w:tab w:val="left" w:pos="37"/>
              </w:tabs>
              <w:spacing w:line="276" w:lineRule="auto"/>
              <w:ind w:firstLine="0"/>
              <w:rPr>
                <w:lang w:val="en-US"/>
              </w:rPr>
            </w:pPr>
          </w:p>
          <w:p w14:paraId="56E0F6E8" w14:textId="77777777"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14:paraId="249D4A9F" w14:textId="77777777" w:rsidR="00460653" w:rsidRPr="00310381" w:rsidRDefault="00A101F6" w:rsidP="00371806">
            <w:pPr>
              <w:pStyle w:val="af2"/>
              <w:tabs>
                <w:tab w:val="left" w:pos="567"/>
              </w:tabs>
              <w:spacing w:line="276" w:lineRule="auto"/>
              <w:ind w:firstLine="0"/>
              <w:rPr>
                <w:lang w:val="en-US"/>
              </w:rPr>
            </w:pPr>
            <w:r w:rsidRPr="00310381">
              <w:rPr>
                <w:lang w:val="en-US"/>
              </w:rPr>
              <w:t xml:space="preserve">4.3. </w:t>
            </w:r>
            <w:r w:rsidR="00D7570D" w:rsidRPr="00310381">
              <w:rPr>
                <w:lang w:val="en-US"/>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310381" w:rsidRDefault="00A156C0" w:rsidP="00196AB4">
            <w:pPr>
              <w:pStyle w:val="af2"/>
              <w:tabs>
                <w:tab w:val="left" w:pos="567"/>
              </w:tabs>
              <w:spacing w:line="276" w:lineRule="auto"/>
              <w:ind w:firstLine="0"/>
              <w:rPr>
                <w:lang w:val="en-US"/>
              </w:rPr>
            </w:pPr>
            <w:r w:rsidRPr="00310381">
              <w:rPr>
                <w:lang w:val="en-US"/>
              </w:rPr>
              <w:t xml:space="preserve">4.4. </w:t>
            </w:r>
            <w:r w:rsidR="00460653" w:rsidRPr="00310381">
              <w:rPr>
                <w:lang w:val="en-US"/>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14:paraId="31B061C3" w14:textId="77777777" w:rsidR="00460653" w:rsidRPr="00310381" w:rsidRDefault="00A101F6" w:rsidP="00196AB4">
            <w:pPr>
              <w:pStyle w:val="af2"/>
              <w:tabs>
                <w:tab w:val="left" w:pos="567"/>
              </w:tabs>
              <w:spacing w:line="276" w:lineRule="auto"/>
              <w:ind w:firstLine="0"/>
              <w:rPr>
                <w:lang w:val="en-US"/>
              </w:rPr>
            </w:pPr>
            <w:r w:rsidRPr="00310381">
              <w:rPr>
                <w:lang w:val="en-US"/>
              </w:rPr>
              <w:t xml:space="preserve">4.5. </w:t>
            </w:r>
            <w:r w:rsidR="00460653" w:rsidRPr="00310381">
              <w:rPr>
                <w:lang w:val="en-US"/>
              </w:rPr>
              <w:t>Desenele, calculele, verificările calculelor, caietele de măsurări (ataşamentele) şi alte documente, pe care Beneficiarul sau Antreprenorul trebuie să le întocmească şi</w:t>
            </w:r>
            <w:r w:rsidR="005D4B79" w:rsidRPr="00310381">
              <w:rPr>
                <w:lang w:val="en-US"/>
              </w:rPr>
              <w:t xml:space="preserve"> </w:t>
            </w:r>
            <w:r w:rsidR="00460653" w:rsidRPr="00310381">
              <w:rPr>
                <w:lang w:val="en-US"/>
              </w:rPr>
              <w:t>s</w:t>
            </w:r>
            <w:r w:rsidR="00183D79" w:rsidRPr="00310381">
              <w:rPr>
                <w:lang w:val="en-US"/>
              </w:rPr>
              <w:t>u</w:t>
            </w:r>
            <w:r w:rsidR="00460653" w:rsidRPr="00310381">
              <w:rPr>
                <w:lang w:val="en-US"/>
              </w:rPr>
              <w:t xml:space="preserve">nt cerute de subantreprenorul proiectant, vor fi puse la dispoziţia acestuia de către Antreprenor. </w:t>
            </w:r>
          </w:p>
          <w:p w14:paraId="56A353E0" w14:textId="77777777" w:rsidR="00460653" w:rsidRPr="00310381" w:rsidRDefault="00A156C0" w:rsidP="00196AB4">
            <w:pPr>
              <w:pStyle w:val="af2"/>
              <w:tabs>
                <w:tab w:val="left" w:pos="567"/>
              </w:tabs>
              <w:spacing w:line="276" w:lineRule="auto"/>
              <w:ind w:firstLine="0"/>
              <w:rPr>
                <w:lang w:val="en-US"/>
              </w:rPr>
            </w:pPr>
            <w:r w:rsidRPr="00310381">
              <w:rPr>
                <w:lang w:val="en-US"/>
              </w:rPr>
              <w:t xml:space="preserve">4.6. </w:t>
            </w:r>
            <w:r w:rsidR="00460653" w:rsidRPr="00310381">
              <w:rPr>
                <w:lang w:val="en-US"/>
              </w:rPr>
              <w:t>Oferta adjudecată face parte integrantă din contract. Ea trebuie să fie corectă şi completă. Preţurile stabilite vor acoperi toate obligaţiunile din contract şi toate operaţiunile pentru terminarea şi</w:t>
            </w:r>
            <w:r w:rsidR="005D4B79" w:rsidRPr="00310381">
              <w:rPr>
                <w:lang w:val="en-US"/>
              </w:rPr>
              <w:t xml:space="preserve"> </w:t>
            </w:r>
            <w:r w:rsidR="00460653" w:rsidRPr="00310381">
              <w:rPr>
                <w:lang w:val="en-US"/>
              </w:rPr>
              <w:t xml:space="preserve">întreţinerea corespunzătoare a lucrărilor. </w:t>
            </w:r>
          </w:p>
          <w:p w14:paraId="52D590A4" w14:textId="77777777" w:rsidR="00460653" w:rsidRPr="00310381" w:rsidRDefault="00A156C0" w:rsidP="00196AB4">
            <w:pPr>
              <w:pStyle w:val="af2"/>
              <w:tabs>
                <w:tab w:val="left" w:pos="567"/>
              </w:tabs>
              <w:spacing w:line="276" w:lineRule="auto"/>
              <w:ind w:firstLine="0"/>
              <w:rPr>
                <w:lang w:val="en-US"/>
              </w:rPr>
            </w:pPr>
            <w:r w:rsidRPr="00310381">
              <w:rPr>
                <w:lang w:val="en-US"/>
              </w:rPr>
              <w:t xml:space="preserve">4.7. </w:t>
            </w:r>
            <w:r w:rsidR="00460653" w:rsidRPr="00310381">
              <w:rPr>
                <w:lang w:val="en-US"/>
              </w:rPr>
              <w:t>Dacă Beneficiarul nu emite în timp util dispoziţii suplimentare care să conţină</w:t>
            </w:r>
            <w:r w:rsidR="005D4B79" w:rsidRPr="00310381">
              <w:rPr>
                <w:lang w:val="en-US"/>
              </w:rPr>
              <w:t xml:space="preserve"> </w:t>
            </w:r>
            <w:r w:rsidR="00460653" w:rsidRPr="00310381">
              <w:rPr>
                <w:lang w:val="en-US"/>
              </w:rPr>
              <w:t>instrucţiuni sau aprobări, ordine, directive, sau detalii, Antreprenorul va notifica Beneficiarul prin scrisori, de c</w:t>
            </w:r>
            <w:r w:rsidR="00183D79" w:rsidRPr="00310381">
              <w:rPr>
                <w:lang w:val="en-US"/>
              </w:rPr>
              <w:t>â</w:t>
            </w:r>
            <w:r w:rsidR="00460653" w:rsidRPr="00310381">
              <w:rPr>
                <w:lang w:val="en-US"/>
              </w:rPr>
              <w:t>te ori este posibil, că acestea pot să provoace înt</w:t>
            </w:r>
            <w:r w:rsidR="00183D79" w:rsidRPr="00310381">
              <w:rPr>
                <w:lang w:val="en-US"/>
              </w:rPr>
              <w:t>â</w:t>
            </w:r>
            <w:r w:rsidR="00460653" w:rsidRPr="00310381">
              <w:rPr>
                <w:lang w:val="en-US"/>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310381" w:rsidRDefault="00A156C0" w:rsidP="00196AB4">
            <w:pPr>
              <w:pStyle w:val="af2"/>
              <w:tabs>
                <w:tab w:val="left" w:pos="567"/>
              </w:tabs>
              <w:spacing w:line="276" w:lineRule="auto"/>
              <w:ind w:firstLine="0"/>
              <w:rPr>
                <w:lang w:val="en-US"/>
              </w:rPr>
            </w:pPr>
            <w:r w:rsidRPr="00310381">
              <w:rPr>
                <w:lang w:val="en-US"/>
              </w:rPr>
              <w:t xml:space="preserve">4.8. </w:t>
            </w:r>
            <w:r w:rsidR="00460653" w:rsidRPr="00310381">
              <w:rPr>
                <w:lang w:val="en-US"/>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310381" w:rsidRDefault="00A156C0" w:rsidP="00196AB4">
            <w:pPr>
              <w:pStyle w:val="af2"/>
              <w:tabs>
                <w:tab w:val="left" w:pos="567"/>
              </w:tabs>
              <w:spacing w:line="276" w:lineRule="auto"/>
              <w:ind w:firstLine="0"/>
              <w:rPr>
                <w:lang w:val="en-US"/>
              </w:rPr>
            </w:pPr>
            <w:r w:rsidRPr="00310381">
              <w:rPr>
                <w:lang w:val="en-US"/>
              </w:rPr>
              <w:t xml:space="preserve">4.9. </w:t>
            </w:r>
            <w:r w:rsidR="00460653" w:rsidRPr="00310381">
              <w:rPr>
                <w:lang w:val="en-US"/>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310381">
              <w:rPr>
                <w:lang w:val="en-US"/>
              </w:rPr>
              <w:t xml:space="preserve"> </w:t>
            </w:r>
            <w:r w:rsidR="00460653" w:rsidRPr="00310381">
              <w:rPr>
                <w:lang w:val="en-US"/>
              </w:rPr>
              <w:t xml:space="preserve">şi pentru procedeele de execuţie utilizate. </w:t>
            </w:r>
          </w:p>
          <w:p w14:paraId="20A67A6B" w14:textId="39056AC1" w:rsidR="00460653" w:rsidRPr="00310381" w:rsidRDefault="00A156C0" w:rsidP="00196AB4">
            <w:pPr>
              <w:pStyle w:val="af2"/>
              <w:tabs>
                <w:tab w:val="left" w:pos="567"/>
              </w:tabs>
              <w:spacing w:line="276" w:lineRule="auto"/>
              <w:ind w:firstLine="0"/>
              <w:rPr>
                <w:lang w:val="en-US"/>
              </w:rPr>
            </w:pPr>
            <w:r w:rsidRPr="00310381">
              <w:rPr>
                <w:lang w:val="en-US"/>
              </w:rPr>
              <w:t xml:space="preserve">4.10. </w:t>
            </w:r>
            <w:r w:rsidR="00460653" w:rsidRPr="00310381">
              <w:rPr>
                <w:lang w:val="en-US"/>
              </w:rPr>
              <w:t xml:space="preserve">Antreprenorul, prin </w:t>
            </w:r>
            <w:r w:rsidR="002F6A1E" w:rsidRPr="00310381">
              <w:rPr>
                <w:lang w:val="en-US"/>
              </w:rPr>
              <w:t xml:space="preserve">atribuirea </w:t>
            </w:r>
            <w:r w:rsidR="00460653" w:rsidRPr="00310381">
              <w:rPr>
                <w:lang w:val="en-US"/>
              </w:rPr>
              <w:t>ofertei în favoarea sa, se angajează să</w:t>
            </w:r>
            <w:r w:rsidR="00BC46B3" w:rsidRPr="00310381">
              <w:rPr>
                <w:lang w:val="en-US"/>
              </w:rPr>
              <w:t xml:space="preserve"> prezinte</w:t>
            </w:r>
            <w:r w:rsidR="005D4B79" w:rsidRPr="00310381">
              <w:rPr>
                <w:lang w:val="en-US"/>
              </w:rPr>
              <w:t xml:space="preserve"> </w:t>
            </w:r>
            <w:r w:rsidR="00EA64B0" w:rsidRPr="00310381">
              <w:rPr>
                <w:lang w:val="en-US"/>
              </w:rPr>
              <w:t xml:space="preserve">garanţia de bună execuţie a contractului, în cuantum </w:t>
            </w:r>
            <w:r w:rsidR="00EA64B0" w:rsidRPr="00F56184">
              <w:rPr>
                <w:i/>
                <w:iCs/>
                <w:color w:val="000000" w:themeColor="text1"/>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w:t>
            </w:r>
            <w:r w:rsidR="00CC2A2B" w:rsidRPr="00F56184">
              <w:rPr>
                <w:i/>
                <w:iCs/>
                <w:color w:val="000000" w:themeColor="text1"/>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r w:rsidR="00EA64B0" w:rsidRPr="00F56184">
              <w:rPr>
                <w:i/>
                <w:iCs/>
                <w:color w:val="000000" w:themeColor="text1"/>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64B0" w:rsidRPr="00310381">
              <w:rPr>
                <w:lang w:val="en-US"/>
              </w:rPr>
              <w:t>din valoarea contractului atribuit.</w:t>
            </w:r>
          </w:p>
          <w:p w14:paraId="2DB323DA" w14:textId="77777777" w:rsidR="00267805" w:rsidRPr="00310381" w:rsidRDefault="00A156C0" w:rsidP="00684D44">
            <w:pPr>
              <w:pStyle w:val="af2"/>
              <w:tabs>
                <w:tab w:val="left" w:pos="567"/>
              </w:tabs>
              <w:spacing w:line="276" w:lineRule="auto"/>
              <w:ind w:firstLine="0"/>
              <w:rPr>
                <w:lang w:val="en-US"/>
              </w:rPr>
            </w:pPr>
            <w:r w:rsidRPr="00310381">
              <w:rPr>
                <w:lang w:val="en-US"/>
              </w:rPr>
              <w:t>4.11.</w:t>
            </w:r>
            <w:r w:rsidR="00A109E6" w:rsidRPr="00310381">
              <w:rPr>
                <w:lang w:val="en-US"/>
              </w:rPr>
              <w:t xml:space="preserve"> Autoritatea contractantă eliberează/restituie</w:t>
            </w:r>
            <w:r w:rsidR="005D4B79" w:rsidRPr="00310381">
              <w:rPr>
                <w:lang w:val="en-US"/>
              </w:rPr>
              <w:t xml:space="preserve"> </w:t>
            </w:r>
            <w:r w:rsidR="00A109E6" w:rsidRPr="00310381">
              <w:rPr>
                <w:lang w:val="en-US"/>
              </w:rPr>
              <w:t>g</w:t>
            </w:r>
            <w:r w:rsidR="00460653" w:rsidRPr="00310381">
              <w:rPr>
                <w:lang w:val="en-US"/>
              </w:rPr>
              <w:t>aranţia de bună execuţie Antreprenorului după semnarea procesului-verbal de recepţie finală</w:t>
            </w:r>
            <w:r w:rsidR="00A109E6" w:rsidRPr="00310381">
              <w:rPr>
                <w:lang w:val="en-US"/>
              </w:rPr>
              <w:t>/ procesului-verbal la terminarea lucrărilor</w:t>
            </w:r>
            <w:r w:rsidR="00460653" w:rsidRPr="00310381">
              <w:rPr>
                <w:lang w:val="en-US"/>
              </w:rPr>
              <w:t xml:space="preserve"> în cel mult 15 zile</w:t>
            </w:r>
            <w:r w:rsidR="00E838F8" w:rsidRPr="00310381">
              <w:rPr>
                <w:lang w:val="en-US"/>
              </w:rPr>
              <w:t>.</w:t>
            </w:r>
            <w:r w:rsidR="005D4B79" w:rsidRPr="00310381">
              <w:rPr>
                <w:lang w:val="en-US"/>
              </w:rPr>
              <w:t xml:space="preserve"> </w:t>
            </w:r>
            <w:r w:rsidR="00EB65F6" w:rsidRPr="00310381">
              <w:rPr>
                <w:lang w:val="en-US"/>
              </w:rPr>
              <w:t>În cazul recepţiei cu obiecţii,</w:t>
            </w:r>
            <w:r w:rsidR="005D4B79" w:rsidRPr="00310381">
              <w:rPr>
                <w:lang w:val="en-US"/>
              </w:rPr>
              <w:t xml:space="preserve"> </w:t>
            </w:r>
            <w:r w:rsidR="00EB65F6" w:rsidRPr="00310381">
              <w:rPr>
                <w:lang w:val="en-US"/>
              </w:rPr>
              <w:t>garanţia se va restitui în cel mult 15 zile după înlăturarea acestora.</w:t>
            </w:r>
          </w:p>
          <w:p w14:paraId="4C7338E3" w14:textId="3986C5E4" w:rsidR="00460653" w:rsidRPr="00310381" w:rsidRDefault="00A156C0" w:rsidP="00196AB4">
            <w:pPr>
              <w:pStyle w:val="af2"/>
              <w:tabs>
                <w:tab w:val="left" w:pos="567"/>
              </w:tabs>
              <w:spacing w:line="276" w:lineRule="auto"/>
              <w:ind w:firstLine="0"/>
              <w:rPr>
                <w:lang w:val="en-US"/>
              </w:rPr>
            </w:pPr>
            <w:r w:rsidRPr="00310381">
              <w:rPr>
                <w:lang w:val="en-US"/>
              </w:rPr>
              <w:t>4.12.</w:t>
            </w:r>
            <w:r w:rsidR="00F56184">
              <w:rPr>
                <w:lang w:val="en-US"/>
              </w:rPr>
              <w:t xml:space="preserve"> </w:t>
            </w:r>
            <w:r w:rsidR="00460653" w:rsidRPr="00310381">
              <w:rPr>
                <w:lang w:val="en-US"/>
              </w:rPr>
              <w:t>Antreprenorul trebuie să constituie garanţia de bună execuţie după primirea scris</w:t>
            </w:r>
            <w:r w:rsidR="00404C0D" w:rsidRPr="00310381">
              <w:rPr>
                <w:lang w:val="en-US"/>
              </w:rPr>
              <w:t>orii de acceptare, dar nu mai târ</w:t>
            </w:r>
            <w:r w:rsidR="00460653" w:rsidRPr="00310381">
              <w:rPr>
                <w:lang w:val="en-US"/>
              </w:rPr>
              <w:t>ziu de dat</w:t>
            </w:r>
            <w:r w:rsidR="00404C0D" w:rsidRPr="00310381">
              <w:rPr>
                <w:lang w:val="en-US"/>
              </w:rPr>
              <w:t>a încheierii contractului. Atât</w:t>
            </w:r>
            <w:r w:rsidR="00460653" w:rsidRPr="00310381">
              <w:rPr>
                <w:lang w:val="en-US"/>
              </w:rPr>
              <w:t xml:space="preserve"> timp c</w:t>
            </w:r>
            <w:r w:rsidR="00404C0D" w:rsidRPr="00310381">
              <w:rPr>
                <w:lang w:val="en-US"/>
              </w:rPr>
              <w:t>â</w:t>
            </w:r>
            <w:r w:rsidR="00460653" w:rsidRPr="00310381">
              <w:rPr>
                <w:lang w:val="en-US"/>
              </w:rPr>
              <w:t>t el nu şi-a îndeplinit această obligaţiune, Beneficiarul poate să reţină garanţia</w:t>
            </w:r>
            <w:r w:rsidR="005D4B79" w:rsidRPr="00310381">
              <w:rPr>
                <w:lang w:val="en-US"/>
              </w:rPr>
              <w:t xml:space="preserve"> </w:t>
            </w:r>
            <w:r w:rsidR="00E364D5" w:rsidRPr="00310381">
              <w:rPr>
                <w:lang w:val="en-US"/>
              </w:rPr>
              <w:t>Antreprenorului</w:t>
            </w:r>
            <w:r w:rsidR="00460653" w:rsidRPr="00310381">
              <w:rPr>
                <w:lang w:val="en-US"/>
              </w:rPr>
              <w:t xml:space="preserve"> pentru ofertă. </w:t>
            </w:r>
          </w:p>
          <w:p w14:paraId="7B5A3C5F" w14:textId="77777777" w:rsidR="00460653" w:rsidRPr="00310381" w:rsidRDefault="00A156C0" w:rsidP="00196AB4">
            <w:pPr>
              <w:pStyle w:val="af2"/>
              <w:tabs>
                <w:tab w:val="left" w:pos="567"/>
              </w:tabs>
              <w:spacing w:line="276" w:lineRule="auto"/>
              <w:ind w:firstLine="0"/>
              <w:rPr>
                <w:lang w:val="en-US"/>
              </w:rPr>
            </w:pPr>
            <w:r w:rsidRPr="00310381">
              <w:rPr>
                <w:lang w:val="en-US"/>
              </w:rPr>
              <w:lastRenderedPageBreak/>
              <w:t>4.1</w:t>
            </w:r>
            <w:r w:rsidR="00893327" w:rsidRPr="00310381">
              <w:rPr>
                <w:lang w:val="en-US"/>
              </w:rPr>
              <w:t>3</w:t>
            </w:r>
            <w:r w:rsidRPr="00310381">
              <w:rPr>
                <w:lang w:val="en-US"/>
              </w:rPr>
              <w:t xml:space="preserve">. </w:t>
            </w:r>
            <w:r w:rsidR="00460653" w:rsidRPr="00310381">
              <w:rPr>
                <w:lang w:val="en-US"/>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310381" w:rsidRDefault="00A156C0" w:rsidP="00196AB4">
            <w:pPr>
              <w:pStyle w:val="af2"/>
              <w:tabs>
                <w:tab w:val="left" w:pos="567"/>
              </w:tabs>
              <w:spacing w:line="276" w:lineRule="auto"/>
              <w:ind w:firstLine="0"/>
              <w:rPr>
                <w:lang w:val="en-US"/>
              </w:rPr>
            </w:pPr>
            <w:r w:rsidRPr="00310381">
              <w:rPr>
                <w:lang w:val="en-US"/>
              </w:rPr>
              <w:t>4.1</w:t>
            </w:r>
            <w:r w:rsidR="00893327" w:rsidRPr="00310381">
              <w:rPr>
                <w:lang w:val="en-US"/>
              </w:rPr>
              <w:t>4</w:t>
            </w:r>
            <w:r w:rsidRPr="00310381">
              <w:rPr>
                <w:lang w:val="en-US"/>
              </w:rPr>
              <w:t xml:space="preserve">. </w:t>
            </w:r>
            <w:r w:rsidR="00460653" w:rsidRPr="00310381">
              <w:rPr>
                <w:lang w:val="en-US"/>
              </w:rPr>
              <w:t>La lucrările la care se fac încercări, se consideră calitatea probei îndeplinită at</w:t>
            </w:r>
            <w:r w:rsidR="00E171D4" w:rsidRPr="00310381">
              <w:rPr>
                <w:lang w:val="en-US"/>
              </w:rPr>
              <w:t>â</w:t>
            </w:r>
            <w:r w:rsidR="00460653" w:rsidRPr="00310381">
              <w:rPr>
                <w:lang w:val="en-US"/>
              </w:rPr>
              <w:t>ta timp c</w:t>
            </w:r>
            <w:r w:rsidR="00E171D4" w:rsidRPr="00310381">
              <w:rPr>
                <w:lang w:val="en-US"/>
              </w:rPr>
              <w:t>â</w:t>
            </w:r>
            <w:r w:rsidR="00460653" w:rsidRPr="00310381">
              <w:rPr>
                <w:lang w:val="en-US"/>
              </w:rPr>
              <w:t xml:space="preserve">t rezultatele se înscriu în limitele admise prin reglementările tehnice. </w:t>
            </w:r>
          </w:p>
          <w:p w14:paraId="383A4756" w14:textId="77777777" w:rsidR="00460653" w:rsidRPr="00310381" w:rsidRDefault="00A156C0" w:rsidP="00196AB4">
            <w:pPr>
              <w:pStyle w:val="af2"/>
              <w:tabs>
                <w:tab w:val="left" w:pos="567"/>
              </w:tabs>
              <w:spacing w:line="276" w:lineRule="auto"/>
              <w:ind w:firstLine="0"/>
              <w:rPr>
                <w:lang w:val="en-US"/>
              </w:rPr>
            </w:pPr>
            <w:r w:rsidRPr="00310381">
              <w:rPr>
                <w:lang w:val="en-US"/>
              </w:rPr>
              <w:t>4.</w:t>
            </w:r>
            <w:r w:rsidR="00603AB4" w:rsidRPr="00310381">
              <w:rPr>
                <w:lang w:val="en-US"/>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310381" w:rsidRDefault="00A156C0" w:rsidP="00196AB4">
            <w:pPr>
              <w:pStyle w:val="af2"/>
              <w:tabs>
                <w:tab w:val="left" w:pos="567"/>
              </w:tabs>
              <w:spacing w:line="276" w:lineRule="auto"/>
              <w:ind w:firstLine="0"/>
              <w:rPr>
                <w:lang w:val="en-US"/>
              </w:rPr>
            </w:pPr>
            <w:r w:rsidRPr="00310381">
              <w:rPr>
                <w:lang w:val="en-US"/>
              </w:rPr>
              <w:t>4.1</w:t>
            </w:r>
            <w:r w:rsidR="00040EA0" w:rsidRPr="00310381">
              <w:rPr>
                <w:lang w:val="en-US"/>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310381" w:rsidRDefault="00A156C0" w:rsidP="00196AB4">
            <w:pPr>
              <w:pStyle w:val="af2"/>
              <w:tabs>
                <w:tab w:val="left" w:pos="567"/>
              </w:tabs>
              <w:spacing w:line="276" w:lineRule="auto"/>
              <w:ind w:firstLine="0"/>
              <w:rPr>
                <w:lang w:val="en-US"/>
              </w:rPr>
            </w:pPr>
            <w:r w:rsidRPr="00310381">
              <w:rPr>
                <w:lang w:val="en-US"/>
              </w:rPr>
              <w:t>4.1</w:t>
            </w:r>
            <w:r w:rsidR="00893327" w:rsidRPr="00310381">
              <w:rPr>
                <w:lang w:val="en-US"/>
              </w:rPr>
              <w:t>7</w:t>
            </w:r>
            <w:r w:rsidRPr="00310381">
              <w:rPr>
                <w:lang w:val="en-US"/>
              </w:rPr>
              <w:t xml:space="preserve">. </w:t>
            </w:r>
            <w:r w:rsidR="00460653" w:rsidRPr="00310381">
              <w:rPr>
                <w:lang w:val="en-US"/>
              </w:rPr>
              <w:t>Dacă Antreprenorul consideră că dispoziţiile Beneficiarului s</w:t>
            </w:r>
            <w:r w:rsidR="00183D79" w:rsidRPr="00310381">
              <w:rPr>
                <w:lang w:val="en-US"/>
              </w:rPr>
              <w:t>u</w:t>
            </w:r>
            <w:r w:rsidR="00460653" w:rsidRPr="00310381">
              <w:rPr>
                <w:lang w:val="en-US"/>
              </w:rPr>
              <w:t xml:space="preserve">nt nejustificate sau inoportune, el poate </w:t>
            </w:r>
            <w:r w:rsidR="00E171D4" w:rsidRPr="00310381">
              <w:rPr>
                <w:lang w:val="en-US"/>
              </w:rPr>
              <w:t>înainta</w:t>
            </w:r>
            <w:r w:rsidR="005D4B79" w:rsidRPr="00310381">
              <w:rPr>
                <w:lang w:val="en-US"/>
              </w:rPr>
              <w:t xml:space="preserve"> </w:t>
            </w:r>
            <w:r w:rsidR="00460653" w:rsidRPr="00310381">
              <w:rPr>
                <w:lang w:val="en-US"/>
              </w:rPr>
              <w:t xml:space="preserve">obiecţii, dar acestea nu îl </w:t>
            </w:r>
            <w:r w:rsidR="00E171D4" w:rsidRPr="00310381">
              <w:rPr>
                <w:lang w:val="en-US"/>
              </w:rPr>
              <w:t>scutește</w:t>
            </w:r>
            <w:r w:rsidR="005D4B79" w:rsidRPr="00310381">
              <w:rPr>
                <w:lang w:val="en-US"/>
              </w:rPr>
              <w:t xml:space="preserve"> </w:t>
            </w:r>
            <w:r w:rsidR="00460653" w:rsidRPr="00310381">
              <w:rPr>
                <w:lang w:val="en-US"/>
              </w:rPr>
              <w:t xml:space="preserve">de </w:t>
            </w:r>
            <w:r w:rsidR="00E364D5" w:rsidRPr="00310381">
              <w:rPr>
                <w:lang w:val="en-US"/>
              </w:rPr>
              <w:t xml:space="preserve">obligația de </w:t>
            </w:r>
            <w:r w:rsidR="00460653" w:rsidRPr="00310381">
              <w:rPr>
                <w:lang w:val="en-US"/>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310381" w:rsidRDefault="00A156C0" w:rsidP="00196AB4">
            <w:pPr>
              <w:pStyle w:val="af2"/>
              <w:tabs>
                <w:tab w:val="left" w:pos="567"/>
              </w:tabs>
              <w:spacing w:line="276" w:lineRule="auto"/>
              <w:ind w:firstLine="0"/>
              <w:rPr>
                <w:lang w:val="en-US"/>
              </w:rPr>
            </w:pPr>
            <w:r w:rsidRPr="00310381">
              <w:rPr>
                <w:lang w:val="en-US"/>
              </w:rPr>
              <w:t>4.1</w:t>
            </w:r>
            <w:r w:rsidR="00893327" w:rsidRPr="00310381">
              <w:rPr>
                <w:lang w:val="en-US"/>
              </w:rPr>
              <w:t>8</w:t>
            </w:r>
            <w:r w:rsidRPr="00310381">
              <w:rPr>
                <w:lang w:val="en-US"/>
              </w:rPr>
              <w:t xml:space="preserve">. </w:t>
            </w:r>
            <w:r w:rsidR="00460653" w:rsidRPr="00310381">
              <w:rPr>
                <w:lang w:val="en-US"/>
              </w:rPr>
              <w:t>Trasarea axelor principale, bornelor de referinţă, căilor de circulaţieşi limitelor terenului pus la dispoziţia Antreprenorului, precum şi materializarea cotelor de nivel în i</w:t>
            </w:r>
            <w:r w:rsidR="00183D79" w:rsidRPr="00310381">
              <w:rPr>
                <w:lang w:val="en-US"/>
              </w:rPr>
              <w:t>mediata apropiere a terenului, su</w:t>
            </w:r>
            <w:r w:rsidR="00460653" w:rsidRPr="00310381">
              <w:rPr>
                <w:lang w:val="en-US"/>
              </w:rPr>
              <w:t>nt</w:t>
            </w:r>
            <w:r w:rsidR="005D4B79" w:rsidRPr="00310381">
              <w:rPr>
                <w:lang w:val="en-US"/>
              </w:rPr>
              <w:t xml:space="preserve"> </w:t>
            </w:r>
            <w:r w:rsidR="00460653" w:rsidRPr="00310381">
              <w:rPr>
                <w:lang w:val="en-US"/>
              </w:rPr>
              <w:t xml:space="preserve">obligaţiuni ale Antreprenorului. </w:t>
            </w:r>
          </w:p>
          <w:p w14:paraId="5A7959BE" w14:textId="77777777" w:rsidR="00460653" w:rsidRPr="00310381" w:rsidRDefault="00A156C0" w:rsidP="00196AB4">
            <w:pPr>
              <w:pStyle w:val="af2"/>
              <w:tabs>
                <w:tab w:val="left" w:pos="567"/>
              </w:tabs>
              <w:spacing w:line="276" w:lineRule="auto"/>
              <w:ind w:firstLine="0"/>
              <w:rPr>
                <w:lang w:val="en-US"/>
              </w:rPr>
            </w:pPr>
            <w:r w:rsidRPr="00310381">
              <w:rPr>
                <w:lang w:val="en-US"/>
              </w:rPr>
              <w:t>4.</w:t>
            </w:r>
            <w:r w:rsidR="00893327" w:rsidRPr="00310381">
              <w:rPr>
                <w:lang w:val="en-US"/>
              </w:rPr>
              <w:t>19</w:t>
            </w:r>
            <w:r w:rsidRPr="00310381">
              <w:rPr>
                <w:lang w:val="en-US"/>
              </w:rPr>
              <w:t xml:space="preserve">. </w:t>
            </w:r>
            <w:r w:rsidR="00460653" w:rsidRPr="00310381">
              <w:rPr>
                <w:lang w:val="en-US"/>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310381" w:rsidRDefault="00A156C0" w:rsidP="00196AB4">
            <w:pPr>
              <w:pStyle w:val="af2"/>
              <w:tabs>
                <w:tab w:val="left" w:pos="567"/>
              </w:tabs>
              <w:spacing w:line="276" w:lineRule="auto"/>
              <w:ind w:firstLine="0"/>
              <w:rPr>
                <w:lang w:val="en-US"/>
              </w:rPr>
            </w:pPr>
            <w:r w:rsidRPr="00310381">
              <w:rPr>
                <w:lang w:val="en-US"/>
              </w:rPr>
              <w:t>4.2</w:t>
            </w:r>
            <w:r w:rsidR="00893327" w:rsidRPr="00310381">
              <w:rPr>
                <w:lang w:val="en-US"/>
              </w:rPr>
              <w:t>0</w:t>
            </w:r>
            <w:r w:rsidRPr="00310381">
              <w:rPr>
                <w:lang w:val="en-US"/>
              </w:rPr>
              <w:t xml:space="preserve">. </w:t>
            </w:r>
            <w:r w:rsidR="00460653" w:rsidRPr="00310381">
              <w:rPr>
                <w:lang w:val="en-US"/>
              </w:rPr>
              <w:t>Ridicările de teren, trasările şi cotele de nivel, precum şi alte documente puse la dispoziţia Antreprenorului de către Beneficiar pentru executarea contractului s</w:t>
            </w:r>
            <w:r w:rsidR="00E10C0A" w:rsidRPr="00310381">
              <w:rPr>
                <w:lang w:val="en-US"/>
              </w:rPr>
              <w:t>u</w:t>
            </w:r>
            <w:r w:rsidR="00460653" w:rsidRPr="00310381">
              <w:rPr>
                <w:lang w:val="en-US"/>
              </w:rPr>
              <w:t>nt hotărâtoare. Antreprenorul este obligat să verifice documentele primite şi să înştiinţeze Beneficiarul cu privire la erorile şi</w:t>
            </w:r>
            <w:r w:rsidR="005D4B79" w:rsidRPr="00310381">
              <w:rPr>
                <w:lang w:val="en-US"/>
              </w:rPr>
              <w:t xml:space="preserve"> </w:t>
            </w:r>
            <w:r w:rsidR="00460653" w:rsidRPr="00310381">
              <w:rPr>
                <w:lang w:val="en-US"/>
              </w:rPr>
              <w:t xml:space="preserve">inexactităţile constatate sau presupuse. </w:t>
            </w:r>
          </w:p>
          <w:p w14:paraId="23331121" w14:textId="77777777" w:rsidR="00460653" w:rsidRPr="00310381" w:rsidRDefault="00A156C0" w:rsidP="00196AB4">
            <w:pPr>
              <w:pStyle w:val="af2"/>
              <w:tabs>
                <w:tab w:val="left" w:pos="567"/>
              </w:tabs>
              <w:spacing w:line="276" w:lineRule="auto"/>
              <w:ind w:firstLine="0"/>
              <w:rPr>
                <w:lang w:val="en-US"/>
              </w:rPr>
            </w:pPr>
            <w:r w:rsidRPr="00310381">
              <w:rPr>
                <w:lang w:val="en-US"/>
              </w:rPr>
              <w:t>4.2</w:t>
            </w:r>
            <w:r w:rsidR="00893327" w:rsidRPr="00310381">
              <w:rPr>
                <w:lang w:val="en-US"/>
              </w:rPr>
              <w:t>1</w:t>
            </w:r>
            <w:r w:rsidRPr="00310381">
              <w:rPr>
                <w:lang w:val="en-US"/>
              </w:rPr>
              <w:t xml:space="preserve">. </w:t>
            </w:r>
            <w:r w:rsidR="00460653" w:rsidRPr="00310381">
              <w:rPr>
                <w:lang w:val="en-US"/>
              </w:rPr>
              <w:t xml:space="preserve">Antreprenorul are obligaţia să stabilească toate relaţiile care reglementează raporturile cu subantreprenorii şi este răspunzător faţă de Beneficiar pentru respectarea de către subantreprenorii a </w:t>
            </w:r>
            <w:r w:rsidR="00AB7AE2" w:rsidRPr="00310381">
              <w:rPr>
                <w:lang w:val="en-US"/>
              </w:rPr>
              <w:t>prevederilor legale și obligațiunilor contractuale și profesionale</w:t>
            </w:r>
            <w:r w:rsidR="00460653" w:rsidRPr="00310381">
              <w:rPr>
                <w:lang w:val="en-US"/>
              </w:rPr>
              <w:t xml:space="preserve">. </w:t>
            </w:r>
          </w:p>
          <w:p w14:paraId="7924F23B" w14:textId="77777777" w:rsidR="00460653" w:rsidRPr="00310381" w:rsidRDefault="00A156C0" w:rsidP="00196AB4">
            <w:pPr>
              <w:pStyle w:val="af2"/>
              <w:tabs>
                <w:tab w:val="left" w:pos="567"/>
              </w:tabs>
              <w:spacing w:line="276" w:lineRule="auto"/>
              <w:ind w:firstLine="0"/>
              <w:rPr>
                <w:lang w:val="en-US"/>
              </w:rPr>
            </w:pPr>
            <w:r w:rsidRPr="00310381">
              <w:rPr>
                <w:lang w:val="en-US"/>
              </w:rPr>
              <w:t>4.2</w:t>
            </w:r>
            <w:r w:rsidR="00893327" w:rsidRPr="00310381">
              <w:rPr>
                <w:lang w:val="en-US"/>
              </w:rPr>
              <w:t>2</w:t>
            </w:r>
            <w:r w:rsidRPr="00310381">
              <w:rPr>
                <w:lang w:val="en-US"/>
              </w:rPr>
              <w:t xml:space="preserve">. </w:t>
            </w:r>
            <w:r w:rsidR="00460653" w:rsidRPr="00310381">
              <w:rPr>
                <w:lang w:val="en-US"/>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14:paraId="61638B15" w14:textId="77777777" w:rsidR="00460653" w:rsidRPr="00310381" w:rsidRDefault="00A156C0" w:rsidP="00196AB4">
            <w:pPr>
              <w:pStyle w:val="af2"/>
              <w:tabs>
                <w:tab w:val="left" w:pos="567"/>
              </w:tabs>
              <w:spacing w:line="276" w:lineRule="auto"/>
              <w:ind w:firstLine="0"/>
              <w:rPr>
                <w:lang w:val="en-US"/>
              </w:rPr>
            </w:pPr>
            <w:r w:rsidRPr="00310381">
              <w:rPr>
                <w:lang w:val="en-US"/>
              </w:rPr>
              <w:t>4.2</w:t>
            </w:r>
            <w:r w:rsidR="00893327" w:rsidRPr="00310381">
              <w:rPr>
                <w:lang w:val="en-US"/>
              </w:rPr>
              <w:t>3</w:t>
            </w:r>
            <w:r w:rsidRPr="00310381">
              <w:rPr>
                <w:lang w:val="en-US"/>
              </w:rPr>
              <w:t xml:space="preserve">. </w:t>
            </w:r>
            <w:r w:rsidR="00460653" w:rsidRPr="00310381">
              <w:rPr>
                <w:lang w:val="en-US"/>
              </w:rPr>
              <w:t xml:space="preserve">În cazul neexecutării de către Antreprenor a dispoziţiilor din punctul 2.1., Beneficiarul poate opri lucrările, </w:t>
            </w:r>
            <w:r w:rsidR="00F53F69" w:rsidRPr="00310381">
              <w:rPr>
                <w:lang w:val="en-US"/>
              </w:rPr>
              <w:t xml:space="preserve">prin </w:t>
            </w:r>
            <w:r w:rsidR="00E364D5" w:rsidRPr="00310381">
              <w:rPr>
                <w:lang w:val="en-US"/>
              </w:rPr>
              <w:t xml:space="preserve">rezoluțiunea </w:t>
            </w:r>
            <w:r w:rsidR="00F53F69" w:rsidRPr="00310381">
              <w:rPr>
                <w:lang w:val="en-US"/>
              </w:rPr>
              <w:t>contractului</w:t>
            </w:r>
            <w:r w:rsidR="00460653" w:rsidRPr="00310381">
              <w:rPr>
                <w:lang w:val="en-US"/>
              </w:rPr>
              <w:t xml:space="preserve">, în condiţiile legii, </w:t>
            </w:r>
            <w:r w:rsidR="00F53F69" w:rsidRPr="00310381">
              <w:rPr>
                <w:lang w:val="en-US"/>
              </w:rPr>
              <w:t>totodată A</w:t>
            </w:r>
            <w:r w:rsidR="00316769" w:rsidRPr="00310381">
              <w:rPr>
                <w:lang w:val="en-US"/>
              </w:rPr>
              <w:t xml:space="preserve">ntreprenorul </w:t>
            </w:r>
            <w:r w:rsidR="00460653" w:rsidRPr="00310381">
              <w:rPr>
                <w:lang w:val="en-US"/>
              </w:rPr>
              <w:t>compense</w:t>
            </w:r>
            <w:r w:rsidR="00316769" w:rsidRPr="00310381">
              <w:rPr>
                <w:lang w:val="en-US"/>
              </w:rPr>
              <w:t>ază</w:t>
            </w:r>
            <w:r w:rsidR="00460653" w:rsidRPr="00310381">
              <w:rPr>
                <w:lang w:val="en-US"/>
              </w:rPr>
              <w:t xml:space="preserve"> cheltuielile aferente suportate de Beneficiar în legătură cu faptul neexecutării. </w:t>
            </w:r>
          </w:p>
          <w:p w14:paraId="42DBA1FC" w14:textId="77777777" w:rsidR="00460653" w:rsidRPr="00310381" w:rsidRDefault="00BE5A1E" w:rsidP="00196AB4">
            <w:pPr>
              <w:pStyle w:val="af2"/>
              <w:tabs>
                <w:tab w:val="left" w:pos="567"/>
              </w:tabs>
              <w:spacing w:line="276" w:lineRule="auto"/>
              <w:ind w:firstLine="0"/>
              <w:rPr>
                <w:lang w:val="en-US"/>
              </w:rPr>
            </w:pPr>
            <w:r w:rsidRPr="00310381">
              <w:rPr>
                <w:lang w:val="en-US"/>
              </w:rPr>
              <w:t>4.2</w:t>
            </w:r>
            <w:r w:rsidR="00893327" w:rsidRPr="00310381">
              <w:rPr>
                <w:lang w:val="en-US"/>
              </w:rPr>
              <w:t>4</w:t>
            </w:r>
            <w:r w:rsidRPr="00310381">
              <w:rPr>
                <w:lang w:val="en-US"/>
              </w:rPr>
              <w:t xml:space="preserve">. </w:t>
            </w:r>
            <w:r w:rsidR="00460653" w:rsidRPr="00310381">
              <w:rPr>
                <w:lang w:val="en-US"/>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310381" w:rsidRDefault="00BE5A1E" w:rsidP="00196AB4">
            <w:pPr>
              <w:pStyle w:val="af2"/>
              <w:tabs>
                <w:tab w:val="left" w:pos="567"/>
              </w:tabs>
              <w:spacing w:line="276" w:lineRule="auto"/>
              <w:ind w:firstLine="0"/>
              <w:rPr>
                <w:lang w:val="en-US"/>
              </w:rPr>
            </w:pPr>
            <w:r w:rsidRPr="00310381">
              <w:rPr>
                <w:lang w:val="en-US"/>
              </w:rPr>
              <w:t>4.2</w:t>
            </w:r>
            <w:r w:rsidR="00893327" w:rsidRPr="00310381">
              <w:rPr>
                <w:lang w:val="en-US"/>
              </w:rPr>
              <w:t>5</w:t>
            </w:r>
            <w:r w:rsidRPr="00310381">
              <w:rPr>
                <w:lang w:val="en-US"/>
              </w:rPr>
              <w:t xml:space="preserve">. </w:t>
            </w:r>
            <w:r w:rsidR="00460653" w:rsidRPr="00310381">
              <w:rPr>
                <w:lang w:val="en-US"/>
              </w:rPr>
              <w:t>În timpul desfăşurării lucrărilor, Antreprenorul are obligaţia să menţină căile de acces libere, să retragă utilajele, să îndepărteze surplusurile de materiale, deşeuri</w:t>
            </w:r>
            <w:r w:rsidR="005D4B79" w:rsidRPr="00310381">
              <w:rPr>
                <w:lang w:val="en-US"/>
              </w:rPr>
              <w:t xml:space="preserve"> </w:t>
            </w:r>
            <w:r w:rsidR="00460653" w:rsidRPr="00310381">
              <w:rPr>
                <w:lang w:val="en-US"/>
              </w:rPr>
              <w:t xml:space="preserve">şi lucrări provizorii de orice fel, care </w:t>
            </w:r>
            <w:r w:rsidR="00460653" w:rsidRPr="00310381">
              <w:rPr>
                <w:lang w:val="en-US"/>
              </w:rPr>
              <w:lastRenderedPageBreak/>
              <w:t>nu s</w:t>
            </w:r>
            <w:r w:rsidR="00183D79" w:rsidRPr="00310381">
              <w:rPr>
                <w:lang w:val="en-US"/>
              </w:rPr>
              <w:t>u</w:t>
            </w:r>
            <w:r w:rsidR="00460653" w:rsidRPr="00310381">
              <w:rPr>
                <w:lang w:val="en-US"/>
              </w:rPr>
              <w:t>nt necesare, iar la terminarea lucrărilor, Antreprenorul va evacua de pe şantier toate utilajele de construcţie, surplusurile de materiale, deşeurile</w:t>
            </w:r>
            <w:r w:rsidR="005D4B79" w:rsidRPr="00310381">
              <w:rPr>
                <w:lang w:val="en-US"/>
              </w:rPr>
              <w:t xml:space="preserve"> </w:t>
            </w:r>
            <w:r w:rsidR="00460653" w:rsidRPr="00310381">
              <w:rPr>
                <w:lang w:val="en-US"/>
              </w:rPr>
              <w:t xml:space="preserve">şi lucrările provizorii. </w:t>
            </w:r>
          </w:p>
          <w:p w14:paraId="42718144" w14:textId="77777777" w:rsidR="00B96242" w:rsidRPr="00310381" w:rsidRDefault="00BE5A1E" w:rsidP="00196AB4">
            <w:pPr>
              <w:pStyle w:val="af2"/>
              <w:tabs>
                <w:tab w:val="left" w:pos="426"/>
                <w:tab w:val="left" w:pos="3645"/>
              </w:tabs>
              <w:spacing w:line="276" w:lineRule="auto"/>
              <w:ind w:firstLine="0"/>
              <w:rPr>
                <w:lang w:val="en-US"/>
              </w:rPr>
            </w:pPr>
            <w:r w:rsidRPr="00310381">
              <w:rPr>
                <w:lang w:val="en-US"/>
              </w:rPr>
              <w:t>4.2</w:t>
            </w:r>
            <w:r w:rsidR="00893327" w:rsidRPr="00310381">
              <w:rPr>
                <w:lang w:val="en-US"/>
              </w:rPr>
              <w:t>6</w:t>
            </w:r>
            <w:r w:rsidRPr="00310381">
              <w:rPr>
                <w:lang w:val="en-US"/>
              </w:rPr>
              <w:t xml:space="preserve">. </w:t>
            </w:r>
            <w:r w:rsidR="00460653" w:rsidRPr="00310381">
              <w:rPr>
                <w:lang w:val="en-US"/>
              </w:rPr>
              <w:t>Beneficiarul trebuie să obţină, pe propria cheltuială, toate avizele, autorizaţiile</w:t>
            </w:r>
            <w:r w:rsidR="005D4B79" w:rsidRPr="00310381">
              <w:rPr>
                <w:lang w:val="en-US"/>
              </w:rPr>
              <w:t xml:space="preserve"> </w:t>
            </w:r>
            <w:r w:rsidR="00460653" w:rsidRPr="00310381">
              <w:rPr>
                <w:lang w:val="en-US"/>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310381" w:rsidRDefault="00460653" w:rsidP="00196AB4">
            <w:pPr>
              <w:pStyle w:val="af2"/>
              <w:tabs>
                <w:tab w:val="left" w:pos="426"/>
                <w:tab w:val="left" w:pos="3645"/>
              </w:tabs>
              <w:spacing w:line="276" w:lineRule="auto"/>
              <w:ind w:firstLine="0"/>
              <w:rPr>
                <w:lang w:val="en-US"/>
              </w:rPr>
            </w:pPr>
          </w:p>
          <w:p w14:paraId="163A7B72" w14:textId="77777777"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14:paraId="5C9E75A4" w14:textId="77777777"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pPr>
          </w:p>
          <w:p w14:paraId="079F9A2C" w14:textId="77777777"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14:paraId="10EA4CF9" w14:textId="564C5F64" w:rsidR="005B666D" w:rsidRPr="00310381" w:rsidRDefault="00BE5A1E" w:rsidP="00196AB4">
            <w:pPr>
              <w:pStyle w:val="af2"/>
              <w:tabs>
                <w:tab w:val="left" w:pos="567"/>
              </w:tabs>
              <w:spacing w:line="276" w:lineRule="auto"/>
              <w:ind w:firstLine="0"/>
              <w:rPr>
                <w:lang w:val="en-US"/>
              </w:rPr>
            </w:pPr>
            <w:r w:rsidRPr="00310381">
              <w:rPr>
                <w:lang w:val="en-US"/>
              </w:rPr>
              <w:t xml:space="preserve">6.1. </w:t>
            </w:r>
            <w:r w:rsidR="005B666D" w:rsidRPr="00310381">
              <w:rPr>
                <w:lang w:val="en-US"/>
              </w:rPr>
              <w:t>Antreprenorul este obligat să execute toate lucrările, prevăzute în contract, în termenele stabilite prin graficul general de realizare a lucrărilor şi graficul de execuţie</w:t>
            </w:r>
            <w:r w:rsidR="005D4B79" w:rsidRPr="00310381">
              <w:rPr>
                <w:lang w:val="en-US"/>
              </w:rPr>
              <w:t xml:space="preserve"> </w:t>
            </w:r>
            <w:r w:rsidR="005B666D" w:rsidRPr="00310381">
              <w:rPr>
                <w:lang w:val="en-US"/>
              </w:rPr>
              <w:t>şi de o calitate corespunzătoare prevederilor actelor normative şi prezentului contract.</w:t>
            </w:r>
          </w:p>
          <w:p w14:paraId="0797AEC6" w14:textId="77777777" w:rsidR="005B666D" w:rsidRPr="00310381" w:rsidRDefault="00BE5A1E" w:rsidP="00196AB4">
            <w:pPr>
              <w:pStyle w:val="af2"/>
              <w:tabs>
                <w:tab w:val="left" w:pos="567"/>
              </w:tabs>
              <w:spacing w:line="276" w:lineRule="auto"/>
              <w:ind w:firstLine="0"/>
              <w:rPr>
                <w:lang w:val="en-US"/>
              </w:rPr>
            </w:pPr>
            <w:r w:rsidRPr="00310381">
              <w:rPr>
                <w:lang w:val="en-US"/>
              </w:rPr>
              <w:t xml:space="preserve">6.2. </w:t>
            </w:r>
            <w:r w:rsidR="005B666D" w:rsidRPr="00310381">
              <w:rPr>
                <w:lang w:val="en-US"/>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310381" w:rsidRDefault="00BE5A1E" w:rsidP="00196AB4">
            <w:pPr>
              <w:pStyle w:val="af2"/>
              <w:tabs>
                <w:tab w:val="left" w:pos="567"/>
              </w:tabs>
              <w:spacing w:line="276" w:lineRule="auto"/>
              <w:ind w:firstLine="0"/>
              <w:rPr>
                <w:lang w:val="en-US"/>
              </w:rPr>
            </w:pPr>
            <w:r w:rsidRPr="00310381">
              <w:rPr>
                <w:lang w:val="en-US"/>
              </w:rPr>
              <w:t xml:space="preserve">6.3. </w:t>
            </w:r>
            <w:r w:rsidR="005B666D" w:rsidRPr="00310381">
              <w:rPr>
                <w:lang w:val="en-US"/>
              </w:rPr>
              <w:t xml:space="preserve">Pe parcursul execuţiei lucrărilor, Antreprenorul este obligat să comunice, la cererea Beneficiarului, datele de </w:t>
            </w:r>
            <w:r w:rsidR="00E364D5" w:rsidRPr="00310381">
              <w:rPr>
                <w:lang w:val="en-US"/>
              </w:rPr>
              <w:t>identificare</w:t>
            </w:r>
            <w:r w:rsidR="005D4B79" w:rsidRPr="00310381">
              <w:rPr>
                <w:lang w:val="en-US"/>
              </w:rPr>
              <w:t xml:space="preserve"> </w:t>
            </w:r>
            <w:r w:rsidR="005B666D" w:rsidRPr="00310381">
              <w:rPr>
                <w:lang w:val="en-US"/>
              </w:rPr>
              <w:t xml:space="preserve">ale subantreprenorilor. </w:t>
            </w:r>
          </w:p>
          <w:p w14:paraId="05BB78E2" w14:textId="77777777" w:rsidR="005B666D" w:rsidRPr="00310381" w:rsidRDefault="00BE5A1E" w:rsidP="00196AB4">
            <w:pPr>
              <w:pStyle w:val="af2"/>
              <w:tabs>
                <w:tab w:val="left" w:pos="142"/>
                <w:tab w:val="left" w:pos="284"/>
              </w:tabs>
              <w:spacing w:line="276" w:lineRule="auto"/>
              <w:ind w:firstLine="0"/>
              <w:rPr>
                <w:lang w:val="en-US"/>
              </w:rPr>
            </w:pPr>
            <w:r w:rsidRPr="00310381">
              <w:rPr>
                <w:lang w:val="en-US"/>
              </w:rPr>
              <w:t xml:space="preserve">6.4. </w:t>
            </w:r>
            <w:r w:rsidR="005B666D" w:rsidRPr="00310381">
              <w:rPr>
                <w:lang w:val="en-US"/>
              </w:rPr>
              <w:t>Angajarea forţei de muncă pe bază de a</w:t>
            </w:r>
            <w:r w:rsidR="003D06D0" w:rsidRPr="00310381">
              <w:rPr>
                <w:lang w:val="en-US"/>
              </w:rPr>
              <w:t>cord nu este considerată</w:t>
            </w:r>
            <w:r w:rsidR="005B666D" w:rsidRPr="00310381">
              <w:rPr>
                <w:lang w:val="en-US"/>
              </w:rPr>
              <w:t xml:space="preserve"> obiectul unei subcontractări.</w:t>
            </w:r>
          </w:p>
          <w:p w14:paraId="04191B6B" w14:textId="77777777" w:rsidR="00684D44" w:rsidRPr="00310381" w:rsidRDefault="00684D44" w:rsidP="00196AB4">
            <w:pPr>
              <w:pStyle w:val="af2"/>
              <w:tabs>
                <w:tab w:val="left" w:pos="142"/>
                <w:tab w:val="left" w:pos="284"/>
              </w:tabs>
              <w:spacing w:line="276" w:lineRule="auto"/>
              <w:ind w:firstLine="0"/>
              <w:rPr>
                <w:lang w:val="en-US"/>
              </w:rPr>
            </w:pPr>
          </w:p>
          <w:p w14:paraId="523D9CE1" w14:textId="77777777"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14:paraId="20B848BE" w14:textId="77777777"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14:paraId="58CB752B" w14:textId="77777777" w:rsidR="00460653" w:rsidRPr="00FF430B" w:rsidRDefault="00460653" w:rsidP="00196AB4">
            <w:pPr>
              <w:tabs>
                <w:tab w:val="left" w:pos="2385"/>
              </w:tabs>
              <w:jc w:val="both"/>
            </w:pPr>
          </w:p>
          <w:p w14:paraId="105ACBCA" w14:textId="77777777"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14:paraId="0648BDB5" w14:textId="77777777" w:rsidR="00460653" w:rsidRPr="00310381" w:rsidRDefault="00BE5A1E" w:rsidP="00196AB4">
            <w:pPr>
              <w:pStyle w:val="af2"/>
              <w:tabs>
                <w:tab w:val="left" w:pos="0"/>
              </w:tabs>
              <w:spacing w:line="276" w:lineRule="auto"/>
              <w:ind w:firstLine="0"/>
              <w:rPr>
                <w:lang w:val="en-US"/>
              </w:rPr>
            </w:pPr>
            <w:r w:rsidRPr="00310381">
              <w:rPr>
                <w:lang w:val="en-US"/>
              </w:rPr>
              <w:t xml:space="preserve">8.1. </w:t>
            </w:r>
            <w:r w:rsidR="00460653" w:rsidRPr="00310381">
              <w:rPr>
                <w:lang w:val="en-US"/>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4AF46EAC" w:rsidR="00460653" w:rsidRPr="00310381" w:rsidRDefault="00BE5A1E" w:rsidP="00196AB4">
            <w:pPr>
              <w:pStyle w:val="af2"/>
              <w:tabs>
                <w:tab w:val="left" w:pos="284"/>
              </w:tabs>
              <w:spacing w:line="276" w:lineRule="auto"/>
              <w:ind w:firstLine="0"/>
              <w:rPr>
                <w:lang w:val="en-US"/>
              </w:rPr>
            </w:pPr>
            <w:r w:rsidRPr="00310381">
              <w:rPr>
                <w:lang w:val="en-US"/>
              </w:rPr>
              <w:t>8.2</w:t>
            </w:r>
            <w:r w:rsidR="00D05A94" w:rsidRPr="00310381">
              <w:rPr>
                <w:lang w:val="en-US"/>
              </w:rPr>
              <w:t>.</w:t>
            </w:r>
            <w:r w:rsidR="00FD06E3">
              <w:rPr>
                <w:lang w:val="en-US"/>
              </w:rPr>
              <w:t xml:space="preserve"> </w:t>
            </w:r>
            <w:r w:rsidR="00460653" w:rsidRPr="00310381">
              <w:rPr>
                <w:lang w:val="en-US"/>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pPr>
            <w:r w:rsidRPr="00310381">
              <w:rPr>
                <w:lang w:val="en-US"/>
              </w:rPr>
              <w:t xml:space="preserve">8.3. </w:t>
            </w:r>
            <w:r w:rsidR="00460653" w:rsidRPr="00310381">
              <w:rPr>
                <w:lang w:val="en-US"/>
              </w:rPr>
              <w:t>Probele neprevăzute şi comandate de Beneficiar pentru verificarea unor lucrări sau materiale puse în</w:t>
            </w:r>
            <w:r w:rsidR="005D4B79" w:rsidRPr="00310381">
              <w:rPr>
                <w:lang w:val="en-US"/>
              </w:rPr>
              <w:t xml:space="preserve"> </w:t>
            </w:r>
            <w:r w:rsidR="00460653" w:rsidRPr="00310381">
              <w:rPr>
                <w:lang w:val="en-US"/>
              </w:rPr>
              <w:t>operă vor fi suportate de Antreprenor, dacă s</w:t>
            </w:r>
            <w:r w:rsidR="003D06D0" w:rsidRPr="00310381">
              <w:rPr>
                <w:lang w:val="en-US"/>
              </w:rPr>
              <w:t>e dovedeşte că materialele nu su</w:t>
            </w:r>
            <w:r w:rsidR="00460653" w:rsidRPr="00310381">
              <w:rPr>
                <w:lang w:val="en-US"/>
              </w:rPr>
              <w:t xml:space="preserve">nt corespunzător calitative sau manopera nu este în conformitate cu prevederile contractului. </w:t>
            </w:r>
            <w:r w:rsidR="00460653" w:rsidRPr="00FF430B">
              <w:t xml:space="preserve">În caz contrar, Beneficiarul va suporta aceste cheltuieli. </w:t>
            </w:r>
          </w:p>
          <w:p w14:paraId="20D122B7" w14:textId="77777777" w:rsidR="00460653" w:rsidRPr="00310381" w:rsidRDefault="00D05A94" w:rsidP="002F556B">
            <w:pPr>
              <w:pStyle w:val="af2"/>
              <w:numPr>
                <w:ilvl w:val="1"/>
                <w:numId w:val="17"/>
              </w:numPr>
              <w:tabs>
                <w:tab w:val="left" w:pos="284"/>
              </w:tabs>
              <w:spacing w:line="276" w:lineRule="auto"/>
              <w:ind w:left="0" w:hanging="425"/>
              <w:rPr>
                <w:lang w:val="en-US"/>
              </w:rPr>
            </w:pPr>
            <w:r w:rsidRPr="00310381">
              <w:rPr>
                <w:lang w:val="en-US"/>
              </w:rPr>
              <w:t xml:space="preserve">8.4. </w:t>
            </w:r>
            <w:r w:rsidR="00460653" w:rsidRPr="00310381">
              <w:rPr>
                <w:lang w:val="en-US"/>
              </w:rPr>
              <w:t>Beneficiarul, proiectantul sau orice altă persoană autorizată de aceştia au acces tot timpul la lucrări pe şantier</w:t>
            </w:r>
            <w:r w:rsidR="005D4B79" w:rsidRPr="00310381">
              <w:rPr>
                <w:lang w:val="en-US"/>
              </w:rPr>
              <w:t xml:space="preserve"> </w:t>
            </w:r>
            <w:r w:rsidR="00460653" w:rsidRPr="00310381">
              <w:rPr>
                <w:lang w:val="en-US"/>
              </w:rPr>
              <w:t xml:space="preserve">şi în locurile unde se pregăteşte lucrarea, în depozite de materiale prefabricate etc. </w:t>
            </w:r>
          </w:p>
          <w:p w14:paraId="122D8C18" w14:textId="77777777" w:rsidR="00460653" w:rsidRPr="00310381" w:rsidRDefault="00D05A94" w:rsidP="002F556B">
            <w:pPr>
              <w:pStyle w:val="af2"/>
              <w:numPr>
                <w:ilvl w:val="1"/>
                <w:numId w:val="17"/>
              </w:numPr>
              <w:tabs>
                <w:tab w:val="left" w:pos="284"/>
              </w:tabs>
              <w:spacing w:line="276" w:lineRule="auto"/>
              <w:ind w:left="0" w:hanging="425"/>
              <w:rPr>
                <w:lang w:val="en-US"/>
              </w:rPr>
            </w:pPr>
            <w:r w:rsidRPr="00310381">
              <w:rPr>
                <w:lang w:val="en-US"/>
              </w:rPr>
              <w:t xml:space="preserve">8.5. </w:t>
            </w:r>
            <w:r w:rsidR="00460653" w:rsidRPr="00310381">
              <w:rPr>
                <w:lang w:val="en-US"/>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310381">
              <w:rPr>
                <w:lang w:val="en-US"/>
              </w:rPr>
              <w:t>a</w:t>
            </w:r>
            <w:r w:rsidR="00460653" w:rsidRPr="00310381">
              <w:rPr>
                <w:lang w:val="en-US"/>
              </w:rPr>
              <w:t xml:space="preserve"> anunţa</w:t>
            </w:r>
            <w:r w:rsidR="00C33344" w:rsidRPr="00310381">
              <w:rPr>
                <w:lang w:val="en-US"/>
              </w:rPr>
              <w:t xml:space="preserve"> </w:t>
            </w:r>
            <w:r w:rsidR="00460653" w:rsidRPr="00310381">
              <w:rPr>
                <w:lang w:val="en-US"/>
              </w:rPr>
              <w:t>responsabilul tehnic</w:t>
            </w:r>
            <w:r w:rsidR="00183D79" w:rsidRPr="00310381">
              <w:rPr>
                <w:lang w:val="en-US"/>
              </w:rPr>
              <w:t xml:space="preserve"> atestat, proiectantul ori de câ</w:t>
            </w:r>
            <w:r w:rsidR="00460653" w:rsidRPr="00310381">
              <w:rPr>
                <w:lang w:val="en-US"/>
              </w:rPr>
              <w:t xml:space="preserve">te ori astfel de lucrări, </w:t>
            </w:r>
            <w:r w:rsidR="00183D79" w:rsidRPr="00310381">
              <w:rPr>
                <w:lang w:val="en-US"/>
              </w:rPr>
              <w:t>inclusiv fundaţiile clădirii, su</w:t>
            </w:r>
            <w:r w:rsidR="00460653" w:rsidRPr="00310381">
              <w:rPr>
                <w:lang w:val="en-US"/>
              </w:rPr>
              <w:t xml:space="preserve">nt gata pentru a fi examinate. Responsabilul tehnic atestat şi proiectantul vor participa la examinarea şi măsurarea lucrărilor. </w:t>
            </w:r>
          </w:p>
          <w:p w14:paraId="78641E60" w14:textId="77777777" w:rsidR="00460653" w:rsidRPr="00310381" w:rsidRDefault="00D05A94" w:rsidP="002F556B">
            <w:pPr>
              <w:pStyle w:val="af2"/>
              <w:numPr>
                <w:ilvl w:val="1"/>
                <w:numId w:val="17"/>
              </w:numPr>
              <w:tabs>
                <w:tab w:val="left" w:pos="284"/>
              </w:tabs>
              <w:spacing w:line="276" w:lineRule="auto"/>
              <w:ind w:left="0" w:hanging="425"/>
              <w:rPr>
                <w:lang w:val="en-US"/>
              </w:rPr>
            </w:pPr>
            <w:r w:rsidRPr="00310381">
              <w:rPr>
                <w:lang w:val="en-US"/>
              </w:rPr>
              <w:t xml:space="preserve">8.6. </w:t>
            </w:r>
            <w:r w:rsidR="00460653" w:rsidRPr="00310381">
              <w:rPr>
                <w:lang w:val="en-US"/>
              </w:rPr>
              <w:t xml:space="preserve">Antreprenorul va dezveli orice parte sau părţi de lucrare la dispoziţia Beneficiarului şi va reface această parte sau părţi de lucrare, dacă este cazul. Dacă se constată că lucrările au fost de calitate </w:t>
            </w:r>
            <w:r w:rsidR="00460653" w:rsidRPr="00310381">
              <w:rPr>
                <w:lang w:val="en-US"/>
              </w:rPr>
              <w:lastRenderedPageBreak/>
              <w:t>corespunzătoare şi realizate conform documentaţiei de execuţie, dezvelirea, refacerea şi/sau repararea vor</w:t>
            </w:r>
            <w:r w:rsidR="0001066E" w:rsidRPr="00310381">
              <w:rPr>
                <w:lang w:val="en-US"/>
              </w:rPr>
              <w:t xml:space="preserve"> fi suportate de Beneficiar,</w:t>
            </w:r>
            <w:r w:rsidR="00460653" w:rsidRPr="00310381">
              <w:rPr>
                <w:lang w:val="en-US"/>
              </w:rPr>
              <w:t xml:space="preserve"> în caz contrar, de Antreprenor. </w:t>
            </w:r>
          </w:p>
          <w:p w14:paraId="33EE48C7" w14:textId="77777777" w:rsidR="00460653" w:rsidRPr="00310381" w:rsidRDefault="00D05A94" w:rsidP="002F556B">
            <w:pPr>
              <w:pStyle w:val="af2"/>
              <w:numPr>
                <w:ilvl w:val="1"/>
                <w:numId w:val="17"/>
              </w:numPr>
              <w:tabs>
                <w:tab w:val="left" w:pos="284"/>
              </w:tabs>
              <w:spacing w:line="276" w:lineRule="auto"/>
              <w:ind w:left="0" w:hanging="425"/>
              <w:rPr>
                <w:lang w:val="en-US"/>
              </w:rPr>
            </w:pPr>
            <w:r w:rsidRPr="00310381">
              <w:rPr>
                <w:lang w:val="en-US"/>
              </w:rPr>
              <w:t xml:space="preserve">8.7. </w:t>
            </w:r>
            <w:r w:rsidR="00460653" w:rsidRPr="00310381">
              <w:rPr>
                <w:lang w:val="en-US"/>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310381" w:rsidRDefault="00D05A94" w:rsidP="002F556B">
            <w:pPr>
              <w:pStyle w:val="af2"/>
              <w:numPr>
                <w:ilvl w:val="1"/>
                <w:numId w:val="17"/>
              </w:numPr>
              <w:tabs>
                <w:tab w:val="left" w:pos="284"/>
              </w:tabs>
              <w:spacing w:line="276" w:lineRule="auto"/>
              <w:ind w:left="0" w:hanging="425"/>
              <w:rPr>
                <w:lang w:val="en-US"/>
              </w:rPr>
            </w:pPr>
            <w:r w:rsidRPr="00310381">
              <w:rPr>
                <w:lang w:val="en-US"/>
              </w:rPr>
              <w:t xml:space="preserve">8.8. </w:t>
            </w:r>
            <w:r w:rsidR="00460653" w:rsidRPr="00310381">
              <w:rPr>
                <w:lang w:val="en-US"/>
              </w:rPr>
              <w:t>Lucrările executate de Antreprenor în afara celor prevăzute în contract sau fără dis</w:t>
            </w:r>
            <w:r w:rsidR="00183D79" w:rsidRPr="00310381">
              <w:rPr>
                <w:lang w:val="en-US"/>
              </w:rPr>
              <w:t>poziţia Beneficiarului, precum ș</w:t>
            </w:r>
            <w:r w:rsidR="00460653" w:rsidRPr="00310381">
              <w:rPr>
                <w:lang w:val="en-US"/>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310381" w:rsidRDefault="00D05A94" w:rsidP="002F556B">
            <w:pPr>
              <w:pStyle w:val="af2"/>
              <w:numPr>
                <w:ilvl w:val="1"/>
                <w:numId w:val="17"/>
              </w:numPr>
              <w:tabs>
                <w:tab w:val="left" w:pos="284"/>
                <w:tab w:val="left" w:pos="426"/>
              </w:tabs>
              <w:spacing w:line="276" w:lineRule="auto"/>
              <w:ind w:left="0" w:hanging="425"/>
              <w:rPr>
                <w:lang w:val="en-US"/>
              </w:rPr>
            </w:pPr>
            <w:r w:rsidRPr="00310381">
              <w:rPr>
                <w:lang w:val="en-US"/>
              </w:rPr>
              <w:t xml:space="preserve">8.9. </w:t>
            </w:r>
            <w:r w:rsidR="00460653" w:rsidRPr="00310381">
              <w:rPr>
                <w:lang w:val="en-US"/>
              </w:rPr>
              <w:t xml:space="preserve">Lucrările încep după </w:t>
            </w:r>
            <w:r w:rsidR="00684D44" w:rsidRPr="00FD06E3">
              <w:rPr>
                <w:u w:val="single"/>
                <w:lang w:val="en-US"/>
              </w:rPr>
              <w:t>…..</w:t>
            </w:r>
            <w:r w:rsidR="00460653" w:rsidRPr="00310381">
              <w:rPr>
                <w:lang w:val="en-US"/>
              </w:rPr>
              <w:t xml:space="preserve"> zile de la semnarea şi înregistrarea contractului în modul corespunzător şi primirea ordinului de execuţie.</w:t>
            </w:r>
          </w:p>
          <w:p w14:paraId="0F7D7213" w14:textId="77777777" w:rsidR="00460653" w:rsidRPr="00310381" w:rsidRDefault="00460653" w:rsidP="00196AB4">
            <w:pPr>
              <w:pStyle w:val="af2"/>
              <w:tabs>
                <w:tab w:val="left" w:pos="284"/>
                <w:tab w:val="left" w:pos="426"/>
              </w:tabs>
              <w:spacing w:line="276" w:lineRule="auto"/>
              <w:ind w:firstLine="0"/>
              <w:rPr>
                <w:lang w:val="en-US"/>
              </w:rPr>
            </w:pPr>
          </w:p>
          <w:p w14:paraId="5A8DF6C0" w14:textId="77777777" w:rsidR="00460653" w:rsidRPr="00FF430B" w:rsidRDefault="00D83EE1" w:rsidP="002F556B">
            <w:pPr>
              <w:pStyle w:val="a"/>
              <w:numPr>
                <w:ilvl w:val="0"/>
                <w:numId w:val="17"/>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14:paraId="13401844" w14:textId="31D1F896" w:rsidR="00460653" w:rsidRPr="00310381" w:rsidRDefault="00D83EE1" w:rsidP="002F556B">
            <w:pPr>
              <w:pStyle w:val="af2"/>
              <w:numPr>
                <w:ilvl w:val="1"/>
                <w:numId w:val="17"/>
              </w:numPr>
              <w:tabs>
                <w:tab w:val="left" w:pos="567"/>
              </w:tabs>
              <w:spacing w:line="276" w:lineRule="auto"/>
              <w:ind w:left="0" w:hanging="567"/>
              <w:rPr>
                <w:lang w:val="en-US"/>
              </w:rPr>
            </w:pPr>
            <w:r w:rsidRPr="00310381">
              <w:rPr>
                <w:lang w:val="en-US"/>
              </w:rPr>
              <w:t xml:space="preserve">9.1. </w:t>
            </w:r>
            <w:r w:rsidR="00460653" w:rsidRPr="00310381">
              <w:rPr>
                <w:lang w:val="en-US"/>
              </w:rPr>
              <w:t>Perioada de garanţie pentru lucrări</w:t>
            </w:r>
            <w:r w:rsidR="00CC2A2B" w:rsidRPr="00310381">
              <w:rPr>
                <w:lang w:val="en-US"/>
              </w:rPr>
              <w:t xml:space="preserve"> </w:t>
            </w:r>
            <w:r w:rsidR="00460653" w:rsidRPr="00310381">
              <w:rPr>
                <w:lang w:val="en-US"/>
              </w:rPr>
              <w:t xml:space="preserve">este </w:t>
            </w:r>
            <w:r w:rsidR="00460653" w:rsidRPr="001141E4">
              <w:rPr>
                <w:b/>
                <w:color w:val="000000" w:themeColor="text1"/>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w:t>
            </w:r>
            <w:r w:rsidR="00CC2A2B" w:rsidRPr="001141E4">
              <w:rPr>
                <w:b/>
                <w:color w:val="000000" w:themeColor="text1"/>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r w:rsidR="00460653" w:rsidRPr="001141E4">
              <w:rPr>
                <w:b/>
                <w:color w:val="000000" w:themeColor="text1"/>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w:t>
            </w:r>
            <w:r w:rsidR="00460653" w:rsidRPr="00FD06E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CEFAD7D" w14:textId="77777777" w:rsidR="00460653" w:rsidRPr="00310381" w:rsidRDefault="00D83EE1" w:rsidP="002F556B">
            <w:pPr>
              <w:pStyle w:val="af2"/>
              <w:numPr>
                <w:ilvl w:val="1"/>
                <w:numId w:val="17"/>
              </w:numPr>
              <w:tabs>
                <w:tab w:val="left" w:pos="567"/>
              </w:tabs>
              <w:spacing w:line="276" w:lineRule="auto"/>
              <w:ind w:left="0" w:hanging="567"/>
              <w:rPr>
                <w:lang w:val="en-US"/>
              </w:rPr>
            </w:pPr>
            <w:r w:rsidRPr="00310381">
              <w:rPr>
                <w:lang w:val="en-US"/>
              </w:rPr>
              <w:t xml:space="preserve">9.2. </w:t>
            </w:r>
            <w:r w:rsidR="00460653" w:rsidRPr="00310381">
              <w:rPr>
                <w:lang w:val="en-US"/>
              </w:rPr>
              <w:t xml:space="preserve">Perioada de garanţie </w:t>
            </w:r>
            <w:r w:rsidRPr="00310381">
              <w:rPr>
                <w:lang w:val="en-US"/>
              </w:rPr>
              <w:t>începe</w:t>
            </w:r>
            <w:r w:rsidR="00460653" w:rsidRPr="00310381">
              <w:rPr>
                <w:lang w:val="en-US"/>
              </w:rPr>
              <w:t xml:space="preserve"> de la data recepţiei la terminarea lucrărilor şip</w:t>
            </w:r>
            <w:r w:rsidRPr="00310381">
              <w:rPr>
                <w:lang w:val="en-US"/>
              </w:rPr>
              <w:t>â</w:t>
            </w:r>
            <w:r w:rsidR="00460653" w:rsidRPr="00310381">
              <w:rPr>
                <w:lang w:val="en-US"/>
              </w:rPr>
              <w:t xml:space="preserve">nă la expirarea </w:t>
            </w:r>
            <w:r w:rsidR="00D379F6" w:rsidRPr="00310381">
              <w:rPr>
                <w:lang w:val="en-US"/>
              </w:rPr>
              <w:t>termenului prevăzut la punctul 9</w:t>
            </w:r>
            <w:r w:rsidR="00460653" w:rsidRPr="00310381">
              <w:rPr>
                <w:lang w:val="en-US"/>
              </w:rPr>
              <w:t xml:space="preserve">.1 din prezentul </w:t>
            </w:r>
            <w:r w:rsidR="0001066E" w:rsidRPr="00310381">
              <w:rPr>
                <w:lang w:val="en-US"/>
              </w:rPr>
              <w:t>capitol</w:t>
            </w:r>
            <w:r w:rsidR="00460653" w:rsidRPr="00310381">
              <w:rPr>
                <w:lang w:val="en-US"/>
              </w:rPr>
              <w:t xml:space="preserve">. </w:t>
            </w:r>
          </w:p>
          <w:p w14:paraId="31DF6482" w14:textId="77777777" w:rsidR="00460653" w:rsidRPr="00310381" w:rsidRDefault="00D83EE1" w:rsidP="002F556B">
            <w:pPr>
              <w:pStyle w:val="af2"/>
              <w:numPr>
                <w:ilvl w:val="1"/>
                <w:numId w:val="17"/>
              </w:numPr>
              <w:tabs>
                <w:tab w:val="left" w:pos="567"/>
              </w:tabs>
              <w:spacing w:line="276" w:lineRule="auto"/>
              <w:ind w:left="0" w:hanging="567"/>
              <w:rPr>
                <w:lang w:val="en-US"/>
              </w:rPr>
            </w:pPr>
            <w:r w:rsidRPr="00310381">
              <w:rPr>
                <w:lang w:val="en-US"/>
              </w:rPr>
              <w:t xml:space="preserve">9.3. </w:t>
            </w:r>
            <w:r w:rsidR="00460653" w:rsidRPr="00310381">
              <w:rPr>
                <w:lang w:val="en-US"/>
              </w:rPr>
              <w:t xml:space="preserve">Antreprenorul are obligaţia ca în perioada de garanţie să înlăture toate defecţiunile ce ţin de nerespectarea clauzelor contractului </w:t>
            </w:r>
            <w:r w:rsidRPr="00310381">
              <w:rPr>
                <w:lang w:val="en-US"/>
              </w:rPr>
              <w:t xml:space="preserve">din cont propriu, </w:t>
            </w:r>
            <w:r w:rsidR="00460653" w:rsidRPr="00310381">
              <w:rPr>
                <w:lang w:val="en-US"/>
              </w:rPr>
              <w:t xml:space="preserve">în urma unei notificări transmise de către Beneficiar. </w:t>
            </w:r>
          </w:p>
          <w:p w14:paraId="621FAFBC" w14:textId="77777777" w:rsidR="00460653" w:rsidRPr="00310381" w:rsidRDefault="00460653" w:rsidP="00196AB4">
            <w:pPr>
              <w:pStyle w:val="af2"/>
              <w:tabs>
                <w:tab w:val="left" w:pos="567"/>
              </w:tabs>
              <w:spacing w:line="276" w:lineRule="auto"/>
              <w:ind w:firstLine="0"/>
              <w:rPr>
                <w:lang w:val="en-US"/>
              </w:rPr>
            </w:pPr>
          </w:p>
          <w:p w14:paraId="74A59756" w14:textId="77777777" w:rsidR="00460653" w:rsidRPr="00FF430B" w:rsidRDefault="00D53233" w:rsidP="002F556B">
            <w:pPr>
              <w:pStyle w:val="a"/>
              <w:numPr>
                <w:ilvl w:val="0"/>
                <w:numId w:val="17"/>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14:paraId="0FABA87E" w14:textId="50D52594" w:rsidR="00460653" w:rsidRPr="00310381" w:rsidRDefault="00D53233" w:rsidP="002F556B">
            <w:pPr>
              <w:pStyle w:val="af2"/>
              <w:numPr>
                <w:ilvl w:val="1"/>
                <w:numId w:val="17"/>
              </w:numPr>
              <w:tabs>
                <w:tab w:val="left" w:pos="567"/>
              </w:tabs>
              <w:spacing w:line="276" w:lineRule="auto"/>
              <w:ind w:left="0" w:hanging="567"/>
              <w:rPr>
                <w:lang w:val="en-US"/>
              </w:rPr>
            </w:pPr>
            <w:r w:rsidRPr="00310381">
              <w:rPr>
                <w:lang w:val="en-US"/>
              </w:rPr>
              <w:t xml:space="preserve">10.1. </w:t>
            </w:r>
            <w:r w:rsidR="00E010AA">
              <w:rPr>
                <w:lang w:val="en-US"/>
              </w:rPr>
              <w:t>Părţile</w:t>
            </w:r>
            <w:r w:rsidR="00460653" w:rsidRPr="00310381">
              <w:rPr>
                <w:lang w:val="en-US"/>
              </w:rPr>
              <w:t xml:space="preserve"> poartă răspundere pentru neexecutarea sau executarea necorespunzătoare a obligaţiilor prevăzute de prezentul contract în conformitate cu legislaţia  Republicii Moldova.</w:t>
            </w:r>
          </w:p>
          <w:p w14:paraId="476BB321" w14:textId="77777777" w:rsidR="00460653" w:rsidRPr="00310381" w:rsidRDefault="00D53233" w:rsidP="002F556B">
            <w:pPr>
              <w:pStyle w:val="af2"/>
              <w:numPr>
                <w:ilvl w:val="1"/>
                <w:numId w:val="17"/>
              </w:numPr>
              <w:tabs>
                <w:tab w:val="left" w:pos="567"/>
              </w:tabs>
              <w:spacing w:line="276" w:lineRule="auto"/>
              <w:ind w:left="0" w:hanging="567"/>
              <w:rPr>
                <w:lang w:val="en-US"/>
              </w:rPr>
            </w:pPr>
            <w:r w:rsidRPr="00310381">
              <w:rPr>
                <w:lang w:val="en-US"/>
              </w:rPr>
              <w:t xml:space="preserve">10.2. </w:t>
            </w:r>
            <w:r w:rsidR="00460653" w:rsidRPr="00310381">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310381" w:rsidRDefault="00D53233" w:rsidP="002F556B">
            <w:pPr>
              <w:pStyle w:val="af2"/>
              <w:numPr>
                <w:ilvl w:val="1"/>
                <w:numId w:val="17"/>
              </w:numPr>
              <w:tabs>
                <w:tab w:val="left" w:pos="567"/>
              </w:tabs>
              <w:spacing w:line="276" w:lineRule="auto"/>
              <w:ind w:left="0" w:hanging="567"/>
              <w:rPr>
                <w:lang w:val="en-US"/>
              </w:rPr>
            </w:pPr>
            <w:r w:rsidRPr="00310381">
              <w:rPr>
                <w:lang w:val="en-US"/>
              </w:rPr>
              <w:t xml:space="preserve">10.3. </w:t>
            </w:r>
            <w:r w:rsidR="00460653" w:rsidRPr="00310381">
              <w:rPr>
                <w:lang w:val="en-US"/>
              </w:rPr>
              <w:t>Membrii asocierii își păstrează individualitatea ca subiecți de drept, însă sunt obligați să răspundă solidar față de autoritate</w:t>
            </w:r>
            <w:r w:rsidRPr="00310381">
              <w:rPr>
                <w:lang w:val="en-US"/>
              </w:rPr>
              <w:t>a</w:t>
            </w:r>
            <w:r w:rsidR="00460653" w:rsidRPr="00310381">
              <w:rPr>
                <w:lang w:val="en-US"/>
              </w:rPr>
              <w:t xml:space="preserve"> contractantă pentru modul de îndeplinire a obligațiilor contractuale.</w:t>
            </w:r>
          </w:p>
          <w:p w14:paraId="377C0C33" w14:textId="77777777" w:rsidR="00460653" w:rsidRPr="00310381" w:rsidRDefault="00D53233" w:rsidP="002F556B">
            <w:pPr>
              <w:pStyle w:val="af2"/>
              <w:numPr>
                <w:ilvl w:val="1"/>
                <w:numId w:val="17"/>
              </w:numPr>
              <w:tabs>
                <w:tab w:val="left" w:pos="567"/>
              </w:tabs>
              <w:spacing w:line="276" w:lineRule="auto"/>
              <w:ind w:left="0" w:hanging="567"/>
              <w:rPr>
                <w:lang w:val="en-US"/>
              </w:rPr>
            </w:pPr>
            <w:r w:rsidRPr="00310381">
              <w:rPr>
                <w:lang w:val="en-US"/>
              </w:rPr>
              <w:t xml:space="preserve">10.4. </w:t>
            </w:r>
            <w:r w:rsidR="00460653" w:rsidRPr="00310381">
              <w:rPr>
                <w:lang w:val="en-US"/>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310381" w:rsidRDefault="00D53233" w:rsidP="002F556B">
            <w:pPr>
              <w:pStyle w:val="af2"/>
              <w:numPr>
                <w:ilvl w:val="1"/>
                <w:numId w:val="17"/>
              </w:numPr>
              <w:tabs>
                <w:tab w:val="left" w:pos="567"/>
              </w:tabs>
              <w:spacing w:line="276" w:lineRule="auto"/>
              <w:ind w:left="0" w:hanging="567"/>
              <w:rPr>
                <w:lang w:val="en-US"/>
              </w:rPr>
            </w:pPr>
            <w:r w:rsidRPr="00310381">
              <w:rPr>
                <w:lang w:val="en-US"/>
              </w:rPr>
              <w:t xml:space="preserve">10.5. </w:t>
            </w:r>
            <w:r w:rsidR="00460653" w:rsidRPr="00310381">
              <w:rPr>
                <w:lang w:val="en-US"/>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310381" w:rsidRDefault="00D53233" w:rsidP="002F556B">
            <w:pPr>
              <w:pStyle w:val="af2"/>
              <w:numPr>
                <w:ilvl w:val="1"/>
                <w:numId w:val="17"/>
              </w:numPr>
              <w:tabs>
                <w:tab w:val="left" w:pos="567"/>
              </w:tabs>
              <w:spacing w:line="276" w:lineRule="auto"/>
              <w:ind w:left="0" w:hanging="567"/>
              <w:rPr>
                <w:lang w:val="en-US"/>
              </w:rPr>
            </w:pPr>
            <w:r w:rsidRPr="00310381">
              <w:rPr>
                <w:lang w:val="en-US"/>
              </w:rPr>
              <w:t xml:space="preserve">10.6. </w:t>
            </w:r>
            <w:r w:rsidR="00460653" w:rsidRPr="00310381">
              <w:rPr>
                <w:lang w:val="en-US"/>
              </w:rPr>
              <w:t>Antreprenorul trebuie să asigure lucrările executate şi dotările pe care le are la dispoziţie împotriva degradări</w:t>
            </w:r>
            <w:r w:rsidR="00183D79" w:rsidRPr="00310381">
              <w:rPr>
                <w:lang w:val="en-US"/>
              </w:rPr>
              <w:t>i şi furturilor pâ</w:t>
            </w:r>
            <w:r w:rsidR="00460653" w:rsidRPr="00310381">
              <w:rPr>
                <w:lang w:val="en-US"/>
              </w:rPr>
              <w:t>nă la predarea lucrărilor către Beneficiar. El trebuie să ia măsuri de protecţie contra degradării lucrării datorită acţiunilor atmosferice şi a apei şi să îndepărteze zăpada şi</w:t>
            </w:r>
            <w:r w:rsidR="00C33344" w:rsidRPr="00310381">
              <w:rPr>
                <w:lang w:val="en-US"/>
              </w:rPr>
              <w:t xml:space="preserve"> </w:t>
            </w:r>
            <w:r w:rsidR="00460653" w:rsidRPr="00310381">
              <w:rPr>
                <w:lang w:val="en-US"/>
              </w:rPr>
              <w:t xml:space="preserve">gheaţa. </w:t>
            </w:r>
          </w:p>
          <w:p w14:paraId="399BD9F0" w14:textId="77777777" w:rsidR="00460653" w:rsidRPr="00310381" w:rsidRDefault="00D53233" w:rsidP="002F556B">
            <w:pPr>
              <w:pStyle w:val="af2"/>
              <w:numPr>
                <w:ilvl w:val="1"/>
                <w:numId w:val="17"/>
              </w:numPr>
              <w:tabs>
                <w:tab w:val="left" w:pos="567"/>
              </w:tabs>
              <w:spacing w:line="276" w:lineRule="auto"/>
              <w:ind w:left="0" w:hanging="567"/>
              <w:rPr>
                <w:lang w:val="en-US"/>
              </w:rPr>
            </w:pPr>
            <w:r w:rsidRPr="00310381">
              <w:rPr>
                <w:lang w:val="en-US"/>
              </w:rPr>
              <w:t xml:space="preserve">10.7. </w:t>
            </w:r>
            <w:r w:rsidR="00460653" w:rsidRPr="00310381">
              <w:rPr>
                <w:lang w:val="en-US"/>
              </w:rPr>
              <w:t>Dacă nerespectarea de către Antreprenorul a prevederilor oricărui regulament sau hotărâri ale autorităţilor</w:t>
            </w:r>
            <w:r w:rsidR="00C33344" w:rsidRPr="00310381">
              <w:rPr>
                <w:lang w:val="en-US"/>
              </w:rPr>
              <w:t xml:space="preserve"> </w:t>
            </w:r>
            <w:r w:rsidR="00460653" w:rsidRPr="00310381">
              <w:rPr>
                <w:lang w:val="en-US"/>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310381" w:rsidRDefault="00D53233" w:rsidP="002F556B">
            <w:pPr>
              <w:pStyle w:val="af2"/>
              <w:numPr>
                <w:ilvl w:val="1"/>
                <w:numId w:val="17"/>
              </w:numPr>
              <w:tabs>
                <w:tab w:val="left" w:pos="567"/>
              </w:tabs>
              <w:spacing w:line="276" w:lineRule="auto"/>
              <w:ind w:left="0" w:hanging="567"/>
              <w:rPr>
                <w:lang w:val="en-US"/>
              </w:rPr>
            </w:pPr>
            <w:r w:rsidRPr="00310381">
              <w:rPr>
                <w:lang w:val="en-US"/>
              </w:rPr>
              <w:lastRenderedPageBreak/>
              <w:t xml:space="preserve">10.8. </w:t>
            </w:r>
            <w:r w:rsidR="00460653" w:rsidRPr="00310381">
              <w:rPr>
                <w:lang w:val="en-US"/>
              </w:rPr>
              <w:t>Dacă motivele const</w:t>
            </w:r>
            <w:r w:rsidR="00183D79" w:rsidRPr="00310381">
              <w:rPr>
                <w:lang w:val="en-US"/>
              </w:rPr>
              <w:t>rângerii sau ale întreruperii su</w:t>
            </w:r>
            <w:r w:rsidR="00460653" w:rsidRPr="00310381">
              <w:rPr>
                <w:lang w:val="en-US"/>
              </w:rPr>
              <w:t xml:space="preserve">nt imputabile uneia dintre părţile contractante, atunci cealaltă parte poate emite pretenţii privind despăgubirea pentru daunele intervenite şi care pot fi dovedite. </w:t>
            </w:r>
          </w:p>
          <w:p w14:paraId="692C1133" w14:textId="77777777" w:rsidR="00460653" w:rsidRPr="00310381" w:rsidRDefault="00D53233" w:rsidP="002F556B">
            <w:pPr>
              <w:pStyle w:val="af2"/>
              <w:numPr>
                <w:ilvl w:val="1"/>
                <w:numId w:val="17"/>
              </w:numPr>
              <w:tabs>
                <w:tab w:val="left" w:pos="567"/>
              </w:tabs>
              <w:spacing w:line="276" w:lineRule="auto"/>
              <w:ind w:left="0" w:hanging="567"/>
              <w:rPr>
                <w:lang w:val="en-US"/>
              </w:rPr>
            </w:pPr>
            <w:r w:rsidRPr="00310381">
              <w:rPr>
                <w:lang w:val="en-US"/>
              </w:rPr>
              <w:t xml:space="preserve">10.9. </w:t>
            </w:r>
            <w:r w:rsidR="00460653" w:rsidRPr="00310381">
              <w:rPr>
                <w:lang w:val="en-US"/>
              </w:rPr>
              <w:t>Dacă întârzierea în execu</w:t>
            </w:r>
            <w:r w:rsidR="0001066E" w:rsidRPr="00310381">
              <w:rPr>
                <w:lang w:val="en-US"/>
              </w:rPr>
              <w:t xml:space="preserve">ţia lucrărilor este </w:t>
            </w:r>
            <w:r w:rsidR="001278C6" w:rsidRPr="00310381">
              <w:rPr>
                <w:lang w:val="en-US"/>
              </w:rPr>
              <w:t>din</w:t>
            </w:r>
            <w:r w:rsidR="0001066E" w:rsidRPr="00310381">
              <w:rPr>
                <w:lang w:val="en-US"/>
              </w:rPr>
              <w:t xml:space="preserve"> culpa uneia</w:t>
            </w:r>
            <w:r w:rsidR="00460653" w:rsidRPr="00310381">
              <w:rPr>
                <w:lang w:val="en-US"/>
              </w:rPr>
              <w:t xml:space="preserve"> din</w:t>
            </w:r>
            <w:r w:rsidR="0001066E" w:rsidRPr="00310381">
              <w:rPr>
                <w:lang w:val="en-US"/>
              </w:rPr>
              <w:t>tre</w:t>
            </w:r>
            <w:r w:rsidR="00460653" w:rsidRPr="00310381">
              <w:rPr>
                <w:lang w:val="en-US"/>
              </w:rPr>
              <w:t xml:space="preserve"> părţi</w:t>
            </w:r>
            <w:r w:rsidR="0001066E" w:rsidRPr="00310381">
              <w:rPr>
                <w:lang w:val="en-US"/>
              </w:rPr>
              <w:t>le contractante</w:t>
            </w:r>
            <w:r w:rsidR="00460653" w:rsidRPr="00310381">
              <w:rPr>
                <w:lang w:val="en-US"/>
              </w:rPr>
              <w:t>, partea culpabilă va plăti celeilalte părţi penalizări</w:t>
            </w:r>
            <w:r w:rsidR="0001066E" w:rsidRPr="00310381">
              <w:rPr>
                <w:lang w:val="en-US"/>
              </w:rPr>
              <w:t xml:space="preserve"> şi/sau despăgubiri în cuantum de la 0,01% până la 0,1%</w:t>
            </w:r>
            <w:r w:rsidR="00460653" w:rsidRPr="00310381">
              <w:rPr>
                <w:lang w:val="en-US"/>
              </w:rPr>
              <w:t xml:space="preserve"> din valoarea lucrărilor </w:t>
            </w:r>
            <w:r w:rsidR="00D74B95" w:rsidRPr="00310381">
              <w:rPr>
                <w:lang w:val="en-US"/>
              </w:rPr>
              <w:t>rămase</w:t>
            </w:r>
            <w:r w:rsidR="00460653" w:rsidRPr="00310381">
              <w:rPr>
                <w:lang w:val="en-US"/>
              </w:rPr>
              <w:t xml:space="preserve">de executat/neonorate pentru fiecare zi de întârziere. Penalizarea devine operantă în momentul în care partea </w:t>
            </w:r>
            <w:r w:rsidR="00BB2CB2" w:rsidRPr="00310381">
              <w:rPr>
                <w:lang w:val="en-US"/>
              </w:rPr>
              <w:t>î</w:t>
            </w:r>
            <w:r w:rsidR="00460653" w:rsidRPr="00310381">
              <w:rPr>
                <w:lang w:val="en-US"/>
              </w:rPr>
              <w:t xml:space="preserve">nculpă a intrat în întârziere. </w:t>
            </w:r>
          </w:p>
          <w:p w14:paraId="5A9CC6A4" w14:textId="77777777" w:rsidR="00460653" w:rsidRPr="00310381" w:rsidRDefault="00D53233" w:rsidP="002F556B">
            <w:pPr>
              <w:pStyle w:val="af2"/>
              <w:numPr>
                <w:ilvl w:val="1"/>
                <w:numId w:val="17"/>
              </w:numPr>
              <w:tabs>
                <w:tab w:val="left" w:pos="567"/>
                <w:tab w:val="left" w:pos="1890"/>
              </w:tabs>
              <w:spacing w:line="276" w:lineRule="auto"/>
              <w:ind w:left="0" w:hanging="567"/>
              <w:rPr>
                <w:lang w:val="en-US"/>
              </w:rPr>
            </w:pPr>
            <w:r w:rsidRPr="00310381">
              <w:rPr>
                <w:lang w:val="en-US"/>
              </w:rPr>
              <w:t xml:space="preserve">10.10. </w:t>
            </w:r>
            <w:r w:rsidR="00460653" w:rsidRPr="00310381">
              <w:rPr>
                <w:lang w:val="en-US"/>
              </w:rPr>
              <w:t>Beneficiarul nu va fi responsabil pentru nici un fel de daune</w:t>
            </w:r>
            <w:r w:rsidR="00C33344" w:rsidRPr="00310381">
              <w:rPr>
                <w:lang w:val="en-US"/>
              </w:rPr>
              <w:t>-</w:t>
            </w:r>
            <w:r w:rsidR="00460653" w:rsidRPr="00310381">
              <w:rPr>
                <w:lang w:val="en-US"/>
              </w:rPr>
              <w:t>interese, compensaţii plătibile conform prevederilor legale, în privinţa sau ca urmare a unui accident sau prejudiciu adus unui muncitor sau altei persoane angajate de Antreprenor, cu excepţia unui accident sau prejudiciu rezult</w:t>
            </w:r>
            <w:r w:rsidR="00D74B95" w:rsidRPr="00310381">
              <w:rPr>
                <w:lang w:val="en-US"/>
              </w:rPr>
              <w:t>î</w:t>
            </w:r>
            <w:r w:rsidR="00460653" w:rsidRPr="00310381">
              <w:rPr>
                <w:lang w:val="en-US"/>
              </w:rPr>
              <w:t>nd din vina Beneficiarului, a agenţilor sau a angajaţilor acestora.</w:t>
            </w:r>
          </w:p>
          <w:p w14:paraId="4B7D57BF" w14:textId="77777777" w:rsidR="00460653" w:rsidRPr="00310381" w:rsidRDefault="00D53233" w:rsidP="002F556B">
            <w:pPr>
              <w:pStyle w:val="af2"/>
              <w:numPr>
                <w:ilvl w:val="1"/>
                <w:numId w:val="17"/>
              </w:numPr>
              <w:tabs>
                <w:tab w:val="left" w:pos="567"/>
                <w:tab w:val="left" w:pos="1890"/>
              </w:tabs>
              <w:spacing w:line="276" w:lineRule="auto"/>
              <w:ind w:left="0" w:hanging="567"/>
              <w:rPr>
                <w:lang w:val="en-US"/>
              </w:rPr>
            </w:pPr>
            <w:r w:rsidRPr="00310381">
              <w:rPr>
                <w:lang w:val="en-US"/>
              </w:rPr>
              <w:t xml:space="preserve">10.11. </w:t>
            </w:r>
            <w:r w:rsidR="00460653" w:rsidRPr="00310381">
              <w:rPr>
                <w:lang w:val="en-US"/>
              </w:rPr>
              <w:t>Antreprenorul şi subantreprenorii răspund soli</w:t>
            </w:r>
            <w:r w:rsidR="00DA1062" w:rsidRPr="00310381">
              <w:rPr>
                <w:lang w:val="en-US"/>
              </w:rPr>
              <w:t>dar pentru neexecutarea obligaț</w:t>
            </w:r>
            <w:r w:rsidR="00460653" w:rsidRPr="00310381">
              <w:rPr>
                <w:lang w:val="en-US"/>
              </w:rPr>
              <w:t>iil</w:t>
            </w:r>
            <w:r w:rsidR="00BB2CB2" w:rsidRPr="00310381">
              <w:rPr>
                <w:lang w:val="en-US"/>
              </w:rPr>
              <w:t>or</w:t>
            </w:r>
            <w:r w:rsidR="00460653" w:rsidRPr="00310381">
              <w:rPr>
                <w:lang w:val="en-US"/>
              </w:rPr>
              <w:t xml:space="preserve"> contractuale.</w:t>
            </w:r>
          </w:p>
          <w:p w14:paraId="229C0FE2" w14:textId="77777777" w:rsidR="00460653" w:rsidRPr="00310381" w:rsidRDefault="00460653" w:rsidP="00196AB4">
            <w:pPr>
              <w:pStyle w:val="af2"/>
              <w:tabs>
                <w:tab w:val="left" w:pos="567"/>
                <w:tab w:val="left" w:pos="1890"/>
              </w:tabs>
              <w:spacing w:line="276" w:lineRule="auto"/>
              <w:ind w:firstLine="0"/>
              <w:rPr>
                <w:lang w:val="en-US"/>
              </w:rPr>
            </w:pPr>
          </w:p>
          <w:p w14:paraId="581A0E3E" w14:textId="77777777" w:rsidR="00460653" w:rsidRPr="00FF430B" w:rsidRDefault="00D53233" w:rsidP="002F556B">
            <w:pPr>
              <w:pStyle w:val="a"/>
              <w:numPr>
                <w:ilvl w:val="0"/>
                <w:numId w:val="17"/>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14:paraId="7AA142C0" w14:textId="1B8A7BC3" w:rsidR="00460653" w:rsidRPr="00FF430B" w:rsidRDefault="00D53233" w:rsidP="002F556B">
            <w:pPr>
              <w:pStyle w:val="a"/>
              <w:numPr>
                <w:ilvl w:val="1"/>
                <w:numId w:val="17"/>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partea a cărei culpă a fost dovedită.</w:t>
            </w:r>
          </w:p>
          <w:p w14:paraId="178AC4FA" w14:textId="77777777" w:rsidR="00460653" w:rsidRPr="00FF430B" w:rsidRDefault="00460653" w:rsidP="00196AB4">
            <w:pPr>
              <w:tabs>
                <w:tab w:val="left" w:pos="567"/>
              </w:tabs>
              <w:jc w:val="both"/>
            </w:pPr>
          </w:p>
          <w:p w14:paraId="41B35CCC" w14:textId="77777777" w:rsidR="00460653" w:rsidRPr="00FF430B" w:rsidRDefault="00D53233" w:rsidP="002F556B">
            <w:pPr>
              <w:pStyle w:val="a"/>
              <w:numPr>
                <w:ilvl w:val="0"/>
                <w:numId w:val="17"/>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14:paraId="18FBDDDF" w14:textId="77777777" w:rsidR="00460653" w:rsidRPr="00310381" w:rsidRDefault="00D53233" w:rsidP="00D53233">
            <w:pPr>
              <w:pStyle w:val="af2"/>
              <w:tabs>
                <w:tab w:val="left" w:pos="567"/>
              </w:tabs>
              <w:spacing w:line="276" w:lineRule="auto"/>
              <w:ind w:firstLine="0"/>
              <w:rPr>
                <w:lang w:val="en-US"/>
              </w:rPr>
            </w:pPr>
            <w:r w:rsidRPr="00310381">
              <w:rPr>
                <w:lang w:val="en-US"/>
              </w:rPr>
              <w:t xml:space="preserve">12.1. </w:t>
            </w:r>
            <w:r w:rsidR="00460653" w:rsidRPr="00310381">
              <w:rPr>
                <w:lang w:val="en-US"/>
              </w:rPr>
              <w:t xml:space="preserve">Antreprenorul poate cere </w:t>
            </w:r>
            <w:r w:rsidR="00BB2CB2" w:rsidRPr="00310381">
              <w:rPr>
                <w:lang w:val="en-US"/>
              </w:rPr>
              <w:t>rezoluțiunea</w:t>
            </w:r>
            <w:r w:rsidR="0001066E" w:rsidRPr="00310381">
              <w:rPr>
                <w:lang w:val="en-US"/>
              </w:rPr>
              <w:t xml:space="preserve"> </w:t>
            </w:r>
            <w:r w:rsidR="00460653" w:rsidRPr="00310381">
              <w:rPr>
                <w:lang w:val="en-US"/>
              </w:rPr>
              <w:t xml:space="preserve">contractului, dacă: </w:t>
            </w:r>
          </w:p>
          <w:p w14:paraId="117B6CBC" w14:textId="77777777"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14:paraId="2554D73D" w14:textId="77777777" w:rsidR="00460653" w:rsidRPr="00310381" w:rsidRDefault="00D53233" w:rsidP="002F556B">
            <w:pPr>
              <w:pStyle w:val="af2"/>
              <w:numPr>
                <w:ilvl w:val="1"/>
                <w:numId w:val="17"/>
              </w:numPr>
              <w:tabs>
                <w:tab w:val="left" w:pos="567"/>
              </w:tabs>
              <w:spacing w:line="276" w:lineRule="auto"/>
              <w:ind w:left="0" w:hanging="567"/>
              <w:rPr>
                <w:lang w:val="en-US"/>
              </w:rPr>
            </w:pPr>
            <w:r w:rsidRPr="00310381">
              <w:rPr>
                <w:lang w:val="en-US"/>
              </w:rPr>
              <w:t xml:space="preserve">12.2. </w:t>
            </w:r>
            <w:r w:rsidR="00460653" w:rsidRPr="00310381">
              <w:rPr>
                <w:lang w:val="en-US"/>
              </w:rPr>
              <w:t xml:space="preserve">Beneficiarul poate cere </w:t>
            </w:r>
            <w:r w:rsidR="00BB2CB2" w:rsidRPr="00310381">
              <w:rPr>
                <w:lang w:val="en-US"/>
              </w:rPr>
              <w:t>rezoluțiunea</w:t>
            </w:r>
            <w:r w:rsidR="00C33344" w:rsidRPr="00310381">
              <w:rPr>
                <w:lang w:val="en-US"/>
              </w:rPr>
              <w:t xml:space="preserve"> </w:t>
            </w:r>
            <w:r w:rsidR="00460653" w:rsidRPr="00310381">
              <w:rPr>
                <w:lang w:val="en-US"/>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14:paraId="0C8C9AEC" w14:textId="77777777" w:rsidR="00460653" w:rsidRPr="00FF430B" w:rsidRDefault="00A101F6" w:rsidP="002F556B">
            <w:pPr>
              <w:pStyle w:val="a"/>
              <w:numPr>
                <w:ilvl w:val="0"/>
                <w:numId w:val="14"/>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14:paraId="2E6126AF" w14:textId="77777777" w:rsidR="00460653" w:rsidRPr="00FF430B" w:rsidRDefault="007323B6" w:rsidP="002F556B">
            <w:pPr>
              <w:pStyle w:val="a"/>
              <w:numPr>
                <w:ilvl w:val="0"/>
                <w:numId w:val="14"/>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14:paraId="6015D69F" w14:textId="77777777" w:rsidR="00460653" w:rsidRPr="00310381" w:rsidRDefault="007323B6" w:rsidP="002F556B">
            <w:pPr>
              <w:pStyle w:val="af2"/>
              <w:numPr>
                <w:ilvl w:val="1"/>
                <w:numId w:val="17"/>
              </w:numPr>
              <w:tabs>
                <w:tab w:val="left" w:pos="567"/>
              </w:tabs>
              <w:ind w:left="0" w:hanging="567"/>
              <w:rPr>
                <w:lang w:val="en-US"/>
              </w:rPr>
            </w:pPr>
            <w:r w:rsidRPr="00310381">
              <w:rPr>
                <w:lang w:val="en-US"/>
              </w:rPr>
              <w:t xml:space="preserve">12.3. </w:t>
            </w:r>
            <w:r w:rsidR="00460653" w:rsidRPr="00310381">
              <w:rPr>
                <w:lang w:val="en-US"/>
              </w:rPr>
              <w:t xml:space="preserve">Contractul se consideră </w:t>
            </w:r>
            <w:r w:rsidR="00BB2CB2" w:rsidRPr="00310381">
              <w:rPr>
                <w:lang w:val="en-US"/>
              </w:rPr>
              <w:t>rezolvit</w:t>
            </w:r>
            <w:r w:rsidR="00460653" w:rsidRPr="00310381">
              <w:rPr>
                <w:lang w:val="en-US"/>
              </w:rPr>
              <w:t>, dacă partea contractantă va comunica în scris cele</w:t>
            </w:r>
            <w:r w:rsidRPr="00310381">
              <w:rPr>
                <w:lang w:val="en-US"/>
              </w:rPr>
              <w:t>i</w:t>
            </w:r>
            <w:r w:rsidR="00460653" w:rsidRPr="00310381">
              <w:rPr>
                <w:lang w:val="en-US"/>
              </w:rPr>
              <w:t>lalte părţi contractante în termen de 15 zile motivele indicate la punctele 1</w:t>
            </w:r>
            <w:r w:rsidR="00D379F6" w:rsidRPr="00310381">
              <w:rPr>
                <w:lang w:val="en-US"/>
              </w:rPr>
              <w:t>2</w:t>
            </w:r>
            <w:r w:rsidR="00460653" w:rsidRPr="00310381">
              <w:rPr>
                <w:lang w:val="en-US"/>
              </w:rPr>
              <w:t>.1 şi 1</w:t>
            </w:r>
            <w:r w:rsidR="00D379F6" w:rsidRPr="00310381">
              <w:rPr>
                <w:lang w:val="en-US"/>
              </w:rPr>
              <w:t>2</w:t>
            </w:r>
            <w:r w:rsidR="00460653" w:rsidRPr="00310381">
              <w:rPr>
                <w:lang w:val="en-US"/>
              </w:rPr>
              <w:t xml:space="preserve">.2 din prezentul contract.  </w:t>
            </w:r>
          </w:p>
          <w:p w14:paraId="40D783CE" w14:textId="77777777" w:rsidR="00460653" w:rsidRPr="00310381" w:rsidRDefault="007323B6" w:rsidP="002F556B">
            <w:pPr>
              <w:pStyle w:val="af2"/>
              <w:numPr>
                <w:ilvl w:val="1"/>
                <w:numId w:val="17"/>
              </w:numPr>
              <w:tabs>
                <w:tab w:val="left" w:pos="567"/>
              </w:tabs>
              <w:ind w:left="0" w:hanging="567"/>
              <w:rPr>
                <w:lang w:val="en-US"/>
              </w:rPr>
            </w:pPr>
            <w:r w:rsidRPr="00310381">
              <w:rPr>
                <w:lang w:val="en-US"/>
              </w:rPr>
              <w:t xml:space="preserve">12.4. </w:t>
            </w:r>
            <w:r w:rsidR="00460653" w:rsidRPr="00310381">
              <w:rPr>
                <w:lang w:val="en-US"/>
              </w:rPr>
              <w:t xml:space="preserve">Beneficiarul, în caz de </w:t>
            </w:r>
            <w:r w:rsidR="00BB2CB2" w:rsidRPr="00310381">
              <w:rPr>
                <w:lang w:val="en-US"/>
              </w:rPr>
              <w:t>rezoluțiune</w:t>
            </w:r>
            <w:r w:rsidR="00460653" w:rsidRPr="00310381">
              <w:rPr>
                <w:lang w:val="en-US"/>
              </w:rPr>
              <w:t>a contractului, va convoca comisia de recepţie care va efectua recepţia cantitativă şi calitativ</w:t>
            </w:r>
            <w:r w:rsidR="00D74B95" w:rsidRPr="00310381">
              <w:rPr>
                <w:lang w:val="en-US"/>
              </w:rPr>
              <w:t>ă</w:t>
            </w:r>
            <w:r w:rsidR="00460653" w:rsidRPr="00310381">
              <w:rPr>
                <w:lang w:val="en-US"/>
              </w:rPr>
              <w:t xml:space="preserve"> a lucrărilor executate</w:t>
            </w:r>
            <w:r w:rsidR="00D74B95" w:rsidRPr="00310381">
              <w:rPr>
                <w:lang w:val="en-US"/>
              </w:rPr>
              <w:t>,</w:t>
            </w:r>
            <w:r w:rsidR="00C33344" w:rsidRPr="00310381">
              <w:rPr>
                <w:lang w:val="en-US"/>
              </w:rPr>
              <w:t xml:space="preserve"> </w:t>
            </w:r>
            <w:r w:rsidR="00D74B95" w:rsidRPr="00310381">
              <w:rPr>
                <w:lang w:val="en-US"/>
              </w:rPr>
              <w:t xml:space="preserve">în maximum 15 zile de la data </w:t>
            </w:r>
            <w:r w:rsidR="00BB2CB2" w:rsidRPr="00310381">
              <w:rPr>
                <w:lang w:val="en-US"/>
              </w:rPr>
              <w:t>rezoluțiunii</w:t>
            </w:r>
            <w:r w:rsidR="00C33344" w:rsidRPr="00310381">
              <w:rPr>
                <w:lang w:val="en-US"/>
              </w:rPr>
              <w:t xml:space="preserve"> </w:t>
            </w:r>
            <w:r w:rsidR="00D74B95" w:rsidRPr="00310381">
              <w:rPr>
                <w:lang w:val="en-US"/>
              </w:rPr>
              <w:t>contractului.</w:t>
            </w:r>
          </w:p>
          <w:p w14:paraId="26E83AD9" w14:textId="77777777" w:rsidR="00460653" w:rsidRPr="00310381" w:rsidRDefault="007323B6" w:rsidP="002F556B">
            <w:pPr>
              <w:pStyle w:val="af2"/>
              <w:numPr>
                <w:ilvl w:val="1"/>
                <w:numId w:val="17"/>
              </w:numPr>
              <w:tabs>
                <w:tab w:val="left" w:pos="567"/>
              </w:tabs>
              <w:ind w:left="0" w:hanging="567"/>
              <w:rPr>
                <w:lang w:val="en-US"/>
              </w:rPr>
            </w:pPr>
            <w:r w:rsidRPr="00310381">
              <w:rPr>
                <w:lang w:val="en-US"/>
              </w:rPr>
              <w:t xml:space="preserve">12.5. </w:t>
            </w:r>
            <w:r w:rsidR="00460653" w:rsidRPr="00310381">
              <w:rPr>
                <w:lang w:val="en-US"/>
              </w:rPr>
              <w:t xml:space="preserve">În cazul </w:t>
            </w:r>
            <w:r w:rsidR="00BB2CB2" w:rsidRPr="00310381">
              <w:rPr>
                <w:lang w:val="en-US"/>
              </w:rPr>
              <w:t>rezoluțiunii</w:t>
            </w:r>
            <w:r w:rsidR="00C33344" w:rsidRPr="00310381">
              <w:rPr>
                <w:lang w:val="en-US"/>
              </w:rPr>
              <w:t xml:space="preserve"> </w:t>
            </w:r>
            <w:r w:rsidR="00460653" w:rsidRPr="00310381">
              <w:rPr>
                <w:lang w:val="en-US"/>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310381">
              <w:rPr>
                <w:lang w:val="en-US"/>
              </w:rPr>
              <w:t>rezolvit</w:t>
            </w:r>
            <w:r w:rsidR="00C33344" w:rsidRPr="00310381">
              <w:rPr>
                <w:lang w:val="en-US"/>
              </w:rPr>
              <w:t xml:space="preserve"> </w:t>
            </w:r>
            <w:r w:rsidR="00460653" w:rsidRPr="00310381">
              <w:rPr>
                <w:lang w:val="en-US"/>
              </w:rPr>
              <w:t xml:space="preserve">contractul. </w:t>
            </w:r>
          </w:p>
          <w:p w14:paraId="36265579" w14:textId="77777777" w:rsidR="00460653" w:rsidRPr="00310381" w:rsidRDefault="007323B6" w:rsidP="002F556B">
            <w:pPr>
              <w:pStyle w:val="af2"/>
              <w:numPr>
                <w:ilvl w:val="1"/>
                <w:numId w:val="17"/>
              </w:numPr>
              <w:tabs>
                <w:tab w:val="left" w:pos="567"/>
              </w:tabs>
              <w:ind w:left="0" w:hanging="567"/>
              <w:rPr>
                <w:lang w:val="en-US"/>
              </w:rPr>
            </w:pPr>
            <w:r w:rsidRPr="00310381">
              <w:rPr>
                <w:lang w:val="en-US"/>
              </w:rPr>
              <w:t xml:space="preserve">12.6. </w:t>
            </w:r>
            <w:r w:rsidR="00460653" w:rsidRPr="00310381">
              <w:rPr>
                <w:lang w:val="en-US"/>
              </w:rPr>
              <w:t>După rez</w:t>
            </w:r>
            <w:r w:rsidR="00892A6D" w:rsidRPr="00310381">
              <w:rPr>
                <w:lang w:val="en-US"/>
              </w:rPr>
              <w:t>oluțiunea</w:t>
            </w:r>
            <w:r w:rsidR="00460653" w:rsidRPr="00310381">
              <w:rPr>
                <w:lang w:val="en-US"/>
              </w:rPr>
              <w:t xml:space="preserve"> contractului, Beneficiarul poate continua execuţia lucrărilor cu respectarea prevederilor legale. </w:t>
            </w:r>
          </w:p>
          <w:p w14:paraId="77A9D719" w14:textId="77777777" w:rsidR="00E22640" w:rsidRPr="00310381" w:rsidRDefault="00E22640" w:rsidP="00E22640">
            <w:pPr>
              <w:pStyle w:val="af2"/>
              <w:tabs>
                <w:tab w:val="left" w:pos="567"/>
                <w:tab w:val="left" w:pos="2070"/>
              </w:tabs>
              <w:ind w:firstLine="0"/>
              <w:rPr>
                <w:lang w:val="en-US"/>
              </w:rPr>
            </w:pPr>
            <w:r w:rsidRPr="00310381">
              <w:rPr>
                <w:lang w:val="en-US"/>
              </w:rPr>
              <w:t>12.7. Cazuri specifice de încetare a contractului de achiziţii publice:</w:t>
            </w:r>
          </w:p>
          <w:p w14:paraId="49ADD99C" w14:textId="15DBE3A9" w:rsidR="00E22640" w:rsidRPr="00310381" w:rsidRDefault="00E22640" w:rsidP="00E22640">
            <w:pPr>
              <w:pStyle w:val="af2"/>
              <w:tabs>
                <w:tab w:val="left" w:pos="567"/>
                <w:tab w:val="left" w:pos="2070"/>
              </w:tabs>
              <w:ind w:firstLine="284"/>
              <w:rPr>
                <w:lang w:val="en-US"/>
              </w:rPr>
            </w:pPr>
            <w:r w:rsidRPr="00310381">
              <w:rPr>
                <w:lang w:val="en-US"/>
              </w:rPr>
              <w:t xml:space="preserve">     </w:t>
            </w:r>
            <w:r w:rsidR="00F168DC" w:rsidRPr="00310381">
              <w:rPr>
                <w:lang w:val="en-US"/>
              </w:rPr>
              <w:t>Beneficiarul</w:t>
            </w:r>
            <w:r w:rsidRPr="00310381">
              <w:rPr>
                <w:lang w:val="en-US"/>
              </w:rPr>
              <w:t xml:space="preserve"> are dreptul de a </w:t>
            </w:r>
            <w:r w:rsidR="0060188C" w:rsidRPr="00310381">
              <w:rPr>
                <w:lang w:val="en-US"/>
              </w:rPr>
              <w:t>rezolvi</w:t>
            </w:r>
            <w:r w:rsidR="00C33344" w:rsidRPr="00310381">
              <w:rPr>
                <w:lang w:val="en-US"/>
              </w:rPr>
              <w:t xml:space="preserve"> </w:t>
            </w:r>
            <w:r w:rsidRPr="00310381">
              <w:rPr>
                <w:lang w:val="en-US"/>
              </w:rPr>
              <w:t>unilateral un contract de achiziţii publice în perioada de valabilitate a acestuia în una dintre următoarele situaţii:</w:t>
            </w:r>
          </w:p>
          <w:p w14:paraId="2D821582" w14:textId="57F8FC30" w:rsidR="00E22640" w:rsidRPr="00310381" w:rsidRDefault="00E22640" w:rsidP="00E22640">
            <w:pPr>
              <w:pStyle w:val="af2"/>
              <w:tabs>
                <w:tab w:val="left" w:pos="567"/>
                <w:tab w:val="left" w:pos="2070"/>
              </w:tabs>
              <w:rPr>
                <w:lang w:val="en-US"/>
              </w:rPr>
            </w:pPr>
            <w:r w:rsidRPr="00310381">
              <w:rPr>
                <w:lang w:val="en-US"/>
              </w:rPr>
              <w:lastRenderedPageBreak/>
              <w:t xml:space="preserve">    a) contractantul se afla, la momentul atribuirii lui, în una dintre situaţiile care ar fi determinat excluderea sa din proce</w:t>
            </w:r>
            <w:r w:rsidR="00C33344" w:rsidRPr="00310381">
              <w:rPr>
                <w:lang w:val="en-US"/>
              </w:rPr>
              <w:t>dura de atribuire potrivit art.</w:t>
            </w:r>
            <w:r w:rsidR="00DF4DCF" w:rsidRPr="00310381">
              <w:rPr>
                <w:lang w:val="en-US"/>
              </w:rPr>
              <w:t xml:space="preserve"> </w:t>
            </w:r>
            <w:r w:rsidRPr="00310381">
              <w:rPr>
                <w:lang w:val="en-US"/>
              </w:rPr>
              <w:t>19</w:t>
            </w:r>
            <w:r w:rsidR="00802287" w:rsidRPr="00310381">
              <w:rPr>
                <w:lang w:val="en-US"/>
              </w:rPr>
              <w:t xml:space="preserve"> al Legii </w:t>
            </w:r>
            <w:r w:rsidR="0060188C" w:rsidRPr="00310381">
              <w:rPr>
                <w:lang w:val="en-US"/>
              </w:rPr>
              <w:t>nr.</w:t>
            </w:r>
            <w:r w:rsidR="00FF5CB2" w:rsidRPr="00310381">
              <w:rPr>
                <w:lang w:val="en-US"/>
              </w:rPr>
              <w:t xml:space="preserve"> </w:t>
            </w:r>
            <w:r w:rsidR="00802287" w:rsidRPr="00310381">
              <w:rPr>
                <w:lang w:val="en-US"/>
              </w:rPr>
              <w:t>131/2015 privind achizițiile publice</w:t>
            </w:r>
            <w:r w:rsidRPr="00310381">
              <w:rPr>
                <w:lang w:val="en-US"/>
              </w:rPr>
              <w:t>;</w:t>
            </w:r>
          </w:p>
          <w:p w14:paraId="727FDBEA" w14:textId="16282731" w:rsidR="00E22640" w:rsidRPr="00310381" w:rsidRDefault="00E22640" w:rsidP="00E22640">
            <w:pPr>
              <w:pStyle w:val="af2"/>
              <w:tabs>
                <w:tab w:val="left" w:pos="567"/>
                <w:tab w:val="left" w:pos="2070"/>
              </w:tabs>
              <w:rPr>
                <w:lang w:val="en-US"/>
              </w:rPr>
            </w:pPr>
            <w:r w:rsidRPr="00310381">
              <w:rPr>
                <w:lang w:val="en-US"/>
              </w:rPr>
              <w:t xml:space="preserve">    b) contractul a făcut obiectul unei modificări substanțiale care necesita o nouă procedură de achiziție publică în conformitate cu art. 76</w:t>
            </w:r>
            <w:r w:rsidR="00802287" w:rsidRPr="00310381">
              <w:rPr>
                <w:lang w:val="en-US"/>
              </w:rPr>
              <w:t xml:space="preserve"> al Legii </w:t>
            </w:r>
            <w:r w:rsidR="0060188C" w:rsidRPr="00310381">
              <w:rPr>
                <w:lang w:val="en-US"/>
              </w:rPr>
              <w:t>nr.</w:t>
            </w:r>
            <w:r w:rsidR="00DF4DCF" w:rsidRPr="00310381">
              <w:rPr>
                <w:lang w:val="en-US"/>
              </w:rPr>
              <w:t xml:space="preserve"> </w:t>
            </w:r>
            <w:r w:rsidR="00802287" w:rsidRPr="00310381">
              <w:rPr>
                <w:lang w:val="en-US"/>
              </w:rPr>
              <w:t>131/2015 privind achizițiile publice</w:t>
            </w:r>
            <w:r w:rsidRPr="00310381">
              <w:rPr>
                <w:lang w:val="en-US"/>
              </w:rPr>
              <w:t>;</w:t>
            </w:r>
          </w:p>
          <w:p w14:paraId="2E2488FC" w14:textId="1D7433BB" w:rsidR="00E22640" w:rsidRPr="00310381" w:rsidRDefault="00E22640" w:rsidP="00E22640">
            <w:pPr>
              <w:pStyle w:val="af2"/>
              <w:tabs>
                <w:tab w:val="left" w:pos="567"/>
                <w:tab w:val="left" w:pos="2070"/>
              </w:tabs>
              <w:rPr>
                <w:lang w:val="en-US"/>
              </w:rPr>
            </w:pPr>
            <w:r w:rsidRPr="00310381">
              <w:rPr>
                <w:lang w:val="en-US"/>
              </w:rPr>
              <w:t xml:space="preserve">    c) contractul nu ar fi trebuit să fie atribui</w:t>
            </w:r>
            <w:r w:rsidR="00C33344" w:rsidRPr="00310381">
              <w:rPr>
                <w:lang w:val="en-US"/>
              </w:rPr>
              <w:t>t contractantului respectiv, avâ</w:t>
            </w:r>
            <w:r w:rsidRPr="00310381">
              <w:rPr>
                <w:lang w:val="en-US"/>
              </w:rPr>
              <w:t xml:space="preserve">nd în vedere o încălcare gravă a obligaţiilor ce rezultă din </w:t>
            </w:r>
            <w:r w:rsidR="00802287" w:rsidRPr="00310381">
              <w:rPr>
                <w:lang w:val="en-US"/>
              </w:rPr>
              <w:t xml:space="preserve">Legea </w:t>
            </w:r>
            <w:r w:rsidR="0060188C" w:rsidRPr="00310381">
              <w:rPr>
                <w:lang w:val="en-US"/>
              </w:rPr>
              <w:t>nr.</w:t>
            </w:r>
            <w:r w:rsidR="00DF4DCF" w:rsidRPr="00310381">
              <w:rPr>
                <w:lang w:val="en-US"/>
              </w:rPr>
              <w:t xml:space="preserve"> </w:t>
            </w:r>
            <w:r w:rsidR="00802287" w:rsidRPr="00310381">
              <w:rPr>
                <w:lang w:val="en-US"/>
              </w:rPr>
              <w:t>131/2015 priviind achizițiile publice</w:t>
            </w:r>
            <w:r w:rsidRPr="00310381">
              <w:rPr>
                <w:lang w:val="en-US"/>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310381" w:rsidRDefault="00E22640" w:rsidP="00802287">
            <w:pPr>
              <w:pStyle w:val="af2"/>
              <w:tabs>
                <w:tab w:val="left" w:pos="567"/>
                <w:tab w:val="left" w:pos="2070"/>
              </w:tabs>
              <w:ind w:firstLine="0"/>
              <w:rPr>
                <w:lang w:val="en-US"/>
              </w:rPr>
            </w:pPr>
          </w:p>
          <w:p w14:paraId="27E6DB0A" w14:textId="77777777" w:rsidR="00460653" w:rsidRPr="00FF430B" w:rsidRDefault="007323B6" w:rsidP="002F556B">
            <w:pPr>
              <w:pStyle w:val="a"/>
              <w:numPr>
                <w:ilvl w:val="0"/>
                <w:numId w:val="17"/>
              </w:numPr>
              <w:tabs>
                <w:tab w:val="clear" w:pos="1134"/>
                <w:tab w:val="left" w:pos="3705"/>
              </w:tabs>
              <w:ind w:left="0"/>
              <w:contextualSpacing/>
            </w:pPr>
            <w:r w:rsidRPr="00FF430B">
              <w:rPr>
                <w:b/>
              </w:rPr>
              <w:t xml:space="preserve">13. </w:t>
            </w:r>
            <w:r w:rsidR="00460653" w:rsidRPr="00FF430B">
              <w:rPr>
                <w:b/>
              </w:rPr>
              <w:t>DISPOZIŢII FINALE</w:t>
            </w:r>
          </w:p>
          <w:p w14:paraId="5E6DD7B0" w14:textId="77777777" w:rsidR="00460653" w:rsidRPr="00310381" w:rsidRDefault="007323B6" w:rsidP="002F556B">
            <w:pPr>
              <w:pStyle w:val="af2"/>
              <w:numPr>
                <w:ilvl w:val="1"/>
                <w:numId w:val="17"/>
              </w:numPr>
              <w:tabs>
                <w:tab w:val="left" w:pos="567"/>
              </w:tabs>
              <w:ind w:left="0" w:hanging="567"/>
              <w:rPr>
                <w:lang w:val="en-US"/>
              </w:rPr>
            </w:pPr>
            <w:r w:rsidRPr="00310381">
              <w:rPr>
                <w:lang w:val="en-US"/>
              </w:rPr>
              <w:t xml:space="preserve">13.1. </w:t>
            </w:r>
            <w:r w:rsidR="00460653" w:rsidRPr="00310381">
              <w:rPr>
                <w:lang w:val="en-US"/>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14:paraId="706BC15E" w14:textId="77777777"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14:paraId="70E6208B" w14:textId="77777777"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14:paraId="477B55D4" w14:textId="77777777"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14:paraId="61987E0E" w14:textId="77777777"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14:paraId="3228C956" w14:textId="77777777" w:rsidR="00460653" w:rsidRPr="00310381" w:rsidRDefault="007323B6" w:rsidP="002F556B">
            <w:pPr>
              <w:pStyle w:val="af2"/>
              <w:numPr>
                <w:ilvl w:val="1"/>
                <w:numId w:val="17"/>
              </w:numPr>
              <w:tabs>
                <w:tab w:val="left" w:pos="567"/>
              </w:tabs>
              <w:ind w:left="0" w:hanging="567"/>
              <w:rPr>
                <w:lang w:val="en-US"/>
              </w:rPr>
            </w:pPr>
            <w:r w:rsidRPr="00310381">
              <w:rPr>
                <w:lang w:val="en-US"/>
              </w:rPr>
              <w:t xml:space="preserve">13.2. </w:t>
            </w:r>
            <w:r w:rsidR="00460653" w:rsidRPr="00310381">
              <w:rPr>
                <w:lang w:val="en-US"/>
              </w:rPr>
              <w:t>Documentele contractului vor fi întocmite în limba română.</w:t>
            </w:r>
          </w:p>
          <w:p w14:paraId="61C0B172" w14:textId="77777777" w:rsidR="00D379F6" w:rsidRPr="00310381" w:rsidRDefault="007323B6" w:rsidP="002F556B">
            <w:pPr>
              <w:pStyle w:val="af2"/>
              <w:numPr>
                <w:ilvl w:val="1"/>
                <w:numId w:val="17"/>
              </w:numPr>
              <w:tabs>
                <w:tab w:val="left" w:pos="567"/>
              </w:tabs>
              <w:ind w:left="0" w:hanging="567"/>
              <w:rPr>
                <w:lang w:val="en-US"/>
              </w:rPr>
            </w:pPr>
            <w:r w:rsidRPr="00310381">
              <w:rPr>
                <w:lang w:val="en-US"/>
              </w:rPr>
              <w:t>13.</w:t>
            </w:r>
            <w:r w:rsidR="001873A6" w:rsidRPr="00310381">
              <w:rPr>
                <w:lang w:val="en-US"/>
              </w:rPr>
              <w:t>3</w:t>
            </w:r>
            <w:r w:rsidRPr="00310381">
              <w:rPr>
                <w:lang w:val="en-US"/>
              </w:rPr>
              <w:t xml:space="preserve">. </w:t>
            </w:r>
            <w:r w:rsidR="00D379F6" w:rsidRPr="00310381">
              <w:rPr>
                <w:lang w:val="en-US"/>
              </w:rPr>
              <w:t>Prezentul Contract reprezintă acordul de voinţă al părţilor</w:t>
            </w:r>
            <w:r w:rsidR="00C33344" w:rsidRPr="00310381">
              <w:rPr>
                <w:lang w:val="en-US"/>
              </w:rPr>
              <w:t xml:space="preserve"> </w:t>
            </w:r>
            <w:r w:rsidR="00D379F6" w:rsidRPr="00310381">
              <w:rPr>
                <w:lang w:val="en-US"/>
              </w:rPr>
              <w:t>şi se consideră semnat la data aplicării ultimei semnături de către una dintre părți.</w:t>
            </w:r>
          </w:p>
          <w:p w14:paraId="3B1DFA76" w14:textId="31D05E73" w:rsidR="00877B36" w:rsidRPr="000015AA" w:rsidRDefault="007323B6" w:rsidP="00721823">
            <w:pPr>
              <w:pStyle w:val="af2"/>
              <w:tabs>
                <w:tab w:val="left" w:pos="567"/>
                <w:tab w:val="left" w:pos="4005"/>
              </w:tabs>
              <w:ind w:firstLine="0"/>
              <w:contextualSpacing/>
              <w:rPr>
                <w:highlight w:val="yellow"/>
                <w:lang w:val="en-US"/>
              </w:rPr>
            </w:pPr>
            <w:r w:rsidRPr="00310381">
              <w:rPr>
                <w:lang w:val="en-US"/>
              </w:rPr>
              <w:t>13.</w:t>
            </w:r>
            <w:r w:rsidR="001873A6" w:rsidRPr="00310381">
              <w:rPr>
                <w:lang w:val="en-US"/>
              </w:rPr>
              <w:t>4</w:t>
            </w:r>
            <w:r w:rsidRPr="00310381">
              <w:rPr>
                <w:lang w:val="en-US"/>
              </w:rPr>
              <w:t xml:space="preserve">. </w:t>
            </w:r>
            <w:r w:rsidR="00D379F6" w:rsidRPr="00310381">
              <w:rPr>
                <w:lang w:val="en-US"/>
              </w:rPr>
              <w:t xml:space="preserve">Pentru confirmarea celor menţionate, </w:t>
            </w:r>
            <w:r w:rsidR="009D3792" w:rsidRPr="00310381">
              <w:rPr>
                <w:lang w:val="en-US"/>
              </w:rPr>
              <w:t>p</w:t>
            </w:r>
            <w:r w:rsidR="00D379F6" w:rsidRPr="00310381">
              <w:rPr>
                <w:lang w:val="en-US"/>
              </w:rPr>
              <w:t xml:space="preserve">ărţile au semnat prezentul Contract în conformitate cu legislaţia Republicii Moldova, la data şi anul indicate, </w:t>
            </w:r>
            <w:r w:rsidR="00460653" w:rsidRPr="00310381">
              <w:rPr>
                <w:lang w:val="en-US"/>
              </w:rPr>
              <w:t xml:space="preserve">fiind valabil până la </w:t>
            </w:r>
            <w:r w:rsidR="00935113" w:rsidRPr="00993E6C">
              <w:rPr>
                <w:u w:val="single"/>
                <w:lang w:val="en-US"/>
              </w:rPr>
              <w:t>12</w:t>
            </w:r>
            <w:r w:rsidR="0021354D" w:rsidRPr="00993E6C">
              <w:rPr>
                <w:bCs/>
                <w:color w:val="000000" w:themeColor="text1"/>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21354D" w:rsidRPr="00935113">
              <w:rPr>
                <w:bCs/>
                <w:color w:val="000000" w:themeColor="text1"/>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r w:rsidR="00935113">
              <w:rPr>
                <w:bCs/>
                <w:color w:val="000000" w:themeColor="text1"/>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81E5D1C" w14:textId="77777777" w:rsidR="00877B36" w:rsidRPr="00FF430B" w:rsidRDefault="00877B36" w:rsidP="00877B36">
            <w:pPr>
              <w:tabs>
                <w:tab w:val="left" w:pos="2295"/>
              </w:tabs>
              <w:jc w:val="both"/>
            </w:pPr>
          </w:p>
          <w:p w14:paraId="0FE69F4A" w14:textId="77777777" w:rsidR="00877B36" w:rsidRPr="00FF430B" w:rsidRDefault="00877B36" w:rsidP="00877B36">
            <w:pPr>
              <w:pStyle w:val="a"/>
              <w:numPr>
                <w:ilvl w:val="3"/>
                <w:numId w:val="3"/>
              </w:numPr>
              <w:tabs>
                <w:tab w:val="left" w:pos="2295"/>
              </w:tabs>
            </w:pPr>
            <w:r w:rsidRPr="00FF430B">
              <w:rPr>
                <w:b/>
              </w:rPr>
              <w:t xml:space="preserve">PARTEA CE ȚINE DE CONDIȚIILE </w:t>
            </w:r>
          </w:p>
          <w:p w14:paraId="1D79A27E" w14:textId="77777777" w:rsidR="00877B36" w:rsidRPr="00FF430B" w:rsidRDefault="00877B36" w:rsidP="00877B36">
            <w:pPr>
              <w:pStyle w:val="a"/>
              <w:numPr>
                <w:ilvl w:val="0"/>
                <w:numId w:val="0"/>
              </w:numPr>
              <w:tabs>
                <w:tab w:val="left" w:pos="2295"/>
              </w:tabs>
              <w:ind w:left="3240"/>
            </w:pPr>
            <w:r w:rsidRPr="00FF430B">
              <w:rPr>
                <w:b/>
              </w:rPr>
              <w:t>SPECIALE A CONTRACTULUI</w:t>
            </w:r>
          </w:p>
          <w:p w14:paraId="5E5B6F9F" w14:textId="77777777" w:rsidR="00877B36" w:rsidRPr="00FF430B" w:rsidRDefault="00877B36" w:rsidP="00877B36">
            <w:pPr>
              <w:jc w:val="center"/>
            </w:pPr>
            <w:r w:rsidRPr="00FF430B">
              <w:t xml:space="preserve">             (</w:t>
            </w:r>
            <w:r w:rsidRPr="00FF430B">
              <w:rPr>
                <w:sz w:val="20"/>
                <w:szCs w:val="20"/>
              </w:rPr>
              <w:t>LA NECESITATE)</w:t>
            </w:r>
          </w:p>
          <w:p w14:paraId="112A2D9F" w14:textId="77777777" w:rsidR="00877B36" w:rsidRPr="00FF430B" w:rsidRDefault="00877B36" w:rsidP="00196AB4">
            <w:pPr>
              <w:tabs>
                <w:tab w:val="left" w:pos="567"/>
                <w:tab w:val="left" w:pos="4005"/>
              </w:tabs>
              <w:jc w:val="both"/>
            </w:pPr>
          </w:p>
          <w:p w14:paraId="1A24F838" w14:textId="77777777" w:rsidR="00460653" w:rsidRPr="00FF430B" w:rsidRDefault="00C33344" w:rsidP="002F556B">
            <w:pPr>
              <w:pStyle w:val="a"/>
              <w:numPr>
                <w:ilvl w:val="0"/>
                <w:numId w:val="17"/>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14:paraId="17532C73" w14:textId="77777777"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14:paraId="3479EC89" w14:textId="77777777" w:rsidR="00336853" w:rsidRPr="002D3904" w:rsidRDefault="00460653" w:rsidP="0021354D">
                  <w:pPr>
                    <w:tabs>
                      <w:tab w:val="left" w:pos="3295"/>
                    </w:tabs>
                    <w:rPr>
                      <w:b/>
                      <w:iCs/>
                    </w:rPr>
                  </w:pPr>
                  <w:r w:rsidRPr="002D3904">
                    <w:rPr>
                      <w:b/>
                      <w:iCs/>
                    </w:rPr>
                    <w:t>BENEFICIARUL</w:t>
                  </w:r>
                  <w:r w:rsidR="00336853" w:rsidRPr="002D3904">
                    <w:rPr>
                      <w:b/>
                      <w:iCs/>
                    </w:rPr>
                    <w:t>:</w:t>
                  </w:r>
                </w:p>
                <w:p w14:paraId="75C085AD" w14:textId="5E8B1D0A" w:rsidR="00460653" w:rsidRPr="004F68CA" w:rsidRDefault="002D3904" w:rsidP="0021354D">
                  <w:pPr>
                    <w:tabs>
                      <w:tab w:val="left" w:pos="3295"/>
                    </w:tabs>
                    <w:rPr>
                      <w:highlight w:val="yellow"/>
                    </w:rPr>
                  </w:pPr>
                  <w:r w:rsidRPr="00D60844">
                    <w:rPr>
                      <w:b/>
                      <w:bCs/>
                      <w:i/>
                      <w:iCs/>
                      <w:sz w:val="28"/>
                      <w:szCs w:val="28"/>
                      <w:u w:val="single"/>
                      <w:lang w:val="en-US"/>
                    </w:rPr>
                    <w:t>AO "AVE COPII"</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5AE13BD4" w14:textId="77777777" w:rsidR="005D1AE3" w:rsidRDefault="00D76BD0" w:rsidP="0021354D">
                  <w:pPr>
                    <w:tabs>
                      <w:tab w:val="left" w:pos="1134"/>
                      <w:tab w:val="left" w:pos="4680"/>
                      <w:tab w:val="left" w:pos="7020"/>
                    </w:tabs>
                    <w:suppressAutoHyphens/>
                    <w:jc w:val="both"/>
                  </w:pPr>
                  <w:r w:rsidRPr="002D3904">
                    <w:t>Adresa poştală:</w:t>
                  </w:r>
                  <w:r w:rsidR="0021354D" w:rsidRPr="002D3904">
                    <w:t xml:space="preserve"> </w:t>
                  </w:r>
                </w:p>
                <w:p w14:paraId="25428F94" w14:textId="29E89678" w:rsidR="00D76BD0" w:rsidRPr="004F68CA" w:rsidRDefault="0021354D" w:rsidP="0021354D">
                  <w:pPr>
                    <w:tabs>
                      <w:tab w:val="left" w:pos="1134"/>
                      <w:tab w:val="left" w:pos="4680"/>
                      <w:tab w:val="left" w:pos="7020"/>
                    </w:tabs>
                    <w:suppressAutoHyphens/>
                    <w:jc w:val="both"/>
                    <w:rPr>
                      <w:highlight w:val="yellow"/>
                    </w:rPr>
                  </w:pPr>
                  <w:r w:rsidRPr="002D3904">
                    <w:t xml:space="preserve">mun. Chișinău, str. </w:t>
                  </w:r>
                  <w:r w:rsidR="008C0EB9" w:rsidRPr="002D3904">
                    <w:t>Constantin Srere , 1</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194FCA2B" w14:textId="53BB80B0" w:rsidR="00D76BD0" w:rsidRPr="004F68CA" w:rsidRDefault="00D76BD0" w:rsidP="0021354D">
                  <w:pPr>
                    <w:tabs>
                      <w:tab w:val="left" w:pos="1134"/>
                      <w:tab w:val="left" w:pos="4680"/>
                      <w:tab w:val="left" w:pos="7020"/>
                    </w:tabs>
                    <w:suppressAutoHyphens/>
                    <w:jc w:val="both"/>
                    <w:rPr>
                      <w:highlight w:val="yellow"/>
                    </w:rPr>
                  </w:pPr>
                  <w:r w:rsidRPr="008C0EB9">
                    <w:t>Telefon:</w:t>
                  </w:r>
                  <w:r w:rsidR="0021354D" w:rsidRPr="008C0EB9">
                    <w:t xml:space="preserve"> </w:t>
                  </w:r>
                  <w:r w:rsidR="008C0EB9" w:rsidRPr="008C0EB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5D1AE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C5250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8496217</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37461481" w14:textId="4AE00283" w:rsidR="00D76BD0" w:rsidRPr="004F68CA" w:rsidRDefault="00D76BD0" w:rsidP="0021354D">
                  <w:pPr>
                    <w:tabs>
                      <w:tab w:val="left" w:pos="1134"/>
                      <w:tab w:val="left" w:pos="4680"/>
                      <w:tab w:val="left" w:pos="7020"/>
                    </w:tabs>
                    <w:suppressAutoHyphens/>
                    <w:jc w:val="both"/>
                    <w:rPr>
                      <w:highlight w:val="yellow"/>
                    </w:rPr>
                  </w:pPr>
                  <w:r w:rsidRPr="008C0EB9">
                    <w:t>Cod fiscal:</w:t>
                  </w:r>
                  <w:r w:rsidR="0021354D" w:rsidRPr="008C0EB9">
                    <w:rPr>
                      <w:iCs/>
                      <w:color w:val="0070C0"/>
                      <w:lang w:eastAsia="ru-RU"/>
                    </w:rPr>
                    <w:t xml:space="preserve"> </w:t>
                  </w:r>
                  <w:r w:rsidR="00336853" w:rsidRPr="008C0EB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w:t>
                  </w:r>
                  <w:r w:rsidR="007C3859" w:rsidRPr="008C0EB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1620002711</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4C3C6326" w14:textId="793F4444" w:rsidR="00D76BD0" w:rsidRPr="007C3859" w:rsidRDefault="00D76BD0" w:rsidP="0021354D">
                  <w:pPr>
                    <w:tabs>
                      <w:tab w:val="left" w:pos="1134"/>
                      <w:tab w:val="left" w:pos="4680"/>
                      <w:tab w:val="left" w:pos="7020"/>
                    </w:tabs>
                    <w:suppressAutoHyphens/>
                    <w:jc w:val="both"/>
                  </w:pPr>
                  <w:r w:rsidRPr="007C3859">
                    <w:t>Banca:</w:t>
                  </w:r>
                  <w:r w:rsidR="0021354D" w:rsidRPr="007C3859">
                    <w:t xml:space="preserve"> </w:t>
                  </w:r>
                  <w:r w:rsidR="007C3859" w:rsidRPr="007C3859">
                    <w:t>BC EXIMBANK SA sucursala nr. 6</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72F8D325" w14:textId="318AADD5" w:rsidR="00D76BD0" w:rsidRPr="004F68CA" w:rsidRDefault="00D76BD0" w:rsidP="0021354D">
                  <w:pPr>
                    <w:tabs>
                      <w:tab w:val="left" w:pos="1134"/>
                      <w:tab w:val="left" w:pos="4680"/>
                      <w:tab w:val="left" w:pos="7020"/>
                    </w:tabs>
                    <w:suppressAutoHyphens/>
                    <w:jc w:val="both"/>
                    <w:rPr>
                      <w:highlight w:val="yellow"/>
                    </w:rPr>
                  </w:pPr>
                  <w:r w:rsidRPr="007C3859">
                    <w:t>Cod:</w:t>
                  </w:r>
                  <w:r w:rsidR="0021354D" w:rsidRPr="007C3859">
                    <w:rPr>
                      <w:iCs/>
                      <w:color w:val="0070C0"/>
                      <w:lang w:val="en-US"/>
                    </w:rPr>
                    <w:t xml:space="preserve"> </w:t>
                  </w:r>
                  <w:r w:rsidR="007C3859" w:rsidRPr="007C3859">
                    <w:rPr>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EXMMMD22419</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642D8D2B" w14:textId="19E4134A" w:rsidR="00D76BD0" w:rsidRPr="00FF430B" w:rsidRDefault="00D76BD0" w:rsidP="0021354D">
                  <w:pPr>
                    <w:tabs>
                      <w:tab w:val="left" w:pos="1134"/>
                      <w:tab w:val="left" w:pos="4680"/>
                      <w:tab w:val="left" w:pos="7020"/>
                    </w:tabs>
                    <w:suppressAutoHyphens/>
                    <w:jc w:val="both"/>
                  </w:pPr>
                  <w:r w:rsidRPr="00FF430B">
                    <w:t>IBAN</w:t>
                  </w:r>
                  <w:r w:rsidR="007C3859">
                    <w:t>: MD49EX000002251645210MD4</w:t>
                  </w: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rPr>
                  </w:pPr>
                  <w:r w:rsidRPr="00FF430B">
                    <w:rPr>
                      <w:b/>
                    </w:rPr>
                    <w:t>ANTREPRENOR</w:t>
                  </w:r>
                </w:p>
              </w:tc>
              <w:tc>
                <w:tcPr>
                  <w:tcW w:w="4559" w:type="dxa"/>
                  <w:vAlign w:val="center"/>
                </w:tcPr>
                <w:p w14:paraId="50F4B20E" w14:textId="0E0A39CB" w:rsidR="00460653" w:rsidRPr="00FF430B" w:rsidRDefault="00460653" w:rsidP="0021354D">
                  <w:pPr>
                    <w:rPr>
                      <w:b/>
                    </w:rPr>
                  </w:pPr>
                  <w:r w:rsidRPr="00FF430B">
                    <w:rPr>
                      <w:b/>
                    </w:rPr>
                    <w:t>BENEFICIAR</w:t>
                  </w:r>
                  <w:r w:rsidR="00336853">
                    <w:rPr>
                      <w:b/>
                      <w:iCs/>
                      <w:color w:val="4472C4" w:themeColor="accent5"/>
                    </w:rPr>
                    <w:t xml:space="preserve">: </w:t>
                  </w:r>
                  <w:r w:rsidR="00911ED6" w:rsidRPr="00D60844">
                    <w:rPr>
                      <w:b/>
                      <w:bCs/>
                      <w:i/>
                      <w:iCs/>
                      <w:sz w:val="28"/>
                      <w:szCs w:val="28"/>
                      <w:u w:val="single"/>
                      <w:lang w:val="en-US"/>
                    </w:rPr>
                    <w:t>AO "AVE COPII"</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rPr>
                  </w:pPr>
                </w:p>
                <w:p w14:paraId="4BB83613" w14:textId="41FCDE09" w:rsidR="00B96242" w:rsidRDefault="00B96242" w:rsidP="00196AB4">
                  <w:pPr>
                    <w:jc w:val="both"/>
                    <w:rPr>
                      <w:b/>
                    </w:rPr>
                  </w:pPr>
                </w:p>
                <w:p w14:paraId="1CDEE2DA" w14:textId="2DB18808" w:rsidR="00B63423" w:rsidRDefault="00B63423" w:rsidP="00196AB4">
                  <w:pPr>
                    <w:jc w:val="both"/>
                    <w:rPr>
                      <w:b/>
                    </w:rPr>
                  </w:pPr>
                </w:p>
                <w:p w14:paraId="0EBC75A6" w14:textId="6EFA1381" w:rsidR="00B63423" w:rsidRDefault="00B63423" w:rsidP="00196AB4">
                  <w:pPr>
                    <w:jc w:val="both"/>
                    <w:rPr>
                      <w:b/>
                    </w:rPr>
                  </w:pPr>
                </w:p>
                <w:p w14:paraId="0ACB3088" w14:textId="30117DD7" w:rsidR="00B63423" w:rsidRDefault="00B63423" w:rsidP="00196AB4">
                  <w:pPr>
                    <w:jc w:val="both"/>
                    <w:rPr>
                      <w:b/>
                    </w:rPr>
                  </w:pPr>
                </w:p>
                <w:p w14:paraId="2A156FEF" w14:textId="1373DA9A" w:rsidR="00B63423" w:rsidRDefault="00B63423" w:rsidP="00196AB4">
                  <w:pPr>
                    <w:jc w:val="both"/>
                    <w:rPr>
                      <w:b/>
                    </w:rPr>
                  </w:pPr>
                </w:p>
                <w:p w14:paraId="5E95F0F4" w14:textId="3949A485" w:rsidR="00B63423" w:rsidRDefault="00B63423" w:rsidP="00196AB4">
                  <w:pPr>
                    <w:jc w:val="both"/>
                    <w:rPr>
                      <w:b/>
                    </w:rPr>
                  </w:pPr>
                </w:p>
                <w:p w14:paraId="46A0532C" w14:textId="0FA3A591" w:rsidR="00B63423" w:rsidRDefault="00B63423" w:rsidP="00196AB4">
                  <w:pPr>
                    <w:jc w:val="both"/>
                    <w:rPr>
                      <w:b/>
                    </w:rPr>
                  </w:pPr>
                </w:p>
                <w:p w14:paraId="14135257" w14:textId="2F6E820B" w:rsidR="00B63423" w:rsidRDefault="00B63423" w:rsidP="00196AB4">
                  <w:pPr>
                    <w:jc w:val="both"/>
                    <w:rPr>
                      <w:b/>
                    </w:rPr>
                  </w:pPr>
                </w:p>
                <w:p w14:paraId="3D7F999E" w14:textId="77777777" w:rsidR="00E31DC5" w:rsidRDefault="00E31DC5" w:rsidP="00196AB4">
                  <w:pPr>
                    <w:jc w:val="both"/>
                    <w:rPr>
                      <w:b/>
                    </w:rPr>
                  </w:pPr>
                </w:p>
                <w:p w14:paraId="19B4128A" w14:textId="2C37E9F6" w:rsidR="00B63423" w:rsidRDefault="00B63423" w:rsidP="00196AB4">
                  <w:pPr>
                    <w:jc w:val="both"/>
                    <w:rPr>
                      <w:b/>
                    </w:rPr>
                  </w:pPr>
                </w:p>
                <w:p w14:paraId="78175430" w14:textId="77777777" w:rsidR="00B63423" w:rsidRDefault="00B63423" w:rsidP="00196AB4">
                  <w:pPr>
                    <w:jc w:val="both"/>
                    <w:rPr>
                      <w:b/>
                    </w:rPr>
                  </w:pPr>
                </w:p>
                <w:p w14:paraId="025DD285" w14:textId="77777777" w:rsidR="00B63423" w:rsidRPr="00FF430B" w:rsidRDefault="00B63423" w:rsidP="00196AB4">
                  <w:pPr>
                    <w:jc w:val="both"/>
                    <w:rPr>
                      <w:b/>
                    </w:rPr>
                  </w:pPr>
                </w:p>
                <w:p w14:paraId="74FF57EE" w14:textId="77777777" w:rsidR="00460653" w:rsidRPr="00FF430B" w:rsidRDefault="00460653" w:rsidP="003E7B03">
                  <w:pPr>
                    <w:jc w:val="both"/>
                    <w:rPr>
                      <w:b/>
                    </w:rPr>
                  </w:pPr>
                </w:p>
              </w:tc>
              <w:tc>
                <w:tcPr>
                  <w:tcW w:w="4559" w:type="dxa"/>
                  <w:vAlign w:val="center"/>
                </w:tcPr>
                <w:p w14:paraId="02DD4E49" w14:textId="77777777" w:rsidR="00460653" w:rsidRPr="00FF430B" w:rsidRDefault="00460653" w:rsidP="00196AB4">
                  <w:pPr>
                    <w:jc w:val="both"/>
                    <w:rPr>
                      <w:b/>
                    </w:rPr>
                  </w:pPr>
                </w:p>
                <w:p w14:paraId="7F10EDB4" w14:textId="77777777" w:rsidR="00460653" w:rsidRPr="00FF430B" w:rsidRDefault="00460653" w:rsidP="00196AB4">
                  <w:pPr>
                    <w:jc w:val="both"/>
                    <w:rPr>
                      <w:b/>
                    </w:rPr>
                  </w:pPr>
                </w:p>
                <w:p w14:paraId="477C1285" w14:textId="77777777" w:rsidR="00460653" w:rsidRPr="00FF430B" w:rsidRDefault="00460653" w:rsidP="003E7B03">
                  <w:pPr>
                    <w:jc w:val="both"/>
                    <w:rPr>
                      <w:b/>
                    </w:rPr>
                  </w:pPr>
                </w:p>
              </w:tc>
            </w:tr>
          </w:tbl>
          <w:p w14:paraId="19F7FAF8" w14:textId="77777777" w:rsidR="007E709D" w:rsidRPr="00FF430B" w:rsidRDefault="007E709D" w:rsidP="004D7C86">
            <w:pPr>
              <w:tabs>
                <w:tab w:val="left" w:pos="2295"/>
              </w:tabs>
              <w:jc w:val="right"/>
            </w:pPr>
            <w:r w:rsidRPr="00FF430B">
              <w:t xml:space="preserve">Anexa nr. </w:t>
            </w:r>
            <w:r w:rsidR="004D7C86" w:rsidRPr="00FF430B">
              <w:t>1</w:t>
            </w:r>
          </w:p>
          <w:p w14:paraId="5963C5BF" w14:textId="77777777" w:rsidR="007E709D" w:rsidRPr="00FF430B" w:rsidRDefault="00C33344" w:rsidP="004D7C86">
            <w:pPr>
              <w:tabs>
                <w:tab w:val="left" w:pos="2295"/>
              </w:tabs>
              <w:jc w:val="right"/>
            </w:pPr>
            <w:r w:rsidRPr="00FF430B">
              <w:t>l</w:t>
            </w:r>
            <w:r w:rsidR="00892A6D" w:rsidRPr="00FF430B">
              <w:t>a C</w:t>
            </w:r>
            <w:r w:rsidR="007E709D" w:rsidRPr="00FF430B">
              <w:t>ontractul nr. ___________</w:t>
            </w:r>
          </w:p>
          <w:p w14:paraId="63A61F6E" w14:textId="77777777" w:rsidR="007E709D" w:rsidRPr="00FF430B" w:rsidRDefault="007E709D" w:rsidP="004D7C86">
            <w:pPr>
              <w:tabs>
                <w:tab w:val="left" w:pos="2295"/>
              </w:tabs>
              <w:jc w:val="right"/>
            </w:pPr>
            <w:r w:rsidRPr="00FF430B">
              <w:t>Din „____”  _____ 20_______</w:t>
            </w:r>
          </w:p>
          <w:p w14:paraId="7710A024" w14:textId="77777777" w:rsidR="007E709D" w:rsidRPr="00FF430B" w:rsidRDefault="007E709D" w:rsidP="007E709D">
            <w:pPr>
              <w:tabs>
                <w:tab w:val="left" w:pos="2295"/>
              </w:tabs>
              <w:jc w:val="both"/>
            </w:pPr>
          </w:p>
          <w:p w14:paraId="53DC7578" w14:textId="77777777" w:rsidR="004D7C86" w:rsidRPr="00FF430B" w:rsidRDefault="004D7C86" w:rsidP="007E709D">
            <w:pPr>
              <w:tabs>
                <w:tab w:val="left" w:pos="2295"/>
              </w:tabs>
              <w:jc w:val="both"/>
            </w:pPr>
          </w:p>
          <w:p w14:paraId="4B93681E" w14:textId="77777777" w:rsidR="004D7C86" w:rsidRPr="00FF430B" w:rsidRDefault="004D7C86" w:rsidP="007E709D">
            <w:pPr>
              <w:tabs>
                <w:tab w:val="left" w:pos="2295"/>
              </w:tabs>
              <w:jc w:val="both"/>
            </w:pPr>
          </w:p>
          <w:p w14:paraId="250DF346" w14:textId="77777777" w:rsidR="004D7C86" w:rsidRPr="00FF430B" w:rsidRDefault="004D7C86" w:rsidP="007E709D">
            <w:pPr>
              <w:tabs>
                <w:tab w:val="left" w:pos="2295"/>
              </w:tabs>
              <w:jc w:val="both"/>
            </w:pPr>
          </w:p>
          <w:p w14:paraId="233A9594" w14:textId="77777777" w:rsidR="007E709D" w:rsidRPr="00FF430B" w:rsidRDefault="007E709D" w:rsidP="007E709D">
            <w:pPr>
              <w:tabs>
                <w:tab w:val="left" w:pos="2295"/>
              </w:tabs>
              <w:jc w:val="both"/>
            </w:pPr>
          </w:p>
          <w:p w14:paraId="19891DBE" w14:textId="77777777"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14:paraId="3C46C6BC" w14:textId="77777777" w:rsidR="007E709D" w:rsidRPr="00FF430B" w:rsidRDefault="007E709D" w:rsidP="007E709D">
            <w:pPr>
              <w:tabs>
                <w:tab w:val="left" w:pos="2295"/>
              </w:tabs>
              <w:jc w:val="both"/>
            </w:pPr>
          </w:p>
          <w:tbl>
            <w:tblPr>
              <w:tblW w:w="10088" w:type="dxa"/>
              <w:tblLayout w:type="fixed"/>
              <w:tblCellMar>
                <w:top w:w="15" w:type="dxa"/>
                <w:left w:w="15" w:type="dxa"/>
                <w:bottom w:w="15" w:type="dxa"/>
                <w:right w:w="15" w:type="dxa"/>
              </w:tblCellMar>
              <w:tblLook w:val="04A0" w:firstRow="1" w:lastRow="0" w:firstColumn="1" w:lastColumn="0" w:noHBand="0" w:noVBand="1"/>
            </w:tblPr>
            <w:tblGrid>
              <w:gridCol w:w="436"/>
              <w:gridCol w:w="2563"/>
              <w:gridCol w:w="1275"/>
              <w:gridCol w:w="489"/>
              <w:gridCol w:w="1921"/>
              <w:gridCol w:w="1701"/>
              <w:gridCol w:w="1703"/>
            </w:tblGrid>
            <w:tr w:rsidR="007E709D" w:rsidRPr="00EC30C2" w14:paraId="49F0A33E" w14:textId="77777777" w:rsidTr="007446C1">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rPr>
                  </w:pPr>
                  <w:r w:rsidRPr="00FF430B">
                    <w:rPr>
                      <w:b/>
                      <w:bCs/>
                      <w:noProof w:val="0"/>
                    </w:rPr>
                    <w:t>Nr.</w:t>
                  </w:r>
                </w:p>
              </w:tc>
              <w:tc>
                <w:tcPr>
                  <w:tcW w:w="256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rPr>
                  </w:pPr>
                  <w:r w:rsidRPr="00FF430B">
                    <w:rPr>
                      <w:b/>
                      <w:bCs/>
                      <w:noProof w:val="0"/>
                    </w:rPr>
                    <w:t>Denumirea lucrărilor</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rPr>
                  </w:pPr>
                  <w:r w:rsidRPr="00FF430B">
                    <w:rPr>
                      <w:b/>
                      <w:bCs/>
                      <w:noProof w:val="0"/>
                    </w:rPr>
                    <w:t>Cod CPV</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rPr>
                  </w:pPr>
                  <w:r w:rsidRPr="00FF430B">
                    <w:rPr>
                      <w:b/>
                    </w:rPr>
                    <w:t>Specificarea tehnică deplină solicitată de către autoritatea contractantă</w:t>
                  </w:r>
                </w:p>
                <w:p w14:paraId="046E9149" w14:textId="77777777" w:rsidR="007E709D" w:rsidRPr="00FF430B" w:rsidRDefault="007E709D" w:rsidP="004D7C86">
                  <w:pPr>
                    <w:jc w:val="both"/>
                    <w:rPr>
                      <w:b/>
                      <w:bCs/>
                      <w:noProof w:val="0"/>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14:paraId="42591B78" w14:textId="77777777" w:rsidR="007E709D" w:rsidRPr="00FF430B" w:rsidRDefault="007E709D" w:rsidP="004D7C86">
                  <w:pPr>
                    <w:jc w:val="both"/>
                    <w:rPr>
                      <w:b/>
                      <w:bCs/>
                      <w:noProof w:val="0"/>
                    </w:rPr>
                  </w:pPr>
                </w:p>
              </w:tc>
              <w:tc>
                <w:tcPr>
                  <w:tcW w:w="17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F04E5CD" w14:textId="17437C50" w:rsidR="007E709D" w:rsidRPr="00FF430B" w:rsidRDefault="007E709D" w:rsidP="00F635C3">
                  <w:pPr>
                    <w:ind w:right="522"/>
                    <w:jc w:val="center"/>
                    <w:rPr>
                      <w:b/>
                      <w:bCs/>
                      <w:noProof w:val="0"/>
                    </w:rPr>
                  </w:pPr>
                  <w:r w:rsidRPr="00FF430B">
                    <w:rPr>
                      <w:b/>
                      <w:bCs/>
                      <w:noProof w:val="0"/>
                    </w:rPr>
                    <w:t>Standarde de</w:t>
                  </w:r>
                  <w:r w:rsidR="00F635C3">
                    <w:rPr>
                      <w:b/>
                      <w:bCs/>
                      <w:noProof w:val="0"/>
                      <w:lang w:val="ru-RU"/>
                    </w:rPr>
                    <w:t xml:space="preserve"> </w:t>
                  </w:r>
                  <w:r w:rsidRPr="00FF430B">
                    <w:rPr>
                      <w:b/>
                      <w:bCs/>
                      <w:noProof w:val="0"/>
                    </w:rPr>
                    <w:t>referinţă</w:t>
                  </w:r>
                </w:p>
              </w:tc>
            </w:tr>
            <w:tr w:rsidR="007E709D" w:rsidRPr="00EC30C2" w14:paraId="30C0C7E2" w14:textId="77777777" w:rsidTr="007446C1">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rPr>
                  </w:pPr>
                  <w:r w:rsidRPr="00FF430B">
                    <w:rPr>
                      <w:noProof w:val="0"/>
                    </w:rPr>
                    <w:t>1</w:t>
                  </w:r>
                </w:p>
              </w:tc>
              <w:tc>
                <w:tcPr>
                  <w:tcW w:w="2563"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9A58FC7" w:rsidR="007E709D" w:rsidRPr="00E010AA" w:rsidRDefault="00DE4BB8" w:rsidP="00DE4BB8">
                  <w:pPr>
                    <w:ind w:right="567"/>
                    <w:rPr>
                      <w:noProof w:val="0"/>
                      <w:color w:val="0070C0"/>
                    </w:rPr>
                  </w:pPr>
                  <w:r w:rsidRPr="003D7FE3">
                    <w:rPr>
                      <w:b/>
                      <w:bCs/>
                      <w:i/>
                      <w:iCs/>
                      <w:lang w:val="en-US"/>
                    </w:rPr>
                    <w:t>Lucrari de reparatie de categorie generala la</w:t>
                  </w:r>
                  <w:r>
                    <w:rPr>
                      <w:b/>
                      <w:bCs/>
                      <w:i/>
                      <w:iCs/>
                      <w:lang w:val="en-US"/>
                    </w:rPr>
                    <w:t xml:space="preserve"> </w:t>
                  </w:r>
                  <w:r w:rsidRPr="003D7FE3">
                    <w:rPr>
                      <w:b/>
                      <w:bCs/>
                      <w:i/>
                      <w:iCs/>
                      <w:lang w:val="en-US"/>
                    </w:rPr>
                    <w:t>AO "AVE COPII" din mun. Chisinau, str. C. Stere nr.1</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66103A44" w:rsidR="007E709D" w:rsidRPr="00E010AA" w:rsidRDefault="00336853" w:rsidP="004D7C86">
                  <w:pPr>
                    <w:jc w:val="both"/>
                    <w:rPr>
                      <w:noProof w:val="0"/>
                      <w:color w:val="0070C0"/>
                    </w:rPr>
                  </w:pPr>
                  <w:r w:rsidRPr="000D0159">
                    <w:t>45</w:t>
                  </w:r>
                  <w:r w:rsidR="000D0159" w:rsidRPr="000D0159">
                    <w:t>453000-7</w:t>
                  </w:r>
                </w:p>
              </w:tc>
              <w:tc>
                <w:tcPr>
                  <w:tcW w:w="241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0C37B39" w:rsidR="007E709D" w:rsidRPr="00E010AA" w:rsidRDefault="0021354D" w:rsidP="00601176">
                  <w:pPr>
                    <w:rPr>
                      <w:noProof w:val="0"/>
                      <w:color w:val="0070C0"/>
                    </w:rPr>
                  </w:pPr>
                  <w:r w:rsidRPr="00FA3F40">
                    <w:rPr>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Conform caietului de sarcini și a documentației de deviz</w:t>
                  </w:r>
                </w:p>
              </w:tc>
              <w:tc>
                <w:tcPr>
                  <w:tcW w:w="17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rPr>
                  </w:pPr>
                </w:p>
              </w:tc>
              <w:tc>
                <w:tcPr>
                  <w:tcW w:w="170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rPr>
                  </w:pPr>
                </w:p>
              </w:tc>
            </w:tr>
            <w:tr w:rsidR="007E709D" w:rsidRPr="00EC30C2" w14:paraId="49FDA97A" w14:textId="77777777" w:rsidTr="007446C1">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rPr>
                  </w:pPr>
                </w:p>
              </w:tc>
              <w:tc>
                <w:tcPr>
                  <w:tcW w:w="256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rPr>
                  </w:pPr>
                  <w:r w:rsidRPr="00FF430B">
                    <w:rPr>
                      <w:b/>
                      <w:bCs/>
                      <w:noProof w:val="0"/>
                    </w:rPr>
                    <w:t>TOTAL</w:t>
                  </w:r>
                </w:p>
              </w:tc>
              <w:tc>
                <w:tcPr>
                  <w:tcW w:w="127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rPr>
                  </w:pPr>
                </w:p>
              </w:tc>
              <w:tc>
                <w:tcPr>
                  <w:tcW w:w="241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rPr>
                  </w:pPr>
                </w:p>
              </w:tc>
              <w:tc>
                <w:tcPr>
                  <w:tcW w:w="17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rPr>
                  </w:pPr>
                </w:p>
              </w:tc>
              <w:tc>
                <w:tcPr>
                  <w:tcW w:w="170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rPr>
                  </w:pPr>
                </w:p>
              </w:tc>
            </w:tr>
            <w:tr w:rsidR="007E709D" w:rsidRPr="00EC30C2" w14:paraId="0BADA6D4" w14:textId="77777777" w:rsidTr="007446C1">
              <w:tc>
                <w:tcPr>
                  <w:tcW w:w="2999"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rPr>
                  </w:pPr>
                </w:p>
                <w:p w14:paraId="08AAC997" w14:textId="77777777" w:rsidR="007E709D" w:rsidRPr="00FF430B" w:rsidRDefault="007E709D" w:rsidP="004D7C86">
                  <w:pPr>
                    <w:jc w:val="both"/>
                    <w:rPr>
                      <w:noProof w:val="0"/>
                    </w:rPr>
                  </w:pPr>
                </w:p>
                <w:p w14:paraId="1B044BD9" w14:textId="77777777" w:rsidR="007E709D" w:rsidRPr="00FF430B" w:rsidRDefault="007E709D" w:rsidP="004D7C86">
                  <w:pPr>
                    <w:jc w:val="both"/>
                    <w:rPr>
                      <w:noProof w:val="0"/>
                    </w:rPr>
                  </w:pPr>
                </w:p>
                <w:p w14:paraId="0EDE7AD5" w14:textId="77777777" w:rsidR="007E709D" w:rsidRPr="00FF430B" w:rsidRDefault="007E709D" w:rsidP="004D7C86">
                  <w:pPr>
                    <w:jc w:val="both"/>
                    <w:rPr>
                      <w:noProof w:val="0"/>
                    </w:rPr>
                  </w:pPr>
                </w:p>
                <w:p w14:paraId="081AFD4C" w14:textId="77777777" w:rsidR="007E709D" w:rsidRPr="00FF430B" w:rsidRDefault="007E709D" w:rsidP="004D7C86">
                  <w:pPr>
                    <w:jc w:val="both"/>
                    <w:rPr>
                      <w:noProof w:val="0"/>
                    </w:rPr>
                  </w:pPr>
                </w:p>
              </w:tc>
              <w:tc>
                <w:tcPr>
                  <w:tcW w:w="708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rPr>
                  </w:pPr>
                  <w:r w:rsidRPr="00FF430B">
                    <w:rPr>
                      <w:noProof w:val="0"/>
                    </w:rPr>
                    <w:t> </w:t>
                  </w:r>
                </w:p>
                <w:p w14:paraId="12DB01AD" w14:textId="77777777" w:rsidR="007E709D" w:rsidRPr="00FF430B" w:rsidRDefault="007E709D" w:rsidP="004D7C86">
                  <w:pPr>
                    <w:jc w:val="center"/>
                    <w:rPr>
                      <w:b/>
                      <w:bCs/>
                      <w:noProof w:val="0"/>
                    </w:rPr>
                  </w:pPr>
                </w:p>
                <w:p w14:paraId="76DC0989" w14:textId="77777777" w:rsidR="004D7C86" w:rsidRPr="00FF430B" w:rsidRDefault="004D7C86" w:rsidP="004D7C86">
                  <w:pPr>
                    <w:jc w:val="center"/>
                    <w:rPr>
                      <w:b/>
                      <w:bCs/>
                      <w:noProof w:val="0"/>
                    </w:rPr>
                  </w:pPr>
                </w:p>
                <w:p w14:paraId="7266B5BE" w14:textId="77777777" w:rsidR="004D7C86" w:rsidRPr="00FF430B" w:rsidRDefault="004D7C86" w:rsidP="004D7C86">
                  <w:pPr>
                    <w:jc w:val="center"/>
                    <w:rPr>
                      <w:b/>
                      <w:bCs/>
                      <w:noProof w:val="0"/>
                    </w:rPr>
                  </w:pPr>
                </w:p>
                <w:p w14:paraId="6957264B" w14:textId="77777777" w:rsidR="004D7C86" w:rsidRPr="00FF430B" w:rsidRDefault="004D7C86" w:rsidP="004D7C86">
                  <w:pPr>
                    <w:jc w:val="center"/>
                    <w:rPr>
                      <w:b/>
                      <w:bCs/>
                      <w:noProof w:val="0"/>
                    </w:rPr>
                  </w:pPr>
                </w:p>
                <w:p w14:paraId="4F64F738" w14:textId="77777777" w:rsidR="004D7C86" w:rsidRPr="00FF430B" w:rsidRDefault="004D7C86" w:rsidP="004D7C86">
                  <w:pPr>
                    <w:jc w:val="center"/>
                    <w:rPr>
                      <w:b/>
                      <w:bCs/>
                      <w:noProof w:val="0"/>
                    </w:rPr>
                  </w:pPr>
                </w:p>
                <w:p w14:paraId="6F6CEF5D" w14:textId="77777777" w:rsidR="004D7C86" w:rsidRPr="00FF430B" w:rsidRDefault="004D7C86" w:rsidP="004D7C86">
                  <w:pPr>
                    <w:jc w:val="center"/>
                    <w:rPr>
                      <w:b/>
                      <w:bCs/>
                      <w:noProof w:val="0"/>
                    </w:rPr>
                  </w:pPr>
                </w:p>
                <w:p w14:paraId="4127C2B0" w14:textId="77777777" w:rsidR="007E709D" w:rsidRPr="00FF430B" w:rsidRDefault="007E709D" w:rsidP="007E709D">
                  <w:pPr>
                    <w:rPr>
                      <w:b/>
                      <w:bCs/>
                      <w:noProof w:val="0"/>
                    </w:rPr>
                  </w:pPr>
                  <w:r w:rsidRPr="00FF430B">
                    <w:rPr>
                      <w:b/>
                      <w:bCs/>
                      <w:noProof w:val="0"/>
                    </w:rPr>
                    <w:t xml:space="preserve">                 SEMNĂTURILE PĂRŢILOR</w:t>
                  </w:r>
                </w:p>
                <w:p w14:paraId="2D64B62D" w14:textId="77777777" w:rsidR="004D7C86" w:rsidRPr="00FF430B" w:rsidRDefault="004D7C86" w:rsidP="007E709D">
                  <w:pPr>
                    <w:rPr>
                      <w:noProof w:val="0"/>
                    </w:rPr>
                  </w:pPr>
                </w:p>
              </w:tc>
            </w:tr>
            <w:tr w:rsidR="007E709D" w:rsidRPr="00EC30C2" w14:paraId="23344E58" w14:textId="77777777" w:rsidTr="007446C1">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rPr>
                  </w:pPr>
                  <w:r w:rsidRPr="006A7C1C">
                    <w:rPr>
                      <w:b/>
                      <w:bCs/>
                      <w:noProof w:val="0"/>
                    </w:rPr>
                    <w:t>ANTREPRENORU</w:t>
                  </w:r>
                  <w:r>
                    <w:rPr>
                      <w:b/>
                      <w:bCs/>
                      <w:noProof w:val="0"/>
                    </w:rPr>
                    <w:t>L</w:t>
                  </w:r>
                </w:p>
                <w:p w14:paraId="50273CFA" w14:textId="77777777" w:rsidR="007E709D" w:rsidRPr="00FF430B" w:rsidRDefault="007E709D" w:rsidP="004D7C86">
                  <w:pPr>
                    <w:ind w:firstLine="567"/>
                    <w:jc w:val="both"/>
                    <w:rPr>
                      <w:noProof w:val="0"/>
                    </w:rPr>
                  </w:pPr>
                  <w:r w:rsidRPr="00FF430B">
                    <w:rPr>
                      <w:noProof w:val="0"/>
                    </w:rPr>
                    <w:t> </w:t>
                  </w:r>
                </w:p>
                <w:p w14:paraId="0C5B10F9" w14:textId="77777777" w:rsidR="00753976" w:rsidRPr="00FF430B" w:rsidRDefault="00753976" w:rsidP="00240751">
                  <w:pPr>
                    <w:ind w:firstLine="567"/>
                    <w:rPr>
                      <w:noProof w:val="0"/>
                    </w:rPr>
                  </w:pPr>
                </w:p>
                <w:p w14:paraId="1CA6E53E" w14:textId="77777777" w:rsidR="007E709D" w:rsidRPr="00FF430B" w:rsidRDefault="007E709D" w:rsidP="00240751">
                  <w:pPr>
                    <w:ind w:firstLine="567"/>
                    <w:rPr>
                      <w:noProof w:val="0"/>
                    </w:rPr>
                  </w:pPr>
                </w:p>
              </w:tc>
              <w:tc>
                <w:tcPr>
                  <w:tcW w:w="1921" w:type="dxa"/>
                  <w:tcBorders>
                    <w:top w:val="nil"/>
                    <w:left w:val="nil"/>
                    <w:bottom w:val="nil"/>
                    <w:right w:val="nil"/>
                  </w:tcBorders>
                </w:tcPr>
                <w:p w14:paraId="49B54B9F" w14:textId="77777777" w:rsidR="007E709D" w:rsidRPr="00FF430B" w:rsidRDefault="007E709D" w:rsidP="004D7C86">
                  <w:pPr>
                    <w:jc w:val="both"/>
                    <w:rPr>
                      <w:b/>
                      <w:bCs/>
                      <w:noProof w:val="0"/>
                    </w:rPr>
                  </w:pPr>
                </w:p>
              </w:tc>
              <w:tc>
                <w:tcPr>
                  <w:tcW w:w="3404" w:type="dxa"/>
                  <w:gridSpan w:val="2"/>
                  <w:tcBorders>
                    <w:top w:val="nil"/>
                    <w:left w:val="nil"/>
                    <w:bottom w:val="nil"/>
                    <w:right w:val="nil"/>
                  </w:tcBorders>
                  <w:tcMar>
                    <w:top w:w="24" w:type="dxa"/>
                    <w:left w:w="48" w:type="dxa"/>
                    <w:bottom w:w="24" w:type="dxa"/>
                    <w:right w:w="48" w:type="dxa"/>
                  </w:tcMar>
                  <w:hideMark/>
                </w:tcPr>
                <w:p w14:paraId="2AF4FBA3" w14:textId="7747C978" w:rsidR="00EC6256" w:rsidRDefault="007E709D" w:rsidP="007E709D">
                  <w:pPr>
                    <w:rPr>
                      <w:b/>
                      <w:iCs/>
                      <w:color w:val="4472C4" w:themeColor="accent5"/>
                    </w:rPr>
                  </w:pPr>
                  <w:r w:rsidRPr="00FF430B">
                    <w:rPr>
                      <w:b/>
                      <w:bCs/>
                      <w:noProof w:val="0"/>
                    </w:rPr>
                    <w:t xml:space="preserve">    </w:t>
                  </w:r>
                  <w:r w:rsidR="006A7C1C" w:rsidRPr="00FF430B">
                    <w:rPr>
                      <w:b/>
                      <w:bCs/>
                      <w:noProof w:val="0"/>
                    </w:rPr>
                    <w:t xml:space="preserve"> </w:t>
                  </w:r>
                  <w:r w:rsidR="0021354D" w:rsidRPr="00FF430B">
                    <w:rPr>
                      <w:b/>
                    </w:rPr>
                    <w:t>BENEFICIAR</w:t>
                  </w:r>
                  <w:r w:rsidR="0021354D" w:rsidRPr="0021354D">
                    <w:rPr>
                      <w:b/>
                      <w:iCs/>
                      <w:color w:val="4472C4" w:themeColor="accent5"/>
                    </w:rPr>
                    <w:t xml:space="preserve"> </w:t>
                  </w:r>
                </w:p>
                <w:p w14:paraId="7C4ED40E" w14:textId="0EDC0D40" w:rsidR="007E709D" w:rsidRPr="00FF430B" w:rsidRDefault="00EC6256" w:rsidP="007E709D">
                  <w:pPr>
                    <w:rPr>
                      <w:noProof w:val="0"/>
                    </w:rPr>
                  </w:pPr>
                  <w:r>
                    <w:rPr>
                      <w:b/>
                      <w:bCs/>
                      <w:sz w:val="28"/>
                      <w:szCs w:val="28"/>
                      <w:lang w:val="en-US"/>
                    </w:rPr>
                    <w:t xml:space="preserve"> </w:t>
                  </w:r>
                  <w:r w:rsidRPr="00D60844">
                    <w:rPr>
                      <w:b/>
                      <w:bCs/>
                      <w:i/>
                      <w:iCs/>
                      <w:sz w:val="28"/>
                      <w:szCs w:val="28"/>
                      <w:u w:val="single"/>
                      <w:lang w:val="en-US"/>
                    </w:rPr>
                    <w:t>AO "AVE COPII"</w:t>
                  </w:r>
                  <w:r w:rsidRPr="00200F92">
                    <w:rPr>
                      <w:b/>
                      <w:bCs/>
                      <w:sz w:val="32"/>
                      <w:szCs w:val="32"/>
                      <w:lang w:val="en-US"/>
                    </w:rPr>
                    <w:t xml:space="preserve"> </w:t>
                  </w:r>
                </w:p>
                <w:p w14:paraId="772A0CA7" w14:textId="77777777" w:rsidR="007E709D" w:rsidRPr="00FF430B" w:rsidRDefault="007E709D" w:rsidP="003E7B03">
                  <w:pPr>
                    <w:jc w:val="both"/>
                    <w:rPr>
                      <w:noProof w:val="0"/>
                    </w:rPr>
                  </w:pPr>
                </w:p>
              </w:tc>
            </w:tr>
          </w:tbl>
          <w:p w14:paraId="28AE3A32" w14:textId="77777777" w:rsidR="00385C85" w:rsidRPr="00FF430B" w:rsidRDefault="00385C85" w:rsidP="00196AB4">
            <w:pPr>
              <w:tabs>
                <w:tab w:val="left" w:pos="2295"/>
              </w:tabs>
              <w:jc w:val="both"/>
            </w:pPr>
          </w:p>
          <w:p w14:paraId="3EFB5ACB" w14:textId="77777777" w:rsidR="00385C85" w:rsidRPr="00FF430B" w:rsidRDefault="00385C85" w:rsidP="00196AB4">
            <w:pPr>
              <w:tabs>
                <w:tab w:val="left" w:pos="2295"/>
              </w:tabs>
              <w:jc w:val="both"/>
            </w:pPr>
          </w:p>
          <w:p w14:paraId="4BD6F44A" w14:textId="77777777" w:rsidR="004D7C86" w:rsidRPr="00FF430B" w:rsidRDefault="004D7C86" w:rsidP="00196AB4">
            <w:pPr>
              <w:tabs>
                <w:tab w:val="left" w:pos="2295"/>
              </w:tabs>
              <w:jc w:val="both"/>
            </w:pPr>
          </w:p>
          <w:p w14:paraId="10668CDC" w14:textId="77777777" w:rsidR="004D7C86" w:rsidRPr="00FF430B" w:rsidRDefault="004D7C86" w:rsidP="00196AB4">
            <w:pPr>
              <w:tabs>
                <w:tab w:val="left" w:pos="2295"/>
              </w:tabs>
              <w:jc w:val="both"/>
            </w:pPr>
          </w:p>
          <w:p w14:paraId="49367C75" w14:textId="77777777" w:rsidR="004D7C86" w:rsidRPr="00FF430B" w:rsidRDefault="004D7C86" w:rsidP="00196AB4">
            <w:pPr>
              <w:tabs>
                <w:tab w:val="left" w:pos="2295"/>
              </w:tabs>
              <w:jc w:val="both"/>
            </w:pPr>
          </w:p>
          <w:p w14:paraId="4A51789C" w14:textId="77777777" w:rsidR="004D7C86" w:rsidRPr="00FF430B" w:rsidRDefault="004D7C86" w:rsidP="00196AB4">
            <w:pPr>
              <w:tabs>
                <w:tab w:val="left" w:pos="2295"/>
              </w:tabs>
              <w:jc w:val="both"/>
            </w:pPr>
          </w:p>
          <w:p w14:paraId="328CC5ED" w14:textId="77777777" w:rsidR="004D7C86" w:rsidRPr="00FF430B" w:rsidRDefault="004D7C86" w:rsidP="00196AB4">
            <w:pPr>
              <w:tabs>
                <w:tab w:val="left" w:pos="2295"/>
              </w:tabs>
              <w:jc w:val="both"/>
            </w:pPr>
          </w:p>
          <w:p w14:paraId="5D91D2FD" w14:textId="77777777" w:rsidR="004D7C86" w:rsidRPr="00FF430B" w:rsidRDefault="004D7C86" w:rsidP="00196AB4">
            <w:pPr>
              <w:tabs>
                <w:tab w:val="left" w:pos="2295"/>
              </w:tabs>
              <w:jc w:val="both"/>
            </w:pPr>
          </w:p>
          <w:p w14:paraId="3E580F19" w14:textId="63351006" w:rsidR="004D7C86" w:rsidRDefault="004D7C86" w:rsidP="00196AB4">
            <w:pPr>
              <w:tabs>
                <w:tab w:val="left" w:pos="2295"/>
              </w:tabs>
              <w:jc w:val="both"/>
            </w:pPr>
          </w:p>
          <w:p w14:paraId="05B496EA" w14:textId="77777777" w:rsidR="00E31DC5" w:rsidRPr="00FF430B" w:rsidRDefault="00E31DC5" w:rsidP="00196AB4">
            <w:pPr>
              <w:tabs>
                <w:tab w:val="left" w:pos="2295"/>
              </w:tabs>
              <w:jc w:val="both"/>
            </w:pPr>
          </w:p>
          <w:p w14:paraId="0E518AA9" w14:textId="77777777" w:rsidR="004D7C86" w:rsidRPr="00FF430B" w:rsidRDefault="004D7C86" w:rsidP="00196AB4">
            <w:pPr>
              <w:tabs>
                <w:tab w:val="left" w:pos="2295"/>
              </w:tabs>
              <w:jc w:val="both"/>
            </w:pPr>
          </w:p>
          <w:p w14:paraId="030EED18" w14:textId="77777777" w:rsidR="004D7C86" w:rsidRDefault="004D7C86" w:rsidP="00196AB4">
            <w:pPr>
              <w:tabs>
                <w:tab w:val="left" w:pos="2295"/>
              </w:tabs>
              <w:jc w:val="both"/>
            </w:pPr>
          </w:p>
          <w:p w14:paraId="435EF2E2" w14:textId="77777777" w:rsidR="00E010AA" w:rsidRDefault="00E010AA" w:rsidP="00196AB4">
            <w:pPr>
              <w:tabs>
                <w:tab w:val="left" w:pos="2295"/>
              </w:tabs>
              <w:jc w:val="both"/>
            </w:pPr>
          </w:p>
          <w:p w14:paraId="2C98A371" w14:textId="77777777" w:rsidR="00E010AA" w:rsidRPr="00FF430B" w:rsidRDefault="00E010AA" w:rsidP="00196AB4">
            <w:pPr>
              <w:tabs>
                <w:tab w:val="left" w:pos="2295"/>
              </w:tabs>
              <w:jc w:val="both"/>
            </w:pPr>
          </w:p>
          <w:p w14:paraId="2B20D094" w14:textId="69803953" w:rsidR="00A14C96" w:rsidRPr="00FF430B" w:rsidRDefault="00A14C96" w:rsidP="00196AB4">
            <w:pPr>
              <w:tabs>
                <w:tab w:val="left" w:pos="2295"/>
              </w:tabs>
              <w:jc w:val="both"/>
            </w:pPr>
          </w:p>
          <w:p w14:paraId="23EE9EF3" w14:textId="05EFAB83" w:rsidR="00803E7E" w:rsidRPr="00FF430B" w:rsidRDefault="00803E7E" w:rsidP="004D7C86">
            <w:pPr>
              <w:jc w:val="right"/>
              <w:rPr>
                <w:noProof w:val="0"/>
              </w:rPr>
            </w:pPr>
            <w:r w:rsidRPr="00FF430B">
              <w:rPr>
                <w:noProof w:val="0"/>
              </w:rPr>
              <w:lastRenderedPageBreak/>
              <w:t>Anexa nr.</w:t>
            </w:r>
            <w:r w:rsidR="00FF5CB2">
              <w:rPr>
                <w:noProof w:val="0"/>
              </w:rPr>
              <w:t xml:space="preserve"> </w:t>
            </w:r>
            <w:r w:rsidR="004D7C86" w:rsidRPr="00FF430B">
              <w:rPr>
                <w:noProof w:val="0"/>
              </w:rPr>
              <w:t>2</w:t>
            </w:r>
          </w:p>
          <w:p w14:paraId="14548E19" w14:textId="77777777"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14:paraId="0ADC02F1" w14:textId="77777777" w:rsidR="00803E7E" w:rsidRPr="00FF430B" w:rsidRDefault="00803E7E" w:rsidP="004D7C86">
            <w:pPr>
              <w:jc w:val="right"/>
              <w:rPr>
                <w:noProof w:val="0"/>
              </w:rPr>
            </w:pPr>
            <w:r w:rsidRPr="00FF430B">
              <w:rPr>
                <w:noProof w:val="0"/>
              </w:rPr>
              <w:t>din “____” ________ 20___</w:t>
            </w:r>
          </w:p>
          <w:p w14:paraId="6B954B68" w14:textId="008538E4" w:rsidR="004D7C86" w:rsidRDefault="004D7C86" w:rsidP="006A7C1C">
            <w:pPr>
              <w:keepNext/>
              <w:keepLines/>
              <w:spacing w:before="200"/>
              <w:jc w:val="both"/>
              <w:outlineLvl w:val="2"/>
              <w:rPr>
                <w:noProof w:val="0"/>
              </w:rPr>
            </w:pPr>
          </w:p>
          <w:p w14:paraId="11E4291F" w14:textId="77777777" w:rsidR="006A7C1C" w:rsidRPr="00FF430B" w:rsidRDefault="006A7C1C" w:rsidP="006A7C1C">
            <w:pPr>
              <w:keepNext/>
              <w:keepLines/>
              <w:spacing w:before="200"/>
              <w:jc w:val="both"/>
              <w:outlineLvl w:val="2"/>
              <w:rPr>
                <w:noProof w:val="0"/>
              </w:rPr>
            </w:pPr>
          </w:p>
          <w:p w14:paraId="597AC2A0" w14:textId="77777777" w:rsidR="00803E7E" w:rsidRPr="00FF430B" w:rsidRDefault="00803E7E" w:rsidP="00803E7E">
            <w:pPr>
              <w:ind w:firstLine="567"/>
              <w:jc w:val="both"/>
              <w:rPr>
                <w:b/>
                <w:noProof w:val="0"/>
              </w:rPr>
            </w:pPr>
            <w:r w:rsidRPr="00FF430B">
              <w:rPr>
                <w:b/>
                <w:noProof w:val="0"/>
              </w:rPr>
              <w:t>SPECIFICAŢII DE PREŢ</w:t>
            </w:r>
          </w:p>
          <w:p w14:paraId="5589590D" w14:textId="77777777"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915" w:type="dxa"/>
              <w:tblLayout w:type="fixed"/>
              <w:tblCellMar>
                <w:top w:w="15" w:type="dxa"/>
                <w:left w:w="15" w:type="dxa"/>
                <w:bottom w:w="15" w:type="dxa"/>
                <w:right w:w="15" w:type="dxa"/>
              </w:tblCellMar>
              <w:tblLook w:val="04A0" w:firstRow="1" w:lastRow="0" w:firstColumn="1" w:lastColumn="0" w:noHBand="0" w:noVBand="1"/>
            </w:tblPr>
            <w:tblGrid>
              <w:gridCol w:w="418"/>
              <w:gridCol w:w="2409"/>
              <w:gridCol w:w="851"/>
              <w:gridCol w:w="992"/>
              <w:gridCol w:w="851"/>
              <w:gridCol w:w="1275"/>
              <w:gridCol w:w="993"/>
              <w:gridCol w:w="2126"/>
            </w:tblGrid>
            <w:tr w:rsidR="00803E7E" w:rsidRPr="00EC30C2" w14:paraId="5A83D433" w14:textId="77777777" w:rsidTr="00C60465">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rPr>
                  </w:pPr>
                  <w:r w:rsidRPr="00FF430B">
                    <w:rPr>
                      <w:b/>
                      <w:bCs/>
                      <w:noProof w:val="0"/>
                    </w:rPr>
                    <w:t>Nr.</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Denumirea</w:t>
                  </w:r>
                </w:p>
                <w:p w14:paraId="05781770" w14:textId="77777777" w:rsidR="00E13118"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lucrărilor</w:t>
                  </w:r>
                </w:p>
                <w:p w14:paraId="6B27D8F6" w14:textId="77777777" w:rsidR="00803E7E" w:rsidRPr="00FF430B" w:rsidRDefault="00803E7E" w:rsidP="004D7C86">
                  <w:pPr>
                    <w:tabs>
                      <w:tab w:val="left" w:pos="369"/>
                    </w:tabs>
                    <w:ind w:left="-923"/>
                    <w:jc w:val="center"/>
                    <w:rPr>
                      <w:b/>
                      <w:bCs/>
                      <w:noProof w:val="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rPr>
                  </w:pPr>
                  <w:r w:rsidRPr="00FF430B">
                    <w:rPr>
                      <w:b/>
                      <w:bCs/>
                      <w:noProof w:val="0"/>
                    </w:rPr>
                    <w:t>Cod CPV</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rPr>
                  </w:pPr>
                  <w:r w:rsidRPr="00FF430B">
                    <w:rPr>
                      <w:b/>
                      <w:bCs/>
                      <w:noProof w:val="0"/>
                    </w:rPr>
                    <w:t>Unitatea de măsură</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rPr>
                  </w:pPr>
                  <w:r w:rsidRPr="00FF430B">
                    <w:rPr>
                      <w:b/>
                      <w:bCs/>
                      <w:noProof w:val="0"/>
                    </w:rPr>
                    <w:t>Cantitatea</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38BA39C" w14:textId="77777777" w:rsidR="00146114"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p w14:paraId="0950C280" w14:textId="0A7711A9" w:rsidR="00803E7E" w:rsidRPr="00FF430B" w:rsidRDefault="00207A89" w:rsidP="002722CC">
                  <w:pPr>
                    <w:jc w:val="center"/>
                    <w:rPr>
                      <w:b/>
                      <w:bCs/>
                      <w:noProof w:val="0"/>
                    </w:rPr>
                  </w:pPr>
                  <w:r>
                    <w:rPr>
                      <w:b/>
                      <w:bCs/>
                      <w:noProof w:val="0"/>
                    </w:rPr>
                    <w:t xml:space="preserve"> cota ”0</w:t>
                  </w:r>
                  <w:r w:rsidR="00A97B89">
                    <w:rPr>
                      <w:b/>
                      <w:bCs/>
                      <w:noProof w:val="0"/>
                    </w:rPr>
                    <w:t>%</w:t>
                  </w:r>
                  <w:r>
                    <w:rPr>
                      <w:b/>
                      <w:bCs/>
                      <w:noProof w:val="0"/>
                    </w:rPr>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A1B03FF" w14:textId="77777777" w:rsidR="00146114"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r w:rsidR="00694E22">
                    <w:rPr>
                      <w:b/>
                      <w:bCs/>
                      <w:noProof w:val="0"/>
                    </w:rPr>
                    <w:t xml:space="preserve"> </w:t>
                  </w:r>
                </w:p>
                <w:p w14:paraId="7A424EEF" w14:textId="14ED24AA" w:rsidR="00803E7E" w:rsidRPr="00FF430B" w:rsidRDefault="00694E22" w:rsidP="002722CC">
                  <w:pPr>
                    <w:jc w:val="center"/>
                    <w:rPr>
                      <w:b/>
                      <w:bCs/>
                      <w:noProof w:val="0"/>
                    </w:rPr>
                  </w:pPr>
                  <w:r>
                    <w:rPr>
                      <w:b/>
                      <w:bCs/>
                      <w:noProof w:val="0"/>
                    </w:rPr>
                    <w:t>cota ”0</w:t>
                  </w:r>
                  <w:r w:rsidR="00A97B89">
                    <w:rPr>
                      <w:b/>
                      <w:bCs/>
                      <w:noProof w:val="0"/>
                    </w:rPr>
                    <w:t>%</w:t>
                  </w:r>
                  <w:r>
                    <w:rPr>
                      <w:b/>
                      <w:bCs/>
                      <w:noProof w:val="0"/>
                    </w:rPr>
                    <w:t>”</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rPr>
                  </w:pPr>
                  <w:r w:rsidRPr="00FF430B">
                    <w:rPr>
                      <w:b/>
                      <w:bCs/>
                      <w:noProof w:val="0"/>
                    </w:rPr>
                    <w:t>Termenii de executare</w:t>
                  </w:r>
                </w:p>
                <w:p w14:paraId="5F805D30" w14:textId="77777777" w:rsidR="00803E7E" w:rsidRPr="00FF430B" w:rsidRDefault="00803E7E" w:rsidP="003E7B03">
                  <w:pPr>
                    <w:tabs>
                      <w:tab w:val="left" w:pos="1134"/>
                    </w:tabs>
                    <w:ind w:left="720"/>
                    <w:outlineLvl w:val="0"/>
                    <w:rPr>
                      <w:b/>
                      <w:bCs/>
                      <w:noProof w:val="0"/>
                    </w:rPr>
                  </w:pPr>
                </w:p>
              </w:tc>
            </w:tr>
            <w:tr w:rsidR="00336853" w:rsidRPr="00EC30C2" w14:paraId="281FBF90" w14:textId="77777777" w:rsidTr="00C60465">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336853" w:rsidRPr="00FF430B" w:rsidRDefault="00336853" w:rsidP="00336853">
                  <w:pPr>
                    <w:jc w:val="both"/>
                    <w:rPr>
                      <w:noProof w:val="0"/>
                    </w:rPr>
                  </w:pPr>
                  <w:r w:rsidRPr="00FF430B">
                    <w:rPr>
                      <w:noProof w:val="0"/>
                    </w:rPr>
                    <w:t>1</w:t>
                  </w: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8209C" w14:textId="7DB93095" w:rsidR="003D7FE3" w:rsidRPr="003D7FE3" w:rsidRDefault="003D7FE3" w:rsidP="003D7FE3">
                  <w:pPr>
                    <w:ind w:right="567"/>
                    <w:rPr>
                      <w:b/>
                      <w:bCs/>
                      <w:i/>
                      <w:iCs/>
                      <w:lang w:val="en-US"/>
                    </w:rPr>
                  </w:pPr>
                  <w:r w:rsidRPr="003D7FE3">
                    <w:rPr>
                      <w:b/>
                      <w:bCs/>
                      <w:i/>
                      <w:iCs/>
                      <w:lang w:val="en-US"/>
                    </w:rPr>
                    <w:t>Lucrari de reparatie de categorie generala la</w:t>
                  </w:r>
                </w:p>
                <w:p w14:paraId="10C139BC" w14:textId="5CD67504" w:rsidR="003D7FE3" w:rsidRPr="003D7FE3" w:rsidRDefault="003D7FE3" w:rsidP="00072638">
                  <w:pPr>
                    <w:ind w:right="567"/>
                    <w:rPr>
                      <w:noProof w:val="0"/>
                      <w:color w:val="0070C0"/>
                      <w:lang w:val="en-US"/>
                    </w:rPr>
                  </w:pPr>
                  <w:r w:rsidRPr="003D7FE3">
                    <w:rPr>
                      <w:b/>
                      <w:bCs/>
                      <w:i/>
                      <w:iCs/>
                      <w:lang w:val="en-US"/>
                    </w:rPr>
                    <w:t>AO "AVE COPII" din mun. Chisinau, str. C. Stere nr.1</w:t>
                  </w:r>
                  <w:r w:rsidR="00072638">
                    <w:rPr>
                      <w:b/>
                      <w:bCs/>
                      <w:i/>
                      <w:iCs/>
                      <w:lang w:val="en-US"/>
                    </w:rPr>
                    <w:t xml:space="preserve"> </w:t>
                  </w:r>
                </w:p>
              </w:tc>
              <w:tc>
                <w:tcPr>
                  <w:tcW w:w="8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3DE3FF4D" w:rsidR="00336853" w:rsidRPr="00E010AA" w:rsidRDefault="00E926EB" w:rsidP="00336853">
                  <w:pPr>
                    <w:keepNext/>
                    <w:keepLines/>
                    <w:spacing w:before="200"/>
                    <w:jc w:val="both"/>
                    <w:outlineLvl w:val="2"/>
                    <w:rPr>
                      <w:noProof w:val="0"/>
                      <w:color w:val="0070C0"/>
                    </w:rPr>
                  </w:pPr>
                  <w:r w:rsidRPr="000D0159">
                    <w:t>45453000-7</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2F112B1C" w:rsidR="00336853" w:rsidRPr="00CA51E2" w:rsidRDefault="00336853" w:rsidP="00336853">
                  <w:pPr>
                    <w:keepNext/>
                    <w:keepLines/>
                    <w:spacing w:before="200"/>
                    <w:jc w:val="both"/>
                    <w:outlineLvl w:val="2"/>
                    <w:rPr>
                      <w:noProof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51E2">
                    <w:rPr>
                      <w:noProof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buc</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2ADCD201" w:rsidR="00336853" w:rsidRPr="00CA51E2" w:rsidRDefault="00336853" w:rsidP="00336853">
                  <w:pPr>
                    <w:keepNext/>
                    <w:keepLines/>
                    <w:spacing w:before="200"/>
                    <w:jc w:val="both"/>
                    <w:outlineLvl w:val="2"/>
                    <w:rPr>
                      <w:noProof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51E2">
                    <w:rPr>
                      <w:noProof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27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336853" w:rsidRPr="00CA51E2" w:rsidRDefault="00336853" w:rsidP="00336853">
                  <w:pPr>
                    <w:keepNext/>
                    <w:keepLines/>
                    <w:spacing w:before="200"/>
                    <w:jc w:val="both"/>
                    <w:outlineLvl w:val="2"/>
                    <w:rPr>
                      <w:noProof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336853" w:rsidRPr="00CA51E2" w:rsidRDefault="00336853" w:rsidP="00336853">
                  <w:pPr>
                    <w:keepNext/>
                    <w:keepLines/>
                    <w:spacing w:before="200"/>
                    <w:jc w:val="both"/>
                    <w:outlineLvl w:val="2"/>
                    <w:rPr>
                      <w:noProof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2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3AE56A6D" w:rsidR="00336853" w:rsidRPr="00884738" w:rsidRDefault="00336853" w:rsidP="00CF2F92">
                  <w:pPr>
                    <w:shd w:val="clear" w:color="auto" w:fill="FFFFFF" w:themeFill="background1"/>
                    <w:tabs>
                      <w:tab w:val="left" w:pos="0"/>
                      <w:tab w:val="left" w:pos="284"/>
                      <w:tab w:val="left" w:pos="426"/>
                    </w:tabs>
                    <w:spacing w:before="120"/>
                    <w:rPr>
                      <w:noProof w:val="0"/>
                      <w:color w:val="0070C0"/>
                    </w:rPr>
                  </w:pPr>
                  <w:r w:rsidRPr="00884738">
                    <w:rPr>
                      <w:i/>
                      <w:i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Din momentul semnării contractului până la </w:t>
                  </w:r>
                  <w:r w:rsidR="00CA51E2" w:rsidRPr="008D49EB">
                    <w:rPr>
                      <w:i/>
                      <w:i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EB4A31" w:rsidRPr="008D49EB">
                    <w:rPr>
                      <w:i/>
                      <w:i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D49EB">
                    <w:rPr>
                      <w:i/>
                      <w:i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A51E2" w:rsidRPr="008D49EB">
                    <w:rPr>
                      <w:i/>
                      <w:i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Pr="008D49EB">
                    <w:rPr>
                      <w:i/>
                      <w:i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336853" w:rsidRPr="00EC30C2" w14:paraId="74873B0C" w14:textId="77777777" w:rsidTr="00C60465">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336853" w:rsidRPr="00FF430B" w:rsidRDefault="00336853" w:rsidP="00336853">
                  <w:pPr>
                    <w:keepNext/>
                    <w:keepLines/>
                    <w:spacing w:before="200"/>
                    <w:jc w:val="both"/>
                    <w:outlineLvl w:val="2"/>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336853" w:rsidRPr="00FF430B" w:rsidRDefault="00336853" w:rsidP="00336853">
                  <w:pPr>
                    <w:jc w:val="both"/>
                    <w:rPr>
                      <w:noProof w:val="0"/>
                    </w:rPr>
                  </w:pPr>
                  <w:r w:rsidRPr="00FF430B">
                    <w:rPr>
                      <w:b/>
                      <w:bCs/>
                      <w:noProof w:val="0"/>
                    </w:rPr>
                    <w:t>TOTAL</w:t>
                  </w:r>
                </w:p>
              </w:tc>
              <w:tc>
                <w:tcPr>
                  <w:tcW w:w="8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336853" w:rsidRPr="00FF430B" w:rsidRDefault="00336853" w:rsidP="00336853">
                  <w:pPr>
                    <w:keepNext/>
                    <w:keepLines/>
                    <w:spacing w:before="200"/>
                    <w:jc w:val="both"/>
                    <w:outlineLvl w:val="2"/>
                    <w:rPr>
                      <w:noProof w:val="0"/>
                    </w:rPr>
                  </w:pPr>
                </w:p>
              </w:tc>
              <w:tc>
                <w:tcPr>
                  <w:tcW w:w="9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336853" w:rsidRPr="00FF430B" w:rsidRDefault="00336853" w:rsidP="00336853">
                  <w:pPr>
                    <w:keepNext/>
                    <w:keepLines/>
                    <w:spacing w:before="200"/>
                    <w:jc w:val="both"/>
                    <w:outlineLvl w:val="2"/>
                    <w:rPr>
                      <w:noProof w:val="0"/>
                    </w:rPr>
                  </w:pPr>
                </w:p>
              </w:tc>
              <w:tc>
                <w:tcPr>
                  <w:tcW w:w="8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336853" w:rsidRPr="00FF430B" w:rsidRDefault="00336853" w:rsidP="00336853">
                  <w:pPr>
                    <w:keepNext/>
                    <w:keepLines/>
                    <w:spacing w:before="200"/>
                    <w:jc w:val="both"/>
                    <w:outlineLvl w:val="2"/>
                    <w:rPr>
                      <w:noProof w:val="0"/>
                    </w:rPr>
                  </w:pPr>
                </w:p>
              </w:tc>
              <w:tc>
                <w:tcPr>
                  <w:tcW w:w="127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336853" w:rsidRPr="00FF430B" w:rsidRDefault="00336853" w:rsidP="00336853">
                  <w:pPr>
                    <w:keepNext/>
                    <w:keepLines/>
                    <w:spacing w:before="200"/>
                    <w:jc w:val="both"/>
                    <w:outlineLvl w:val="2"/>
                    <w:rPr>
                      <w:noProof w:val="0"/>
                    </w:rPr>
                  </w:pPr>
                </w:p>
              </w:tc>
              <w:tc>
                <w:tcPr>
                  <w:tcW w:w="9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1062B813" w:rsidR="00336853" w:rsidRPr="00FF430B" w:rsidRDefault="00336853" w:rsidP="00336853">
                  <w:pPr>
                    <w:keepNext/>
                    <w:keepLines/>
                    <w:spacing w:before="200"/>
                    <w:jc w:val="both"/>
                    <w:outlineLvl w:val="2"/>
                    <w:rPr>
                      <w:noProof w:val="0"/>
                    </w:rPr>
                  </w:pPr>
                </w:p>
              </w:tc>
              <w:tc>
                <w:tcPr>
                  <w:tcW w:w="212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4746578F" w:rsidR="00336853" w:rsidRPr="00FF430B" w:rsidRDefault="00336853" w:rsidP="00336853">
                  <w:pPr>
                    <w:keepNext/>
                    <w:keepLines/>
                    <w:spacing w:before="200"/>
                    <w:jc w:val="both"/>
                    <w:outlineLvl w:val="2"/>
                    <w:rPr>
                      <w:noProof w:val="0"/>
                    </w:rPr>
                  </w:pPr>
                </w:p>
              </w:tc>
            </w:tr>
            <w:tr w:rsidR="00336853" w:rsidRPr="00EC30C2" w14:paraId="2CE57D0C" w14:textId="77777777" w:rsidTr="00AC7665">
              <w:tc>
                <w:tcPr>
                  <w:tcW w:w="9915"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336853" w:rsidRPr="00FF430B" w:rsidRDefault="00336853" w:rsidP="00336853">
                  <w:pPr>
                    <w:jc w:val="both"/>
                    <w:rPr>
                      <w:noProof w:val="0"/>
                    </w:rPr>
                  </w:pPr>
                  <w:r w:rsidRPr="00FF430B">
                    <w:rPr>
                      <w:noProof w:val="0"/>
                    </w:rPr>
                    <w:t> </w:t>
                  </w:r>
                </w:p>
                <w:p w14:paraId="7C69EAEA" w14:textId="77777777" w:rsidR="00336853" w:rsidRPr="00FF430B" w:rsidRDefault="00336853" w:rsidP="00336853">
                  <w:pPr>
                    <w:keepNext/>
                    <w:keepLines/>
                    <w:spacing w:before="200"/>
                    <w:jc w:val="both"/>
                    <w:outlineLvl w:val="2"/>
                    <w:rPr>
                      <w:noProof w:val="0"/>
                    </w:rPr>
                  </w:pPr>
                </w:p>
                <w:p w14:paraId="1435904B" w14:textId="77777777" w:rsidR="00336853" w:rsidRPr="00FF430B" w:rsidRDefault="00336853" w:rsidP="00336853">
                  <w:pPr>
                    <w:keepNext/>
                    <w:keepLines/>
                    <w:spacing w:before="200"/>
                    <w:jc w:val="both"/>
                    <w:outlineLvl w:val="2"/>
                    <w:rPr>
                      <w:noProof w:val="0"/>
                    </w:rPr>
                  </w:pPr>
                </w:p>
                <w:p w14:paraId="65ED4DFB" w14:textId="77777777" w:rsidR="00336853" w:rsidRPr="00FF430B" w:rsidRDefault="00336853" w:rsidP="00336853">
                  <w:pPr>
                    <w:keepNext/>
                    <w:keepLines/>
                    <w:spacing w:before="200"/>
                    <w:jc w:val="both"/>
                    <w:outlineLvl w:val="2"/>
                    <w:rPr>
                      <w:noProof w:val="0"/>
                    </w:rPr>
                  </w:pPr>
                </w:p>
                <w:p w14:paraId="5BD593FD" w14:textId="77777777" w:rsidR="00336853" w:rsidRPr="00FF430B" w:rsidRDefault="00336853" w:rsidP="00336853">
                  <w:pPr>
                    <w:keepNext/>
                    <w:keepLines/>
                    <w:spacing w:before="200"/>
                    <w:jc w:val="both"/>
                    <w:outlineLvl w:val="2"/>
                    <w:rPr>
                      <w:noProof w:val="0"/>
                    </w:rPr>
                  </w:pPr>
                </w:p>
                <w:p w14:paraId="2B9B29C7" w14:textId="77777777" w:rsidR="00336853" w:rsidRPr="00FF430B" w:rsidRDefault="00336853" w:rsidP="00336853">
                  <w:pPr>
                    <w:keepNext/>
                    <w:keepLines/>
                    <w:spacing w:before="200"/>
                    <w:jc w:val="both"/>
                    <w:outlineLvl w:val="2"/>
                    <w:rPr>
                      <w:noProof w:val="0"/>
                    </w:rPr>
                  </w:pPr>
                </w:p>
                <w:p w14:paraId="2BC83696" w14:textId="77777777" w:rsidR="00336853" w:rsidRDefault="00336853" w:rsidP="00336853">
                  <w:pPr>
                    <w:jc w:val="center"/>
                    <w:rPr>
                      <w:b/>
                      <w:bCs/>
                      <w:noProof w:val="0"/>
                    </w:rPr>
                  </w:pPr>
                  <w:r w:rsidRPr="00FF430B">
                    <w:rPr>
                      <w:b/>
                      <w:bCs/>
                      <w:noProof w:val="0"/>
                    </w:rPr>
                    <w:t>SEMNĂTURILE PĂRŢILOR</w:t>
                  </w:r>
                </w:p>
                <w:p w14:paraId="7A9E7B1A" w14:textId="5A91F09A" w:rsidR="00336853" w:rsidRPr="00FF430B" w:rsidRDefault="00336853" w:rsidP="00336853">
                  <w:pPr>
                    <w:jc w:val="center"/>
                    <w:rPr>
                      <w:noProof w:val="0"/>
                    </w:rPr>
                  </w:pPr>
                </w:p>
              </w:tc>
            </w:tr>
            <w:tr w:rsidR="00336853" w:rsidRPr="00EC30C2" w14:paraId="2C565E15" w14:textId="77777777" w:rsidTr="00C60465">
              <w:tc>
                <w:tcPr>
                  <w:tcW w:w="5521" w:type="dxa"/>
                  <w:gridSpan w:val="5"/>
                  <w:tcBorders>
                    <w:top w:val="nil"/>
                    <w:left w:val="nil"/>
                    <w:bottom w:val="nil"/>
                    <w:right w:val="nil"/>
                  </w:tcBorders>
                  <w:tcMar>
                    <w:top w:w="24" w:type="dxa"/>
                    <w:left w:w="48" w:type="dxa"/>
                    <w:bottom w:w="24" w:type="dxa"/>
                    <w:right w:w="48" w:type="dxa"/>
                  </w:tcMar>
                  <w:hideMark/>
                </w:tcPr>
                <w:p w14:paraId="7AFAFEB6" w14:textId="77777777" w:rsidR="00336853" w:rsidRPr="00FF430B" w:rsidRDefault="00336853" w:rsidP="00336853">
                  <w:pPr>
                    <w:jc w:val="center"/>
                    <w:rPr>
                      <w:noProof w:val="0"/>
                    </w:rPr>
                  </w:pPr>
                  <w:r w:rsidRPr="00FF430B">
                    <w:rPr>
                      <w:b/>
                      <w:bCs/>
                      <w:noProof w:val="0"/>
                    </w:rPr>
                    <w:t>ANTREPRENOR</w:t>
                  </w:r>
                </w:p>
                <w:p w14:paraId="50B6231F" w14:textId="77777777" w:rsidR="00336853" w:rsidRPr="00FF430B" w:rsidRDefault="00336853" w:rsidP="00336853">
                  <w:pPr>
                    <w:rPr>
                      <w:noProof w:val="0"/>
                    </w:rPr>
                  </w:pPr>
                </w:p>
              </w:tc>
              <w:tc>
                <w:tcPr>
                  <w:tcW w:w="4394" w:type="dxa"/>
                  <w:gridSpan w:val="3"/>
                  <w:tcBorders>
                    <w:top w:val="nil"/>
                    <w:left w:val="nil"/>
                    <w:bottom w:val="nil"/>
                    <w:right w:val="nil"/>
                  </w:tcBorders>
                  <w:tcMar>
                    <w:top w:w="24" w:type="dxa"/>
                    <w:left w:w="48" w:type="dxa"/>
                    <w:bottom w:w="24" w:type="dxa"/>
                    <w:right w:w="48" w:type="dxa"/>
                  </w:tcMar>
                  <w:hideMark/>
                </w:tcPr>
                <w:p w14:paraId="7B9F60ED" w14:textId="7F517B8E" w:rsidR="00336853" w:rsidRPr="00FF430B" w:rsidRDefault="00336853" w:rsidP="00336853">
                  <w:pPr>
                    <w:jc w:val="both"/>
                    <w:rPr>
                      <w:noProof w:val="0"/>
                    </w:rPr>
                  </w:pPr>
                  <w:r w:rsidRPr="00FF430B">
                    <w:rPr>
                      <w:b/>
                    </w:rPr>
                    <w:t>BENEFICIAR</w:t>
                  </w:r>
                  <w:r w:rsidRPr="0021354D">
                    <w:rPr>
                      <w:b/>
                      <w:iCs/>
                      <w:color w:val="4472C4" w:themeColor="accent5"/>
                    </w:rPr>
                    <w:t xml:space="preserve"> </w:t>
                  </w:r>
                  <w:r w:rsidR="00B303E9">
                    <w:rPr>
                      <w:b/>
                      <w:bCs/>
                      <w:sz w:val="28"/>
                      <w:szCs w:val="28"/>
                      <w:lang w:val="en-US"/>
                    </w:rPr>
                    <w:t xml:space="preserve"> </w:t>
                  </w:r>
                  <w:r w:rsidR="00B303E9" w:rsidRPr="00D60844">
                    <w:rPr>
                      <w:b/>
                      <w:bCs/>
                      <w:i/>
                      <w:iCs/>
                      <w:sz w:val="28"/>
                      <w:szCs w:val="28"/>
                      <w:u w:val="single"/>
                      <w:lang w:val="en-US"/>
                    </w:rPr>
                    <w:t>AO "AVE COPII"</w:t>
                  </w:r>
                  <w:r w:rsidR="00B303E9" w:rsidRPr="00200F92">
                    <w:rPr>
                      <w:b/>
                      <w:bCs/>
                      <w:sz w:val="32"/>
                      <w:szCs w:val="32"/>
                      <w:lang w:val="en-US"/>
                    </w:rPr>
                    <w:t xml:space="preserve"> </w:t>
                  </w:r>
                </w:p>
              </w:tc>
            </w:tr>
          </w:tbl>
          <w:p w14:paraId="2D2A6819" w14:textId="77777777" w:rsidR="00233538" w:rsidRPr="00FF430B" w:rsidRDefault="00233538" w:rsidP="00196AB4">
            <w:pPr>
              <w:jc w:val="both"/>
            </w:pPr>
          </w:p>
        </w:tc>
      </w:tr>
    </w:tbl>
    <w:p w14:paraId="40CD3295" w14:textId="77777777" w:rsidR="001F6E5A" w:rsidRPr="00FF430B" w:rsidRDefault="001F6E5A" w:rsidP="00D77C48">
      <w:pPr>
        <w:jc w:val="both"/>
      </w:pPr>
    </w:p>
    <w:sectPr w:rsidR="001F6E5A" w:rsidRPr="00FF430B" w:rsidSect="005C7076">
      <w:footerReference w:type="default" r:id="rId1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D4EF" w14:textId="77777777" w:rsidR="001A41C5" w:rsidRDefault="001A41C5" w:rsidP="00A20ACF">
      <w:r>
        <w:separator/>
      </w:r>
    </w:p>
  </w:endnote>
  <w:endnote w:type="continuationSeparator" w:id="0">
    <w:p w14:paraId="34781ECE" w14:textId="77777777" w:rsidR="001A41C5" w:rsidRDefault="001A41C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529"/>
      <w:docPartObj>
        <w:docPartGallery w:val="Page Numbers (Bottom of Page)"/>
        <w:docPartUnique/>
      </w:docPartObj>
    </w:sdtPr>
    <w:sdtEndPr/>
    <w:sdtContent>
      <w:p w14:paraId="16FD1D34" w14:textId="4C97D9C8" w:rsidR="000565E5" w:rsidRDefault="000565E5">
        <w:pPr>
          <w:pStyle w:val="a4"/>
          <w:jc w:val="right"/>
        </w:pPr>
        <w:r>
          <w:fldChar w:fldCharType="begin"/>
        </w:r>
        <w:r>
          <w:instrText xml:space="preserve"> PAGE   \* MERGEFORMAT </w:instrText>
        </w:r>
        <w:r>
          <w:fldChar w:fldCharType="separate"/>
        </w:r>
        <w:r>
          <w:t>67</w:t>
        </w:r>
        <w:r>
          <w:fldChar w:fldCharType="end"/>
        </w:r>
      </w:p>
    </w:sdtContent>
  </w:sdt>
  <w:p w14:paraId="075618FA" w14:textId="77777777" w:rsidR="000565E5" w:rsidRDefault="000565E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3312B" w14:textId="77777777" w:rsidR="001A41C5" w:rsidRDefault="001A41C5" w:rsidP="00A20ACF">
      <w:r>
        <w:separator/>
      </w:r>
    </w:p>
  </w:footnote>
  <w:footnote w:type="continuationSeparator" w:id="0">
    <w:p w14:paraId="370904C1" w14:textId="77777777" w:rsidR="001A41C5" w:rsidRDefault="001A41C5"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107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52570784">
    <w:abstractNumId w:val="35"/>
  </w:num>
  <w:num w:numId="2" w16cid:durableId="209466203">
    <w:abstractNumId w:val="43"/>
  </w:num>
  <w:num w:numId="3" w16cid:durableId="18941956">
    <w:abstractNumId w:val="32"/>
  </w:num>
  <w:num w:numId="4" w16cid:durableId="139422406">
    <w:abstractNumId w:val="31"/>
  </w:num>
  <w:num w:numId="5" w16cid:durableId="517432976">
    <w:abstractNumId w:val="15"/>
  </w:num>
  <w:num w:numId="6" w16cid:durableId="1254971593">
    <w:abstractNumId w:val="18"/>
  </w:num>
  <w:num w:numId="7" w16cid:durableId="268973095">
    <w:abstractNumId w:val="16"/>
  </w:num>
  <w:num w:numId="8" w16cid:durableId="1794400030">
    <w:abstractNumId w:val="9"/>
  </w:num>
  <w:num w:numId="9" w16cid:durableId="1116487820">
    <w:abstractNumId w:val="30"/>
  </w:num>
  <w:num w:numId="10" w16cid:durableId="486480196">
    <w:abstractNumId w:val="13"/>
  </w:num>
  <w:num w:numId="11" w16cid:durableId="1484155468">
    <w:abstractNumId w:val="22"/>
  </w:num>
  <w:num w:numId="12" w16cid:durableId="1856651871">
    <w:abstractNumId w:val="23"/>
  </w:num>
  <w:num w:numId="13" w16cid:durableId="765266567">
    <w:abstractNumId w:val="38"/>
  </w:num>
  <w:num w:numId="14" w16cid:durableId="379473961">
    <w:abstractNumId w:val="29"/>
  </w:num>
  <w:num w:numId="15" w16cid:durableId="1039620922">
    <w:abstractNumId w:val="8"/>
  </w:num>
  <w:num w:numId="16" w16cid:durableId="359940882">
    <w:abstractNumId w:val="24"/>
  </w:num>
  <w:num w:numId="17" w16cid:durableId="232618453">
    <w:abstractNumId w:val="25"/>
  </w:num>
  <w:num w:numId="18" w16cid:durableId="1082799037">
    <w:abstractNumId w:val="36"/>
  </w:num>
  <w:num w:numId="19" w16cid:durableId="2099208055">
    <w:abstractNumId w:val="11"/>
  </w:num>
  <w:num w:numId="20" w16cid:durableId="80026539">
    <w:abstractNumId w:val="40"/>
  </w:num>
  <w:num w:numId="21" w16cid:durableId="1003362265">
    <w:abstractNumId w:val="34"/>
  </w:num>
  <w:num w:numId="22" w16cid:durableId="174611325">
    <w:abstractNumId w:val="12"/>
  </w:num>
  <w:num w:numId="23" w16cid:durableId="1745642914">
    <w:abstractNumId w:val="33"/>
  </w:num>
  <w:num w:numId="24" w16cid:durableId="879168561">
    <w:abstractNumId w:val="19"/>
  </w:num>
  <w:num w:numId="25" w16cid:durableId="1784379548">
    <w:abstractNumId w:val="27"/>
  </w:num>
  <w:num w:numId="26" w16cid:durableId="723220030">
    <w:abstractNumId w:val="21"/>
  </w:num>
  <w:num w:numId="27" w16cid:durableId="1463615991">
    <w:abstractNumId w:val="39"/>
  </w:num>
  <w:num w:numId="28" w16cid:durableId="1408725047">
    <w:abstractNumId w:val="14"/>
  </w:num>
  <w:num w:numId="29" w16cid:durableId="628436480">
    <w:abstractNumId w:val="10"/>
  </w:num>
  <w:num w:numId="30" w16cid:durableId="1211309029">
    <w:abstractNumId w:val="20"/>
  </w:num>
  <w:num w:numId="31" w16cid:durableId="1024211041">
    <w:abstractNumId w:val="7"/>
  </w:num>
  <w:num w:numId="32" w16cid:durableId="641933911">
    <w:abstractNumId w:val="5"/>
  </w:num>
  <w:num w:numId="33" w16cid:durableId="161285309">
    <w:abstractNumId w:val="3"/>
  </w:num>
  <w:num w:numId="34" w16cid:durableId="1982347288">
    <w:abstractNumId w:val="0"/>
  </w:num>
  <w:num w:numId="35" w16cid:durableId="1735539840">
    <w:abstractNumId w:val="2"/>
  </w:num>
  <w:num w:numId="36" w16cid:durableId="1375155264">
    <w:abstractNumId w:val="4"/>
  </w:num>
  <w:num w:numId="37" w16cid:durableId="995380805">
    <w:abstractNumId w:val="1"/>
  </w:num>
  <w:num w:numId="38" w16cid:durableId="743451985">
    <w:abstractNumId w:val="28"/>
  </w:num>
  <w:num w:numId="39" w16cid:durableId="13563444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871876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479245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176810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58113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98517009">
    <w:abstractNumId w:val="43"/>
  </w:num>
  <w:num w:numId="45" w16cid:durableId="960571997">
    <w:abstractNumId w:val="37"/>
  </w:num>
  <w:num w:numId="46" w16cid:durableId="1088231130">
    <w:abstractNumId w:val="6"/>
  </w:num>
  <w:num w:numId="47" w16cid:durableId="47921293">
    <w:abstractNumId w:val="42"/>
  </w:num>
  <w:num w:numId="48" w16cid:durableId="932007863">
    <w:abstractNumId w:val="26"/>
  </w:num>
  <w:num w:numId="49" w16cid:durableId="1213737744">
    <w:abstractNumId w:val="17"/>
  </w:num>
  <w:num w:numId="50" w16cid:durableId="1942177783">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CF"/>
    <w:rsid w:val="00000904"/>
    <w:rsid w:val="00000AA8"/>
    <w:rsid w:val="000015AA"/>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65E5"/>
    <w:rsid w:val="00057F3A"/>
    <w:rsid w:val="00064810"/>
    <w:rsid w:val="00065C50"/>
    <w:rsid w:val="000673B5"/>
    <w:rsid w:val="00070491"/>
    <w:rsid w:val="00070B3D"/>
    <w:rsid w:val="0007146B"/>
    <w:rsid w:val="00071859"/>
    <w:rsid w:val="00072088"/>
    <w:rsid w:val="00072638"/>
    <w:rsid w:val="00072940"/>
    <w:rsid w:val="00073EB7"/>
    <w:rsid w:val="00073FF9"/>
    <w:rsid w:val="00074305"/>
    <w:rsid w:val="00080063"/>
    <w:rsid w:val="0008191D"/>
    <w:rsid w:val="000849A8"/>
    <w:rsid w:val="00085E84"/>
    <w:rsid w:val="00087114"/>
    <w:rsid w:val="00087859"/>
    <w:rsid w:val="00090A0D"/>
    <w:rsid w:val="00090D4D"/>
    <w:rsid w:val="000924C3"/>
    <w:rsid w:val="000928D3"/>
    <w:rsid w:val="00092953"/>
    <w:rsid w:val="00092E6C"/>
    <w:rsid w:val="00093056"/>
    <w:rsid w:val="000930AB"/>
    <w:rsid w:val="00093AE5"/>
    <w:rsid w:val="000943CB"/>
    <w:rsid w:val="00094C7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04F"/>
    <w:rsid w:val="000C470A"/>
    <w:rsid w:val="000C5414"/>
    <w:rsid w:val="000C5AF9"/>
    <w:rsid w:val="000C5DFB"/>
    <w:rsid w:val="000C6960"/>
    <w:rsid w:val="000D0159"/>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6FAE"/>
    <w:rsid w:val="000F7FA0"/>
    <w:rsid w:val="00101CBC"/>
    <w:rsid w:val="001034CC"/>
    <w:rsid w:val="00103B7C"/>
    <w:rsid w:val="00104432"/>
    <w:rsid w:val="00104A00"/>
    <w:rsid w:val="00106AE6"/>
    <w:rsid w:val="0011134B"/>
    <w:rsid w:val="00111546"/>
    <w:rsid w:val="00112F50"/>
    <w:rsid w:val="00113AB8"/>
    <w:rsid w:val="00113B5E"/>
    <w:rsid w:val="001141E4"/>
    <w:rsid w:val="00114698"/>
    <w:rsid w:val="00115188"/>
    <w:rsid w:val="00115B7D"/>
    <w:rsid w:val="00116C35"/>
    <w:rsid w:val="00116CF2"/>
    <w:rsid w:val="0012160C"/>
    <w:rsid w:val="00121CBA"/>
    <w:rsid w:val="001223E6"/>
    <w:rsid w:val="001233E8"/>
    <w:rsid w:val="00124D6E"/>
    <w:rsid w:val="00125D7D"/>
    <w:rsid w:val="001264C8"/>
    <w:rsid w:val="00126834"/>
    <w:rsid w:val="00126F72"/>
    <w:rsid w:val="00127766"/>
    <w:rsid w:val="0012777D"/>
    <w:rsid w:val="001278C6"/>
    <w:rsid w:val="00127AD8"/>
    <w:rsid w:val="00130123"/>
    <w:rsid w:val="00130A49"/>
    <w:rsid w:val="0013117E"/>
    <w:rsid w:val="0013462B"/>
    <w:rsid w:val="00135A02"/>
    <w:rsid w:val="00135C5C"/>
    <w:rsid w:val="00136841"/>
    <w:rsid w:val="0013795E"/>
    <w:rsid w:val="001401CD"/>
    <w:rsid w:val="00140BB8"/>
    <w:rsid w:val="0014385D"/>
    <w:rsid w:val="00144066"/>
    <w:rsid w:val="001443B8"/>
    <w:rsid w:val="00144720"/>
    <w:rsid w:val="00146114"/>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1C5"/>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2990"/>
    <w:rsid w:val="001D3039"/>
    <w:rsid w:val="001D54B2"/>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A89"/>
    <w:rsid w:val="00207FF4"/>
    <w:rsid w:val="00211C74"/>
    <w:rsid w:val="0021354D"/>
    <w:rsid w:val="00215AC6"/>
    <w:rsid w:val="00216025"/>
    <w:rsid w:val="00220775"/>
    <w:rsid w:val="002217B0"/>
    <w:rsid w:val="002221ED"/>
    <w:rsid w:val="0022237A"/>
    <w:rsid w:val="00222AFE"/>
    <w:rsid w:val="00222FD0"/>
    <w:rsid w:val="0022376E"/>
    <w:rsid w:val="00223D58"/>
    <w:rsid w:val="002242A0"/>
    <w:rsid w:val="0022479E"/>
    <w:rsid w:val="002253A6"/>
    <w:rsid w:val="002253CE"/>
    <w:rsid w:val="00225942"/>
    <w:rsid w:val="00226535"/>
    <w:rsid w:val="00226537"/>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01BF"/>
    <w:rsid w:val="00260C88"/>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76F45"/>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2743"/>
    <w:rsid w:val="002A5030"/>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3904"/>
    <w:rsid w:val="002D4BC7"/>
    <w:rsid w:val="002D6E71"/>
    <w:rsid w:val="002D7857"/>
    <w:rsid w:val="002E1000"/>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0381"/>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36853"/>
    <w:rsid w:val="00341210"/>
    <w:rsid w:val="00341514"/>
    <w:rsid w:val="00341C8C"/>
    <w:rsid w:val="003427FE"/>
    <w:rsid w:val="0034315B"/>
    <w:rsid w:val="003465DA"/>
    <w:rsid w:val="00350122"/>
    <w:rsid w:val="003506C9"/>
    <w:rsid w:val="0035258F"/>
    <w:rsid w:val="00352B05"/>
    <w:rsid w:val="003534BD"/>
    <w:rsid w:val="00354771"/>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009D"/>
    <w:rsid w:val="00393AC1"/>
    <w:rsid w:val="003943B8"/>
    <w:rsid w:val="00394DC7"/>
    <w:rsid w:val="003961E7"/>
    <w:rsid w:val="00396A4B"/>
    <w:rsid w:val="003A0008"/>
    <w:rsid w:val="003A2643"/>
    <w:rsid w:val="003A40C2"/>
    <w:rsid w:val="003A4181"/>
    <w:rsid w:val="003A50BF"/>
    <w:rsid w:val="003A5A35"/>
    <w:rsid w:val="003A6B32"/>
    <w:rsid w:val="003A6F79"/>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D7FE3"/>
    <w:rsid w:val="003E13A7"/>
    <w:rsid w:val="003E1A1C"/>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01EF"/>
    <w:rsid w:val="00411C62"/>
    <w:rsid w:val="0041210D"/>
    <w:rsid w:val="00413058"/>
    <w:rsid w:val="00413218"/>
    <w:rsid w:val="00413875"/>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6DD"/>
    <w:rsid w:val="004A69C2"/>
    <w:rsid w:val="004A7FEE"/>
    <w:rsid w:val="004B0051"/>
    <w:rsid w:val="004B097F"/>
    <w:rsid w:val="004B0F2F"/>
    <w:rsid w:val="004B16DD"/>
    <w:rsid w:val="004B349A"/>
    <w:rsid w:val="004B36EF"/>
    <w:rsid w:val="004B3BFB"/>
    <w:rsid w:val="004C01EC"/>
    <w:rsid w:val="004C12F5"/>
    <w:rsid w:val="004C23A8"/>
    <w:rsid w:val="004C30A2"/>
    <w:rsid w:val="004C499F"/>
    <w:rsid w:val="004C59A0"/>
    <w:rsid w:val="004C7DFB"/>
    <w:rsid w:val="004D0DD1"/>
    <w:rsid w:val="004D2738"/>
    <w:rsid w:val="004D3522"/>
    <w:rsid w:val="004D3CFF"/>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68CA"/>
    <w:rsid w:val="004F77F1"/>
    <w:rsid w:val="004F7F09"/>
    <w:rsid w:val="004F7FF9"/>
    <w:rsid w:val="005005A8"/>
    <w:rsid w:val="00502EFF"/>
    <w:rsid w:val="00503AEA"/>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25C6"/>
    <w:rsid w:val="00543226"/>
    <w:rsid w:val="005447EF"/>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2746"/>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5BAF"/>
    <w:rsid w:val="005C6BF4"/>
    <w:rsid w:val="005C7076"/>
    <w:rsid w:val="005C7A97"/>
    <w:rsid w:val="005D0C3F"/>
    <w:rsid w:val="005D1AE3"/>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176"/>
    <w:rsid w:val="0060188C"/>
    <w:rsid w:val="00601B8F"/>
    <w:rsid w:val="006021CD"/>
    <w:rsid w:val="00602562"/>
    <w:rsid w:val="00602F2C"/>
    <w:rsid w:val="00603207"/>
    <w:rsid w:val="00603AB4"/>
    <w:rsid w:val="0060472D"/>
    <w:rsid w:val="0060606F"/>
    <w:rsid w:val="00606208"/>
    <w:rsid w:val="006104BA"/>
    <w:rsid w:val="00610A69"/>
    <w:rsid w:val="00612081"/>
    <w:rsid w:val="00612F38"/>
    <w:rsid w:val="00613069"/>
    <w:rsid w:val="006155E4"/>
    <w:rsid w:val="00615E49"/>
    <w:rsid w:val="00616B71"/>
    <w:rsid w:val="00616BC3"/>
    <w:rsid w:val="00621CDF"/>
    <w:rsid w:val="00621D5A"/>
    <w:rsid w:val="0062254A"/>
    <w:rsid w:val="006234C1"/>
    <w:rsid w:val="0062391F"/>
    <w:rsid w:val="00624F6F"/>
    <w:rsid w:val="00625FC5"/>
    <w:rsid w:val="006264CC"/>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3543"/>
    <w:rsid w:val="00694A09"/>
    <w:rsid w:val="00694C64"/>
    <w:rsid w:val="00694C7B"/>
    <w:rsid w:val="00694E22"/>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5D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823"/>
    <w:rsid w:val="00721A9A"/>
    <w:rsid w:val="00721BB5"/>
    <w:rsid w:val="007230BF"/>
    <w:rsid w:val="00723613"/>
    <w:rsid w:val="007252D3"/>
    <w:rsid w:val="0072565E"/>
    <w:rsid w:val="00727C07"/>
    <w:rsid w:val="007316BD"/>
    <w:rsid w:val="007323B6"/>
    <w:rsid w:val="00734AAD"/>
    <w:rsid w:val="00736134"/>
    <w:rsid w:val="00736B8F"/>
    <w:rsid w:val="00737322"/>
    <w:rsid w:val="00740BE4"/>
    <w:rsid w:val="007446C1"/>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3AB"/>
    <w:rsid w:val="007759CB"/>
    <w:rsid w:val="0077604C"/>
    <w:rsid w:val="00776ADB"/>
    <w:rsid w:val="00777538"/>
    <w:rsid w:val="00781336"/>
    <w:rsid w:val="00782201"/>
    <w:rsid w:val="0078220C"/>
    <w:rsid w:val="00785412"/>
    <w:rsid w:val="00785E49"/>
    <w:rsid w:val="00791E1B"/>
    <w:rsid w:val="00792182"/>
    <w:rsid w:val="0079357E"/>
    <w:rsid w:val="007939DD"/>
    <w:rsid w:val="0079540A"/>
    <w:rsid w:val="0079597E"/>
    <w:rsid w:val="007959BF"/>
    <w:rsid w:val="007A1DFA"/>
    <w:rsid w:val="007A2F41"/>
    <w:rsid w:val="007A3336"/>
    <w:rsid w:val="007A3B63"/>
    <w:rsid w:val="007A3EAB"/>
    <w:rsid w:val="007A410B"/>
    <w:rsid w:val="007A44AF"/>
    <w:rsid w:val="007A571C"/>
    <w:rsid w:val="007A6D74"/>
    <w:rsid w:val="007A75D0"/>
    <w:rsid w:val="007B1E26"/>
    <w:rsid w:val="007B392A"/>
    <w:rsid w:val="007B53EA"/>
    <w:rsid w:val="007B66A1"/>
    <w:rsid w:val="007C193B"/>
    <w:rsid w:val="007C3859"/>
    <w:rsid w:val="007C53ED"/>
    <w:rsid w:val="007C752D"/>
    <w:rsid w:val="007D2250"/>
    <w:rsid w:val="007D2982"/>
    <w:rsid w:val="007D5C2B"/>
    <w:rsid w:val="007D6899"/>
    <w:rsid w:val="007E146B"/>
    <w:rsid w:val="007E1C9E"/>
    <w:rsid w:val="007E20A2"/>
    <w:rsid w:val="007E229F"/>
    <w:rsid w:val="007E3230"/>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408E"/>
    <w:rsid w:val="00835D86"/>
    <w:rsid w:val="008373B7"/>
    <w:rsid w:val="008374FB"/>
    <w:rsid w:val="00837672"/>
    <w:rsid w:val="00837D1C"/>
    <w:rsid w:val="00840073"/>
    <w:rsid w:val="00843F26"/>
    <w:rsid w:val="008449C1"/>
    <w:rsid w:val="00844D3D"/>
    <w:rsid w:val="00845320"/>
    <w:rsid w:val="0084605E"/>
    <w:rsid w:val="008476FF"/>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84738"/>
    <w:rsid w:val="008917B3"/>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0EB9"/>
    <w:rsid w:val="008C182E"/>
    <w:rsid w:val="008C1AE2"/>
    <w:rsid w:val="008C32C0"/>
    <w:rsid w:val="008C716B"/>
    <w:rsid w:val="008D1439"/>
    <w:rsid w:val="008D1ADB"/>
    <w:rsid w:val="008D1DA6"/>
    <w:rsid w:val="008D1E68"/>
    <w:rsid w:val="008D2C5A"/>
    <w:rsid w:val="008D49EB"/>
    <w:rsid w:val="008D4C0D"/>
    <w:rsid w:val="008D52DF"/>
    <w:rsid w:val="008D59EE"/>
    <w:rsid w:val="008E005E"/>
    <w:rsid w:val="008E0651"/>
    <w:rsid w:val="008E1222"/>
    <w:rsid w:val="008E1D02"/>
    <w:rsid w:val="008E304B"/>
    <w:rsid w:val="008E307C"/>
    <w:rsid w:val="008E394E"/>
    <w:rsid w:val="008E672B"/>
    <w:rsid w:val="008E7D0D"/>
    <w:rsid w:val="008E7F52"/>
    <w:rsid w:val="008F0837"/>
    <w:rsid w:val="008F0E99"/>
    <w:rsid w:val="008F1D40"/>
    <w:rsid w:val="008F2FC3"/>
    <w:rsid w:val="008F30CF"/>
    <w:rsid w:val="008F42C5"/>
    <w:rsid w:val="008F467E"/>
    <w:rsid w:val="008F57D7"/>
    <w:rsid w:val="008F5C61"/>
    <w:rsid w:val="008F5E7D"/>
    <w:rsid w:val="008F6DBE"/>
    <w:rsid w:val="009003DC"/>
    <w:rsid w:val="00900A76"/>
    <w:rsid w:val="00905255"/>
    <w:rsid w:val="00905325"/>
    <w:rsid w:val="009056E5"/>
    <w:rsid w:val="00905A43"/>
    <w:rsid w:val="00905E0C"/>
    <w:rsid w:val="00907166"/>
    <w:rsid w:val="0091097A"/>
    <w:rsid w:val="00911AC8"/>
    <w:rsid w:val="00911ED6"/>
    <w:rsid w:val="009157BF"/>
    <w:rsid w:val="00916065"/>
    <w:rsid w:val="009174E1"/>
    <w:rsid w:val="00920A78"/>
    <w:rsid w:val="00922793"/>
    <w:rsid w:val="00922F8A"/>
    <w:rsid w:val="00923A67"/>
    <w:rsid w:val="00925DF7"/>
    <w:rsid w:val="00926CDF"/>
    <w:rsid w:val="00927F7D"/>
    <w:rsid w:val="00931029"/>
    <w:rsid w:val="009324DC"/>
    <w:rsid w:val="009337E1"/>
    <w:rsid w:val="00935113"/>
    <w:rsid w:val="009357DB"/>
    <w:rsid w:val="0093664D"/>
    <w:rsid w:val="00940CEC"/>
    <w:rsid w:val="0094296A"/>
    <w:rsid w:val="009429D7"/>
    <w:rsid w:val="0094318E"/>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384"/>
    <w:rsid w:val="009666F7"/>
    <w:rsid w:val="00966FD0"/>
    <w:rsid w:val="009671D9"/>
    <w:rsid w:val="009700A7"/>
    <w:rsid w:val="0097083F"/>
    <w:rsid w:val="009722CD"/>
    <w:rsid w:val="0097477A"/>
    <w:rsid w:val="009747EF"/>
    <w:rsid w:val="00974C17"/>
    <w:rsid w:val="00977FDF"/>
    <w:rsid w:val="00980A78"/>
    <w:rsid w:val="00980FD6"/>
    <w:rsid w:val="00981529"/>
    <w:rsid w:val="00981C6E"/>
    <w:rsid w:val="009831BE"/>
    <w:rsid w:val="00983C29"/>
    <w:rsid w:val="00984FA2"/>
    <w:rsid w:val="009912CF"/>
    <w:rsid w:val="00992766"/>
    <w:rsid w:val="0099381E"/>
    <w:rsid w:val="00993E6C"/>
    <w:rsid w:val="00993F1D"/>
    <w:rsid w:val="009947AD"/>
    <w:rsid w:val="009958BD"/>
    <w:rsid w:val="00995AF6"/>
    <w:rsid w:val="009960A5"/>
    <w:rsid w:val="0099678E"/>
    <w:rsid w:val="00997198"/>
    <w:rsid w:val="009A30BE"/>
    <w:rsid w:val="009A30D6"/>
    <w:rsid w:val="009A4744"/>
    <w:rsid w:val="009A4BCA"/>
    <w:rsid w:val="009A53CE"/>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45A7"/>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5E8"/>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1501"/>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478"/>
    <w:rsid w:val="00A75527"/>
    <w:rsid w:val="00A75BAB"/>
    <w:rsid w:val="00A763EB"/>
    <w:rsid w:val="00A76B48"/>
    <w:rsid w:val="00A770B0"/>
    <w:rsid w:val="00A773B5"/>
    <w:rsid w:val="00A77463"/>
    <w:rsid w:val="00A77C4F"/>
    <w:rsid w:val="00A81267"/>
    <w:rsid w:val="00A84B21"/>
    <w:rsid w:val="00A8596E"/>
    <w:rsid w:val="00A85C06"/>
    <w:rsid w:val="00A875CF"/>
    <w:rsid w:val="00A90E01"/>
    <w:rsid w:val="00A91216"/>
    <w:rsid w:val="00A93011"/>
    <w:rsid w:val="00A946E0"/>
    <w:rsid w:val="00A953D2"/>
    <w:rsid w:val="00A96BD5"/>
    <w:rsid w:val="00A97B89"/>
    <w:rsid w:val="00AA1251"/>
    <w:rsid w:val="00AA1372"/>
    <w:rsid w:val="00AA3E12"/>
    <w:rsid w:val="00AA45FD"/>
    <w:rsid w:val="00AA4C46"/>
    <w:rsid w:val="00AA633F"/>
    <w:rsid w:val="00AA698F"/>
    <w:rsid w:val="00AA712F"/>
    <w:rsid w:val="00AA7E9A"/>
    <w:rsid w:val="00AB1EC3"/>
    <w:rsid w:val="00AB242F"/>
    <w:rsid w:val="00AB6768"/>
    <w:rsid w:val="00AB7AE2"/>
    <w:rsid w:val="00AC1F5C"/>
    <w:rsid w:val="00AC317F"/>
    <w:rsid w:val="00AC4562"/>
    <w:rsid w:val="00AC4778"/>
    <w:rsid w:val="00AC7246"/>
    <w:rsid w:val="00AC7665"/>
    <w:rsid w:val="00AC78C9"/>
    <w:rsid w:val="00AC7CA8"/>
    <w:rsid w:val="00AC7DAC"/>
    <w:rsid w:val="00AD17E8"/>
    <w:rsid w:val="00AD32DD"/>
    <w:rsid w:val="00AD4A65"/>
    <w:rsid w:val="00AD62DE"/>
    <w:rsid w:val="00AD6DA1"/>
    <w:rsid w:val="00AD6DF5"/>
    <w:rsid w:val="00AE1523"/>
    <w:rsid w:val="00AE1B48"/>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254"/>
    <w:rsid w:val="00B06D9F"/>
    <w:rsid w:val="00B14173"/>
    <w:rsid w:val="00B16D7C"/>
    <w:rsid w:val="00B16FE4"/>
    <w:rsid w:val="00B20484"/>
    <w:rsid w:val="00B204B0"/>
    <w:rsid w:val="00B20EA8"/>
    <w:rsid w:val="00B228FC"/>
    <w:rsid w:val="00B22C9B"/>
    <w:rsid w:val="00B25D85"/>
    <w:rsid w:val="00B262BA"/>
    <w:rsid w:val="00B2679B"/>
    <w:rsid w:val="00B27C25"/>
    <w:rsid w:val="00B27D8B"/>
    <w:rsid w:val="00B3029E"/>
    <w:rsid w:val="00B303E9"/>
    <w:rsid w:val="00B322B4"/>
    <w:rsid w:val="00B32A8E"/>
    <w:rsid w:val="00B332E9"/>
    <w:rsid w:val="00B34875"/>
    <w:rsid w:val="00B34B97"/>
    <w:rsid w:val="00B351D4"/>
    <w:rsid w:val="00B355C4"/>
    <w:rsid w:val="00B35F55"/>
    <w:rsid w:val="00B362FB"/>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3423"/>
    <w:rsid w:val="00B65C93"/>
    <w:rsid w:val="00B663FE"/>
    <w:rsid w:val="00B67953"/>
    <w:rsid w:val="00B720FE"/>
    <w:rsid w:val="00B73406"/>
    <w:rsid w:val="00B73964"/>
    <w:rsid w:val="00B75A38"/>
    <w:rsid w:val="00B76D90"/>
    <w:rsid w:val="00B77248"/>
    <w:rsid w:val="00B777DC"/>
    <w:rsid w:val="00B77ABC"/>
    <w:rsid w:val="00B81043"/>
    <w:rsid w:val="00B8384B"/>
    <w:rsid w:val="00B87619"/>
    <w:rsid w:val="00B90005"/>
    <w:rsid w:val="00B90D94"/>
    <w:rsid w:val="00B91A34"/>
    <w:rsid w:val="00B927F6"/>
    <w:rsid w:val="00B92FD0"/>
    <w:rsid w:val="00B93561"/>
    <w:rsid w:val="00B93DBE"/>
    <w:rsid w:val="00B94D54"/>
    <w:rsid w:val="00B96242"/>
    <w:rsid w:val="00B963D0"/>
    <w:rsid w:val="00B96B36"/>
    <w:rsid w:val="00BA1A8F"/>
    <w:rsid w:val="00BA1B0C"/>
    <w:rsid w:val="00BA5931"/>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0BD5"/>
    <w:rsid w:val="00BD1182"/>
    <w:rsid w:val="00BD12C3"/>
    <w:rsid w:val="00BD1516"/>
    <w:rsid w:val="00BD36A5"/>
    <w:rsid w:val="00BD463A"/>
    <w:rsid w:val="00BD6AD7"/>
    <w:rsid w:val="00BD6E7B"/>
    <w:rsid w:val="00BD7FD5"/>
    <w:rsid w:val="00BE1CB3"/>
    <w:rsid w:val="00BE2C93"/>
    <w:rsid w:val="00BE32F4"/>
    <w:rsid w:val="00BE362C"/>
    <w:rsid w:val="00BE48D7"/>
    <w:rsid w:val="00BE49DD"/>
    <w:rsid w:val="00BE5129"/>
    <w:rsid w:val="00BE5425"/>
    <w:rsid w:val="00BE5A1E"/>
    <w:rsid w:val="00BE73CA"/>
    <w:rsid w:val="00BF1B84"/>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5BF0"/>
    <w:rsid w:val="00C2681E"/>
    <w:rsid w:val="00C30266"/>
    <w:rsid w:val="00C318C7"/>
    <w:rsid w:val="00C325CC"/>
    <w:rsid w:val="00C32620"/>
    <w:rsid w:val="00C32CB2"/>
    <w:rsid w:val="00C33218"/>
    <w:rsid w:val="00C33344"/>
    <w:rsid w:val="00C3383B"/>
    <w:rsid w:val="00C34CF5"/>
    <w:rsid w:val="00C376EF"/>
    <w:rsid w:val="00C415AE"/>
    <w:rsid w:val="00C41D86"/>
    <w:rsid w:val="00C44B96"/>
    <w:rsid w:val="00C45975"/>
    <w:rsid w:val="00C459CA"/>
    <w:rsid w:val="00C47818"/>
    <w:rsid w:val="00C50A6A"/>
    <w:rsid w:val="00C5250E"/>
    <w:rsid w:val="00C5446F"/>
    <w:rsid w:val="00C545CD"/>
    <w:rsid w:val="00C546BD"/>
    <w:rsid w:val="00C54D89"/>
    <w:rsid w:val="00C55FC5"/>
    <w:rsid w:val="00C562C2"/>
    <w:rsid w:val="00C57430"/>
    <w:rsid w:val="00C60465"/>
    <w:rsid w:val="00C60F8F"/>
    <w:rsid w:val="00C6170E"/>
    <w:rsid w:val="00C617B0"/>
    <w:rsid w:val="00C6589F"/>
    <w:rsid w:val="00C663DF"/>
    <w:rsid w:val="00C6699A"/>
    <w:rsid w:val="00C66C71"/>
    <w:rsid w:val="00C670F2"/>
    <w:rsid w:val="00C67D95"/>
    <w:rsid w:val="00C706DD"/>
    <w:rsid w:val="00C711A2"/>
    <w:rsid w:val="00C725F8"/>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4E80"/>
    <w:rsid w:val="00C96BE2"/>
    <w:rsid w:val="00C974C7"/>
    <w:rsid w:val="00C9771C"/>
    <w:rsid w:val="00C97B51"/>
    <w:rsid w:val="00CA027D"/>
    <w:rsid w:val="00CA0469"/>
    <w:rsid w:val="00CA08C6"/>
    <w:rsid w:val="00CA1E86"/>
    <w:rsid w:val="00CA2D6F"/>
    <w:rsid w:val="00CA51E2"/>
    <w:rsid w:val="00CA55D4"/>
    <w:rsid w:val="00CA5AF4"/>
    <w:rsid w:val="00CA6004"/>
    <w:rsid w:val="00CA60CC"/>
    <w:rsid w:val="00CA7EF1"/>
    <w:rsid w:val="00CB0AEA"/>
    <w:rsid w:val="00CB0CC6"/>
    <w:rsid w:val="00CB0DDA"/>
    <w:rsid w:val="00CB392C"/>
    <w:rsid w:val="00CB4A20"/>
    <w:rsid w:val="00CB5DEC"/>
    <w:rsid w:val="00CB71A4"/>
    <w:rsid w:val="00CC114D"/>
    <w:rsid w:val="00CC2A2B"/>
    <w:rsid w:val="00CC31C3"/>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2F92"/>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489E"/>
    <w:rsid w:val="00D553E7"/>
    <w:rsid w:val="00D55CC9"/>
    <w:rsid w:val="00D56452"/>
    <w:rsid w:val="00D63592"/>
    <w:rsid w:val="00D64B6C"/>
    <w:rsid w:val="00D66812"/>
    <w:rsid w:val="00D67335"/>
    <w:rsid w:val="00D71A68"/>
    <w:rsid w:val="00D74B95"/>
    <w:rsid w:val="00D74CA8"/>
    <w:rsid w:val="00D7570D"/>
    <w:rsid w:val="00D767F9"/>
    <w:rsid w:val="00D76BD0"/>
    <w:rsid w:val="00D774CB"/>
    <w:rsid w:val="00D77C48"/>
    <w:rsid w:val="00D81247"/>
    <w:rsid w:val="00D8130E"/>
    <w:rsid w:val="00D81B72"/>
    <w:rsid w:val="00D81EB3"/>
    <w:rsid w:val="00D822CE"/>
    <w:rsid w:val="00D82B8E"/>
    <w:rsid w:val="00D82D2D"/>
    <w:rsid w:val="00D838B9"/>
    <w:rsid w:val="00D83E96"/>
    <w:rsid w:val="00D83EE1"/>
    <w:rsid w:val="00D84750"/>
    <w:rsid w:val="00D84B86"/>
    <w:rsid w:val="00D85869"/>
    <w:rsid w:val="00D86FB9"/>
    <w:rsid w:val="00D876C9"/>
    <w:rsid w:val="00D87C66"/>
    <w:rsid w:val="00D906E6"/>
    <w:rsid w:val="00D913AB"/>
    <w:rsid w:val="00D91D57"/>
    <w:rsid w:val="00D925B0"/>
    <w:rsid w:val="00D97199"/>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C6F68"/>
    <w:rsid w:val="00DD155F"/>
    <w:rsid w:val="00DD1675"/>
    <w:rsid w:val="00DD49C8"/>
    <w:rsid w:val="00DD4A09"/>
    <w:rsid w:val="00DD5423"/>
    <w:rsid w:val="00DD5869"/>
    <w:rsid w:val="00DE01E7"/>
    <w:rsid w:val="00DE1B41"/>
    <w:rsid w:val="00DE1F18"/>
    <w:rsid w:val="00DE2A2C"/>
    <w:rsid w:val="00DE3066"/>
    <w:rsid w:val="00DE37CF"/>
    <w:rsid w:val="00DE4BB8"/>
    <w:rsid w:val="00DE5104"/>
    <w:rsid w:val="00DE5987"/>
    <w:rsid w:val="00DF0F70"/>
    <w:rsid w:val="00DF3C70"/>
    <w:rsid w:val="00DF4668"/>
    <w:rsid w:val="00DF4A99"/>
    <w:rsid w:val="00DF4DCF"/>
    <w:rsid w:val="00DF66AC"/>
    <w:rsid w:val="00DF68CD"/>
    <w:rsid w:val="00E000AD"/>
    <w:rsid w:val="00E00D84"/>
    <w:rsid w:val="00E010AA"/>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DC5"/>
    <w:rsid w:val="00E31EDF"/>
    <w:rsid w:val="00E322C9"/>
    <w:rsid w:val="00E331F9"/>
    <w:rsid w:val="00E34F88"/>
    <w:rsid w:val="00E3512A"/>
    <w:rsid w:val="00E357B7"/>
    <w:rsid w:val="00E35B9C"/>
    <w:rsid w:val="00E364D5"/>
    <w:rsid w:val="00E36D38"/>
    <w:rsid w:val="00E3793E"/>
    <w:rsid w:val="00E42584"/>
    <w:rsid w:val="00E42587"/>
    <w:rsid w:val="00E428AC"/>
    <w:rsid w:val="00E42F35"/>
    <w:rsid w:val="00E4308E"/>
    <w:rsid w:val="00E430DF"/>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6EB"/>
    <w:rsid w:val="00E92862"/>
    <w:rsid w:val="00E93A68"/>
    <w:rsid w:val="00E94F3E"/>
    <w:rsid w:val="00E9530A"/>
    <w:rsid w:val="00E95E11"/>
    <w:rsid w:val="00EA2C37"/>
    <w:rsid w:val="00EA3452"/>
    <w:rsid w:val="00EA3C96"/>
    <w:rsid w:val="00EA50A9"/>
    <w:rsid w:val="00EA64B0"/>
    <w:rsid w:val="00EA73CF"/>
    <w:rsid w:val="00EB080B"/>
    <w:rsid w:val="00EB1FF8"/>
    <w:rsid w:val="00EB3636"/>
    <w:rsid w:val="00EB4A31"/>
    <w:rsid w:val="00EB65F6"/>
    <w:rsid w:val="00EB66BD"/>
    <w:rsid w:val="00EC08AB"/>
    <w:rsid w:val="00EC0CE6"/>
    <w:rsid w:val="00EC11AB"/>
    <w:rsid w:val="00EC1943"/>
    <w:rsid w:val="00EC30C2"/>
    <w:rsid w:val="00EC4378"/>
    <w:rsid w:val="00EC5E5C"/>
    <w:rsid w:val="00EC6043"/>
    <w:rsid w:val="00EC6256"/>
    <w:rsid w:val="00EC6518"/>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5DB7"/>
    <w:rsid w:val="00F0660A"/>
    <w:rsid w:val="00F07EDA"/>
    <w:rsid w:val="00F12593"/>
    <w:rsid w:val="00F133B2"/>
    <w:rsid w:val="00F1442D"/>
    <w:rsid w:val="00F144A6"/>
    <w:rsid w:val="00F145B2"/>
    <w:rsid w:val="00F15AC8"/>
    <w:rsid w:val="00F168DC"/>
    <w:rsid w:val="00F23E62"/>
    <w:rsid w:val="00F24A96"/>
    <w:rsid w:val="00F26128"/>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6184"/>
    <w:rsid w:val="00F5763F"/>
    <w:rsid w:val="00F57ABF"/>
    <w:rsid w:val="00F609A6"/>
    <w:rsid w:val="00F611E4"/>
    <w:rsid w:val="00F622D1"/>
    <w:rsid w:val="00F633CA"/>
    <w:rsid w:val="00F635C3"/>
    <w:rsid w:val="00F6465C"/>
    <w:rsid w:val="00F6496F"/>
    <w:rsid w:val="00F64E50"/>
    <w:rsid w:val="00F65144"/>
    <w:rsid w:val="00F70234"/>
    <w:rsid w:val="00F70979"/>
    <w:rsid w:val="00F7186F"/>
    <w:rsid w:val="00F72A90"/>
    <w:rsid w:val="00F72CAC"/>
    <w:rsid w:val="00F74945"/>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1DCB"/>
    <w:rsid w:val="00F92ACB"/>
    <w:rsid w:val="00F94BAD"/>
    <w:rsid w:val="00F954EF"/>
    <w:rsid w:val="00FA0A8D"/>
    <w:rsid w:val="00FA12D0"/>
    <w:rsid w:val="00FA1DBA"/>
    <w:rsid w:val="00FA2195"/>
    <w:rsid w:val="00FA27D8"/>
    <w:rsid w:val="00FA3E26"/>
    <w:rsid w:val="00FA3F40"/>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6E3"/>
    <w:rsid w:val="00FD0764"/>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02CA"/>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2E867F93-B169-410A-995F-3B098D56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704A7-6EE8-43EE-9C02-5FCC1C06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41</Pages>
  <Words>16161</Words>
  <Characters>92123</Characters>
  <Application>Microsoft Office Word</Application>
  <DocSecurity>0</DocSecurity>
  <Lines>767</Lines>
  <Paragraphs>216</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108068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contabil1</cp:lastModifiedBy>
  <cp:revision>151</cp:revision>
  <cp:lastPrinted>2021-06-01T11:52:00Z</cp:lastPrinted>
  <dcterms:created xsi:type="dcterms:W3CDTF">2022-06-19T11:54:00Z</dcterms:created>
  <dcterms:modified xsi:type="dcterms:W3CDTF">2022-09-06T11:29:00Z</dcterms:modified>
</cp:coreProperties>
</file>