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0C766FFF" w14:textId="7BFF15D9" w:rsidR="00BA7FF4" w:rsidRPr="00FF430B" w:rsidRDefault="00BA7FF4" w:rsidP="00BA7FF4">
      <w:pPr>
        <w:jc w:val="right"/>
        <w:rPr>
          <w:noProof w:val="0"/>
          <w:sz w:val="22"/>
          <w:szCs w:val="22"/>
          <w:lang w:val="ro-MD"/>
        </w:rPr>
      </w:pPr>
      <w:bookmarkStart w:id="0" w:name="_Toc449692113"/>
      <w:r w:rsidRPr="00FF430B">
        <w:rPr>
          <w:noProof w:val="0"/>
          <w:lang w:val="ro-MD"/>
        </w:rPr>
        <w:t>Anexa nr.</w:t>
      </w:r>
      <w:r w:rsidR="00FF430B"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</w:t>
      </w:r>
      <w:r w:rsidR="00EF4276" w:rsidRPr="00FF430B">
        <w:rPr>
          <w:noProof w:val="0"/>
          <w:lang w:val="ro-MD"/>
        </w:rPr>
        <w:t>5</w:t>
      </w:r>
    </w:p>
    <w:p w14:paraId="5EA371EA" w14:textId="77777777" w:rsidR="00813BC4" w:rsidRDefault="00813BC4" w:rsidP="00813BC4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la Documentația standard nr.69</w:t>
      </w:r>
    </w:p>
    <w:p w14:paraId="3F560748" w14:textId="77777777" w:rsidR="00813BC4" w:rsidRDefault="00813BC4" w:rsidP="00813BC4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din 7 mai 2021</w:t>
      </w:r>
    </w:p>
    <w:p w14:paraId="36B34A3A" w14:textId="66677155" w:rsidR="00813BC4" w:rsidRPr="00FF430B" w:rsidRDefault="00813BC4" w:rsidP="00813BC4">
      <w:pPr>
        <w:jc w:val="right"/>
        <w:rPr>
          <w:noProof w:val="0"/>
          <w:lang w:val="ro-MD"/>
        </w:rPr>
      </w:pPr>
      <w:bookmarkStart w:id="1" w:name="_GoBack"/>
      <w:bookmarkEnd w:id="1"/>
    </w:p>
    <w:p w14:paraId="17335C94" w14:textId="07B4F6C1" w:rsidR="00BA7FF4" w:rsidRPr="00FF430B" w:rsidRDefault="00BA7FF4" w:rsidP="00BA7FF4">
      <w:pPr>
        <w:jc w:val="right"/>
        <w:rPr>
          <w:noProof w:val="0"/>
          <w:lang w:val="ro-MD"/>
        </w:rPr>
      </w:pPr>
    </w:p>
    <w:p w14:paraId="28735483" w14:textId="77777777" w:rsidR="002D6E71" w:rsidRPr="00FF430B" w:rsidRDefault="002D6E71" w:rsidP="00B322B4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6B7DE8A6" w14:textId="77777777" w:rsidR="002D6E71" w:rsidRPr="00FF430B" w:rsidRDefault="002D6E71" w:rsidP="00B322B4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bookmarkEnd w:id="0"/>
    <w:p w14:paraId="585317F2" w14:textId="77777777" w:rsidR="00316C81" w:rsidRPr="00FF430B" w:rsidRDefault="00316C81" w:rsidP="00B322B4">
      <w:pPr>
        <w:spacing w:line="276" w:lineRule="auto"/>
        <w:jc w:val="center"/>
        <w:rPr>
          <w:rFonts w:eastAsia="PMingLiU"/>
          <w:b/>
          <w:noProof w:val="0"/>
          <w:lang w:val="ro-MD" w:eastAsia="zh-CN"/>
        </w:rPr>
      </w:pPr>
    </w:p>
    <w:p w14:paraId="06CA91A2" w14:textId="77777777" w:rsidR="00AA1372" w:rsidRPr="00FF430B" w:rsidRDefault="0003591A" w:rsidP="00393AC1">
      <w:pPr>
        <w:ind w:firstLine="709"/>
        <w:jc w:val="center"/>
        <w:rPr>
          <w:rFonts w:eastAsia="PMingLiU"/>
          <w:b/>
          <w:lang w:val="ro-MD" w:eastAsia="zh-CN"/>
        </w:rPr>
      </w:pPr>
      <w:r w:rsidRPr="00FF430B">
        <w:rPr>
          <w:rFonts w:eastAsia="PMingLiU"/>
          <w:b/>
          <w:lang w:val="ro-MD" w:eastAsia="zh-CN"/>
        </w:rPr>
        <w:t>DECLARAŢIE</w:t>
      </w:r>
    </w:p>
    <w:p w14:paraId="2441AADA" w14:textId="77777777" w:rsidR="00AA1372" w:rsidRPr="00FF430B" w:rsidRDefault="0003591A" w:rsidP="00B322B4">
      <w:pPr>
        <w:ind w:firstLine="709"/>
        <w:jc w:val="center"/>
        <w:rPr>
          <w:rFonts w:eastAsia="PMingLiU"/>
          <w:b/>
          <w:lang w:val="ro-MD" w:eastAsia="zh-CN"/>
        </w:rPr>
      </w:pPr>
      <w:r w:rsidRPr="00FF430B">
        <w:rPr>
          <w:rFonts w:eastAsia="PMingLiU"/>
          <w:b/>
          <w:lang w:val="ro-MD" w:eastAsia="zh-CN"/>
        </w:rPr>
        <w:t>privind personalul de specialitate propus pentru implementarea contractului</w:t>
      </w:r>
    </w:p>
    <w:p w14:paraId="06442D1D" w14:textId="77777777" w:rsidR="00AA1372" w:rsidRPr="00FF430B" w:rsidRDefault="00AA1372" w:rsidP="00196AB4">
      <w:pPr>
        <w:tabs>
          <w:tab w:val="left" w:pos="567"/>
        </w:tabs>
        <w:jc w:val="both"/>
        <w:rPr>
          <w:b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476"/>
        <w:gridCol w:w="1863"/>
        <w:gridCol w:w="1931"/>
        <w:gridCol w:w="1970"/>
        <w:gridCol w:w="1690"/>
      </w:tblGrid>
      <w:tr w:rsidR="00AA1372" w:rsidRPr="00EC30C2" w14:paraId="6B8AF6ED" w14:textId="77777777" w:rsidTr="00233538">
        <w:trPr>
          <w:cantSplit/>
          <w:trHeight w:val="1942"/>
        </w:trPr>
        <w:tc>
          <w:tcPr>
            <w:tcW w:w="273" w:type="pct"/>
            <w:vAlign w:val="center"/>
          </w:tcPr>
          <w:p w14:paraId="008362B1" w14:textId="77777777" w:rsidR="00AA1372" w:rsidRPr="00FF430B" w:rsidRDefault="00AA1372" w:rsidP="00196AB4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</w:p>
          <w:p w14:paraId="4B6DD9C5" w14:textId="77777777" w:rsidR="00AA1372" w:rsidRPr="00FF430B" w:rsidRDefault="0003591A" w:rsidP="00196AB4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Nr.</w:t>
            </w:r>
          </w:p>
          <w:p w14:paraId="5048409F" w14:textId="77777777" w:rsidR="00AA1372" w:rsidRPr="00FF430B" w:rsidRDefault="0003591A" w:rsidP="00196AB4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d/o</w:t>
            </w:r>
          </w:p>
        </w:tc>
        <w:tc>
          <w:tcPr>
            <w:tcW w:w="727" w:type="pct"/>
            <w:vAlign w:val="center"/>
          </w:tcPr>
          <w:p w14:paraId="7EE3E1D5" w14:textId="77777777" w:rsidR="00AA1372" w:rsidRPr="00FF430B" w:rsidRDefault="00AA1372" w:rsidP="008A6911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  <w:p w14:paraId="075BB2ED" w14:textId="77777777" w:rsidR="00AA1372" w:rsidRPr="00FF430B" w:rsidRDefault="0003591A" w:rsidP="00196AB4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Funcţia</w:t>
            </w:r>
          </w:p>
        </w:tc>
        <w:tc>
          <w:tcPr>
            <w:tcW w:w="1000" w:type="pct"/>
            <w:vAlign w:val="center"/>
          </w:tcPr>
          <w:p w14:paraId="63EBDC07" w14:textId="77777777" w:rsidR="00AA1372" w:rsidRPr="00FF430B" w:rsidRDefault="00AA1372" w:rsidP="008A6911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  <w:p w14:paraId="6A64DFA4" w14:textId="77777777" w:rsidR="00AA1372" w:rsidRPr="00FF430B" w:rsidRDefault="0003591A" w:rsidP="00196AB4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Studii de specialitate</w:t>
            </w:r>
          </w:p>
        </w:tc>
        <w:tc>
          <w:tcPr>
            <w:tcW w:w="1036" w:type="pct"/>
            <w:vAlign w:val="center"/>
          </w:tcPr>
          <w:p w14:paraId="3AE49462" w14:textId="77777777" w:rsidR="00AA1372" w:rsidRPr="00FF430B" w:rsidRDefault="0003591A" w:rsidP="00196AB4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Vechimea în  munca de specialitate (ani)</w:t>
            </w:r>
          </w:p>
        </w:tc>
        <w:tc>
          <w:tcPr>
            <w:tcW w:w="1056" w:type="pct"/>
            <w:vAlign w:val="center"/>
          </w:tcPr>
          <w:p w14:paraId="6E1D4C77" w14:textId="77777777" w:rsidR="00AA1372" w:rsidRPr="00FF430B" w:rsidRDefault="0003591A" w:rsidP="00196AB4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Numărul şi denumirea lucrărilor similare executate în calitate de conducător</w:t>
            </w:r>
          </w:p>
        </w:tc>
        <w:tc>
          <w:tcPr>
            <w:tcW w:w="908" w:type="pct"/>
            <w:vAlign w:val="center"/>
          </w:tcPr>
          <w:p w14:paraId="750B5B67" w14:textId="77777777" w:rsidR="00AA1372" w:rsidRPr="00FF430B" w:rsidRDefault="0003591A" w:rsidP="00196AB4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Numărul certificatului de atestare</w:t>
            </w:r>
          </w:p>
          <w:p w14:paraId="4FBE6718" w14:textId="77777777" w:rsidR="00AA1372" w:rsidRPr="00FF430B" w:rsidRDefault="0003591A" w:rsidP="00196AB4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 xml:space="preserve">și </w:t>
            </w:r>
            <w:r w:rsidR="005B24DA" w:rsidRPr="00FF430B">
              <w:rPr>
                <w:b/>
                <w:bCs/>
                <w:lang w:val="ro-MD"/>
              </w:rPr>
              <w:t>d</w:t>
            </w:r>
            <w:r w:rsidRPr="00FF430B">
              <w:rPr>
                <w:b/>
                <w:bCs/>
                <w:lang w:val="ro-MD"/>
              </w:rPr>
              <w:t>ata eliberării</w:t>
            </w:r>
          </w:p>
          <w:p w14:paraId="5685D41E" w14:textId="77777777" w:rsidR="00AA1372" w:rsidRPr="00FF430B" w:rsidRDefault="00AA1372" w:rsidP="008A6911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  <w:p w14:paraId="672758EA" w14:textId="77777777" w:rsidR="00AA1372" w:rsidRPr="00FF430B" w:rsidRDefault="00AA1372" w:rsidP="008A6911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</w:tc>
      </w:tr>
      <w:tr w:rsidR="00AA1372" w:rsidRPr="00EC30C2" w14:paraId="5B0B4D69" w14:textId="77777777" w:rsidTr="00233538">
        <w:trPr>
          <w:cantSplit/>
          <w:trHeight w:val="320"/>
        </w:trPr>
        <w:tc>
          <w:tcPr>
            <w:tcW w:w="273" w:type="pct"/>
          </w:tcPr>
          <w:p w14:paraId="4D2FCDD8" w14:textId="77777777" w:rsidR="00AA1372" w:rsidRPr="00FF430B" w:rsidRDefault="00AA1372" w:rsidP="008A6911">
            <w:pPr>
              <w:tabs>
                <w:tab w:val="left" w:pos="567"/>
                <w:tab w:val="left" w:pos="1134"/>
              </w:tabs>
              <w:ind w:left="360"/>
              <w:jc w:val="both"/>
              <w:outlineLvl w:val="0"/>
              <w:rPr>
                <w:b/>
                <w:bCs/>
                <w:lang w:val="ro-MD"/>
              </w:rPr>
            </w:pPr>
          </w:p>
        </w:tc>
        <w:tc>
          <w:tcPr>
            <w:tcW w:w="727" w:type="pct"/>
          </w:tcPr>
          <w:p w14:paraId="3DF8B91A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1</w:t>
            </w:r>
          </w:p>
        </w:tc>
        <w:tc>
          <w:tcPr>
            <w:tcW w:w="1000" w:type="pct"/>
          </w:tcPr>
          <w:p w14:paraId="09E1E7ED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2</w:t>
            </w:r>
          </w:p>
        </w:tc>
        <w:tc>
          <w:tcPr>
            <w:tcW w:w="1036" w:type="pct"/>
          </w:tcPr>
          <w:p w14:paraId="3A8B1B88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3</w:t>
            </w:r>
          </w:p>
        </w:tc>
        <w:tc>
          <w:tcPr>
            <w:tcW w:w="1056" w:type="pct"/>
          </w:tcPr>
          <w:p w14:paraId="05ABFF3C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4</w:t>
            </w:r>
          </w:p>
        </w:tc>
        <w:tc>
          <w:tcPr>
            <w:tcW w:w="908" w:type="pct"/>
          </w:tcPr>
          <w:p w14:paraId="326B5792" w14:textId="77777777" w:rsidR="00AA1372" w:rsidRPr="00FF430B" w:rsidRDefault="008A6911" w:rsidP="008A6911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5</w:t>
            </w:r>
          </w:p>
        </w:tc>
      </w:tr>
      <w:tr w:rsidR="00AA1372" w:rsidRPr="00EC30C2" w14:paraId="2C3FA3C2" w14:textId="77777777" w:rsidTr="00233538">
        <w:trPr>
          <w:cantSplit/>
          <w:trHeight w:val="140"/>
        </w:trPr>
        <w:tc>
          <w:tcPr>
            <w:tcW w:w="273" w:type="pct"/>
          </w:tcPr>
          <w:p w14:paraId="5BA59906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7AEC59E3" w14:textId="77777777" w:rsidR="00AA1372" w:rsidRPr="00FF430B" w:rsidRDefault="0003591A" w:rsidP="005B24DA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Arhitect</w:t>
            </w:r>
            <w:r w:rsidR="005B24DA" w:rsidRPr="00FF430B">
              <w:rPr>
                <w:bCs/>
                <w:lang w:val="ro-MD"/>
              </w:rPr>
              <w:t>-</w:t>
            </w:r>
            <w:r w:rsidRPr="00FF430B">
              <w:rPr>
                <w:bCs/>
                <w:lang w:val="ro-MD"/>
              </w:rPr>
              <w:t>șef</w:t>
            </w:r>
          </w:p>
        </w:tc>
        <w:tc>
          <w:tcPr>
            <w:tcW w:w="1000" w:type="pct"/>
          </w:tcPr>
          <w:p w14:paraId="58414A15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5BC3E1C4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04B909C1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49B7D3A8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9451E2" w:rsidRPr="00EC30C2" w14:paraId="330FF0F4" w14:textId="77777777" w:rsidTr="00233538">
        <w:trPr>
          <w:cantSplit/>
          <w:trHeight w:val="140"/>
        </w:trPr>
        <w:tc>
          <w:tcPr>
            <w:tcW w:w="273" w:type="pct"/>
          </w:tcPr>
          <w:p w14:paraId="207A0725" w14:textId="77777777" w:rsidR="009451E2" w:rsidRPr="00FF430B" w:rsidRDefault="009451E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0470DCBA" w14:textId="77777777" w:rsidR="009451E2" w:rsidRPr="00FF430B" w:rsidRDefault="0003591A" w:rsidP="005B24DA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Inginer</w:t>
            </w:r>
            <w:r w:rsidR="005B24DA" w:rsidRPr="00FF430B">
              <w:rPr>
                <w:bCs/>
                <w:lang w:val="ro-MD"/>
              </w:rPr>
              <w:t>-</w:t>
            </w:r>
            <w:r w:rsidRPr="00FF430B">
              <w:rPr>
                <w:bCs/>
                <w:lang w:val="ro-MD"/>
              </w:rPr>
              <w:t>șef</w:t>
            </w:r>
          </w:p>
        </w:tc>
        <w:tc>
          <w:tcPr>
            <w:tcW w:w="1000" w:type="pct"/>
          </w:tcPr>
          <w:p w14:paraId="78D08D94" w14:textId="77777777" w:rsidR="009451E2" w:rsidRPr="00FF430B" w:rsidRDefault="009451E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73D467F0" w14:textId="77777777" w:rsidR="009451E2" w:rsidRPr="00FF430B" w:rsidRDefault="009451E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36A46816" w14:textId="77777777" w:rsidR="009451E2" w:rsidRPr="00FF430B" w:rsidRDefault="009451E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5C39DE3F" w14:textId="77777777" w:rsidR="009451E2" w:rsidRPr="00FF430B" w:rsidRDefault="009451E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9451E2" w:rsidRPr="00EC30C2" w14:paraId="5A442D37" w14:textId="77777777" w:rsidTr="00233538">
        <w:trPr>
          <w:cantSplit/>
          <w:trHeight w:val="140"/>
        </w:trPr>
        <w:tc>
          <w:tcPr>
            <w:tcW w:w="273" w:type="pct"/>
          </w:tcPr>
          <w:p w14:paraId="059B80DC" w14:textId="77777777" w:rsidR="009451E2" w:rsidRPr="00FF430B" w:rsidRDefault="009451E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39AB1E96" w14:textId="77777777" w:rsidR="009451E2" w:rsidRPr="00FF430B" w:rsidRDefault="0003591A" w:rsidP="00196AB4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Diriginţi de şantier</w:t>
            </w:r>
          </w:p>
        </w:tc>
        <w:tc>
          <w:tcPr>
            <w:tcW w:w="1000" w:type="pct"/>
          </w:tcPr>
          <w:p w14:paraId="74C12FD7" w14:textId="77777777" w:rsidR="009451E2" w:rsidRPr="00FF430B" w:rsidRDefault="009451E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325532A8" w14:textId="77777777" w:rsidR="009451E2" w:rsidRPr="00FF430B" w:rsidRDefault="009451E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09853213" w14:textId="77777777" w:rsidR="009451E2" w:rsidRPr="00FF430B" w:rsidRDefault="009451E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55DEAA9D" w14:textId="77777777" w:rsidR="009451E2" w:rsidRPr="00FF430B" w:rsidRDefault="009451E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AA1372" w:rsidRPr="00EC30C2" w14:paraId="0EBD612C" w14:textId="77777777" w:rsidTr="00233538">
        <w:trPr>
          <w:cantSplit/>
          <w:trHeight w:val="140"/>
        </w:trPr>
        <w:tc>
          <w:tcPr>
            <w:tcW w:w="273" w:type="pct"/>
          </w:tcPr>
          <w:p w14:paraId="04876B34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5A2863A9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Maiştri</w:t>
            </w:r>
          </w:p>
        </w:tc>
        <w:tc>
          <w:tcPr>
            <w:tcW w:w="1000" w:type="pct"/>
          </w:tcPr>
          <w:p w14:paraId="5A8425F5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1AB1007F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136CCF79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5060056F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AA1372" w:rsidRPr="00EC30C2" w14:paraId="5204A3B4" w14:textId="77777777" w:rsidTr="00233538">
        <w:trPr>
          <w:cantSplit/>
          <w:trHeight w:val="1270"/>
        </w:trPr>
        <w:tc>
          <w:tcPr>
            <w:tcW w:w="273" w:type="pct"/>
          </w:tcPr>
          <w:p w14:paraId="12459367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123495A9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Specialişti</w:t>
            </w:r>
          </w:p>
          <w:p w14:paraId="065E3390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……………</w:t>
            </w:r>
          </w:p>
          <w:p w14:paraId="66ECD382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……………</w:t>
            </w:r>
          </w:p>
          <w:p w14:paraId="267B04E9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…………….</w:t>
            </w:r>
          </w:p>
        </w:tc>
        <w:tc>
          <w:tcPr>
            <w:tcW w:w="1000" w:type="pct"/>
          </w:tcPr>
          <w:p w14:paraId="58781A96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12A0D253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3EB167DC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36EA351E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</w:tbl>
    <w:p w14:paraId="17090822" w14:textId="77777777" w:rsidR="008A6911" w:rsidRPr="00FF430B" w:rsidRDefault="008A6911" w:rsidP="00196AB4">
      <w:pPr>
        <w:jc w:val="both"/>
        <w:rPr>
          <w:rFonts w:eastAsia="PMingLiU"/>
          <w:lang w:val="ro-MD" w:eastAsia="zh-CN"/>
        </w:rPr>
      </w:pPr>
    </w:p>
    <w:p w14:paraId="5089CEBA" w14:textId="77777777" w:rsidR="00AA1372" w:rsidRPr="00FF430B" w:rsidRDefault="0003591A" w:rsidP="00196AB4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Semnat: _________________________________________</w:t>
      </w:r>
    </w:p>
    <w:p w14:paraId="51CC8F42" w14:textId="77777777" w:rsidR="00AA1372" w:rsidRPr="00FF430B" w:rsidRDefault="0003591A" w:rsidP="00196AB4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__________________________________________</w:t>
      </w:r>
    </w:p>
    <w:p w14:paraId="2FA0C114" w14:textId="77777777" w:rsidR="00AA1372" w:rsidRPr="00FF430B" w:rsidRDefault="0003591A" w:rsidP="00196AB4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Funcţia</w:t>
      </w:r>
      <w:r w:rsidR="00401517" w:rsidRPr="00FF430B">
        <w:rPr>
          <w:rFonts w:eastAsia="PMingLiU"/>
          <w:lang w:val="ro-MD" w:eastAsia="zh-CN"/>
        </w:rPr>
        <w:t xml:space="preserve"> </w:t>
      </w:r>
      <w:r w:rsidR="00590C16" w:rsidRPr="00FF430B">
        <w:rPr>
          <w:rFonts w:eastAsia="PMingLiU"/>
          <w:lang w:val="ro-MD" w:eastAsia="zh-CN"/>
        </w:rPr>
        <w:t>în cadrul întreprinderii</w:t>
      </w:r>
      <w:r w:rsidRPr="00FF430B">
        <w:rPr>
          <w:rFonts w:eastAsia="PMingLiU"/>
          <w:lang w:val="ro-MD" w:eastAsia="zh-CN"/>
        </w:rPr>
        <w:t>: ____________________________</w:t>
      </w:r>
    </w:p>
    <w:p w14:paraId="451BD789" w14:textId="77777777" w:rsidR="00AA1372" w:rsidRPr="00FF430B" w:rsidRDefault="0003591A" w:rsidP="00196AB4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 xml:space="preserve">Denumirea </w:t>
      </w:r>
      <w:r w:rsidR="00401517" w:rsidRPr="00FF430B">
        <w:rPr>
          <w:rFonts w:eastAsia="PMingLiU"/>
          <w:lang w:val="ro-MD" w:eastAsia="zh-CN"/>
        </w:rPr>
        <w:t>întreprinderii</w:t>
      </w:r>
      <w:r w:rsidRPr="00FF430B">
        <w:rPr>
          <w:rFonts w:eastAsia="PMingLiU"/>
          <w:lang w:val="ro-MD" w:eastAsia="zh-CN"/>
        </w:rPr>
        <w:t>: _________________________________</w:t>
      </w:r>
    </w:p>
    <w:p w14:paraId="5828703F" w14:textId="77777777" w:rsidR="004F77F1" w:rsidRPr="00FF430B" w:rsidRDefault="004F77F1" w:rsidP="004F77F1">
      <w:pPr>
        <w:spacing w:after="200" w:line="276" w:lineRule="auto"/>
        <w:rPr>
          <w:rFonts w:eastAsia="PMingLiU"/>
          <w:lang w:val="ro-MD" w:eastAsia="zh-CN"/>
        </w:rPr>
      </w:pPr>
      <w:bookmarkStart w:id="2" w:name="_Toc449692114"/>
    </w:p>
    <w:p w14:paraId="2266F3AF" w14:textId="77777777" w:rsidR="002D6E71" w:rsidRPr="00FF430B" w:rsidRDefault="002D6E71" w:rsidP="004F77F1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629F4F66" w14:textId="77777777" w:rsidR="002D6E71" w:rsidRPr="00FF430B" w:rsidRDefault="002D6E71" w:rsidP="004F77F1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14B5D932" w14:textId="77777777" w:rsidR="002D6E71" w:rsidRPr="00FF430B" w:rsidRDefault="002D6E71" w:rsidP="004F77F1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1F59FE2D" w14:textId="77777777" w:rsidR="002D6E71" w:rsidRPr="00FF430B" w:rsidRDefault="002D6E71" w:rsidP="004F77F1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5A78C1DD" w14:textId="77777777" w:rsidR="002D6E71" w:rsidRPr="00FF430B" w:rsidRDefault="002D6E71" w:rsidP="004F77F1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65B219FE" w14:textId="77777777" w:rsidR="002D6E71" w:rsidRPr="00FF430B" w:rsidRDefault="002D6E71" w:rsidP="004F77F1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7C9C15E3" w14:textId="77777777" w:rsidR="002D6E71" w:rsidRPr="00FF430B" w:rsidRDefault="002D6E71" w:rsidP="004F77F1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0B00A5E5" w14:textId="77777777" w:rsidR="002D6E71" w:rsidRPr="00FF430B" w:rsidRDefault="002D6E71" w:rsidP="004F77F1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32E9028E" w14:textId="77777777" w:rsidR="002D6E71" w:rsidRPr="00FF430B" w:rsidRDefault="002D6E71" w:rsidP="004F77F1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bookmarkEnd w:id="2"/>
    <w:p w14:paraId="5A3FC5F9" w14:textId="77777777" w:rsidR="00211C74" w:rsidRPr="00FF430B" w:rsidRDefault="00211C74" w:rsidP="00813BC4">
      <w:pPr>
        <w:rPr>
          <w:noProof w:val="0"/>
          <w:lang w:val="ro-MD"/>
        </w:rPr>
      </w:pPr>
    </w:p>
    <w:sectPr w:rsidR="00211C74" w:rsidRPr="00FF430B" w:rsidSect="00813BC4">
      <w:footerReference w:type="default" r:id="rId8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DE01D" w14:textId="77777777" w:rsidR="00C24B94" w:rsidRDefault="00C24B94" w:rsidP="00A20ACF">
      <w:r>
        <w:separator/>
      </w:r>
    </w:p>
  </w:endnote>
  <w:endnote w:type="continuationSeparator" w:id="0">
    <w:p w14:paraId="2BC4F807" w14:textId="77777777" w:rsidR="00C24B94" w:rsidRDefault="00C24B94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4DB06EB5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BC4">
          <w:t>2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F4B63" w14:textId="77777777" w:rsidR="00C24B94" w:rsidRDefault="00C24B94" w:rsidP="00A20ACF">
      <w:r>
        <w:separator/>
      </w:r>
    </w:p>
  </w:footnote>
  <w:footnote w:type="continuationSeparator" w:id="0">
    <w:p w14:paraId="30A15E6F" w14:textId="77777777" w:rsidR="00C24B94" w:rsidRDefault="00C24B94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064E7D2D"/>
    <w:multiLevelType w:val="hybridMultilevel"/>
    <w:tmpl w:val="E1D06F98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0D7"/>
    <w:multiLevelType w:val="hybridMultilevel"/>
    <w:tmpl w:val="65A61124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FC45D5"/>
    <w:multiLevelType w:val="hybridMultilevel"/>
    <w:tmpl w:val="459AA6A6"/>
    <w:lvl w:ilvl="0" w:tplc="EF0054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104F0"/>
    <w:multiLevelType w:val="hybridMultilevel"/>
    <w:tmpl w:val="2E9C6BC2"/>
    <w:lvl w:ilvl="0" w:tplc="49EC68D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B37AA"/>
    <w:multiLevelType w:val="hybridMultilevel"/>
    <w:tmpl w:val="CCD22E52"/>
    <w:lvl w:ilvl="0" w:tplc="8828EDA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89636F"/>
    <w:multiLevelType w:val="hybridMultilevel"/>
    <w:tmpl w:val="B1B61F72"/>
    <w:lvl w:ilvl="0" w:tplc="F7D07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1BA81F7F"/>
    <w:multiLevelType w:val="hybridMultilevel"/>
    <w:tmpl w:val="FD2C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A2AC0"/>
    <w:multiLevelType w:val="hybridMultilevel"/>
    <w:tmpl w:val="AA7A911A"/>
    <w:lvl w:ilvl="0" w:tplc="804C87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E41301"/>
    <w:multiLevelType w:val="hybridMultilevel"/>
    <w:tmpl w:val="60A4D842"/>
    <w:lvl w:ilvl="0" w:tplc="668E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91C96"/>
    <w:multiLevelType w:val="multilevel"/>
    <w:tmpl w:val="E8967FE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eastAsia="Times New Roman" w:hAnsi="Times New Roman" w:cs="Times New Roman"/>
        <w:i/>
        <w:strike w:val="0"/>
        <w:color w:val="000000"/>
        <w:spacing w:val="5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6" w15:restartNumberingAfterBreak="0">
    <w:nsid w:val="3D954DFF"/>
    <w:multiLevelType w:val="hybridMultilevel"/>
    <w:tmpl w:val="D6B67BDA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06AE"/>
    <w:multiLevelType w:val="multilevel"/>
    <w:tmpl w:val="C8D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F9E5A19"/>
    <w:multiLevelType w:val="hybridMultilevel"/>
    <w:tmpl w:val="EDC2EB6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3A66E41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E1C44"/>
    <w:multiLevelType w:val="hybridMultilevel"/>
    <w:tmpl w:val="C36CA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A1DC4"/>
    <w:multiLevelType w:val="hybridMultilevel"/>
    <w:tmpl w:val="3094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F7D63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10A08"/>
    <w:multiLevelType w:val="hybridMultilevel"/>
    <w:tmpl w:val="122EAEC0"/>
    <w:lvl w:ilvl="0" w:tplc="6A386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1" w15:restartNumberingAfterBreak="0">
    <w:nsid w:val="76C23C19"/>
    <w:multiLevelType w:val="hybridMultilevel"/>
    <w:tmpl w:val="9EF21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E6EAC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3"/>
  </w:num>
  <w:num w:numId="3">
    <w:abstractNumId w:val="32"/>
  </w:num>
  <w:num w:numId="4">
    <w:abstractNumId w:val="31"/>
  </w:num>
  <w:num w:numId="5">
    <w:abstractNumId w:val="15"/>
  </w:num>
  <w:num w:numId="6">
    <w:abstractNumId w:val="18"/>
  </w:num>
  <w:num w:numId="7">
    <w:abstractNumId w:val="16"/>
  </w:num>
  <w:num w:numId="8">
    <w:abstractNumId w:val="9"/>
  </w:num>
  <w:num w:numId="9">
    <w:abstractNumId w:val="30"/>
  </w:num>
  <w:num w:numId="10">
    <w:abstractNumId w:val="13"/>
  </w:num>
  <w:num w:numId="11">
    <w:abstractNumId w:val="22"/>
  </w:num>
  <w:num w:numId="12">
    <w:abstractNumId w:val="23"/>
  </w:num>
  <w:num w:numId="13">
    <w:abstractNumId w:val="38"/>
  </w:num>
  <w:num w:numId="14">
    <w:abstractNumId w:val="29"/>
  </w:num>
  <w:num w:numId="15">
    <w:abstractNumId w:val="8"/>
  </w:num>
  <w:num w:numId="16">
    <w:abstractNumId w:val="24"/>
  </w:num>
  <w:num w:numId="17">
    <w:abstractNumId w:val="25"/>
  </w:num>
  <w:num w:numId="18">
    <w:abstractNumId w:val="36"/>
  </w:num>
  <w:num w:numId="19">
    <w:abstractNumId w:val="11"/>
  </w:num>
  <w:num w:numId="20">
    <w:abstractNumId w:val="40"/>
  </w:num>
  <w:num w:numId="21">
    <w:abstractNumId w:val="34"/>
  </w:num>
  <w:num w:numId="22">
    <w:abstractNumId w:val="12"/>
  </w:num>
  <w:num w:numId="23">
    <w:abstractNumId w:val="33"/>
  </w:num>
  <w:num w:numId="24">
    <w:abstractNumId w:val="19"/>
  </w:num>
  <w:num w:numId="25">
    <w:abstractNumId w:val="27"/>
  </w:num>
  <w:num w:numId="26">
    <w:abstractNumId w:val="21"/>
  </w:num>
  <w:num w:numId="27">
    <w:abstractNumId w:val="39"/>
  </w:num>
  <w:num w:numId="28">
    <w:abstractNumId w:val="14"/>
  </w:num>
  <w:num w:numId="29">
    <w:abstractNumId w:val="10"/>
  </w:num>
  <w:num w:numId="30">
    <w:abstractNumId w:val="20"/>
  </w:num>
  <w:num w:numId="31">
    <w:abstractNumId w:val="7"/>
  </w:num>
  <w:num w:numId="32">
    <w:abstractNumId w:val="5"/>
  </w:num>
  <w:num w:numId="33">
    <w:abstractNumId w:val="3"/>
  </w:num>
  <w:num w:numId="34">
    <w:abstractNumId w:val="0"/>
  </w:num>
  <w:num w:numId="35">
    <w:abstractNumId w:val="2"/>
  </w:num>
  <w:num w:numId="36">
    <w:abstractNumId w:val="4"/>
  </w:num>
  <w:num w:numId="37">
    <w:abstractNumId w:val="1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7"/>
  </w:num>
  <w:num w:numId="46">
    <w:abstractNumId w:val="6"/>
  </w:num>
  <w:num w:numId="47">
    <w:abstractNumId w:val="42"/>
  </w:num>
  <w:num w:numId="48">
    <w:abstractNumId w:val="26"/>
  </w:num>
  <w:num w:numId="49">
    <w:abstractNumId w:val="17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23FE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3D00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3BC4"/>
    <w:rsid w:val="0081429B"/>
    <w:rsid w:val="00816026"/>
    <w:rsid w:val="00817031"/>
    <w:rsid w:val="00817E55"/>
    <w:rsid w:val="008202F4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66E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4B94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2F07"/>
    <w:rsid w:val="00CF330E"/>
    <w:rsid w:val="00CF39BF"/>
    <w:rsid w:val="00CF5083"/>
    <w:rsid w:val="00CF55CA"/>
    <w:rsid w:val="00CF584F"/>
    <w:rsid w:val="00CF7117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EA81-BE22-41FA-914B-74DEC976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Violina VL. Lungu</cp:lastModifiedBy>
  <cp:revision>5</cp:revision>
  <cp:lastPrinted>2021-06-01T11:52:00Z</cp:lastPrinted>
  <dcterms:created xsi:type="dcterms:W3CDTF">2021-06-14T10:00:00Z</dcterms:created>
  <dcterms:modified xsi:type="dcterms:W3CDTF">2021-06-21T08:21:00Z</dcterms:modified>
</cp:coreProperties>
</file>