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52D21" w14:textId="77777777" w:rsidR="00226CF9" w:rsidRPr="006869B6" w:rsidRDefault="00226CF9" w:rsidP="00226CF9">
      <w:pPr>
        <w:jc w:val="right"/>
        <w:rPr>
          <w:noProof w:val="0"/>
          <w:sz w:val="22"/>
          <w:szCs w:val="22"/>
          <w:lang w:val="ro-MD"/>
        </w:rPr>
      </w:pPr>
      <w:r w:rsidRPr="006869B6">
        <w:rPr>
          <w:noProof w:val="0"/>
          <w:lang w:val="ro-MD"/>
        </w:rPr>
        <w:t>Anexa nr. 2</w:t>
      </w:r>
    </w:p>
    <w:p w14:paraId="78B13695" w14:textId="77777777" w:rsidR="00226CF9" w:rsidRPr="006869B6" w:rsidRDefault="00226CF9" w:rsidP="00226CF9">
      <w:pPr>
        <w:jc w:val="right"/>
        <w:rPr>
          <w:noProof w:val="0"/>
          <w:lang w:val="ro-MD"/>
        </w:rPr>
      </w:pPr>
      <w:r w:rsidRPr="006869B6">
        <w:rPr>
          <w:noProof w:val="0"/>
          <w:lang w:val="ro-MD"/>
        </w:rPr>
        <w:t>la Documentația standard nr._____</w:t>
      </w:r>
    </w:p>
    <w:p w14:paraId="4187EC0A" w14:textId="77777777" w:rsidR="00226CF9" w:rsidRPr="006869B6" w:rsidRDefault="00226CF9" w:rsidP="00226CF9">
      <w:pPr>
        <w:jc w:val="right"/>
        <w:rPr>
          <w:noProof w:val="0"/>
          <w:lang w:val="ro-MD"/>
        </w:rPr>
      </w:pPr>
      <w:r w:rsidRPr="006869B6">
        <w:rPr>
          <w:noProof w:val="0"/>
          <w:lang w:val="ro-MD"/>
        </w:rPr>
        <w:t>din “____” ________ 20___</w:t>
      </w:r>
    </w:p>
    <w:p w14:paraId="1677037E" w14:textId="77777777" w:rsidR="00226CF9" w:rsidRPr="006869B6" w:rsidRDefault="00226CF9" w:rsidP="00226CF9">
      <w:pPr>
        <w:jc w:val="right"/>
        <w:rPr>
          <w:noProof w:val="0"/>
          <w:lang w:val="ro-MD"/>
        </w:rPr>
      </w:pPr>
    </w:p>
    <w:p w14:paraId="6ECDB3AA" w14:textId="77777777" w:rsidR="00226CF9" w:rsidRPr="006869B6" w:rsidRDefault="00226CF9" w:rsidP="00226CF9">
      <w:pPr>
        <w:jc w:val="right"/>
        <w:rPr>
          <w:noProof w:val="0"/>
          <w:lang w:val="ro-MD"/>
        </w:rPr>
      </w:pPr>
    </w:p>
    <w:p w14:paraId="6472781E" w14:textId="77777777" w:rsidR="00226CF9" w:rsidRPr="006869B6" w:rsidRDefault="00226CF9" w:rsidP="00226CF9">
      <w:pPr>
        <w:spacing w:before="120"/>
        <w:jc w:val="center"/>
        <w:outlineLvl w:val="0"/>
        <w:rPr>
          <w:b/>
          <w:noProof w:val="0"/>
          <w:sz w:val="28"/>
          <w:szCs w:val="28"/>
          <w:lang w:val="ro-MD" w:eastAsia="ru-RU"/>
        </w:rPr>
      </w:pPr>
      <w:r w:rsidRPr="006869B6">
        <w:rPr>
          <w:b/>
          <w:noProof w:val="0"/>
          <w:sz w:val="28"/>
          <w:szCs w:val="28"/>
          <w:lang w:val="ro-MD" w:eastAsia="ru-RU"/>
        </w:rPr>
        <w:t>ANUNȚ DE PARTICIPARE</w:t>
      </w:r>
    </w:p>
    <w:p w14:paraId="1676FE61" w14:textId="77777777" w:rsidR="00226CF9" w:rsidRPr="006869B6" w:rsidRDefault="00226CF9" w:rsidP="00226CF9">
      <w:pPr>
        <w:rPr>
          <w:noProof w:val="0"/>
          <w:sz w:val="20"/>
          <w:szCs w:val="20"/>
          <w:lang w:val="ro-MD" w:eastAsia="ru-RU"/>
        </w:rPr>
      </w:pPr>
    </w:p>
    <w:p w14:paraId="6E097CCB" w14:textId="77777777" w:rsidR="00226CF9" w:rsidRPr="006869B6" w:rsidRDefault="00226CF9" w:rsidP="00226CF9">
      <w:pPr>
        <w:rPr>
          <w:b/>
          <w:noProof w:val="0"/>
          <w:lang w:val="ro-MD" w:eastAsia="ru-RU"/>
        </w:rPr>
      </w:pPr>
      <w:r w:rsidRPr="006869B6">
        <w:rPr>
          <w:b/>
          <w:noProof w:val="0"/>
          <w:lang w:val="ro-MD" w:eastAsia="ru-RU"/>
        </w:rPr>
        <w:t xml:space="preserve">privind achiziționarea </w:t>
      </w:r>
      <w:r w:rsidRPr="00062F47">
        <w:rPr>
          <w:b/>
          <w:bCs/>
          <w:sz w:val="21"/>
          <w:szCs w:val="21"/>
        </w:rPr>
        <w:t>Reparația acoperișului al blocului ftiziatrie și Sistemului de ventilare al blocului ftiziatrie</w:t>
      </w:r>
      <w:r w:rsidRPr="006869B6">
        <w:rPr>
          <w:noProof w:val="0"/>
          <w:sz w:val="20"/>
          <w:lang w:val="ro-MD" w:eastAsia="ru-RU"/>
        </w:rPr>
        <w:t xml:space="preserve">                                                          </w:t>
      </w:r>
      <w:r w:rsidRPr="006869B6">
        <w:rPr>
          <w:b/>
          <w:noProof w:val="0"/>
          <w:lang w:val="ro-MD" w:eastAsia="ru-RU"/>
        </w:rPr>
        <w:br/>
        <w:t>prin procedura de achiziție</w:t>
      </w:r>
      <w:r>
        <w:rPr>
          <w:b/>
          <w:noProof w:val="0"/>
          <w:lang w:val="ro-MD" w:eastAsia="ru-RU"/>
        </w:rPr>
        <w:t xml:space="preserve">   </w:t>
      </w:r>
      <w:r>
        <w:rPr>
          <w:b/>
          <w:noProof w:val="0"/>
          <w:u w:val="single"/>
          <w:lang w:val="ro-MD" w:eastAsia="ru-RU"/>
        </w:rPr>
        <w:t>Licitație Deschisă</w:t>
      </w:r>
      <w:r w:rsidRPr="006869B6">
        <w:rPr>
          <w:b/>
          <w:noProof w:val="0"/>
          <w:lang w:val="ro-MD" w:eastAsia="ru-RU"/>
        </w:rPr>
        <w:br/>
      </w:r>
    </w:p>
    <w:p w14:paraId="7D05625E" w14:textId="77777777" w:rsidR="00226CF9" w:rsidRPr="006869B6" w:rsidRDefault="00226CF9" w:rsidP="00226CF9">
      <w:pPr>
        <w:numPr>
          <w:ilvl w:val="0"/>
          <w:numId w:val="23"/>
        </w:numPr>
        <w:shd w:val="clear" w:color="auto" w:fill="FFFFFF" w:themeFill="background1"/>
        <w:tabs>
          <w:tab w:val="left" w:pos="284"/>
          <w:tab w:val="right" w:pos="9531"/>
        </w:tabs>
        <w:spacing w:before="120"/>
        <w:ind w:left="284" w:hanging="284"/>
        <w:rPr>
          <w:b/>
          <w:noProof w:val="0"/>
          <w:lang w:val="ro-MD" w:eastAsia="ru-RU"/>
        </w:rPr>
      </w:pPr>
      <w:r w:rsidRPr="006869B6">
        <w:rPr>
          <w:b/>
          <w:noProof w:val="0"/>
          <w:lang w:val="ro-MD" w:eastAsia="ru-RU"/>
        </w:rPr>
        <w:t xml:space="preserve">Denumirea autorității contractante: </w:t>
      </w:r>
      <w:r>
        <w:rPr>
          <w:b/>
          <w:noProof w:val="0"/>
          <w:u w:val="single"/>
          <w:shd w:val="clear" w:color="auto" w:fill="FFFFFF" w:themeFill="background1"/>
          <w:lang w:val="ro-MD" w:eastAsia="ru-RU"/>
        </w:rPr>
        <w:t>Penitenciarului nr. 16 - Pruncul</w:t>
      </w:r>
    </w:p>
    <w:p w14:paraId="529B9C45" w14:textId="77777777" w:rsidR="00226CF9" w:rsidRPr="006869B6" w:rsidRDefault="00226CF9" w:rsidP="00226CF9">
      <w:pPr>
        <w:numPr>
          <w:ilvl w:val="0"/>
          <w:numId w:val="23"/>
        </w:numPr>
        <w:shd w:val="clear" w:color="auto" w:fill="FFFFFF" w:themeFill="background1"/>
        <w:tabs>
          <w:tab w:val="left" w:pos="284"/>
          <w:tab w:val="right" w:pos="9531"/>
        </w:tabs>
        <w:spacing w:before="120"/>
        <w:ind w:left="284" w:hanging="284"/>
        <w:rPr>
          <w:b/>
          <w:noProof w:val="0"/>
          <w:lang w:val="ro-MD" w:eastAsia="ru-RU"/>
        </w:rPr>
      </w:pPr>
      <w:r w:rsidRPr="006869B6">
        <w:rPr>
          <w:b/>
          <w:noProof w:val="0"/>
          <w:lang w:val="ro-MD" w:eastAsia="ru-RU"/>
        </w:rPr>
        <w:t xml:space="preserve">IDNO: </w:t>
      </w:r>
      <w:r w:rsidRPr="003001F0">
        <w:rPr>
          <w:lang w:val="en-US"/>
        </w:rPr>
        <w:t>1006601000945</w:t>
      </w:r>
    </w:p>
    <w:p w14:paraId="36C6E11A" w14:textId="77777777" w:rsidR="00226CF9" w:rsidRPr="003001F0" w:rsidRDefault="00226CF9" w:rsidP="00226CF9">
      <w:pPr>
        <w:numPr>
          <w:ilvl w:val="0"/>
          <w:numId w:val="23"/>
        </w:numPr>
        <w:tabs>
          <w:tab w:val="left" w:pos="284"/>
          <w:tab w:val="right" w:pos="9531"/>
        </w:tabs>
        <w:ind w:left="284" w:hanging="284"/>
        <w:rPr>
          <w:lang w:val="en-US"/>
        </w:rPr>
      </w:pPr>
      <w:r w:rsidRPr="006869B6">
        <w:rPr>
          <w:b/>
          <w:noProof w:val="0"/>
          <w:lang w:val="ro-MD" w:eastAsia="ru-RU"/>
        </w:rPr>
        <w:t xml:space="preserve">Adresa: </w:t>
      </w:r>
      <w:r w:rsidRPr="003001F0">
        <w:rPr>
          <w:lang w:val="en-US"/>
        </w:rPr>
        <w:t xml:space="preserve">MD-2032, </w:t>
      </w:r>
      <w:bookmarkStart w:id="0" w:name="_Hlk105056037"/>
      <w:r w:rsidRPr="003001F0">
        <w:rPr>
          <w:lang w:val="en-US"/>
        </w:rPr>
        <w:t>mun. Chişinău, str. Pruncul</w:t>
      </w:r>
      <w:r>
        <w:rPr>
          <w:lang w:val="en-US"/>
        </w:rPr>
        <w:t xml:space="preserve"> 44</w:t>
      </w:r>
      <w:bookmarkEnd w:id="0"/>
    </w:p>
    <w:p w14:paraId="06B67AB7" w14:textId="77777777" w:rsidR="00226CF9" w:rsidRPr="006869B6" w:rsidRDefault="00226CF9" w:rsidP="00226CF9">
      <w:pPr>
        <w:numPr>
          <w:ilvl w:val="0"/>
          <w:numId w:val="23"/>
        </w:numPr>
        <w:shd w:val="clear" w:color="auto" w:fill="FFFFFF" w:themeFill="background1"/>
        <w:tabs>
          <w:tab w:val="left" w:pos="284"/>
          <w:tab w:val="right" w:pos="9531"/>
        </w:tabs>
        <w:spacing w:before="120"/>
        <w:ind w:left="284" w:hanging="284"/>
        <w:rPr>
          <w:b/>
          <w:noProof w:val="0"/>
          <w:lang w:val="ro-MD" w:eastAsia="ru-RU"/>
        </w:rPr>
      </w:pPr>
      <w:r w:rsidRPr="006869B6">
        <w:rPr>
          <w:b/>
          <w:noProof w:val="0"/>
          <w:lang w:val="ro-MD" w:eastAsia="ru-RU"/>
        </w:rPr>
        <w:t xml:space="preserve">Numărul de telefon/fax: </w:t>
      </w:r>
      <w:r w:rsidRPr="005B0190">
        <w:t>022-61-53-51</w:t>
      </w:r>
    </w:p>
    <w:p w14:paraId="218E70E9" w14:textId="77777777" w:rsidR="00226CF9" w:rsidRPr="00F61F68" w:rsidRDefault="00226CF9" w:rsidP="00226CF9">
      <w:pPr>
        <w:numPr>
          <w:ilvl w:val="0"/>
          <w:numId w:val="23"/>
        </w:numPr>
        <w:shd w:val="clear" w:color="auto" w:fill="FFFFFF" w:themeFill="background1"/>
        <w:tabs>
          <w:tab w:val="left" w:pos="284"/>
          <w:tab w:val="right" w:pos="9531"/>
        </w:tabs>
        <w:spacing w:before="120"/>
        <w:ind w:left="288" w:hanging="288"/>
        <w:rPr>
          <w:rStyle w:val="Hyperlink"/>
          <w:b/>
          <w:noProof w:val="0"/>
          <w:color w:val="auto"/>
          <w:u w:val="none"/>
          <w:lang w:val="ro-MD" w:eastAsia="ru-RU"/>
        </w:rPr>
      </w:pPr>
      <w:r w:rsidRPr="00F61F68">
        <w:rPr>
          <w:b/>
          <w:noProof w:val="0"/>
          <w:lang w:val="ro-MD" w:eastAsia="ru-RU"/>
        </w:rPr>
        <w:t xml:space="preserve">Adresa de e-mail și pagina web oficială a autorității contractante: </w:t>
      </w:r>
      <w:r w:rsidRPr="003001F0">
        <w:rPr>
          <w:lang w:val="en-US"/>
        </w:rPr>
        <w:t>p16achizitie@anp.gov.md</w:t>
      </w:r>
      <w:r>
        <w:rPr>
          <w:rStyle w:val="Hyperlink"/>
          <w:rFonts w:eastAsiaTheme="majorEastAsia"/>
          <w:color w:val="auto"/>
        </w:rPr>
        <w:t>,</w:t>
      </w:r>
      <w:r>
        <w:rPr>
          <w:rStyle w:val="Hyperlink"/>
          <w:rFonts w:eastAsiaTheme="majorEastAsia"/>
        </w:rPr>
        <w:t xml:space="preserve">  </w:t>
      </w:r>
      <w:hyperlink r:id="rId5" w:history="1">
        <w:r>
          <w:rPr>
            <w:rStyle w:val="Hyperlink"/>
            <w:rFonts w:eastAsiaTheme="majorEastAsia"/>
          </w:rPr>
          <w:t>http://anp.gov.md/</w:t>
        </w:r>
      </w:hyperlink>
      <w:r>
        <w:rPr>
          <w:rStyle w:val="Hyperlink"/>
          <w:rFonts w:eastAsiaTheme="majorEastAsia"/>
        </w:rPr>
        <w:t xml:space="preserve">achizitii_publice   </w:t>
      </w:r>
    </w:p>
    <w:p w14:paraId="708E577C" w14:textId="77777777" w:rsidR="00226CF9" w:rsidRPr="00F61F68" w:rsidRDefault="00226CF9" w:rsidP="00226CF9">
      <w:pPr>
        <w:numPr>
          <w:ilvl w:val="0"/>
          <w:numId w:val="23"/>
        </w:numPr>
        <w:shd w:val="clear" w:color="auto" w:fill="FFFFFF" w:themeFill="background1"/>
        <w:tabs>
          <w:tab w:val="left" w:pos="284"/>
          <w:tab w:val="right" w:pos="9531"/>
        </w:tabs>
        <w:spacing w:before="120"/>
        <w:ind w:left="288" w:hanging="288"/>
        <w:rPr>
          <w:b/>
          <w:noProof w:val="0"/>
          <w:lang w:val="ro-MD" w:eastAsia="ru-RU"/>
        </w:rPr>
      </w:pPr>
      <w:r w:rsidRPr="00F61F68">
        <w:rPr>
          <w:b/>
          <w:noProof w:val="0"/>
          <w:lang w:val="ro-MD" w:eastAsia="ru-RU"/>
        </w:rPr>
        <w:t xml:space="preserve">Adresa de e-mail sau pagina web oficială de la care se va putea obține accesul la documentația de atribuire: </w:t>
      </w:r>
      <w:r w:rsidRPr="00F61F68">
        <w:rPr>
          <w:b/>
          <w:i/>
          <w:noProof w:val="0"/>
          <w:lang w:val="ro-MD" w:eastAsia="ru-RU"/>
        </w:rPr>
        <w:t>documentația de atribuire este anexată în cadrul procedurii în SIA RSAP</w:t>
      </w:r>
    </w:p>
    <w:p w14:paraId="1FBF1CC5" w14:textId="77777777" w:rsidR="00226CF9" w:rsidRDefault="00226CF9" w:rsidP="00226CF9">
      <w:pPr>
        <w:numPr>
          <w:ilvl w:val="0"/>
          <w:numId w:val="23"/>
        </w:numPr>
        <w:tabs>
          <w:tab w:val="left" w:pos="284"/>
          <w:tab w:val="right" w:pos="9531"/>
        </w:tabs>
        <w:ind w:left="288" w:hanging="288"/>
        <w:rPr>
          <w:b/>
        </w:rPr>
      </w:pPr>
      <w:r w:rsidRPr="00B815EC">
        <w:rPr>
          <w:b/>
          <w:noProof w:val="0"/>
          <w:lang w:val="ro-MD"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t>Instituție de stat cu statut special</w:t>
      </w:r>
    </w:p>
    <w:p w14:paraId="01BF7AA0" w14:textId="77777777" w:rsidR="00226CF9" w:rsidRPr="00B815EC" w:rsidRDefault="00226CF9" w:rsidP="00226CF9">
      <w:pPr>
        <w:numPr>
          <w:ilvl w:val="0"/>
          <w:numId w:val="23"/>
        </w:numPr>
        <w:shd w:val="clear" w:color="auto" w:fill="FFFFFF" w:themeFill="background1"/>
        <w:tabs>
          <w:tab w:val="left" w:pos="284"/>
          <w:tab w:val="right" w:pos="9531"/>
        </w:tabs>
        <w:spacing w:before="120"/>
        <w:ind w:left="284" w:hanging="284"/>
        <w:rPr>
          <w:b/>
          <w:noProof w:val="0"/>
          <w:lang w:val="ro-MD" w:eastAsia="ru-RU"/>
        </w:rPr>
      </w:pPr>
      <w:r w:rsidRPr="00B815EC">
        <w:rPr>
          <w:b/>
          <w:noProof w:val="0"/>
          <w:lang w:val="ro-MD" w:eastAsia="ru-RU"/>
        </w:rPr>
        <w:t>Cumpărătorul invită operatorii economici interesați, care îi pot satisface necesitățile, să participe la procedura de achiziție privind prestarea/executarea următoarelor servicii de proiectare/lucrări:</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226CF9" w:rsidRPr="006869B6" w14:paraId="35A25A65" w14:textId="77777777" w:rsidTr="007D67FB">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29D0036C" w14:textId="77777777" w:rsidR="00226CF9" w:rsidRPr="006869B6" w:rsidRDefault="00226CF9" w:rsidP="007D67FB">
            <w:pPr>
              <w:shd w:val="clear" w:color="auto" w:fill="FFFFFF" w:themeFill="background1"/>
              <w:spacing w:before="120"/>
              <w:jc w:val="center"/>
              <w:rPr>
                <w:b/>
                <w:noProof w:val="0"/>
                <w:sz w:val="20"/>
                <w:szCs w:val="20"/>
                <w:lang w:val="ro-MD" w:eastAsia="ru-RU"/>
              </w:rPr>
            </w:pPr>
            <w:r w:rsidRPr="006869B6">
              <w:rPr>
                <w:b/>
                <w:noProof w:val="0"/>
                <w:sz w:val="20"/>
                <w:szCs w:val="20"/>
                <w:lang w:val="ro-MD"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C202207" w14:textId="77777777" w:rsidR="00226CF9" w:rsidRPr="006869B6" w:rsidRDefault="00226CF9" w:rsidP="007D67FB">
            <w:pPr>
              <w:shd w:val="clear" w:color="auto" w:fill="FFFFFF" w:themeFill="background1"/>
              <w:spacing w:before="120"/>
              <w:jc w:val="center"/>
              <w:rPr>
                <w:b/>
                <w:noProof w:val="0"/>
                <w:sz w:val="20"/>
                <w:szCs w:val="20"/>
                <w:lang w:val="ro-MD" w:eastAsia="ru-RU"/>
              </w:rPr>
            </w:pPr>
            <w:r w:rsidRPr="006869B6">
              <w:rPr>
                <w:b/>
                <w:noProof w:val="0"/>
                <w:sz w:val="20"/>
                <w:szCs w:val="20"/>
                <w:lang w:val="ro-MD"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7C61E36" w14:textId="77777777" w:rsidR="00226CF9" w:rsidRPr="006869B6" w:rsidRDefault="00226CF9" w:rsidP="007D67FB">
            <w:pPr>
              <w:shd w:val="clear" w:color="auto" w:fill="FFFFFF" w:themeFill="background1"/>
              <w:spacing w:before="120"/>
              <w:jc w:val="center"/>
              <w:rPr>
                <w:b/>
                <w:noProof w:val="0"/>
                <w:sz w:val="20"/>
                <w:szCs w:val="20"/>
                <w:lang w:val="ro-MD" w:eastAsia="ru-RU"/>
              </w:rPr>
            </w:pPr>
            <w:r w:rsidRPr="006869B6">
              <w:rPr>
                <w:b/>
                <w:noProof w:val="0"/>
                <w:sz w:val="20"/>
                <w:szCs w:val="20"/>
                <w:lang w:val="ro-MD" w:eastAsia="ru-RU"/>
              </w:rPr>
              <w:t>Denumirea serviciilor de proiectare sau de lucrări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681FC3F" w14:textId="77777777" w:rsidR="00226CF9" w:rsidRPr="006869B6" w:rsidRDefault="00226CF9" w:rsidP="007D67FB">
            <w:pPr>
              <w:shd w:val="clear" w:color="auto" w:fill="FFFFFF" w:themeFill="background1"/>
              <w:spacing w:before="120"/>
              <w:jc w:val="center"/>
              <w:rPr>
                <w:b/>
                <w:noProof w:val="0"/>
                <w:sz w:val="20"/>
                <w:szCs w:val="20"/>
                <w:lang w:val="ro-MD" w:eastAsia="ru-RU"/>
              </w:rPr>
            </w:pPr>
            <w:r w:rsidRPr="006869B6">
              <w:rPr>
                <w:b/>
                <w:noProof w:val="0"/>
                <w:sz w:val="20"/>
                <w:szCs w:val="20"/>
                <w:lang w:val="ro-MD" w:eastAsia="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B6D5AE" w14:textId="77777777" w:rsidR="00226CF9" w:rsidRPr="006869B6" w:rsidRDefault="00226CF9" w:rsidP="007D67FB">
            <w:pPr>
              <w:shd w:val="clear" w:color="auto" w:fill="FFFFFF" w:themeFill="background1"/>
              <w:spacing w:before="120"/>
              <w:jc w:val="center"/>
              <w:rPr>
                <w:b/>
                <w:noProof w:val="0"/>
                <w:sz w:val="20"/>
                <w:szCs w:val="20"/>
                <w:lang w:val="ro-MD" w:eastAsia="ru-RU"/>
              </w:rPr>
            </w:pPr>
            <w:r w:rsidRPr="006869B6">
              <w:rPr>
                <w:b/>
                <w:noProof w:val="0"/>
                <w:sz w:val="20"/>
                <w:szCs w:val="20"/>
                <w:lang w:val="ro-MD"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830310E" w14:textId="77777777" w:rsidR="00226CF9" w:rsidRPr="006869B6" w:rsidRDefault="00226CF9" w:rsidP="007D67FB">
            <w:pPr>
              <w:shd w:val="clear" w:color="auto" w:fill="FFFFFF" w:themeFill="background1"/>
              <w:spacing w:before="120"/>
              <w:jc w:val="center"/>
              <w:rPr>
                <w:b/>
                <w:noProof w:val="0"/>
                <w:sz w:val="20"/>
                <w:szCs w:val="20"/>
                <w:lang w:val="ro-MD" w:eastAsia="ru-RU"/>
              </w:rPr>
            </w:pPr>
            <w:r w:rsidRPr="006869B6">
              <w:rPr>
                <w:b/>
                <w:noProof w:val="0"/>
                <w:sz w:val="20"/>
                <w:szCs w:val="20"/>
                <w:lang w:val="ro-MD"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BD6AC72" w14:textId="77777777" w:rsidR="00226CF9" w:rsidRPr="006869B6" w:rsidRDefault="00226CF9" w:rsidP="007D67FB">
            <w:pPr>
              <w:shd w:val="clear" w:color="auto" w:fill="FFFFFF" w:themeFill="background1"/>
              <w:spacing w:before="120"/>
              <w:jc w:val="center"/>
              <w:rPr>
                <w:b/>
                <w:noProof w:val="0"/>
                <w:sz w:val="20"/>
                <w:szCs w:val="20"/>
                <w:lang w:val="ro-MD" w:eastAsia="ru-RU"/>
              </w:rPr>
            </w:pPr>
            <w:r w:rsidRPr="006869B6">
              <w:rPr>
                <w:b/>
                <w:noProof w:val="0"/>
                <w:sz w:val="20"/>
                <w:szCs w:val="20"/>
                <w:lang w:val="ro-MD" w:eastAsia="ru-RU"/>
              </w:rPr>
              <w:t>Valoarea estimată</w:t>
            </w:r>
            <w:r w:rsidRPr="006869B6">
              <w:rPr>
                <w:b/>
                <w:noProof w:val="0"/>
                <w:sz w:val="20"/>
                <w:szCs w:val="20"/>
                <w:lang w:val="ro-MD" w:eastAsia="ru-RU"/>
              </w:rPr>
              <w:br/>
              <w:t>(se va indica pentru fiecare lot în parte)</w:t>
            </w:r>
          </w:p>
        </w:tc>
      </w:tr>
      <w:tr w:rsidR="00226CF9" w:rsidRPr="006869B6" w14:paraId="72A217CA" w14:textId="77777777" w:rsidTr="007D67FB">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3072AB62" w14:textId="77777777" w:rsidR="00226CF9" w:rsidRPr="006869B6" w:rsidRDefault="00226CF9" w:rsidP="007D67FB">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3A25AE83" w14:textId="77777777" w:rsidR="00226CF9" w:rsidRPr="006869B6" w:rsidRDefault="00226CF9" w:rsidP="007D67FB">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52A49E3F" w14:textId="77777777" w:rsidR="00226CF9" w:rsidRPr="006869B6" w:rsidRDefault="00226CF9" w:rsidP="007D67FB">
            <w:pPr>
              <w:shd w:val="clear" w:color="auto" w:fill="FFFFFF" w:themeFill="background1"/>
              <w:spacing w:before="120"/>
              <w:jc w:val="center"/>
              <w:rPr>
                <w:noProof w:val="0"/>
                <w:sz w:val="20"/>
                <w:szCs w:val="20"/>
                <w:lang w:val="ro-MD" w:eastAsia="ru-RU"/>
              </w:rPr>
            </w:pPr>
            <w:r w:rsidRPr="006869B6">
              <w:rPr>
                <w:b/>
                <w:noProof w:val="0"/>
                <w:sz w:val="20"/>
                <w:szCs w:val="20"/>
                <w:lang w:val="ro-MD"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057BBBE" w14:textId="77777777" w:rsidR="00226CF9" w:rsidRPr="006869B6" w:rsidRDefault="00226CF9" w:rsidP="007D67FB">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0CA2E3C" w14:textId="77777777" w:rsidR="00226CF9" w:rsidRPr="006869B6" w:rsidRDefault="00226CF9" w:rsidP="007D67FB">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75C6ED7" w14:textId="77777777" w:rsidR="00226CF9" w:rsidRPr="006869B6" w:rsidRDefault="00226CF9" w:rsidP="007D67FB">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0150D09" w14:textId="77777777" w:rsidR="00226CF9" w:rsidRPr="006869B6" w:rsidRDefault="00226CF9" w:rsidP="007D67FB">
            <w:pPr>
              <w:shd w:val="clear" w:color="auto" w:fill="FFFFFF" w:themeFill="background1"/>
              <w:spacing w:before="120"/>
              <w:jc w:val="center"/>
              <w:rPr>
                <w:noProof w:val="0"/>
                <w:sz w:val="20"/>
                <w:szCs w:val="20"/>
                <w:lang w:val="ro-MD" w:eastAsia="ru-RU"/>
              </w:rPr>
            </w:pPr>
          </w:p>
        </w:tc>
      </w:tr>
      <w:tr w:rsidR="00226CF9" w:rsidRPr="006869B6" w14:paraId="2B9A300A" w14:textId="77777777" w:rsidTr="007D67FB">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F779499" w14:textId="77777777" w:rsidR="00226CF9" w:rsidRPr="006869B6" w:rsidRDefault="00226CF9" w:rsidP="007D67FB">
            <w:pPr>
              <w:shd w:val="clear" w:color="auto" w:fill="FFFFFF" w:themeFill="background1"/>
              <w:spacing w:before="120"/>
              <w:jc w:val="center"/>
              <w:rPr>
                <w:noProof w:val="0"/>
                <w:sz w:val="20"/>
                <w:szCs w:val="20"/>
                <w:lang w:val="ro-MD" w:eastAsia="ru-RU"/>
              </w:rPr>
            </w:pPr>
            <w:r>
              <w:t>1.</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398C80EF" w14:textId="77777777" w:rsidR="00226CF9" w:rsidRPr="006869B6" w:rsidRDefault="00226CF9" w:rsidP="007D67FB">
            <w:pPr>
              <w:shd w:val="clear" w:color="auto" w:fill="FFFFFF" w:themeFill="background1"/>
              <w:spacing w:before="120"/>
              <w:jc w:val="center"/>
              <w:rPr>
                <w:noProof w:val="0"/>
                <w:sz w:val="20"/>
                <w:szCs w:val="20"/>
                <w:lang w:val="ro-MD" w:eastAsia="ru-RU"/>
              </w:rPr>
            </w:pPr>
            <w:r w:rsidRPr="009E6A45">
              <w:t>45200000-9</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5E3B1203" w14:textId="77777777" w:rsidR="00226CF9" w:rsidRPr="006869B6" w:rsidRDefault="00226CF9" w:rsidP="007D67FB">
            <w:pPr>
              <w:shd w:val="clear" w:color="auto" w:fill="FFFFFF" w:themeFill="background1"/>
              <w:spacing w:before="120"/>
              <w:jc w:val="center"/>
              <w:rPr>
                <w:i/>
                <w:noProof w:val="0"/>
                <w:sz w:val="20"/>
                <w:szCs w:val="20"/>
                <w:lang w:val="ro-MD" w:eastAsia="ru-RU"/>
              </w:rPr>
            </w:pPr>
            <w:r w:rsidRPr="003001F0">
              <w:rPr>
                <w:lang w:val="en-US"/>
              </w:rPr>
              <w:t>Reparația acoperișului al blocului ftiziatrie</w:t>
            </w:r>
            <w:r>
              <w:rPr>
                <w:lang w:val="en-US"/>
              </w:rPr>
              <w:t xml:space="preserve"> și </w:t>
            </w:r>
            <w:bookmarkStart w:id="1" w:name="_Hlk104906521"/>
            <w:r w:rsidRPr="003001F0">
              <w:rPr>
                <w:lang w:val="en-US"/>
              </w:rPr>
              <w:t>Sistemului de ventilare al blocului ftiziatrie</w:t>
            </w:r>
            <w:bookmarkEnd w:id="1"/>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B2ED7FB" w14:textId="77777777" w:rsidR="00226CF9" w:rsidRPr="006869B6" w:rsidRDefault="00226CF9" w:rsidP="007D67FB">
            <w:pPr>
              <w:shd w:val="clear" w:color="auto" w:fill="FFFFFF" w:themeFill="background1"/>
              <w:spacing w:before="120"/>
              <w:jc w:val="center"/>
              <w:rPr>
                <w:noProof w:val="0"/>
                <w:sz w:val="20"/>
                <w:szCs w:val="20"/>
                <w:lang w:val="ro-MD" w:eastAsia="ru-RU"/>
              </w:rPr>
            </w:pPr>
            <w:r w:rsidRPr="005B0190">
              <w:t>obiect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207852" w14:textId="77777777" w:rsidR="00226CF9" w:rsidRPr="006869B6" w:rsidRDefault="00226CF9" w:rsidP="007D67FB">
            <w:pPr>
              <w:shd w:val="clear" w:color="auto" w:fill="FFFFFF" w:themeFill="background1"/>
              <w:spacing w:before="120"/>
              <w:jc w:val="center"/>
              <w:rPr>
                <w:noProof w:val="0"/>
                <w:sz w:val="20"/>
                <w:szCs w:val="20"/>
                <w:lang w:val="ro-MD" w:eastAsia="ru-RU"/>
              </w:rPr>
            </w:pPr>
            <w:r>
              <w:rPr>
                <w:lang w:val="en-US"/>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BB4CE36" w14:textId="77777777" w:rsidR="00226CF9" w:rsidRPr="006869B6" w:rsidRDefault="00226CF9" w:rsidP="007D67FB">
            <w:pPr>
              <w:shd w:val="clear" w:color="auto" w:fill="FFFFFF" w:themeFill="background1"/>
              <w:spacing w:before="120"/>
              <w:jc w:val="center"/>
              <w:rPr>
                <w:noProof w:val="0"/>
                <w:sz w:val="20"/>
                <w:szCs w:val="20"/>
                <w:lang w:val="ro-MD" w:eastAsia="ru-RU"/>
              </w:rPr>
            </w:pPr>
            <w:r w:rsidRPr="003001F0">
              <w:rPr>
                <w:lang w:val="en-US"/>
              </w:rPr>
              <w:t>în conformitate cu caietul de sarcini</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257C129" w14:textId="77777777" w:rsidR="00226CF9" w:rsidRPr="006869B6" w:rsidRDefault="00226CF9" w:rsidP="007D67FB">
            <w:pPr>
              <w:shd w:val="clear" w:color="auto" w:fill="FFFFFF" w:themeFill="background1"/>
              <w:spacing w:before="120"/>
              <w:jc w:val="center"/>
              <w:rPr>
                <w:noProof w:val="0"/>
                <w:sz w:val="20"/>
                <w:szCs w:val="20"/>
                <w:lang w:val="ro-MD" w:eastAsia="ru-RU"/>
              </w:rPr>
            </w:pPr>
            <w:r w:rsidRPr="005B0190">
              <w:t>5 324 060,00</w:t>
            </w:r>
          </w:p>
        </w:tc>
      </w:tr>
      <w:tr w:rsidR="00226CF9" w:rsidRPr="006869B6" w14:paraId="1C246101" w14:textId="77777777" w:rsidTr="007D67FB">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531CA12" w14:textId="77777777" w:rsidR="00226CF9" w:rsidRPr="006869B6" w:rsidRDefault="00226CF9" w:rsidP="007D67FB">
            <w:pPr>
              <w:shd w:val="clear" w:color="auto" w:fill="FFFFFF" w:themeFill="background1"/>
              <w:spacing w:before="120"/>
              <w:jc w:val="center"/>
              <w:rPr>
                <w:noProof w:val="0"/>
                <w:sz w:val="20"/>
                <w:szCs w:val="20"/>
                <w:lang w:val="ro-MD" w:eastAsia="ru-RU"/>
              </w:rPr>
            </w:pPr>
            <w:r w:rsidRPr="006869B6">
              <w:rPr>
                <w:b/>
                <w:noProof w:val="0"/>
                <w:sz w:val="20"/>
                <w:szCs w:val="20"/>
                <w:lang w:val="ro-MD" w:eastAsia="ru-RU"/>
              </w:rPr>
              <w:t>Valoarea estimativă 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221F797" w14:textId="77777777" w:rsidR="00226CF9" w:rsidRPr="006869B6" w:rsidRDefault="00226CF9" w:rsidP="007D67FB">
            <w:pPr>
              <w:shd w:val="clear" w:color="auto" w:fill="FFFFFF" w:themeFill="background1"/>
              <w:spacing w:before="120"/>
              <w:jc w:val="center"/>
              <w:rPr>
                <w:noProof w:val="0"/>
                <w:sz w:val="20"/>
                <w:szCs w:val="20"/>
                <w:lang w:val="ro-MD" w:eastAsia="ru-RU"/>
              </w:rPr>
            </w:pPr>
            <w:r w:rsidRPr="005B0190">
              <w:t>5 324 060,00</w:t>
            </w:r>
          </w:p>
        </w:tc>
      </w:tr>
    </w:tbl>
    <w:p w14:paraId="3AAA34A9" w14:textId="77777777" w:rsidR="00226CF9" w:rsidRPr="006869B6" w:rsidRDefault="00226CF9" w:rsidP="00226CF9">
      <w:pPr>
        <w:numPr>
          <w:ilvl w:val="0"/>
          <w:numId w:val="23"/>
        </w:numPr>
        <w:shd w:val="clear" w:color="auto" w:fill="FFFFFF" w:themeFill="background1"/>
        <w:tabs>
          <w:tab w:val="right" w:pos="426"/>
        </w:tabs>
        <w:spacing w:before="120"/>
        <w:ind w:left="360"/>
        <w:rPr>
          <w:b/>
          <w:noProof w:val="0"/>
          <w:lang w:val="ro-MD" w:eastAsia="ru-RU"/>
        </w:rPr>
      </w:pPr>
      <w:r w:rsidRPr="006869B6">
        <w:rPr>
          <w:b/>
          <w:noProof w:val="0"/>
          <w:lang w:val="ro-MD" w:eastAsia="ru-RU"/>
        </w:rPr>
        <w:t xml:space="preserve">În cazul procedurilor de preselecție se indică numărul minim al </w:t>
      </w:r>
      <w:proofErr w:type="spellStart"/>
      <w:r w:rsidRPr="006869B6">
        <w:rPr>
          <w:b/>
          <w:noProof w:val="0"/>
          <w:lang w:val="ro-MD" w:eastAsia="ru-RU"/>
        </w:rPr>
        <w:t>candidaţilor</w:t>
      </w:r>
      <w:proofErr w:type="spellEnd"/>
      <w:r w:rsidRPr="006869B6">
        <w:rPr>
          <w:b/>
          <w:noProof w:val="0"/>
          <w:lang w:val="ro-MD" w:eastAsia="ru-RU"/>
        </w:rPr>
        <w:t xml:space="preserve"> </w:t>
      </w:r>
      <w:proofErr w:type="spellStart"/>
      <w:r w:rsidRPr="006869B6">
        <w:rPr>
          <w:b/>
          <w:noProof w:val="0"/>
          <w:lang w:val="ro-MD" w:eastAsia="ru-RU"/>
        </w:rPr>
        <w:t>şi</w:t>
      </w:r>
      <w:proofErr w:type="spellEnd"/>
      <w:r w:rsidRPr="006869B6">
        <w:rPr>
          <w:b/>
          <w:noProof w:val="0"/>
          <w:lang w:val="ro-MD" w:eastAsia="ru-RU"/>
        </w:rPr>
        <w:t xml:space="preserve">, dacă este cazul, numărul maxim al </w:t>
      </w:r>
      <w:proofErr w:type="spellStart"/>
      <w:r w:rsidRPr="006869B6">
        <w:rPr>
          <w:b/>
          <w:noProof w:val="0"/>
          <w:lang w:val="ro-MD" w:eastAsia="ru-RU"/>
        </w:rPr>
        <w:t>acestora.</w:t>
      </w:r>
      <w:r>
        <w:rPr>
          <w:b/>
          <w:noProof w:val="0"/>
          <w:lang w:val="ro-MD" w:eastAsia="ru-RU"/>
        </w:rPr>
        <w:t>Nu</w:t>
      </w:r>
      <w:proofErr w:type="spellEnd"/>
      <w:r>
        <w:rPr>
          <w:b/>
          <w:noProof w:val="0"/>
          <w:lang w:val="ro-MD" w:eastAsia="ru-RU"/>
        </w:rPr>
        <w:t xml:space="preserve"> se aplică</w:t>
      </w:r>
    </w:p>
    <w:p w14:paraId="2EB3144F" w14:textId="77777777" w:rsidR="00226CF9" w:rsidRPr="006869B6" w:rsidRDefault="00226CF9" w:rsidP="00226CF9">
      <w:pPr>
        <w:numPr>
          <w:ilvl w:val="0"/>
          <w:numId w:val="23"/>
        </w:numPr>
        <w:shd w:val="clear" w:color="auto" w:fill="FFFFFF" w:themeFill="background1"/>
        <w:tabs>
          <w:tab w:val="right" w:pos="426"/>
        </w:tabs>
        <w:ind w:left="357"/>
        <w:rPr>
          <w:b/>
          <w:noProof w:val="0"/>
          <w:lang w:val="ro-MD" w:eastAsia="ru-RU"/>
        </w:rPr>
      </w:pPr>
      <w:r w:rsidRPr="006869B6">
        <w:rPr>
          <w:b/>
          <w:noProof w:val="0"/>
          <w:lang w:val="ro-MD" w:eastAsia="ru-RU"/>
        </w:rPr>
        <w:t xml:space="preserve">În cazul în care contractul este împărțit pe loturi, un operator economic poate depune </w:t>
      </w:r>
    </w:p>
    <w:p w14:paraId="271ED72B" w14:textId="77777777" w:rsidR="00226CF9" w:rsidRPr="006869B6" w:rsidRDefault="00226CF9" w:rsidP="00226CF9">
      <w:pPr>
        <w:shd w:val="clear" w:color="auto" w:fill="FFFFFF" w:themeFill="background1"/>
        <w:tabs>
          <w:tab w:val="right" w:pos="426"/>
        </w:tabs>
        <w:ind w:left="357"/>
        <w:rPr>
          <w:b/>
          <w:noProof w:val="0"/>
          <w:lang w:val="ro-MD" w:eastAsia="ru-RU"/>
        </w:rPr>
      </w:pPr>
      <w:r w:rsidRPr="006869B6">
        <w:rPr>
          <w:b/>
          <w:noProof w:val="0"/>
          <w:lang w:val="ro-MD" w:eastAsia="ru-RU"/>
        </w:rPr>
        <w:t>oferta (se va selecta):</w:t>
      </w:r>
    </w:p>
    <w:p w14:paraId="65315680" w14:textId="77777777" w:rsidR="00226CF9" w:rsidRPr="006869B6" w:rsidRDefault="00226CF9" w:rsidP="00226CF9">
      <w:pPr>
        <w:numPr>
          <w:ilvl w:val="0"/>
          <w:numId w:val="24"/>
        </w:numPr>
        <w:shd w:val="clear" w:color="auto" w:fill="FFFFFF" w:themeFill="background1"/>
        <w:tabs>
          <w:tab w:val="right" w:pos="426"/>
        </w:tabs>
        <w:rPr>
          <w:noProof w:val="0"/>
          <w:lang w:val="ro-MD" w:eastAsia="ru-RU"/>
        </w:rPr>
      </w:pPr>
      <w:r w:rsidRPr="006869B6">
        <w:rPr>
          <w:noProof w:val="0"/>
          <w:lang w:val="ro-MD" w:eastAsia="ru-RU"/>
        </w:rPr>
        <w:t>Pentru toate loturile;</w:t>
      </w:r>
    </w:p>
    <w:p w14:paraId="30D04A16" w14:textId="77777777" w:rsidR="00226CF9" w:rsidRPr="006869B6" w:rsidRDefault="00226CF9" w:rsidP="00226CF9">
      <w:pPr>
        <w:numPr>
          <w:ilvl w:val="0"/>
          <w:numId w:val="23"/>
        </w:numPr>
        <w:shd w:val="clear" w:color="auto" w:fill="FFFFFF" w:themeFill="background1"/>
        <w:tabs>
          <w:tab w:val="right" w:pos="426"/>
        </w:tabs>
        <w:spacing w:before="120"/>
        <w:ind w:left="0" w:firstLine="0"/>
        <w:rPr>
          <w:b/>
          <w:noProof w:val="0"/>
          <w:lang w:val="ro-MD" w:eastAsia="ru-RU"/>
        </w:rPr>
      </w:pPr>
      <w:r w:rsidRPr="006869B6">
        <w:rPr>
          <w:b/>
          <w:noProof w:val="0"/>
          <w:lang w:val="ro-MD" w:eastAsia="ru-RU"/>
        </w:rPr>
        <w:lastRenderedPageBreak/>
        <w:t xml:space="preserve">Admiterea sau interzicerea ofertelor alternative: </w:t>
      </w:r>
      <w:r>
        <w:rPr>
          <w:b/>
          <w:noProof w:val="0"/>
          <w:lang w:val="ro-MD" w:eastAsia="ru-RU"/>
        </w:rPr>
        <w:t>nu se admite</w:t>
      </w:r>
    </w:p>
    <w:p w14:paraId="41B702D0" w14:textId="77777777" w:rsidR="00226CF9" w:rsidRPr="006869B6" w:rsidRDefault="00226CF9" w:rsidP="00226CF9">
      <w:pPr>
        <w:numPr>
          <w:ilvl w:val="0"/>
          <w:numId w:val="23"/>
        </w:numPr>
        <w:shd w:val="clear" w:color="auto" w:fill="FFFFFF" w:themeFill="background1"/>
        <w:tabs>
          <w:tab w:val="left" w:pos="0"/>
          <w:tab w:val="left" w:pos="284"/>
          <w:tab w:val="left" w:pos="426"/>
        </w:tabs>
        <w:spacing w:before="120"/>
        <w:ind w:left="284" w:hanging="284"/>
        <w:rPr>
          <w:b/>
          <w:noProof w:val="0"/>
          <w:lang w:val="ro-MD" w:eastAsia="ru-RU"/>
        </w:rPr>
      </w:pPr>
      <w:r w:rsidRPr="006869B6">
        <w:rPr>
          <w:b/>
          <w:noProof w:val="0"/>
          <w:lang w:val="ro-MD" w:eastAsia="ru-RU"/>
        </w:rPr>
        <w:t xml:space="preserve">Termenii și condițiile de prestare/executare solicitați: </w:t>
      </w:r>
      <w:r>
        <w:rPr>
          <w:b/>
          <w:noProof w:val="0"/>
          <w:lang w:val="ro-MD" w:eastAsia="ru-RU"/>
        </w:rPr>
        <w:t>P</w:t>
      </w:r>
      <w:r>
        <w:t xml:space="preserve">erioada maximă de executare a lucrărilor solicitat de către Autoritatea Contrcatantă </w:t>
      </w:r>
      <w:r w:rsidRPr="009B2B0E">
        <w:rPr>
          <w:b/>
          <w:bCs/>
        </w:rPr>
        <w:t>maxim 12 luni</w:t>
      </w:r>
      <w:r>
        <w:t>.</w:t>
      </w:r>
    </w:p>
    <w:p w14:paraId="24F3B0B8" w14:textId="77777777" w:rsidR="00226CF9" w:rsidRPr="006869B6" w:rsidRDefault="00226CF9" w:rsidP="00226CF9">
      <w:pPr>
        <w:numPr>
          <w:ilvl w:val="0"/>
          <w:numId w:val="23"/>
        </w:numPr>
        <w:shd w:val="clear" w:color="auto" w:fill="FFFFFF" w:themeFill="background1"/>
        <w:tabs>
          <w:tab w:val="left" w:pos="0"/>
          <w:tab w:val="left" w:pos="284"/>
          <w:tab w:val="left" w:pos="426"/>
        </w:tabs>
        <w:spacing w:before="120"/>
        <w:ind w:left="284" w:hanging="284"/>
        <w:rPr>
          <w:b/>
          <w:noProof w:val="0"/>
          <w:lang w:val="ro-MD" w:eastAsia="ru-RU"/>
        </w:rPr>
      </w:pPr>
      <w:r w:rsidRPr="006869B6">
        <w:rPr>
          <w:b/>
          <w:noProof w:val="0"/>
          <w:lang w:val="ro-MD" w:eastAsia="ru-RU"/>
        </w:rPr>
        <w:t>Termenul de valabilitate a contractului:</w:t>
      </w:r>
      <w:r>
        <w:rPr>
          <w:b/>
          <w:noProof w:val="0"/>
          <w:lang w:val="ro-MD" w:eastAsia="ru-RU"/>
        </w:rPr>
        <w:t xml:space="preserve"> 31.12.2023</w:t>
      </w:r>
    </w:p>
    <w:p w14:paraId="33CF3D70" w14:textId="77777777" w:rsidR="00226CF9" w:rsidRPr="006869B6" w:rsidRDefault="00226CF9" w:rsidP="00226CF9">
      <w:pPr>
        <w:numPr>
          <w:ilvl w:val="0"/>
          <w:numId w:val="23"/>
        </w:numPr>
        <w:tabs>
          <w:tab w:val="right" w:pos="142"/>
        </w:tabs>
        <w:spacing w:before="120"/>
        <w:ind w:left="284"/>
        <w:rPr>
          <w:noProof w:val="0"/>
          <w:sz w:val="20"/>
          <w:lang w:val="ro-MD" w:eastAsia="ru-RU"/>
        </w:rPr>
      </w:pPr>
      <w:r w:rsidRPr="006869B6">
        <w:rPr>
          <w:b/>
          <w:noProof w:val="0"/>
          <w:lang w:val="ro-MD" w:eastAsia="ru-RU"/>
        </w:rPr>
        <w:t>Contract de achiziție rezervat atelierelor protejate sau că acesta poate fi executat numai în cadrul unor programe de angajare protejată (după caz)</w:t>
      </w:r>
      <w:r>
        <w:rPr>
          <w:b/>
          <w:noProof w:val="0"/>
          <w:lang w:val="ro-MD" w:eastAsia="ru-RU"/>
        </w:rPr>
        <w:t xml:space="preserve"> </w:t>
      </w:r>
      <w:r w:rsidRPr="006869B6">
        <w:rPr>
          <w:b/>
          <w:noProof w:val="0"/>
          <w:lang w:val="ro-MD" w:eastAsia="ru-RU"/>
        </w:rPr>
        <w:t xml:space="preserve">: </w:t>
      </w:r>
      <w:r>
        <w:rPr>
          <w:b/>
          <w:noProof w:val="0"/>
          <w:lang w:val="ro-MD" w:eastAsia="ru-RU"/>
        </w:rPr>
        <w:t>nu</w:t>
      </w:r>
      <w:r w:rsidRPr="006869B6">
        <w:rPr>
          <w:b/>
          <w:noProof w:val="0"/>
          <w:lang w:val="ro-MD" w:eastAsia="ru-RU"/>
        </w:rPr>
        <w:t>_______________</w:t>
      </w:r>
    </w:p>
    <w:p w14:paraId="3074CD2D" w14:textId="77777777" w:rsidR="00226CF9" w:rsidRPr="006869B6" w:rsidRDefault="00226CF9" w:rsidP="00226CF9">
      <w:pPr>
        <w:numPr>
          <w:ilvl w:val="0"/>
          <w:numId w:val="23"/>
        </w:numPr>
        <w:shd w:val="clear" w:color="auto" w:fill="FFFFFF" w:themeFill="background1"/>
        <w:tabs>
          <w:tab w:val="right" w:pos="426"/>
        </w:tabs>
        <w:spacing w:before="120"/>
        <w:ind w:left="360"/>
        <w:rPr>
          <w:noProof w:val="0"/>
          <w:sz w:val="20"/>
          <w:lang w:val="ro-MD" w:eastAsia="ru-RU"/>
        </w:rPr>
      </w:pPr>
      <w:r w:rsidRPr="006869B6">
        <w:rPr>
          <w:b/>
          <w:noProof w:val="0"/>
          <w:lang w:val="ro-MD" w:eastAsia="ru-RU"/>
        </w:rPr>
        <w:t>Prestarea serviciului este rezervată unei anumite profesii în temeiul unor legi</w:t>
      </w:r>
      <w:r>
        <w:rPr>
          <w:b/>
          <w:noProof w:val="0"/>
          <w:lang w:val="ro-MD" w:eastAsia="ru-RU"/>
        </w:rPr>
        <w:t xml:space="preserve"> </w:t>
      </w:r>
      <w:r w:rsidRPr="006869B6">
        <w:rPr>
          <w:b/>
          <w:noProof w:val="0"/>
          <w:lang w:val="ro-MD" w:eastAsia="ru-RU"/>
        </w:rPr>
        <w:t xml:space="preserve">sau al unor acte administrative (după caz): </w:t>
      </w:r>
      <w:r>
        <w:rPr>
          <w:b/>
          <w:noProof w:val="0"/>
          <w:lang w:val="ro-MD" w:eastAsia="ru-RU"/>
        </w:rPr>
        <w:t>nu</w:t>
      </w:r>
    </w:p>
    <w:p w14:paraId="0BF008E0" w14:textId="77777777" w:rsidR="00226CF9" w:rsidRDefault="00226CF9" w:rsidP="00226CF9">
      <w:pPr>
        <w:numPr>
          <w:ilvl w:val="0"/>
          <w:numId w:val="23"/>
        </w:numPr>
        <w:shd w:val="clear" w:color="auto" w:fill="FFFFFF" w:themeFill="background1"/>
        <w:tabs>
          <w:tab w:val="right" w:pos="426"/>
        </w:tabs>
        <w:spacing w:before="120"/>
        <w:ind w:left="360"/>
        <w:rPr>
          <w:b/>
          <w:noProof w:val="0"/>
          <w:lang w:val="ro-MD" w:eastAsia="ru-RU"/>
        </w:rPr>
      </w:pPr>
      <w:r w:rsidRPr="006869B6">
        <w:rPr>
          <w:b/>
          <w:noProof w:val="0"/>
          <w:lang w:val="ro-MD" w:eastAsia="ru-RU"/>
        </w:rPr>
        <w:t xml:space="preserve">Scurta descriere a criteriilor privind eligibilitatea operatorilor economici care pot determina eliminarea acestora și a criteriilor de selecție/de preselecție; nivelul minim (nivelurile minime) al (ale) cerințelor eventual impuse; se </w:t>
      </w:r>
      <w:proofErr w:type="spellStart"/>
      <w:r w:rsidRPr="006869B6">
        <w:rPr>
          <w:b/>
          <w:noProof w:val="0"/>
          <w:lang w:val="ro-MD" w:eastAsia="ru-RU"/>
        </w:rPr>
        <w:t>menționeazăinformațiile</w:t>
      </w:r>
      <w:proofErr w:type="spellEnd"/>
      <w:r w:rsidRPr="006869B6">
        <w:rPr>
          <w:b/>
          <w:noProof w:val="0"/>
          <w:lang w:val="ro-MD" w:eastAsia="ru-RU"/>
        </w:rPr>
        <w:t xml:space="preserve"> solicitate (DUAE, documentație): </w:t>
      </w:r>
    </w:p>
    <w:p w14:paraId="12911E78" w14:textId="77777777" w:rsidR="00226CF9" w:rsidRPr="006869B6" w:rsidRDefault="00226CF9" w:rsidP="00226CF9">
      <w:pPr>
        <w:shd w:val="clear" w:color="auto" w:fill="FFFFFF" w:themeFill="background1"/>
        <w:tabs>
          <w:tab w:val="right" w:pos="426"/>
        </w:tabs>
        <w:spacing w:before="120"/>
        <w:ind w:left="360"/>
        <w:rPr>
          <w:b/>
          <w:noProof w:val="0"/>
          <w:lang w:val="ro-MD" w:eastAsia="ru-RU"/>
        </w:rPr>
      </w:pPr>
    </w:p>
    <w:tbl>
      <w:tblPr>
        <w:tblStyle w:val="Grigliatabella2"/>
        <w:tblW w:w="0" w:type="auto"/>
        <w:tblLook w:val="04A0" w:firstRow="1" w:lastRow="0" w:firstColumn="1" w:lastColumn="0" w:noHBand="0" w:noVBand="1"/>
      </w:tblPr>
      <w:tblGrid>
        <w:gridCol w:w="574"/>
        <w:gridCol w:w="3645"/>
        <w:gridCol w:w="3427"/>
        <w:gridCol w:w="1750"/>
      </w:tblGrid>
      <w:tr w:rsidR="00226CF9" w:rsidRPr="006869B6" w14:paraId="342C64CA" w14:textId="77777777" w:rsidTr="007D67FB">
        <w:tc>
          <w:tcPr>
            <w:tcW w:w="575" w:type="dxa"/>
            <w:shd w:val="clear" w:color="auto" w:fill="auto"/>
            <w:vAlign w:val="center"/>
          </w:tcPr>
          <w:p w14:paraId="644A91B2" w14:textId="77777777" w:rsidR="00226CF9" w:rsidRPr="001E5EFF" w:rsidRDefault="00226CF9" w:rsidP="007D67FB">
            <w:pPr>
              <w:shd w:val="clear" w:color="auto" w:fill="FFFFFF" w:themeFill="background1"/>
              <w:tabs>
                <w:tab w:val="left" w:pos="612"/>
              </w:tabs>
              <w:spacing w:before="120" w:after="120"/>
              <w:jc w:val="center"/>
              <w:rPr>
                <w:b/>
                <w:iCs/>
                <w:noProof w:val="0"/>
                <w:lang w:val="ro-MD" w:eastAsia="ru-RU"/>
              </w:rPr>
            </w:pPr>
            <w:r w:rsidRPr="001E5EFF">
              <w:rPr>
                <w:b/>
                <w:iCs/>
                <w:noProof w:val="0"/>
                <w:lang w:val="ro-MD" w:eastAsia="ru-RU"/>
              </w:rPr>
              <w:t>Nr. d/o</w:t>
            </w:r>
          </w:p>
        </w:tc>
        <w:tc>
          <w:tcPr>
            <w:tcW w:w="3767" w:type="dxa"/>
            <w:shd w:val="clear" w:color="auto" w:fill="auto"/>
            <w:vAlign w:val="center"/>
          </w:tcPr>
          <w:p w14:paraId="1BC44B08" w14:textId="77777777" w:rsidR="00226CF9" w:rsidRPr="001E5EFF" w:rsidRDefault="00226CF9" w:rsidP="007D67FB">
            <w:pPr>
              <w:shd w:val="clear" w:color="auto" w:fill="FFFFFF" w:themeFill="background1"/>
              <w:tabs>
                <w:tab w:val="left" w:pos="612"/>
              </w:tabs>
              <w:spacing w:before="120" w:after="120"/>
              <w:jc w:val="center"/>
              <w:rPr>
                <w:b/>
                <w:iCs/>
                <w:noProof w:val="0"/>
                <w:lang w:val="ro-MD" w:eastAsia="ru-RU"/>
              </w:rPr>
            </w:pPr>
            <w:r w:rsidRPr="001E5EFF">
              <w:rPr>
                <w:b/>
                <w:iCs/>
                <w:noProof w:val="0"/>
                <w:lang w:val="ro-MD" w:eastAsia="ru-RU"/>
              </w:rPr>
              <w:t>Descrierea criteriului/cerinței</w:t>
            </w:r>
          </w:p>
        </w:tc>
        <w:tc>
          <w:tcPr>
            <w:tcW w:w="3526" w:type="dxa"/>
            <w:shd w:val="clear" w:color="auto" w:fill="auto"/>
            <w:vAlign w:val="center"/>
          </w:tcPr>
          <w:p w14:paraId="547F44ED" w14:textId="77777777" w:rsidR="00226CF9" w:rsidRPr="001E5EFF" w:rsidRDefault="00226CF9" w:rsidP="007D67FB">
            <w:pPr>
              <w:shd w:val="clear" w:color="auto" w:fill="FFFFFF" w:themeFill="background1"/>
              <w:tabs>
                <w:tab w:val="left" w:pos="612"/>
              </w:tabs>
              <w:spacing w:before="120" w:after="120"/>
              <w:jc w:val="both"/>
              <w:rPr>
                <w:b/>
                <w:iCs/>
                <w:noProof w:val="0"/>
                <w:lang w:val="ro-MD" w:eastAsia="ru-RU"/>
              </w:rPr>
            </w:pPr>
            <w:r w:rsidRPr="001E5EFF">
              <w:rPr>
                <w:b/>
                <w:iCs/>
                <w:noProof w:val="0"/>
                <w:lang w:val="ro-MD" w:eastAsia="ru-RU"/>
              </w:rPr>
              <w:t>Mod de demonstrare a îndeplinirii criteriului/cerinței:</w:t>
            </w:r>
          </w:p>
        </w:tc>
        <w:tc>
          <w:tcPr>
            <w:tcW w:w="1618" w:type="dxa"/>
            <w:shd w:val="clear" w:color="auto" w:fill="auto"/>
            <w:vAlign w:val="center"/>
          </w:tcPr>
          <w:p w14:paraId="31841BD4" w14:textId="77777777" w:rsidR="00226CF9" w:rsidRPr="001E5EFF" w:rsidRDefault="00226CF9" w:rsidP="007D67FB">
            <w:pPr>
              <w:shd w:val="clear" w:color="auto" w:fill="FFFFFF" w:themeFill="background1"/>
              <w:tabs>
                <w:tab w:val="left" w:pos="612"/>
              </w:tabs>
              <w:spacing w:before="120" w:after="120"/>
              <w:jc w:val="center"/>
              <w:rPr>
                <w:b/>
                <w:iCs/>
                <w:noProof w:val="0"/>
                <w:lang w:val="ro-MD" w:eastAsia="ru-RU"/>
              </w:rPr>
            </w:pPr>
            <w:r w:rsidRPr="001E5EFF">
              <w:rPr>
                <w:b/>
                <w:iCs/>
                <w:noProof w:val="0"/>
                <w:lang w:val="ro-MD" w:eastAsia="ru-RU"/>
              </w:rPr>
              <w:t>Nivelul minim/</w:t>
            </w:r>
            <w:r w:rsidRPr="001E5EFF">
              <w:rPr>
                <w:b/>
                <w:iCs/>
                <w:noProof w:val="0"/>
                <w:lang w:val="ro-MD" w:eastAsia="ru-RU"/>
              </w:rPr>
              <w:br/>
              <w:t>Obligativitatea</w:t>
            </w:r>
          </w:p>
        </w:tc>
      </w:tr>
      <w:tr w:rsidR="00226CF9" w:rsidRPr="006869B6" w14:paraId="58AEDD12" w14:textId="77777777" w:rsidTr="007D67FB">
        <w:tc>
          <w:tcPr>
            <w:tcW w:w="575" w:type="dxa"/>
            <w:shd w:val="clear" w:color="auto" w:fill="auto"/>
            <w:vAlign w:val="center"/>
          </w:tcPr>
          <w:p w14:paraId="26236BE1" w14:textId="77777777" w:rsidR="00226CF9" w:rsidRPr="001E5EFF" w:rsidRDefault="00226CF9" w:rsidP="007D67FB">
            <w:pPr>
              <w:pStyle w:val="Listparagraf"/>
              <w:numPr>
                <w:ilvl w:val="0"/>
                <w:numId w:val="38"/>
              </w:numPr>
              <w:shd w:val="clear" w:color="auto" w:fill="FFFFFF" w:themeFill="background1"/>
              <w:tabs>
                <w:tab w:val="left" w:pos="612"/>
              </w:tabs>
              <w:spacing w:before="120" w:after="120"/>
              <w:jc w:val="center"/>
              <w:rPr>
                <w:iCs/>
                <w:lang w:val="ro-MD" w:eastAsia="ru-RU"/>
              </w:rPr>
            </w:pPr>
          </w:p>
        </w:tc>
        <w:tc>
          <w:tcPr>
            <w:tcW w:w="3767" w:type="dxa"/>
            <w:shd w:val="clear" w:color="auto" w:fill="auto"/>
            <w:vAlign w:val="center"/>
          </w:tcPr>
          <w:p w14:paraId="37EE700E" w14:textId="77777777" w:rsidR="00226CF9" w:rsidRPr="001E5EFF" w:rsidRDefault="00226CF9" w:rsidP="007D67FB">
            <w:pPr>
              <w:shd w:val="clear" w:color="auto" w:fill="FFFFFF" w:themeFill="background1"/>
              <w:tabs>
                <w:tab w:val="left" w:pos="612"/>
              </w:tabs>
              <w:spacing w:before="120" w:after="120"/>
              <w:jc w:val="center"/>
              <w:rPr>
                <w:iCs/>
                <w:noProof w:val="0"/>
                <w:lang w:val="ro-MD" w:eastAsia="ru-RU"/>
              </w:rPr>
            </w:pPr>
            <w:r w:rsidRPr="001E5EFF">
              <w:rPr>
                <w:lang w:val="zh-CN" w:eastAsia="en-US"/>
              </w:rPr>
              <w:t>Cerere de participare</w:t>
            </w:r>
          </w:p>
        </w:tc>
        <w:tc>
          <w:tcPr>
            <w:tcW w:w="3526" w:type="dxa"/>
            <w:shd w:val="clear" w:color="auto" w:fill="auto"/>
            <w:vAlign w:val="center"/>
          </w:tcPr>
          <w:p w14:paraId="514D9058" w14:textId="77777777" w:rsidR="00226CF9" w:rsidRPr="001E5EFF" w:rsidRDefault="00226CF9" w:rsidP="007D67FB">
            <w:pPr>
              <w:shd w:val="clear" w:color="auto" w:fill="FFFFFF" w:themeFill="background1"/>
              <w:tabs>
                <w:tab w:val="left" w:pos="612"/>
              </w:tabs>
              <w:spacing w:before="120" w:after="120"/>
              <w:jc w:val="both"/>
              <w:rPr>
                <w:iCs/>
                <w:noProof w:val="0"/>
                <w:lang w:val="ro-MD" w:eastAsia="ru-RU"/>
              </w:rPr>
            </w:pPr>
            <w:r w:rsidRPr="001E5EFF">
              <w:rPr>
                <w:b/>
                <w:bCs/>
                <w:lang w:val="zh-CN" w:eastAsia="en-US"/>
              </w:rPr>
              <w:t>Anexa nr. 7</w:t>
            </w:r>
            <w:r w:rsidRPr="001E5EFF">
              <w:rPr>
                <w:lang w:val="zh-CN" w:eastAsia="en-US"/>
              </w:rPr>
              <w:t xml:space="preserve"> la Documentația standard, semnat cu semnătură electronică</w:t>
            </w:r>
          </w:p>
        </w:tc>
        <w:tc>
          <w:tcPr>
            <w:tcW w:w="1618" w:type="dxa"/>
            <w:shd w:val="clear" w:color="auto" w:fill="auto"/>
            <w:vAlign w:val="center"/>
          </w:tcPr>
          <w:p w14:paraId="27A74FD8" w14:textId="77777777" w:rsidR="00226CF9" w:rsidRPr="001E5EFF" w:rsidRDefault="00226CF9" w:rsidP="007D67FB">
            <w:pPr>
              <w:shd w:val="clear" w:color="auto" w:fill="FFFFFF" w:themeFill="background1"/>
              <w:tabs>
                <w:tab w:val="left" w:pos="612"/>
              </w:tabs>
              <w:spacing w:before="120" w:after="120"/>
              <w:jc w:val="center"/>
              <w:rPr>
                <w:iCs/>
                <w:noProof w:val="0"/>
                <w:lang w:val="ro-MD" w:eastAsia="ru-RU"/>
              </w:rPr>
            </w:pPr>
            <w:r w:rsidRPr="001E5EFF">
              <w:rPr>
                <w:iCs/>
                <w:noProof w:val="0"/>
                <w:lang w:val="ro-MD" w:eastAsia="ru-RU"/>
              </w:rPr>
              <w:t>Obligatoriu</w:t>
            </w:r>
          </w:p>
        </w:tc>
      </w:tr>
      <w:tr w:rsidR="00226CF9" w:rsidRPr="006869B6" w14:paraId="2EE628FE" w14:textId="77777777" w:rsidTr="007D67FB">
        <w:tc>
          <w:tcPr>
            <w:tcW w:w="575" w:type="dxa"/>
            <w:shd w:val="clear" w:color="auto" w:fill="auto"/>
            <w:vAlign w:val="center"/>
          </w:tcPr>
          <w:p w14:paraId="4763DFF1" w14:textId="77777777" w:rsidR="00226CF9" w:rsidRPr="001E5EFF" w:rsidRDefault="00226CF9" w:rsidP="007D67FB">
            <w:pPr>
              <w:pStyle w:val="Listparagraf"/>
              <w:numPr>
                <w:ilvl w:val="0"/>
                <w:numId w:val="38"/>
              </w:numPr>
              <w:shd w:val="clear" w:color="auto" w:fill="FFFFFF" w:themeFill="background1"/>
              <w:tabs>
                <w:tab w:val="left" w:pos="612"/>
              </w:tabs>
              <w:spacing w:before="120" w:after="120"/>
              <w:jc w:val="center"/>
              <w:rPr>
                <w:iCs/>
                <w:lang w:val="ro-MD" w:eastAsia="ru-RU"/>
              </w:rPr>
            </w:pPr>
          </w:p>
        </w:tc>
        <w:tc>
          <w:tcPr>
            <w:tcW w:w="3767" w:type="dxa"/>
            <w:shd w:val="clear" w:color="auto" w:fill="auto"/>
            <w:vAlign w:val="center"/>
          </w:tcPr>
          <w:p w14:paraId="5D9309AC" w14:textId="77777777" w:rsidR="00226CF9" w:rsidRPr="001E5EFF" w:rsidRDefault="00226CF9" w:rsidP="007D67FB">
            <w:pPr>
              <w:shd w:val="clear" w:color="auto" w:fill="FFFFFF" w:themeFill="background1"/>
              <w:tabs>
                <w:tab w:val="left" w:pos="612"/>
              </w:tabs>
              <w:spacing w:before="120" w:after="120"/>
              <w:jc w:val="center"/>
              <w:rPr>
                <w:iCs/>
                <w:noProof w:val="0"/>
                <w:lang w:val="ro-MD" w:eastAsia="ru-RU"/>
              </w:rPr>
            </w:pPr>
            <w:r w:rsidRPr="001E5EFF">
              <w:rPr>
                <w:lang w:val="zh-CN" w:eastAsia="en-US"/>
              </w:rPr>
              <w:t>Declarație privind valabilitatea ofertei</w:t>
            </w:r>
          </w:p>
        </w:tc>
        <w:tc>
          <w:tcPr>
            <w:tcW w:w="3526" w:type="dxa"/>
            <w:shd w:val="clear" w:color="auto" w:fill="auto"/>
            <w:vAlign w:val="center"/>
          </w:tcPr>
          <w:p w14:paraId="6CE7059D" w14:textId="77777777" w:rsidR="00226CF9" w:rsidRPr="001E5EFF" w:rsidRDefault="00226CF9" w:rsidP="007D67FB">
            <w:pPr>
              <w:shd w:val="clear" w:color="auto" w:fill="FFFFFF" w:themeFill="background1"/>
              <w:tabs>
                <w:tab w:val="left" w:pos="612"/>
              </w:tabs>
              <w:spacing w:before="120" w:after="120"/>
              <w:jc w:val="both"/>
              <w:rPr>
                <w:iCs/>
                <w:noProof w:val="0"/>
                <w:lang w:val="ro-MD" w:eastAsia="ru-RU"/>
              </w:rPr>
            </w:pPr>
            <w:r w:rsidRPr="001E5EFF">
              <w:rPr>
                <w:b/>
                <w:bCs/>
                <w:lang w:val="zh-CN" w:eastAsia="en-US"/>
              </w:rPr>
              <w:t>Anexa nr. 8</w:t>
            </w:r>
            <w:r w:rsidRPr="001E5EFF">
              <w:rPr>
                <w:lang w:val="zh-CN" w:eastAsia="en-US"/>
              </w:rPr>
              <w:t xml:space="preserve"> la Documentația standard, semnat cu semnătură electronică</w:t>
            </w:r>
          </w:p>
        </w:tc>
        <w:tc>
          <w:tcPr>
            <w:tcW w:w="1618" w:type="dxa"/>
            <w:shd w:val="clear" w:color="auto" w:fill="auto"/>
            <w:vAlign w:val="center"/>
          </w:tcPr>
          <w:p w14:paraId="75CF5B15" w14:textId="77777777" w:rsidR="00226CF9" w:rsidRPr="001E5EFF" w:rsidRDefault="00226CF9" w:rsidP="007D67FB">
            <w:pPr>
              <w:shd w:val="clear" w:color="auto" w:fill="FFFFFF" w:themeFill="background1"/>
              <w:tabs>
                <w:tab w:val="left" w:pos="612"/>
              </w:tabs>
              <w:spacing w:before="120" w:after="120"/>
              <w:jc w:val="center"/>
              <w:rPr>
                <w:iCs/>
                <w:noProof w:val="0"/>
                <w:lang w:val="ro-MD" w:eastAsia="ru-RU"/>
              </w:rPr>
            </w:pPr>
            <w:r w:rsidRPr="001E5EFF">
              <w:rPr>
                <w:iCs/>
                <w:noProof w:val="0"/>
                <w:lang w:val="ro-MD" w:eastAsia="ru-RU"/>
              </w:rPr>
              <w:t>Obligatoriu</w:t>
            </w:r>
          </w:p>
        </w:tc>
      </w:tr>
      <w:tr w:rsidR="00226CF9" w:rsidRPr="006869B6" w14:paraId="2C90D659" w14:textId="77777777" w:rsidTr="007D67FB">
        <w:tc>
          <w:tcPr>
            <w:tcW w:w="575" w:type="dxa"/>
            <w:shd w:val="clear" w:color="auto" w:fill="auto"/>
            <w:vAlign w:val="center"/>
          </w:tcPr>
          <w:p w14:paraId="4EBF758F" w14:textId="77777777" w:rsidR="00226CF9" w:rsidRPr="001E5EFF" w:rsidRDefault="00226CF9" w:rsidP="007D67FB">
            <w:pPr>
              <w:pStyle w:val="Listparagraf"/>
              <w:numPr>
                <w:ilvl w:val="0"/>
                <w:numId w:val="38"/>
              </w:numPr>
              <w:shd w:val="clear" w:color="auto" w:fill="FFFFFF" w:themeFill="background1"/>
              <w:tabs>
                <w:tab w:val="left" w:pos="612"/>
              </w:tabs>
              <w:spacing w:before="120" w:after="120"/>
              <w:jc w:val="center"/>
              <w:rPr>
                <w:iCs/>
                <w:lang w:val="ro-MD" w:eastAsia="ru-RU"/>
              </w:rPr>
            </w:pPr>
          </w:p>
        </w:tc>
        <w:tc>
          <w:tcPr>
            <w:tcW w:w="3767" w:type="dxa"/>
            <w:shd w:val="clear" w:color="auto" w:fill="auto"/>
            <w:vAlign w:val="center"/>
          </w:tcPr>
          <w:p w14:paraId="220DCE43" w14:textId="77777777" w:rsidR="00226CF9" w:rsidRPr="001E5EFF" w:rsidRDefault="00226CF9" w:rsidP="007D67FB">
            <w:pPr>
              <w:shd w:val="clear" w:color="auto" w:fill="FFFFFF" w:themeFill="background1"/>
              <w:tabs>
                <w:tab w:val="left" w:pos="612"/>
              </w:tabs>
              <w:spacing w:before="120" w:after="120"/>
              <w:jc w:val="center"/>
              <w:rPr>
                <w:lang w:val="zh-CN"/>
              </w:rPr>
            </w:pPr>
            <w:r w:rsidRPr="001E5EFF">
              <w:rPr>
                <w:lang w:val="zh-CN"/>
              </w:rPr>
              <w:t>Oferta</w:t>
            </w:r>
          </w:p>
        </w:tc>
        <w:tc>
          <w:tcPr>
            <w:tcW w:w="3526" w:type="dxa"/>
            <w:shd w:val="clear" w:color="auto" w:fill="auto"/>
            <w:vAlign w:val="center"/>
          </w:tcPr>
          <w:p w14:paraId="06AE959E" w14:textId="77777777" w:rsidR="00226CF9" w:rsidRPr="001E5EFF" w:rsidRDefault="00226CF9" w:rsidP="007D67FB">
            <w:pPr>
              <w:shd w:val="clear" w:color="auto" w:fill="FFFFFF" w:themeFill="background1"/>
              <w:tabs>
                <w:tab w:val="left" w:pos="612"/>
              </w:tabs>
              <w:spacing w:before="120" w:after="120"/>
              <w:jc w:val="both"/>
              <w:rPr>
                <w:b/>
                <w:bCs/>
                <w:lang w:val="zh-CN"/>
              </w:rPr>
            </w:pPr>
            <w:r w:rsidRPr="001E5EFF">
              <w:rPr>
                <w:lang w:val="zh-CN"/>
              </w:rPr>
              <w:t>Semnat cu semnătură    electronică</w:t>
            </w:r>
          </w:p>
        </w:tc>
        <w:tc>
          <w:tcPr>
            <w:tcW w:w="1618" w:type="dxa"/>
            <w:shd w:val="clear" w:color="auto" w:fill="auto"/>
            <w:vAlign w:val="center"/>
          </w:tcPr>
          <w:p w14:paraId="72AE877E" w14:textId="77777777" w:rsidR="00226CF9" w:rsidRPr="001E5EFF" w:rsidRDefault="00226CF9" w:rsidP="007D67FB">
            <w:pPr>
              <w:shd w:val="clear" w:color="auto" w:fill="FFFFFF" w:themeFill="background1"/>
              <w:tabs>
                <w:tab w:val="left" w:pos="612"/>
              </w:tabs>
              <w:spacing w:before="120" w:after="120"/>
              <w:jc w:val="center"/>
              <w:rPr>
                <w:iCs/>
                <w:noProof w:val="0"/>
                <w:lang w:val="ro-MD" w:eastAsia="ru-RU"/>
              </w:rPr>
            </w:pPr>
            <w:r w:rsidRPr="001E5EFF">
              <w:rPr>
                <w:iCs/>
                <w:noProof w:val="0"/>
                <w:lang w:val="ro-MD" w:eastAsia="ru-RU"/>
              </w:rPr>
              <w:t>Obligatoriu</w:t>
            </w:r>
          </w:p>
        </w:tc>
      </w:tr>
      <w:tr w:rsidR="00226CF9" w:rsidRPr="006869B6" w14:paraId="209961D1" w14:textId="77777777" w:rsidTr="007D67FB">
        <w:tc>
          <w:tcPr>
            <w:tcW w:w="575" w:type="dxa"/>
            <w:shd w:val="clear" w:color="auto" w:fill="auto"/>
            <w:vAlign w:val="center"/>
          </w:tcPr>
          <w:p w14:paraId="4B7BEBA0" w14:textId="77777777" w:rsidR="00226CF9" w:rsidRPr="001E5EFF" w:rsidRDefault="00226CF9" w:rsidP="007D67FB">
            <w:pPr>
              <w:pStyle w:val="Listparagraf"/>
              <w:numPr>
                <w:ilvl w:val="0"/>
                <w:numId w:val="38"/>
              </w:numPr>
              <w:shd w:val="clear" w:color="auto" w:fill="FFFFFF" w:themeFill="background1"/>
              <w:tabs>
                <w:tab w:val="left" w:pos="612"/>
              </w:tabs>
              <w:spacing w:before="120" w:after="120"/>
              <w:jc w:val="center"/>
              <w:rPr>
                <w:iCs/>
                <w:lang w:val="ro-MD" w:eastAsia="ru-RU"/>
              </w:rPr>
            </w:pPr>
          </w:p>
        </w:tc>
        <w:tc>
          <w:tcPr>
            <w:tcW w:w="3767" w:type="dxa"/>
            <w:shd w:val="clear" w:color="auto" w:fill="auto"/>
            <w:vAlign w:val="center"/>
          </w:tcPr>
          <w:p w14:paraId="6C0B240D" w14:textId="77777777" w:rsidR="00226CF9" w:rsidRPr="001E5EFF" w:rsidRDefault="00226CF9" w:rsidP="007D67FB">
            <w:pPr>
              <w:shd w:val="clear" w:color="auto" w:fill="FFFFFF" w:themeFill="background1"/>
              <w:tabs>
                <w:tab w:val="left" w:pos="612"/>
              </w:tabs>
              <w:spacing w:before="120" w:after="120"/>
              <w:jc w:val="center"/>
              <w:rPr>
                <w:lang w:val="zh-CN"/>
              </w:rPr>
            </w:pPr>
            <w:r w:rsidRPr="001E5EFF">
              <w:rPr>
                <w:lang w:val="zh-CN"/>
              </w:rPr>
              <w:t xml:space="preserve">Garanția pentru ofertă – </w:t>
            </w:r>
            <w:r w:rsidRPr="001E5EFF">
              <w:t>1</w:t>
            </w:r>
            <w:r w:rsidRPr="001E5EFF">
              <w:rPr>
                <w:lang w:val="zh-CN"/>
              </w:rPr>
              <w:t>%</w:t>
            </w:r>
          </w:p>
        </w:tc>
        <w:tc>
          <w:tcPr>
            <w:tcW w:w="3526" w:type="dxa"/>
            <w:shd w:val="clear" w:color="auto" w:fill="auto"/>
            <w:vAlign w:val="center"/>
          </w:tcPr>
          <w:p w14:paraId="0272F924" w14:textId="77777777" w:rsidR="00226CF9" w:rsidRPr="001E5EFF" w:rsidRDefault="00226CF9" w:rsidP="007D67FB">
            <w:pPr>
              <w:pStyle w:val="Frspaiere"/>
              <w:jc w:val="both"/>
              <w:rPr>
                <w:b/>
                <w:bCs/>
                <w:sz w:val="24"/>
                <w:szCs w:val="24"/>
                <w:lang w:val="zh-CN" w:eastAsia="en-US"/>
              </w:rPr>
            </w:pPr>
            <w:r w:rsidRPr="001E5EFF">
              <w:rPr>
                <w:sz w:val="24"/>
                <w:szCs w:val="24"/>
                <w:lang w:val="zh-CN" w:eastAsia="en-US"/>
              </w:rPr>
              <w:t xml:space="preserve">Completată în conformitate cu </w:t>
            </w:r>
            <w:r w:rsidRPr="001E5EFF">
              <w:rPr>
                <w:b/>
                <w:bCs/>
                <w:sz w:val="24"/>
                <w:szCs w:val="24"/>
                <w:lang w:val="zh-CN" w:eastAsia="en-US"/>
              </w:rPr>
              <w:t>Anexa nr.</w:t>
            </w:r>
            <w:r w:rsidRPr="001E5EFF">
              <w:rPr>
                <w:b/>
                <w:bCs/>
                <w:sz w:val="24"/>
                <w:szCs w:val="24"/>
                <w:lang w:val="en-US" w:eastAsia="en-US"/>
              </w:rPr>
              <w:t xml:space="preserve"> </w:t>
            </w:r>
            <w:r w:rsidRPr="001E5EFF">
              <w:rPr>
                <w:b/>
                <w:bCs/>
                <w:sz w:val="24"/>
                <w:szCs w:val="24"/>
                <w:lang w:val="zh-CN" w:eastAsia="en-US"/>
              </w:rPr>
              <w:t>9</w:t>
            </w:r>
            <w:r w:rsidRPr="001E5EFF">
              <w:rPr>
                <w:sz w:val="24"/>
                <w:szCs w:val="24"/>
                <w:lang w:val="zh-CN" w:eastAsia="en-US"/>
              </w:rPr>
              <w:t xml:space="preserve"> la Documentația standard - în original, emisă de o bancă comercială; Termenul de valabilitate să fie egal cu perioada de valabilitate al ofertei - </w:t>
            </w:r>
            <w:r w:rsidRPr="001E5EFF">
              <w:rPr>
                <w:b/>
                <w:bCs/>
                <w:sz w:val="24"/>
                <w:szCs w:val="24"/>
                <w:lang w:val="zh-CN" w:eastAsia="en-US"/>
              </w:rPr>
              <w:t>60 zile  din ziua deschiderii ofertelor.</w:t>
            </w:r>
          </w:p>
          <w:p w14:paraId="0FCC9BA5" w14:textId="77777777" w:rsidR="00226CF9" w:rsidRPr="001E5EFF" w:rsidRDefault="00226CF9" w:rsidP="007D67FB">
            <w:pPr>
              <w:shd w:val="clear" w:color="auto" w:fill="FFFFFF" w:themeFill="background1"/>
              <w:tabs>
                <w:tab w:val="left" w:pos="612"/>
              </w:tabs>
              <w:spacing w:before="120" w:after="120"/>
              <w:jc w:val="both"/>
              <w:rPr>
                <w:lang w:val="zh-CN"/>
              </w:rPr>
            </w:pPr>
            <w:r w:rsidRPr="001E5EFF">
              <w:rPr>
                <w:lang w:val="zh-CN" w:eastAsia="en-US"/>
              </w:rPr>
              <w:t xml:space="preserve">Nu se acceptă transfer pe contul </w:t>
            </w:r>
            <w:r w:rsidRPr="001E5EFF">
              <w:rPr>
                <w:lang w:eastAsia="en-US"/>
              </w:rPr>
              <w:t>Penitenciarului nr.16 - Pruncul</w:t>
            </w:r>
            <w:r w:rsidRPr="001E5EFF">
              <w:rPr>
                <w:lang w:val="zh-CN" w:eastAsia="en-US"/>
              </w:rPr>
              <w:t>, semnat cu semnătură  electronică;</w:t>
            </w:r>
          </w:p>
        </w:tc>
        <w:tc>
          <w:tcPr>
            <w:tcW w:w="1618" w:type="dxa"/>
            <w:shd w:val="clear" w:color="auto" w:fill="auto"/>
            <w:vAlign w:val="center"/>
          </w:tcPr>
          <w:p w14:paraId="377BB9F3" w14:textId="77777777" w:rsidR="00226CF9" w:rsidRPr="001E5EFF" w:rsidRDefault="00226CF9" w:rsidP="007D67FB">
            <w:pPr>
              <w:shd w:val="clear" w:color="auto" w:fill="FFFFFF" w:themeFill="background1"/>
              <w:tabs>
                <w:tab w:val="left" w:pos="612"/>
              </w:tabs>
              <w:spacing w:before="120" w:after="120"/>
              <w:jc w:val="center"/>
              <w:rPr>
                <w:iCs/>
                <w:noProof w:val="0"/>
                <w:lang w:val="ro-MD" w:eastAsia="ru-RU"/>
              </w:rPr>
            </w:pPr>
            <w:r w:rsidRPr="001E5EFF">
              <w:rPr>
                <w:iCs/>
                <w:noProof w:val="0"/>
                <w:lang w:val="ro-MD" w:eastAsia="ru-RU"/>
              </w:rPr>
              <w:t>Obligatoriu</w:t>
            </w:r>
          </w:p>
        </w:tc>
      </w:tr>
      <w:tr w:rsidR="00226CF9" w:rsidRPr="006869B6" w14:paraId="3C8BD5E0" w14:textId="77777777" w:rsidTr="007D67FB">
        <w:tc>
          <w:tcPr>
            <w:tcW w:w="575" w:type="dxa"/>
            <w:shd w:val="clear" w:color="auto" w:fill="auto"/>
            <w:vAlign w:val="center"/>
          </w:tcPr>
          <w:p w14:paraId="374A4DCB" w14:textId="77777777" w:rsidR="00226CF9" w:rsidRPr="001E5EFF" w:rsidRDefault="00226CF9" w:rsidP="007D67FB">
            <w:pPr>
              <w:pStyle w:val="Listparagraf"/>
              <w:numPr>
                <w:ilvl w:val="0"/>
                <w:numId w:val="38"/>
              </w:numPr>
              <w:shd w:val="clear" w:color="auto" w:fill="FFFFFF" w:themeFill="background1"/>
              <w:tabs>
                <w:tab w:val="left" w:pos="612"/>
              </w:tabs>
              <w:spacing w:before="120" w:after="120"/>
              <w:jc w:val="center"/>
              <w:rPr>
                <w:iCs/>
                <w:lang w:val="ro-MD" w:eastAsia="ru-RU"/>
              </w:rPr>
            </w:pPr>
          </w:p>
        </w:tc>
        <w:tc>
          <w:tcPr>
            <w:tcW w:w="3767" w:type="dxa"/>
            <w:shd w:val="clear" w:color="auto" w:fill="auto"/>
            <w:vAlign w:val="center"/>
          </w:tcPr>
          <w:p w14:paraId="3897276F" w14:textId="77777777" w:rsidR="00226CF9" w:rsidRPr="001E5EFF" w:rsidRDefault="00226CF9" w:rsidP="007D67FB">
            <w:pPr>
              <w:shd w:val="clear" w:color="auto" w:fill="FFFFFF" w:themeFill="background1"/>
              <w:tabs>
                <w:tab w:val="left" w:pos="612"/>
              </w:tabs>
              <w:spacing w:before="120" w:after="120"/>
              <w:jc w:val="center"/>
              <w:rPr>
                <w:lang w:val="zh-CN"/>
              </w:rPr>
            </w:pPr>
            <w:r w:rsidRPr="001E5EFF">
              <w:rPr>
                <w:lang w:val="zh-CN"/>
              </w:rPr>
              <w:t>Devizele locale aferente ofertei</w:t>
            </w:r>
          </w:p>
        </w:tc>
        <w:tc>
          <w:tcPr>
            <w:tcW w:w="3526" w:type="dxa"/>
            <w:shd w:val="clear" w:color="auto" w:fill="auto"/>
            <w:vAlign w:val="center"/>
          </w:tcPr>
          <w:p w14:paraId="19D09A21" w14:textId="77777777" w:rsidR="00226CF9" w:rsidRPr="001E5EFF" w:rsidRDefault="00226CF9" w:rsidP="007D67FB">
            <w:pPr>
              <w:jc w:val="both"/>
              <w:rPr>
                <w:lang w:val="zh-CN"/>
              </w:rPr>
            </w:pPr>
            <w:r w:rsidRPr="001E5EFF">
              <w:rPr>
                <w:b/>
                <w:bCs/>
                <w:lang w:val="zh-CN"/>
              </w:rPr>
              <w:t xml:space="preserve">Formularele 3, 5, 7, </w:t>
            </w:r>
            <w:r w:rsidRPr="001E5EFF">
              <w:rPr>
                <w:lang w:val="zh-CN"/>
              </w:rPr>
              <w:t>în corespundere cu specificația parametrilor tehnici  solicitate in caietul de sarcini și indicarea utilajului propus, semnate cu semnătură electronică</w:t>
            </w:r>
          </w:p>
        </w:tc>
        <w:tc>
          <w:tcPr>
            <w:tcW w:w="1618" w:type="dxa"/>
            <w:shd w:val="clear" w:color="auto" w:fill="auto"/>
            <w:vAlign w:val="center"/>
          </w:tcPr>
          <w:p w14:paraId="72B59E6E" w14:textId="77777777" w:rsidR="00226CF9" w:rsidRPr="001E5EFF" w:rsidRDefault="00226CF9" w:rsidP="007D67FB">
            <w:pPr>
              <w:shd w:val="clear" w:color="auto" w:fill="FFFFFF" w:themeFill="background1"/>
              <w:tabs>
                <w:tab w:val="left" w:pos="612"/>
              </w:tabs>
              <w:spacing w:before="120" w:after="120"/>
              <w:jc w:val="center"/>
              <w:rPr>
                <w:iCs/>
                <w:noProof w:val="0"/>
                <w:lang w:val="ro-MD" w:eastAsia="ru-RU"/>
              </w:rPr>
            </w:pPr>
            <w:r w:rsidRPr="001E5EFF">
              <w:rPr>
                <w:iCs/>
                <w:noProof w:val="0"/>
                <w:lang w:val="ro-MD" w:eastAsia="ru-RU"/>
              </w:rPr>
              <w:t>Obligatoriu</w:t>
            </w:r>
          </w:p>
        </w:tc>
      </w:tr>
      <w:tr w:rsidR="00226CF9" w:rsidRPr="006869B6" w14:paraId="242B67ED" w14:textId="77777777" w:rsidTr="007D67FB">
        <w:tc>
          <w:tcPr>
            <w:tcW w:w="575" w:type="dxa"/>
            <w:shd w:val="clear" w:color="auto" w:fill="auto"/>
            <w:vAlign w:val="center"/>
          </w:tcPr>
          <w:p w14:paraId="5B98CC36" w14:textId="77777777" w:rsidR="00226CF9" w:rsidRPr="001E5EFF" w:rsidRDefault="00226CF9" w:rsidP="007D67FB">
            <w:pPr>
              <w:pStyle w:val="Listparagraf"/>
              <w:numPr>
                <w:ilvl w:val="0"/>
                <w:numId w:val="38"/>
              </w:numPr>
              <w:shd w:val="clear" w:color="auto" w:fill="FFFFFF" w:themeFill="background1"/>
              <w:tabs>
                <w:tab w:val="left" w:pos="612"/>
              </w:tabs>
              <w:spacing w:before="120" w:after="120"/>
              <w:jc w:val="center"/>
              <w:rPr>
                <w:iCs/>
                <w:lang w:val="ro-MD" w:eastAsia="ru-RU"/>
              </w:rPr>
            </w:pPr>
          </w:p>
        </w:tc>
        <w:tc>
          <w:tcPr>
            <w:tcW w:w="3767" w:type="dxa"/>
            <w:shd w:val="clear" w:color="auto" w:fill="auto"/>
            <w:vAlign w:val="center"/>
          </w:tcPr>
          <w:p w14:paraId="0FDF2BA8" w14:textId="77777777" w:rsidR="00226CF9" w:rsidRPr="001E5EFF" w:rsidRDefault="00226CF9" w:rsidP="007D67FB">
            <w:pPr>
              <w:shd w:val="clear" w:color="auto" w:fill="FFFFFF" w:themeFill="background1"/>
              <w:tabs>
                <w:tab w:val="left" w:pos="612"/>
              </w:tabs>
              <w:spacing w:before="120" w:after="120"/>
              <w:jc w:val="center"/>
              <w:rPr>
                <w:lang w:val="zh-CN"/>
              </w:rPr>
            </w:pPr>
            <w:r w:rsidRPr="001E5EFF">
              <w:rPr>
                <w:lang w:val="zh-CN"/>
              </w:rPr>
              <w:t>Grafic de executare a lucrărilor</w:t>
            </w:r>
          </w:p>
        </w:tc>
        <w:tc>
          <w:tcPr>
            <w:tcW w:w="3526" w:type="dxa"/>
            <w:shd w:val="clear" w:color="auto" w:fill="auto"/>
            <w:vAlign w:val="center"/>
          </w:tcPr>
          <w:p w14:paraId="7F9A7F0E" w14:textId="77777777" w:rsidR="00226CF9" w:rsidRPr="001E5EFF" w:rsidRDefault="00226CF9" w:rsidP="007D67FB">
            <w:pPr>
              <w:pStyle w:val="Frspaiere"/>
              <w:jc w:val="both"/>
              <w:rPr>
                <w:sz w:val="24"/>
                <w:szCs w:val="24"/>
                <w:lang w:val="zh-CN"/>
              </w:rPr>
            </w:pPr>
            <w:r w:rsidRPr="001E5EFF">
              <w:rPr>
                <w:b/>
                <w:bCs/>
                <w:sz w:val="24"/>
                <w:szCs w:val="24"/>
                <w:lang w:val="zh-CN"/>
              </w:rPr>
              <w:t xml:space="preserve">Anexa nr. 10 </w:t>
            </w:r>
            <w:r w:rsidRPr="001E5EFF">
              <w:rPr>
                <w:sz w:val="24"/>
                <w:szCs w:val="24"/>
                <w:lang w:val="zh-CN"/>
              </w:rPr>
              <w:t>la Documentația</w:t>
            </w:r>
          </w:p>
          <w:p w14:paraId="650930AC" w14:textId="77777777" w:rsidR="00226CF9" w:rsidRPr="001E5EFF" w:rsidRDefault="00226CF9" w:rsidP="007D67FB">
            <w:pPr>
              <w:jc w:val="both"/>
              <w:rPr>
                <w:b/>
                <w:bCs/>
                <w:lang w:val="zh-CN"/>
              </w:rPr>
            </w:pPr>
            <w:r w:rsidRPr="001E5EFF">
              <w:rPr>
                <w:lang w:val="zh-CN"/>
              </w:rPr>
              <w:t>standard, semnat cu semnătură  electronică</w:t>
            </w:r>
            <w:r w:rsidRPr="001E5EFF">
              <w:t xml:space="preserve">, perioada maximă de executare a lucrărilor solicitat de către Autoritatea Contrcatantă </w:t>
            </w:r>
            <w:r w:rsidRPr="001E5EFF">
              <w:rPr>
                <w:b/>
                <w:bCs/>
              </w:rPr>
              <w:t>maxim 12 luni</w:t>
            </w:r>
            <w:r w:rsidRPr="001E5EFF">
              <w:t>.</w:t>
            </w:r>
          </w:p>
        </w:tc>
        <w:tc>
          <w:tcPr>
            <w:tcW w:w="1618" w:type="dxa"/>
            <w:shd w:val="clear" w:color="auto" w:fill="auto"/>
            <w:vAlign w:val="center"/>
          </w:tcPr>
          <w:p w14:paraId="2C9D289A" w14:textId="77777777" w:rsidR="00226CF9" w:rsidRPr="001E5EFF" w:rsidRDefault="00226CF9" w:rsidP="007D67FB">
            <w:pPr>
              <w:shd w:val="clear" w:color="auto" w:fill="FFFFFF" w:themeFill="background1"/>
              <w:tabs>
                <w:tab w:val="left" w:pos="612"/>
              </w:tabs>
              <w:spacing w:before="120" w:after="120"/>
              <w:jc w:val="center"/>
              <w:rPr>
                <w:iCs/>
                <w:noProof w:val="0"/>
                <w:lang w:val="ro-MD" w:eastAsia="ru-RU"/>
              </w:rPr>
            </w:pPr>
            <w:r w:rsidRPr="001E5EFF">
              <w:rPr>
                <w:iCs/>
                <w:noProof w:val="0"/>
                <w:lang w:val="ro-MD" w:eastAsia="ru-RU"/>
              </w:rPr>
              <w:t>Obligatoriu</w:t>
            </w:r>
          </w:p>
        </w:tc>
      </w:tr>
      <w:tr w:rsidR="00226CF9" w:rsidRPr="006869B6" w14:paraId="09D22245" w14:textId="77777777" w:rsidTr="007D67FB">
        <w:tc>
          <w:tcPr>
            <w:tcW w:w="575" w:type="dxa"/>
            <w:shd w:val="clear" w:color="auto" w:fill="auto"/>
            <w:vAlign w:val="center"/>
          </w:tcPr>
          <w:p w14:paraId="303EA99E" w14:textId="77777777" w:rsidR="00226CF9" w:rsidRPr="001E5EFF" w:rsidRDefault="00226CF9" w:rsidP="007D67FB">
            <w:pPr>
              <w:pStyle w:val="Listparagraf"/>
              <w:numPr>
                <w:ilvl w:val="0"/>
                <w:numId w:val="38"/>
              </w:numPr>
              <w:shd w:val="clear" w:color="auto" w:fill="FFFFFF" w:themeFill="background1"/>
              <w:tabs>
                <w:tab w:val="left" w:pos="612"/>
              </w:tabs>
              <w:spacing w:before="120" w:after="120"/>
              <w:jc w:val="center"/>
              <w:rPr>
                <w:iCs/>
                <w:lang w:val="ro-MD" w:eastAsia="ru-RU"/>
              </w:rPr>
            </w:pPr>
          </w:p>
        </w:tc>
        <w:tc>
          <w:tcPr>
            <w:tcW w:w="3767" w:type="dxa"/>
            <w:shd w:val="clear" w:color="auto" w:fill="auto"/>
            <w:vAlign w:val="center"/>
          </w:tcPr>
          <w:p w14:paraId="6EFDE6EA" w14:textId="77777777" w:rsidR="00226CF9" w:rsidRPr="001E5EFF" w:rsidRDefault="00226CF9" w:rsidP="007D67FB">
            <w:pPr>
              <w:shd w:val="clear" w:color="auto" w:fill="FFFFFF" w:themeFill="background1"/>
              <w:tabs>
                <w:tab w:val="left" w:pos="612"/>
              </w:tabs>
              <w:spacing w:before="120" w:after="120"/>
              <w:jc w:val="center"/>
              <w:rPr>
                <w:lang w:val="zh-CN"/>
              </w:rPr>
            </w:pPr>
            <w:r w:rsidRPr="001E5EFF">
              <w:rPr>
                <w:lang w:val="zh-CN"/>
              </w:rPr>
              <w:t>DUAE</w:t>
            </w:r>
          </w:p>
        </w:tc>
        <w:tc>
          <w:tcPr>
            <w:tcW w:w="3526" w:type="dxa"/>
            <w:shd w:val="clear" w:color="auto" w:fill="auto"/>
            <w:vAlign w:val="center"/>
          </w:tcPr>
          <w:p w14:paraId="1D909B04" w14:textId="77777777" w:rsidR="00226CF9" w:rsidRPr="001E5EFF" w:rsidRDefault="00226CF9" w:rsidP="007D67FB">
            <w:pPr>
              <w:jc w:val="both"/>
              <w:rPr>
                <w:b/>
                <w:bCs/>
                <w:lang w:val="zh-CN"/>
              </w:rPr>
            </w:pPr>
            <w:r w:rsidRPr="001E5EFF">
              <w:rPr>
                <w:lang w:val="zh-CN"/>
              </w:rPr>
              <w:t>Confirmat prin semnătură electronică;</w:t>
            </w:r>
          </w:p>
        </w:tc>
        <w:tc>
          <w:tcPr>
            <w:tcW w:w="1618" w:type="dxa"/>
            <w:shd w:val="clear" w:color="auto" w:fill="auto"/>
            <w:vAlign w:val="center"/>
          </w:tcPr>
          <w:p w14:paraId="4F97B39B" w14:textId="77777777" w:rsidR="00226CF9" w:rsidRPr="001E5EFF" w:rsidRDefault="00226CF9" w:rsidP="007D67FB">
            <w:pPr>
              <w:shd w:val="clear" w:color="auto" w:fill="FFFFFF" w:themeFill="background1"/>
              <w:tabs>
                <w:tab w:val="left" w:pos="612"/>
              </w:tabs>
              <w:spacing w:before="120" w:after="120"/>
              <w:jc w:val="center"/>
              <w:rPr>
                <w:iCs/>
                <w:noProof w:val="0"/>
                <w:lang w:val="ro-MD" w:eastAsia="ru-RU"/>
              </w:rPr>
            </w:pPr>
            <w:r w:rsidRPr="001E5EFF">
              <w:rPr>
                <w:iCs/>
                <w:noProof w:val="0"/>
                <w:lang w:val="ro-MD" w:eastAsia="ru-RU"/>
              </w:rPr>
              <w:t>Obligatoriu</w:t>
            </w:r>
          </w:p>
        </w:tc>
      </w:tr>
      <w:tr w:rsidR="00226CF9" w:rsidRPr="006869B6" w14:paraId="0E21369C" w14:textId="77777777" w:rsidTr="007D67FB">
        <w:tc>
          <w:tcPr>
            <w:tcW w:w="9486" w:type="dxa"/>
            <w:gridSpan w:val="4"/>
            <w:shd w:val="clear" w:color="auto" w:fill="auto"/>
            <w:vAlign w:val="center"/>
          </w:tcPr>
          <w:p w14:paraId="5D796630" w14:textId="77777777" w:rsidR="00226CF9" w:rsidRPr="001E5EFF" w:rsidRDefault="00226CF9" w:rsidP="007D67FB">
            <w:pPr>
              <w:pStyle w:val="Frspaiere"/>
              <w:ind w:left="360"/>
              <w:rPr>
                <w:i/>
                <w:iCs/>
                <w:sz w:val="24"/>
                <w:szCs w:val="24"/>
                <w:lang w:val="zh-CN"/>
              </w:rPr>
            </w:pPr>
            <w:r w:rsidRPr="001E5EFF">
              <w:rPr>
                <w:i/>
                <w:iCs/>
                <w:sz w:val="24"/>
                <w:szCs w:val="24"/>
                <w:lang w:val="zh-CN"/>
              </w:rPr>
              <w:t>Acte solicitate prin DUAE,</w:t>
            </w:r>
          </w:p>
          <w:p w14:paraId="15523753" w14:textId="77777777" w:rsidR="00226CF9" w:rsidRPr="001E5EFF" w:rsidRDefault="00226CF9" w:rsidP="007D67FB">
            <w:pPr>
              <w:pStyle w:val="Listparagraf"/>
              <w:numPr>
                <w:ilvl w:val="0"/>
                <w:numId w:val="0"/>
              </w:numPr>
              <w:shd w:val="clear" w:color="auto" w:fill="FFFFFF" w:themeFill="background1"/>
              <w:tabs>
                <w:tab w:val="left" w:pos="612"/>
              </w:tabs>
              <w:spacing w:before="120" w:after="120"/>
              <w:ind w:left="360"/>
              <w:rPr>
                <w:iCs/>
                <w:lang w:val="ro-MD" w:eastAsia="ru-RU"/>
              </w:rPr>
            </w:pPr>
            <w:r w:rsidRPr="001E5EFF">
              <w:rPr>
                <w:i/>
                <w:iCs/>
                <w:lang w:val="zh-CN"/>
              </w:rPr>
              <w:t xml:space="preserve">conform art. 20 alin.8, Legea nr. 131 din 03.07.2015, privind achiziţiile publice, ofertantul clasat pe primul loc va prezenta (prin mijloace electronice, cu aplicarea semnăturii electronice) </w:t>
            </w:r>
            <w:r w:rsidRPr="001E5EFF">
              <w:rPr>
                <w:b/>
                <w:bCs/>
                <w:i/>
                <w:iCs/>
                <w:lang w:val="zh-CN"/>
              </w:rPr>
              <w:t xml:space="preserve">în termen de </w:t>
            </w:r>
            <w:r w:rsidRPr="001E5EFF">
              <w:rPr>
                <w:b/>
                <w:bCs/>
                <w:i/>
                <w:iCs/>
                <w:lang w:val="ro-RO"/>
              </w:rPr>
              <w:t>24 de ore</w:t>
            </w:r>
            <w:r w:rsidRPr="001E5EFF">
              <w:rPr>
                <w:i/>
                <w:iCs/>
                <w:lang w:val="zh-CN"/>
              </w:rPr>
              <w:t>, la solicitarea autorităţii contractante, documentele justificative actualizate prin care va demonstra îndeplinirea tuturor criteriilor de calificare şi selecţie.</w:t>
            </w:r>
          </w:p>
        </w:tc>
      </w:tr>
      <w:tr w:rsidR="00226CF9" w:rsidRPr="006869B6" w14:paraId="76C52E1D" w14:textId="77777777" w:rsidTr="007D67FB">
        <w:tc>
          <w:tcPr>
            <w:tcW w:w="575" w:type="dxa"/>
            <w:shd w:val="clear" w:color="auto" w:fill="auto"/>
            <w:vAlign w:val="center"/>
          </w:tcPr>
          <w:p w14:paraId="2B38AEC7" w14:textId="77777777" w:rsidR="00226CF9" w:rsidRPr="001E5EFF" w:rsidRDefault="00226CF9" w:rsidP="007D67FB">
            <w:pPr>
              <w:pStyle w:val="Listparagraf"/>
              <w:numPr>
                <w:ilvl w:val="0"/>
                <w:numId w:val="38"/>
              </w:numPr>
              <w:shd w:val="clear" w:color="auto" w:fill="FFFFFF" w:themeFill="background1"/>
              <w:tabs>
                <w:tab w:val="left" w:pos="612"/>
              </w:tabs>
              <w:spacing w:before="120" w:after="120"/>
              <w:jc w:val="center"/>
              <w:rPr>
                <w:iCs/>
                <w:lang w:val="ro-MD" w:eastAsia="ru-RU"/>
              </w:rPr>
            </w:pPr>
          </w:p>
        </w:tc>
        <w:tc>
          <w:tcPr>
            <w:tcW w:w="3767" w:type="dxa"/>
            <w:shd w:val="clear" w:color="auto" w:fill="auto"/>
            <w:vAlign w:val="center"/>
          </w:tcPr>
          <w:p w14:paraId="3895D34C" w14:textId="77777777" w:rsidR="00226CF9" w:rsidRPr="001E5EFF" w:rsidRDefault="00226CF9" w:rsidP="007D67FB">
            <w:pPr>
              <w:shd w:val="clear" w:color="auto" w:fill="FFFFFF" w:themeFill="background1"/>
              <w:tabs>
                <w:tab w:val="left" w:pos="612"/>
              </w:tabs>
              <w:spacing w:before="120" w:after="120"/>
              <w:jc w:val="center"/>
              <w:rPr>
                <w:lang w:val="zh-CN"/>
              </w:rPr>
            </w:pPr>
            <w:r w:rsidRPr="001E5EFF">
              <w:rPr>
                <w:lang w:val="zh-CN"/>
              </w:rPr>
              <w:t>Declarație privind experiența  similară</w:t>
            </w:r>
          </w:p>
        </w:tc>
        <w:tc>
          <w:tcPr>
            <w:tcW w:w="3526" w:type="dxa"/>
            <w:shd w:val="clear" w:color="auto" w:fill="auto"/>
            <w:vAlign w:val="center"/>
          </w:tcPr>
          <w:p w14:paraId="66D7DDA1" w14:textId="77777777" w:rsidR="00226CF9" w:rsidRPr="001E5EFF" w:rsidRDefault="00226CF9" w:rsidP="007D67FB">
            <w:pPr>
              <w:jc w:val="both"/>
              <w:rPr>
                <w:lang w:val="zh-CN"/>
              </w:rPr>
            </w:pPr>
            <w:r w:rsidRPr="001E5EFF">
              <w:rPr>
                <w:b/>
                <w:bCs/>
                <w:lang w:val="zh-CN"/>
              </w:rPr>
              <w:t xml:space="preserve">Anexa nr. 12 </w:t>
            </w:r>
            <w:r w:rsidRPr="001E5EFF">
              <w:rPr>
                <w:lang w:val="zh-CN"/>
              </w:rPr>
              <w:t>la Documentația standard, semnat cu semnătură electronică</w:t>
            </w:r>
          </w:p>
        </w:tc>
        <w:tc>
          <w:tcPr>
            <w:tcW w:w="1618" w:type="dxa"/>
            <w:shd w:val="clear" w:color="auto" w:fill="auto"/>
            <w:vAlign w:val="center"/>
          </w:tcPr>
          <w:p w14:paraId="025E4D39" w14:textId="77777777" w:rsidR="00226CF9" w:rsidRPr="001E5EFF" w:rsidRDefault="00226CF9" w:rsidP="007D67FB">
            <w:pPr>
              <w:shd w:val="clear" w:color="auto" w:fill="FFFFFF" w:themeFill="background1"/>
              <w:tabs>
                <w:tab w:val="left" w:pos="612"/>
              </w:tabs>
              <w:spacing w:before="120" w:after="120"/>
              <w:jc w:val="center"/>
              <w:rPr>
                <w:iCs/>
                <w:noProof w:val="0"/>
                <w:lang w:val="ro-MD" w:eastAsia="ru-RU"/>
              </w:rPr>
            </w:pPr>
            <w:r w:rsidRPr="001E5EFF">
              <w:rPr>
                <w:iCs/>
                <w:noProof w:val="0"/>
                <w:lang w:val="ro-MD" w:eastAsia="ru-RU"/>
              </w:rPr>
              <w:t>Obligatoriu</w:t>
            </w:r>
          </w:p>
        </w:tc>
      </w:tr>
      <w:tr w:rsidR="00226CF9" w:rsidRPr="006869B6" w14:paraId="676A0F6D" w14:textId="77777777" w:rsidTr="007D67FB">
        <w:tc>
          <w:tcPr>
            <w:tcW w:w="575" w:type="dxa"/>
            <w:shd w:val="clear" w:color="auto" w:fill="auto"/>
            <w:vAlign w:val="center"/>
          </w:tcPr>
          <w:p w14:paraId="05870767" w14:textId="77777777" w:rsidR="00226CF9" w:rsidRPr="001E5EFF" w:rsidRDefault="00226CF9" w:rsidP="007D67FB">
            <w:pPr>
              <w:pStyle w:val="Listparagraf"/>
              <w:numPr>
                <w:ilvl w:val="0"/>
                <w:numId w:val="38"/>
              </w:numPr>
              <w:shd w:val="clear" w:color="auto" w:fill="FFFFFF" w:themeFill="background1"/>
              <w:tabs>
                <w:tab w:val="left" w:pos="612"/>
              </w:tabs>
              <w:spacing w:before="120" w:after="120"/>
              <w:jc w:val="center"/>
              <w:rPr>
                <w:iCs/>
                <w:lang w:val="ro-MD" w:eastAsia="ru-RU"/>
              </w:rPr>
            </w:pPr>
          </w:p>
        </w:tc>
        <w:tc>
          <w:tcPr>
            <w:tcW w:w="3767" w:type="dxa"/>
            <w:shd w:val="clear" w:color="auto" w:fill="auto"/>
            <w:vAlign w:val="center"/>
          </w:tcPr>
          <w:p w14:paraId="28339E03" w14:textId="77777777" w:rsidR="00226CF9" w:rsidRPr="001E5EFF" w:rsidRDefault="00226CF9" w:rsidP="007D67FB">
            <w:pPr>
              <w:shd w:val="clear" w:color="auto" w:fill="FFFFFF" w:themeFill="background1"/>
              <w:tabs>
                <w:tab w:val="left" w:pos="612"/>
              </w:tabs>
              <w:spacing w:before="120" w:after="120"/>
              <w:jc w:val="center"/>
              <w:rPr>
                <w:lang w:val="zh-CN"/>
              </w:rPr>
            </w:pPr>
            <w:r w:rsidRPr="001E5EFF">
              <w:rPr>
                <w:lang w:val="zh-CN"/>
              </w:rPr>
              <w:t>Declarație privind lista</w:t>
            </w:r>
            <w:r w:rsidRPr="001E5EFF">
              <w:rPr>
                <w:lang w:val="en-US"/>
              </w:rPr>
              <w:t xml:space="preserve"> </w:t>
            </w:r>
            <w:r w:rsidRPr="001E5EFF">
              <w:rPr>
                <w:lang w:val="zh-CN"/>
              </w:rPr>
              <w:t>principalelor lucrări executate în ultimul an de activitate</w:t>
            </w:r>
          </w:p>
        </w:tc>
        <w:tc>
          <w:tcPr>
            <w:tcW w:w="3526" w:type="dxa"/>
            <w:shd w:val="clear" w:color="auto" w:fill="auto"/>
            <w:vAlign w:val="center"/>
          </w:tcPr>
          <w:p w14:paraId="5F419747" w14:textId="77777777" w:rsidR="00226CF9" w:rsidRPr="001E5EFF" w:rsidRDefault="00226CF9" w:rsidP="007D67FB">
            <w:pPr>
              <w:pStyle w:val="Frspaiere"/>
              <w:jc w:val="both"/>
              <w:rPr>
                <w:sz w:val="24"/>
                <w:szCs w:val="24"/>
                <w:lang w:val="zh-CN"/>
              </w:rPr>
            </w:pPr>
            <w:r w:rsidRPr="001E5EFF">
              <w:rPr>
                <w:b/>
                <w:bCs/>
                <w:sz w:val="24"/>
                <w:szCs w:val="24"/>
                <w:lang w:val="zh-CN"/>
              </w:rPr>
              <w:t>Anexa nr. 13</w:t>
            </w:r>
            <w:r w:rsidRPr="001E5EFF">
              <w:rPr>
                <w:sz w:val="24"/>
                <w:szCs w:val="24"/>
                <w:lang w:val="zh-CN"/>
              </w:rPr>
              <w:t xml:space="preserve"> la Documentația</w:t>
            </w:r>
          </w:p>
          <w:p w14:paraId="725575DA" w14:textId="77777777" w:rsidR="00226CF9" w:rsidRPr="001E5EFF" w:rsidRDefault="00226CF9" w:rsidP="007D67FB">
            <w:pPr>
              <w:jc w:val="both"/>
              <w:rPr>
                <w:lang w:val="zh-CN"/>
              </w:rPr>
            </w:pPr>
            <w:r w:rsidRPr="001E5EFF">
              <w:rPr>
                <w:lang w:val="zh-CN"/>
              </w:rPr>
              <w:t>standard, semnat cu semnătură electronică</w:t>
            </w:r>
          </w:p>
        </w:tc>
        <w:tc>
          <w:tcPr>
            <w:tcW w:w="1618" w:type="dxa"/>
            <w:shd w:val="clear" w:color="auto" w:fill="auto"/>
            <w:vAlign w:val="center"/>
          </w:tcPr>
          <w:p w14:paraId="53971E16" w14:textId="77777777" w:rsidR="00226CF9" w:rsidRPr="001E5EFF" w:rsidRDefault="00226CF9" w:rsidP="007D67FB">
            <w:pPr>
              <w:shd w:val="clear" w:color="auto" w:fill="FFFFFF" w:themeFill="background1"/>
              <w:tabs>
                <w:tab w:val="left" w:pos="612"/>
              </w:tabs>
              <w:spacing w:before="120" w:after="120"/>
              <w:jc w:val="center"/>
              <w:rPr>
                <w:iCs/>
                <w:noProof w:val="0"/>
                <w:lang w:val="ro-MD" w:eastAsia="ru-RU"/>
              </w:rPr>
            </w:pPr>
            <w:r w:rsidRPr="001E5EFF">
              <w:rPr>
                <w:iCs/>
                <w:noProof w:val="0"/>
                <w:lang w:val="ro-MD" w:eastAsia="ru-RU"/>
              </w:rPr>
              <w:t>Obligatoriu</w:t>
            </w:r>
          </w:p>
        </w:tc>
      </w:tr>
      <w:tr w:rsidR="00226CF9" w:rsidRPr="006869B6" w14:paraId="55EB018D" w14:textId="77777777" w:rsidTr="007D67FB">
        <w:tc>
          <w:tcPr>
            <w:tcW w:w="575" w:type="dxa"/>
            <w:shd w:val="clear" w:color="auto" w:fill="auto"/>
            <w:vAlign w:val="center"/>
          </w:tcPr>
          <w:p w14:paraId="6ADEB5D7" w14:textId="77777777" w:rsidR="00226CF9" w:rsidRPr="001E5EFF" w:rsidRDefault="00226CF9" w:rsidP="007D67FB">
            <w:pPr>
              <w:pStyle w:val="Listparagraf"/>
              <w:numPr>
                <w:ilvl w:val="0"/>
                <w:numId w:val="38"/>
              </w:numPr>
              <w:shd w:val="clear" w:color="auto" w:fill="FFFFFF" w:themeFill="background1"/>
              <w:tabs>
                <w:tab w:val="left" w:pos="612"/>
              </w:tabs>
              <w:spacing w:before="120" w:after="120"/>
              <w:jc w:val="center"/>
              <w:rPr>
                <w:iCs/>
                <w:lang w:val="ro-MD" w:eastAsia="ru-RU"/>
              </w:rPr>
            </w:pPr>
          </w:p>
        </w:tc>
        <w:tc>
          <w:tcPr>
            <w:tcW w:w="3767" w:type="dxa"/>
            <w:shd w:val="clear" w:color="auto" w:fill="auto"/>
            <w:vAlign w:val="center"/>
          </w:tcPr>
          <w:p w14:paraId="7CF2F2DC" w14:textId="77777777" w:rsidR="00226CF9" w:rsidRPr="001E5EFF" w:rsidRDefault="00226CF9" w:rsidP="007D67FB">
            <w:pPr>
              <w:pStyle w:val="Frspaiere"/>
              <w:rPr>
                <w:sz w:val="24"/>
                <w:szCs w:val="24"/>
                <w:lang w:val="zh-CN"/>
              </w:rPr>
            </w:pPr>
            <w:r w:rsidRPr="001E5EFF">
              <w:rPr>
                <w:sz w:val="24"/>
                <w:szCs w:val="24"/>
                <w:lang w:val="zh-CN"/>
              </w:rPr>
              <w:t>Declarație privind dotările specifice, utilajul şi echipamentul</w:t>
            </w:r>
            <w:r w:rsidRPr="001E5EFF">
              <w:rPr>
                <w:sz w:val="24"/>
                <w:szCs w:val="24"/>
                <w:lang w:val="en-US"/>
              </w:rPr>
              <w:t xml:space="preserve"> </w:t>
            </w:r>
            <w:r w:rsidRPr="001E5EFF">
              <w:rPr>
                <w:sz w:val="24"/>
                <w:szCs w:val="24"/>
                <w:lang w:val="zh-CN"/>
              </w:rPr>
              <w:t>necesar pentru îndeplinirea</w:t>
            </w:r>
          </w:p>
          <w:p w14:paraId="0F5BE892" w14:textId="77777777" w:rsidR="00226CF9" w:rsidRPr="001E5EFF" w:rsidRDefault="00226CF9" w:rsidP="007D67FB">
            <w:pPr>
              <w:shd w:val="clear" w:color="auto" w:fill="FFFFFF" w:themeFill="background1"/>
              <w:tabs>
                <w:tab w:val="left" w:pos="612"/>
              </w:tabs>
              <w:spacing w:before="120" w:after="120"/>
              <w:jc w:val="center"/>
              <w:rPr>
                <w:lang w:val="zh-CN"/>
              </w:rPr>
            </w:pPr>
            <w:r w:rsidRPr="001E5EFF">
              <w:rPr>
                <w:lang w:val="zh-CN"/>
              </w:rPr>
              <w:t>corespunzătoare a contractului</w:t>
            </w:r>
          </w:p>
        </w:tc>
        <w:tc>
          <w:tcPr>
            <w:tcW w:w="3526" w:type="dxa"/>
            <w:shd w:val="clear" w:color="auto" w:fill="auto"/>
            <w:vAlign w:val="center"/>
          </w:tcPr>
          <w:p w14:paraId="53F5EC40" w14:textId="77777777" w:rsidR="00226CF9" w:rsidRPr="001E5EFF" w:rsidRDefault="00226CF9" w:rsidP="007D67FB">
            <w:pPr>
              <w:jc w:val="both"/>
              <w:rPr>
                <w:lang w:val="zh-CN"/>
              </w:rPr>
            </w:pPr>
            <w:r w:rsidRPr="001E5EFF">
              <w:rPr>
                <w:b/>
                <w:bCs/>
                <w:lang w:val="zh-CN"/>
              </w:rPr>
              <w:t>Anexa nr. 14</w:t>
            </w:r>
            <w:r w:rsidRPr="001E5EFF">
              <w:rPr>
                <w:lang w:val="zh-CN"/>
              </w:rPr>
              <w:t xml:space="preserve"> la Documentația standard, semnat cu semnătură electronică</w:t>
            </w:r>
          </w:p>
        </w:tc>
        <w:tc>
          <w:tcPr>
            <w:tcW w:w="1618" w:type="dxa"/>
            <w:shd w:val="clear" w:color="auto" w:fill="auto"/>
            <w:vAlign w:val="center"/>
          </w:tcPr>
          <w:p w14:paraId="1C752A78" w14:textId="77777777" w:rsidR="00226CF9" w:rsidRPr="001E5EFF" w:rsidRDefault="00226CF9" w:rsidP="007D67FB">
            <w:pPr>
              <w:shd w:val="clear" w:color="auto" w:fill="FFFFFF" w:themeFill="background1"/>
              <w:tabs>
                <w:tab w:val="left" w:pos="612"/>
              </w:tabs>
              <w:spacing w:before="120" w:after="120"/>
              <w:jc w:val="center"/>
              <w:rPr>
                <w:iCs/>
                <w:noProof w:val="0"/>
                <w:lang w:val="ro-MD" w:eastAsia="ru-RU"/>
              </w:rPr>
            </w:pPr>
            <w:r w:rsidRPr="001E5EFF">
              <w:rPr>
                <w:iCs/>
                <w:noProof w:val="0"/>
                <w:lang w:val="ro-MD" w:eastAsia="ru-RU"/>
              </w:rPr>
              <w:t>Obligatoriu</w:t>
            </w:r>
          </w:p>
        </w:tc>
      </w:tr>
      <w:tr w:rsidR="00226CF9" w:rsidRPr="006869B6" w14:paraId="1503DA2A" w14:textId="77777777" w:rsidTr="007D67FB">
        <w:tc>
          <w:tcPr>
            <w:tcW w:w="575" w:type="dxa"/>
            <w:shd w:val="clear" w:color="auto" w:fill="auto"/>
            <w:vAlign w:val="center"/>
          </w:tcPr>
          <w:p w14:paraId="33A774C3" w14:textId="77777777" w:rsidR="00226CF9" w:rsidRPr="001E5EFF" w:rsidRDefault="00226CF9" w:rsidP="007D67FB">
            <w:pPr>
              <w:pStyle w:val="Listparagraf"/>
              <w:numPr>
                <w:ilvl w:val="0"/>
                <w:numId w:val="38"/>
              </w:numPr>
              <w:shd w:val="clear" w:color="auto" w:fill="FFFFFF" w:themeFill="background1"/>
              <w:tabs>
                <w:tab w:val="left" w:pos="612"/>
              </w:tabs>
              <w:spacing w:before="120" w:after="120"/>
              <w:jc w:val="center"/>
              <w:rPr>
                <w:iCs/>
                <w:lang w:val="ro-MD" w:eastAsia="ru-RU"/>
              </w:rPr>
            </w:pPr>
          </w:p>
        </w:tc>
        <w:tc>
          <w:tcPr>
            <w:tcW w:w="3767" w:type="dxa"/>
            <w:shd w:val="clear" w:color="auto" w:fill="auto"/>
            <w:vAlign w:val="center"/>
          </w:tcPr>
          <w:p w14:paraId="3A371DF4" w14:textId="77777777" w:rsidR="00226CF9" w:rsidRPr="001E5EFF" w:rsidRDefault="00226CF9" w:rsidP="007D67FB">
            <w:pPr>
              <w:jc w:val="center"/>
              <w:rPr>
                <w:lang w:val="zh-CN"/>
              </w:rPr>
            </w:pPr>
            <w:r w:rsidRPr="001E5EFF">
              <w:rPr>
                <w:lang w:val="zh-CN"/>
              </w:rPr>
              <w:t>Declarație privind personalul de specialitate şi/sau a experților propus/propuși pentru implementarea contractului</w:t>
            </w:r>
          </w:p>
        </w:tc>
        <w:tc>
          <w:tcPr>
            <w:tcW w:w="3526" w:type="dxa"/>
            <w:shd w:val="clear" w:color="auto" w:fill="auto"/>
            <w:vAlign w:val="center"/>
          </w:tcPr>
          <w:p w14:paraId="6F84ED8F" w14:textId="77777777" w:rsidR="00226CF9" w:rsidRPr="001E5EFF" w:rsidRDefault="00226CF9" w:rsidP="007D67FB">
            <w:pPr>
              <w:jc w:val="both"/>
              <w:rPr>
                <w:b/>
                <w:bCs/>
                <w:lang w:val="zh-CN"/>
              </w:rPr>
            </w:pPr>
            <w:r w:rsidRPr="001E5EFF">
              <w:rPr>
                <w:b/>
                <w:bCs/>
                <w:lang w:val="zh-CN"/>
              </w:rPr>
              <w:t>Anexa nr. 15</w:t>
            </w:r>
            <w:r w:rsidRPr="001E5EFF">
              <w:rPr>
                <w:lang w:val="zh-CN"/>
              </w:rPr>
              <w:t xml:space="preserve"> la Documentația standard, semnat cu semnătură electronică</w:t>
            </w:r>
            <w:r w:rsidRPr="001E5EFF">
              <w:rPr>
                <w:lang w:val="en-US"/>
              </w:rPr>
              <w:t>; neincluderea specialiștilor atestați conform spectrului de lucrări va fi tratat ca ofertă ne conformă</w:t>
            </w:r>
          </w:p>
        </w:tc>
        <w:tc>
          <w:tcPr>
            <w:tcW w:w="1618" w:type="dxa"/>
            <w:shd w:val="clear" w:color="auto" w:fill="auto"/>
            <w:vAlign w:val="center"/>
          </w:tcPr>
          <w:p w14:paraId="599A7192" w14:textId="77777777" w:rsidR="00226CF9" w:rsidRPr="001E5EFF" w:rsidRDefault="00226CF9" w:rsidP="007D67FB">
            <w:pPr>
              <w:shd w:val="clear" w:color="auto" w:fill="FFFFFF" w:themeFill="background1"/>
              <w:tabs>
                <w:tab w:val="left" w:pos="612"/>
              </w:tabs>
              <w:spacing w:before="120" w:after="120"/>
              <w:jc w:val="center"/>
              <w:rPr>
                <w:iCs/>
                <w:noProof w:val="0"/>
                <w:lang w:val="ro-MD" w:eastAsia="ru-RU"/>
              </w:rPr>
            </w:pPr>
            <w:r w:rsidRPr="001E5EFF">
              <w:rPr>
                <w:iCs/>
                <w:noProof w:val="0"/>
                <w:lang w:val="ro-MD" w:eastAsia="ru-RU"/>
              </w:rPr>
              <w:t>Obligatoriu</w:t>
            </w:r>
          </w:p>
        </w:tc>
      </w:tr>
      <w:tr w:rsidR="00226CF9" w:rsidRPr="006869B6" w14:paraId="160B017B" w14:textId="77777777" w:rsidTr="007D67FB">
        <w:tc>
          <w:tcPr>
            <w:tcW w:w="575" w:type="dxa"/>
            <w:shd w:val="clear" w:color="auto" w:fill="auto"/>
            <w:vAlign w:val="center"/>
          </w:tcPr>
          <w:p w14:paraId="4FD534DB" w14:textId="77777777" w:rsidR="00226CF9" w:rsidRPr="001E5EFF" w:rsidRDefault="00226CF9" w:rsidP="007D67FB">
            <w:pPr>
              <w:pStyle w:val="Listparagraf"/>
              <w:numPr>
                <w:ilvl w:val="0"/>
                <w:numId w:val="38"/>
              </w:numPr>
              <w:shd w:val="clear" w:color="auto" w:fill="FFFFFF" w:themeFill="background1"/>
              <w:tabs>
                <w:tab w:val="left" w:pos="612"/>
              </w:tabs>
              <w:spacing w:before="120" w:after="120"/>
              <w:jc w:val="center"/>
              <w:rPr>
                <w:iCs/>
                <w:lang w:val="ro-MD" w:eastAsia="ru-RU"/>
              </w:rPr>
            </w:pPr>
          </w:p>
        </w:tc>
        <w:tc>
          <w:tcPr>
            <w:tcW w:w="3767" w:type="dxa"/>
            <w:shd w:val="clear" w:color="auto" w:fill="auto"/>
            <w:vAlign w:val="center"/>
          </w:tcPr>
          <w:p w14:paraId="415986DB" w14:textId="77777777" w:rsidR="00226CF9" w:rsidRPr="001E5EFF" w:rsidRDefault="00226CF9" w:rsidP="007D67FB">
            <w:pPr>
              <w:jc w:val="center"/>
              <w:rPr>
                <w:lang w:val="zh-CN"/>
              </w:rPr>
            </w:pPr>
            <w:r w:rsidRPr="001E5EFF">
              <w:rPr>
                <w:lang w:val="zh-CN"/>
              </w:rPr>
              <w:t>Lista subcontractanților și</w:t>
            </w:r>
            <w:r w:rsidRPr="001E5EFF">
              <w:rPr>
                <w:lang w:val="en-US"/>
              </w:rPr>
              <w:t xml:space="preserve"> </w:t>
            </w:r>
            <w:r w:rsidRPr="001E5EFF">
              <w:rPr>
                <w:lang w:val="zh-CN"/>
              </w:rPr>
              <w:t>partea/părțile din contract care sunt   îndeplinite de către aceștia</w:t>
            </w:r>
          </w:p>
        </w:tc>
        <w:tc>
          <w:tcPr>
            <w:tcW w:w="3526" w:type="dxa"/>
            <w:shd w:val="clear" w:color="auto" w:fill="auto"/>
            <w:vAlign w:val="center"/>
          </w:tcPr>
          <w:p w14:paraId="22975C79" w14:textId="77777777" w:rsidR="00226CF9" w:rsidRPr="001E5EFF" w:rsidRDefault="00226CF9" w:rsidP="007D67FB">
            <w:pPr>
              <w:jc w:val="both"/>
              <w:rPr>
                <w:b/>
                <w:bCs/>
                <w:lang w:val="zh-CN"/>
              </w:rPr>
            </w:pPr>
            <w:r w:rsidRPr="001E5EFF">
              <w:rPr>
                <w:b/>
                <w:bCs/>
                <w:lang w:val="zh-CN"/>
              </w:rPr>
              <w:t xml:space="preserve">Anexa nr. 16 </w:t>
            </w:r>
            <w:r w:rsidRPr="001E5EFF">
              <w:rPr>
                <w:lang w:val="zh-CN"/>
              </w:rPr>
              <w:t>la Documentația standard, semnat cu semnătură electronică</w:t>
            </w:r>
          </w:p>
        </w:tc>
        <w:tc>
          <w:tcPr>
            <w:tcW w:w="1618" w:type="dxa"/>
            <w:shd w:val="clear" w:color="auto" w:fill="auto"/>
            <w:vAlign w:val="center"/>
          </w:tcPr>
          <w:p w14:paraId="23C34A6D" w14:textId="77777777" w:rsidR="00226CF9" w:rsidRPr="001E5EFF" w:rsidRDefault="00226CF9" w:rsidP="007D67FB">
            <w:pPr>
              <w:shd w:val="clear" w:color="auto" w:fill="FFFFFF" w:themeFill="background1"/>
              <w:tabs>
                <w:tab w:val="left" w:pos="612"/>
              </w:tabs>
              <w:spacing w:before="120" w:after="120"/>
              <w:jc w:val="center"/>
              <w:rPr>
                <w:iCs/>
                <w:noProof w:val="0"/>
                <w:lang w:val="ro-MD" w:eastAsia="ru-RU"/>
              </w:rPr>
            </w:pPr>
            <w:r w:rsidRPr="001E5EFF">
              <w:rPr>
                <w:iCs/>
                <w:noProof w:val="0"/>
                <w:lang w:val="ro-MD" w:eastAsia="ru-RU"/>
              </w:rPr>
              <w:t>Obligatoriu</w:t>
            </w:r>
          </w:p>
        </w:tc>
      </w:tr>
      <w:tr w:rsidR="00226CF9" w:rsidRPr="006869B6" w14:paraId="37FEDB5C" w14:textId="77777777" w:rsidTr="007D67FB">
        <w:tc>
          <w:tcPr>
            <w:tcW w:w="575" w:type="dxa"/>
            <w:shd w:val="clear" w:color="auto" w:fill="auto"/>
            <w:vAlign w:val="center"/>
          </w:tcPr>
          <w:p w14:paraId="3F4482E8" w14:textId="77777777" w:rsidR="00226CF9" w:rsidRPr="001E5EFF" w:rsidRDefault="00226CF9" w:rsidP="007D67FB">
            <w:pPr>
              <w:pStyle w:val="Listparagraf"/>
              <w:numPr>
                <w:ilvl w:val="0"/>
                <w:numId w:val="38"/>
              </w:numPr>
              <w:shd w:val="clear" w:color="auto" w:fill="FFFFFF" w:themeFill="background1"/>
              <w:tabs>
                <w:tab w:val="left" w:pos="612"/>
              </w:tabs>
              <w:spacing w:before="120" w:after="120"/>
              <w:jc w:val="center"/>
              <w:rPr>
                <w:iCs/>
                <w:lang w:val="ro-MD" w:eastAsia="ru-RU"/>
              </w:rPr>
            </w:pPr>
          </w:p>
        </w:tc>
        <w:tc>
          <w:tcPr>
            <w:tcW w:w="3767" w:type="dxa"/>
            <w:shd w:val="clear" w:color="auto" w:fill="auto"/>
            <w:vAlign w:val="center"/>
          </w:tcPr>
          <w:p w14:paraId="425ED31A" w14:textId="77777777" w:rsidR="00226CF9" w:rsidRPr="001E5EFF" w:rsidRDefault="00226CF9" w:rsidP="007D67FB">
            <w:pPr>
              <w:jc w:val="center"/>
              <w:rPr>
                <w:lang w:val="zh-CN"/>
              </w:rPr>
            </w:pPr>
            <w:r w:rsidRPr="001E5EFF">
              <w:rPr>
                <w:lang w:val="zh-CN"/>
              </w:rPr>
              <w:t>Informație privind asocierea</w:t>
            </w:r>
          </w:p>
        </w:tc>
        <w:tc>
          <w:tcPr>
            <w:tcW w:w="3526" w:type="dxa"/>
            <w:shd w:val="clear" w:color="auto" w:fill="auto"/>
            <w:vAlign w:val="center"/>
          </w:tcPr>
          <w:p w14:paraId="4AD55799" w14:textId="77777777" w:rsidR="00226CF9" w:rsidRPr="001E5EFF" w:rsidRDefault="00226CF9" w:rsidP="007D67FB">
            <w:pPr>
              <w:pStyle w:val="Frspaiere"/>
              <w:jc w:val="both"/>
              <w:rPr>
                <w:sz w:val="24"/>
                <w:szCs w:val="24"/>
                <w:lang w:val="zh-CN"/>
              </w:rPr>
            </w:pPr>
            <w:r w:rsidRPr="001E5EFF">
              <w:rPr>
                <w:b/>
                <w:bCs/>
                <w:sz w:val="24"/>
                <w:szCs w:val="24"/>
                <w:lang w:val="zh-CN"/>
              </w:rPr>
              <w:t>Anexa nr. 17</w:t>
            </w:r>
            <w:r w:rsidRPr="001E5EFF">
              <w:rPr>
                <w:sz w:val="24"/>
                <w:szCs w:val="24"/>
                <w:lang w:val="zh-CN"/>
              </w:rPr>
              <w:t xml:space="preserve"> la Documentația</w:t>
            </w:r>
          </w:p>
          <w:p w14:paraId="758E6989" w14:textId="77777777" w:rsidR="00226CF9" w:rsidRPr="001E5EFF" w:rsidRDefault="00226CF9" w:rsidP="007D67FB">
            <w:pPr>
              <w:jc w:val="both"/>
              <w:rPr>
                <w:b/>
                <w:bCs/>
                <w:lang w:val="zh-CN"/>
              </w:rPr>
            </w:pPr>
            <w:r w:rsidRPr="001E5EFF">
              <w:rPr>
                <w:lang w:val="zh-CN"/>
              </w:rPr>
              <w:t>standard, semnat cu semnătură electronică</w:t>
            </w:r>
          </w:p>
        </w:tc>
        <w:tc>
          <w:tcPr>
            <w:tcW w:w="1618" w:type="dxa"/>
            <w:shd w:val="clear" w:color="auto" w:fill="auto"/>
            <w:vAlign w:val="center"/>
          </w:tcPr>
          <w:p w14:paraId="7373AE9E" w14:textId="77777777" w:rsidR="00226CF9" w:rsidRPr="001E5EFF" w:rsidRDefault="00226CF9" w:rsidP="007D67FB">
            <w:pPr>
              <w:shd w:val="clear" w:color="auto" w:fill="FFFFFF" w:themeFill="background1"/>
              <w:tabs>
                <w:tab w:val="left" w:pos="612"/>
              </w:tabs>
              <w:spacing w:before="120" w:after="120"/>
              <w:jc w:val="center"/>
              <w:rPr>
                <w:iCs/>
                <w:noProof w:val="0"/>
                <w:lang w:val="ro-MD" w:eastAsia="ru-RU"/>
              </w:rPr>
            </w:pPr>
            <w:r w:rsidRPr="001E5EFF">
              <w:rPr>
                <w:iCs/>
                <w:noProof w:val="0"/>
                <w:lang w:val="ro-MD" w:eastAsia="ru-RU"/>
              </w:rPr>
              <w:t>Obligatoriu</w:t>
            </w:r>
          </w:p>
        </w:tc>
      </w:tr>
      <w:tr w:rsidR="00226CF9" w:rsidRPr="006869B6" w14:paraId="1AD5DA3D" w14:textId="77777777" w:rsidTr="007D67FB">
        <w:tc>
          <w:tcPr>
            <w:tcW w:w="575" w:type="dxa"/>
            <w:shd w:val="clear" w:color="auto" w:fill="auto"/>
            <w:vAlign w:val="center"/>
          </w:tcPr>
          <w:p w14:paraId="47322AEB" w14:textId="77777777" w:rsidR="00226CF9" w:rsidRPr="001E5EFF" w:rsidRDefault="00226CF9" w:rsidP="007D67FB">
            <w:pPr>
              <w:pStyle w:val="Listparagraf"/>
              <w:numPr>
                <w:ilvl w:val="0"/>
                <w:numId w:val="38"/>
              </w:numPr>
              <w:shd w:val="clear" w:color="auto" w:fill="FFFFFF" w:themeFill="background1"/>
              <w:tabs>
                <w:tab w:val="left" w:pos="612"/>
              </w:tabs>
              <w:spacing w:before="120" w:after="120"/>
              <w:jc w:val="center"/>
              <w:rPr>
                <w:iCs/>
                <w:lang w:val="ro-MD" w:eastAsia="ru-RU"/>
              </w:rPr>
            </w:pPr>
          </w:p>
        </w:tc>
        <w:tc>
          <w:tcPr>
            <w:tcW w:w="3767" w:type="dxa"/>
            <w:shd w:val="clear" w:color="auto" w:fill="auto"/>
            <w:vAlign w:val="center"/>
          </w:tcPr>
          <w:p w14:paraId="6AA552AF" w14:textId="77777777" w:rsidR="00226CF9" w:rsidRPr="001E5EFF" w:rsidRDefault="00226CF9" w:rsidP="007D67FB">
            <w:pPr>
              <w:jc w:val="center"/>
              <w:rPr>
                <w:lang w:val="zh-CN"/>
              </w:rPr>
            </w:pPr>
            <w:r w:rsidRPr="001E5EFF">
              <w:rPr>
                <w:lang w:val="zh-CN"/>
              </w:rPr>
              <w:t>Angajament terţ susţinător financiar</w:t>
            </w:r>
          </w:p>
        </w:tc>
        <w:tc>
          <w:tcPr>
            <w:tcW w:w="3526" w:type="dxa"/>
            <w:shd w:val="clear" w:color="auto" w:fill="auto"/>
            <w:vAlign w:val="center"/>
          </w:tcPr>
          <w:p w14:paraId="6361F131" w14:textId="77777777" w:rsidR="00226CF9" w:rsidRPr="001E5EFF" w:rsidRDefault="00226CF9" w:rsidP="007D67FB">
            <w:pPr>
              <w:jc w:val="both"/>
              <w:rPr>
                <w:b/>
                <w:bCs/>
                <w:lang w:val="zh-CN"/>
              </w:rPr>
            </w:pPr>
            <w:r w:rsidRPr="001E5EFF">
              <w:rPr>
                <w:b/>
                <w:bCs/>
                <w:lang w:val="zh-CN"/>
              </w:rPr>
              <w:t xml:space="preserve">Anexa nr. 18 </w:t>
            </w:r>
            <w:r w:rsidRPr="001E5EFF">
              <w:rPr>
                <w:lang w:val="zh-CN"/>
              </w:rPr>
              <w:t>la Documentația standard, semnat cu semnătură  electronică</w:t>
            </w:r>
            <w:r w:rsidRPr="001E5EFF">
              <w:t>; angajamentul nu trebuie să depășească 30% din necesitatea tehnică și profesională din partea susținătorului</w:t>
            </w:r>
          </w:p>
        </w:tc>
        <w:tc>
          <w:tcPr>
            <w:tcW w:w="1618" w:type="dxa"/>
            <w:shd w:val="clear" w:color="auto" w:fill="auto"/>
            <w:vAlign w:val="center"/>
          </w:tcPr>
          <w:p w14:paraId="3F6EDB0A" w14:textId="77777777" w:rsidR="00226CF9" w:rsidRPr="001E5EFF" w:rsidRDefault="00226CF9" w:rsidP="007D67FB">
            <w:pPr>
              <w:shd w:val="clear" w:color="auto" w:fill="FFFFFF" w:themeFill="background1"/>
              <w:tabs>
                <w:tab w:val="left" w:pos="612"/>
              </w:tabs>
              <w:spacing w:before="120" w:after="120"/>
              <w:jc w:val="center"/>
              <w:rPr>
                <w:iCs/>
                <w:noProof w:val="0"/>
                <w:lang w:val="ro-MD"/>
              </w:rPr>
            </w:pPr>
            <w:r w:rsidRPr="001E5EFF">
              <w:rPr>
                <w:iCs/>
                <w:noProof w:val="0"/>
                <w:lang w:val="ro-MD" w:eastAsia="ru-RU"/>
              </w:rPr>
              <w:t>Obligatoriu</w:t>
            </w:r>
          </w:p>
        </w:tc>
      </w:tr>
      <w:tr w:rsidR="00226CF9" w:rsidRPr="006869B6" w14:paraId="4B7560CD" w14:textId="77777777" w:rsidTr="007D67FB">
        <w:tc>
          <w:tcPr>
            <w:tcW w:w="575" w:type="dxa"/>
            <w:shd w:val="clear" w:color="auto" w:fill="auto"/>
            <w:vAlign w:val="center"/>
          </w:tcPr>
          <w:p w14:paraId="19221434" w14:textId="77777777" w:rsidR="00226CF9" w:rsidRPr="001E5EFF" w:rsidRDefault="00226CF9" w:rsidP="007D67FB">
            <w:pPr>
              <w:pStyle w:val="Listparagraf"/>
              <w:numPr>
                <w:ilvl w:val="0"/>
                <w:numId w:val="38"/>
              </w:numPr>
              <w:shd w:val="clear" w:color="auto" w:fill="FFFFFF" w:themeFill="background1"/>
              <w:tabs>
                <w:tab w:val="left" w:pos="612"/>
              </w:tabs>
              <w:spacing w:before="120" w:after="120"/>
              <w:jc w:val="center"/>
              <w:rPr>
                <w:iCs/>
                <w:lang w:val="ro-MD"/>
              </w:rPr>
            </w:pPr>
          </w:p>
        </w:tc>
        <w:tc>
          <w:tcPr>
            <w:tcW w:w="3767" w:type="dxa"/>
            <w:shd w:val="clear" w:color="auto" w:fill="auto"/>
            <w:vAlign w:val="center"/>
          </w:tcPr>
          <w:p w14:paraId="4B6DD1A7" w14:textId="77777777" w:rsidR="00226CF9" w:rsidRPr="001E5EFF" w:rsidRDefault="00226CF9" w:rsidP="007D67FB">
            <w:pPr>
              <w:jc w:val="center"/>
              <w:rPr>
                <w:lang w:val="zh-CN"/>
              </w:rPr>
            </w:pPr>
            <w:r w:rsidRPr="001E5EFF">
              <w:rPr>
                <w:lang w:val="zh-CN"/>
              </w:rPr>
              <w:t>ANGAJAMENT privind susținerea tehnică și profesională a ofertantului/ grupului de Operatori economici</w:t>
            </w:r>
          </w:p>
        </w:tc>
        <w:tc>
          <w:tcPr>
            <w:tcW w:w="3526" w:type="dxa"/>
            <w:shd w:val="clear" w:color="auto" w:fill="auto"/>
            <w:vAlign w:val="center"/>
          </w:tcPr>
          <w:p w14:paraId="4F10C770" w14:textId="77777777" w:rsidR="00226CF9" w:rsidRPr="001E5EFF" w:rsidRDefault="00226CF9" w:rsidP="007D67FB">
            <w:pPr>
              <w:jc w:val="both"/>
              <w:rPr>
                <w:b/>
                <w:bCs/>
                <w:lang w:val="zh-CN"/>
              </w:rPr>
            </w:pPr>
            <w:r w:rsidRPr="001E5EFF">
              <w:rPr>
                <w:b/>
                <w:bCs/>
                <w:lang w:val="zh-CN"/>
              </w:rPr>
              <w:t>Anexa nr. 19</w:t>
            </w:r>
            <w:r w:rsidRPr="001E5EFF">
              <w:rPr>
                <w:lang w:val="zh-CN"/>
              </w:rPr>
              <w:t xml:space="preserve"> la Documentația standard, semnat cu semnătură electronică</w:t>
            </w:r>
            <w:r w:rsidRPr="001E5EFF">
              <w:t>; angajamentul nu trebuie să depășească 30% din necesitatea tehnică și profesională din partea susținătorului</w:t>
            </w:r>
          </w:p>
        </w:tc>
        <w:tc>
          <w:tcPr>
            <w:tcW w:w="1618" w:type="dxa"/>
            <w:shd w:val="clear" w:color="auto" w:fill="auto"/>
            <w:vAlign w:val="center"/>
          </w:tcPr>
          <w:p w14:paraId="51BFF05F" w14:textId="77777777" w:rsidR="00226CF9" w:rsidRPr="001E5EFF" w:rsidRDefault="00226CF9" w:rsidP="007D67FB">
            <w:pPr>
              <w:shd w:val="clear" w:color="auto" w:fill="FFFFFF" w:themeFill="background1"/>
              <w:tabs>
                <w:tab w:val="left" w:pos="612"/>
              </w:tabs>
              <w:spacing w:before="120" w:after="120"/>
              <w:jc w:val="center"/>
              <w:rPr>
                <w:iCs/>
                <w:noProof w:val="0"/>
                <w:lang w:val="ro-MD"/>
              </w:rPr>
            </w:pPr>
            <w:r w:rsidRPr="001E5EFF">
              <w:rPr>
                <w:iCs/>
                <w:noProof w:val="0"/>
                <w:lang w:val="ro-MD" w:eastAsia="ru-RU"/>
              </w:rPr>
              <w:t>Obligatoriu</w:t>
            </w:r>
          </w:p>
        </w:tc>
      </w:tr>
      <w:tr w:rsidR="00226CF9" w:rsidRPr="006869B6" w14:paraId="355623F4" w14:textId="77777777" w:rsidTr="007D67FB">
        <w:tc>
          <w:tcPr>
            <w:tcW w:w="575" w:type="dxa"/>
            <w:shd w:val="clear" w:color="auto" w:fill="auto"/>
            <w:vAlign w:val="center"/>
          </w:tcPr>
          <w:p w14:paraId="710F6EB6" w14:textId="77777777" w:rsidR="00226CF9" w:rsidRPr="001E5EFF" w:rsidRDefault="00226CF9" w:rsidP="007D67FB">
            <w:pPr>
              <w:pStyle w:val="Listparagraf"/>
              <w:numPr>
                <w:ilvl w:val="0"/>
                <w:numId w:val="38"/>
              </w:numPr>
              <w:shd w:val="clear" w:color="auto" w:fill="FFFFFF" w:themeFill="background1"/>
              <w:tabs>
                <w:tab w:val="left" w:pos="612"/>
              </w:tabs>
              <w:spacing w:before="120" w:after="120"/>
              <w:jc w:val="center"/>
              <w:rPr>
                <w:iCs/>
                <w:lang w:val="ro-MD"/>
              </w:rPr>
            </w:pPr>
          </w:p>
        </w:tc>
        <w:tc>
          <w:tcPr>
            <w:tcW w:w="3767" w:type="dxa"/>
            <w:shd w:val="clear" w:color="auto" w:fill="auto"/>
            <w:vAlign w:val="center"/>
          </w:tcPr>
          <w:p w14:paraId="78173EF0" w14:textId="77777777" w:rsidR="00226CF9" w:rsidRPr="001E5EFF" w:rsidRDefault="00226CF9" w:rsidP="007D67FB">
            <w:pPr>
              <w:pStyle w:val="Frspaiere"/>
              <w:rPr>
                <w:sz w:val="24"/>
                <w:szCs w:val="24"/>
                <w:lang w:val="zh-CN"/>
              </w:rPr>
            </w:pPr>
            <w:r w:rsidRPr="001E5EFF">
              <w:rPr>
                <w:sz w:val="24"/>
                <w:szCs w:val="24"/>
                <w:lang w:val="zh-CN"/>
              </w:rPr>
              <w:t>Declaraţie terţ susţinător tehnic</w:t>
            </w:r>
          </w:p>
        </w:tc>
        <w:tc>
          <w:tcPr>
            <w:tcW w:w="3526" w:type="dxa"/>
            <w:shd w:val="clear" w:color="auto" w:fill="auto"/>
            <w:vAlign w:val="center"/>
          </w:tcPr>
          <w:p w14:paraId="2ED68316" w14:textId="77777777" w:rsidR="00226CF9" w:rsidRPr="001E5EFF" w:rsidRDefault="00226CF9" w:rsidP="007D67FB">
            <w:pPr>
              <w:jc w:val="both"/>
              <w:rPr>
                <w:b/>
                <w:bCs/>
                <w:lang w:val="zh-CN"/>
              </w:rPr>
            </w:pPr>
            <w:r w:rsidRPr="001E5EFF">
              <w:rPr>
                <w:b/>
                <w:bCs/>
                <w:lang w:val="zh-CN"/>
              </w:rPr>
              <w:t>Anexa nr. 20</w:t>
            </w:r>
            <w:r w:rsidRPr="001E5EFF">
              <w:rPr>
                <w:lang w:val="zh-CN"/>
              </w:rPr>
              <w:t xml:space="preserve"> la Documentația standard, semnat cu semnătură electronică</w:t>
            </w:r>
            <w:r w:rsidRPr="001E5EFF">
              <w:t>; angajamentul nu trebuie să depășească 30% din necesitatea tehnică și profesională din partea susținătorului</w:t>
            </w:r>
          </w:p>
        </w:tc>
        <w:tc>
          <w:tcPr>
            <w:tcW w:w="1618" w:type="dxa"/>
            <w:shd w:val="clear" w:color="auto" w:fill="auto"/>
            <w:vAlign w:val="center"/>
          </w:tcPr>
          <w:p w14:paraId="766FAD3E" w14:textId="77777777" w:rsidR="00226CF9" w:rsidRPr="001E5EFF" w:rsidRDefault="00226CF9" w:rsidP="007D67FB">
            <w:pPr>
              <w:shd w:val="clear" w:color="auto" w:fill="FFFFFF" w:themeFill="background1"/>
              <w:tabs>
                <w:tab w:val="left" w:pos="612"/>
              </w:tabs>
              <w:spacing w:before="120" w:after="120"/>
              <w:jc w:val="center"/>
              <w:rPr>
                <w:iCs/>
                <w:noProof w:val="0"/>
                <w:lang w:val="ro-MD"/>
              </w:rPr>
            </w:pPr>
            <w:r w:rsidRPr="001E5EFF">
              <w:rPr>
                <w:iCs/>
                <w:noProof w:val="0"/>
                <w:lang w:val="ro-MD" w:eastAsia="ru-RU"/>
              </w:rPr>
              <w:t>Obligatoriu</w:t>
            </w:r>
          </w:p>
        </w:tc>
      </w:tr>
      <w:tr w:rsidR="00226CF9" w:rsidRPr="006869B6" w14:paraId="693817A8" w14:textId="77777777" w:rsidTr="007D67FB">
        <w:tc>
          <w:tcPr>
            <w:tcW w:w="575" w:type="dxa"/>
            <w:shd w:val="clear" w:color="auto" w:fill="auto"/>
            <w:vAlign w:val="center"/>
          </w:tcPr>
          <w:p w14:paraId="44AE0801" w14:textId="77777777" w:rsidR="00226CF9" w:rsidRPr="001E5EFF" w:rsidRDefault="00226CF9" w:rsidP="007D67FB">
            <w:pPr>
              <w:pStyle w:val="Listparagraf"/>
              <w:numPr>
                <w:ilvl w:val="0"/>
                <w:numId w:val="38"/>
              </w:numPr>
              <w:shd w:val="clear" w:color="auto" w:fill="FFFFFF" w:themeFill="background1"/>
              <w:tabs>
                <w:tab w:val="left" w:pos="612"/>
              </w:tabs>
              <w:spacing w:before="120" w:after="120"/>
              <w:jc w:val="center"/>
              <w:rPr>
                <w:iCs/>
                <w:lang w:val="ro-MD"/>
              </w:rPr>
            </w:pPr>
          </w:p>
        </w:tc>
        <w:tc>
          <w:tcPr>
            <w:tcW w:w="3767" w:type="dxa"/>
            <w:shd w:val="clear" w:color="auto" w:fill="auto"/>
            <w:vAlign w:val="center"/>
          </w:tcPr>
          <w:p w14:paraId="6375E953" w14:textId="77777777" w:rsidR="00226CF9" w:rsidRPr="001E5EFF" w:rsidRDefault="00226CF9" w:rsidP="007D67FB">
            <w:pPr>
              <w:jc w:val="center"/>
              <w:rPr>
                <w:lang w:val="zh-CN"/>
              </w:rPr>
            </w:pPr>
            <w:r w:rsidRPr="001E5EFF">
              <w:t>Declaraţie terţ susţinător profesional</w:t>
            </w:r>
          </w:p>
        </w:tc>
        <w:tc>
          <w:tcPr>
            <w:tcW w:w="3526" w:type="dxa"/>
            <w:shd w:val="clear" w:color="auto" w:fill="auto"/>
            <w:vAlign w:val="center"/>
          </w:tcPr>
          <w:p w14:paraId="3D8502A0" w14:textId="77777777" w:rsidR="00226CF9" w:rsidRPr="001E5EFF" w:rsidRDefault="00226CF9" w:rsidP="007D67FB">
            <w:pPr>
              <w:jc w:val="both"/>
              <w:rPr>
                <w:b/>
                <w:bCs/>
                <w:lang w:val="zh-CN"/>
              </w:rPr>
            </w:pPr>
            <w:r w:rsidRPr="001E5EFF">
              <w:rPr>
                <w:b/>
                <w:bCs/>
                <w:lang w:val="zh-CN"/>
              </w:rPr>
              <w:t xml:space="preserve">Anexa nr. 21 </w:t>
            </w:r>
            <w:r w:rsidRPr="001E5EFF">
              <w:rPr>
                <w:lang w:val="zh-CN"/>
              </w:rPr>
              <w:t>la Documentația standard, semnat cu semnătură electronică</w:t>
            </w:r>
            <w:r w:rsidRPr="001E5EFF">
              <w:t>; angajamentul nu trebuie să depășească 30% din necesitatea tehnică și profesională din partea susținătorului</w:t>
            </w:r>
          </w:p>
        </w:tc>
        <w:tc>
          <w:tcPr>
            <w:tcW w:w="1618" w:type="dxa"/>
            <w:shd w:val="clear" w:color="auto" w:fill="auto"/>
            <w:vAlign w:val="center"/>
          </w:tcPr>
          <w:p w14:paraId="32C27610" w14:textId="77777777" w:rsidR="00226CF9" w:rsidRPr="001E5EFF" w:rsidRDefault="00226CF9" w:rsidP="007D67FB">
            <w:pPr>
              <w:shd w:val="clear" w:color="auto" w:fill="FFFFFF" w:themeFill="background1"/>
              <w:tabs>
                <w:tab w:val="left" w:pos="612"/>
              </w:tabs>
              <w:spacing w:before="120" w:after="120"/>
              <w:jc w:val="center"/>
              <w:rPr>
                <w:iCs/>
                <w:noProof w:val="0"/>
                <w:lang w:val="ro-MD"/>
              </w:rPr>
            </w:pPr>
            <w:r w:rsidRPr="001E5EFF">
              <w:rPr>
                <w:iCs/>
                <w:noProof w:val="0"/>
                <w:lang w:val="ro-MD" w:eastAsia="ru-RU"/>
              </w:rPr>
              <w:t>Obligatoriu</w:t>
            </w:r>
          </w:p>
        </w:tc>
      </w:tr>
      <w:tr w:rsidR="00226CF9" w:rsidRPr="006869B6" w14:paraId="58918525" w14:textId="77777777" w:rsidTr="007D67FB">
        <w:tc>
          <w:tcPr>
            <w:tcW w:w="575" w:type="dxa"/>
            <w:shd w:val="clear" w:color="auto" w:fill="auto"/>
            <w:vAlign w:val="center"/>
          </w:tcPr>
          <w:p w14:paraId="27F06BB0" w14:textId="77777777" w:rsidR="00226CF9" w:rsidRPr="001E5EFF" w:rsidRDefault="00226CF9" w:rsidP="007D67FB">
            <w:pPr>
              <w:pStyle w:val="Listparagraf"/>
              <w:numPr>
                <w:ilvl w:val="0"/>
                <w:numId w:val="38"/>
              </w:numPr>
              <w:shd w:val="clear" w:color="auto" w:fill="FFFFFF" w:themeFill="background1"/>
              <w:tabs>
                <w:tab w:val="left" w:pos="612"/>
              </w:tabs>
              <w:spacing w:before="120" w:after="120"/>
              <w:jc w:val="center"/>
              <w:rPr>
                <w:iCs/>
                <w:lang w:val="ro-MD"/>
              </w:rPr>
            </w:pPr>
          </w:p>
        </w:tc>
        <w:tc>
          <w:tcPr>
            <w:tcW w:w="3767" w:type="dxa"/>
            <w:shd w:val="clear" w:color="auto" w:fill="auto"/>
            <w:vAlign w:val="center"/>
          </w:tcPr>
          <w:p w14:paraId="4D6008BE" w14:textId="77777777" w:rsidR="00226CF9" w:rsidRPr="001E5EFF" w:rsidRDefault="00226CF9" w:rsidP="007D67FB">
            <w:pPr>
              <w:pStyle w:val="Frspaiere"/>
              <w:rPr>
                <w:sz w:val="24"/>
                <w:szCs w:val="24"/>
                <w:lang w:val="zh-CN"/>
              </w:rPr>
            </w:pPr>
            <w:r w:rsidRPr="001E5EFF">
              <w:rPr>
                <w:sz w:val="24"/>
                <w:szCs w:val="24"/>
                <w:lang w:val="zh-CN"/>
              </w:rPr>
              <w:t>Avizul Agenției pentru</w:t>
            </w:r>
          </w:p>
          <w:p w14:paraId="783C37A3" w14:textId="77777777" w:rsidR="00226CF9" w:rsidRPr="001E5EFF" w:rsidRDefault="00226CF9" w:rsidP="007D67FB">
            <w:pPr>
              <w:jc w:val="center"/>
            </w:pPr>
            <w:r w:rsidRPr="001E5EFF">
              <w:rPr>
                <w:lang w:val="zh-CN"/>
              </w:rPr>
              <w:t>supraveghere tehnică</w:t>
            </w:r>
          </w:p>
        </w:tc>
        <w:tc>
          <w:tcPr>
            <w:tcW w:w="3526" w:type="dxa"/>
            <w:shd w:val="clear" w:color="auto" w:fill="auto"/>
            <w:vAlign w:val="center"/>
          </w:tcPr>
          <w:p w14:paraId="392F6785" w14:textId="77777777" w:rsidR="00226CF9" w:rsidRPr="001E5EFF" w:rsidRDefault="00226CF9" w:rsidP="007D67FB">
            <w:pPr>
              <w:pStyle w:val="Frspaiere"/>
              <w:jc w:val="both"/>
              <w:rPr>
                <w:sz w:val="24"/>
                <w:szCs w:val="24"/>
                <w:lang w:val="zh-CN"/>
              </w:rPr>
            </w:pPr>
            <w:r w:rsidRPr="001E5EFF">
              <w:rPr>
                <w:b/>
                <w:bCs/>
                <w:sz w:val="24"/>
                <w:szCs w:val="24"/>
                <w:lang w:val="zh-CN"/>
              </w:rPr>
              <w:t xml:space="preserve">Anexa nr. 22 </w:t>
            </w:r>
            <w:r w:rsidRPr="001E5EFF">
              <w:rPr>
                <w:sz w:val="24"/>
                <w:szCs w:val="24"/>
                <w:lang w:val="zh-CN"/>
              </w:rPr>
              <w:t>la Documentația</w:t>
            </w:r>
          </w:p>
          <w:p w14:paraId="6AA3242B" w14:textId="77777777" w:rsidR="00226CF9" w:rsidRPr="001E5EFF" w:rsidRDefault="00226CF9" w:rsidP="007D67FB">
            <w:pPr>
              <w:jc w:val="both"/>
              <w:rPr>
                <w:b/>
                <w:bCs/>
                <w:lang w:val="zh-CN"/>
              </w:rPr>
            </w:pPr>
            <w:r w:rsidRPr="001E5EFF">
              <w:rPr>
                <w:lang w:val="zh-CN"/>
              </w:rPr>
              <w:t>standard, semnat cu semnătură electronică</w:t>
            </w:r>
          </w:p>
        </w:tc>
        <w:tc>
          <w:tcPr>
            <w:tcW w:w="1618" w:type="dxa"/>
            <w:shd w:val="clear" w:color="auto" w:fill="auto"/>
            <w:vAlign w:val="center"/>
          </w:tcPr>
          <w:p w14:paraId="0FAF7112" w14:textId="77777777" w:rsidR="00226CF9" w:rsidRPr="001E5EFF" w:rsidRDefault="00226CF9" w:rsidP="007D67FB">
            <w:pPr>
              <w:shd w:val="clear" w:color="auto" w:fill="FFFFFF" w:themeFill="background1"/>
              <w:tabs>
                <w:tab w:val="left" w:pos="612"/>
              </w:tabs>
              <w:spacing w:before="120" w:after="120"/>
              <w:jc w:val="center"/>
              <w:rPr>
                <w:iCs/>
                <w:noProof w:val="0"/>
                <w:lang w:val="ro-MD" w:eastAsia="ru-RU"/>
              </w:rPr>
            </w:pPr>
            <w:r w:rsidRPr="001E5EFF">
              <w:rPr>
                <w:iCs/>
                <w:noProof w:val="0"/>
                <w:lang w:val="ro-MD" w:eastAsia="ru-RU"/>
              </w:rPr>
              <w:t>Obligatoriu</w:t>
            </w:r>
          </w:p>
        </w:tc>
      </w:tr>
      <w:tr w:rsidR="00226CF9" w:rsidRPr="006869B6" w14:paraId="4DDD9F11" w14:textId="77777777" w:rsidTr="007D67FB">
        <w:tc>
          <w:tcPr>
            <w:tcW w:w="575" w:type="dxa"/>
            <w:shd w:val="clear" w:color="auto" w:fill="auto"/>
            <w:vAlign w:val="center"/>
          </w:tcPr>
          <w:p w14:paraId="61ADD2D4" w14:textId="77777777" w:rsidR="00226CF9" w:rsidRPr="001E5EFF" w:rsidRDefault="00226CF9" w:rsidP="007D67FB">
            <w:pPr>
              <w:pStyle w:val="Listparagraf"/>
              <w:numPr>
                <w:ilvl w:val="0"/>
                <w:numId w:val="38"/>
              </w:numPr>
              <w:shd w:val="clear" w:color="auto" w:fill="FFFFFF" w:themeFill="background1"/>
              <w:tabs>
                <w:tab w:val="left" w:pos="612"/>
              </w:tabs>
              <w:spacing w:before="120" w:after="120"/>
              <w:jc w:val="center"/>
              <w:rPr>
                <w:iCs/>
                <w:lang w:val="ro-MD" w:eastAsia="ru-RU"/>
              </w:rPr>
            </w:pPr>
          </w:p>
        </w:tc>
        <w:tc>
          <w:tcPr>
            <w:tcW w:w="3767" w:type="dxa"/>
            <w:shd w:val="clear" w:color="auto" w:fill="auto"/>
            <w:vAlign w:val="center"/>
          </w:tcPr>
          <w:p w14:paraId="647DE88E" w14:textId="77777777" w:rsidR="00226CF9" w:rsidRPr="001E5EFF" w:rsidRDefault="00226CF9" w:rsidP="007D67FB">
            <w:pPr>
              <w:jc w:val="center"/>
              <w:rPr>
                <w:lang w:val="zh-CN"/>
              </w:rPr>
            </w:pPr>
            <w:r w:rsidRPr="001E5EFF">
              <w:rPr>
                <w:lang w:val="zh-CN"/>
              </w:rPr>
              <w:t>Raportul financiar pentru anul 2021</w:t>
            </w:r>
          </w:p>
        </w:tc>
        <w:tc>
          <w:tcPr>
            <w:tcW w:w="3526" w:type="dxa"/>
            <w:shd w:val="clear" w:color="auto" w:fill="auto"/>
            <w:vAlign w:val="center"/>
          </w:tcPr>
          <w:p w14:paraId="4D4F6BBF" w14:textId="77777777" w:rsidR="00226CF9" w:rsidRPr="001E5EFF" w:rsidRDefault="00226CF9" w:rsidP="007D67FB">
            <w:pPr>
              <w:jc w:val="both"/>
              <w:rPr>
                <w:b/>
                <w:bCs/>
                <w:lang w:val="zh-CN"/>
              </w:rPr>
            </w:pPr>
            <w:r w:rsidRPr="001E5EFF">
              <w:rPr>
                <w:lang w:val="zh-CN" w:eastAsia="en-US"/>
              </w:rPr>
              <w:t>Copie – confirmată prin semnătura electronică a ofertantului;</w:t>
            </w:r>
          </w:p>
        </w:tc>
        <w:tc>
          <w:tcPr>
            <w:tcW w:w="1618" w:type="dxa"/>
            <w:shd w:val="clear" w:color="auto" w:fill="auto"/>
            <w:vAlign w:val="center"/>
          </w:tcPr>
          <w:p w14:paraId="7AE56842" w14:textId="77777777" w:rsidR="00226CF9" w:rsidRPr="001E5EFF" w:rsidRDefault="00226CF9" w:rsidP="007D67FB">
            <w:pPr>
              <w:shd w:val="clear" w:color="auto" w:fill="FFFFFF" w:themeFill="background1"/>
              <w:tabs>
                <w:tab w:val="left" w:pos="612"/>
              </w:tabs>
              <w:spacing w:before="120" w:after="120"/>
              <w:jc w:val="center"/>
              <w:rPr>
                <w:iCs/>
                <w:noProof w:val="0"/>
                <w:lang w:val="ro-MD" w:eastAsia="ru-RU"/>
              </w:rPr>
            </w:pPr>
            <w:r w:rsidRPr="001E5EFF">
              <w:rPr>
                <w:iCs/>
                <w:noProof w:val="0"/>
                <w:lang w:val="ro-MD" w:eastAsia="ru-RU"/>
              </w:rPr>
              <w:t>Obligatoriu</w:t>
            </w:r>
          </w:p>
        </w:tc>
      </w:tr>
      <w:tr w:rsidR="00226CF9" w:rsidRPr="006869B6" w14:paraId="756266F6" w14:textId="77777777" w:rsidTr="007D67FB">
        <w:tc>
          <w:tcPr>
            <w:tcW w:w="575" w:type="dxa"/>
            <w:shd w:val="clear" w:color="auto" w:fill="auto"/>
            <w:vAlign w:val="center"/>
          </w:tcPr>
          <w:p w14:paraId="4A2C2904" w14:textId="77777777" w:rsidR="00226CF9" w:rsidRPr="001E5EFF" w:rsidRDefault="00226CF9" w:rsidP="007D67FB">
            <w:pPr>
              <w:pStyle w:val="Listparagraf"/>
              <w:numPr>
                <w:ilvl w:val="0"/>
                <w:numId w:val="38"/>
              </w:numPr>
              <w:shd w:val="clear" w:color="auto" w:fill="FFFFFF" w:themeFill="background1"/>
              <w:tabs>
                <w:tab w:val="left" w:pos="612"/>
              </w:tabs>
              <w:spacing w:before="120" w:after="120"/>
              <w:jc w:val="center"/>
              <w:rPr>
                <w:iCs/>
                <w:lang w:val="ro-MD" w:eastAsia="ru-RU"/>
              </w:rPr>
            </w:pPr>
          </w:p>
        </w:tc>
        <w:tc>
          <w:tcPr>
            <w:tcW w:w="3767" w:type="dxa"/>
            <w:shd w:val="clear" w:color="auto" w:fill="auto"/>
            <w:vAlign w:val="center"/>
          </w:tcPr>
          <w:p w14:paraId="1B2E5021" w14:textId="77777777" w:rsidR="00226CF9" w:rsidRPr="001E5EFF" w:rsidRDefault="00226CF9" w:rsidP="007D67FB">
            <w:pPr>
              <w:jc w:val="center"/>
              <w:rPr>
                <w:lang w:val="zh-CN"/>
              </w:rPr>
            </w:pPr>
            <w:r w:rsidRPr="001E5EFF">
              <w:rPr>
                <w:lang w:val="zh-CN"/>
              </w:rPr>
              <w:t>Certificat/Decizie de înregistrare a întreprinderii și Extrasul din registrul de Stat</w:t>
            </w:r>
          </w:p>
        </w:tc>
        <w:tc>
          <w:tcPr>
            <w:tcW w:w="3526" w:type="dxa"/>
            <w:shd w:val="clear" w:color="auto" w:fill="auto"/>
            <w:vAlign w:val="center"/>
          </w:tcPr>
          <w:p w14:paraId="5AC4B503" w14:textId="77777777" w:rsidR="00226CF9" w:rsidRPr="001E5EFF" w:rsidRDefault="00226CF9" w:rsidP="007D67FB">
            <w:pPr>
              <w:jc w:val="both"/>
              <w:rPr>
                <w:lang w:val="zh-CN"/>
              </w:rPr>
            </w:pPr>
            <w:r w:rsidRPr="001E5EFF">
              <w:rPr>
                <w:lang w:val="zh-CN" w:eastAsia="en-US"/>
              </w:rPr>
              <w:t>Copie – confirmată prin semnătura electronică a ofertantului;</w:t>
            </w:r>
          </w:p>
        </w:tc>
        <w:tc>
          <w:tcPr>
            <w:tcW w:w="1618" w:type="dxa"/>
            <w:shd w:val="clear" w:color="auto" w:fill="auto"/>
            <w:vAlign w:val="center"/>
          </w:tcPr>
          <w:p w14:paraId="476128AE" w14:textId="77777777" w:rsidR="00226CF9" w:rsidRPr="001E5EFF" w:rsidRDefault="00226CF9" w:rsidP="007D67FB">
            <w:pPr>
              <w:shd w:val="clear" w:color="auto" w:fill="FFFFFF" w:themeFill="background1"/>
              <w:tabs>
                <w:tab w:val="left" w:pos="612"/>
              </w:tabs>
              <w:spacing w:before="120" w:after="120"/>
              <w:jc w:val="center"/>
              <w:rPr>
                <w:iCs/>
                <w:noProof w:val="0"/>
                <w:lang w:val="ro-MD" w:eastAsia="ru-RU"/>
              </w:rPr>
            </w:pPr>
            <w:r w:rsidRPr="001E5EFF">
              <w:rPr>
                <w:iCs/>
                <w:noProof w:val="0"/>
                <w:lang w:val="ro-MD" w:eastAsia="ru-RU"/>
              </w:rPr>
              <w:t>Obligatoriu</w:t>
            </w:r>
          </w:p>
        </w:tc>
      </w:tr>
      <w:tr w:rsidR="00226CF9" w:rsidRPr="006869B6" w14:paraId="0ECD5C0A" w14:textId="77777777" w:rsidTr="007D67FB">
        <w:tc>
          <w:tcPr>
            <w:tcW w:w="575" w:type="dxa"/>
            <w:shd w:val="clear" w:color="auto" w:fill="auto"/>
            <w:vAlign w:val="center"/>
          </w:tcPr>
          <w:p w14:paraId="5B14DDB5" w14:textId="77777777" w:rsidR="00226CF9" w:rsidRPr="001E5EFF" w:rsidRDefault="00226CF9" w:rsidP="007D67FB">
            <w:pPr>
              <w:pStyle w:val="Listparagraf"/>
              <w:numPr>
                <w:ilvl w:val="0"/>
                <w:numId w:val="38"/>
              </w:numPr>
              <w:shd w:val="clear" w:color="auto" w:fill="FFFFFF" w:themeFill="background1"/>
              <w:tabs>
                <w:tab w:val="left" w:pos="612"/>
              </w:tabs>
              <w:spacing w:before="120" w:after="120"/>
              <w:jc w:val="center"/>
              <w:rPr>
                <w:iCs/>
                <w:lang w:val="ro-MD" w:eastAsia="ru-RU"/>
              </w:rPr>
            </w:pPr>
          </w:p>
        </w:tc>
        <w:tc>
          <w:tcPr>
            <w:tcW w:w="3767" w:type="dxa"/>
            <w:shd w:val="clear" w:color="auto" w:fill="auto"/>
            <w:vAlign w:val="center"/>
          </w:tcPr>
          <w:p w14:paraId="4A8A49C9" w14:textId="77777777" w:rsidR="00226CF9" w:rsidRPr="001E5EFF" w:rsidRDefault="00226CF9" w:rsidP="007D67FB">
            <w:pPr>
              <w:jc w:val="center"/>
              <w:rPr>
                <w:lang w:val="zh-CN"/>
              </w:rPr>
            </w:pPr>
            <w:r w:rsidRPr="001E5EFF">
              <w:rPr>
                <w:lang w:val="zh-CN"/>
              </w:rPr>
              <w:t>Certificat de atribuire a contului bancar</w:t>
            </w:r>
          </w:p>
        </w:tc>
        <w:tc>
          <w:tcPr>
            <w:tcW w:w="3526" w:type="dxa"/>
            <w:shd w:val="clear" w:color="auto" w:fill="auto"/>
            <w:vAlign w:val="center"/>
          </w:tcPr>
          <w:p w14:paraId="363D867A" w14:textId="77777777" w:rsidR="00226CF9" w:rsidRPr="001E5EFF" w:rsidRDefault="00226CF9" w:rsidP="007D67FB">
            <w:pPr>
              <w:jc w:val="both"/>
              <w:rPr>
                <w:lang w:val="zh-CN"/>
              </w:rPr>
            </w:pPr>
            <w:r w:rsidRPr="001E5EFF">
              <w:rPr>
                <w:lang w:val="zh-CN" w:eastAsia="en-US"/>
              </w:rPr>
              <w:t>Eliberat de banca deținătoare de cont, semnat electronic de către operatorul economic;</w:t>
            </w:r>
          </w:p>
        </w:tc>
        <w:tc>
          <w:tcPr>
            <w:tcW w:w="1618" w:type="dxa"/>
            <w:shd w:val="clear" w:color="auto" w:fill="auto"/>
            <w:vAlign w:val="center"/>
          </w:tcPr>
          <w:p w14:paraId="715CC3B8" w14:textId="77777777" w:rsidR="00226CF9" w:rsidRPr="001E5EFF" w:rsidRDefault="00226CF9" w:rsidP="007D67FB">
            <w:pPr>
              <w:shd w:val="clear" w:color="auto" w:fill="FFFFFF" w:themeFill="background1"/>
              <w:tabs>
                <w:tab w:val="left" w:pos="612"/>
              </w:tabs>
              <w:spacing w:before="120" w:after="120"/>
              <w:jc w:val="center"/>
              <w:rPr>
                <w:iCs/>
                <w:noProof w:val="0"/>
                <w:lang w:val="ro-MD" w:eastAsia="ru-RU"/>
              </w:rPr>
            </w:pPr>
            <w:r w:rsidRPr="001E5EFF">
              <w:rPr>
                <w:iCs/>
                <w:noProof w:val="0"/>
                <w:lang w:val="ro-MD" w:eastAsia="ru-RU"/>
              </w:rPr>
              <w:t>Obligatoriu</w:t>
            </w:r>
          </w:p>
        </w:tc>
      </w:tr>
      <w:tr w:rsidR="00226CF9" w:rsidRPr="006869B6" w14:paraId="0569E665" w14:textId="77777777" w:rsidTr="007D67FB">
        <w:tc>
          <w:tcPr>
            <w:tcW w:w="575" w:type="dxa"/>
            <w:shd w:val="clear" w:color="auto" w:fill="auto"/>
            <w:vAlign w:val="center"/>
          </w:tcPr>
          <w:p w14:paraId="77509836" w14:textId="77777777" w:rsidR="00226CF9" w:rsidRPr="001E5EFF" w:rsidRDefault="00226CF9" w:rsidP="007D67FB">
            <w:pPr>
              <w:pStyle w:val="Listparagraf"/>
              <w:numPr>
                <w:ilvl w:val="0"/>
                <w:numId w:val="38"/>
              </w:numPr>
              <w:shd w:val="clear" w:color="auto" w:fill="FFFFFF" w:themeFill="background1"/>
              <w:tabs>
                <w:tab w:val="left" w:pos="612"/>
              </w:tabs>
              <w:spacing w:before="120" w:after="120"/>
              <w:jc w:val="center"/>
              <w:rPr>
                <w:iCs/>
                <w:lang w:val="ro-MD" w:eastAsia="ru-RU"/>
              </w:rPr>
            </w:pPr>
          </w:p>
        </w:tc>
        <w:tc>
          <w:tcPr>
            <w:tcW w:w="3767" w:type="dxa"/>
            <w:shd w:val="clear" w:color="auto" w:fill="auto"/>
            <w:vAlign w:val="center"/>
          </w:tcPr>
          <w:p w14:paraId="69EC52BD" w14:textId="77777777" w:rsidR="00226CF9" w:rsidRPr="001E5EFF" w:rsidRDefault="00226CF9" w:rsidP="007D67FB">
            <w:pPr>
              <w:jc w:val="center"/>
              <w:rPr>
                <w:lang w:val="zh-CN"/>
              </w:rPr>
            </w:pPr>
            <w:r w:rsidRPr="001E5EFF">
              <w:rPr>
                <w:lang w:val="zh-CN"/>
              </w:rPr>
              <w:t>Certificat de efectuare sistematică a plății impozitelor, contribuțiilor</w:t>
            </w:r>
          </w:p>
        </w:tc>
        <w:tc>
          <w:tcPr>
            <w:tcW w:w="3526" w:type="dxa"/>
            <w:shd w:val="clear" w:color="auto" w:fill="auto"/>
            <w:vAlign w:val="center"/>
          </w:tcPr>
          <w:p w14:paraId="2A2F1812" w14:textId="77777777" w:rsidR="00226CF9" w:rsidRPr="001E5EFF" w:rsidRDefault="00226CF9" w:rsidP="007D67FB">
            <w:pPr>
              <w:jc w:val="both"/>
              <w:rPr>
                <w:lang w:val="zh-CN"/>
              </w:rPr>
            </w:pPr>
            <w:r w:rsidRPr="001E5EFF">
              <w:rPr>
                <w:lang w:val="zh-CN" w:eastAsia="en-US"/>
              </w:rPr>
              <w:t>Eliberat de Inspectoratul Fiscal, valabil la momentul deschiderii ofertelor, semnat electronic de către operatorul economic;</w:t>
            </w:r>
          </w:p>
        </w:tc>
        <w:tc>
          <w:tcPr>
            <w:tcW w:w="1618" w:type="dxa"/>
            <w:shd w:val="clear" w:color="auto" w:fill="auto"/>
            <w:vAlign w:val="center"/>
          </w:tcPr>
          <w:p w14:paraId="6BBB243B" w14:textId="77777777" w:rsidR="00226CF9" w:rsidRPr="001E5EFF" w:rsidRDefault="00226CF9" w:rsidP="007D67FB">
            <w:pPr>
              <w:shd w:val="clear" w:color="auto" w:fill="FFFFFF" w:themeFill="background1"/>
              <w:tabs>
                <w:tab w:val="left" w:pos="612"/>
              </w:tabs>
              <w:spacing w:before="120" w:after="120"/>
              <w:jc w:val="center"/>
              <w:rPr>
                <w:iCs/>
                <w:noProof w:val="0"/>
                <w:lang w:val="ro-MD" w:eastAsia="ru-RU"/>
              </w:rPr>
            </w:pPr>
            <w:r w:rsidRPr="001E5EFF">
              <w:rPr>
                <w:iCs/>
                <w:noProof w:val="0"/>
                <w:lang w:val="ro-MD" w:eastAsia="ru-RU"/>
              </w:rPr>
              <w:t>Obligatoriu</w:t>
            </w:r>
          </w:p>
        </w:tc>
      </w:tr>
      <w:tr w:rsidR="00226CF9" w:rsidRPr="006869B6" w14:paraId="6FEB5AD3" w14:textId="77777777" w:rsidTr="007D67FB">
        <w:tc>
          <w:tcPr>
            <w:tcW w:w="575" w:type="dxa"/>
            <w:shd w:val="clear" w:color="auto" w:fill="auto"/>
            <w:vAlign w:val="center"/>
          </w:tcPr>
          <w:p w14:paraId="4AB86704" w14:textId="77777777" w:rsidR="00226CF9" w:rsidRPr="001E5EFF" w:rsidRDefault="00226CF9" w:rsidP="007D67FB">
            <w:pPr>
              <w:pStyle w:val="Listparagraf"/>
              <w:numPr>
                <w:ilvl w:val="0"/>
                <w:numId w:val="38"/>
              </w:numPr>
              <w:shd w:val="clear" w:color="auto" w:fill="FFFFFF" w:themeFill="background1"/>
              <w:tabs>
                <w:tab w:val="left" w:pos="612"/>
              </w:tabs>
              <w:spacing w:before="120" w:after="120"/>
              <w:jc w:val="center"/>
              <w:rPr>
                <w:iCs/>
                <w:lang w:val="ro-MD" w:eastAsia="ru-RU"/>
              </w:rPr>
            </w:pPr>
          </w:p>
        </w:tc>
        <w:tc>
          <w:tcPr>
            <w:tcW w:w="3767" w:type="dxa"/>
            <w:shd w:val="clear" w:color="auto" w:fill="auto"/>
            <w:vAlign w:val="center"/>
          </w:tcPr>
          <w:p w14:paraId="1F54D262" w14:textId="77777777" w:rsidR="00226CF9" w:rsidRPr="001E5EFF" w:rsidRDefault="00226CF9" w:rsidP="007D67FB">
            <w:pPr>
              <w:jc w:val="center"/>
              <w:rPr>
                <w:lang w:val="zh-CN"/>
              </w:rPr>
            </w:pPr>
            <w:r w:rsidRPr="001E5EFF">
              <w:rPr>
                <w:lang w:val="zh-CN"/>
              </w:rPr>
              <w:t>Informații generale despre ofertant</w:t>
            </w:r>
          </w:p>
        </w:tc>
        <w:tc>
          <w:tcPr>
            <w:tcW w:w="3526" w:type="dxa"/>
            <w:shd w:val="clear" w:color="auto" w:fill="auto"/>
            <w:vAlign w:val="center"/>
          </w:tcPr>
          <w:p w14:paraId="1417A97C" w14:textId="77777777" w:rsidR="00226CF9" w:rsidRPr="001E5EFF" w:rsidRDefault="00226CF9" w:rsidP="007D67FB">
            <w:pPr>
              <w:jc w:val="both"/>
              <w:rPr>
                <w:lang w:val="zh-CN"/>
              </w:rPr>
            </w:pPr>
            <w:r w:rsidRPr="001E5EFF">
              <w:rPr>
                <w:lang w:val="zh-CN" w:eastAsia="en-US"/>
              </w:rPr>
              <w:t>Original, confirmat prin semnătura electronică a ofertantului;</w:t>
            </w:r>
          </w:p>
        </w:tc>
        <w:tc>
          <w:tcPr>
            <w:tcW w:w="1618" w:type="dxa"/>
            <w:shd w:val="clear" w:color="auto" w:fill="auto"/>
            <w:vAlign w:val="center"/>
          </w:tcPr>
          <w:p w14:paraId="6ACDB025" w14:textId="77777777" w:rsidR="00226CF9" w:rsidRPr="001E5EFF" w:rsidRDefault="00226CF9" w:rsidP="007D67FB">
            <w:pPr>
              <w:shd w:val="clear" w:color="auto" w:fill="FFFFFF" w:themeFill="background1"/>
              <w:tabs>
                <w:tab w:val="left" w:pos="612"/>
              </w:tabs>
              <w:spacing w:before="120" w:after="120"/>
              <w:jc w:val="center"/>
              <w:rPr>
                <w:iCs/>
                <w:noProof w:val="0"/>
                <w:lang w:val="ro-MD" w:eastAsia="ru-RU"/>
              </w:rPr>
            </w:pPr>
            <w:r w:rsidRPr="001E5EFF">
              <w:rPr>
                <w:iCs/>
                <w:noProof w:val="0"/>
                <w:lang w:val="ro-MD" w:eastAsia="ru-RU"/>
              </w:rPr>
              <w:t>Obligatoriu</w:t>
            </w:r>
          </w:p>
        </w:tc>
      </w:tr>
      <w:tr w:rsidR="00226CF9" w:rsidRPr="006869B6" w14:paraId="03474763" w14:textId="77777777" w:rsidTr="007D67FB">
        <w:tc>
          <w:tcPr>
            <w:tcW w:w="575" w:type="dxa"/>
            <w:shd w:val="clear" w:color="auto" w:fill="auto"/>
            <w:vAlign w:val="center"/>
          </w:tcPr>
          <w:p w14:paraId="33083356" w14:textId="77777777" w:rsidR="00226CF9" w:rsidRPr="001E5EFF" w:rsidRDefault="00226CF9" w:rsidP="007D67FB">
            <w:pPr>
              <w:pStyle w:val="Listparagraf"/>
              <w:numPr>
                <w:ilvl w:val="0"/>
                <w:numId w:val="38"/>
              </w:numPr>
              <w:shd w:val="clear" w:color="auto" w:fill="FFFFFF" w:themeFill="background1"/>
              <w:tabs>
                <w:tab w:val="left" w:pos="612"/>
              </w:tabs>
              <w:spacing w:before="120" w:after="120"/>
              <w:jc w:val="center"/>
              <w:rPr>
                <w:iCs/>
                <w:lang w:val="ro-MD" w:eastAsia="ru-RU"/>
              </w:rPr>
            </w:pPr>
          </w:p>
        </w:tc>
        <w:tc>
          <w:tcPr>
            <w:tcW w:w="3767" w:type="dxa"/>
            <w:shd w:val="clear" w:color="auto" w:fill="auto"/>
            <w:vAlign w:val="center"/>
          </w:tcPr>
          <w:p w14:paraId="5CA62642" w14:textId="77777777" w:rsidR="00226CF9" w:rsidRPr="001E5EFF" w:rsidRDefault="00226CF9" w:rsidP="007D67FB">
            <w:pPr>
              <w:jc w:val="center"/>
              <w:rPr>
                <w:lang w:val="zh-CN"/>
              </w:rPr>
            </w:pPr>
            <w:r w:rsidRPr="001E5EFF">
              <w:rPr>
                <w:lang w:val="zh-CN"/>
              </w:rPr>
              <w:t>Perioada de garanție asupra lucrărilor achiziționate</w:t>
            </w:r>
          </w:p>
        </w:tc>
        <w:tc>
          <w:tcPr>
            <w:tcW w:w="3526" w:type="dxa"/>
            <w:shd w:val="clear" w:color="auto" w:fill="auto"/>
            <w:vAlign w:val="center"/>
          </w:tcPr>
          <w:p w14:paraId="6D169EC5" w14:textId="77777777" w:rsidR="00226CF9" w:rsidRPr="001E5EFF" w:rsidRDefault="00226CF9" w:rsidP="007D67FB">
            <w:pPr>
              <w:jc w:val="both"/>
              <w:rPr>
                <w:lang w:val="zh-CN"/>
              </w:rPr>
            </w:pPr>
            <w:r w:rsidRPr="001E5EFF">
              <w:rPr>
                <w:lang w:val="zh-CN" w:eastAsia="en-US"/>
              </w:rPr>
              <w:t xml:space="preserve">Minim </w:t>
            </w:r>
            <w:r w:rsidRPr="001E5EFF">
              <w:t>5</w:t>
            </w:r>
            <w:r w:rsidRPr="001E5EFF">
              <w:rPr>
                <w:lang w:val="zh-CN" w:eastAsia="en-US"/>
              </w:rPr>
              <w:t xml:space="preserve"> ani;</w:t>
            </w:r>
          </w:p>
        </w:tc>
        <w:tc>
          <w:tcPr>
            <w:tcW w:w="1618" w:type="dxa"/>
            <w:shd w:val="clear" w:color="auto" w:fill="auto"/>
            <w:vAlign w:val="center"/>
          </w:tcPr>
          <w:p w14:paraId="17D5E1E2" w14:textId="77777777" w:rsidR="00226CF9" w:rsidRPr="001E5EFF" w:rsidRDefault="00226CF9" w:rsidP="007D67FB">
            <w:pPr>
              <w:shd w:val="clear" w:color="auto" w:fill="FFFFFF" w:themeFill="background1"/>
              <w:tabs>
                <w:tab w:val="left" w:pos="612"/>
              </w:tabs>
              <w:spacing w:before="120" w:after="120"/>
              <w:jc w:val="center"/>
              <w:rPr>
                <w:iCs/>
                <w:noProof w:val="0"/>
                <w:lang w:val="ro-MD" w:eastAsia="ru-RU"/>
              </w:rPr>
            </w:pPr>
            <w:r w:rsidRPr="001E5EFF">
              <w:rPr>
                <w:iCs/>
                <w:noProof w:val="0"/>
                <w:lang w:val="ro-MD" w:eastAsia="ru-RU"/>
              </w:rPr>
              <w:t>Obligatoriu</w:t>
            </w:r>
          </w:p>
        </w:tc>
      </w:tr>
      <w:tr w:rsidR="00226CF9" w:rsidRPr="006869B6" w14:paraId="7D42141E" w14:textId="77777777" w:rsidTr="007D67FB">
        <w:tc>
          <w:tcPr>
            <w:tcW w:w="575" w:type="dxa"/>
            <w:shd w:val="clear" w:color="auto" w:fill="auto"/>
            <w:vAlign w:val="center"/>
          </w:tcPr>
          <w:p w14:paraId="608A61DA" w14:textId="77777777" w:rsidR="00226CF9" w:rsidRPr="001E5EFF" w:rsidRDefault="00226CF9" w:rsidP="007D67FB">
            <w:pPr>
              <w:pStyle w:val="Listparagraf"/>
              <w:numPr>
                <w:ilvl w:val="0"/>
                <w:numId w:val="38"/>
              </w:numPr>
              <w:shd w:val="clear" w:color="auto" w:fill="FFFFFF" w:themeFill="background1"/>
              <w:tabs>
                <w:tab w:val="left" w:pos="612"/>
              </w:tabs>
              <w:spacing w:before="120" w:after="120"/>
              <w:jc w:val="center"/>
              <w:rPr>
                <w:iCs/>
                <w:lang w:val="ro-MD" w:eastAsia="ru-RU"/>
              </w:rPr>
            </w:pPr>
          </w:p>
        </w:tc>
        <w:tc>
          <w:tcPr>
            <w:tcW w:w="3767" w:type="dxa"/>
            <w:shd w:val="clear" w:color="auto" w:fill="auto"/>
            <w:vAlign w:val="center"/>
          </w:tcPr>
          <w:p w14:paraId="37D8CD94" w14:textId="77777777" w:rsidR="00226CF9" w:rsidRPr="001E5EFF" w:rsidRDefault="00226CF9" w:rsidP="007D67FB">
            <w:pPr>
              <w:jc w:val="center"/>
              <w:rPr>
                <w:lang w:val="zh-CN"/>
              </w:rPr>
            </w:pPr>
            <w:r w:rsidRPr="001E5EFF">
              <w:rPr>
                <w:lang w:val="zh-CN"/>
              </w:rPr>
              <w:t>Cifra de afaceri medie anuală în ultimii 3 ani</w:t>
            </w:r>
          </w:p>
        </w:tc>
        <w:tc>
          <w:tcPr>
            <w:tcW w:w="3526" w:type="dxa"/>
            <w:shd w:val="clear" w:color="auto" w:fill="auto"/>
            <w:vAlign w:val="center"/>
          </w:tcPr>
          <w:p w14:paraId="13536808" w14:textId="77777777" w:rsidR="00226CF9" w:rsidRPr="001E5EFF" w:rsidRDefault="00226CF9" w:rsidP="007D67FB">
            <w:pPr>
              <w:pStyle w:val="Frspaiere"/>
              <w:jc w:val="both"/>
              <w:rPr>
                <w:sz w:val="24"/>
                <w:szCs w:val="24"/>
                <w:lang w:val="zh-CN" w:eastAsia="en-US"/>
              </w:rPr>
            </w:pPr>
            <w:r w:rsidRPr="001E5EFF">
              <w:rPr>
                <w:sz w:val="24"/>
                <w:szCs w:val="24"/>
                <w:lang w:val="zh-CN" w:eastAsia="en-US"/>
              </w:rPr>
              <w:t>Egală sau mai mare decât</w:t>
            </w:r>
          </w:p>
          <w:p w14:paraId="01CAB667" w14:textId="77777777" w:rsidR="00226CF9" w:rsidRPr="001E5EFF" w:rsidRDefault="00226CF9" w:rsidP="007D67FB">
            <w:pPr>
              <w:jc w:val="both"/>
              <w:rPr>
                <w:lang w:val="zh-CN"/>
              </w:rPr>
            </w:pPr>
            <w:r w:rsidRPr="001E5EFF">
              <w:rPr>
                <w:lang w:val="en-US"/>
              </w:rPr>
              <w:t xml:space="preserve">6 388,87 </w:t>
            </w:r>
            <w:r w:rsidRPr="001E5EFF">
              <w:rPr>
                <w:lang w:val="zh-CN" w:eastAsia="en-US"/>
              </w:rPr>
              <w:t>mii lei;</w:t>
            </w:r>
          </w:p>
        </w:tc>
        <w:tc>
          <w:tcPr>
            <w:tcW w:w="1618" w:type="dxa"/>
            <w:shd w:val="clear" w:color="auto" w:fill="auto"/>
            <w:vAlign w:val="center"/>
          </w:tcPr>
          <w:p w14:paraId="58C4496F" w14:textId="77777777" w:rsidR="00226CF9" w:rsidRPr="001E5EFF" w:rsidRDefault="00226CF9" w:rsidP="007D67FB">
            <w:pPr>
              <w:shd w:val="clear" w:color="auto" w:fill="FFFFFF" w:themeFill="background1"/>
              <w:tabs>
                <w:tab w:val="left" w:pos="612"/>
              </w:tabs>
              <w:spacing w:before="120" w:after="120"/>
              <w:jc w:val="center"/>
              <w:rPr>
                <w:iCs/>
                <w:noProof w:val="0"/>
                <w:lang w:val="ro-MD" w:eastAsia="ru-RU"/>
              </w:rPr>
            </w:pPr>
            <w:r w:rsidRPr="001E5EFF">
              <w:rPr>
                <w:iCs/>
                <w:noProof w:val="0"/>
                <w:lang w:val="ro-MD" w:eastAsia="ru-RU"/>
              </w:rPr>
              <w:t>Obligatoriu</w:t>
            </w:r>
          </w:p>
        </w:tc>
      </w:tr>
      <w:tr w:rsidR="00226CF9" w:rsidRPr="006869B6" w14:paraId="35AF50CC" w14:textId="77777777" w:rsidTr="007D67FB">
        <w:tc>
          <w:tcPr>
            <w:tcW w:w="575" w:type="dxa"/>
            <w:shd w:val="clear" w:color="auto" w:fill="auto"/>
            <w:vAlign w:val="center"/>
          </w:tcPr>
          <w:p w14:paraId="6B0AD036" w14:textId="77777777" w:rsidR="00226CF9" w:rsidRPr="001E5EFF" w:rsidRDefault="00226CF9" w:rsidP="007D67FB">
            <w:pPr>
              <w:pStyle w:val="Listparagraf"/>
              <w:numPr>
                <w:ilvl w:val="0"/>
                <w:numId w:val="38"/>
              </w:numPr>
              <w:shd w:val="clear" w:color="auto" w:fill="FFFFFF" w:themeFill="background1"/>
              <w:tabs>
                <w:tab w:val="left" w:pos="612"/>
              </w:tabs>
              <w:spacing w:before="120" w:after="120"/>
              <w:jc w:val="center"/>
              <w:rPr>
                <w:iCs/>
                <w:lang w:val="ro-MD" w:eastAsia="ru-RU"/>
              </w:rPr>
            </w:pPr>
          </w:p>
        </w:tc>
        <w:tc>
          <w:tcPr>
            <w:tcW w:w="3767" w:type="dxa"/>
            <w:shd w:val="clear" w:color="auto" w:fill="auto"/>
            <w:vAlign w:val="center"/>
          </w:tcPr>
          <w:p w14:paraId="18E297A3" w14:textId="77777777" w:rsidR="00226CF9" w:rsidRPr="001E5EFF" w:rsidRDefault="00226CF9" w:rsidP="007D67FB">
            <w:pPr>
              <w:jc w:val="center"/>
              <w:rPr>
                <w:lang w:val="zh-CN"/>
              </w:rPr>
            </w:pPr>
            <w:r w:rsidRPr="001E5EFF">
              <w:rPr>
                <w:lang w:val="zh-CN"/>
              </w:rPr>
              <w:t>Certificate de atestare profesională</w:t>
            </w:r>
          </w:p>
        </w:tc>
        <w:tc>
          <w:tcPr>
            <w:tcW w:w="3526" w:type="dxa"/>
            <w:shd w:val="clear" w:color="auto" w:fill="auto"/>
            <w:vAlign w:val="center"/>
          </w:tcPr>
          <w:p w14:paraId="47E010F8" w14:textId="77777777" w:rsidR="00226CF9" w:rsidRPr="001E5EFF" w:rsidRDefault="00226CF9" w:rsidP="007D67FB">
            <w:pPr>
              <w:jc w:val="both"/>
              <w:rPr>
                <w:lang w:val="zh-CN"/>
              </w:rPr>
            </w:pPr>
            <w:r w:rsidRPr="001E5EFF">
              <w:rPr>
                <w:lang w:val="zh-CN" w:eastAsia="en-US"/>
              </w:rPr>
              <w:t xml:space="preserve">Pentru persoanele responsabile (diriginți de șantier) pentru </w:t>
            </w:r>
            <w:r w:rsidRPr="001E5EFF">
              <w:rPr>
                <w:lang w:val="zh-CN" w:eastAsia="en-US"/>
              </w:rPr>
              <w:lastRenderedPageBreak/>
              <w:t>execuția lucrărilor prevăzute în Caietul de sarcini, semnate electronic de către operatorul economic;</w:t>
            </w:r>
          </w:p>
        </w:tc>
        <w:tc>
          <w:tcPr>
            <w:tcW w:w="1618" w:type="dxa"/>
            <w:shd w:val="clear" w:color="auto" w:fill="auto"/>
            <w:vAlign w:val="center"/>
          </w:tcPr>
          <w:p w14:paraId="79F7E23E" w14:textId="77777777" w:rsidR="00226CF9" w:rsidRPr="001E5EFF" w:rsidRDefault="00226CF9" w:rsidP="007D67FB">
            <w:pPr>
              <w:shd w:val="clear" w:color="auto" w:fill="FFFFFF" w:themeFill="background1"/>
              <w:tabs>
                <w:tab w:val="left" w:pos="612"/>
              </w:tabs>
              <w:spacing w:before="120" w:after="120"/>
              <w:jc w:val="center"/>
              <w:rPr>
                <w:iCs/>
                <w:noProof w:val="0"/>
                <w:lang w:val="ro-MD" w:eastAsia="ru-RU"/>
              </w:rPr>
            </w:pPr>
            <w:r w:rsidRPr="001E5EFF">
              <w:rPr>
                <w:iCs/>
                <w:noProof w:val="0"/>
                <w:lang w:val="ro-MD" w:eastAsia="ru-RU"/>
              </w:rPr>
              <w:lastRenderedPageBreak/>
              <w:t>Obligatoriu</w:t>
            </w:r>
          </w:p>
        </w:tc>
      </w:tr>
      <w:tr w:rsidR="00226CF9" w:rsidRPr="006869B6" w14:paraId="5B801F74" w14:textId="77777777" w:rsidTr="007D67FB">
        <w:tc>
          <w:tcPr>
            <w:tcW w:w="575" w:type="dxa"/>
            <w:vMerge w:val="restart"/>
            <w:shd w:val="clear" w:color="auto" w:fill="auto"/>
            <w:vAlign w:val="center"/>
          </w:tcPr>
          <w:p w14:paraId="21BB67B8" w14:textId="77777777" w:rsidR="00226CF9" w:rsidRPr="001E5EFF" w:rsidRDefault="00226CF9" w:rsidP="007D67FB">
            <w:pPr>
              <w:pStyle w:val="Listparagraf"/>
              <w:numPr>
                <w:ilvl w:val="0"/>
                <w:numId w:val="38"/>
              </w:numPr>
              <w:shd w:val="clear" w:color="auto" w:fill="FFFFFF" w:themeFill="background1"/>
              <w:tabs>
                <w:tab w:val="left" w:pos="612"/>
              </w:tabs>
              <w:spacing w:before="120" w:after="120"/>
              <w:jc w:val="center"/>
              <w:rPr>
                <w:iCs/>
                <w:lang w:val="ro-MD" w:eastAsia="ru-RU"/>
              </w:rPr>
            </w:pPr>
          </w:p>
        </w:tc>
        <w:tc>
          <w:tcPr>
            <w:tcW w:w="3767" w:type="dxa"/>
            <w:vMerge w:val="restart"/>
            <w:shd w:val="clear" w:color="auto" w:fill="auto"/>
            <w:vAlign w:val="center"/>
          </w:tcPr>
          <w:p w14:paraId="2D86CDDE" w14:textId="77777777" w:rsidR="00226CF9" w:rsidRPr="001E5EFF" w:rsidRDefault="00226CF9" w:rsidP="007D67FB">
            <w:pPr>
              <w:jc w:val="center"/>
              <w:rPr>
                <w:lang w:val="zh-CN"/>
              </w:rPr>
            </w:pPr>
            <w:r w:rsidRPr="001E5EFF">
              <w:rPr>
                <w:lang w:val="zh-CN"/>
              </w:rPr>
              <w:t>Experiență similară</w:t>
            </w:r>
          </w:p>
        </w:tc>
        <w:tc>
          <w:tcPr>
            <w:tcW w:w="3526" w:type="dxa"/>
            <w:shd w:val="clear" w:color="auto" w:fill="auto"/>
            <w:vAlign w:val="center"/>
          </w:tcPr>
          <w:p w14:paraId="27949731" w14:textId="77777777" w:rsidR="00226CF9" w:rsidRPr="001E5EFF" w:rsidRDefault="00226CF9" w:rsidP="007D67FB">
            <w:pPr>
              <w:jc w:val="both"/>
              <w:rPr>
                <w:lang w:val="zh-CN"/>
              </w:rPr>
            </w:pPr>
            <w:r w:rsidRPr="001E5EFF">
              <w:rPr>
                <w:lang w:val="zh-CN" w:eastAsia="en-US"/>
              </w:rPr>
              <w:t>Minim 5 ani de activitate în domeniul executării lucrărilor în</w:t>
            </w:r>
            <w:r w:rsidRPr="001E5EFF">
              <w:rPr>
                <w:lang w:val="en-US" w:eastAsia="en-US"/>
              </w:rPr>
              <w:t xml:space="preserve"> </w:t>
            </w:r>
            <w:r w:rsidRPr="001E5EFF">
              <w:rPr>
                <w:lang w:val="zh-CN" w:eastAsia="en-US"/>
              </w:rPr>
              <w:t>construcție și reconstrucție</w:t>
            </w:r>
          </w:p>
        </w:tc>
        <w:tc>
          <w:tcPr>
            <w:tcW w:w="1618" w:type="dxa"/>
            <w:vMerge w:val="restart"/>
            <w:shd w:val="clear" w:color="auto" w:fill="auto"/>
            <w:vAlign w:val="center"/>
          </w:tcPr>
          <w:p w14:paraId="0A78E89A" w14:textId="77777777" w:rsidR="00226CF9" w:rsidRPr="001E5EFF" w:rsidRDefault="00226CF9" w:rsidP="007D67FB">
            <w:pPr>
              <w:shd w:val="clear" w:color="auto" w:fill="FFFFFF" w:themeFill="background1"/>
              <w:tabs>
                <w:tab w:val="left" w:pos="612"/>
              </w:tabs>
              <w:spacing w:before="120" w:after="120"/>
              <w:jc w:val="center"/>
              <w:rPr>
                <w:iCs/>
                <w:noProof w:val="0"/>
                <w:lang w:val="ro-MD" w:eastAsia="ru-RU"/>
              </w:rPr>
            </w:pPr>
            <w:r w:rsidRPr="001E5EFF">
              <w:rPr>
                <w:iCs/>
                <w:noProof w:val="0"/>
                <w:lang w:val="ro-MD" w:eastAsia="ru-RU"/>
              </w:rPr>
              <w:t>Obligatoriu</w:t>
            </w:r>
          </w:p>
        </w:tc>
      </w:tr>
      <w:tr w:rsidR="00226CF9" w:rsidRPr="006869B6" w14:paraId="0B2179F9" w14:textId="77777777" w:rsidTr="007D67FB">
        <w:tc>
          <w:tcPr>
            <w:tcW w:w="575" w:type="dxa"/>
            <w:vMerge/>
            <w:shd w:val="clear" w:color="auto" w:fill="auto"/>
            <w:vAlign w:val="center"/>
          </w:tcPr>
          <w:p w14:paraId="5D43983B" w14:textId="77777777" w:rsidR="00226CF9" w:rsidRPr="001E5EFF" w:rsidRDefault="00226CF9" w:rsidP="007D67FB">
            <w:pPr>
              <w:pStyle w:val="Listparagraf"/>
              <w:numPr>
                <w:ilvl w:val="0"/>
                <w:numId w:val="0"/>
              </w:numPr>
              <w:shd w:val="clear" w:color="auto" w:fill="FFFFFF" w:themeFill="background1"/>
              <w:tabs>
                <w:tab w:val="left" w:pos="612"/>
              </w:tabs>
              <w:spacing w:before="120" w:after="120"/>
              <w:ind w:left="360"/>
              <w:jc w:val="center"/>
              <w:rPr>
                <w:iCs/>
                <w:lang w:val="ro-MD" w:eastAsia="ru-RU"/>
              </w:rPr>
            </w:pPr>
          </w:p>
        </w:tc>
        <w:tc>
          <w:tcPr>
            <w:tcW w:w="3767" w:type="dxa"/>
            <w:vMerge/>
            <w:shd w:val="clear" w:color="auto" w:fill="auto"/>
            <w:vAlign w:val="center"/>
          </w:tcPr>
          <w:p w14:paraId="0533E947" w14:textId="77777777" w:rsidR="00226CF9" w:rsidRPr="001E5EFF" w:rsidRDefault="00226CF9" w:rsidP="007D67FB">
            <w:pPr>
              <w:jc w:val="center"/>
              <w:rPr>
                <w:lang w:val="zh-CN"/>
              </w:rPr>
            </w:pPr>
          </w:p>
        </w:tc>
        <w:tc>
          <w:tcPr>
            <w:tcW w:w="3526" w:type="dxa"/>
            <w:shd w:val="clear" w:color="auto" w:fill="auto"/>
            <w:vAlign w:val="center"/>
          </w:tcPr>
          <w:p w14:paraId="3388F41A" w14:textId="77777777" w:rsidR="00226CF9" w:rsidRPr="001E5EFF" w:rsidRDefault="00226CF9" w:rsidP="007D67FB">
            <w:pPr>
              <w:jc w:val="both"/>
              <w:rPr>
                <w:lang w:val="zh-CN"/>
              </w:rPr>
            </w:pPr>
            <w:r w:rsidRPr="001E5EFF">
              <w:rPr>
                <w:lang w:val="zh-CN" w:eastAsia="en-US"/>
              </w:rPr>
              <w:t>Operatorul economic va confirma experiența prin prezentarea de copii ale contractului de antrepriză, proceselor verbale de recepție finală cu anexe,  executate în ultimii 5 ani a cel puțin a unui contract cu o valoare nu mai mică de 75% din valoarea viitorului contract, sau valoarea cumulată a tuturor contractelor executate în ultimul an de activitate să fie egală sau mai mare decât valoarea viitorului contract cu aplicarea semnăturii electronice;</w:t>
            </w:r>
          </w:p>
        </w:tc>
        <w:tc>
          <w:tcPr>
            <w:tcW w:w="1618" w:type="dxa"/>
            <w:vMerge/>
            <w:shd w:val="clear" w:color="auto" w:fill="auto"/>
            <w:vAlign w:val="center"/>
          </w:tcPr>
          <w:p w14:paraId="280962D6" w14:textId="77777777" w:rsidR="00226CF9" w:rsidRPr="001E5EFF" w:rsidRDefault="00226CF9" w:rsidP="007D67FB">
            <w:pPr>
              <w:shd w:val="clear" w:color="auto" w:fill="FFFFFF" w:themeFill="background1"/>
              <w:tabs>
                <w:tab w:val="left" w:pos="612"/>
              </w:tabs>
              <w:spacing w:before="120" w:after="120"/>
              <w:jc w:val="center"/>
              <w:rPr>
                <w:iCs/>
                <w:noProof w:val="0"/>
                <w:lang w:val="ro-MD" w:eastAsia="ru-RU"/>
              </w:rPr>
            </w:pPr>
          </w:p>
        </w:tc>
      </w:tr>
      <w:tr w:rsidR="00226CF9" w:rsidRPr="006869B6" w14:paraId="13D98973" w14:textId="77777777" w:rsidTr="007D67FB">
        <w:tc>
          <w:tcPr>
            <w:tcW w:w="575" w:type="dxa"/>
            <w:shd w:val="clear" w:color="auto" w:fill="auto"/>
            <w:vAlign w:val="center"/>
          </w:tcPr>
          <w:p w14:paraId="1E50EAD9" w14:textId="77777777" w:rsidR="00226CF9" w:rsidRPr="001E5EFF" w:rsidRDefault="00226CF9" w:rsidP="007D67FB">
            <w:pPr>
              <w:pStyle w:val="Listparagraf"/>
              <w:numPr>
                <w:ilvl w:val="0"/>
                <w:numId w:val="38"/>
              </w:numPr>
              <w:shd w:val="clear" w:color="auto" w:fill="FFFFFF" w:themeFill="background1"/>
              <w:tabs>
                <w:tab w:val="left" w:pos="612"/>
              </w:tabs>
              <w:spacing w:before="120" w:after="120"/>
              <w:jc w:val="center"/>
              <w:rPr>
                <w:iCs/>
                <w:lang w:val="ro-MD" w:eastAsia="ru-RU"/>
              </w:rPr>
            </w:pPr>
          </w:p>
        </w:tc>
        <w:tc>
          <w:tcPr>
            <w:tcW w:w="3767" w:type="dxa"/>
            <w:shd w:val="clear" w:color="auto" w:fill="auto"/>
            <w:vAlign w:val="center"/>
          </w:tcPr>
          <w:p w14:paraId="214E52D0" w14:textId="77777777" w:rsidR="00226CF9" w:rsidRPr="001E5EFF" w:rsidRDefault="00226CF9" w:rsidP="007D67FB">
            <w:pPr>
              <w:jc w:val="center"/>
              <w:rPr>
                <w:lang w:val="zh-CN"/>
              </w:rPr>
            </w:pPr>
            <w:r w:rsidRPr="001E5EFF">
              <w:rPr>
                <w:lang w:val="zh-CN"/>
              </w:rPr>
              <w:t>Deținerea certificatului Sistemului de Management al calității ISO 9001</w:t>
            </w:r>
          </w:p>
        </w:tc>
        <w:tc>
          <w:tcPr>
            <w:tcW w:w="3526" w:type="dxa"/>
            <w:shd w:val="clear" w:color="auto" w:fill="auto"/>
            <w:vAlign w:val="center"/>
          </w:tcPr>
          <w:p w14:paraId="54CBB015" w14:textId="77777777" w:rsidR="00226CF9" w:rsidRPr="001E5EFF" w:rsidRDefault="00226CF9" w:rsidP="007D67FB">
            <w:pPr>
              <w:jc w:val="both"/>
              <w:rPr>
                <w:lang w:val="zh-CN"/>
              </w:rPr>
            </w:pPr>
            <w:r w:rsidRPr="001E5EFF">
              <w:rPr>
                <w:lang w:val="zh-CN" w:eastAsia="en-US"/>
              </w:rPr>
              <w:t>Copie – confirmată prin semnătura electronică a ofertantului;</w:t>
            </w:r>
          </w:p>
        </w:tc>
        <w:tc>
          <w:tcPr>
            <w:tcW w:w="1618" w:type="dxa"/>
            <w:shd w:val="clear" w:color="auto" w:fill="auto"/>
            <w:vAlign w:val="center"/>
          </w:tcPr>
          <w:p w14:paraId="252EEA26" w14:textId="77777777" w:rsidR="00226CF9" w:rsidRPr="001E5EFF" w:rsidRDefault="00226CF9" w:rsidP="007D67FB">
            <w:pPr>
              <w:shd w:val="clear" w:color="auto" w:fill="FFFFFF" w:themeFill="background1"/>
              <w:tabs>
                <w:tab w:val="left" w:pos="612"/>
              </w:tabs>
              <w:spacing w:before="120" w:after="120"/>
              <w:jc w:val="center"/>
              <w:rPr>
                <w:iCs/>
                <w:noProof w:val="0"/>
                <w:lang w:val="ro-MD" w:eastAsia="ru-RU"/>
              </w:rPr>
            </w:pPr>
            <w:r w:rsidRPr="001E5EFF">
              <w:rPr>
                <w:iCs/>
                <w:noProof w:val="0"/>
                <w:lang w:val="ro-MD" w:eastAsia="ru-RU"/>
              </w:rPr>
              <w:t>Obligatoriu</w:t>
            </w:r>
          </w:p>
        </w:tc>
      </w:tr>
      <w:tr w:rsidR="00226CF9" w:rsidRPr="006869B6" w14:paraId="5690A012" w14:textId="77777777" w:rsidTr="007D67FB">
        <w:tc>
          <w:tcPr>
            <w:tcW w:w="575" w:type="dxa"/>
            <w:shd w:val="clear" w:color="auto" w:fill="auto"/>
            <w:vAlign w:val="center"/>
          </w:tcPr>
          <w:p w14:paraId="1B7ACBDC" w14:textId="77777777" w:rsidR="00226CF9" w:rsidRPr="001E5EFF" w:rsidRDefault="00226CF9" w:rsidP="007D67FB">
            <w:pPr>
              <w:pStyle w:val="Listparagraf"/>
              <w:numPr>
                <w:ilvl w:val="0"/>
                <w:numId w:val="38"/>
              </w:numPr>
              <w:shd w:val="clear" w:color="auto" w:fill="FFFFFF" w:themeFill="background1"/>
              <w:tabs>
                <w:tab w:val="left" w:pos="612"/>
              </w:tabs>
              <w:spacing w:before="120" w:after="120"/>
              <w:jc w:val="center"/>
              <w:rPr>
                <w:iCs/>
                <w:lang w:val="ro-MD" w:eastAsia="ru-RU"/>
              </w:rPr>
            </w:pPr>
          </w:p>
        </w:tc>
        <w:tc>
          <w:tcPr>
            <w:tcW w:w="3767" w:type="dxa"/>
            <w:shd w:val="clear" w:color="auto" w:fill="auto"/>
            <w:vAlign w:val="center"/>
          </w:tcPr>
          <w:p w14:paraId="50EB6A8C" w14:textId="77777777" w:rsidR="00226CF9" w:rsidRPr="001E5EFF" w:rsidRDefault="00226CF9" w:rsidP="007D67FB">
            <w:pPr>
              <w:jc w:val="center"/>
              <w:rPr>
                <w:lang w:val="zh-CN"/>
              </w:rPr>
            </w:pPr>
            <w:r w:rsidRPr="001E5EFF">
              <w:rPr>
                <w:lang w:val="zh-CN"/>
              </w:rPr>
              <w:t>Deținerea certificatului Sistemului de Management de mediu ISO 14001</w:t>
            </w:r>
          </w:p>
        </w:tc>
        <w:tc>
          <w:tcPr>
            <w:tcW w:w="3526" w:type="dxa"/>
            <w:shd w:val="clear" w:color="auto" w:fill="auto"/>
            <w:vAlign w:val="center"/>
          </w:tcPr>
          <w:p w14:paraId="72635C77" w14:textId="77777777" w:rsidR="00226CF9" w:rsidRPr="001E5EFF" w:rsidRDefault="00226CF9" w:rsidP="007D67FB">
            <w:pPr>
              <w:jc w:val="both"/>
              <w:rPr>
                <w:lang w:val="zh-CN"/>
              </w:rPr>
            </w:pPr>
            <w:r w:rsidRPr="001E5EFF">
              <w:rPr>
                <w:lang w:val="zh-CN" w:eastAsia="en-US"/>
              </w:rPr>
              <w:t>Copie – confirmată prin semnătura electronică a ofertantului;</w:t>
            </w:r>
          </w:p>
        </w:tc>
        <w:tc>
          <w:tcPr>
            <w:tcW w:w="1618" w:type="dxa"/>
            <w:shd w:val="clear" w:color="auto" w:fill="auto"/>
            <w:vAlign w:val="center"/>
          </w:tcPr>
          <w:p w14:paraId="68DF38BD" w14:textId="77777777" w:rsidR="00226CF9" w:rsidRPr="001E5EFF" w:rsidRDefault="00226CF9" w:rsidP="007D67FB">
            <w:pPr>
              <w:shd w:val="clear" w:color="auto" w:fill="FFFFFF" w:themeFill="background1"/>
              <w:tabs>
                <w:tab w:val="left" w:pos="612"/>
              </w:tabs>
              <w:spacing w:before="120" w:after="120"/>
              <w:jc w:val="center"/>
              <w:rPr>
                <w:iCs/>
                <w:noProof w:val="0"/>
                <w:lang w:val="ro-MD" w:eastAsia="ru-RU"/>
              </w:rPr>
            </w:pPr>
            <w:r w:rsidRPr="001E5EFF">
              <w:rPr>
                <w:iCs/>
                <w:noProof w:val="0"/>
                <w:lang w:val="ro-MD" w:eastAsia="ru-RU"/>
              </w:rPr>
              <w:t>Obligatoriu</w:t>
            </w:r>
          </w:p>
        </w:tc>
      </w:tr>
      <w:tr w:rsidR="00226CF9" w:rsidRPr="006869B6" w14:paraId="4474CD13" w14:textId="77777777" w:rsidTr="007D67FB">
        <w:tc>
          <w:tcPr>
            <w:tcW w:w="575" w:type="dxa"/>
            <w:shd w:val="clear" w:color="auto" w:fill="auto"/>
            <w:vAlign w:val="center"/>
          </w:tcPr>
          <w:p w14:paraId="0559C495" w14:textId="77777777" w:rsidR="00226CF9" w:rsidRPr="001E5EFF" w:rsidRDefault="00226CF9" w:rsidP="007D67FB">
            <w:pPr>
              <w:pStyle w:val="Listparagraf"/>
              <w:numPr>
                <w:ilvl w:val="0"/>
                <w:numId w:val="38"/>
              </w:numPr>
              <w:shd w:val="clear" w:color="auto" w:fill="FFFFFF" w:themeFill="background1"/>
              <w:tabs>
                <w:tab w:val="left" w:pos="612"/>
              </w:tabs>
              <w:spacing w:before="120" w:after="120"/>
              <w:jc w:val="center"/>
              <w:rPr>
                <w:iCs/>
                <w:lang w:val="ro-MD" w:eastAsia="ru-RU"/>
              </w:rPr>
            </w:pPr>
          </w:p>
        </w:tc>
        <w:tc>
          <w:tcPr>
            <w:tcW w:w="3767" w:type="dxa"/>
            <w:shd w:val="clear" w:color="auto" w:fill="auto"/>
            <w:vAlign w:val="center"/>
          </w:tcPr>
          <w:p w14:paraId="5FD74D23" w14:textId="77777777" w:rsidR="00226CF9" w:rsidRPr="001E5EFF" w:rsidRDefault="00226CF9" w:rsidP="007D67FB">
            <w:pPr>
              <w:jc w:val="center"/>
              <w:rPr>
                <w:lang w:val="zh-CN"/>
              </w:rPr>
            </w:pPr>
            <w:r w:rsidRPr="001E5EFF">
              <w:rPr>
                <w:lang w:val="zh-CN"/>
              </w:rPr>
              <w:t>Manualul calității</w:t>
            </w:r>
          </w:p>
        </w:tc>
        <w:tc>
          <w:tcPr>
            <w:tcW w:w="3526" w:type="dxa"/>
            <w:shd w:val="clear" w:color="auto" w:fill="auto"/>
            <w:vAlign w:val="center"/>
          </w:tcPr>
          <w:p w14:paraId="61B71CB7" w14:textId="77777777" w:rsidR="00226CF9" w:rsidRPr="001E5EFF" w:rsidRDefault="00226CF9" w:rsidP="007D67FB">
            <w:pPr>
              <w:jc w:val="both"/>
              <w:rPr>
                <w:lang w:val="zh-CN"/>
              </w:rPr>
            </w:pPr>
            <w:r w:rsidRPr="001E5EFF">
              <w:rPr>
                <w:lang w:val="zh-CN" w:eastAsia="en-US"/>
              </w:rPr>
              <w:t>Copie – confirmată prin semnătura electronică a ofertantului;</w:t>
            </w:r>
          </w:p>
        </w:tc>
        <w:tc>
          <w:tcPr>
            <w:tcW w:w="1618" w:type="dxa"/>
            <w:shd w:val="clear" w:color="auto" w:fill="auto"/>
            <w:vAlign w:val="center"/>
          </w:tcPr>
          <w:p w14:paraId="48D592FD" w14:textId="77777777" w:rsidR="00226CF9" w:rsidRPr="001E5EFF" w:rsidRDefault="00226CF9" w:rsidP="007D67FB">
            <w:pPr>
              <w:shd w:val="clear" w:color="auto" w:fill="FFFFFF" w:themeFill="background1"/>
              <w:tabs>
                <w:tab w:val="left" w:pos="612"/>
              </w:tabs>
              <w:spacing w:before="120" w:after="120"/>
              <w:jc w:val="center"/>
              <w:rPr>
                <w:iCs/>
                <w:noProof w:val="0"/>
                <w:lang w:val="ro-MD" w:eastAsia="ru-RU"/>
              </w:rPr>
            </w:pPr>
            <w:r w:rsidRPr="001E5EFF">
              <w:rPr>
                <w:iCs/>
                <w:noProof w:val="0"/>
                <w:lang w:val="ro-MD" w:eastAsia="ru-RU"/>
              </w:rPr>
              <w:t>Obligatoriu</w:t>
            </w:r>
          </w:p>
        </w:tc>
      </w:tr>
      <w:tr w:rsidR="00226CF9" w:rsidRPr="006869B6" w14:paraId="117F159A" w14:textId="77777777" w:rsidTr="007D67FB">
        <w:tc>
          <w:tcPr>
            <w:tcW w:w="575" w:type="dxa"/>
            <w:shd w:val="clear" w:color="auto" w:fill="auto"/>
            <w:vAlign w:val="center"/>
          </w:tcPr>
          <w:p w14:paraId="4FEC3196" w14:textId="77777777" w:rsidR="00226CF9" w:rsidRPr="001E5EFF" w:rsidRDefault="00226CF9" w:rsidP="007D67FB">
            <w:pPr>
              <w:pStyle w:val="Listparagraf"/>
              <w:numPr>
                <w:ilvl w:val="0"/>
                <w:numId w:val="38"/>
              </w:numPr>
              <w:shd w:val="clear" w:color="auto" w:fill="FFFFFF" w:themeFill="background1"/>
              <w:tabs>
                <w:tab w:val="left" w:pos="612"/>
              </w:tabs>
              <w:spacing w:before="120" w:after="120"/>
              <w:jc w:val="center"/>
              <w:rPr>
                <w:iCs/>
                <w:lang w:val="ro-MD" w:eastAsia="ru-RU"/>
              </w:rPr>
            </w:pPr>
          </w:p>
        </w:tc>
        <w:tc>
          <w:tcPr>
            <w:tcW w:w="3767" w:type="dxa"/>
            <w:shd w:val="clear" w:color="auto" w:fill="auto"/>
            <w:vAlign w:val="center"/>
          </w:tcPr>
          <w:p w14:paraId="33371F9C" w14:textId="77777777" w:rsidR="00226CF9" w:rsidRPr="001E5EFF" w:rsidRDefault="00226CF9" w:rsidP="007D67FB">
            <w:pPr>
              <w:jc w:val="center"/>
              <w:rPr>
                <w:lang w:val="zh-CN"/>
              </w:rPr>
            </w:pPr>
            <w:r w:rsidRPr="001E5EFF">
              <w:rPr>
                <w:lang w:val="zh-CN" w:eastAsia="en-US"/>
              </w:rPr>
              <w:t>Declarație privind confirmarea identității beneficiarilor efectivi și neîncadrarea acestora în situația condamnării  pentru participarea la activităţi ale unei organizaţii sau grupări criminale, pentru corupţie, fraudă şi/sau spălare de bani.</w:t>
            </w:r>
          </w:p>
        </w:tc>
        <w:tc>
          <w:tcPr>
            <w:tcW w:w="3526" w:type="dxa"/>
            <w:shd w:val="clear" w:color="auto" w:fill="auto"/>
            <w:vAlign w:val="center"/>
          </w:tcPr>
          <w:p w14:paraId="64C46E86" w14:textId="77777777" w:rsidR="00226CF9" w:rsidRPr="001E5EFF" w:rsidRDefault="00226CF9" w:rsidP="007D67FB">
            <w:pPr>
              <w:jc w:val="both"/>
              <w:rPr>
                <w:lang w:val="zh-CN"/>
              </w:rPr>
            </w:pPr>
            <w:r w:rsidRPr="001E5EFF">
              <w:rPr>
                <w:lang w:val="zh-CN" w:eastAsia="en-US"/>
              </w:rPr>
              <w:t>completat  în conformitate cu ordinul Ministerului Finanțelor nr.145 din 24.11.2020, confirmată prin semnătura electronică;</w:t>
            </w:r>
          </w:p>
        </w:tc>
        <w:tc>
          <w:tcPr>
            <w:tcW w:w="1618" w:type="dxa"/>
            <w:shd w:val="clear" w:color="auto" w:fill="auto"/>
            <w:vAlign w:val="center"/>
          </w:tcPr>
          <w:p w14:paraId="5ED0F620" w14:textId="77777777" w:rsidR="00226CF9" w:rsidRPr="001E5EFF" w:rsidRDefault="00226CF9" w:rsidP="007D67FB">
            <w:pPr>
              <w:shd w:val="clear" w:color="auto" w:fill="FFFFFF" w:themeFill="background1"/>
              <w:tabs>
                <w:tab w:val="left" w:pos="612"/>
              </w:tabs>
              <w:spacing w:before="120" w:after="120"/>
              <w:jc w:val="center"/>
              <w:rPr>
                <w:iCs/>
                <w:noProof w:val="0"/>
                <w:lang w:val="ro-MD" w:eastAsia="ru-RU"/>
              </w:rPr>
            </w:pPr>
            <w:r w:rsidRPr="001E5EFF">
              <w:rPr>
                <w:iCs/>
                <w:noProof w:val="0"/>
                <w:lang w:val="ro-MD" w:eastAsia="ru-RU"/>
              </w:rPr>
              <w:t>Obligatoriu</w:t>
            </w:r>
          </w:p>
        </w:tc>
      </w:tr>
      <w:tr w:rsidR="00226CF9" w:rsidRPr="006869B6" w14:paraId="59108D59" w14:textId="77777777" w:rsidTr="007D67FB">
        <w:tc>
          <w:tcPr>
            <w:tcW w:w="575" w:type="dxa"/>
            <w:shd w:val="clear" w:color="auto" w:fill="auto"/>
            <w:vAlign w:val="center"/>
          </w:tcPr>
          <w:p w14:paraId="536C5E9B" w14:textId="77777777" w:rsidR="00226CF9" w:rsidRPr="001E5EFF" w:rsidRDefault="00226CF9" w:rsidP="007D67FB">
            <w:pPr>
              <w:pStyle w:val="Listparagraf"/>
              <w:numPr>
                <w:ilvl w:val="0"/>
                <w:numId w:val="38"/>
              </w:numPr>
              <w:shd w:val="clear" w:color="auto" w:fill="FFFFFF" w:themeFill="background1"/>
              <w:tabs>
                <w:tab w:val="left" w:pos="612"/>
              </w:tabs>
              <w:spacing w:before="120" w:after="120"/>
              <w:jc w:val="center"/>
              <w:rPr>
                <w:iCs/>
                <w:lang w:val="ro-MD" w:eastAsia="ru-RU"/>
              </w:rPr>
            </w:pPr>
          </w:p>
        </w:tc>
        <w:tc>
          <w:tcPr>
            <w:tcW w:w="3767" w:type="dxa"/>
            <w:shd w:val="clear" w:color="auto" w:fill="auto"/>
            <w:vAlign w:val="center"/>
          </w:tcPr>
          <w:p w14:paraId="7F7639D8" w14:textId="77777777" w:rsidR="00226CF9" w:rsidRPr="001E5EFF" w:rsidRDefault="00226CF9" w:rsidP="007D67FB">
            <w:pPr>
              <w:jc w:val="center"/>
              <w:rPr>
                <w:lang w:val="zh-CN"/>
              </w:rPr>
            </w:pPr>
            <w:r w:rsidRPr="001E5EFF">
              <w:rPr>
                <w:lang w:val="en-US"/>
              </w:rPr>
              <w:t>Examinarea documentației de proiect cu vizitarea șantierului până la propunerea și publicarea ofertelor pe M-tender</w:t>
            </w:r>
          </w:p>
        </w:tc>
        <w:tc>
          <w:tcPr>
            <w:tcW w:w="3526" w:type="dxa"/>
            <w:shd w:val="clear" w:color="auto" w:fill="auto"/>
            <w:vAlign w:val="center"/>
          </w:tcPr>
          <w:p w14:paraId="759615FE" w14:textId="77777777" w:rsidR="00226CF9" w:rsidRPr="001E5EFF" w:rsidRDefault="00226CF9" w:rsidP="007D67FB">
            <w:pPr>
              <w:jc w:val="both"/>
              <w:rPr>
                <w:lang w:val="zh-CN"/>
              </w:rPr>
            </w:pPr>
            <w:r w:rsidRPr="001E5EFF">
              <w:rPr>
                <w:color w:val="000000"/>
                <w:shd w:val="clear" w:color="auto" w:fill="FFFFFF"/>
                <w:lang w:val="en-US"/>
              </w:rPr>
              <w:t>Act ce atestă ieșirea, confirmat prin semnătura reprezentantului autorității contractante și a agentului economic participant (în format liber)</w:t>
            </w:r>
          </w:p>
        </w:tc>
        <w:tc>
          <w:tcPr>
            <w:tcW w:w="1618" w:type="dxa"/>
            <w:shd w:val="clear" w:color="auto" w:fill="auto"/>
            <w:vAlign w:val="center"/>
          </w:tcPr>
          <w:p w14:paraId="19D69B4D" w14:textId="77777777" w:rsidR="00226CF9" w:rsidRPr="001E5EFF" w:rsidRDefault="00226CF9" w:rsidP="007D67FB">
            <w:pPr>
              <w:shd w:val="clear" w:color="auto" w:fill="FFFFFF" w:themeFill="background1"/>
              <w:tabs>
                <w:tab w:val="left" w:pos="612"/>
              </w:tabs>
              <w:spacing w:before="120" w:after="120"/>
              <w:jc w:val="center"/>
              <w:rPr>
                <w:iCs/>
                <w:noProof w:val="0"/>
                <w:lang w:val="ro-MD" w:eastAsia="ru-RU"/>
              </w:rPr>
            </w:pPr>
            <w:r w:rsidRPr="001E5EFF">
              <w:rPr>
                <w:iCs/>
                <w:noProof w:val="0"/>
                <w:lang w:val="ro-MD" w:eastAsia="ru-RU"/>
              </w:rPr>
              <w:t>Obligatoriu</w:t>
            </w:r>
          </w:p>
        </w:tc>
      </w:tr>
      <w:tr w:rsidR="00226CF9" w:rsidRPr="006869B6" w14:paraId="34928189" w14:textId="77777777" w:rsidTr="007D67FB">
        <w:tc>
          <w:tcPr>
            <w:tcW w:w="575" w:type="dxa"/>
            <w:shd w:val="clear" w:color="auto" w:fill="auto"/>
            <w:vAlign w:val="center"/>
          </w:tcPr>
          <w:p w14:paraId="6B0B67E5" w14:textId="77777777" w:rsidR="00226CF9" w:rsidRPr="001E5EFF" w:rsidRDefault="00226CF9" w:rsidP="007D67FB">
            <w:pPr>
              <w:pStyle w:val="Listparagraf"/>
              <w:numPr>
                <w:ilvl w:val="0"/>
                <w:numId w:val="38"/>
              </w:numPr>
              <w:shd w:val="clear" w:color="auto" w:fill="FFFFFF" w:themeFill="background1"/>
              <w:tabs>
                <w:tab w:val="left" w:pos="612"/>
              </w:tabs>
              <w:spacing w:before="120" w:after="120"/>
              <w:jc w:val="center"/>
              <w:rPr>
                <w:iCs/>
                <w:lang w:val="ro-MD" w:eastAsia="ru-RU"/>
              </w:rPr>
            </w:pPr>
          </w:p>
        </w:tc>
        <w:tc>
          <w:tcPr>
            <w:tcW w:w="3767" w:type="dxa"/>
            <w:shd w:val="clear" w:color="auto" w:fill="auto"/>
            <w:vAlign w:val="center"/>
          </w:tcPr>
          <w:p w14:paraId="2F9DB0DB" w14:textId="77777777" w:rsidR="00226CF9" w:rsidRPr="001E5EFF" w:rsidRDefault="00226CF9" w:rsidP="007D67FB">
            <w:pPr>
              <w:jc w:val="center"/>
              <w:rPr>
                <w:lang w:val="en-US"/>
              </w:rPr>
            </w:pPr>
            <w:r w:rsidRPr="001E5EFF">
              <w:rPr>
                <w:lang w:val="en-US"/>
              </w:rPr>
              <w:t>Garanția de bună execuție în valoare de 5%, valabilă pe perioada valabilității contractului</w:t>
            </w:r>
          </w:p>
        </w:tc>
        <w:tc>
          <w:tcPr>
            <w:tcW w:w="3526" w:type="dxa"/>
            <w:shd w:val="clear" w:color="auto" w:fill="auto"/>
            <w:vAlign w:val="center"/>
          </w:tcPr>
          <w:p w14:paraId="4F96945B" w14:textId="77777777" w:rsidR="00226CF9" w:rsidRPr="00F56F12" w:rsidRDefault="00226CF9" w:rsidP="007D67FB">
            <w:pPr>
              <w:pStyle w:val="Frspaiere"/>
              <w:jc w:val="both"/>
              <w:rPr>
                <w:color w:val="000000"/>
                <w:sz w:val="24"/>
                <w:szCs w:val="24"/>
                <w:shd w:val="clear" w:color="auto" w:fill="FFFFFF"/>
                <w:lang w:val="en-US"/>
              </w:rPr>
            </w:pPr>
            <w:r w:rsidRPr="00F56F12">
              <w:rPr>
                <w:color w:val="000000"/>
                <w:sz w:val="24"/>
                <w:szCs w:val="24"/>
                <w:shd w:val="clear" w:color="auto" w:fill="FFFFFF"/>
                <w:lang w:val="en-US" w:eastAsia="ro-RO"/>
              </w:rPr>
              <w:t xml:space="preserve">1) </w:t>
            </w:r>
            <w:r w:rsidRPr="00F56F12">
              <w:rPr>
                <w:color w:val="000000"/>
                <w:sz w:val="24"/>
                <w:szCs w:val="24"/>
                <w:shd w:val="clear" w:color="auto" w:fill="FFFFFF"/>
                <w:lang w:val="en-US"/>
              </w:rPr>
              <w:t xml:space="preserve">original, </w:t>
            </w:r>
            <w:proofErr w:type="spellStart"/>
            <w:r w:rsidRPr="00F56F12">
              <w:rPr>
                <w:color w:val="000000"/>
                <w:sz w:val="24"/>
                <w:szCs w:val="24"/>
                <w:shd w:val="clear" w:color="auto" w:fill="FFFFFF"/>
                <w:lang w:val="en-US"/>
              </w:rPr>
              <w:t>emisă</w:t>
            </w:r>
            <w:proofErr w:type="spellEnd"/>
            <w:r w:rsidRPr="00F56F12">
              <w:rPr>
                <w:color w:val="000000"/>
                <w:sz w:val="24"/>
                <w:szCs w:val="24"/>
                <w:shd w:val="clear" w:color="auto" w:fill="FFFFFF"/>
                <w:lang w:val="en-US"/>
              </w:rPr>
              <w:t xml:space="preserve"> de o </w:t>
            </w:r>
            <w:proofErr w:type="spellStart"/>
            <w:r w:rsidRPr="00F56F12">
              <w:rPr>
                <w:color w:val="000000"/>
                <w:sz w:val="24"/>
                <w:szCs w:val="24"/>
                <w:shd w:val="clear" w:color="auto" w:fill="FFFFFF"/>
                <w:lang w:val="en-US"/>
              </w:rPr>
              <w:t>bancă</w:t>
            </w:r>
            <w:proofErr w:type="spellEnd"/>
            <w:r w:rsidRPr="00F56F12">
              <w:rPr>
                <w:color w:val="000000"/>
                <w:sz w:val="24"/>
                <w:szCs w:val="24"/>
                <w:shd w:val="clear" w:color="auto" w:fill="FFFFFF"/>
                <w:lang w:val="en-US"/>
              </w:rPr>
              <w:t xml:space="preserve"> </w:t>
            </w:r>
            <w:proofErr w:type="spellStart"/>
            <w:r w:rsidRPr="00F56F12">
              <w:rPr>
                <w:color w:val="000000"/>
                <w:sz w:val="24"/>
                <w:szCs w:val="24"/>
                <w:shd w:val="clear" w:color="auto" w:fill="FFFFFF"/>
                <w:lang w:val="en-US"/>
              </w:rPr>
              <w:t>comercială</w:t>
            </w:r>
            <w:proofErr w:type="spellEnd"/>
            <w:r w:rsidRPr="00F56F12">
              <w:rPr>
                <w:color w:val="000000"/>
                <w:sz w:val="24"/>
                <w:szCs w:val="24"/>
                <w:shd w:val="clear" w:color="auto" w:fill="FFFFFF"/>
                <w:lang w:val="en-US"/>
              </w:rPr>
              <w:t xml:space="preserve">, </w:t>
            </w:r>
            <w:proofErr w:type="spellStart"/>
            <w:r w:rsidRPr="00F56F12">
              <w:rPr>
                <w:color w:val="000000"/>
                <w:sz w:val="24"/>
                <w:szCs w:val="24"/>
                <w:shd w:val="clear" w:color="auto" w:fill="FFFFFF"/>
                <w:lang w:val="en-US"/>
              </w:rPr>
              <w:t>confirmat</w:t>
            </w:r>
            <w:proofErr w:type="spellEnd"/>
            <w:r w:rsidRPr="00F56F12">
              <w:rPr>
                <w:color w:val="000000"/>
                <w:sz w:val="24"/>
                <w:szCs w:val="24"/>
                <w:shd w:val="clear" w:color="auto" w:fill="FFFFFF"/>
                <w:lang w:val="en-US"/>
              </w:rPr>
              <w:t xml:space="preserve"> </w:t>
            </w:r>
            <w:proofErr w:type="spellStart"/>
            <w:r w:rsidRPr="00F56F12">
              <w:rPr>
                <w:color w:val="000000"/>
                <w:sz w:val="24"/>
                <w:szCs w:val="24"/>
                <w:shd w:val="clear" w:color="auto" w:fill="FFFFFF"/>
                <w:lang w:val="en-US"/>
              </w:rPr>
              <w:t>prin</w:t>
            </w:r>
            <w:proofErr w:type="spellEnd"/>
            <w:r w:rsidRPr="00F56F12">
              <w:rPr>
                <w:color w:val="000000"/>
                <w:sz w:val="24"/>
                <w:szCs w:val="24"/>
                <w:shd w:val="clear" w:color="auto" w:fill="FFFFFF"/>
                <w:lang w:val="en-US"/>
              </w:rPr>
              <w:t xml:space="preserve"> </w:t>
            </w:r>
            <w:proofErr w:type="spellStart"/>
            <w:r w:rsidRPr="00F56F12">
              <w:rPr>
                <w:color w:val="000000"/>
                <w:sz w:val="24"/>
                <w:szCs w:val="24"/>
                <w:shd w:val="clear" w:color="auto" w:fill="FFFFFF"/>
                <w:lang w:val="en-US"/>
              </w:rPr>
              <w:lastRenderedPageBreak/>
              <w:t>aplicarea</w:t>
            </w:r>
            <w:proofErr w:type="spellEnd"/>
            <w:r w:rsidRPr="00F56F12">
              <w:rPr>
                <w:color w:val="000000"/>
                <w:sz w:val="24"/>
                <w:szCs w:val="24"/>
                <w:shd w:val="clear" w:color="auto" w:fill="FFFFFF"/>
                <w:lang w:val="en-US"/>
              </w:rPr>
              <w:t xml:space="preserve"> </w:t>
            </w:r>
            <w:proofErr w:type="spellStart"/>
            <w:r w:rsidRPr="00F56F12">
              <w:rPr>
                <w:color w:val="000000"/>
                <w:sz w:val="24"/>
                <w:szCs w:val="24"/>
                <w:shd w:val="clear" w:color="auto" w:fill="FFFFFF"/>
                <w:lang w:val="en-US"/>
              </w:rPr>
              <w:t>ștampilei</w:t>
            </w:r>
            <w:proofErr w:type="spellEnd"/>
            <w:r w:rsidRPr="00F56F12">
              <w:rPr>
                <w:color w:val="000000"/>
                <w:sz w:val="24"/>
                <w:szCs w:val="24"/>
                <w:shd w:val="clear" w:color="auto" w:fill="FFFFFF"/>
                <w:lang w:val="en-US"/>
              </w:rPr>
              <w:t xml:space="preserve"> </w:t>
            </w:r>
            <w:proofErr w:type="spellStart"/>
            <w:r w:rsidRPr="00F56F12">
              <w:rPr>
                <w:color w:val="000000"/>
                <w:sz w:val="24"/>
                <w:szCs w:val="24"/>
                <w:shd w:val="clear" w:color="auto" w:fill="FFFFFF"/>
                <w:lang w:val="en-US"/>
              </w:rPr>
              <w:t>și</w:t>
            </w:r>
            <w:proofErr w:type="spellEnd"/>
            <w:r w:rsidRPr="00F56F12">
              <w:rPr>
                <w:color w:val="000000"/>
                <w:sz w:val="24"/>
                <w:szCs w:val="24"/>
                <w:shd w:val="clear" w:color="auto" w:fill="FFFFFF"/>
                <w:lang w:val="en-US"/>
              </w:rPr>
              <w:t xml:space="preserve"> </w:t>
            </w:r>
            <w:proofErr w:type="spellStart"/>
            <w:r w:rsidRPr="00F56F12">
              <w:rPr>
                <w:color w:val="000000"/>
                <w:sz w:val="24"/>
                <w:szCs w:val="24"/>
                <w:shd w:val="clear" w:color="auto" w:fill="FFFFFF"/>
                <w:lang w:val="en-US"/>
              </w:rPr>
              <w:t>semnăturii</w:t>
            </w:r>
            <w:proofErr w:type="spellEnd"/>
            <w:r w:rsidRPr="00F56F12">
              <w:rPr>
                <w:color w:val="000000"/>
                <w:sz w:val="24"/>
                <w:szCs w:val="24"/>
                <w:shd w:val="clear" w:color="auto" w:fill="FFFFFF"/>
                <w:lang w:val="en-US"/>
              </w:rPr>
              <w:t xml:space="preserve"> </w:t>
            </w:r>
            <w:proofErr w:type="spellStart"/>
            <w:r w:rsidRPr="00F56F12">
              <w:rPr>
                <w:color w:val="000000"/>
                <w:sz w:val="24"/>
                <w:szCs w:val="24"/>
                <w:shd w:val="clear" w:color="auto" w:fill="FFFFFF"/>
                <w:lang w:val="en-US"/>
              </w:rPr>
              <w:t>electronice</w:t>
            </w:r>
            <w:proofErr w:type="spellEnd"/>
            <w:r w:rsidRPr="00F56F12">
              <w:rPr>
                <w:color w:val="000000"/>
                <w:sz w:val="24"/>
                <w:szCs w:val="24"/>
                <w:shd w:val="clear" w:color="auto" w:fill="FFFFFF"/>
                <w:lang w:val="en-US"/>
              </w:rPr>
              <w:t xml:space="preserve">; </w:t>
            </w:r>
          </w:p>
          <w:p w14:paraId="5EC635E2" w14:textId="77777777" w:rsidR="00226CF9" w:rsidRPr="001E5EFF" w:rsidRDefault="00226CF9" w:rsidP="007D67FB">
            <w:pPr>
              <w:jc w:val="both"/>
              <w:rPr>
                <w:color w:val="000000"/>
                <w:shd w:val="clear" w:color="auto" w:fill="FFFFFF"/>
                <w:lang w:val="en-US"/>
              </w:rPr>
            </w:pPr>
            <w:r w:rsidRPr="00F56F12">
              <w:rPr>
                <w:color w:val="000000"/>
                <w:shd w:val="clear" w:color="auto" w:fill="FFFFFF"/>
                <w:lang w:val="en-US" w:eastAsia="ro-RO"/>
              </w:rPr>
              <w:t>2) rețineri succesive din plata cuvenită pentru facturile înaintate, cu efectuarea transferului sumei respective pe un cont special deschis de către operatorul economic, pus la dispoziția autorității contractante, la o bancă licențiată, agreată de ambele părți;</w:t>
            </w:r>
            <w:r>
              <w:rPr>
                <w:color w:val="000000"/>
                <w:shd w:val="clear" w:color="auto" w:fill="FFFFFF"/>
                <w:lang w:val="en-US" w:eastAsia="ro-RO"/>
              </w:rPr>
              <w:t xml:space="preserve"> în conlucrare cu agentul economic declarant învingător</w:t>
            </w:r>
          </w:p>
        </w:tc>
        <w:tc>
          <w:tcPr>
            <w:tcW w:w="1618" w:type="dxa"/>
            <w:shd w:val="clear" w:color="auto" w:fill="auto"/>
            <w:vAlign w:val="center"/>
          </w:tcPr>
          <w:p w14:paraId="750DFC3C" w14:textId="77777777" w:rsidR="00226CF9" w:rsidRPr="001E5EFF" w:rsidRDefault="00226CF9" w:rsidP="007D67FB">
            <w:pPr>
              <w:shd w:val="clear" w:color="auto" w:fill="FFFFFF" w:themeFill="background1"/>
              <w:tabs>
                <w:tab w:val="left" w:pos="612"/>
              </w:tabs>
              <w:spacing w:before="120" w:after="120"/>
              <w:jc w:val="center"/>
              <w:rPr>
                <w:iCs/>
                <w:noProof w:val="0"/>
                <w:lang w:val="ro-MD" w:eastAsia="ru-RU"/>
              </w:rPr>
            </w:pPr>
            <w:r w:rsidRPr="001E5EFF">
              <w:rPr>
                <w:iCs/>
                <w:noProof w:val="0"/>
                <w:lang w:val="ro-MD" w:eastAsia="ru-RU"/>
              </w:rPr>
              <w:lastRenderedPageBreak/>
              <w:t>Obligatoriu</w:t>
            </w:r>
          </w:p>
        </w:tc>
      </w:tr>
    </w:tbl>
    <w:p w14:paraId="7380226F" w14:textId="77777777" w:rsidR="00226CF9" w:rsidRPr="00F03AB1" w:rsidRDefault="00226CF9" w:rsidP="00226CF9">
      <w:pPr>
        <w:pStyle w:val="Listparagraf"/>
        <w:numPr>
          <w:ilvl w:val="1"/>
          <w:numId w:val="40"/>
        </w:numPr>
        <w:rPr>
          <w:b/>
          <w:szCs w:val="16"/>
        </w:rPr>
      </w:pPr>
      <w:proofErr w:type="spellStart"/>
      <w:r w:rsidRPr="00F03AB1">
        <w:rPr>
          <w:b/>
          <w:szCs w:val="16"/>
        </w:rPr>
        <w:t>Descriere</w:t>
      </w:r>
      <w:proofErr w:type="spellEnd"/>
      <w:r w:rsidRPr="00F03AB1">
        <w:rPr>
          <w:b/>
          <w:szCs w:val="16"/>
        </w:rPr>
        <w:t xml:space="preserve"> </w:t>
      </w:r>
      <w:proofErr w:type="spellStart"/>
      <w:r w:rsidRPr="00F03AB1">
        <w:rPr>
          <w:b/>
          <w:szCs w:val="16"/>
        </w:rPr>
        <w:t>generală</w:t>
      </w:r>
      <w:proofErr w:type="spellEnd"/>
    </w:p>
    <w:p w14:paraId="15B5E8F9" w14:textId="77777777" w:rsidR="00226CF9" w:rsidRPr="003F6807" w:rsidRDefault="00226CF9" w:rsidP="00226CF9">
      <w:pPr>
        <w:ind w:firstLine="709"/>
        <w:jc w:val="both"/>
        <w:rPr>
          <w:i/>
          <w:lang w:val="en-US"/>
        </w:rPr>
      </w:pPr>
      <w:bookmarkStart w:id="2" w:name="_Hlk105054213"/>
      <w:r w:rsidRPr="003F6807">
        <w:rPr>
          <w:rFonts w:eastAsia="Calibri"/>
          <w:i/>
          <w:lang w:val="en-US"/>
        </w:rPr>
        <w:t>Penitenciarul nr. 16 – Pruncul, mun. Chișinău, sect.Buiucani str. Pruncul 44</w:t>
      </w:r>
      <w:r w:rsidRPr="003F6807">
        <w:rPr>
          <w:i/>
          <w:lang w:val="en-US"/>
        </w:rPr>
        <w:t xml:space="preserve">, lucrările prevăd următoarele compartimente ce urmează a fi realizate: lucrări de demontare a parapetului, curățarea termoizolantului de pe suprafata pereților pe perimetrul clădirii, demontarea canalelor de ventilare existente. Efectuarea lucărilor de construcție a centurii din beton armat pe perimetrul clădirii, efectuarea canalelor de ventilare, construcția din lemn a acoperișului, restabilirea termoizolantului, montarea invelitorii din tigla metalică, instalarea elementelor de tâmplărie, căptușirea frontoanelor și a stșenei, montarea balustrade, </w:t>
      </w:r>
      <w:r w:rsidRPr="003F6807">
        <w:rPr>
          <w:i/>
        </w:rPr>
        <w:t>parazapezilor</w:t>
      </w:r>
      <w:r w:rsidRPr="003F6807">
        <w:rPr>
          <w:i/>
          <w:lang w:val="en-US"/>
        </w:rPr>
        <w:t>, jgheaburilor și burlanelor, montarea scării metalice de acces la cerdac, montarea echipamentului antitrasnet</w:t>
      </w:r>
    </w:p>
    <w:p w14:paraId="7EB75A9D" w14:textId="77777777" w:rsidR="00226CF9" w:rsidRDefault="00226CF9" w:rsidP="00226CF9">
      <w:pPr>
        <w:ind w:firstLine="142"/>
        <w:rPr>
          <w:i/>
          <w:sz w:val="8"/>
          <w:szCs w:val="8"/>
        </w:rPr>
      </w:pPr>
    </w:p>
    <w:bookmarkEnd w:id="2"/>
    <w:p w14:paraId="5B1C4826" w14:textId="77777777" w:rsidR="00226CF9" w:rsidRPr="00F512DA" w:rsidRDefault="00226CF9" w:rsidP="00226CF9">
      <w:pPr>
        <w:pStyle w:val="Listparagraf"/>
        <w:numPr>
          <w:ilvl w:val="1"/>
          <w:numId w:val="40"/>
        </w:numPr>
        <w:rPr>
          <w:b/>
          <w:szCs w:val="16"/>
        </w:rPr>
      </w:pPr>
      <w:proofErr w:type="spellStart"/>
      <w:r w:rsidRPr="00F512DA">
        <w:rPr>
          <w:b/>
          <w:szCs w:val="16"/>
        </w:rPr>
        <w:t>Informații</w:t>
      </w:r>
      <w:proofErr w:type="spellEnd"/>
      <w:r w:rsidRPr="00F512DA">
        <w:rPr>
          <w:b/>
          <w:szCs w:val="16"/>
        </w:rPr>
        <w:t xml:space="preserve"> </w:t>
      </w:r>
      <w:proofErr w:type="spellStart"/>
      <w:r w:rsidRPr="00F512DA">
        <w:rPr>
          <w:b/>
          <w:szCs w:val="16"/>
        </w:rPr>
        <w:t>și</w:t>
      </w:r>
      <w:proofErr w:type="spellEnd"/>
      <w:r w:rsidRPr="00F512DA">
        <w:rPr>
          <w:b/>
          <w:szCs w:val="16"/>
        </w:rPr>
        <w:t xml:space="preserve"> </w:t>
      </w:r>
      <w:proofErr w:type="spellStart"/>
      <w:r w:rsidRPr="00F512DA">
        <w:rPr>
          <w:b/>
          <w:szCs w:val="16"/>
        </w:rPr>
        <w:t>proiectare</w:t>
      </w:r>
      <w:proofErr w:type="spellEnd"/>
    </w:p>
    <w:p w14:paraId="6708B13E" w14:textId="77777777" w:rsidR="00226CF9" w:rsidRDefault="00226CF9" w:rsidP="00226CF9">
      <w:pPr>
        <w:ind w:firstLine="567"/>
        <w:jc w:val="both"/>
        <w:rPr>
          <w:b/>
          <w:sz w:val="12"/>
          <w:szCs w:val="10"/>
        </w:rPr>
      </w:pPr>
    </w:p>
    <w:p w14:paraId="538496C0" w14:textId="77777777" w:rsidR="00226CF9" w:rsidRDefault="00226CF9" w:rsidP="00226CF9">
      <w:pPr>
        <w:jc w:val="both"/>
        <w:rPr>
          <w:szCs w:val="16"/>
          <w:lang w:val="zh-CN"/>
        </w:rPr>
      </w:pPr>
      <w:r>
        <w:rPr>
          <w:szCs w:val="16"/>
          <w:lang w:val="zh-CN"/>
        </w:rPr>
        <w:t>Autoritatea contractată dispune de documentația de proiect și deviz pentru efectuarea lucrărilor de reconstrucție și demolare având ca bază următoarele compartimente:</w:t>
      </w:r>
    </w:p>
    <w:p w14:paraId="20982DED" w14:textId="77777777" w:rsidR="00226CF9" w:rsidRDefault="00226CF9" w:rsidP="00226CF9">
      <w:pPr>
        <w:jc w:val="both"/>
        <w:rPr>
          <w:lang w:val="zh-CN"/>
        </w:rPr>
      </w:pPr>
    </w:p>
    <w:p w14:paraId="09269F57" w14:textId="77777777" w:rsidR="00226CF9" w:rsidRDefault="00226CF9" w:rsidP="00226CF9">
      <w:pPr>
        <w:rPr>
          <w:b/>
          <w:u w:val="single"/>
          <w:lang w:val="zh-CN"/>
        </w:rPr>
      </w:pPr>
      <w:bookmarkStart w:id="3" w:name="_Hlk105054481"/>
      <w:r>
        <w:rPr>
          <w:b/>
          <w:u w:val="single"/>
          <w:lang w:val="zh-CN"/>
        </w:rPr>
        <w:t>BORDEROU SETURILOR DE BAZĂ AL DESENELOR DE LUCRU</w:t>
      </w:r>
    </w:p>
    <w:p w14:paraId="29BB6F99" w14:textId="77777777" w:rsidR="00226CF9" w:rsidRDefault="00226CF9" w:rsidP="00226CF9">
      <w:pPr>
        <w:rPr>
          <w:b/>
          <w:u w:val="single"/>
          <w:lang w:val="zh-CN"/>
        </w:rPr>
      </w:pPr>
    </w:p>
    <w:tbl>
      <w:tblPr>
        <w:tblW w:w="9640" w:type="dxa"/>
        <w:tblInd w:w="-16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552"/>
        <w:gridCol w:w="3686"/>
        <w:gridCol w:w="3402"/>
      </w:tblGrid>
      <w:tr w:rsidR="00226CF9" w14:paraId="5D657507" w14:textId="77777777" w:rsidTr="007D67FB">
        <w:tc>
          <w:tcPr>
            <w:tcW w:w="2552" w:type="dxa"/>
            <w:shd w:val="clear" w:color="auto" w:fill="auto"/>
          </w:tcPr>
          <w:p w14:paraId="16B513C1" w14:textId="77777777" w:rsidR="00226CF9" w:rsidRDefault="00226CF9" w:rsidP="007D67FB">
            <w:pPr>
              <w:autoSpaceDE w:val="0"/>
              <w:autoSpaceDN w:val="0"/>
              <w:adjustRightInd w:val="0"/>
            </w:pPr>
            <w:r>
              <w:t>Nr. Denumirea si Componenta volumului</w:t>
            </w:r>
          </w:p>
        </w:tc>
        <w:tc>
          <w:tcPr>
            <w:tcW w:w="3686" w:type="dxa"/>
            <w:shd w:val="clear" w:color="auto" w:fill="auto"/>
          </w:tcPr>
          <w:p w14:paraId="3BC39E6B" w14:textId="77777777" w:rsidR="00226CF9" w:rsidRDefault="00226CF9" w:rsidP="007D67FB">
            <w:pPr>
              <w:autoSpaceDE w:val="0"/>
              <w:autoSpaceDN w:val="0"/>
              <w:adjustRightInd w:val="0"/>
            </w:pPr>
            <w:r>
              <w:t>Denumirea compartimentului</w:t>
            </w:r>
          </w:p>
          <w:p w14:paraId="5AA13766" w14:textId="77777777" w:rsidR="00226CF9" w:rsidRDefault="00226CF9" w:rsidP="007D67FB">
            <w:pPr>
              <w:autoSpaceDE w:val="0"/>
              <w:autoSpaceDN w:val="0"/>
              <w:adjustRightInd w:val="0"/>
            </w:pPr>
          </w:p>
        </w:tc>
        <w:tc>
          <w:tcPr>
            <w:tcW w:w="3402" w:type="dxa"/>
          </w:tcPr>
          <w:p w14:paraId="75D73DA9" w14:textId="77777777" w:rsidR="00226CF9" w:rsidRDefault="00226CF9" w:rsidP="007D67FB">
            <w:pPr>
              <w:autoSpaceDE w:val="0"/>
              <w:autoSpaceDN w:val="0"/>
              <w:adjustRightInd w:val="0"/>
            </w:pPr>
            <w:r>
              <w:t>Notă</w:t>
            </w:r>
          </w:p>
        </w:tc>
      </w:tr>
      <w:tr w:rsidR="00226CF9" w:rsidRPr="00DF47C9" w14:paraId="08E54ECA" w14:textId="77777777" w:rsidTr="007D67FB">
        <w:trPr>
          <w:trHeight w:val="123"/>
        </w:trPr>
        <w:tc>
          <w:tcPr>
            <w:tcW w:w="9640" w:type="dxa"/>
            <w:gridSpan w:val="3"/>
            <w:shd w:val="clear" w:color="auto" w:fill="D9E2F3" w:themeFill="accent1" w:themeFillTint="33"/>
          </w:tcPr>
          <w:p w14:paraId="18477878" w14:textId="77777777" w:rsidR="00226CF9" w:rsidRPr="00EB1388" w:rsidRDefault="00226CF9" w:rsidP="007D67FB">
            <w:pPr>
              <w:autoSpaceDE w:val="0"/>
              <w:autoSpaceDN w:val="0"/>
              <w:adjustRightInd w:val="0"/>
              <w:ind w:left="-250" w:firstLine="250"/>
              <w:rPr>
                <w:lang w:val="en-US"/>
              </w:rPr>
            </w:pPr>
            <w:r w:rsidRPr="00EB1388">
              <w:rPr>
                <w:lang w:val="en-US"/>
              </w:rPr>
              <w:t>Reparația acoperișului al blocului ftiziatrie</w:t>
            </w:r>
            <w:r w:rsidRPr="00EB1388">
              <w:rPr>
                <w:caps/>
              </w:rPr>
              <w:t xml:space="preserve">  </w:t>
            </w:r>
          </w:p>
        </w:tc>
      </w:tr>
      <w:tr w:rsidR="00226CF9" w:rsidRPr="008B586B" w14:paraId="69123966" w14:textId="77777777" w:rsidTr="007D67FB">
        <w:trPr>
          <w:trHeight w:val="123"/>
        </w:trPr>
        <w:tc>
          <w:tcPr>
            <w:tcW w:w="2552" w:type="dxa"/>
            <w:shd w:val="clear" w:color="auto" w:fill="auto"/>
          </w:tcPr>
          <w:p w14:paraId="600C61E4" w14:textId="77777777" w:rsidR="00226CF9" w:rsidRDefault="00226CF9" w:rsidP="007D67FB">
            <w:pPr>
              <w:autoSpaceDE w:val="0"/>
              <w:autoSpaceDN w:val="0"/>
              <w:adjustRightInd w:val="0"/>
              <w:ind w:rightChars="-39" w:right="-94"/>
            </w:pPr>
            <w:r>
              <w:t>27/2020- SA</w:t>
            </w:r>
          </w:p>
        </w:tc>
        <w:tc>
          <w:tcPr>
            <w:tcW w:w="3686" w:type="dxa"/>
            <w:shd w:val="clear" w:color="auto" w:fill="auto"/>
          </w:tcPr>
          <w:p w14:paraId="56143EBE" w14:textId="77777777" w:rsidR="00226CF9" w:rsidRDefault="00226CF9" w:rsidP="007D67FB">
            <w:pPr>
              <w:autoSpaceDE w:val="0"/>
              <w:autoSpaceDN w:val="0"/>
              <w:adjustRightInd w:val="0"/>
              <w:ind w:left="-250" w:firstLine="250"/>
            </w:pPr>
            <w:r>
              <w:t>Soluții arhitecturale</w:t>
            </w:r>
          </w:p>
        </w:tc>
        <w:tc>
          <w:tcPr>
            <w:tcW w:w="3402" w:type="dxa"/>
            <w:vMerge w:val="restart"/>
          </w:tcPr>
          <w:p w14:paraId="61B7F3D6" w14:textId="77777777" w:rsidR="00226CF9" w:rsidRDefault="00226CF9" w:rsidP="007D67FB">
            <w:pPr>
              <w:autoSpaceDE w:val="0"/>
              <w:autoSpaceDN w:val="0"/>
              <w:adjustRightInd w:val="0"/>
              <w:ind w:left="-250" w:firstLine="250"/>
            </w:pPr>
            <w:r>
              <w:t>Obiect nr.27/2020</w:t>
            </w:r>
          </w:p>
        </w:tc>
      </w:tr>
      <w:tr w:rsidR="00226CF9" w:rsidRPr="008B586B" w14:paraId="2AD61BEC" w14:textId="77777777" w:rsidTr="007D67FB">
        <w:trPr>
          <w:trHeight w:val="123"/>
        </w:trPr>
        <w:tc>
          <w:tcPr>
            <w:tcW w:w="2552" w:type="dxa"/>
            <w:shd w:val="clear" w:color="auto" w:fill="auto"/>
          </w:tcPr>
          <w:p w14:paraId="7B30E407" w14:textId="77777777" w:rsidR="00226CF9" w:rsidRDefault="00226CF9" w:rsidP="007D67FB">
            <w:pPr>
              <w:autoSpaceDE w:val="0"/>
              <w:autoSpaceDN w:val="0"/>
              <w:adjustRightInd w:val="0"/>
              <w:ind w:rightChars="-39" w:right="-94"/>
            </w:pPr>
            <w:r>
              <w:t>27/2020 – C</w:t>
            </w:r>
          </w:p>
        </w:tc>
        <w:tc>
          <w:tcPr>
            <w:tcW w:w="3686" w:type="dxa"/>
            <w:shd w:val="clear" w:color="auto" w:fill="auto"/>
          </w:tcPr>
          <w:p w14:paraId="1DA8E8EA" w14:textId="77777777" w:rsidR="00226CF9" w:rsidRDefault="00226CF9" w:rsidP="007D67FB">
            <w:pPr>
              <w:autoSpaceDE w:val="0"/>
              <w:autoSpaceDN w:val="0"/>
              <w:adjustRightInd w:val="0"/>
              <w:ind w:left="-250" w:firstLine="250"/>
            </w:pPr>
            <w:r>
              <w:t>Elemente de construcții</w:t>
            </w:r>
          </w:p>
        </w:tc>
        <w:tc>
          <w:tcPr>
            <w:tcW w:w="3402" w:type="dxa"/>
            <w:vMerge/>
          </w:tcPr>
          <w:p w14:paraId="73FC22F6" w14:textId="77777777" w:rsidR="00226CF9" w:rsidRDefault="00226CF9" w:rsidP="007D67FB">
            <w:pPr>
              <w:autoSpaceDE w:val="0"/>
              <w:autoSpaceDN w:val="0"/>
              <w:adjustRightInd w:val="0"/>
              <w:ind w:left="-250" w:firstLine="250"/>
            </w:pPr>
          </w:p>
        </w:tc>
      </w:tr>
      <w:tr w:rsidR="00226CF9" w:rsidRPr="008B586B" w14:paraId="2D9B5BF5" w14:textId="77777777" w:rsidTr="007D67FB">
        <w:trPr>
          <w:trHeight w:val="123"/>
        </w:trPr>
        <w:tc>
          <w:tcPr>
            <w:tcW w:w="2552" w:type="dxa"/>
            <w:shd w:val="clear" w:color="auto" w:fill="auto"/>
          </w:tcPr>
          <w:p w14:paraId="72F9FD94" w14:textId="77777777" w:rsidR="00226CF9" w:rsidRDefault="00226CF9" w:rsidP="007D67FB">
            <w:pPr>
              <w:autoSpaceDE w:val="0"/>
              <w:autoSpaceDN w:val="0"/>
              <w:adjustRightInd w:val="0"/>
              <w:ind w:rightChars="-39" w:right="-94"/>
            </w:pPr>
            <w:r>
              <w:t>27/2020 - PT</w:t>
            </w:r>
          </w:p>
        </w:tc>
        <w:tc>
          <w:tcPr>
            <w:tcW w:w="3686" w:type="dxa"/>
            <w:shd w:val="clear" w:color="auto" w:fill="auto"/>
          </w:tcPr>
          <w:p w14:paraId="7B821697" w14:textId="77777777" w:rsidR="00226CF9" w:rsidRDefault="00226CF9" w:rsidP="007D67FB">
            <w:pPr>
              <w:autoSpaceDE w:val="0"/>
              <w:autoSpaceDN w:val="0"/>
              <w:adjustRightInd w:val="0"/>
              <w:ind w:left="-250" w:firstLine="250"/>
            </w:pPr>
            <w:r>
              <w:t>Protecție împotriva trăsnetelor</w:t>
            </w:r>
          </w:p>
        </w:tc>
        <w:tc>
          <w:tcPr>
            <w:tcW w:w="3402" w:type="dxa"/>
            <w:vMerge/>
          </w:tcPr>
          <w:p w14:paraId="48A99A90" w14:textId="77777777" w:rsidR="00226CF9" w:rsidRDefault="00226CF9" w:rsidP="007D67FB">
            <w:pPr>
              <w:autoSpaceDE w:val="0"/>
              <w:autoSpaceDN w:val="0"/>
              <w:adjustRightInd w:val="0"/>
              <w:ind w:left="-250" w:firstLine="250"/>
            </w:pPr>
          </w:p>
        </w:tc>
      </w:tr>
      <w:tr w:rsidR="00226CF9" w:rsidRPr="00DF47C9" w14:paraId="3B81AC9E" w14:textId="77777777" w:rsidTr="007D67FB">
        <w:trPr>
          <w:trHeight w:val="123"/>
        </w:trPr>
        <w:tc>
          <w:tcPr>
            <w:tcW w:w="9640" w:type="dxa"/>
            <w:gridSpan w:val="3"/>
            <w:shd w:val="clear" w:color="auto" w:fill="D9E2F3" w:themeFill="accent1" w:themeFillTint="33"/>
          </w:tcPr>
          <w:p w14:paraId="3C239115" w14:textId="77777777" w:rsidR="00226CF9" w:rsidRPr="003001F0" w:rsidRDefault="00226CF9" w:rsidP="007D67FB">
            <w:pPr>
              <w:autoSpaceDE w:val="0"/>
              <w:autoSpaceDN w:val="0"/>
              <w:adjustRightInd w:val="0"/>
              <w:ind w:left="-250" w:firstLine="250"/>
              <w:rPr>
                <w:lang w:val="en-US"/>
              </w:rPr>
            </w:pPr>
            <w:r w:rsidRPr="003001F0">
              <w:rPr>
                <w:lang w:val="en-US"/>
              </w:rPr>
              <w:t>Sistemului de ventilare al blocului ftiziatrie</w:t>
            </w:r>
          </w:p>
        </w:tc>
      </w:tr>
      <w:tr w:rsidR="00226CF9" w:rsidRPr="00EB1388" w14:paraId="79DAF346" w14:textId="77777777" w:rsidTr="007D67FB">
        <w:trPr>
          <w:trHeight w:val="123"/>
        </w:trPr>
        <w:tc>
          <w:tcPr>
            <w:tcW w:w="2552" w:type="dxa"/>
            <w:shd w:val="clear" w:color="auto" w:fill="auto"/>
          </w:tcPr>
          <w:p w14:paraId="78C80901" w14:textId="77777777" w:rsidR="00226CF9" w:rsidRDefault="00226CF9" w:rsidP="007D67FB">
            <w:pPr>
              <w:autoSpaceDE w:val="0"/>
              <w:autoSpaceDN w:val="0"/>
              <w:adjustRightInd w:val="0"/>
              <w:ind w:rightChars="-39" w:right="-94"/>
            </w:pPr>
            <w:r>
              <w:t>26/2021 - SAC</w:t>
            </w:r>
          </w:p>
        </w:tc>
        <w:tc>
          <w:tcPr>
            <w:tcW w:w="3686" w:type="dxa"/>
            <w:shd w:val="clear" w:color="auto" w:fill="auto"/>
          </w:tcPr>
          <w:p w14:paraId="2D0E62E0" w14:textId="77777777" w:rsidR="00226CF9" w:rsidRDefault="00226CF9" w:rsidP="007D67FB">
            <w:pPr>
              <w:autoSpaceDE w:val="0"/>
              <w:autoSpaceDN w:val="0"/>
              <w:adjustRightInd w:val="0"/>
              <w:ind w:left="-250" w:firstLine="250"/>
            </w:pPr>
            <w:r>
              <w:t>Soluții arhitecturale și constructive</w:t>
            </w:r>
          </w:p>
        </w:tc>
        <w:tc>
          <w:tcPr>
            <w:tcW w:w="3402" w:type="dxa"/>
            <w:vMerge w:val="restart"/>
          </w:tcPr>
          <w:p w14:paraId="1BF3FA6D" w14:textId="77777777" w:rsidR="00226CF9" w:rsidRDefault="00226CF9" w:rsidP="007D67FB">
            <w:pPr>
              <w:autoSpaceDE w:val="0"/>
              <w:autoSpaceDN w:val="0"/>
              <w:adjustRightInd w:val="0"/>
              <w:ind w:left="-250" w:firstLine="250"/>
            </w:pPr>
            <w:r>
              <w:t>Ob. 26/2021</w:t>
            </w:r>
          </w:p>
        </w:tc>
      </w:tr>
      <w:tr w:rsidR="00226CF9" w:rsidRPr="00EB1388" w14:paraId="293BF44A" w14:textId="77777777" w:rsidTr="007D67FB">
        <w:trPr>
          <w:trHeight w:val="123"/>
        </w:trPr>
        <w:tc>
          <w:tcPr>
            <w:tcW w:w="2552" w:type="dxa"/>
            <w:shd w:val="clear" w:color="auto" w:fill="auto"/>
          </w:tcPr>
          <w:p w14:paraId="5FB3AFCD" w14:textId="77777777" w:rsidR="00226CF9" w:rsidRDefault="00226CF9" w:rsidP="007D67FB">
            <w:pPr>
              <w:autoSpaceDE w:val="0"/>
              <w:autoSpaceDN w:val="0"/>
              <w:adjustRightInd w:val="0"/>
              <w:ind w:rightChars="-39" w:right="-94"/>
            </w:pPr>
            <w:r>
              <w:t>26/2021-EEF/REAE</w:t>
            </w:r>
          </w:p>
        </w:tc>
        <w:tc>
          <w:tcPr>
            <w:tcW w:w="3686" w:type="dxa"/>
            <w:shd w:val="clear" w:color="auto" w:fill="auto"/>
          </w:tcPr>
          <w:p w14:paraId="0B6C308E" w14:textId="77777777" w:rsidR="00226CF9" w:rsidRDefault="00226CF9" w:rsidP="007D67FB">
            <w:pPr>
              <w:autoSpaceDE w:val="0"/>
              <w:autoSpaceDN w:val="0"/>
              <w:adjustRightInd w:val="0"/>
              <w:ind w:left="-250" w:firstLine="250"/>
            </w:pPr>
            <w:r w:rsidRPr="001D510B">
              <w:rPr>
                <w:lang w:val="en-US"/>
              </w:rPr>
              <w:t xml:space="preserve">Echipament electric de forta si iluminare  . </w:t>
            </w:r>
            <w:r w:rsidRPr="00A41B3A">
              <w:t>(Marca EEF/IEI)</w:t>
            </w:r>
          </w:p>
        </w:tc>
        <w:tc>
          <w:tcPr>
            <w:tcW w:w="3402" w:type="dxa"/>
            <w:vMerge/>
          </w:tcPr>
          <w:p w14:paraId="508F6C56" w14:textId="77777777" w:rsidR="00226CF9" w:rsidRDefault="00226CF9" w:rsidP="007D67FB">
            <w:pPr>
              <w:autoSpaceDE w:val="0"/>
              <w:autoSpaceDN w:val="0"/>
              <w:adjustRightInd w:val="0"/>
              <w:ind w:left="-250" w:firstLine="250"/>
            </w:pPr>
          </w:p>
        </w:tc>
      </w:tr>
      <w:tr w:rsidR="00226CF9" w:rsidRPr="00DF47C9" w14:paraId="686F2418" w14:textId="77777777" w:rsidTr="007D67FB">
        <w:trPr>
          <w:trHeight w:val="123"/>
        </w:trPr>
        <w:tc>
          <w:tcPr>
            <w:tcW w:w="2552" w:type="dxa"/>
            <w:shd w:val="clear" w:color="auto" w:fill="auto"/>
          </w:tcPr>
          <w:p w14:paraId="7C177493" w14:textId="77777777" w:rsidR="00226CF9" w:rsidRDefault="00226CF9" w:rsidP="007D67FB">
            <w:pPr>
              <w:autoSpaceDE w:val="0"/>
              <w:autoSpaceDN w:val="0"/>
              <w:adjustRightInd w:val="0"/>
              <w:ind w:rightChars="-39" w:right="-94"/>
            </w:pPr>
            <w:r>
              <w:t>26-2021-AÎVC/PAF</w:t>
            </w:r>
          </w:p>
        </w:tc>
        <w:tc>
          <w:tcPr>
            <w:tcW w:w="3686" w:type="dxa"/>
            <w:shd w:val="clear" w:color="auto" w:fill="auto"/>
          </w:tcPr>
          <w:p w14:paraId="2AE0265C" w14:textId="77777777" w:rsidR="00226CF9" w:rsidRPr="0098162F" w:rsidRDefault="00226CF9" w:rsidP="007D67FB">
            <w:pPr>
              <w:autoSpaceDE w:val="0"/>
              <w:autoSpaceDN w:val="0"/>
              <w:adjustRightInd w:val="0"/>
              <w:ind w:left="-250" w:firstLine="250"/>
              <w:rPr>
                <w:lang w:val="en-US"/>
              </w:rPr>
            </w:pPr>
            <w:r w:rsidRPr="0098162F">
              <w:rPr>
                <w:lang w:val="en-US"/>
              </w:rPr>
              <w:t>Automatizare</w:t>
            </w:r>
            <w:r>
              <w:rPr>
                <w:lang w:val="en-US"/>
              </w:rPr>
              <w:t xml:space="preserve"> a sistemei de ventilare</w:t>
            </w:r>
            <w:r w:rsidRPr="0098162F">
              <w:rPr>
                <w:lang w:val="en-US"/>
              </w:rPr>
              <w:t>. Protectie anti</w:t>
            </w:r>
            <w:r>
              <w:rPr>
                <w:lang w:val="en-US"/>
              </w:rPr>
              <w:t xml:space="preserve"> </w:t>
            </w:r>
            <w:r w:rsidRPr="0098162F">
              <w:rPr>
                <w:lang w:val="en-US"/>
              </w:rPr>
              <w:t>fum</w:t>
            </w:r>
            <w:r>
              <w:rPr>
                <w:lang w:val="en-US"/>
              </w:rPr>
              <w:t>ă</w:t>
            </w:r>
            <w:r w:rsidRPr="0098162F">
              <w:rPr>
                <w:lang w:val="en-US"/>
              </w:rPr>
              <w:t>. ( Marca AIVC-PAF)</w:t>
            </w:r>
          </w:p>
        </w:tc>
        <w:tc>
          <w:tcPr>
            <w:tcW w:w="3402" w:type="dxa"/>
            <w:vMerge/>
          </w:tcPr>
          <w:p w14:paraId="742C741B" w14:textId="77777777" w:rsidR="00226CF9" w:rsidRDefault="00226CF9" w:rsidP="007D67FB">
            <w:pPr>
              <w:autoSpaceDE w:val="0"/>
              <w:autoSpaceDN w:val="0"/>
              <w:adjustRightInd w:val="0"/>
              <w:ind w:left="-250" w:firstLine="250"/>
            </w:pPr>
          </w:p>
        </w:tc>
      </w:tr>
      <w:tr w:rsidR="00226CF9" w:rsidRPr="00EB1388" w14:paraId="21140DA9" w14:textId="77777777" w:rsidTr="007D67FB">
        <w:trPr>
          <w:trHeight w:val="123"/>
        </w:trPr>
        <w:tc>
          <w:tcPr>
            <w:tcW w:w="2552" w:type="dxa"/>
            <w:shd w:val="clear" w:color="auto" w:fill="auto"/>
          </w:tcPr>
          <w:p w14:paraId="0AC8A954" w14:textId="77777777" w:rsidR="00226CF9" w:rsidRDefault="00226CF9" w:rsidP="007D67FB">
            <w:pPr>
              <w:autoSpaceDE w:val="0"/>
              <w:autoSpaceDN w:val="0"/>
              <w:adjustRightInd w:val="0"/>
              <w:ind w:rightChars="-39" w:right="-94"/>
            </w:pPr>
            <w:r>
              <w:t>26 – 2021 - IV</w:t>
            </w:r>
          </w:p>
        </w:tc>
        <w:tc>
          <w:tcPr>
            <w:tcW w:w="3686" w:type="dxa"/>
            <w:shd w:val="clear" w:color="auto" w:fill="auto"/>
          </w:tcPr>
          <w:p w14:paraId="4F14B19D" w14:textId="77777777" w:rsidR="00226CF9" w:rsidRPr="00A1125F" w:rsidRDefault="00226CF9" w:rsidP="007D67FB">
            <w:pPr>
              <w:autoSpaceDE w:val="0"/>
              <w:autoSpaceDN w:val="0"/>
              <w:adjustRightInd w:val="0"/>
              <w:ind w:left="-250" w:firstLine="250"/>
              <w:rPr>
                <w:lang w:val="en-US"/>
              </w:rPr>
            </w:pPr>
            <w:r w:rsidRPr="00A1125F">
              <w:rPr>
                <w:lang w:val="en-US"/>
              </w:rPr>
              <w:t>Incalzirea ventilarea si conditionarea</w:t>
            </w:r>
          </w:p>
          <w:p w14:paraId="67EEB36B" w14:textId="77777777" w:rsidR="00226CF9" w:rsidRDefault="00226CF9" w:rsidP="007D67FB">
            <w:pPr>
              <w:autoSpaceDE w:val="0"/>
              <w:autoSpaceDN w:val="0"/>
              <w:adjustRightInd w:val="0"/>
              <w:ind w:left="-250" w:firstLine="250"/>
            </w:pPr>
          </w:p>
        </w:tc>
        <w:tc>
          <w:tcPr>
            <w:tcW w:w="3402" w:type="dxa"/>
            <w:vMerge/>
          </w:tcPr>
          <w:p w14:paraId="4B65F27A" w14:textId="77777777" w:rsidR="00226CF9" w:rsidRDefault="00226CF9" w:rsidP="007D67FB">
            <w:pPr>
              <w:autoSpaceDE w:val="0"/>
              <w:autoSpaceDN w:val="0"/>
              <w:adjustRightInd w:val="0"/>
              <w:ind w:left="-250" w:firstLine="250"/>
            </w:pPr>
          </w:p>
        </w:tc>
      </w:tr>
      <w:tr w:rsidR="00226CF9" w14:paraId="28C78E8D" w14:textId="77777777" w:rsidTr="007D67FB">
        <w:tc>
          <w:tcPr>
            <w:tcW w:w="2552" w:type="dxa"/>
            <w:shd w:val="clear" w:color="auto" w:fill="auto"/>
          </w:tcPr>
          <w:p w14:paraId="195CCFFC" w14:textId="77777777" w:rsidR="00226CF9" w:rsidRDefault="00226CF9" w:rsidP="007D67FB">
            <w:pPr>
              <w:autoSpaceDE w:val="0"/>
              <w:autoSpaceDN w:val="0"/>
              <w:adjustRightInd w:val="0"/>
              <w:ind w:rightChars="-39" w:right="-94"/>
            </w:pPr>
            <w:r>
              <w:t>Devize de Cheltuieli</w:t>
            </w:r>
          </w:p>
        </w:tc>
        <w:tc>
          <w:tcPr>
            <w:tcW w:w="3686" w:type="dxa"/>
            <w:shd w:val="clear" w:color="auto" w:fill="auto"/>
          </w:tcPr>
          <w:p w14:paraId="18A3A3E2" w14:textId="77777777" w:rsidR="00226CF9" w:rsidRDefault="00226CF9" w:rsidP="007D67FB">
            <w:pPr>
              <w:autoSpaceDE w:val="0"/>
              <w:autoSpaceDN w:val="0"/>
              <w:adjustRightInd w:val="0"/>
            </w:pPr>
            <w:r>
              <w:t xml:space="preserve"> </w:t>
            </w:r>
          </w:p>
        </w:tc>
        <w:tc>
          <w:tcPr>
            <w:tcW w:w="3402" w:type="dxa"/>
          </w:tcPr>
          <w:p w14:paraId="58D2C474" w14:textId="77777777" w:rsidR="00226CF9" w:rsidRDefault="00226CF9" w:rsidP="007D67FB">
            <w:pPr>
              <w:autoSpaceDE w:val="0"/>
              <w:autoSpaceDN w:val="0"/>
              <w:adjustRightInd w:val="0"/>
            </w:pPr>
          </w:p>
        </w:tc>
      </w:tr>
    </w:tbl>
    <w:bookmarkEnd w:id="3"/>
    <w:p w14:paraId="0AB48D18" w14:textId="77777777" w:rsidR="00226CF9" w:rsidRPr="00396E1F" w:rsidRDefault="00226CF9" w:rsidP="00226CF9">
      <w:pPr>
        <w:pStyle w:val="Listparagraf"/>
        <w:numPr>
          <w:ilvl w:val="1"/>
          <w:numId w:val="40"/>
        </w:numPr>
        <w:rPr>
          <w:b/>
        </w:rPr>
      </w:pPr>
      <w:proofErr w:type="spellStart"/>
      <w:r w:rsidRPr="00396E1F">
        <w:rPr>
          <w:b/>
        </w:rPr>
        <w:lastRenderedPageBreak/>
        <w:t>Materiale</w:t>
      </w:r>
      <w:proofErr w:type="spellEnd"/>
      <w:r w:rsidRPr="00396E1F">
        <w:rPr>
          <w:b/>
        </w:rPr>
        <w:t xml:space="preserve">, </w:t>
      </w:r>
      <w:proofErr w:type="spellStart"/>
      <w:r w:rsidRPr="00396E1F">
        <w:rPr>
          <w:b/>
        </w:rPr>
        <w:t>compatibilități</w:t>
      </w:r>
      <w:proofErr w:type="spellEnd"/>
      <w:r w:rsidRPr="00396E1F">
        <w:rPr>
          <w:b/>
        </w:rPr>
        <w:t xml:space="preserve">, </w:t>
      </w:r>
      <w:proofErr w:type="spellStart"/>
      <w:r w:rsidRPr="00396E1F">
        <w:rPr>
          <w:b/>
        </w:rPr>
        <w:t>reglementări</w:t>
      </w:r>
      <w:proofErr w:type="spellEnd"/>
      <w:r w:rsidRPr="00396E1F">
        <w:rPr>
          <w:b/>
        </w:rPr>
        <w:t xml:space="preserve"> </w:t>
      </w:r>
      <w:proofErr w:type="spellStart"/>
      <w:r w:rsidRPr="00396E1F">
        <w:rPr>
          <w:b/>
        </w:rPr>
        <w:t>tehnice</w:t>
      </w:r>
      <w:proofErr w:type="spellEnd"/>
      <w:r w:rsidRPr="00396E1F">
        <w:rPr>
          <w:b/>
        </w:rPr>
        <w:t xml:space="preserve"> </w:t>
      </w:r>
      <w:proofErr w:type="spellStart"/>
      <w:r w:rsidRPr="00396E1F">
        <w:rPr>
          <w:b/>
        </w:rPr>
        <w:t>și</w:t>
      </w:r>
      <w:proofErr w:type="spellEnd"/>
      <w:r w:rsidRPr="00396E1F">
        <w:rPr>
          <w:b/>
        </w:rPr>
        <w:t xml:space="preserve"> </w:t>
      </w:r>
      <w:proofErr w:type="spellStart"/>
      <w:r w:rsidRPr="00396E1F">
        <w:rPr>
          <w:b/>
        </w:rPr>
        <w:t>standarde</w:t>
      </w:r>
      <w:proofErr w:type="spellEnd"/>
      <w:r w:rsidRPr="00396E1F">
        <w:rPr>
          <w:b/>
        </w:rPr>
        <w:t xml:space="preserve"> </w:t>
      </w:r>
      <w:proofErr w:type="spellStart"/>
      <w:r w:rsidRPr="00396E1F">
        <w:rPr>
          <w:b/>
        </w:rPr>
        <w:t>utilizate</w:t>
      </w:r>
      <w:proofErr w:type="spellEnd"/>
    </w:p>
    <w:p w14:paraId="4B958B57" w14:textId="77777777" w:rsidR="00226CF9" w:rsidRPr="003001F0" w:rsidRDefault="00226CF9" w:rsidP="00226CF9">
      <w:pPr>
        <w:pStyle w:val="Corptext"/>
        <w:ind w:firstLine="709"/>
        <w:jc w:val="both"/>
        <w:rPr>
          <w:lang w:val="en-US"/>
        </w:rPr>
      </w:pPr>
      <w:r w:rsidRPr="003001F0">
        <w:rPr>
          <w:lang w:val="en-US"/>
        </w:rPr>
        <w:t xml:space="preserve">La  </w:t>
      </w:r>
      <w:proofErr w:type="spellStart"/>
      <w:r w:rsidRPr="003001F0">
        <w:rPr>
          <w:lang w:val="en-US"/>
        </w:rPr>
        <w:t>execuția</w:t>
      </w:r>
      <w:proofErr w:type="spellEnd"/>
      <w:r w:rsidRPr="003001F0">
        <w:rPr>
          <w:lang w:val="en-US"/>
        </w:rPr>
        <w:t xml:space="preserve"> </w:t>
      </w:r>
      <w:proofErr w:type="spellStart"/>
      <w:r w:rsidRPr="003001F0">
        <w:rPr>
          <w:lang w:val="en-US"/>
        </w:rPr>
        <w:t>lucrărilor</w:t>
      </w:r>
      <w:proofErr w:type="spellEnd"/>
      <w:r w:rsidRPr="003001F0">
        <w:rPr>
          <w:lang w:val="en-US"/>
        </w:rPr>
        <w:t xml:space="preserve"> </w:t>
      </w:r>
      <w:proofErr w:type="spellStart"/>
      <w:r w:rsidRPr="003001F0">
        <w:rPr>
          <w:lang w:val="en-US"/>
        </w:rPr>
        <w:t>în</w:t>
      </w:r>
      <w:proofErr w:type="spellEnd"/>
      <w:r w:rsidRPr="003001F0">
        <w:rPr>
          <w:lang w:val="en-US"/>
        </w:rPr>
        <w:t xml:space="preserve"> </w:t>
      </w:r>
      <w:proofErr w:type="spellStart"/>
      <w:r w:rsidRPr="003001F0">
        <w:rPr>
          <w:lang w:val="en-US"/>
        </w:rPr>
        <w:t>construcții</w:t>
      </w:r>
      <w:proofErr w:type="spellEnd"/>
      <w:r w:rsidRPr="003001F0">
        <w:rPr>
          <w:lang w:val="en-US"/>
        </w:rPr>
        <w:t xml:space="preserve"> se </w:t>
      </w:r>
      <w:proofErr w:type="spellStart"/>
      <w:r w:rsidRPr="003001F0">
        <w:rPr>
          <w:lang w:val="en-US"/>
        </w:rPr>
        <w:t>aplică</w:t>
      </w:r>
      <w:proofErr w:type="spellEnd"/>
      <w:r w:rsidRPr="003001F0">
        <w:rPr>
          <w:lang w:val="en-US"/>
        </w:rPr>
        <w:t xml:space="preserve"> </w:t>
      </w:r>
      <w:proofErr w:type="spellStart"/>
      <w:r w:rsidRPr="003001F0">
        <w:rPr>
          <w:lang w:val="en-US"/>
        </w:rPr>
        <w:t>documentele</w:t>
      </w:r>
      <w:proofErr w:type="spellEnd"/>
      <w:r w:rsidRPr="003001F0">
        <w:rPr>
          <w:lang w:val="en-US"/>
        </w:rPr>
        <w:t xml:space="preserve"> normative, </w:t>
      </w:r>
      <w:proofErr w:type="spellStart"/>
      <w:r w:rsidRPr="003001F0">
        <w:rPr>
          <w:lang w:val="en-US"/>
        </w:rPr>
        <w:t>reglementările</w:t>
      </w:r>
      <w:proofErr w:type="spellEnd"/>
      <w:r w:rsidRPr="003001F0">
        <w:rPr>
          <w:lang w:val="en-US"/>
        </w:rPr>
        <w:t xml:space="preserve"> </w:t>
      </w:r>
      <w:proofErr w:type="spellStart"/>
      <w:r w:rsidRPr="003001F0">
        <w:rPr>
          <w:lang w:val="en-US"/>
        </w:rPr>
        <w:t>tehnice</w:t>
      </w:r>
      <w:proofErr w:type="spellEnd"/>
      <w:r w:rsidRPr="003001F0">
        <w:rPr>
          <w:lang w:val="en-US"/>
        </w:rPr>
        <w:t xml:space="preserve"> </w:t>
      </w:r>
      <w:proofErr w:type="spellStart"/>
      <w:r w:rsidRPr="003001F0">
        <w:rPr>
          <w:lang w:val="en-US"/>
        </w:rPr>
        <w:t>și</w:t>
      </w:r>
      <w:proofErr w:type="spellEnd"/>
      <w:r w:rsidRPr="003001F0">
        <w:rPr>
          <w:lang w:val="en-US"/>
        </w:rPr>
        <w:t xml:space="preserve"> </w:t>
      </w:r>
      <w:proofErr w:type="spellStart"/>
      <w:r w:rsidRPr="003001F0">
        <w:rPr>
          <w:lang w:val="en-US"/>
        </w:rPr>
        <w:t>standardele</w:t>
      </w:r>
      <w:proofErr w:type="spellEnd"/>
      <w:r w:rsidRPr="003001F0">
        <w:rPr>
          <w:lang w:val="en-US"/>
        </w:rPr>
        <w:t xml:space="preserve"> </w:t>
      </w:r>
      <w:proofErr w:type="spellStart"/>
      <w:r w:rsidRPr="003001F0">
        <w:rPr>
          <w:lang w:val="en-US"/>
        </w:rPr>
        <w:t>în</w:t>
      </w:r>
      <w:proofErr w:type="spellEnd"/>
      <w:r w:rsidRPr="003001F0">
        <w:rPr>
          <w:lang w:val="en-US"/>
        </w:rPr>
        <w:t xml:space="preserve"> </w:t>
      </w:r>
      <w:proofErr w:type="spellStart"/>
      <w:r w:rsidRPr="003001F0">
        <w:rPr>
          <w:lang w:val="en-US"/>
        </w:rPr>
        <w:t>vigoare</w:t>
      </w:r>
      <w:proofErr w:type="spellEnd"/>
      <w:r w:rsidRPr="003001F0">
        <w:rPr>
          <w:lang w:val="en-US"/>
        </w:rPr>
        <w:t xml:space="preserve"> </w:t>
      </w:r>
      <w:proofErr w:type="spellStart"/>
      <w:r w:rsidRPr="003001F0">
        <w:rPr>
          <w:lang w:val="en-US"/>
        </w:rPr>
        <w:t>în</w:t>
      </w:r>
      <w:proofErr w:type="spellEnd"/>
      <w:r w:rsidRPr="003001F0">
        <w:rPr>
          <w:lang w:val="en-US"/>
        </w:rPr>
        <w:t xml:space="preserve"> </w:t>
      </w:r>
      <w:proofErr w:type="spellStart"/>
      <w:r w:rsidRPr="003001F0">
        <w:rPr>
          <w:lang w:val="en-US"/>
        </w:rPr>
        <w:t>Republica</w:t>
      </w:r>
      <w:proofErr w:type="spellEnd"/>
      <w:r w:rsidRPr="003001F0">
        <w:rPr>
          <w:lang w:val="en-US"/>
        </w:rPr>
        <w:t xml:space="preserve"> Moldova. Pot fi </w:t>
      </w:r>
      <w:proofErr w:type="spellStart"/>
      <w:r w:rsidRPr="003001F0">
        <w:rPr>
          <w:lang w:val="en-US"/>
        </w:rPr>
        <w:t>utilizate</w:t>
      </w:r>
      <w:proofErr w:type="spellEnd"/>
      <w:r w:rsidRPr="003001F0">
        <w:rPr>
          <w:lang w:val="en-US"/>
        </w:rPr>
        <w:t xml:space="preserve"> </w:t>
      </w:r>
      <w:proofErr w:type="spellStart"/>
      <w:r w:rsidRPr="003001F0">
        <w:rPr>
          <w:lang w:val="en-US"/>
        </w:rPr>
        <w:t>şi</w:t>
      </w:r>
      <w:proofErr w:type="spellEnd"/>
      <w:r w:rsidRPr="003001F0">
        <w:rPr>
          <w:lang w:val="en-US"/>
        </w:rPr>
        <w:t xml:space="preserve"> </w:t>
      </w:r>
      <w:proofErr w:type="spellStart"/>
      <w:r w:rsidRPr="003001F0">
        <w:rPr>
          <w:lang w:val="en-US"/>
        </w:rPr>
        <w:t>documentele</w:t>
      </w:r>
      <w:proofErr w:type="spellEnd"/>
      <w:r w:rsidRPr="003001F0">
        <w:rPr>
          <w:lang w:val="en-US"/>
        </w:rPr>
        <w:t xml:space="preserve"> normative </w:t>
      </w:r>
      <w:proofErr w:type="spellStart"/>
      <w:r w:rsidRPr="003001F0">
        <w:rPr>
          <w:lang w:val="en-US"/>
        </w:rPr>
        <w:t>internaționale</w:t>
      </w:r>
      <w:proofErr w:type="spellEnd"/>
      <w:r w:rsidRPr="003001F0">
        <w:rPr>
          <w:lang w:val="en-US"/>
        </w:rPr>
        <w:t xml:space="preserve"> </w:t>
      </w:r>
      <w:proofErr w:type="spellStart"/>
      <w:r w:rsidRPr="003001F0">
        <w:rPr>
          <w:lang w:val="en-US"/>
        </w:rPr>
        <w:t>şi</w:t>
      </w:r>
      <w:proofErr w:type="spellEnd"/>
      <w:r w:rsidRPr="003001F0">
        <w:rPr>
          <w:lang w:val="en-US"/>
        </w:rPr>
        <w:t xml:space="preserve"> </w:t>
      </w:r>
      <w:proofErr w:type="spellStart"/>
      <w:r w:rsidRPr="003001F0">
        <w:rPr>
          <w:lang w:val="en-US"/>
        </w:rPr>
        <w:t>europene</w:t>
      </w:r>
      <w:proofErr w:type="spellEnd"/>
      <w:r w:rsidRPr="003001F0">
        <w:rPr>
          <w:lang w:val="en-US"/>
        </w:rPr>
        <w:t xml:space="preserve"> </w:t>
      </w:r>
      <w:proofErr w:type="spellStart"/>
      <w:r w:rsidRPr="003001F0">
        <w:rPr>
          <w:lang w:val="en-US"/>
        </w:rPr>
        <w:t>în</w:t>
      </w:r>
      <w:proofErr w:type="spellEnd"/>
      <w:r w:rsidRPr="003001F0">
        <w:rPr>
          <w:lang w:val="en-US"/>
        </w:rPr>
        <w:t xml:space="preserve"> </w:t>
      </w:r>
      <w:proofErr w:type="spellStart"/>
      <w:r w:rsidRPr="003001F0">
        <w:rPr>
          <w:lang w:val="en-US"/>
        </w:rPr>
        <w:t>cazul</w:t>
      </w:r>
      <w:proofErr w:type="spellEnd"/>
      <w:r w:rsidRPr="003001F0">
        <w:rPr>
          <w:lang w:val="en-US"/>
        </w:rPr>
        <w:t xml:space="preserve"> </w:t>
      </w:r>
      <w:proofErr w:type="spellStart"/>
      <w:r w:rsidRPr="003001F0">
        <w:rPr>
          <w:lang w:val="en-US"/>
        </w:rPr>
        <w:t>în</w:t>
      </w:r>
      <w:proofErr w:type="spellEnd"/>
      <w:r w:rsidRPr="003001F0">
        <w:rPr>
          <w:lang w:val="en-US"/>
        </w:rPr>
        <w:t xml:space="preserve"> care  sunt </w:t>
      </w:r>
      <w:proofErr w:type="spellStart"/>
      <w:r w:rsidRPr="003001F0">
        <w:rPr>
          <w:lang w:val="en-US"/>
        </w:rPr>
        <w:t>superioare</w:t>
      </w:r>
      <w:proofErr w:type="spellEnd"/>
      <w:r w:rsidRPr="003001F0">
        <w:rPr>
          <w:lang w:val="en-US"/>
        </w:rPr>
        <w:t xml:space="preserve"> </w:t>
      </w:r>
      <w:proofErr w:type="spellStart"/>
      <w:r w:rsidRPr="003001F0">
        <w:rPr>
          <w:lang w:val="en-US"/>
        </w:rPr>
        <w:t>celor</w:t>
      </w:r>
      <w:proofErr w:type="spellEnd"/>
      <w:r w:rsidRPr="003001F0">
        <w:rPr>
          <w:lang w:val="en-US"/>
        </w:rPr>
        <w:t xml:space="preserve"> din </w:t>
      </w:r>
      <w:proofErr w:type="spellStart"/>
      <w:r w:rsidRPr="003001F0">
        <w:rPr>
          <w:lang w:val="en-US"/>
        </w:rPr>
        <w:t>Republica</w:t>
      </w:r>
      <w:proofErr w:type="spellEnd"/>
      <w:r w:rsidRPr="003001F0">
        <w:rPr>
          <w:lang w:val="en-US"/>
        </w:rPr>
        <w:t xml:space="preserve"> Moldova. </w:t>
      </w:r>
      <w:proofErr w:type="spellStart"/>
      <w:r w:rsidRPr="003001F0">
        <w:rPr>
          <w:lang w:val="en-US"/>
        </w:rPr>
        <w:t>Materialele</w:t>
      </w:r>
      <w:proofErr w:type="spellEnd"/>
      <w:r w:rsidRPr="003001F0">
        <w:rPr>
          <w:lang w:val="en-US"/>
        </w:rPr>
        <w:t xml:space="preserve"> </w:t>
      </w:r>
      <w:proofErr w:type="spellStart"/>
      <w:r w:rsidRPr="003001F0">
        <w:rPr>
          <w:lang w:val="en-US"/>
        </w:rPr>
        <w:t>aplicate</w:t>
      </w:r>
      <w:proofErr w:type="spellEnd"/>
      <w:r w:rsidRPr="003001F0">
        <w:rPr>
          <w:lang w:val="en-US"/>
        </w:rPr>
        <w:t xml:space="preserve"> la </w:t>
      </w:r>
      <w:proofErr w:type="spellStart"/>
      <w:r w:rsidRPr="003001F0">
        <w:rPr>
          <w:lang w:val="en-US"/>
        </w:rPr>
        <w:t>construcţia</w:t>
      </w:r>
      <w:proofErr w:type="spellEnd"/>
      <w:r w:rsidRPr="003001F0">
        <w:rPr>
          <w:lang w:val="en-US"/>
        </w:rPr>
        <w:t xml:space="preserve"> </w:t>
      </w:r>
      <w:proofErr w:type="spellStart"/>
      <w:r w:rsidRPr="003001F0">
        <w:rPr>
          <w:lang w:val="en-US"/>
        </w:rPr>
        <w:t>în</w:t>
      </w:r>
      <w:proofErr w:type="spellEnd"/>
      <w:r w:rsidRPr="003001F0">
        <w:rPr>
          <w:lang w:val="en-US"/>
        </w:rPr>
        <w:t xml:space="preserve"> </w:t>
      </w:r>
      <w:proofErr w:type="spellStart"/>
      <w:r w:rsidRPr="003001F0">
        <w:rPr>
          <w:lang w:val="en-US"/>
        </w:rPr>
        <w:t>cauză</w:t>
      </w:r>
      <w:proofErr w:type="spellEnd"/>
      <w:r w:rsidRPr="003001F0">
        <w:rPr>
          <w:lang w:val="en-US"/>
        </w:rPr>
        <w:t xml:space="preserve"> </w:t>
      </w:r>
      <w:proofErr w:type="spellStart"/>
      <w:r w:rsidRPr="003001F0">
        <w:rPr>
          <w:lang w:val="en-US"/>
        </w:rPr>
        <w:t>vor</w:t>
      </w:r>
      <w:proofErr w:type="spellEnd"/>
      <w:r w:rsidRPr="003001F0">
        <w:rPr>
          <w:lang w:val="en-US"/>
        </w:rPr>
        <w:t xml:space="preserve"> fi </w:t>
      </w:r>
      <w:proofErr w:type="spellStart"/>
      <w:r w:rsidRPr="003001F0">
        <w:rPr>
          <w:lang w:val="en-US"/>
        </w:rPr>
        <w:t>coordonate</w:t>
      </w:r>
      <w:proofErr w:type="spellEnd"/>
      <w:r w:rsidRPr="003001F0">
        <w:rPr>
          <w:lang w:val="en-US"/>
        </w:rPr>
        <w:t xml:space="preserve"> cu </w:t>
      </w:r>
      <w:proofErr w:type="spellStart"/>
      <w:r w:rsidRPr="003001F0">
        <w:rPr>
          <w:lang w:val="en-US"/>
        </w:rPr>
        <w:t>Beneficiarul</w:t>
      </w:r>
      <w:proofErr w:type="spellEnd"/>
      <w:r w:rsidRPr="003001F0">
        <w:rPr>
          <w:lang w:val="en-US"/>
        </w:rPr>
        <w:t xml:space="preserve"> </w:t>
      </w:r>
      <w:proofErr w:type="spellStart"/>
      <w:r w:rsidRPr="003001F0">
        <w:rPr>
          <w:lang w:val="en-US"/>
        </w:rPr>
        <w:t>şi</w:t>
      </w:r>
      <w:proofErr w:type="spellEnd"/>
      <w:r w:rsidRPr="003001F0">
        <w:rPr>
          <w:lang w:val="en-US"/>
        </w:rPr>
        <w:t xml:space="preserve"> </w:t>
      </w:r>
      <w:proofErr w:type="spellStart"/>
      <w:r w:rsidRPr="003001F0">
        <w:rPr>
          <w:lang w:val="en-US"/>
        </w:rPr>
        <w:t>responsabilul</w:t>
      </w:r>
      <w:proofErr w:type="spellEnd"/>
      <w:r w:rsidRPr="003001F0">
        <w:rPr>
          <w:lang w:val="en-US"/>
        </w:rPr>
        <w:t xml:space="preserve"> </w:t>
      </w:r>
      <w:proofErr w:type="spellStart"/>
      <w:r w:rsidRPr="003001F0">
        <w:rPr>
          <w:lang w:val="en-US"/>
        </w:rPr>
        <w:t>tehnic</w:t>
      </w:r>
      <w:proofErr w:type="spellEnd"/>
      <w:r w:rsidRPr="003001F0">
        <w:rPr>
          <w:lang w:val="en-US"/>
        </w:rPr>
        <w:t xml:space="preserve">, precum </w:t>
      </w:r>
      <w:proofErr w:type="spellStart"/>
      <w:r w:rsidRPr="003001F0">
        <w:rPr>
          <w:lang w:val="en-US"/>
        </w:rPr>
        <w:t>şi</w:t>
      </w:r>
      <w:proofErr w:type="spellEnd"/>
      <w:r w:rsidRPr="003001F0">
        <w:rPr>
          <w:lang w:val="en-US"/>
        </w:rPr>
        <w:t xml:space="preserve"> </w:t>
      </w:r>
      <w:proofErr w:type="spellStart"/>
      <w:r w:rsidRPr="003001F0">
        <w:rPr>
          <w:lang w:val="en-US"/>
        </w:rPr>
        <w:t>vor</w:t>
      </w:r>
      <w:proofErr w:type="spellEnd"/>
      <w:r w:rsidRPr="003001F0">
        <w:rPr>
          <w:lang w:val="en-US"/>
        </w:rPr>
        <w:t xml:space="preserve"> </w:t>
      </w:r>
      <w:proofErr w:type="spellStart"/>
      <w:r w:rsidRPr="003001F0">
        <w:rPr>
          <w:lang w:val="en-US"/>
        </w:rPr>
        <w:t>trece</w:t>
      </w:r>
      <w:proofErr w:type="spellEnd"/>
      <w:r w:rsidRPr="003001F0">
        <w:rPr>
          <w:lang w:val="en-US"/>
        </w:rPr>
        <w:t xml:space="preserve"> </w:t>
      </w:r>
      <w:proofErr w:type="spellStart"/>
      <w:r w:rsidRPr="003001F0">
        <w:rPr>
          <w:lang w:val="en-US"/>
        </w:rPr>
        <w:t>testările</w:t>
      </w:r>
      <w:proofErr w:type="spellEnd"/>
      <w:r w:rsidRPr="003001F0">
        <w:rPr>
          <w:lang w:val="en-US"/>
        </w:rPr>
        <w:t xml:space="preserve"> de </w:t>
      </w:r>
      <w:proofErr w:type="spellStart"/>
      <w:r w:rsidRPr="003001F0">
        <w:rPr>
          <w:lang w:val="en-US"/>
        </w:rPr>
        <w:t>laborator</w:t>
      </w:r>
      <w:proofErr w:type="spellEnd"/>
      <w:r w:rsidRPr="003001F0">
        <w:rPr>
          <w:lang w:val="en-US"/>
        </w:rPr>
        <w:t>.</w:t>
      </w:r>
    </w:p>
    <w:p w14:paraId="430F563B" w14:textId="77777777" w:rsidR="00226CF9" w:rsidRPr="00396E1F" w:rsidRDefault="00226CF9" w:rsidP="00226CF9">
      <w:pPr>
        <w:pStyle w:val="Listparagraf"/>
        <w:numPr>
          <w:ilvl w:val="1"/>
          <w:numId w:val="40"/>
        </w:numPr>
        <w:rPr>
          <w:b/>
        </w:rPr>
      </w:pPr>
      <w:proofErr w:type="spellStart"/>
      <w:r w:rsidRPr="00396E1F">
        <w:rPr>
          <w:b/>
        </w:rPr>
        <w:t>Mostre</w:t>
      </w:r>
      <w:proofErr w:type="spellEnd"/>
    </w:p>
    <w:p w14:paraId="3E6BF62B" w14:textId="77777777" w:rsidR="00226CF9" w:rsidRPr="003001F0" w:rsidRDefault="00226CF9" w:rsidP="00226CF9">
      <w:pPr>
        <w:pStyle w:val="Corptext"/>
        <w:ind w:firstLine="709"/>
        <w:jc w:val="both"/>
        <w:rPr>
          <w:lang w:val="en-US"/>
        </w:rPr>
      </w:pPr>
      <w:proofErr w:type="spellStart"/>
      <w:r w:rsidRPr="003001F0">
        <w:rPr>
          <w:lang w:val="en-US"/>
        </w:rPr>
        <w:t>Mostrele</w:t>
      </w:r>
      <w:proofErr w:type="spellEnd"/>
      <w:r w:rsidRPr="003001F0">
        <w:rPr>
          <w:lang w:val="en-US"/>
        </w:rPr>
        <w:t xml:space="preserve"> la </w:t>
      </w:r>
      <w:proofErr w:type="spellStart"/>
      <w:r w:rsidRPr="003001F0">
        <w:rPr>
          <w:lang w:val="en-US"/>
        </w:rPr>
        <w:t>lucrările</w:t>
      </w:r>
      <w:proofErr w:type="spellEnd"/>
      <w:r w:rsidRPr="003001F0">
        <w:rPr>
          <w:lang w:val="en-US"/>
        </w:rPr>
        <w:t xml:space="preserve"> </w:t>
      </w:r>
      <w:proofErr w:type="spellStart"/>
      <w:r w:rsidRPr="003001F0">
        <w:rPr>
          <w:lang w:val="en-US"/>
        </w:rPr>
        <w:t>ascunse</w:t>
      </w:r>
      <w:proofErr w:type="spellEnd"/>
      <w:r w:rsidRPr="003001F0">
        <w:rPr>
          <w:lang w:val="en-US"/>
        </w:rPr>
        <w:t xml:space="preserve"> </w:t>
      </w:r>
      <w:proofErr w:type="spellStart"/>
      <w:r w:rsidRPr="003001F0">
        <w:rPr>
          <w:lang w:val="en-US"/>
        </w:rPr>
        <w:t>vor</w:t>
      </w:r>
      <w:proofErr w:type="spellEnd"/>
      <w:r w:rsidRPr="003001F0">
        <w:rPr>
          <w:lang w:val="en-US"/>
        </w:rPr>
        <w:t xml:space="preserve"> fi </w:t>
      </w:r>
      <w:proofErr w:type="spellStart"/>
      <w:r w:rsidRPr="003001F0">
        <w:rPr>
          <w:lang w:val="en-US"/>
        </w:rPr>
        <w:t>predispuse</w:t>
      </w:r>
      <w:proofErr w:type="spellEnd"/>
      <w:r w:rsidRPr="003001F0">
        <w:rPr>
          <w:lang w:val="en-US"/>
        </w:rPr>
        <w:t xml:space="preserve"> conform </w:t>
      </w:r>
      <w:proofErr w:type="spellStart"/>
      <w:r w:rsidRPr="003001F0">
        <w:rPr>
          <w:lang w:val="en-US"/>
        </w:rPr>
        <w:t>cerinţelor</w:t>
      </w:r>
      <w:proofErr w:type="spellEnd"/>
      <w:r w:rsidRPr="003001F0">
        <w:rPr>
          <w:lang w:val="en-US"/>
        </w:rPr>
        <w:t xml:space="preserve">, </w:t>
      </w:r>
      <w:proofErr w:type="spellStart"/>
      <w:r w:rsidRPr="003001F0">
        <w:rPr>
          <w:lang w:val="en-US"/>
        </w:rPr>
        <w:t>normativelor</w:t>
      </w:r>
      <w:proofErr w:type="spellEnd"/>
      <w:r w:rsidRPr="003001F0">
        <w:rPr>
          <w:lang w:val="en-US"/>
        </w:rPr>
        <w:t xml:space="preserve"> </w:t>
      </w:r>
      <w:proofErr w:type="spellStart"/>
      <w:r w:rsidRPr="003001F0">
        <w:rPr>
          <w:lang w:val="en-US"/>
        </w:rPr>
        <w:t>şi</w:t>
      </w:r>
      <w:proofErr w:type="spellEnd"/>
      <w:r w:rsidRPr="003001F0">
        <w:rPr>
          <w:lang w:val="en-US"/>
        </w:rPr>
        <w:t xml:space="preserve"> </w:t>
      </w:r>
      <w:proofErr w:type="spellStart"/>
      <w:r w:rsidRPr="003001F0">
        <w:rPr>
          <w:lang w:val="en-US"/>
        </w:rPr>
        <w:t>legislaţiei</w:t>
      </w:r>
      <w:proofErr w:type="spellEnd"/>
      <w:r w:rsidRPr="003001F0">
        <w:rPr>
          <w:lang w:val="en-US"/>
        </w:rPr>
        <w:t xml:space="preserve"> </w:t>
      </w:r>
      <w:proofErr w:type="spellStart"/>
      <w:r w:rsidRPr="003001F0">
        <w:rPr>
          <w:lang w:val="en-US"/>
        </w:rPr>
        <w:t>în</w:t>
      </w:r>
      <w:proofErr w:type="spellEnd"/>
      <w:r w:rsidRPr="003001F0">
        <w:rPr>
          <w:lang w:val="en-US"/>
        </w:rPr>
        <w:t xml:space="preserve"> </w:t>
      </w:r>
      <w:proofErr w:type="spellStart"/>
      <w:r w:rsidRPr="003001F0">
        <w:rPr>
          <w:lang w:val="en-US"/>
        </w:rPr>
        <w:t>vigoare</w:t>
      </w:r>
      <w:proofErr w:type="spellEnd"/>
      <w:r w:rsidRPr="003001F0">
        <w:rPr>
          <w:lang w:val="en-US"/>
        </w:rPr>
        <w:t xml:space="preserve"> a </w:t>
      </w:r>
      <w:proofErr w:type="spellStart"/>
      <w:r w:rsidRPr="003001F0">
        <w:rPr>
          <w:lang w:val="en-US"/>
        </w:rPr>
        <w:t>Republicii</w:t>
      </w:r>
      <w:proofErr w:type="spellEnd"/>
      <w:r w:rsidRPr="003001F0">
        <w:rPr>
          <w:lang w:val="en-US"/>
        </w:rPr>
        <w:t xml:space="preserve"> Moldova.</w:t>
      </w:r>
    </w:p>
    <w:p w14:paraId="4ECF9634" w14:textId="77777777" w:rsidR="00226CF9" w:rsidRPr="00396E1F" w:rsidRDefault="00226CF9" w:rsidP="00226CF9">
      <w:pPr>
        <w:pStyle w:val="Listparagraf"/>
        <w:numPr>
          <w:ilvl w:val="1"/>
          <w:numId w:val="40"/>
        </w:numPr>
        <w:rPr>
          <w:b/>
        </w:rPr>
      </w:pPr>
      <w:proofErr w:type="spellStart"/>
      <w:r w:rsidRPr="00396E1F">
        <w:rPr>
          <w:b/>
        </w:rPr>
        <w:t>Furnizarea</w:t>
      </w:r>
      <w:proofErr w:type="spellEnd"/>
      <w:r w:rsidRPr="00396E1F">
        <w:rPr>
          <w:b/>
        </w:rPr>
        <w:t xml:space="preserve">, </w:t>
      </w:r>
      <w:proofErr w:type="spellStart"/>
      <w:r w:rsidRPr="00396E1F">
        <w:rPr>
          <w:b/>
        </w:rPr>
        <w:t>păstrarea</w:t>
      </w:r>
      <w:proofErr w:type="spellEnd"/>
      <w:r w:rsidRPr="00396E1F">
        <w:rPr>
          <w:b/>
        </w:rPr>
        <w:t xml:space="preserve">, </w:t>
      </w:r>
      <w:proofErr w:type="spellStart"/>
      <w:r w:rsidRPr="00396E1F">
        <w:rPr>
          <w:b/>
        </w:rPr>
        <w:t>protecţia</w:t>
      </w:r>
      <w:proofErr w:type="spellEnd"/>
      <w:r w:rsidRPr="00396E1F">
        <w:rPr>
          <w:b/>
        </w:rPr>
        <w:t xml:space="preserve"> </w:t>
      </w:r>
      <w:proofErr w:type="spellStart"/>
      <w:r w:rsidRPr="00396E1F">
        <w:rPr>
          <w:b/>
        </w:rPr>
        <w:t>materialelor</w:t>
      </w:r>
      <w:proofErr w:type="spellEnd"/>
      <w:r w:rsidRPr="00396E1F">
        <w:rPr>
          <w:b/>
        </w:rPr>
        <w:t xml:space="preserve"> </w:t>
      </w:r>
      <w:proofErr w:type="spellStart"/>
      <w:r w:rsidRPr="00396E1F">
        <w:rPr>
          <w:b/>
        </w:rPr>
        <w:t>şi</w:t>
      </w:r>
      <w:proofErr w:type="spellEnd"/>
      <w:r w:rsidRPr="00396E1F">
        <w:rPr>
          <w:b/>
        </w:rPr>
        <w:t xml:space="preserve"> a </w:t>
      </w:r>
      <w:proofErr w:type="spellStart"/>
      <w:r w:rsidRPr="00396E1F">
        <w:rPr>
          <w:b/>
        </w:rPr>
        <w:t>lucrărilor</w:t>
      </w:r>
      <w:proofErr w:type="spellEnd"/>
      <w:r w:rsidRPr="00396E1F">
        <w:rPr>
          <w:b/>
        </w:rPr>
        <w:t xml:space="preserve">. </w:t>
      </w:r>
      <w:proofErr w:type="spellStart"/>
      <w:r w:rsidRPr="00396E1F">
        <w:rPr>
          <w:b/>
        </w:rPr>
        <w:t>Securitatea</w:t>
      </w:r>
      <w:proofErr w:type="spellEnd"/>
      <w:r w:rsidRPr="00396E1F">
        <w:rPr>
          <w:b/>
        </w:rPr>
        <w:t xml:space="preserve"> </w:t>
      </w:r>
      <w:proofErr w:type="spellStart"/>
      <w:r w:rsidRPr="00396E1F">
        <w:rPr>
          <w:b/>
        </w:rPr>
        <w:t>construcţiilor</w:t>
      </w:r>
      <w:proofErr w:type="spellEnd"/>
      <w:r w:rsidRPr="00396E1F">
        <w:rPr>
          <w:b/>
        </w:rPr>
        <w:t xml:space="preserve"> </w:t>
      </w:r>
      <w:proofErr w:type="spellStart"/>
      <w:r w:rsidRPr="00396E1F">
        <w:rPr>
          <w:b/>
        </w:rPr>
        <w:t>şi</w:t>
      </w:r>
      <w:proofErr w:type="spellEnd"/>
      <w:r w:rsidRPr="00396E1F">
        <w:rPr>
          <w:b/>
        </w:rPr>
        <w:t xml:space="preserve"> a </w:t>
      </w:r>
      <w:proofErr w:type="spellStart"/>
      <w:r w:rsidRPr="00396E1F">
        <w:rPr>
          <w:b/>
        </w:rPr>
        <w:t>terenurilor</w:t>
      </w:r>
      <w:proofErr w:type="spellEnd"/>
      <w:r w:rsidRPr="00396E1F">
        <w:rPr>
          <w:b/>
        </w:rPr>
        <w:t xml:space="preserve"> </w:t>
      </w:r>
      <w:proofErr w:type="spellStart"/>
      <w:r w:rsidRPr="00396E1F">
        <w:rPr>
          <w:b/>
        </w:rPr>
        <w:t>aferente</w:t>
      </w:r>
      <w:proofErr w:type="spellEnd"/>
    </w:p>
    <w:p w14:paraId="0CC226C7" w14:textId="77777777" w:rsidR="00226CF9" w:rsidRPr="003001F0" w:rsidRDefault="00226CF9" w:rsidP="00226CF9">
      <w:pPr>
        <w:pStyle w:val="Corptext"/>
        <w:ind w:firstLine="709"/>
        <w:jc w:val="both"/>
        <w:rPr>
          <w:lang w:val="en-US"/>
        </w:rPr>
      </w:pPr>
      <w:proofErr w:type="spellStart"/>
      <w:r w:rsidRPr="003001F0">
        <w:rPr>
          <w:lang w:val="en-US"/>
        </w:rPr>
        <w:t>Transportarea</w:t>
      </w:r>
      <w:proofErr w:type="spellEnd"/>
      <w:r w:rsidRPr="003001F0">
        <w:rPr>
          <w:lang w:val="en-US"/>
        </w:rPr>
        <w:t xml:space="preserve">, </w:t>
      </w:r>
      <w:proofErr w:type="spellStart"/>
      <w:r w:rsidRPr="003001F0">
        <w:rPr>
          <w:lang w:val="en-US"/>
        </w:rPr>
        <w:t>manipularea</w:t>
      </w:r>
      <w:proofErr w:type="spellEnd"/>
      <w:r w:rsidRPr="003001F0">
        <w:rPr>
          <w:lang w:val="en-US"/>
        </w:rPr>
        <w:t xml:space="preserve"> </w:t>
      </w:r>
      <w:proofErr w:type="spellStart"/>
      <w:r w:rsidRPr="003001F0">
        <w:rPr>
          <w:lang w:val="en-US"/>
        </w:rPr>
        <w:t>şi</w:t>
      </w:r>
      <w:proofErr w:type="spellEnd"/>
      <w:r w:rsidRPr="003001F0">
        <w:rPr>
          <w:lang w:val="en-US"/>
        </w:rPr>
        <w:t xml:space="preserve"> </w:t>
      </w:r>
      <w:proofErr w:type="spellStart"/>
      <w:r w:rsidRPr="003001F0">
        <w:rPr>
          <w:lang w:val="en-US"/>
        </w:rPr>
        <w:t>depozitarea</w:t>
      </w:r>
      <w:proofErr w:type="spellEnd"/>
      <w:r w:rsidRPr="003001F0">
        <w:rPr>
          <w:lang w:val="en-US"/>
        </w:rPr>
        <w:t xml:space="preserve"> </w:t>
      </w:r>
      <w:proofErr w:type="spellStart"/>
      <w:r w:rsidRPr="003001F0">
        <w:rPr>
          <w:lang w:val="en-US"/>
        </w:rPr>
        <w:t>produselor</w:t>
      </w:r>
      <w:proofErr w:type="spellEnd"/>
      <w:r w:rsidRPr="003001F0">
        <w:rPr>
          <w:lang w:val="en-US"/>
        </w:rPr>
        <w:t xml:space="preserve"> </w:t>
      </w:r>
      <w:proofErr w:type="spellStart"/>
      <w:r w:rsidRPr="003001F0">
        <w:rPr>
          <w:lang w:val="en-US"/>
        </w:rPr>
        <w:t>şi</w:t>
      </w:r>
      <w:proofErr w:type="spellEnd"/>
      <w:r w:rsidRPr="003001F0">
        <w:rPr>
          <w:lang w:val="en-US"/>
        </w:rPr>
        <w:t xml:space="preserve"> </w:t>
      </w:r>
      <w:proofErr w:type="spellStart"/>
      <w:r w:rsidRPr="003001F0">
        <w:rPr>
          <w:lang w:val="en-US"/>
        </w:rPr>
        <w:t>materialelor</w:t>
      </w:r>
      <w:proofErr w:type="spellEnd"/>
      <w:r w:rsidRPr="003001F0">
        <w:rPr>
          <w:lang w:val="en-US"/>
        </w:rPr>
        <w:t xml:space="preserve"> </w:t>
      </w:r>
      <w:proofErr w:type="spellStart"/>
      <w:r w:rsidRPr="003001F0">
        <w:rPr>
          <w:lang w:val="en-US"/>
        </w:rPr>
        <w:t>utilizate</w:t>
      </w:r>
      <w:proofErr w:type="spellEnd"/>
      <w:r w:rsidRPr="003001F0">
        <w:rPr>
          <w:lang w:val="en-US"/>
        </w:rPr>
        <w:t xml:space="preserve">; </w:t>
      </w:r>
      <w:proofErr w:type="spellStart"/>
      <w:r w:rsidRPr="003001F0">
        <w:rPr>
          <w:lang w:val="en-US"/>
        </w:rPr>
        <w:t>protecţia</w:t>
      </w:r>
      <w:proofErr w:type="spellEnd"/>
      <w:r w:rsidRPr="003001F0">
        <w:rPr>
          <w:lang w:val="en-US"/>
        </w:rPr>
        <w:t xml:space="preserve"> </w:t>
      </w:r>
      <w:proofErr w:type="spellStart"/>
      <w:r w:rsidRPr="003001F0">
        <w:rPr>
          <w:lang w:val="en-US"/>
        </w:rPr>
        <w:t>lucrărilor</w:t>
      </w:r>
      <w:proofErr w:type="spellEnd"/>
      <w:r w:rsidRPr="003001F0">
        <w:rPr>
          <w:lang w:val="en-US"/>
        </w:rPr>
        <w:t xml:space="preserve"> </w:t>
      </w:r>
      <w:proofErr w:type="spellStart"/>
      <w:r w:rsidRPr="003001F0">
        <w:rPr>
          <w:lang w:val="en-US"/>
        </w:rPr>
        <w:t>în</w:t>
      </w:r>
      <w:proofErr w:type="spellEnd"/>
      <w:r w:rsidRPr="003001F0">
        <w:rPr>
          <w:lang w:val="en-US"/>
        </w:rPr>
        <w:t xml:space="preserve"> </w:t>
      </w:r>
      <w:proofErr w:type="spellStart"/>
      <w:r w:rsidRPr="003001F0">
        <w:rPr>
          <w:lang w:val="en-US"/>
        </w:rPr>
        <w:t>funcţie</w:t>
      </w:r>
      <w:proofErr w:type="spellEnd"/>
      <w:r w:rsidRPr="003001F0">
        <w:rPr>
          <w:lang w:val="en-US"/>
        </w:rPr>
        <w:t xml:space="preserve"> de </w:t>
      </w:r>
      <w:proofErr w:type="spellStart"/>
      <w:r w:rsidRPr="003001F0">
        <w:rPr>
          <w:lang w:val="en-US"/>
        </w:rPr>
        <w:t>condiţiile</w:t>
      </w:r>
      <w:proofErr w:type="spellEnd"/>
      <w:r w:rsidRPr="003001F0">
        <w:rPr>
          <w:lang w:val="en-US"/>
        </w:rPr>
        <w:t xml:space="preserve"> </w:t>
      </w:r>
      <w:proofErr w:type="spellStart"/>
      <w:r w:rsidRPr="003001F0">
        <w:rPr>
          <w:lang w:val="en-US"/>
        </w:rPr>
        <w:t>atmosferice</w:t>
      </w:r>
      <w:proofErr w:type="spellEnd"/>
      <w:r w:rsidRPr="003001F0">
        <w:rPr>
          <w:lang w:val="en-US"/>
        </w:rPr>
        <w:t xml:space="preserve">; </w:t>
      </w:r>
      <w:proofErr w:type="spellStart"/>
      <w:r w:rsidRPr="003001F0">
        <w:rPr>
          <w:lang w:val="en-US"/>
        </w:rPr>
        <w:t>protecţia</w:t>
      </w:r>
      <w:proofErr w:type="spellEnd"/>
      <w:r w:rsidRPr="003001F0">
        <w:rPr>
          <w:lang w:val="en-US"/>
        </w:rPr>
        <w:t xml:space="preserve"> </w:t>
      </w:r>
      <w:proofErr w:type="spellStart"/>
      <w:r w:rsidRPr="003001F0">
        <w:rPr>
          <w:lang w:val="en-US"/>
        </w:rPr>
        <w:t>construcţiilor</w:t>
      </w:r>
      <w:proofErr w:type="spellEnd"/>
      <w:r w:rsidRPr="003001F0">
        <w:rPr>
          <w:lang w:val="en-US"/>
        </w:rPr>
        <w:t xml:space="preserve"> </w:t>
      </w:r>
      <w:proofErr w:type="spellStart"/>
      <w:r w:rsidRPr="003001F0">
        <w:rPr>
          <w:lang w:val="en-US"/>
        </w:rPr>
        <w:t>şi</w:t>
      </w:r>
      <w:proofErr w:type="spellEnd"/>
      <w:r w:rsidRPr="003001F0">
        <w:rPr>
          <w:lang w:val="en-US"/>
        </w:rPr>
        <w:t xml:space="preserve"> </w:t>
      </w:r>
      <w:proofErr w:type="spellStart"/>
      <w:r w:rsidRPr="003001F0">
        <w:rPr>
          <w:lang w:val="en-US"/>
        </w:rPr>
        <w:t>teritoriilor</w:t>
      </w:r>
      <w:proofErr w:type="spellEnd"/>
      <w:r w:rsidRPr="003001F0">
        <w:rPr>
          <w:lang w:val="en-US"/>
        </w:rPr>
        <w:t xml:space="preserve"> </w:t>
      </w:r>
      <w:proofErr w:type="spellStart"/>
      <w:r w:rsidRPr="003001F0">
        <w:rPr>
          <w:lang w:val="en-US"/>
        </w:rPr>
        <w:t>aferente</w:t>
      </w:r>
      <w:proofErr w:type="spellEnd"/>
      <w:r w:rsidRPr="003001F0">
        <w:rPr>
          <w:lang w:val="en-US"/>
        </w:rPr>
        <w:t xml:space="preserve"> sunt </w:t>
      </w:r>
      <w:proofErr w:type="spellStart"/>
      <w:r w:rsidRPr="003001F0">
        <w:rPr>
          <w:lang w:val="en-US"/>
        </w:rPr>
        <w:t>în</w:t>
      </w:r>
      <w:proofErr w:type="spellEnd"/>
      <w:r w:rsidRPr="003001F0">
        <w:rPr>
          <w:lang w:val="en-US"/>
        </w:rPr>
        <w:t xml:space="preserve"> </w:t>
      </w:r>
      <w:proofErr w:type="spellStart"/>
      <w:r w:rsidRPr="003001F0">
        <w:rPr>
          <w:lang w:val="en-US"/>
        </w:rPr>
        <w:t>sarcina</w:t>
      </w:r>
      <w:proofErr w:type="spellEnd"/>
      <w:r w:rsidRPr="003001F0">
        <w:rPr>
          <w:lang w:val="en-US"/>
        </w:rPr>
        <w:t xml:space="preserve"> </w:t>
      </w:r>
      <w:proofErr w:type="spellStart"/>
      <w:r w:rsidRPr="003001F0">
        <w:rPr>
          <w:lang w:val="en-US"/>
        </w:rPr>
        <w:t>Ofertantului</w:t>
      </w:r>
      <w:proofErr w:type="spellEnd"/>
      <w:r w:rsidRPr="003001F0">
        <w:rPr>
          <w:lang w:val="en-US"/>
        </w:rPr>
        <w:t xml:space="preserve"> </w:t>
      </w:r>
      <w:proofErr w:type="spellStart"/>
      <w:r w:rsidRPr="003001F0">
        <w:rPr>
          <w:lang w:val="en-US"/>
        </w:rPr>
        <w:t>desemnat</w:t>
      </w:r>
      <w:proofErr w:type="spellEnd"/>
      <w:r w:rsidRPr="003001F0">
        <w:rPr>
          <w:lang w:val="en-US"/>
        </w:rPr>
        <w:t xml:space="preserve"> </w:t>
      </w:r>
      <w:proofErr w:type="spellStart"/>
      <w:r w:rsidRPr="003001F0">
        <w:rPr>
          <w:lang w:val="en-US"/>
        </w:rPr>
        <w:t>învingător</w:t>
      </w:r>
      <w:proofErr w:type="spellEnd"/>
      <w:r w:rsidRPr="003001F0">
        <w:rPr>
          <w:lang w:val="en-US"/>
        </w:rPr>
        <w:t xml:space="preserve">. </w:t>
      </w:r>
    </w:p>
    <w:p w14:paraId="0F566AA0" w14:textId="77777777" w:rsidR="00226CF9" w:rsidRPr="00396E1F" w:rsidRDefault="00226CF9" w:rsidP="00226CF9">
      <w:pPr>
        <w:pStyle w:val="Listparagraf"/>
        <w:numPr>
          <w:ilvl w:val="1"/>
          <w:numId w:val="40"/>
        </w:numPr>
        <w:rPr>
          <w:b/>
        </w:rPr>
      </w:pPr>
      <w:proofErr w:type="spellStart"/>
      <w:r w:rsidRPr="00396E1F">
        <w:rPr>
          <w:b/>
        </w:rPr>
        <w:t>Încercări</w:t>
      </w:r>
      <w:proofErr w:type="spellEnd"/>
      <w:r w:rsidRPr="00396E1F">
        <w:rPr>
          <w:b/>
        </w:rPr>
        <w:t xml:space="preserve">, </w:t>
      </w:r>
      <w:proofErr w:type="spellStart"/>
      <w:r w:rsidRPr="00396E1F">
        <w:rPr>
          <w:b/>
        </w:rPr>
        <w:t>instrucțiuni</w:t>
      </w:r>
      <w:proofErr w:type="spellEnd"/>
      <w:r w:rsidRPr="00396E1F">
        <w:rPr>
          <w:b/>
        </w:rPr>
        <w:t xml:space="preserve">, </w:t>
      </w:r>
      <w:proofErr w:type="spellStart"/>
      <w:r w:rsidRPr="00396E1F">
        <w:rPr>
          <w:b/>
        </w:rPr>
        <w:t>garanții</w:t>
      </w:r>
      <w:proofErr w:type="spellEnd"/>
      <w:r w:rsidRPr="00396E1F">
        <w:rPr>
          <w:b/>
        </w:rPr>
        <w:t xml:space="preserve"> ale </w:t>
      </w:r>
      <w:proofErr w:type="spellStart"/>
      <w:r w:rsidRPr="00396E1F">
        <w:rPr>
          <w:b/>
        </w:rPr>
        <w:t>furnizorilor</w:t>
      </w:r>
      <w:proofErr w:type="spellEnd"/>
      <w:r w:rsidRPr="00396E1F">
        <w:rPr>
          <w:b/>
        </w:rPr>
        <w:t xml:space="preserve">, </w:t>
      </w:r>
      <w:proofErr w:type="spellStart"/>
      <w:r w:rsidRPr="00396E1F">
        <w:rPr>
          <w:b/>
        </w:rPr>
        <w:t>desene</w:t>
      </w:r>
      <w:proofErr w:type="spellEnd"/>
      <w:r w:rsidRPr="00396E1F">
        <w:rPr>
          <w:b/>
        </w:rPr>
        <w:t xml:space="preserve"> </w:t>
      </w:r>
      <w:proofErr w:type="spellStart"/>
      <w:r w:rsidRPr="00396E1F">
        <w:rPr>
          <w:b/>
        </w:rPr>
        <w:t>și</w:t>
      </w:r>
      <w:proofErr w:type="spellEnd"/>
      <w:r w:rsidRPr="00396E1F">
        <w:rPr>
          <w:b/>
        </w:rPr>
        <w:t xml:space="preserve"> scheme de </w:t>
      </w:r>
      <w:proofErr w:type="spellStart"/>
      <w:r w:rsidRPr="00396E1F">
        <w:rPr>
          <w:b/>
        </w:rPr>
        <w:t>execuție</w:t>
      </w:r>
      <w:proofErr w:type="spellEnd"/>
    </w:p>
    <w:p w14:paraId="014536CC" w14:textId="77777777" w:rsidR="00226CF9" w:rsidRPr="003001F0" w:rsidRDefault="00226CF9" w:rsidP="00226CF9">
      <w:pPr>
        <w:pStyle w:val="Corptext"/>
        <w:ind w:firstLine="709"/>
        <w:jc w:val="both"/>
        <w:rPr>
          <w:lang w:val="en-US"/>
        </w:rPr>
      </w:pPr>
      <w:r w:rsidRPr="003001F0">
        <w:rPr>
          <w:lang w:val="en-US"/>
        </w:rPr>
        <w:t xml:space="preserve">Este </w:t>
      </w:r>
      <w:proofErr w:type="spellStart"/>
      <w:r w:rsidRPr="003001F0">
        <w:rPr>
          <w:lang w:val="en-US"/>
        </w:rPr>
        <w:t>necesar</w:t>
      </w:r>
      <w:proofErr w:type="spellEnd"/>
      <w:r w:rsidRPr="003001F0">
        <w:rPr>
          <w:lang w:val="en-US"/>
        </w:rPr>
        <w:t xml:space="preserve">  de a  </w:t>
      </w:r>
      <w:proofErr w:type="spellStart"/>
      <w:r w:rsidRPr="003001F0">
        <w:rPr>
          <w:lang w:val="en-US"/>
        </w:rPr>
        <w:t>efectua</w:t>
      </w:r>
      <w:proofErr w:type="spellEnd"/>
      <w:r w:rsidRPr="003001F0">
        <w:rPr>
          <w:lang w:val="en-US"/>
        </w:rPr>
        <w:t xml:space="preserve"> </w:t>
      </w:r>
      <w:proofErr w:type="spellStart"/>
      <w:r w:rsidRPr="003001F0">
        <w:rPr>
          <w:lang w:val="en-US"/>
        </w:rPr>
        <w:t>încercări</w:t>
      </w:r>
      <w:proofErr w:type="spellEnd"/>
      <w:r w:rsidRPr="003001F0">
        <w:rPr>
          <w:lang w:val="en-US"/>
        </w:rPr>
        <w:t xml:space="preserve"> ale </w:t>
      </w:r>
      <w:proofErr w:type="spellStart"/>
      <w:r w:rsidRPr="003001F0">
        <w:rPr>
          <w:lang w:val="en-US"/>
        </w:rPr>
        <w:t>utilajului</w:t>
      </w:r>
      <w:proofErr w:type="spellEnd"/>
      <w:r w:rsidRPr="003001F0">
        <w:rPr>
          <w:lang w:val="en-US"/>
        </w:rPr>
        <w:t xml:space="preserve"> </w:t>
      </w:r>
      <w:proofErr w:type="spellStart"/>
      <w:r w:rsidRPr="003001F0">
        <w:rPr>
          <w:lang w:val="en-US"/>
        </w:rPr>
        <w:t>instalat</w:t>
      </w:r>
      <w:proofErr w:type="spellEnd"/>
      <w:r w:rsidRPr="003001F0">
        <w:rPr>
          <w:lang w:val="en-US"/>
        </w:rPr>
        <w:t xml:space="preserve"> cu </w:t>
      </w:r>
      <w:proofErr w:type="spellStart"/>
      <w:r w:rsidRPr="003001F0">
        <w:rPr>
          <w:lang w:val="en-US"/>
        </w:rPr>
        <w:t>întocmirea</w:t>
      </w:r>
      <w:proofErr w:type="spellEnd"/>
      <w:r w:rsidRPr="003001F0">
        <w:rPr>
          <w:lang w:val="en-US"/>
        </w:rPr>
        <w:t xml:space="preserve"> </w:t>
      </w:r>
      <w:proofErr w:type="spellStart"/>
      <w:r w:rsidRPr="003001F0">
        <w:rPr>
          <w:lang w:val="en-US"/>
        </w:rPr>
        <w:t>actelor</w:t>
      </w:r>
      <w:proofErr w:type="spellEnd"/>
      <w:r w:rsidRPr="003001F0">
        <w:rPr>
          <w:lang w:val="en-US"/>
        </w:rPr>
        <w:t xml:space="preserve"> </w:t>
      </w:r>
      <w:proofErr w:type="spellStart"/>
      <w:r w:rsidRPr="003001F0">
        <w:rPr>
          <w:lang w:val="en-US"/>
        </w:rPr>
        <w:t>corespunzătoare</w:t>
      </w:r>
      <w:proofErr w:type="spellEnd"/>
      <w:r w:rsidRPr="003001F0">
        <w:rPr>
          <w:lang w:val="en-US"/>
        </w:rPr>
        <w:t xml:space="preserve">, de a </w:t>
      </w:r>
      <w:proofErr w:type="spellStart"/>
      <w:r w:rsidRPr="003001F0">
        <w:rPr>
          <w:lang w:val="en-US"/>
        </w:rPr>
        <w:t>prezenta</w:t>
      </w:r>
      <w:proofErr w:type="spellEnd"/>
      <w:r w:rsidRPr="003001F0">
        <w:rPr>
          <w:lang w:val="en-US"/>
        </w:rPr>
        <w:t xml:space="preserve"> </w:t>
      </w:r>
      <w:proofErr w:type="spellStart"/>
      <w:r w:rsidRPr="003001F0">
        <w:rPr>
          <w:lang w:val="en-US"/>
        </w:rPr>
        <w:t>investitorului</w:t>
      </w:r>
      <w:proofErr w:type="spellEnd"/>
      <w:r w:rsidRPr="003001F0">
        <w:rPr>
          <w:lang w:val="en-US"/>
        </w:rPr>
        <w:t xml:space="preserve"> </w:t>
      </w:r>
      <w:proofErr w:type="spellStart"/>
      <w:r w:rsidRPr="003001F0">
        <w:rPr>
          <w:lang w:val="en-US"/>
        </w:rPr>
        <w:t>schemele</w:t>
      </w:r>
      <w:proofErr w:type="spellEnd"/>
      <w:r w:rsidRPr="003001F0">
        <w:rPr>
          <w:lang w:val="en-US"/>
        </w:rPr>
        <w:t xml:space="preserve"> </w:t>
      </w:r>
      <w:proofErr w:type="spellStart"/>
      <w:r w:rsidRPr="003001F0">
        <w:rPr>
          <w:lang w:val="en-US"/>
        </w:rPr>
        <w:t>și</w:t>
      </w:r>
      <w:proofErr w:type="spellEnd"/>
      <w:r w:rsidRPr="003001F0">
        <w:rPr>
          <w:lang w:val="en-US"/>
        </w:rPr>
        <w:t xml:space="preserve"> </w:t>
      </w:r>
      <w:proofErr w:type="spellStart"/>
      <w:r w:rsidRPr="003001F0">
        <w:rPr>
          <w:lang w:val="en-US"/>
        </w:rPr>
        <w:t>documentele</w:t>
      </w:r>
      <w:proofErr w:type="spellEnd"/>
      <w:r w:rsidRPr="003001F0">
        <w:rPr>
          <w:lang w:val="en-US"/>
        </w:rPr>
        <w:t xml:space="preserve"> de </w:t>
      </w:r>
      <w:proofErr w:type="spellStart"/>
      <w:r w:rsidRPr="003001F0">
        <w:rPr>
          <w:lang w:val="en-US"/>
        </w:rPr>
        <w:t>execuție</w:t>
      </w:r>
      <w:proofErr w:type="spellEnd"/>
      <w:r w:rsidRPr="003001F0">
        <w:rPr>
          <w:lang w:val="en-US"/>
        </w:rPr>
        <w:t xml:space="preserve">, de a </w:t>
      </w:r>
      <w:proofErr w:type="spellStart"/>
      <w:r w:rsidRPr="003001F0">
        <w:rPr>
          <w:lang w:val="en-US"/>
        </w:rPr>
        <w:t>completa</w:t>
      </w:r>
      <w:proofErr w:type="spellEnd"/>
      <w:r w:rsidRPr="003001F0">
        <w:rPr>
          <w:lang w:val="en-US"/>
        </w:rPr>
        <w:t xml:space="preserve"> </w:t>
      </w:r>
      <w:proofErr w:type="spellStart"/>
      <w:r w:rsidRPr="003001F0">
        <w:rPr>
          <w:lang w:val="en-US"/>
        </w:rPr>
        <w:t>cărțile</w:t>
      </w:r>
      <w:proofErr w:type="spellEnd"/>
      <w:r w:rsidRPr="003001F0">
        <w:rPr>
          <w:lang w:val="en-US"/>
        </w:rPr>
        <w:t xml:space="preserve"> </w:t>
      </w:r>
      <w:proofErr w:type="spellStart"/>
      <w:r w:rsidRPr="003001F0">
        <w:rPr>
          <w:lang w:val="en-US"/>
        </w:rPr>
        <w:t>tehnice</w:t>
      </w:r>
      <w:proofErr w:type="spellEnd"/>
      <w:r w:rsidRPr="003001F0">
        <w:rPr>
          <w:lang w:val="en-US"/>
        </w:rPr>
        <w:t xml:space="preserve"> a </w:t>
      </w:r>
      <w:proofErr w:type="spellStart"/>
      <w:r w:rsidRPr="003001F0">
        <w:rPr>
          <w:lang w:val="en-US"/>
        </w:rPr>
        <w:t>construcțiilor</w:t>
      </w:r>
      <w:proofErr w:type="spellEnd"/>
      <w:r w:rsidRPr="003001F0">
        <w:rPr>
          <w:lang w:val="en-US"/>
        </w:rPr>
        <w:t xml:space="preserve"> </w:t>
      </w:r>
      <w:proofErr w:type="spellStart"/>
      <w:r w:rsidRPr="003001F0">
        <w:rPr>
          <w:lang w:val="en-US"/>
        </w:rPr>
        <w:t>Cap.B</w:t>
      </w:r>
      <w:proofErr w:type="spellEnd"/>
      <w:r w:rsidRPr="003001F0">
        <w:rPr>
          <w:lang w:val="en-US"/>
        </w:rPr>
        <w:t xml:space="preserve"> “</w:t>
      </w:r>
      <w:proofErr w:type="spellStart"/>
      <w:r w:rsidRPr="003001F0">
        <w:rPr>
          <w:lang w:val="en-US"/>
        </w:rPr>
        <w:t>documentația</w:t>
      </w:r>
      <w:proofErr w:type="spellEnd"/>
      <w:r w:rsidRPr="003001F0">
        <w:rPr>
          <w:lang w:val="en-US"/>
        </w:rPr>
        <w:t xml:space="preserve"> </w:t>
      </w:r>
      <w:proofErr w:type="spellStart"/>
      <w:r w:rsidRPr="003001F0">
        <w:rPr>
          <w:lang w:val="en-US"/>
        </w:rPr>
        <w:t>privind</w:t>
      </w:r>
      <w:proofErr w:type="spellEnd"/>
      <w:r w:rsidRPr="003001F0">
        <w:rPr>
          <w:lang w:val="en-US"/>
        </w:rPr>
        <w:t xml:space="preserve"> </w:t>
      </w:r>
      <w:proofErr w:type="spellStart"/>
      <w:r w:rsidRPr="003001F0">
        <w:rPr>
          <w:lang w:val="en-US"/>
        </w:rPr>
        <w:t>executarea</w:t>
      </w:r>
      <w:proofErr w:type="spellEnd"/>
      <w:r w:rsidRPr="003001F0">
        <w:rPr>
          <w:lang w:val="en-US"/>
        </w:rPr>
        <w:t xml:space="preserve"> </w:t>
      </w:r>
      <w:proofErr w:type="spellStart"/>
      <w:r w:rsidRPr="003001F0">
        <w:rPr>
          <w:lang w:val="en-US"/>
        </w:rPr>
        <w:t>lucrărilor</w:t>
      </w:r>
      <w:proofErr w:type="spellEnd"/>
      <w:r w:rsidRPr="003001F0">
        <w:rPr>
          <w:lang w:val="en-US"/>
        </w:rPr>
        <w:t xml:space="preserve">”, </w:t>
      </w:r>
      <w:proofErr w:type="spellStart"/>
      <w:r w:rsidRPr="003001F0">
        <w:rPr>
          <w:lang w:val="en-US"/>
        </w:rPr>
        <w:t>cheltuielile</w:t>
      </w:r>
      <w:proofErr w:type="spellEnd"/>
      <w:r w:rsidRPr="003001F0">
        <w:rPr>
          <w:lang w:val="en-US"/>
        </w:rPr>
        <w:t xml:space="preserve"> </w:t>
      </w:r>
      <w:proofErr w:type="spellStart"/>
      <w:r w:rsidRPr="003001F0">
        <w:rPr>
          <w:lang w:val="en-US"/>
        </w:rPr>
        <w:t>pentru</w:t>
      </w:r>
      <w:proofErr w:type="spellEnd"/>
      <w:r w:rsidRPr="003001F0">
        <w:rPr>
          <w:lang w:val="en-US"/>
        </w:rPr>
        <w:t xml:space="preserve"> </w:t>
      </w:r>
      <w:proofErr w:type="spellStart"/>
      <w:r w:rsidRPr="003001F0">
        <w:rPr>
          <w:lang w:val="en-US"/>
        </w:rPr>
        <w:t>perfectarea</w:t>
      </w:r>
      <w:proofErr w:type="spellEnd"/>
      <w:r w:rsidRPr="003001F0">
        <w:rPr>
          <w:lang w:val="en-US"/>
        </w:rPr>
        <w:t xml:space="preserve"> </w:t>
      </w:r>
      <w:proofErr w:type="spellStart"/>
      <w:r w:rsidRPr="003001F0">
        <w:rPr>
          <w:lang w:val="en-US"/>
        </w:rPr>
        <w:t>documentației</w:t>
      </w:r>
      <w:proofErr w:type="spellEnd"/>
      <w:r w:rsidRPr="003001F0">
        <w:rPr>
          <w:lang w:val="en-US"/>
        </w:rPr>
        <w:t xml:space="preserve"> </w:t>
      </w:r>
      <w:proofErr w:type="spellStart"/>
      <w:r w:rsidRPr="003001F0">
        <w:rPr>
          <w:lang w:val="en-US"/>
        </w:rPr>
        <w:t>necesare</w:t>
      </w:r>
      <w:proofErr w:type="spellEnd"/>
      <w:r w:rsidRPr="003001F0">
        <w:rPr>
          <w:lang w:val="en-US"/>
        </w:rPr>
        <w:t xml:space="preserve"> sunt </w:t>
      </w:r>
      <w:proofErr w:type="spellStart"/>
      <w:r w:rsidRPr="003001F0">
        <w:rPr>
          <w:lang w:val="en-US"/>
        </w:rPr>
        <w:t>puse</w:t>
      </w:r>
      <w:proofErr w:type="spellEnd"/>
      <w:r w:rsidRPr="003001F0">
        <w:rPr>
          <w:lang w:val="en-US"/>
        </w:rPr>
        <w:t xml:space="preserve"> </w:t>
      </w:r>
      <w:proofErr w:type="spellStart"/>
      <w:r w:rsidRPr="003001F0">
        <w:rPr>
          <w:lang w:val="en-US"/>
        </w:rPr>
        <w:t>în</w:t>
      </w:r>
      <w:proofErr w:type="spellEnd"/>
      <w:r w:rsidRPr="003001F0">
        <w:rPr>
          <w:lang w:val="en-US"/>
        </w:rPr>
        <w:t xml:space="preserve"> </w:t>
      </w:r>
      <w:proofErr w:type="spellStart"/>
      <w:r w:rsidRPr="003001F0">
        <w:rPr>
          <w:lang w:val="en-US"/>
        </w:rPr>
        <w:t>sarcina</w:t>
      </w:r>
      <w:proofErr w:type="spellEnd"/>
      <w:r w:rsidRPr="003001F0">
        <w:rPr>
          <w:lang w:val="en-US"/>
        </w:rPr>
        <w:t xml:space="preserve"> </w:t>
      </w:r>
      <w:proofErr w:type="spellStart"/>
      <w:r w:rsidRPr="003001F0">
        <w:rPr>
          <w:lang w:val="en-US"/>
        </w:rPr>
        <w:t>Antreprenorului</w:t>
      </w:r>
      <w:proofErr w:type="spellEnd"/>
      <w:r w:rsidRPr="003001F0">
        <w:rPr>
          <w:lang w:val="en-US"/>
        </w:rPr>
        <w:t>.</w:t>
      </w:r>
    </w:p>
    <w:p w14:paraId="5753EC33" w14:textId="77777777" w:rsidR="00226CF9" w:rsidRPr="00846083" w:rsidRDefault="00226CF9" w:rsidP="00226CF9">
      <w:pPr>
        <w:pStyle w:val="Listparagraf"/>
        <w:numPr>
          <w:ilvl w:val="1"/>
          <w:numId w:val="40"/>
        </w:numPr>
        <w:rPr>
          <w:b/>
        </w:rPr>
      </w:pPr>
      <w:proofErr w:type="spellStart"/>
      <w:r w:rsidRPr="00846083">
        <w:rPr>
          <w:b/>
        </w:rPr>
        <w:t>Remedierea</w:t>
      </w:r>
      <w:proofErr w:type="spellEnd"/>
      <w:r w:rsidRPr="00846083">
        <w:rPr>
          <w:b/>
        </w:rPr>
        <w:t xml:space="preserve"> </w:t>
      </w:r>
      <w:proofErr w:type="spellStart"/>
      <w:r w:rsidRPr="00846083">
        <w:rPr>
          <w:b/>
        </w:rPr>
        <w:t>viciilor</w:t>
      </w:r>
      <w:proofErr w:type="spellEnd"/>
      <w:r w:rsidRPr="00846083">
        <w:rPr>
          <w:b/>
        </w:rPr>
        <w:t xml:space="preserve"> </w:t>
      </w:r>
      <w:proofErr w:type="spellStart"/>
      <w:r w:rsidRPr="00846083">
        <w:rPr>
          <w:b/>
        </w:rPr>
        <w:t>ascunse</w:t>
      </w:r>
      <w:proofErr w:type="spellEnd"/>
      <w:r w:rsidRPr="00846083">
        <w:rPr>
          <w:b/>
        </w:rPr>
        <w:t xml:space="preserve"> </w:t>
      </w:r>
      <w:proofErr w:type="spellStart"/>
      <w:r w:rsidRPr="00846083">
        <w:rPr>
          <w:b/>
        </w:rPr>
        <w:t>și</w:t>
      </w:r>
      <w:proofErr w:type="spellEnd"/>
      <w:r w:rsidRPr="00846083">
        <w:rPr>
          <w:b/>
        </w:rPr>
        <w:t xml:space="preserve"> a </w:t>
      </w:r>
      <w:proofErr w:type="spellStart"/>
      <w:r w:rsidRPr="00846083">
        <w:rPr>
          <w:b/>
        </w:rPr>
        <w:t>defectelor</w:t>
      </w:r>
      <w:proofErr w:type="spellEnd"/>
    </w:p>
    <w:p w14:paraId="4999544B" w14:textId="77777777" w:rsidR="00226CF9" w:rsidRPr="003001F0" w:rsidRDefault="00226CF9" w:rsidP="00226CF9">
      <w:pPr>
        <w:pStyle w:val="Corptext"/>
        <w:ind w:firstLine="709"/>
        <w:jc w:val="both"/>
        <w:rPr>
          <w:lang w:val="en-US"/>
        </w:rPr>
      </w:pPr>
      <w:proofErr w:type="spellStart"/>
      <w:r w:rsidRPr="003001F0">
        <w:rPr>
          <w:lang w:val="en-US"/>
        </w:rPr>
        <w:t>Antreprenorul</w:t>
      </w:r>
      <w:proofErr w:type="spellEnd"/>
      <w:r w:rsidRPr="003001F0">
        <w:rPr>
          <w:lang w:val="en-US"/>
        </w:rPr>
        <w:t xml:space="preserve"> </w:t>
      </w:r>
      <w:proofErr w:type="spellStart"/>
      <w:r w:rsidRPr="003001F0">
        <w:rPr>
          <w:lang w:val="en-US"/>
        </w:rPr>
        <w:t>își</w:t>
      </w:r>
      <w:proofErr w:type="spellEnd"/>
      <w:r w:rsidRPr="003001F0">
        <w:rPr>
          <w:lang w:val="en-US"/>
        </w:rPr>
        <w:t xml:space="preserve"> </w:t>
      </w:r>
      <w:proofErr w:type="spellStart"/>
      <w:r w:rsidRPr="003001F0">
        <w:rPr>
          <w:lang w:val="en-US"/>
        </w:rPr>
        <w:t>asumă</w:t>
      </w:r>
      <w:proofErr w:type="spellEnd"/>
      <w:r w:rsidRPr="003001F0">
        <w:rPr>
          <w:lang w:val="en-US"/>
        </w:rPr>
        <w:t xml:space="preserve"> </w:t>
      </w:r>
      <w:proofErr w:type="spellStart"/>
      <w:r w:rsidRPr="003001F0">
        <w:rPr>
          <w:lang w:val="en-US"/>
        </w:rPr>
        <w:t>obligațiunile</w:t>
      </w:r>
      <w:proofErr w:type="spellEnd"/>
      <w:r w:rsidRPr="003001F0">
        <w:rPr>
          <w:lang w:val="en-US"/>
        </w:rPr>
        <w:t xml:space="preserve"> </w:t>
      </w:r>
      <w:proofErr w:type="spellStart"/>
      <w:r w:rsidRPr="003001F0">
        <w:rPr>
          <w:lang w:val="en-US"/>
        </w:rPr>
        <w:t>să</w:t>
      </w:r>
      <w:proofErr w:type="spellEnd"/>
      <w:r w:rsidRPr="003001F0">
        <w:rPr>
          <w:lang w:val="en-US"/>
        </w:rPr>
        <w:t xml:space="preserve">  </w:t>
      </w:r>
      <w:proofErr w:type="spellStart"/>
      <w:r w:rsidRPr="003001F0">
        <w:rPr>
          <w:lang w:val="en-US"/>
        </w:rPr>
        <w:t>înlăturare</w:t>
      </w:r>
      <w:proofErr w:type="spellEnd"/>
      <w:r w:rsidRPr="003001F0">
        <w:rPr>
          <w:lang w:val="en-US"/>
        </w:rPr>
        <w:t xml:space="preserve">  din </w:t>
      </w:r>
      <w:proofErr w:type="spellStart"/>
      <w:r w:rsidRPr="003001F0">
        <w:rPr>
          <w:lang w:val="en-US"/>
        </w:rPr>
        <w:t>cont</w:t>
      </w:r>
      <w:proofErr w:type="spellEnd"/>
      <w:r w:rsidRPr="003001F0">
        <w:rPr>
          <w:lang w:val="en-US"/>
        </w:rPr>
        <w:t xml:space="preserve"> </w:t>
      </w:r>
      <w:proofErr w:type="spellStart"/>
      <w:r w:rsidRPr="003001F0">
        <w:rPr>
          <w:lang w:val="en-US"/>
        </w:rPr>
        <w:t>propriu</w:t>
      </w:r>
      <w:proofErr w:type="spellEnd"/>
      <w:r w:rsidRPr="003001F0">
        <w:rPr>
          <w:lang w:val="en-US"/>
        </w:rPr>
        <w:t xml:space="preserve"> </w:t>
      </w:r>
      <w:proofErr w:type="spellStart"/>
      <w:r w:rsidRPr="003001F0">
        <w:rPr>
          <w:lang w:val="en-US"/>
        </w:rPr>
        <w:t>toate</w:t>
      </w:r>
      <w:proofErr w:type="spellEnd"/>
      <w:r w:rsidRPr="003001F0">
        <w:rPr>
          <w:lang w:val="en-US"/>
        </w:rPr>
        <w:t xml:space="preserve"> </w:t>
      </w:r>
      <w:proofErr w:type="spellStart"/>
      <w:r w:rsidRPr="003001F0">
        <w:rPr>
          <w:lang w:val="en-US"/>
        </w:rPr>
        <w:t>defectele</w:t>
      </w:r>
      <w:proofErr w:type="spellEnd"/>
      <w:r w:rsidRPr="003001F0">
        <w:rPr>
          <w:lang w:val="en-US"/>
        </w:rPr>
        <w:t xml:space="preserve"> </w:t>
      </w:r>
      <w:proofErr w:type="spellStart"/>
      <w:r w:rsidRPr="003001F0">
        <w:rPr>
          <w:lang w:val="en-US"/>
        </w:rPr>
        <w:t>apărute</w:t>
      </w:r>
      <w:proofErr w:type="spellEnd"/>
      <w:r w:rsidRPr="003001F0">
        <w:rPr>
          <w:lang w:val="en-US"/>
        </w:rPr>
        <w:t xml:space="preserve"> din </w:t>
      </w:r>
      <w:proofErr w:type="spellStart"/>
      <w:r w:rsidRPr="003001F0">
        <w:rPr>
          <w:lang w:val="en-US"/>
        </w:rPr>
        <w:t>cauza</w:t>
      </w:r>
      <w:proofErr w:type="spellEnd"/>
      <w:r w:rsidRPr="003001F0">
        <w:rPr>
          <w:lang w:val="en-US"/>
        </w:rPr>
        <w:t xml:space="preserve"> </w:t>
      </w:r>
      <w:proofErr w:type="spellStart"/>
      <w:r w:rsidRPr="003001F0">
        <w:rPr>
          <w:lang w:val="en-US"/>
        </w:rPr>
        <w:t>sa</w:t>
      </w:r>
      <w:proofErr w:type="spellEnd"/>
      <w:r w:rsidRPr="003001F0">
        <w:rPr>
          <w:lang w:val="en-US"/>
        </w:rPr>
        <w:t xml:space="preserve">,  </w:t>
      </w:r>
      <w:proofErr w:type="spellStart"/>
      <w:r w:rsidRPr="003001F0">
        <w:rPr>
          <w:lang w:val="en-US"/>
        </w:rPr>
        <w:t>depistate</w:t>
      </w:r>
      <w:proofErr w:type="spellEnd"/>
      <w:r w:rsidRPr="003001F0">
        <w:rPr>
          <w:lang w:val="en-US"/>
        </w:rPr>
        <w:t xml:space="preserve">  pe </w:t>
      </w:r>
      <w:proofErr w:type="spellStart"/>
      <w:r w:rsidRPr="003001F0">
        <w:rPr>
          <w:lang w:val="en-US"/>
        </w:rPr>
        <w:t>parcursul</w:t>
      </w:r>
      <w:proofErr w:type="spellEnd"/>
      <w:r w:rsidRPr="003001F0">
        <w:rPr>
          <w:lang w:val="en-US"/>
        </w:rPr>
        <w:t xml:space="preserve"> </w:t>
      </w:r>
      <w:proofErr w:type="spellStart"/>
      <w:r w:rsidRPr="003001F0">
        <w:rPr>
          <w:lang w:val="en-US"/>
        </w:rPr>
        <w:t>termenului</w:t>
      </w:r>
      <w:proofErr w:type="spellEnd"/>
      <w:r w:rsidRPr="003001F0">
        <w:rPr>
          <w:lang w:val="en-US"/>
        </w:rPr>
        <w:t xml:space="preserve"> de </w:t>
      </w:r>
      <w:proofErr w:type="spellStart"/>
      <w:r w:rsidRPr="003001F0">
        <w:rPr>
          <w:lang w:val="en-US"/>
        </w:rPr>
        <w:t>garanţie</w:t>
      </w:r>
      <w:proofErr w:type="spellEnd"/>
      <w:r w:rsidRPr="003001F0">
        <w:rPr>
          <w:lang w:val="en-US"/>
        </w:rPr>
        <w:t xml:space="preserve">, care  sunt  indicate  </w:t>
      </w:r>
      <w:proofErr w:type="spellStart"/>
      <w:r w:rsidRPr="003001F0">
        <w:rPr>
          <w:lang w:val="en-US"/>
        </w:rPr>
        <w:t>în</w:t>
      </w:r>
      <w:proofErr w:type="spellEnd"/>
      <w:r w:rsidRPr="003001F0">
        <w:rPr>
          <w:lang w:val="en-US"/>
        </w:rPr>
        <w:t xml:space="preserve">  </w:t>
      </w:r>
      <w:proofErr w:type="spellStart"/>
      <w:r w:rsidRPr="003001F0">
        <w:rPr>
          <w:lang w:val="en-US"/>
        </w:rPr>
        <w:t>actul</w:t>
      </w:r>
      <w:proofErr w:type="spellEnd"/>
      <w:r w:rsidRPr="003001F0">
        <w:rPr>
          <w:lang w:val="en-US"/>
        </w:rPr>
        <w:t xml:space="preserve"> </w:t>
      </w:r>
      <w:proofErr w:type="spellStart"/>
      <w:r w:rsidRPr="003001F0">
        <w:rPr>
          <w:lang w:val="en-US"/>
        </w:rPr>
        <w:t>semnat</w:t>
      </w:r>
      <w:proofErr w:type="spellEnd"/>
      <w:r w:rsidRPr="003001F0">
        <w:rPr>
          <w:lang w:val="en-US"/>
        </w:rPr>
        <w:t xml:space="preserve"> de </w:t>
      </w:r>
      <w:proofErr w:type="spellStart"/>
      <w:r w:rsidRPr="003001F0">
        <w:rPr>
          <w:lang w:val="en-US"/>
        </w:rPr>
        <w:t>ambele</w:t>
      </w:r>
      <w:proofErr w:type="spellEnd"/>
      <w:r w:rsidRPr="003001F0">
        <w:rPr>
          <w:lang w:val="en-US"/>
        </w:rPr>
        <w:t xml:space="preserve"> </w:t>
      </w:r>
      <w:proofErr w:type="spellStart"/>
      <w:r w:rsidRPr="003001F0">
        <w:rPr>
          <w:lang w:val="en-US"/>
        </w:rPr>
        <w:t>pârți</w:t>
      </w:r>
      <w:proofErr w:type="spellEnd"/>
      <w:r w:rsidRPr="003001F0">
        <w:rPr>
          <w:lang w:val="en-US"/>
        </w:rPr>
        <w:t>.</w:t>
      </w:r>
    </w:p>
    <w:p w14:paraId="1A43988A" w14:textId="77777777" w:rsidR="00226CF9" w:rsidRPr="00846083" w:rsidRDefault="00226CF9" w:rsidP="00226CF9">
      <w:pPr>
        <w:pStyle w:val="Listparagraf"/>
        <w:numPr>
          <w:ilvl w:val="1"/>
          <w:numId w:val="40"/>
        </w:numPr>
        <w:rPr>
          <w:b/>
        </w:rPr>
      </w:pPr>
      <w:proofErr w:type="spellStart"/>
      <w:r w:rsidRPr="00846083">
        <w:rPr>
          <w:b/>
        </w:rPr>
        <w:t>Trasarea</w:t>
      </w:r>
      <w:proofErr w:type="spellEnd"/>
      <w:r w:rsidRPr="00846083">
        <w:rPr>
          <w:b/>
        </w:rPr>
        <w:t xml:space="preserve"> </w:t>
      </w:r>
      <w:proofErr w:type="spellStart"/>
      <w:r w:rsidRPr="00846083">
        <w:rPr>
          <w:b/>
        </w:rPr>
        <w:t>geodezică</w:t>
      </w:r>
      <w:proofErr w:type="spellEnd"/>
      <w:r w:rsidRPr="00846083">
        <w:rPr>
          <w:b/>
        </w:rPr>
        <w:t xml:space="preserve"> a </w:t>
      </w:r>
      <w:proofErr w:type="spellStart"/>
      <w:r w:rsidRPr="00846083">
        <w:rPr>
          <w:b/>
        </w:rPr>
        <w:t>lucrărilor</w:t>
      </w:r>
      <w:proofErr w:type="spellEnd"/>
      <w:r w:rsidRPr="00846083">
        <w:rPr>
          <w:b/>
        </w:rPr>
        <w:t xml:space="preserve">, </w:t>
      </w:r>
      <w:proofErr w:type="spellStart"/>
      <w:r w:rsidRPr="00846083">
        <w:rPr>
          <w:b/>
        </w:rPr>
        <w:t>toleranţe</w:t>
      </w:r>
      <w:proofErr w:type="spellEnd"/>
      <w:r w:rsidRPr="00846083">
        <w:rPr>
          <w:b/>
        </w:rPr>
        <w:t xml:space="preserve"> de </w:t>
      </w:r>
      <w:proofErr w:type="spellStart"/>
      <w:r w:rsidRPr="00846083">
        <w:rPr>
          <w:b/>
        </w:rPr>
        <w:t>execuţie</w:t>
      </w:r>
      <w:proofErr w:type="spellEnd"/>
    </w:p>
    <w:p w14:paraId="2E3FB110" w14:textId="77777777" w:rsidR="00226CF9" w:rsidRPr="003001F0" w:rsidRDefault="00226CF9" w:rsidP="00226CF9">
      <w:pPr>
        <w:ind w:firstLine="709"/>
        <w:jc w:val="both"/>
        <w:rPr>
          <w:lang w:val="en-US"/>
        </w:rPr>
      </w:pPr>
      <w:r w:rsidRPr="003001F0">
        <w:rPr>
          <w:lang w:val="en-US"/>
        </w:rPr>
        <w:t>Trasare geodezică, bornele, reperele, picheţii, jaloanele, aliniamentele; toleranţele admise la executarea lucrărilor, sunt precizate în documentația de proiect elaborată.</w:t>
      </w:r>
    </w:p>
    <w:p w14:paraId="5C787EDD" w14:textId="77777777" w:rsidR="00226CF9" w:rsidRPr="003001F0" w:rsidRDefault="00226CF9" w:rsidP="00226CF9">
      <w:pPr>
        <w:ind w:firstLine="709"/>
        <w:jc w:val="both"/>
        <w:rPr>
          <w:lang w:val="en-US"/>
        </w:rPr>
      </w:pPr>
    </w:p>
    <w:p w14:paraId="15A7CC24" w14:textId="77777777" w:rsidR="00226CF9" w:rsidRPr="00846083" w:rsidRDefault="00226CF9" w:rsidP="00226CF9">
      <w:pPr>
        <w:pStyle w:val="Listparagraf"/>
        <w:numPr>
          <w:ilvl w:val="1"/>
          <w:numId w:val="40"/>
        </w:numPr>
        <w:rPr>
          <w:b/>
        </w:rPr>
      </w:pPr>
      <w:proofErr w:type="spellStart"/>
      <w:r w:rsidRPr="00846083">
        <w:rPr>
          <w:b/>
        </w:rPr>
        <w:t>Parametrii</w:t>
      </w:r>
      <w:proofErr w:type="spellEnd"/>
      <w:r w:rsidRPr="00846083">
        <w:rPr>
          <w:b/>
        </w:rPr>
        <w:t xml:space="preserve"> de </w:t>
      </w:r>
      <w:proofErr w:type="spellStart"/>
      <w:r w:rsidRPr="00846083">
        <w:rPr>
          <w:b/>
        </w:rPr>
        <w:t>calcul</w:t>
      </w:r>
      <w:proofErr w:type="spellEnd"/>
      <w:r w:rsidRPr="00846083">
        <w:rPr>
          <w:b/>
        </w:rPr>
        <w:t xml:space="preserve"> ai </w:t>
      </w:r>
      <w:proofErr w:type="spellStart"/>
      <w:r w:rsidRPr="00846083">
        <w:rPr>
          <w:b/>
        </w:rPr>
        <w:t>elementelor</w:t>
      </w:r>
      <w:proofErr w:type="spellEnd"/>
      <w:r w:rsidRPr="00846083">
        <w:rPr>
          <w:b/>
        </w:rPr>
        <w:t xml:space="preserve"> constructive</w:t>
      </w:r>
    </w:p>
    <w:p w14:paraId="614F2B1C" w14:textId="77777777" w:rsidR="00226CF9" w:rsidRPr="003001F0" w:rsidRDefault="00226CF9" w:rsidP="00226CF9">
      <w:pPr>
        <w:ind w:firstLine="709"/>
        <w:jc w:val="both"/>
        <w:rPr>
          <w:lang w:val="en-US"/>
        </w:rPr>
      </w:pPr>
      <w:r w:rsidRPr="003001F0">
        <w:rPr>
          <w:lang w:val="en-US"/>
        </w:rPr>
        <w:t>Sarcinile luate în calcul: seismicitatea, acţiunile, alţi parametri sunt redate în documentația de proiect.</w:t>
      </w:r>
    </w:p>
    <w:p w14:paraId="3535CD8E" w14:textId="77777777" w:rsidR="00226CF9" w:rsidRPr="00846083" w:rsidRDefault="00226CF9" w:rsidP="00226CF9">
      <w:pPr>
        <w:pStyle w:val="Listparagraf"/>
        <w:numPr>
          <w:ilvl w:val="1"/>
          <w:numId w:val="40"/>
        </w:numPr>
        <w:rPr>
          <w:b/>
        </w:rPr>
      </w:pPr>
      <w:proofErr w:type="spellStart"/>
      <w:r w:rsidRPr="00846083">
        <w:rPr>
          <w:b/>
        </w:rPr>
        <w:t>Echipamentele</w:t>
      </w:r>
      <w:proofErr w:type="spellEnd"/>
      <w:r w:rsidRPr="00846083">
        <w:rPr>
          <w:b/>
        </w:rPr>
        <w:t xml:space="preserve">, </w:t>
      </w:r>
      <w:proofErr w:type="spellStart"/>
      <w:r w:rsidRPr="00846083">
        <w:rPr>
          <w:b/>
        </w:rPr>
        <w:t>instalațiile</w:t>
      </w:r>
      <w:proofErr w:type="spellEnd"/>
      <w:r w:rsidRPr="00846083">
        <w:rPr>
          <w:b/>
        </w:rPr>
        <w:t xml:space="preserve">, </w:t>
      </w:r>
      <w:proofErr w:type="spellStart"/>
      <w:r w:rsidRPr="00846083">
        <w:rPr>
          <w:b/>
        </w:rPr>
        <w:t>utilajele</w:t>
      </w:r>
      <w:proofErr w:type="spellEnd"/>
      <w:r w:rsidRPr="00846083">
        <w:rPr>
          <w:b/>
        </w:rPr>
        <w:t xml:space="preserve">, </w:t>
      </w:r>
      <w:proofErr w:type="spellStart"/>
      <w:r w:rsidRPr="00846083">
        <w:rPr>
          <w:b/>
        </w:rPr>
        <w:t>sculele</w:t>
      </w:r>
      <w:proofErr w:type="spellEnd"/>
      <w:r w:rsidRPr="00846083">
        <w:rPr>
          <w:b/>
        </w:rPr>
        <w:t xml:space="preserve">, </w:t>
      </w:r>
      <w:proofErr w:type="spellStart"/>
      <w:r w:rsidRPr="00846083">
        <w:rPr>
          <w:b/>
        </w:rPr>
        <w:t>instrumentele</w:t>
      </w:r>
      <w:proofErr w:type="spellEnd"/>
      <w:r w:rsidRPr="00846083">
        <w:rPr>
          <w:b/>
        </w:rPr>
        <w:t xml:space="preserve">, </w:t>
      </w:r>
      <w:proofErr w:type="spellStart"/>
      <w:r w:rsidRPr="00846083">
        <w:rPr>
          <w:b/>
        </w:rPr>
        <w:t>dispozitivele</w:t>
      </w:r>
      <w:proofErr w:type="spellEnd"/>
      <w:r w:rsidRPr="00846083">
        <w:rPr>
          <w:b/>
        </w:rPr>
        <w:t xml:space="preserve"> </w:t>
      </w:r>
      <w:proofErr w:type="spellStart"/>
      <w:r w:rsidRPr="00846083">
        <w:rPr>
          <w:b/>
        </w:rPr>
        <w:t>şi</w:t>
      </w:r>
      <w:proofErr w:type="spellEnd"/>
      <w:r w:rsidRPr="00846083">
        <w:rPr>
          <w:b/>
        </w:rPr>
        <w:t xml:space="preserve"> </w:t>
      </w:r>
      <w:proofErr w:type="spellStart"/>
      <w:r w:rsidRPr="00846083">
        <w:rPr>
          <w:b/>
        </w:rPr>
        <w:t>alte</w:t>
      </w:r>
      <w:proofErr w:type="spellEnd"/>
      <w:r w:rsidRPr="00846083">
        <w:rPr>
          <w:b/>
        </w:rPr>
        <w:t xml:space="preserve"> </w:t>
      </w:r>
      <w:proofErr w:type="spellStart"/>
      <w:r w:rsidRPr="00846083">
        <w:rPr>
          <w:b/>
        </w:rPr>
        <w:t>obiecte</w:t>
      </w:r>
      <w:proofErr w:type="spellEnd"/>
      <w:r w:rsidRPr="00846083">
        <w:rPr>
          <w:b/>
        </w:rPr>
        <w:t xml:space="preserve"> </w:t>
      </w:r>
      <w:proofErr w:type="spellStart"/>
      <w:r w:rsidRPr="00846083">
        <w:rPr>
          <w:b/>
        </w:rPr>
        <w:t>necesare</w:t>
      </w:r>
      <w:proofErr w:type="spellEnd"/>
      <w:r w:rsidRPr="00846083">
        <w:rPr>
          <w:b/>
        </w:rPr>
        <w:t xml:space="preserve"> </w:t>
      </w:r>
      <w:proofErr w:type="spellStart"/>
      <w:r w:rsidRPr="00846083">
        <w:rPr>
          <w:b/>
        </w:rPr>
        <w:t>pentru</w:t>
      </w:r>
      <w:proofErr w:type="spellEnd"/>
      <w:r w:rsidRPr="00846083">
        <w:rPr>
          <w:b/>
        </w:rPr>
        <w:t xml:space="preserve"> </w:t>
      </w:r>
      <w:proofErr w:type="spellStart"/>
      <w:r w:rsidRPr="00846083">
        <w:rPr>
          <w:b/>
        </w:rPr>
        <w:t>executarea</w:t>
      </w:r>
      <w:proofErr w:type="spellEnd"/>
      <w:r w:rsidRPr="00846083">
        <w:rPr>
          <w:b/>
        </w:rPr>
        <w:t xml:space="preserve"> </w:t>
      </w:r>
      <w:proofErr w:type="spellStart"/>
      <w:r w:rsidRPr="00846083">
        <w:rPr>
          <w:b/>
        </w:rPr>
        <w:t>lucrărilor</w:t>
      </w:r>
      <w:proofErr w:type="spellEnd"/>
      <w:r w:rsidRPr="00846083">
        <w:rPr>
          <w:b/>
        </w:rPr>
        <w:t>.</w:t>
      </w:r>
    </w:p>
    <w:p w14:paraId="6C1B8824" w14:textId="77777777" w:rsidR="00226CF9" w:rsidRPr="003001F0" w:rsidRDefault="00226CF9" w:rsidP="00226CF9">
      <w:pPr>
        <w:ind w:left="709"/>
        <w:jc w:val="both"/>
        <w:rPr>
          <w:b/>
          <w:lang w:val="en-US"/>
        </w:rPr>
      </w:pPr>
    </w:p>
    <w:p w14:paraId="7742B8D2" w14:textId="77777777" w:rsidR="00226CF9" w:rsidRPr="003001F0" w:rsidRDefault="00226CF9" w:rsidP="00226CF9">
      <w:pPr>
        <w:rPr>
          <w:b/>
          <w:sz w:val="21"/>
          <w:szCs w:val="21"/>
          <w:lang w:val="en-US"/>
        </w:rPr>
      </w:pPr>
      <w:r w:rsidRPr="003001F0">
        <w:rPr>
          <w:b/>
          <w:sz w:val="21"/>
          <w:szCs w:val="21"/>
          <w:lang w:val="en-US"/>
        </w:rPr>
        <w:t>LISTA MAȘINILOR, MECANISMELOR, ECHIPAMENTELOR ȘI ACCESORII SPECIALE</w:t>
      </w:r>
      <w:r w:rsidRPr="003001F0">
        <w:rPr>
          <w:b/>
          <w:sz w:val="21"/>
          <w:szCs w:val="21"/>
          <w:lang w:val="en-US"/>
        </w:rPr>
        <w:br/>
        <w:t>DE CONSTRUCȚII PENTRU LUCRĂRI DE REPARAȚII ȘI INSTALAȚII CONSTRUCTIVE</w:t>
      </w:r>
    </w:p>
    <w:p w14:paraId="55B95848" w14:textId="77777777" w:rsidR="00226CF9" w:rsidRDefault="00226CF9" w:rsidP="00226CF9">
      <w:pPr>
        <w:rPr>
          <w:i/>
          <w:sz w:val="21"/>
          <w:szCs w:val="21"/>
          <w:lang w:val="en-US"/>
        </w:rPr>
      </w:pPr>
      <w:r w:rsidRPr="003001F0">
        <w:rPr>
          <w:b/>
          <w:sz w:val="21"/>
          <w:szCs w:val="21"/>
          <w:lang w:val="en-US"/>
        </w:rPr>
        <w:t xml:space="preserve">PE SANTIER </w:t>
      </w:r>
      <w:r w:rsidRPr="003001F0">
        <w:rPr>
          <w:i/>
          <w:sz w:val="21"/>
          <w:szCs w:val="21"/>
          <w:lang w:val="en-US"/>
        </w:rPr>
        <w:t>(minim utilaj necesar)</w:t>
      </w:r>
    </w:p>
    <w:p w14:paraId="427CB612" w14:textId="77777777" w:rsidR="00226CF9" w:rsidRDefault="00226CF9" w:rsidP="00226CF9">
      <w:pPr>
        <w:rPr>
          <w:b/>
        </w:rPr>
      </w:pPr>
    </w:p>
    <w:tbl>
      <w:tblPr>
        <w:tblW w:w="9204" w:type="dxa"/>
        <w:tblLook w:val="04A0" w:firstRow="1" w:lastRow="0" w:firstColumn="1" w:lastColumn="0" w:noHBand="0" w:noVBand="1"/>
      </w:tblPr>
      <w:tblGrid>
        <w:gridCol w:w="960"/>
        <w:gridCol w:w="6401"/>
        <w:gridCol w:w="1843"/>
      </w:tblGrid>
      <w:tr w:rsidR="00226CF9" w:rsidRPr="00B81ED1" w14:paraId="74D8074A" w14:textId="77777777" w:rsidTr="007D67FB">
        <w:trPr>
          <w:trHeight w:val="315"/>
        </w:trPr>
        <w:tc>
          <w:tcPr>
            <w:tcW w:w="960"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4561AA4E" w14:textId="77777777" w:rsidR="00226CF9" w:rsidRPr="00B81ED1" w:rsidRDefault="00226CF9" w:rsidP="007D67FB">
            <w:pPr>
              <w:jc w:val="center"/>
              <w:rPr>
                <w:color w:val="000000"/>
                <w:lang w:eastAsia="ro-RO"/>
              </w:rPr>
            </w:pPr>
            <w:bookmarkStart w:id="4" w:name="_Hlk105054547"/>
            <w:r w:rsidRPr="00B81ED1">
              <w:rPr>
                <w:color w:val="000000"/>
                <w:lang w:eastAsia="ro-RO"/>
              </w:rPr>
              <w:t>№</w:t>
            </w:r>
          </w:p>
        </w:tc>
        <w:tc>
          <w:tcPr>
            <w:tcW w:w="6401" w:type="dxa"/>
            <w:tcBorders>
              <w:top w:val="single" w:sz="8" w:space="0" w:color="auto"/>
              <w:left w:val="nil"/>
              <w:bottom w:val="single" w:sz="8" w:space="0" w:color="auto"/>
              <w:right w:val="single" w:sz="8" w:space="0" w:color="auto"/>
            </w:tcBorders>
            <w:shd w:val="clear" w:color="000000" w:fill="BDD7EE"/>
            <w:vAlign w:val="center"/>
            <w:hideMark/>
          </w:tcPr>
          <w:p w14:paraId="4ECF3D0A" w14:textId="77777777" w:rsidR="00226CF9" w:rsidRPr="00B81ED1" w:rsidRDefault="00226CF9" w:rsidP="007D67FB">
            <w:pPr>
              <w:jc w:val="center"/>
              <w:rPr>
                <w:color w:val="000000"/>
                <w:lang w:eastAsia="ro-RO"/>
              </w:rPr>
            </w:pPr>
            <w:r w:rsidRPr="00B81ED1">
              <w:rPr>
                <w:color w:val="000000"/>
                <w:lang w:eastAsia="ro-RO"/>
              </w:rPr>
              <w:t>Denumire</w:t>
            </w:r>
          </w:p>
        </w:tc>
        <w:tc>
          <w:tcPr>
            <w:tcW w:w="1843" w:type="dxa"/>
            <w:tcBorders>
              <w:top w:val="single" w:sz="8" w:space="0" w:color="auto"/>
              <w:left w:val="nil"/>
              <w:bottom w:val="single" w:sz="8" w:space="0" w:color="auto"/>
              <w:right w:val="single" w:sz="8" w:space="0" w:color="auto"/>
            </w:tcBorders>
            <w:shd w:val="clear" w:color="000000" w:fill="BDD7EE"/>
            <w:vAlign w:val="center"/>
            <w:hideMark/>
          </w:tcPr>
          <w:p w14:paraId="7F658624" w14:textId="77777777" w:rsidR="00226CF9" w:rsidRPr="00B81ED1" w:rsidRDefault="00226CF9" w:rsidP="007D67FB">
            <w:pPr>
              <w:jc w:val="center"/>
              <w:rPr>
                <w:color w:val="000000"/>
                <w:lang w:eastAsia="ro-RO"/>
              </w:rPr>
            </w:pPr>
            <w:r w:rsidRPr="00B81ED1">
              <w:rPr>
                <w:color w:val="000000"/>
                <w:lang w:eastAsia="ro-RO"/>
              </w:rPr>
              <w:t>Cantit. (buc.)</w:t>
            </w:r>
          </w:p>
        </w:tc>
      </w:tr>
      <w:tr w:rsidR="00226CF9" w:rsidRPr="00B81ED1" w14:paraId="0E8A23B0" w14:textId="77777777" w:rsidTr="007D67FB">
        <w:trPr>
          <w:trHeight w:val="315"/>
        </w:trPr>
        <w:tc>
          <w:tcPr>
            <w:tcW w:w="960" w:type="dxa"/>
            <w:tcBorders>
              <w:top w:val="nil"/>
              <w:left w:val="single" w:sz="8" w:space="0" w:color="auto"/>
              <w:bottom w:val="single" w:sz="8" w:space="0" w:color="auto"/>
              <w:right w:val="single" w:sz="8" w:space="0" w:color="auto"/>
            </w:tcBorders>
            <w:shd w:val="clear" w:color="000000" w:fill="BDD7EE"/>
            <w:vAlign w:val="center"/>
            <w:hideMark/>
          </w:tcPr>
          <w:p w14:paraId="1E9C9799" w14:textId="77777777" w:rsidR="00226CF9" w:rsidRPr="00B81ED1" w:rsidRDefault="00226CF9" w:rsidP="007D67FB">
            <w:pPr>
              <w:jc w:val="center"/>
              <w:rPr>
                <w:color w:val="000000"/>
                <w:lang w:eastAsia="ro-RO"/>
              </w:rPr>
            </w:pPr>
            <w:r w:rsidRPr="00B81ED1">
              <w:rPr>
                <w:color w:val="000000"/>
                <w:lang w:eastAsia="ro-RO"/>
              </w:rPr>
              <w:t>1</w:t>
            </w:r>
          </w:p>
        </w:tc>
        <w:tc>
          <w:tcPr>
            <w:tcW w:w="6401" w:type="dxa"/>
            <w:tcBorders>
              <w:top w:val="nil"/>
              <w:left w:val="nil"/>
              <w:bottom w:val="single" w:sz="8" w:space="0" w:color="auto"/>
              <w:right w:val="single" w:sz="8" w:space="0" w:color="auto"/>
            </w:tcBorders>
            <w:shd w:val="clear" w:color="000000" w:fill="BDD7EE"/>
            <w:vAlign w:val="center"/>
            <w:hideMark/>
          </w:tcPr>
          <w:p w14:paraId="787089D7" w14:textId="77777777" w:rsidR="00226CF9" w:rsidRPr="00B81ED1" w:rsidRDefault="00226CF9" w:rsidP="007D67FB">
            <w:pPr>
              <w:jc w:val="center"/>
              <w:rPr>
                <w:color w:val="000000"/>
                <w:lang w:eastAsia="ro-RO"/>
              </w:rPr>
            </w:pPr>
            <w:r w:rsidRPr="00B81ED1">
              <w:rPr>
                <w:color w:val="000000"/>
                <w:lang w:eastAsia="ro-RO"/>
              </w:rPr>
              <w:t>2</w:t>
            </w:r>
          </w:p>
        </w:tc>
        <w:tc>
          <w:tcPr>
            <w:tcW w:w="1843" w:type="dxa"/>
            <w:tcBorders>
              <w:top w:val="nil"/>
              <w:left w:val="nil"/>
              <w:bottom w:val="single" w:sz="8" w:space="0" w:color="auto"/>
              <w:right w:val="single" w:sz="8" w:space="0" w:color="auto"/>
            </w:tcBorders>
            <w:shd w:val="clear" w:color="000000" w:fill="BDD7EE"/>
            <w:vAlign w:val="center"/>
            <w:hideMark/>
          </w:tcPr>
          <w:p w14:paraId="10650554" w14:textId="77777777" w:rsidR="00226CF9" w:rsidRPr="00B81ED1" w:rsidRDefault="00226CF9" w:rsidP="007D67FB">
            <w:pPr>
              <w:jc w:val="center"/>
              <w:rPr>
                <w:color w:val="000000"/>
                <w:lang w:eastAsia="ro-RO"/>
              </w:rPr>
            </w:pPr>
            <w:r w:rsidRPr="00B81ED1">
              <w:rPr>
                <w:color w:val="000000"/>
                <w:lang w:eastAsia="ro-RO"/>
              </w:rPr>
              <w:t>3</w:t>
            </w:r>
          </w:p>
        </w:tc>
      </w:tr>
      <w:tr w:rsidR="00226CF9" w:rsidRPr="00B81ED1" w14:paraId="3F9220DE" w14:textId="77777777" w:rsidTr="007D67FB">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6487C4F1" w14:textId="77777777" w:rsidR="00226CF9" w:rsidRPr="00B81ED1" w:rsidRDefault="00226CF9" w:rsidP="007D67FB">
            <w:pPr>
              <w:rPr>
                <w:color w:val="000000"/>
                <w:lang w:eastAsia="ro-RO"/>
              </w:rPr>
            </w:pPr>
            <w:r w:rsidRPr="00B81ED1">
              <w:rPr>
                <w:color w:val="000000"/>
                <w:lang w:eastAsia="ro-RO"/>
              </w:rPr>
              <w:t>2</w:t>
            </w:r>
          </w:p>
        </w:tc>
        <w:tc>
          <w:tcPr>
            <w:tcW w:w="6401" w:type="dxa"/>
            <w:tcBorders>
              <w:top w:val="nil"/>
              <w:left w:val="nil"/>
              <w:bottom w:val="single" w:sz="8" w:space="0" w:color="auto"/>
              <w:right w:val="single" w:sz="8" w:space="0" w:color="auto"/>
            </w:tcBorders>
            <w:shd w:val="clear" w:color="000000" w:fill="FFFFFF"/>
            <w:vAlign w:val="center"/>
            <w:hideMark/>
          </w:tcPr>
          <w:p w14:paraId="479B3F9F" w14:textId="77777777" w:rsidR="00226CF9" w:rsidRPr="00B81ED1" w:rsidRDefault="00226CF9" w:rsidP="007D67FB">
            <w:pPr>
              <w:rPr>
                <w:color w:val="000000"/>
                <w:lang w:eastAsia="ro-RO"/>
              </w:rPr>
            </w:pPr>
            <w:r w:rsidRPr="00B81ED1">
              <w:rPr>
                <w:color w:val="000000"/>
                <w:lang w:eastAsia="ro-RO"/>
              </w:rPr>
              <w:t>Aparat de sudura 28-35 kw</w:t>
            </w:r>
          </w:p>
        </w:tc>
        <w:tc>
          <w:tcPr>
            <w:tcW w:w="1843" w:type="dxa"/>
            <w:tcBorders>
              <w:top w:val="nil"/>
              <w:left w:val="nil"/>
              <w:bottom w:val="single" w:sz="8" w:space="0" w:color="auto"/>
              <w:right w:val="single" w:sz="8" w:space="0" w:color="auto"/>
            </w:tcBorders>
            <w:shd w:val="clear" w:color="000000" w:fill="FFFFFF"/>
            <w:vAlign w:val="center"/>
            <w:hideMark/>
          </w:tcPr>
          <w:p w14:paraId="29E48A15" w14:textId="77777777" w:rsidR="00226CF9" w:rsidRPr="00B81ED1" w:rsidRDefault="00226CF9" w:rsidP="007D67FB">
            <w:pPr>
              <w:rPr>
                <w:color w:val="000000"/>
                <w:lang w:eastAsia="ro-RO"/>
              </w:rPr>
            </w:pPr>
            <w:r w:rsidRPr="00B81ED1">
              <w:rPr>
                <w:color w:val="000000"/>
                <w:lang w:eastAsia="ro-RO"/>
              </w:rPr>
              <w:t>1</w:t>
            </w:r>
          </w:p>
        </w:tc>
      </w:tr>
      <w:tr w:rsidR="00226CF9" w:rsidRPr="00B81ED1" w14:paraId="48122EB7" w14:textId="77777777" w:rsidTr="007D67FB">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6403CB4C" w14:textId="77777777" w:rsidR="00226CF9" w:rsidRPr="00B81ED1" w:rsidRDefault="00226CF9" w:rsidP="007D67FB">
            <w:pPr>
              <w:rPr>
                <w:color w:val="000000"/>
                <w:lang w:eastAsia="ro-RO"/>
              </w:rPr>
            </w:pPr>
            <w:r w:rsidRPr="00B81ED1">
              <w:rPr>
                <w:color w:val="000000"/>
                <w:lang w:eastAsia="ro-RO"/>
              </w:rPr>
              <w:t>3</w:t>
            </w:r>
          </w:p>
        </w:tc>
        <w:tc>
          <w:tcPr>
            <w:tcW w:w="6401" w:type="dxa"/>
            <w:tcBorders>
              <w:top w:val="nil"/>
              <w:left w:val="nil"/>
              <w:bottom w:val="single" w:sz="8" w:space="0" w:color="auto"/>
              <w:right w:val="single" w:sz="8" w:space="0" w:color="auto"/>
            </w:tcBorders>
            <w:shd w:val="clear" w:color="000000" w:fill="FFFFFF"/>
            <w:vAlign w:val="center"/>
            <w:hideMark/>
          </w:tcPr>
          <w:p w14:paraId="009B1CF9" w14:textId="77777777" w:rsidR="00226CF9" w:rsidRPr="00B81ED1" w:rsidRDefault="00226CF9" w:rsidP="007D67FB">
            <w:pPr>
              <w:rPr>
                <w:color w:val="000000"/>
                <w:lang w:eastAsia="ro-RO"/>
              </w:rPr>
            </w:pPr>
            <w:r w:rsidRPr="00B81ED1">
              <w:rPr>
                <w:color w:val="000000"/>
                <w:lang w:eastAsia="ro-RO"/>
              </w:rPr>
              <w:t>Aparat de torcretat 0,8-1,5 mc/ora</w:t>
            </w:r>
          </w:p>
        </w:tc>
        <w:tc>
          <w:tcPr>
            <w:tcW w:w="1843" w:type="dxa"/>
            <w:tcBorders>
              <w:top w:val="nil"/>
              <w:left w:val="nil"/>
              <w:bottom w:val="single" w:sz="8" w:space="0" w:color="auto"/>
              <w:right w:val="single" w:sz="8" w:space="0" w:color="auto"/>
            </w:tcBorders>
            <w:shd w:val="clear" w:color="000000" w:fill="FFFFFF"/>
            <w:vAlign w:val="center"/>
            <w:hideMark/>
          </w:tcPr>
          <w:p w14:paraId="59B32152" w14:textId="77777777" w:rsidR="00226CF9" w:rsidRPr="00B81ED1" w:rsidRDefault="00226CF9" w:rsidP="007D67FB">
            <w:pPr>
              <w:rPr>
                <w:color w:val="000000"/>
                <w:lang w:eastAsia="ro-RO"/>
              </w:rPr>
            </w:pPr>
            <w:r w:rsidRPr="00B81ED1">
              <w:rPr>
                <w:color w:val="000000"/>
                <w:lang w:eastAsia="ro-RO"/>
              </w:rPr>
              <w:t>1</w:t>
            </w:r>
          </w:p>
        </w:tc>
      </w:tr>
      <w:tr w:rsidR="00226CF9" w:rsidRPr="00B81ED1" w14:paraId="15A19147" w14:textId="77777777" w:rsidTr="007D67FB">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7C97054F" w14:textId="77777777" w:rsidR="00226CF9" w:rsidRPr="00B81ED1" w:rsidRDefault="00226CF9" w:rsidP="007D67FB">
            <w:pPr>
              <w:rPr>
                <w:color w:val="000000"/>
                <w:lang w:eastAsia="ro-RO"/>
              </w:rPr>
            </w:pPr>
            <w:r w:rsidRPr="00B81ED1">
              <w:rPr>
                <w:color w:val="000000"/>
                <w:lang w:eastAsia="ro-RO"/>
              </w:rPr>
              <w:t>4</w:t>
            </w:r>
          </w:p>
        </w:tc>
        <w:tc>
          <w:tcPr>
            <w:tcW w:w="6401" w:type="dxa"/>
            <w:tcBorders>
              <w:top w:val="nil"/>
              <w:left w:val="nil"/>
              <w:bottom w:val="single" w:sz="8" w:space="0" w:color="auto"/>
              <w:right w:val="single" w:sz="8" w:space="0" w:color="auto"/>
            </w:tcBorders>
            <w:shd w:val="clear" w:color="000000" w:fill="FFFFFF"/>
            <w:vAlign w:val="center"/>
            <w:hideMark/>
          </w:tcPr>
          <w:p w14:paraId="48B397F1" w14:textId="77777777" w:rsidR="00226CF9" w:rsidRPr="00B81ED1" w:rsidRDefault="00226CF9" w:rsidP="007D67FB">
            <w:pPr>
              <w:rPr>
                <w:color w:val="000000"/>
                <w:lang w:eastAsia="ro-RO"/>
              </w:rPr>
            </w:pPr>
            <w:r w:rsidRPr="00B81ED1">
              <w:rPr>
                <w:color w:val="000000"/>
                <w:lang w:eastAsia="ro-RO"/>
              </w:rPr>
              <w:t>Ascensoare hidraulice, capacitate de ridicare 10 m</w:t>
            </w:r>
          </w:p>
        </w:tc>
        <w:tc>
          <w:tcPr>
            <w:tcW w:w="1843" w:type="dxa"/>
            <w:tcBorders>
              <w:top w:val="nil"/>
              <w:left w:val="nil"/>
              <w:bottom w:val="single" w:sz="8" w:space="0" w:color="auto"/>
              <w:right w:val="single" w:sz="8" w:space="0" w:color="auto"/>
            </w:tcBorders>
            <w:shd w:val="clear" w:color="000000" w:fill="FFFFFF"/>
            <w:vAlign w:val="center"/>
            <w:hideMark/>
          </w:tcPr>
          <w:p w14:paraId="2CD8D64A" w14:textId="77777777" w:rsidR="00226CF9" w:rsidRPr="00B81ED1" w:rsidRDefault="00226CF9" w:rsidP="007D67FB">
            <w:pPr>
              <w:rPr>
                <w:color w:val="000000"/>
                <w:lang w:eastAsia="ro-RO"/>
              </w:rPr>
            </w:pPr>
            <w:r w:rsidRPr="00B81ED1">
              <w:rPr>
                <w:color w:val="000000"/>
                <w:lang w:eastAsia="ro-RO"/>
              </w:rPr>
              <w:t>1</w:t>
            </w:r>
          </w:p>
        </w:tc>
      </w:tr>
      <w:tr w:rsidR="00226CF9" w:rsidRPr="00B81ED1" w14:paraId="3555C2B8" w14:textId="77777777" w:rsidTr="007D67FB">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724F13B4" w14:textId="77777777" w:rsidR="00226CF9" w:rsidRPr="00B81ED1" w:rsidRDefault="00226CF9" w:rsidP="007D67FB">
            <w:pPr>
              <w:rPr>
                <w:color w:val="000000"/>
                <w:lang w:eastAsia="ro-RO"/>
              </w:rPr>
            </w:pPr>
            <w:r w:rsidRPr="00B81ED1">
              <w:rPr>
                <w:color w:val="000000"/>
                <w:lang w:eastAsia="ro-RO"/>
              </w:rPr>
              <w:t>5</w:t>
            </w:r>
          </w:p>
        </w:tc>
        <w:tc>
          <w:tcPr>
            <w:tcW w:w="6401" w:type="dxa"/>
            <w:tcBorders>
              <w:top w:val="nil"/>
              <w:left w:val="nil"/>
              <w:bottom w:val="single" w:sz="8" w:space="0" w:color="auto"/>
              <w:right w:val="single" w:sz="8" w:space="0" w:color="auto"/>
            </w:tcBorders>
            <w:shd w:val="clear" w:color="000000" w:fill="FFFFFF"/>
            <w:vAlign w:val="center"/>
            <w:hideMark/>
          </w:tcPr>
          <w:p w14:paraId="5EB3C218" w14:textId="77777777" w:rsidR="00226CF9" w:rsidRPr="00B81ED1" w:rsidRDefault="00226CF9" w:rsidP="007D67FB">
            <w:pPr>
              <w:rPr>
                <w:color w:val="000000"/>
                <w:lang w:eastAsia="ro-RO"/>
              </w:rPr>
            </w:pPr>
            <w:r w:rsidRPr="00B81ED1">
              <w:rPr>
                <w:color w:val="000000"/>
                <w:lang w:eastAsia="ro-RO"/>
              </w:rPr>
              <w:t>Automacara 6 - 10 tf</w:t>
            </w:r>
          </w:p>
        </w:tc>
        <w:tc>
          <w:tcPr>
            <w:tcW w:w="1843" w:type="dxa"/>
            <w:tcBorders>
              <w:top w:val="nil"/>
              <w:left w:val="nil"/>
              <w:bottom w:val="single" w:sz="8" w:space="0" w:color="auto"/>
              <w:right w:val="single" w:sz="8" w:space="0" w:color="auto"/>
            </w:tcBorders>
            <w:shd w:val="clear" w:color="000000" w:fill="FFFFFF"/>
            <w:vAlign w:val="center"/>
            <w:hideMark/>
          </w:tcPr>
          <w:p w14:paraId="312A0D87" w14:textId="77777777" w:rsidR="00226CF9" w:rsidRPr="00B81ED1" w:rsidRDefault="00226CF9" w:rsidP="007D67FB">
            <w:pPr>
              <w:rPr>
                <w:color w:val="000000"/>
                <w:lang w:eastAsia="ro-RO"/>
              </w:rPr>
            </w:pPr>
            <w:r w:rsidRPr="00B81ED1">
              <w:rPr>
                <w:color w:val="000000"/>
                <w:lang w:eastAsia="ro-RO"/>
              </w:rPr>
              <w:t>1</w:t>
            </w:r>
          </w:p>
        </w:tc>
      </w:tr>
      <w:tr w:rsidR="00226CF9" w:rsidRPr="00B81ED1" w14:paraId="32D9F83A" w14:textId="77777777" w:rsidTr="007D67FB">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361BDC0B" w14:textId="77777777" w:rsidR="00226CF9" w:rsidRPr="00B81ED1" w:rsidRDefault="00226CF9" w:rsidP="007D67FB">
            <w:pPr>
              <w:rPr>
                <w:color w:val="000000"/>
                <w:lang w:eastAsia="ro-RO"/>
              </w:rPr>
            </w:pPr>
            <w:r w:rsidRPr="00B81ED1">
              <w:rPr>
                <w:color w:val="000000"/>
                <w:lang w:eastAsia="ro-RO"/>
              </w:rPr>
              <w:t>6</w:t>
            </w:r>
          </w:p>
        </w:tc>
        <w:tc>
          <w:tcPr>
            <w:tcW w:w="6401" w:type="dxa"/>
            <w:tcBorders>
              <w:top w:val="nil"/>
              <w:left w:val="nil"/>
              <w:bottom w:val="single" w:sz="8" w:space="0" w:color="auto"/>
              <w:right w:val="single" w:sz="8" w:space="0" w:color="auto"/>
            </w:tcBorders>
            <w:shd w:val="clear" w:color="000000" w:fill="FFFFFF"/>
            <w:vAlign w:val="center"/>
            <w:hideMark/>
          </w:tcPr>
          <w:p w14:paraId="65D56B9C" w14:textId="77777777" w:rsidR="00226CF9" w:rsidRPr="00B81ED1" w:rsidRDefault="00226CF9" w:rsidP="007D67FB">
            <w:pPr>
              <w:rPr>
                <w:color w:val="000000"/>
                <w:lang w:eastAsia="ro-RO"/>
              </w:rPr>
            </w:pPr>
            <w:r w:rsidRPr="00B81ED1">
              <w:rPr>
                <w:color w:val="000000"/>
                <w:lang w:eastAsia="ro-RO"/>
              </w:rPr>
              <w:t>Autobasculanta - 5 t</w:t>
            </w:r>
          </w:p>
        </w:tc>
        <w:tc>
          <w:tcPr>
            <w:tcW w:w="1843" w:type="dxa"/>
            <w:tcBorders>
              <w:top w:val="nil"/>
              <w:left w:val="nil"/>
              <w:bottom w:val="single" w:sz="8" w:space="0" w:color="auto"/>
              <w:right w:val="single" w:sz="8" w:space="0" w:color="auto"/>
            </w:tcBorders>
            <w:shd w:val="clear" w:color="000000" w:fill="FFFFFF"/>
            <w:vAlign w:val="center"/>
            <w:hideMark/>
          </w:tcPr>
          <w:p w14:paraId="478E22CD" w14:textId="77777777" w:rsidR="00226CF9" w:rsidRPr="00B81ED1" w:rsidRDefault="00226CF9" w:rsidP="007D67FB">
            <w:pPr>
              <w:rPr>
                <w:color w:val="000000"/>
                <w:lang w:eastAsia="ro-RO"/>
              </w:rPr>
            </w:pPr>
            <w:r w:rsidRPr="00B81ED1">
              <w:rPr>
                <w:color w:val="000000"/>
                <w:lang w:eastAsia="ro-RO"/>
              </w:rPr>
              <w:t>1</w:t>
            </w:r>
          </w:p>
        </w:tc>
      </w:tr>
      <w:tr w:rsidR="00226CF9" w:rsidRPr="00B81ED1" w14:paraId="22382FAF" w14:textId="77777777" w:rsidTr="007D67FB">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6F14962B" w14:textId="77777777" w:rsidR="00226CF9" w:rsidRPr="00B81ED1" w:rsidRDefault="00226CF9" w:rsidP="007D67FB">
            <w:pPr>
              <w:rPr>
                <w:color w:val="000000"/>
                <w:lang w:eastAsia="ro-RO"/>
              </w:rPr>
            </w:pPr>
            <w:r w:rsidRPr="00B81ED1">
              <w:rPr>
                <w:color w:val="000000"/>
                <w:lang w:eastAsia="ro-RO"/>
              </w:rPr>
              <w:lastRenderedPageBreak/>
              <w:t>7</w:t>
            </w:r>
          </w:p>
        </w:tc>
        <w:tc>
          <w:tcPr>
            <w:tcW w:w="6401" w:type="dxa"/>
            <w:tcBorders>
              <w:top w:val="nil"/>
              <w:left w:val="nil"/>
              <w:bottom w:val="single" w:sz="8" w:space="0" w:color="auto"/>
              <w:right w:val="single" w:sz="8" w:space="0" w:color="auto"/>
            </w:tcBorders>
            <w:shd w:val="clear" w:color="000000" w:fill="FFFFFF"/>
            <w:vAlign w:val="center"/>
            <w:hideMark/>
          </w:tcPr>
          <w:p w14:paraId="03D1EC4E" w14:textId="77777777" w:rsidR="00226CF9" w:rsidRPr="00B81ED1" w:rsidRDefault="00226CF9" w:rsidP="007D67FB">
            <w:pPr>
              <w:rPr>
                <w:color w:val="000000"/>
                <w:lang w:eastAsia="ro-RO"/>
              </w:rPr>
            </w:pPr>
            <w:r w:rsidRPr="00B81ED1">
              <w:rPr>
                <w:color w:val="000000"/>
                <w:lang w:eastAsia="ro-RO"/>
              </w:rPr>
              <w:t>Autocamion 5 t</w:t>
            </w:r>
          </w:p>
        </w:tc>
        <w:tc>
          <w:tcPr>
            <w:tcW w:w="1843" w:type="dxa"/>
            <w:tcBorders>
              <w:top w:val="nil"/>
              <w:left w:val="nil"/>
              <w:bottom w:val="single" w:sz="8" w:space="0" w:color="auto"/>
              <w:right w:val="single" w:sz="8" w:space="0" w:color="auto"/>
            </w:tcBorders>
            <w:shd w:val="clear" w:color="000000" w:fill="FFFFFF"/>
            <w:vAlign w:val="center"/>
            <w:hideMark/>
          </w:tcPr>
          <w:p w14:paraId="27632968" w14:textId="77777777" w:rsidR="00226CF9" w:rsidRPr="00B81ED1" w:rsidRDefault="00226CF9" w:rsidP="007D67FB">
            <w:pPr>
              <w:rPr>
                <w:color w:val="000000"/>
                <w:lang w:eastAsia="ro-RO"/>
              </w:rPr>
            </w:pPr>
            <w:r w:rsidRPr="00B81ED1">
              <w:rPr>
                <w:color w:val="000000"/>
                <w:lang w:eastAsia="ro-RO"/>
              </w:rPr>
              <w:t>1</w:t>
            </w:r>
          </w:p>
        </w:tc>
      </w:tr>
      <w:tr w:rsidR="00226CF9" w:rsidRPr="00B81ED1" w14:paraId="41FE9C97" w14:textId="77777777" w:rsidTr="007D67FB">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608A0931" w14:textId="77777777" w:rsidR="00226CF9" w:rsidRPr="00B81ED1" w:rsidRDefault="00226CF9" w:rsidP="007D67FB">
            <w:pPr>
              <w:rPr>
                <w:color w:val="000000"/>
                <w:lang w:eastAsia="ro-RO"/>
              </w:rPr>
            </w:pPr>
            <w:r w:rsidRPr="00B81ED1">
              <w:rPr>
                <w:color w:val="000000"/>
                <w:lang w:eastAsia="ro-RO"/>
              </w:rPr>
              <w:t>8</w:t>
            </w:r>
          </w:p>
        </w:tc>
        <w:tc>
          <w:tcPr>
            <w:tcW w:w="6401" w:type="dxa"/>
            <w:tcBorders>
              <w:top w:val="nil"/>
              <w:left w:val="nil"/>
              <w:bottom w:val="single" w:sz="8" w:space="0" w:color="auto"/>
              <w:right w:val="single" w:sz="8" w:space="0" w:color="auto"/>
            </w:tcBorders>
            <w:shd w:val="clear" w:color="000000" w:fill="FFFFFF"/>
            <w:vAlign w:val="center"/>
            <w:hideMark/>
          </w:tcPr>
          <w:p w14:paraId="2A8F749E" w14:textId="77777777" w:rsidR="00226CF9" w:rsidRPr="00B81ED1" w:rsidRDefault="00226CF9" w:rsidP="007D67FB">
            <w:pPr>
              <w:rPr>
                <w:color w:val="000000"/>
                <w:lang w:eastAsia="ro-RO"/>
              </w:rPr>
            </w:pPr>
            <w:r w:rsidRPr="00B81ED1">
              <w:rPr>
                <w:color w:val="000000"/>
                <w:lang w:eastAsia="ro-RO"/>
              </w:rPr>
              <w:t>Automacara 10 t cu brat cu zabrele (кран на автомобилином ходу)</w:t>
            </w:r>
          </w:p>
        </w:tc>
        <w:tc>
          <w:tcPr>
            <w:tcW w:w="1843" w:type="dxa"/>
            <w:tcBorders>
              <w:top w:val="nil"/>
              <w:left w:val="nil"/>
              <w:bottom w:val="single" w:sz="8" w:space="0" w:color="auto"/>
              <w:right w:val="single" w:sz="8" w:space="0" w:color="auto"/>
            </w:tcBorders>
            <w:shd w:val="clear" w:color="000000" w:fill="FFFFFF"/>
            <w:vAlign w:val="center"/>
            <w:hideMark/>
          </w:tcPr>
          <w:p w14:paraId="5C79A6BE" w14:textId="77777777" w:rsidR="00226CF9" w:rsidRPr="00B81ED1" w:rsidRDefault="00226CF9" w:rsidP="007D67FB">
            <w:pPr>
              <w:rPr>
                <w:color w:val="000000"/>
                <w:lang w:eastAsia="ro-RO"/>
              </w:rPr>
            </w:pPr>
            <w:r w:rsidRPr="00B81ED1">
              <w:rPr>
                <w:color w:val="000000"/>
                <w:lang w:eastAsia="ro-RO"/>
              </w:rPr>
              <w:t>1</w:t>
            </w:r>
          </w:p>
        </w:tc>
      </w:tr>
      <w:tr w:rsidR="00226CF9" w:rsidRPr="00B81ED1" w14:paraId="3C3E9A2B" w14:textId="77777777" w:rsidTr="007D67FB">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5FCA3754" w14:textId="77777777" w:rsidR="00226CF9" w:rsidRPr="00B81ED1" w:rsidRDefault="00226CF9" w:rsidP="007D67FB">
            <w:pPr>
              <w:rPr>
                <w:color w:val="000000"/>
                <w:lang w:eastAsia="ro-RO"/>
              </w:rPr>
            </w:pPr>
            <w:r w:rsidRPr="00B81ED1">
              <w:rPr>
                <w:color w:val="000000"/>
                <w:lang w:eastAsia="ro-RO"/>
              </w:rPr>
              <w:t>9</w:t>
            </w:r>
          </w:p>
        </w:tc>
        <w:tc>
          <w:tcPr>
            <w:tcW w:w="6401" w:type="dxa"/>
            <w:tcBorders>
              <w:top w:val="nil"/>
              <w:left w:val="nil"/>
              <w:bottom w:val="single" w:sz="8" w:space="0" w:color="auto"/>
              <w:right w:val="single" w:sz="8" w:space="0" w:color="auto"/>
            </w:tcBorders>
            <w:shd w:val="clear" w:color="000000" w:fill="FFFFFF"/>
            <w:vAlign w:val="center"/>
            <w:hideMark/>
          </w:tcPr>
          <w:p w14:paraId="6BB96FA0" w14:textId="77777777" w:rsidR="00226CF9" w:rsidRPr="00B81ED1" w:rsidRDefault="00226CF9" w:rsidP="007D67FB">
            <w:pPr>
              <w:rPr>
                <w:color w:val="000000"/>
                <w:lang w:eastAsia="ro-RO"/>
              </w:rPr>
            </w:pPr>
            <w:r w:rsidRPr="00B81ED1">
              <w:rPr>
                <w:color w:val="000000"/>
                <w:lang w:eastAsia="ro-RO"/>
              </w:rPr>
              <w:t>Automacara 4,5 - 9,9 TF; h max.= 6,5 m, deschiderea max.=5,5 m, moment max.=15 TFM</w:t>
            </w:r>
          </w:p>
        </w:tc>
        <w:tc>
          <w:tcPr>
            <w:tcW w:w="1843" w:type="dxa"/>
            <w:tcBorders>
              <w:top w:val="nil"/>
              <w:left w:val="nil"/>
              <w:bottom w:val="single" w:sz="8" w:space="0" w:color="auto"/>
              <w:right w:val="single" w:sz="8" w:space="0" w:color="auto"/>
            </w:tcBorders>
            <w:shd w:val="clear" w:color="000000" w:fill="FFFFFF"/>
            <w:vAlign w:val="center"/>
            <w:hideMark/>
          </w:tcPr>
          <w:p w14:paraId="43FC2C5C" w14:textId="77777777" w:rsidR="00226CF9" w:rsidRPr="00B81ED1" w:rsidRDefault="00226CF9" w:rsidP="007D67FB">
            <w:pPr>
              <w:rPr>
                <w:color w:val="000000"/>
                <w:lang w:eastAsia="ro-RO"/>
              </w:rPr>
            </w:pPr>
            <w:r w:rsidRPr="00B81ED1">
              <w:rPr>
                <w:color w:val="000000"/>
                <w:lang w:eastAsia="ro-RO"/>
              </w:rPr>
              <w:t>1</w:t>
            </w:r>
          </w:p>
        </w:tc>
      </w:tr>
      <w:tr w:rsidR="00226CF9" w:rsidRPr="00B81ED1" w14:paraId="10AF144F" w14:textId="77777777" w:rsidTr="007D67FB">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48AD27CE" w14:textId="77777777" w:rsidR="00226CF9" w:rsidRPr="00B81ED1" w:rsidRDefault="00226CF9" w:rsidP="007D67FB">
            <w:pPr>
              <w:rPr>
                <w:color w:val="000000"/>
                <w:lang w:eastAsia="ro-RO"/>
              </w:rPr>
            </w:pPr>
            <w:r w:rsidRPr="00B81ED1">
              <w:rPr>
                <w:color w:val="000000"/>
                <w:lang w:eastAsia="ro-RO"/>
              </w:rPr>
              <w:t>10</w:t>
            </w:r>
          </w:p>
        </w:tc>
        <w:tc>
          <w:tcPr>
            <w:tcW w:w="6401" w:type="dxa"/>
            <w:tcBorders>
              <w:top w:val="nil"/>
              <w:left w:val="nil"/>
              <w:bottom w:val="single" w:sz="8" w:space="0" w:color="auto"/>
              <w:right w:val="single" w:sz="8" w:space="0" w:color="auto"/>
            </w:tcBorders>
            <w:shd w:val="clear" w:color="000000" w:fill="FFFFFF"/>
            <w:vAlign w:val="center"/>
            <w:hideMark/>
          </w:tcPr>
          <w:p w14:paraId="35DCEEEA" w14:textId="77777777" w:rsidR="00226CF9" w:rsidRPr="00B81ED1" w:rsidRDefault="00226CF9" w:rsidP="007D67FB">
            <w:pPr>
              <w:rPr>
                <w:color w:val="000000"/>
                <w:lang w:eastAsia="ro-RO"/>
              </w:rPr>
            </w:pPr>
            <w:r w:rsidRPr="00B81ED1">
              <w:rPr>
                <w:color w:val="000000"/>
                <w:lang w:eastAsia="ro-RO"/>
              </w:rPr>
              <w:t>Automobile cu bord, tonaj pina la 8 t</w:t>
            </w:r>
          </w:p>
        </w:tc>
        <w:tc>
          <w:tcPr>
            <w:tcW w:w="1843" w:type="dxa"/>
            <w:tcBorders>
              <w:top w:val="nil"/>
              <w:left w:val="nil"/>
              <w:bottom w:val="single" w:sz="8" w:space="0" w:color="auto"/>
              <w:right w:val="single" w:sz="8" w:space="0" w:color="auto"/>
            </w:tcBorders>
            <w:shd w:val="clear" w:color="000000" w:fill="FFFFFF"/>
            <w:vAlign w:val="center"/>
            <w:hideMark/>
          </w:tcPr>
          <w:p w14:paraId="77C6621E" w14:textId="77777777" w:rsidR="00226CF9" w:rsidRPr="00B81ED1" w:rsidRDefault="00226CF9" w:rsidP="007D67FB">
            <w:pPr>
              <w:rPr>
                <w:color w:val="000000"/>
                <w:lang w:eastAsia="ro-RO"/>
              </w:rPr>
            </w:pPr>
            <w:r w:rsidRPr="00B81ED1">
              <w:rPr>
                <w:color w:val="000000"/>
                <w:lang w:eastAsia="ro-RO"/>
              </w:rPr>
              <w:t>1</w:t>
            </w:r>
          </w:p>
        </w:tc>
      </w:tr>
      <w:tr w:rsidR="00226CF9" w:rsidRPr="00B81ED1" w14:paraId="2DB7BB83" w14:textId="77777777" w:rsidTr="007D67FB">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27AAD479" w14:textId="77777777" w:rsidR="00226CF9" w:rsidRPr="00B81ED1" w:rsidRDefault="00226CF9" w:rsidP="007D67FB">
            <w:pPr>
              <w:rPr>
                <w:color w:val="000000"/>
                <w:lang w:eastAsia="ro-RO"/>
              </w:rPr>
            </w:pPr>
            <w:r w:rsidRPr="00B81ED1">
              <w:rPr>
                <w:color w:val="000000"/>
                <w:lang w:eastAsia="ro-RO"/>
              </w:rPr>
              <w:t>11</w:t>
            </w:r>
          </w:p>
        </w:tc>
        <w:tc>
          <w:tcPr>
            <w:tcW w:w="6401" w:type="dxa"/>
            <w:tcBorders>
              <w:top w:val="nil"/>
              <w:left w:val="nil"/>
              <w:bottom w:val="single" w:sz="8" w:space="0" w:color="auto"/>
              <w:right w:val="single" w:sz="8" w:space="0" w:color="auto"/>
            </w:tcBorders>
            <w:shd w:val="clear" w:color="000000" w:fill="FFFFFF"/>
            <w:vAlign w:val="center"/>
            <w:hideMark/>
          </w:tcPr>
          <w:p w14:paraId="5FA5DB28" w14:textId="77777777" w:rsidR="00226CF9" w:rsidRPr="00B81ED1" w:rsidRDefault="00226CF9" w:rsidP="007D67FB">
            <w:pPr>
              <w:rPr>
                <w:color w:val="000000"/>
                <w:lang w:eastAsia="ro-RO"/>
              </w:rPr>
            </w:pPr>
            <w:r w:rsidRPr="00B81ED1">
              <w:rPr>
                <w:color w:val="000000"/>
                <w:lang w:eastAsia="ro-RO"/>
              </w:rPr>
              <w:t>Betoniera pina la 101-250 l cu caderea liberă, actinarea electrica</w:t>
            </w:r>
          </w:p>
        </w:tc>
        <w:tc>
          <w:tcPr>
            <w:tcW w:w="1843" w:type="dxa"/>
            <w:tcBorders>
              <w:top w:val="nil"/>
              <w:left w:val="nil"/>
              <w:bottom w:val="single" w:sz="8" w:space="0" w:color="auto"/>
              <w:right w:val="single" w:sz="8" w:space="0" w:color="auto"/>
            </w:tcBorders>
            <w:shd w:val="clear" w:color="000000" w:fill="FFFFFF"/>
            <w:vAlign w:val="center"/>
            <w:hideMark/>
          </w:tcPr>
          <w:p w14:paraId="78D56605" w14:textId="77777777" w:rsidR="00226CF9" w:rsidRPr="00B81ED1" w:rsidRDefault="00226CF9" w:rsidP="007D67FB">
            <w:pPr>
              <w:rPr>
                <w:color w:val="000000"/>
                <w:lang w:eastAsia="ro-RO"/>
              </w:rPr>
            </w:pPr>
            <w:r w:rsidRPr="00B81ED1">
              <w:rPr>
                <w:color w:val="000000"/>
                <w:lang w:eastAsia="ro-RO"/>
              </w:rPr>
              <w:t>1</w:t>
            </w:r>
          </w:p>
        </w:tc>
      </w:tr>
      <w:tr w:rsidR="00226CF9" w:rsidRPr="00B81ED1" w14:paraId="3D3D7761" w14:textId="77777777" w:rsidTr="007D67FB">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7CA1676E" w14:textId="77777777" w:rsidR="00226CF9" w:rsidRPr="00B81ED1" w:rsidRDefault="00226CF9" w:rsidP="007D67FB">
            <w:pPr>
              <w:rPr>
                <w:color w:val="000000"/>
                <w:lang w:eastAsia="ro-RO"/>
              </w:rPr>
            </w:pPr>
            <w:r w:rsidRPr="00B81ED1">
              <w:rPr>
                <w:color w:val="000000"/>
                <w:lang w:eastAsia="ro-RO"/>
              </w:rPr>
              <w:t>12</w:t>
            </w:r>
          </w:p>
        </w:tc>
        <w:tc>
          <w:tcPr>
            <w:tcW w:w="6401" w:type="dxa"/>
            <w:tcBorders>
              <w:top w:val="nil"/>
              <w:left w:val="nil"/>
              <w:bottom w:val="single" w:sz="8" w:space="0" w:color="auto"/>
              <w:right w:val="single" w:sz="8" w:space="0" w:color="auto"/>
            </w:tcBorders>
            <w:shd w:val="clear" w:color="000000" w:fill="FFFFFF"/>
            <w:vAlign w:val="center"/>
            <w:hideMark/>
          </w:tcPr>
          <w:p w14:paraId="5709D4CE" w14:textId="77777777" w:rsidR="00226CF9" w:rsidRPr="00B81ED1" w:rsidRDefault="00226CF9" w:rsidP="007D67FB">
            <w:pPr>
              <w:rPr>
                <w:color w:val="000000"/>
                <w:lang w:eastAsia="ro-RO"/>
              </w:rPr>
            </w:pPr>
            <w:r w:rsidRPr="00B81ED1">
              <w:rPr>
                <w:color w:val="000000"/>
                <w:lang w:eastAsia="ro-RO"/>
              </w:rPr>
              <w:t>Burghiuri electrice</w:t>
            </w:r>
          </w:p>
        </w:tc>
        <w:tc>
          <w:tcPr>
            <w:tcW w:w="1843" w:type="dxa"/>
            <w:tcBorders>
              <w:top w:val="nil"/>
              <w:left w:val="nil"/>
              <w:bottom w:val="single" w:sz="8" w:space="0" w:color="auto"/>
              <w:right w:val="single" w:sz="8" w:space="0" w:color="auto"/>
            </w:tcBorders>
            <w:shd w:val="clear" w:color="000000" w:fill="FFFFFF"/>
            <w:vAlign w:val="center"/>
            <w:hideMark/>
          </w:tcPr>
          <w:p w14:paraId="2F35C7C4" w14:textId="77777777" w:rsidR="00226CF9" w:rsidRPr="00B81ED1" w:rsidRDefault="00226CF9" w:rsidP="007D67FB">
            <w:pPr>
              <w:rPr>
                <w:color w:val="000000"/>
                <w:lang w:eastAsia="ro-RO"/>
              </w:rPr>
            </w:pPr>
            <w:r w:rsidRPr="00B81ED1">
              <w:rPr>
                <w:color w:val="000000"/>
                <w:lang w:eastAsia="ro-RO"/>
              </w:rPr>
              <w:t>1</w:t>
            </w:r>
          </w:p>
        </w:tc>
      </w:tr>
      <w:tr w:rsidR="00226CF9" w:rsidRPr="00B81ED1" w14:paraId="0E5F5B52" w14:textId="77777777" w:rsidTr="007D67FB">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7A19A185" w14:textId="77777777" w:rsidR="00226CF9" w:rsidRPr="00B81ED1" w:rsidRDefault="00226CF9" w:rsidP="007D67FB">
            <w:pPr>
              <w:rPr>
                <w:color w:val="000000"/>
                <w:lang w:eastAsia="ro-RO"/>
              </w:rPr>
            </w:pPr>
            <w:r w:rsidRPr="00B81ED1">
              <w:rPr>
                <w:color w:val="000000"/>
                <w:lang w:eastAsia="ro-RO"/>
              </w:rPr>
              <w:t>13</w:t>
            </w:r>
          </w:p>
        </w:tc>
        <w:tc>
          <w:tcPr>
            <w:tcW w:w="6401" w:type="dxa"/>
            <w:tcBorders>
              <w:top w:val="nil"/>
              <w:left w:val="nil"/>
              <w:bottom w:val="single" w:sz="8" w:space="0" w:color="auto"/>
              <w:right w:val="single" w:sz="8" w:space="0" w:color="auto"/>
            </w:tcBorders>
            <w:shd w:val="clear" w:color="000000" w:fill="FFFFFF"/>
            <w:vAlign w:val="center"/>
            <w:hideMark/>
          </w:tcPr>
          <w:p w14:paraId="445670FD" w14:textId="77777777" w:rsidR="00226CF9" w:rsidRPr="00B81ED1" w:rsidRDefault="00226CF9" w:rsidP="007D67FB">
            <w:pPr>
              <w:rPr>
                <w:color w:val="000000"/>
                <w:lang w:eastAsia="ro-RO"/>
              </w:rPr>
            </w:pPr>
            <w:r w:rsidRPr="00B81ED1">
              <w:rPr>
                <w:color w:val="000000"/>
                <w:lang w:eastAsia="ro-RO"/>
              </w:rPr>
              <w:t>Cabestane electrice, forta de tractiune 156,96 (16) kN (t)</w:t>
            </w:r>
          </w:p>
        </w:tc>
        <w:tc>
          <w:tcPr>
            <w:tcW w:w="1843" w:type="dxa"/>
            <w:tcBorders>
              <w:top w:val="nil"/>
              <w:left w:val="nil"/>
              <w:bottom w:val="single" w:sz="8" w:space="0" w:color="auto"/>
              <w:right w:val="single" w:sz="8" w:space="0" w:color="auto"/>
            </w:tcBorders>
            <w:shd w:val="clear" w:color="000000" w:fill="FFFFFF"/>
            <w:vAlign w:val="center"/>
            <w:hideMark/>
          </w:tcPr>
          <w:p w14:paraId="4339758C" w14:textId="77777777" w:rsidR="00226CF9" w:rsidRPr="00B81ED1" w:rsidRDefault="00226CF9" w:rsidP="007D67FB">
            <w:pPr>
              <w:rPr>
                <w:color w:val="000000"/>
                <w:lang w:eastAsia="ro-RO"/>
              </w:rPr>
            </w:pPr>
            <w:r w:rsidRPr="00B81ED1">
              <w:rPr>
                <w:color w:val="000000"/>
                <w:lang w:eastAsia="ro-RO"/>
              </w:rPr>
              <w:t>1</w:t>
            </w:r>
          </w:p>
        </w:tc>
      </w:tr>
      <w:tr w:rsidR="00226CF9" w:rsidRPr="00B81ED1" w14:paraId="00A36383" w14:textId="77777777" w:rsidTr="007D67FB">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7B3F1BFF" w14:textId="77777777" w:rsidR="00226CF9" w:rsidRPr="00B81ED1" w:rsidRDefault="00226CF9" w:rsidP="007D67FB">
            <w:pPr>
              <w:rPr>
                <w:color w:val="000000"/>
                <w:lang w:eastAsia="ro-RO"/>
              </w:rPr>
            </w:pPr>
            <w:r w:rsidRPr="00B81ED1">
              <w:rPr>
                <w:color w:val="000000"/>
                <w:lang w:eastAsia="ro-RO"/>
              </w:rPr>
              <w:t>14</w:t>
            </w:r>
          </w:p>
        </w:tc>
        <w:tc>
          <w:tcPr>
            <w:tcW w:w="6401" w:type="dxa"/>
            <w:tcBorders>
              <w:top w:val="nil"/>
              <w:left w:val="nil"/>
              <w:bottom w:val="single" w:sz="8" w:space="0" w:color="auto"/>
              <w:right w:val="single" w:sz="8" w:space="0" w:color="auto"/>
            </w:tcBorders>
            <w:shd w:val="clear" w:color="000000" w:fill="FFFFFF"/>
            <w:vAlign w:val="center"/>
            <w:hideMark/>
          </w:tcPr>
          <w:p w14:paraId="3F220338" w14:textId="77777777" w:rsidR="00226CF9" w:rsidRPr="00B81ED1" w:rsidRDefault="00226CF9" w:rsidP="007D67FB">
            <w:pPr>
              <w:rPr>
                <w:color w:val="000000"/>
                <w:lang w:eastAsia="ro-RO"/>
              </w:rPr>
            </w:pPr>
            <w:r w:rsidRPr="00B81ED1">
              <w:rPr>
                <w:color w:val="000000"/>
                <w:lang w:eastAsia="ro-RO"/>
              </w:rPr>
              <w:t xml:space="preserve">Ciocan pneumatic 8-15 kg </w:t>
            </w:r>
          </w:p>
        </w:tc>
        <w:tc>
          <w:tcPr>
            <w:tcW w:w="1843" w:type="dxa"/>
            <w:tcBorders>
              <w:top w:val="nil"/>
              <w:left w:val="nil"/>
              <w:bottom w:val="single" w:sz="8" w:space="0" w:color="auto"/>
              <w:right w:val="single" w:sz="8" w:space="0" w:color="auto"/>
            </w:tcBorders>
            <w:shd w:val="clear" w:color="000000" w:fill="FFFFFF"/>
            <w:vAlign w:val="center"/>
            <w:hideMark/>
          </w:tcPr>
          <w:p w14:paraId="16E23F4E" w14:textId="77777777" w:rsidR="00226CF9" w:rsidRPr="00B81ED1" w:rsidRDefault="00226CF9" w:rsidP="007D67FB">
            <w:pPr>
              <w:rPr>
                <w:color w:val="000000"/>
                <w:lang w:eastAsia="ro-RO"/>
              </w:rPr>
            </w:pPr>
            <w:r w:rsidRPr="00B81ED1">
              <w:rPr>
                <w:color w:val="000000"/>
                <w:lang w:eastAsia="ro-RO"/>
              </w:rPr>
              <w:t>1</w:t>
            </w:r>
          </w:p>
        </w:tc>
      </w:tr>
      <w:tr w:rsidR="00226CF9" w:rsidRPr="00B81ED1" w14:paraId="057A4107" w14:textId="77777777" w:rsidTr="007D67FB">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172D59B5" w14:textId="77777777" w:rsidR="00226CF9" w:rsidRPr="00B81ED1" w:rsidRDefault="00226CF9" w:rsidP="007D67FB">
            <w:pPr>
              <w:rPr>
                <w:color w:val="000000"/>
                <w:lang w:eastAsia="ro-RO"/>
              </w:rPr>
            </w:pPr>
            <w:r w:rsidRPr="00B81ED1">
              <w:rPr>
                <w:color w:val="000000"/>
                <w:lang w:eastAsia="ro-RO"/>
              </w:rPr>
              <w:t>15</w:t>
            </w:r>
          </w:p>
        </w:tc>
        <w:tc>
          <w:tcPr>
            <w:tcW w:w="6401" w:type="dxa"/>
            <w:tcBorders>
              <w:top w:val="nil"/>
              <w:left w:val="nil"/>
              <w:bottom w:val="single" w:sz="8" w:space="0" w:color="auto"/>
              <w:right w:val="single" w:sz="8" w:space="0" w:color="auto"/>
            </w:tcBorders>
            <w:shd w:val="clear" w:color="000000" w:fill="FFFFFF"/>
            <w:vAlign w:val="center"/>
            <w:hideMark/>
          </w:tcPr>
          <w:p w14:paraId="41D72250" w14:textId="77777777" w:rsidR="00226CF9" w:rsidRPr="00B81ED1" w:rsidRDefault="00226CF9" w:rsidP="007D67FB">
            <w:pPr>
              <w:rPr>
                <w:color w:val="000000"/>
                <w:lang w:eastAsia="ro-RO"/>
              </w:rPr>
            </w:pPr>
            <w:r w:rsidRPr="00B81ED1">
              <w:rPr>
                <w:color w:val="000000"/>
                <w:lang w:eastAsia="ro-RO"/>
              </w:rPr>
              <w:t>Cricuri hidraulice, capacitate de ridicare 63 t</w:t>
            </w:r>
          </w:p>
        </w:tc>
        <w:tc>
          <w:tcPr>
            <w:tcW w:w="1843" w:type="dxa"/>
            <w:tcBorders>
              <w:top w:val="nil"/>
              <w:left w:val="nil"/>
              <w:bottom w:val="single" w:sz="8" w:space="0" w:color="auto"/>
              <w:right w:val="single" w:sz="8" w:space="0" w:color="auto"/>
            </w:tcBorders>
            <w:shd w:val="clear" w:color="000000" w:fill="FFFFFF"/>
            <w:vAlign w:val="center"/>
            <w:hideMark/>
          </w:tcPr>
          <w:p w14:paraId="754C26D2" w14:textId="77777777" w:rsidR="00226CF9" w:rsidRPr="00B81ED1" w:rsidRDefault="00226CF9" w:rsidP="007D67FB">
            <w:pPr>
              <w:rPr>
                <w:color w:val="000000"/>
                <w:lang w:eastAsia="ro-RO"/>
              </w:rPr>
            </w:pPr>
            <w:r w:rsidRPr="00B81ED1">
              <w:rPr>
                <w:color w:val="000000"/>
                <w:lang w:eastAsia="ro-RO"/>
              </w:rPr>
              <w:t>1</w:t>
            </w:r>
          </w:p>
        </w:tc>
      </w:tr>
      <w:tr w:rsidR="00226CF9" w:rsidRPr="00B81ED1" w14:paraId="4CFFC409" w14:textId="77777777" w:rsidTr="007D67FB">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3E1D4B09" w14:textId="77777777" w:rsidR="00226CF9" w:rsidRPr="00B81ED1" w:rsidRDefault="00226CF9" w:rsidP="007D67FB">
            <w:pPr>
              <w:rPr>
                <w:color w:val="000000"/>
                <w:lang w:eastAsia="ro-RO"/>
              </w:rPr>
            </w:pPr>
            <w:r w:rsidRPr="00B81ED1">
              <w:rPr>
                <w:color w:val="000000"/>
                <w:lang w:eastAsia="ro-RO"/>
              </w:rPr>
              <w:t>16</w:t>
            </w:r>
          </w:p>
        </w:tc>
        <w:tc>
          <w:tcPr>
            <w:tcW w:w="6401" w:type="dxa"/>
            <w:tcBorders>
              <w:top w:val="nil"/>
              <w:left w:val="nil"/>
              <w:bottom w:val="single" w:sz="8" w:space="0" w:color="auto"/>
              <w:right w:val="single" w:sz="8" w:space="0" w:color="auto"/>
            </w:tcBorders>
            <w:shd w:val="clear" w:color="000000" w:fill="FFFFFF"/>
            <w:vAlign w:val="center"/>
            <w:hideMark/>
          </w:tcPr>
          <w:p w14:paraId="04D47988" w14:textId="77777777" w:rsidR="00226CF9" w:rsidRPr="00B81ED1" w:rsidRDefault="00226CF9" w:rsidP="007D67FB">
            <w:pPr>
              <w:rPr>
                <w:color w:val="000000"/>
                <w:lang w:eastAsia="ro-RO"/>
              </w:rPr>
            </w:pPr>
            <w:r w:rsidRPr="00B81ED1">
              <w:rPr>
                <w:color w:val="000000"/>
                <w:lang w:eastAsia="ro-RO"/>
              </w:rPr>
              <w:t>Dispozitiv de insurubare</w:t>
            </w:r>
          </w:p>
        </w:tc>
        <w:tc>
          <w:tcPr>
            <w:tcW w:w="1843" w:type="dxa"/>
            <w:tcBorders>
              <w:top w:val="nil"/>
              <w:left w:val="nil"/>
              <w:bottom w:val="single" w:sz="8" w:space="0" w:color="auto"/>
              <w:right w:val="single" w:sz="8" w:space="0" w:color="auto"/>
            </w:tcBorders>
            <w:shd w:val="clear" w:color="000000" w:fill="FFFFFF"/>
            <w:vAlign w:val="center"/>
            <w:hideMark/>
          </w:tcPr>
          <w:p w14:paraId="6647010A" w14:textId="77777777" w:rsidR="00226CF9" w:rsidRPr="00B81ED1" w:rsidRDefault="00226CF9" w:rsidP="007D67FB">
            <w:pPr>
              <w:rPr>
                <w:color w:val="000000"/>
                <w:lang w:eastAsia="ro-RO"/>
              </w:rPr>
            </w:pPr>
            <w:r w:rsidRPr="00B81ED1">
              <w:rPr>
                <w:color w:val="000000"/>
                <w:lang w:eastAsia="ro-RO"/>
              </w:rPr>
              <w:t>2</w:t>
            </w:r>
          </w:p>
        </w:tc>
      </w:tr>
      <w:tr w:rsidR="00226CF9" w:rsidRPr="00B81ED1" w14:paraId="72DB3C45" w14:textId="77777777" w:rsidTr="007D67FB">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0B105A39" w14:textId="77777777" w:rsidR="00226CF9" w:rsidRPr="00B81ED1" w:rsidRDefault="00226CF9" w:rsidP="007D67FB">
            <w:pPr>
              <w:rPr>
                <w:color w:val="000000"/>
                <w:lang w:eastAsia="ro-RO"/>
              </w:rPr>
            </w:pPr>
            <w:r w:rsidRPr="00B81ED1">
              <w:rPr>
                <w:color w:val="000000"/>
                <w:lang w:eastAsia="ro-RO"/>
              </w:rPr>
              <w:t>17</w:t>
            </w:r>
          </w:p>
        </w:tc>
        <w:tc>
          <w:tcPr>
            <w:tcW w:w="6401" w:type="dxa"/>
            <w:tcBorders>
              <w:top w:val="nil"/>
              <w:left w:val="nil"/>
              <w:bottom w:val="single" w:sz="8" w:space="0" w:color="auto"/>
              <w:right w:val="single" w:sz="8" w:space="0" w:color="auto"/>
            </w:tcBorders>
            <w:shd w:val="clear" w:color="000000" w:fill="FFFFFF"/>
            <w:vAlign w:val="center"/>
            <w:hideMark/>
          </w:tcPr>
          <w:p w14:paraId="0D620517" w14:textId="77777777" w:rsidR="00226CF9" w:rsidRPr="00B81ED1" w:rsidRDefault="00226CF9" w:rsidP="007D67FB">
            <w:pPr>
              <w:rPr>
                <w:color w:val="000000"/>
                <w:lang w:eastAsia="ro-RO"/>
              </w:rPr>
            </w:pPr>
            <w:r w:rsidRPr="00B81ED1">
              <w:rPr>
                <w:color w:val="000000"/>
                <w:lang w:eastAsia="ro-RO"/>
              </w:rPr>
              <w:t>Fierastrau mecanic cu lant de 2,2 kw, 3 cp (Drujba, бензопила)</w:t>
            </w:r>
          </w:p>
        </w:tc>
        <w:tc>
          <w:tcPr>
            <w:tcW w:w="1843" w:type="dxa"/>
            <w:tcBorders>
              <w:top w:val="nil"/>
              <w:left w:val="nil"/>
              <w:bottom w:val="single" w:sz="8" w:space="0" w:color="auto"/>
              <w:right w:val="single" w:sz="8" w:space="0" w:color="auto"/>
            </w:tcBorders>
            <w:shd w:val="clear" w:color="000000" w:fill="FFFFFF"/>
            <w:vAlign w:val="center"/>
            <w:hideMark/>
          </w:tcPr>
          <w:p w14:paraId="046A08AB" w14:textId="77777777" w:rsidR="00226CF9" w:rsidRPr="00B81ED1" w:rsidRDefault="00226CF9" w:rsidP="007D67FB">
            <w:pPr>
              <w:rPr>
                <w:color w:val="000000"/>
                <w:lang w:eastAsia="ro-RO"/>
              </w:rPr>
            </w:pPr>
            <w:r w:rsidRPr="00B81ED1">
              <w:rPr>
                <w:color w:val="000000"/>
                <w:lang w:eastAsia="ro-RO"/>
              </w:rPr>
              <w:t>1</w:t>
            </w:r>
          </w:p>
        </w:tc>
      </w:tr>
      <w:tr w:rsidR="00226CF9" w:rsidRPr="00B81ED1" w14:paraId="5BD881D1" w14:textId="77777777" w:rsidTr="007D67FB">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5FA40D17" w14:textId="77777777" w:rsidR="00226CF9" w:rsidRPr="00B81ED1" w:rsidRDefault="00226CF9" w:rsidP="007D67FB">
            <w:pPr>
              <w:rPr>
                <w:color w:val="000000"/>
                <w:lang w:eastAsia="ro-RO"/>
              </w:rPr>
            </w:pPr>
            <w:r w:rsidRPr="00B81ED1">
              <w:rPr>
                <w:color w:val="000000"/>
                <w:lang w:eastAsia="ro-RO"/>
              </w:rPr>
              <w:t>18</w:t>
            </w:r>
          </w:p>
        </w:tc>
        <w:tc>
          <w:tcPr>
            <w:tcW w:w="6401" w:type="dxa"/>
            <w:tcBorders>
              <w:top w:val="nil"/>
              <w:left w:val="nil"/>
              <w:bottom w:val="single" w:sz="8" w:space="0" w:color="auto"/>
              <w:right w:val="single" w:sz="8" w:space="0" w:color="auto"/>
            </w:tcBorders>
            <w:shd w:val="clear" w:color="000000" w:fill="FFFFFF"/>
            <w:vAlign w:val="center"/>
            <w:hideMark/>
          </w:tcPr>
          <w:p w14:paraId="33970618" w14:textId="77777777" w:rsidR="00226CF9" w:rsidRPr="00B81ED1" w:rsidRDefault="00226CF9" w:rsidP="007D67FB">
            <w:pPr>
              <w:rPr>
                <w:color w:val="000000"/>
                <w:lang w:eastAsia="ro-RO"/>
              </w:rPr>
            </w:pPr>
            <w:r w:rsidRPr="00B81ED1">
              <w:rPr>
                <w:color w:val="000000"/>
                <w:lang w:eastAsia="ro-RO"/>
              </w:rPr>
              <w:t>Fierastrau mecanic cu lant de 2,2 kw, 3 cp (Drujbaб пила дисковая электрическая)</w:t>
            </w:r>
          </w:p>
        </w:tc>
        <w:tc>
          <w:tcPr>
            <w:tcW w:w="1843" w:type="dxa"/>
            <w:tcBorders>
              <w:top w:val="nil"/>
              <w:left w:val="nil"/>
              <w:bottom w:val="single" w:sz="8" w:space="0" w:color="auto"/>
              <w:right w:val="single" w:sz="8" w:space="0" w:color="auto"/>
            </w:tcBorders>
            <w:shd w:val="clear" w:color="000000" w:fill="FFFFFF"/>
            <w:vAlign w:val="center"/>
            <w:hideMark/>
          </w:tcPr>
          <w:p w14:paraId="43D19F49" w14:textId="77777777" w:rsidR="00226CF9" w:rsidRPr="00B81ED1" w:rsidRDefault="00226CF9" w:rsidP="007D67FB">
            <w:pPr>
              <w:rPr>
                <w:color w:val="000000"/>
                <w:lang w:eastAsia="ro-RO"/>
              </w:rPr>
            </w:pPr>
            <w:r w:rsidRPr="00B81ED1">
              <w:rPr>
                <w:color w:val="000000"/>
                <w:lang w:eastAsia="ro-RO"/>
              </w:rPr>
              <w:t>1</w:t>
            </w:r>
          </w:p>
        </w:tc>
      </w:tr>
      <w:tr w:rsidR="00226CF9" w:rsidRPr="00B81ED1" w14:paraId="39BE2BFC" w14:textId="77777777" w:rsidTr="007D67FB">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1BF92803" w14:textId="77777777" w:rsidR="00226CF9" w:rsidRPr="00B81ED1" w:rsidRDefault="00226CF9" w:rsidP="007D67FB">
            <w:pPr>
              <w:rPr>
                <w:color w:val="000000"/>
                <w:lang w:eastAsia="ro-RO"/>
              </w:rPr>
            </w:pPr>
            <w:r w:rsidRPr="00B81ED1">
              <w:rPr>
                <w:color w:val="000000"/>
                <w:lang w:eastAsia="ro-RO"/>
              </w:rPr>
              <w:t>19</w:t>
            </w:r>
          </w:p>
        </w:tc>
        <w:tc>
          <w:tcPr>
            <w:tcW w:w="6401" w:type="dxa"/>
            <w:tcBorders>
              <w:top w:val="nil"/>
              <w:left w:val="nil"/>
              <w:bottom w:val="single" w:sz="8" w:space="0" w:color="auto"/>
              <w:right w:val="single" w:sz="8" w:space="0" w:color="auto"/>
            </w:tcBorders>
            <w:shd w:val="clear" w:color="000000" w:fill="FFFFFF"/>
            <w:vAlign w:val="center"/>
            <w:hideMark/>
          </w:tcPr>
          <w:p w14:paraId="4080C2F2" w14:textId="77777777" w:rsidR="00226CF9" w:rsidRPr="00B81ED1" w:rsidRDefault="00226CF9" w:rsidP="007D67FB">
            <w:pPr>
              <w:rPr>
                <w:color w:val="000000"/>
                <w:lang w:eastAsia="ro-RO"/>
              </w:rPr>
            </w:pPr>
            <w:r w:rsidRPr="00B81ED1">
              <w:rPr>
                <w:color w:val="000000"/>
                <w:lang w:eastAsia="ro-RO"/>
              </w:rPr>
              <w:t>Instalatii pentru sudare manuala cu arc electric (de curent continuu)</w:t>
            </w:r>
          </w:p>
        </w:tc>
        <w:tc>
          <w:tcPr>
            <w:tcW w:w="1843" w:type="dxa"/>
            <w:tcBorders>
              <w:top w:val="nil"/>
              <w:left w:val="nil"/>
              <w:bottom w:val="single" w:sz="8" w:space="0" w:color="auto"/>
              <w:right w:val="single" w:sz="8" w:space="0" w:color="auto"/>
            </w:tcBorders>
            <w:shd w:val="clear" w:color="000000" w:fill="FFFFFF"/>
            <w:vAlign w:val="center"/>
            <w:hideMark/>
          </w:tcPr>
          <w:p w14:paraId="26C39F2C" w14:textId="77777777" w:rsidR="00226CF9" w:rsidRPr="00B81ED1" w:rsidRDefault="00226CF9" w:rsidP="007D67FB">
            <w:pPr>
              <w:rPr>
                <w:color w:val="000000"/>
                <w:lang w:eastAsia="ro-RO"/>
              </w:rPr>
            </w:pPr>
            <w:r w:rsidRPr="00B81ED1">
              <w:rPr>
                <w:color w:val="000000"/>
                <w:lang w:eastAsia="ro-RO"/>
              </w:rPr>
              <w:t>4</w:t>
            </w:r>
          </w:p>
        </w:tc>
      </w:tr>
      <w:tr w:rsidR="00226CF9" w:rsidRPr="00B81ED1" w14:paraId="099B0E6C" w14:textId="77777777" w:rsidTr="007D67FB">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4FAA2396" w14:textId="77777777" w:rsidR="00226CF9" w:rsidRPr="00B81ED1" w:rsidRDefault="00226CF9" w:rsidP="007D67FB">
            <w:pPr>
              <w:rPr>
                <w:color w:val="000000"/>
                <w:lang w:eastAsia="ro-RO"/>
              </w:rPr>
            </w:pPr>
            <w:r w:rsidRPr="00B81ED1">
              <w:rPr>
                <w:color w:val="000000"/>
                <w:lang w:eastAsia="ro-RO"/>
              </w:rPr>
              <w:t>20</w:t>
            </w:r>
          </w:p>
        </w:tc>
        <w:tc>
          <w:tcPr>
            <w:tcW w:w="6401" w:type="dxa"/>
            <w:tcBorders>
              <w:top w:val="nil"/>
              <w:left w:val="nil"/>
              <w:bottom w:val="single" w:sz="8" w:space="0" w:color="auto"/>
              <w:right w:val="single" w:sz="8" w:space="0" w:color="auto"/>
            </w:tcBorders>
            <w:shd w:val="clear" w:color="000000" w:fill="FFFFFF"/>
            <w:vAlign w:val="center"/>
            <w:hideMark/>
          </w:tcPr>
          <w:p w14:paraId="4D23FE71" w14:textId="77777777" w:rsidR="00226CF9" w:rsidRPr="00B81ED1" w:rsidRDefault="00226CF9" w:rsidP="007D67FB">
            <w:pPr>
              <w:rPr>
                <w:color w:val="000000"/>
                <w:lang w:eastAsia="ro-RO"/>
              </w:rPr>
            </w:pPr>
            <w:r w:rsidRPr="00B81ED1">
              <w:rPr>
                <w:color w:val="000000"/>
                <w:lang w:eastAsia="ro-RO"/>
              </w:rPr>
              <w:t>Macara</w:t>
            </w:r>
          </w:p>
        </w:tc>
        <w:tc>
          <w:tcPr>
            <w:tcW w:w="1843" w:type="dxa"/>
            <w:tcBorders>
              <w:top w:val="nil"/>
              <w:left w:val="nil"/>
              <w:bottom w:val="single" w:sz="8" w:space="0" w:color="auto"/>
              <w:right w:val="single" w:sz="8" w:space="0" w:color="auto"/>
            </w:tcBorders>
            <w:shd w:val="clear" w:color="000000" w:fill="FFFFFF"/>
            <w:vAlign w:val="center"/>
            <w:hideMark/>
          </w:tcPr>
          <w:p w14:paraId="78E523CB" w14:textId="77777777" w:rsidR="00226CF9" w:rsidRPr="00B81ED1" w:rsidRDefault="00226CF9" w:rsidP="007D67FB">
            <w:pPr>
              <w:rPr>
                <w:color w:val="000000"/>
                <w:lang w:eastAsia="ro-RO"/>
              </w:rPr>
            </w:pPr>
            <w:r w:rsidRPr="00B81ED1">
              <w:rPr>
                <w:color w:val="000000"/>
                <w:lang w:eastAsia="ro-RO"/>
              </w:rPr>
              <w:t>1</w:t>
            </w:r>
          </w:p>
        </w:tc>
      </w:tr>
      <w:tr w:rsidR="00226CF9" w:rsidRPr="00B81ED1" w14:paraId="6E11692E" w14:textId="77777777" w:rsidTr="007D67FB">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1C84F976" w14:textId="77777777" w:rsidR="00226CF9" w:rsidRPr="00B81ED1" w:rsidRDefault="00226CF9" w:rsidP="007D67FB">
            <w:pPr>
              <w:rPr>
                <w:color w:val="000000"/>
                <w:lang w:eastAsia="ro-RO"/>
              </w:rPr>
            </w:pPr>
            <w:r w:rsidRPr="00B81ED1">
              <w:rPr>
                <w:color w:val="000000"/>
                <w:lang w:eastAsia="ro-RO"/>
              </w:rPr>
              <w:t>21</w:t>
            </w:r>
          </w:p>
        </w:tc>
        <w:tc>
          <w:tcPr>
            <w:tcW w:w="6401" w:type="dxa"/>
            <w:tcBorders>
              <w:top w:val="nil"/>
              <w:left w:val="nil"/>
              <w:bottom w:val="single" w:sz="8" w:space="0" w:color="auto"/>
              <w:right w:val="single" w:sz="8" w:space="0" w:color="auto"/>
            </w:tcBorders>
            <w:shd w:val="clear" w:color="000000" w:fill="FFFFFF"/>
            <w:vAlign w:val="center"/>
            <w:hideMark/>
          </w:tcPr>
          <w:p w14:paraId="3462EE7F" w14:textId="77777777" w:rsidR="00226CF9" w:rsidRPr="00B81ED1" w:rsidRDefault="00226CF9" w:rsidP="007D67FB">
            <w:pPr>
              <w:rPr>
                <w:color w:val="000000"/>
                <w:lang w:eastAsia="ro-RO"/>
              </w:rPr>
            </w:pPr>
            <w:r w:rsidRPr="00B81ED1">
              <w:rPr>
                <w:color w:val="000000"/>
                <w:lang w:eastAsia="ro-RO"/>
              </w:rPr>
              <w:t>Macara fereastra de 0,0015 MN (0,15 tf)</w:t>
            </w:r>
          </w:p>
        </w:tc>
        <w:tc>
          <w:tcPr>
            <w:tcW w:w="1843" w:type="dxa"/>
            <w:tcBorders>
              <w:top w:val="nil"/>
              <w:left w:val="nil"/>
              <w:bottom w:val="single" w:sz="8" w:space="0" w:color="auto"/>
              <w:right w:val="single" w:sz="8" w:space="0" w:color="auto"/>
            </w:tcBorders>
            <w:shd w:val="clear" w:color="000000" w:fill="FFFFFF"/>
            <w:vAlign w:val="center"/>
            <w:hideMark/>
          </w:tcPr>
          <w:p w14:paraId="526454AE" w14:textId="77777777" w:rsidR="00226CF9" w:rsidRPr="00B81ED1" w:rsidRDefault="00226CF9" w:rsidP="007D67FB">
            <w:pPr>
              <w:rPr>
                <w:color w:val="000000"/>
                <w:lang w:eastAsia="ro-RO"/>
              </w:rPr>
            </w:pPr>
            <w:r w:rsidRPr="00B81ED1">
              <w:rPr>
                <w:color w:val="000000"/>
                <w:lang w:eastAsia="ro-RO"/>
              </w:rPr>
              <w:t>4</w:t>
            </w:r>
          </w:p>
        </w:tc>
      </w:tr>
      <w:tr w:rsidR="00226CF9" w:rsidRPr="00B81ED1" w14:paraId="177BE976" w14:textId="77777777" w:rsidTr="007D67FB">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2CFCFEFA" w14:textId="77777777" w:rsidR="00226CF9" w:rsidRPr="00B81ED1" w:rsidRDefault="00226CF9" w:rsidP="007D67FB">
            <w:pPr>
              <w:rPr>
                <w:color w:val="000000"/>
                <w:lang w:eastAsia="ro-RO"/>
              </w:rPr>
            </w:pPr>
            <w:r w:rsidRPr="00B81ED1">
              <w:rPr>
                <w:color w:val="000000"/>
                <w:lang w:eastAsia="ro-RO"/>
              </w:rPr>
              <w:t>22</w:t>
            </w:r>
          </w:p>
        </w:tc>
        <w:tc>
          <w:tcPr>
            <w:tcW w:w="6401" w:type="dxa"/>
            <w:tcBorders>
              <w:top w:val="nil"/>
              <w:left w:val="nil"/>
              <w:bottom w:val="single" w:sz="8" w:space="0" w:color="auto"/>
              <w:right w:val="single" w:sz="8" w:space="0" w:color="auto"/>
            </w:tcBorders>
            <w:shd w:val="clear" w:color="000000" w:fill="FFFFFF"/>
            <w:vAlign w:val="center"/>
            <w:hideMark/>
          </w:tcPr>
          <w:p w14:paraId="00CE7AA4" w14:textId="77777777" w:rsidR="00226CF9" w:rsidRPr="00B81ED1" w:rsidRDefault="00226CF9" w:rsidP="007D67FB">
            <w:pPr>
              <w:rPr>
                <w:color w:val="000000"/>
                <w:lang w:eastAsia="ro-RO"/>
              </w:rPr>
            </w:pPr>
            <w:r w:rsidRPr="00B81ED1">
              <w:rPr>
                <w:color w:val="000000"/>
                <w:lang w:eastAsia="ro-RO"/>
              </w:rPr>
              <w:t>Macara fereastra de 0,0018 MN (0,18 ft)</w:t>
            </w:r>
          </w:p>
        </w:tc>
        <w:tc>
          <w:tcPr>
            <w:tcW w:w="1843" w:type="dxa"/>
            <w:tcBorders>
              <w:top w:val="nil"/>
              <w:left w:val="nil"/>
              <w:bottom w:val="single" w:sz="8" w:space="0" w:color="auto"/>
              <w:right w:val="single" w:sz="8" w:space="0" w:color="auto"/>
            </w:tcBorders>
            <w:shd w:val="clear" w:color="000000" w:fill="FFFFFF"/>
            <w:vAlign w:val="center"/>
            <w:hideMark/>
          </w:tcPr>
          <w:p w14:paraId="0C439370" w14:textId="77777777" w:rsidR="00226CF9" w:rsidRPr="00B81ED1" w:rsidRDefault="00226CF9" w:rsidP="007D67FB">
            <w:pPr>
              <w:rPr>
                <w:color w:val="000000"/>
                <w:lang w:eastAsia="ro-RO"/>
              </w:rPr>
            </w:pPr>
            <w:r w:rsidRPr="00B81ED1">
              <w:rPr>
                <w:color w:val="000000"/>
                <w:lang w:eastAsia="ro-RO"/>
              </w:rPr>
              <w:t>4</w:t>
            </w:r>
          </w:p>
        </w:tc>
      </w:tr>
      <w:tr w:rsidR="00226CF9" w:rsidRPr="00B81ED1" w14:paraId="76276C11" w14:textId="77777777" w:rsidTr="007D67FB">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07B81492" w14:textId="77777777" w:rsidR="00226CF9" w:rsidRPr="00B81ED1" w:rsidRDefault="00226CF9" w:rsidP="007D67FB">
            <w:pPr>
              <w:rPr>
                <w:color w:val="000000"/>
                <w:lang w:eastAsia="ro-RO"/>
              </w:rPr>
            </w:pPr>
            <w:r w:rsidRPr="00B81ED1">
              <w:rPr>
                <w:color w:val="000000"/>
                <w:lang w:eastAsia="ro-RO"/>
              </w:rPr>
              <w:t>23</w:t>
            </w:r>
          </w:p>
        </w:tc>
        <w:tc>
          <w:tcPr>
            <w:tcW w:w="6401" w:type="dxa"/>
            <w:tcBorders>
              <w:top w:val="nil"/>
              <w:left w:val="nil"/>
              <w:bottom w:val="single" w:sz="8" w:space="0" w:color="auto"/>
              <w:right w:val="single" w:sz="8" w:space="0" w:color="auto"/>
            </w:tcBorders>
            <w:shd w:val="clear" w:color="000000" w:fill="FFFFFF"/>
            <w:vAlign w:val="center"/>
            <w:hideMark/>
          </w:tcPr>
          <w:p w14:paraId="3BF9E5D1" w14:textId="77777777" w:rsidR="00226CF9" w:rsidRPr="00B81ED1" w:rsidRDefault="00226CF9" w:rsidP="007D67FB">
            <w:pPr>
              <w:rPr>
                <w:color w:val="000000"/>
                <w:lang w:eastAsia="ro-RO"/>
              </w:rPr>
            </w:pPr>
            <w:r w:rsidRPr="00B81ED1">
              <w:rPr>
                <w:color w:val="000000"/>
                <w:lang w:eastAsia="ro-RO"/>
              </w:rPr>
              <w:t>Macara pe pneuri pina la 9,9 TF cu brat cu zabrele</w:t>
            </w:r>
          </w:p>
        </w:tc>
        <w:tc>
          <w:tcPr>
            <w:tcW w:w="1843" w:type="dxa"/>
            <w:tcBorders>
              <w:top w:val="nil"/>
              <w:left w:val="nil"/>
              <w:bottom w:val="single" w:sz="8" w:space="0" w:color="auto"/>
              <w:right w:val="single" w:sz="8" w:space="0" w:color="auto"/>
            </w:tcBorders>
            <w:shd w:val="clear" w:color="000000" w:fill="FFFFFF"/>
            <w:vAlign w:val="center"/>
            <w:hideMark/>
          </w:tcPr>
          <w:p w14:paraId="7CF24AAB" w14:textId="77777777" w:rsidR="00226CF9" w:rsidRPr="00B81ED1" w:rsidRDefault="00226CF9" w:rsidP="007D67FB">
            <w:pPr>
              <w:rPr>
                <w:color w:val="000000"/>
                <w:lang w:eastAsia="ro-RO"/>
              </w:rPr>
            </w:pPr>
            <w:r w:rsidRPr="00B81ED1">
              <w:rPr>
                <w:color w:val="000000"/>
                <w:lang w:eastAsia="ro-RO"/>
              </w:rPr>
              <w:t>1</w:t>
            </w:r>
          </w:p>
        </w:tc>
      </w:tr>
      <w:tr w:rsidR="00226CF9" w:rsidRPr="00B81ED1" w14:paraId="7C2A4729" w14:textId="77777777" w:rsidTr="007D67FB">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6169C262" w14:textId="77777777" w:rsidR="00226CF9" w:rsidRPr="00B81ED1" w:rsidRDefault="00226CF9" w:rsidP="007D67FB">
            <w:pPr>
              <w:rPr>
                <w:color w:val="000000"/>
                <w:lang w:eastAsia="ro-RO"/>
              </w:rPr>
            </w:pPr>
            <w:r w:rsidRPr="00B81ED1">
              <w:rPr>
                <w:color w:val="000000"/>
                <w:lang w:eastAsia="ro-RO"/>
              </w:rPr>
              <w:t>24</w:t>
            </w:r>
          </w:p>
        </w:tc>
        <w:tc>
          <w:tcPr>
            <w:tcW w:w="6401" w:type="dxa"/>
            <w:tcBorders>
              <w:top w:val="nil"/>
              <w:left w:val="nil"/>
              <w:bottom w:val="single" w:sz="8" w:space="0" w:color="auto"/>
              <w:right w:val="single" w:sz="8" w:space="0" w:color="auto"/>
            </w:tcBorders>
            <w:shd w:val="clear" w:color="000000" w:fill="FFFFFF"/>
            <w:vAlign w:val="center"/>
            <w:hideMark/>
          </w:tcPr>
          <w:p w14:paraId="31530D55" w14:textId="77777777" w:rsidR="00226CF9" w:rsidRPr="00B81ED1" w:rsidRDefault="00226CF9" w:rsidP="007D67FB">
            <w:pPr>
              <w:rPr>
                <w:color w:val="000000"/>
                <w:lang w:eastAsia="ro-RO"/>
              </w:rPr>
            </w:pPr>
            <w:r w:rsidRPr="00B81ED1">
              <w:rPr>
                <w:color w:val="000000"/>
                <w:lang w:eastAsia="ro-RO"/>
              </w:rPr>
              <w:t>Macara pe sasiu auto la lucrări de montare a utilajului tehnologic ( cu exeptia conductelor principale) 10t</w:t>
            </w:r>
          </w:p>
        </w:tc>
        <w:tc>
          <w:tcPr>
            <w:tcW w:w="1843" w:type="dxa"/>
            <w:tcBorders>
              <w:top w:val="nil"/>
              <w:left w:val="nil"/>
              <w:bottom w:val="single" w:sz="8" w:space="0" w:color="auto"/>
              <w:right w:val="single" w:sz="8" w:space="0" w:color="auto"/>
            </w:tcBorders>
            <w:shd w:val="clear" w:color="000000" w:fill="FFFFFF"/>
            <w:vAlign w:val="center"/>
            <w:hideMark/>
          </w:tcPr>
          <w:p w14:paraId="5A3346A6" w14:textId="77777777" w:rsidR="00226CF9" w:rsidRPr="00B81ED1" w:rsidRDefault="00226CF9" w:rsidP="007D67FB">
            <w:pPr>
              <w:rPr>
                <w:color w:val="000000"/>
                <w:lang w:eastAsia="ro-RO"/>
              </w:rPr>
            </w:pPr>
            <w:r w:rsidRPr="00B81ED1">
              <w:rPr>
                <w:color w:val="000000"/>
                <w:lang w:eastAsia="ro-RO"/>
              </w:rPr>
              <w:t>1</w:t>
            </w:r>
          </w:p>
        </w:tc>
      </w:tr>
      <w:tr w:rsidR="00226CF9" w:rsidRPr="00B81ED1" w14:paraId="3C25229D" w14:textId="77777777" w:rsidTr="007D67FB">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7CF8EF92" w14:textId="77777777" w:rsidR="00226CF9" w:rsidRPr="00B81ED1" w:rsidRDefault="00226CF9" w:rsidP="007D67FB">
            <w:pPr>
              <w:rPr>
                <w:color w:val="000000"/>
                <w:lang w:eastAsia="ro-RO"/>
              </w:rPr>
            </w:pPr>
            <w:r w:rsidRPr="00B81ED1">
              <w:rPr>
                <w:color w:val="000000"/>
                <w:lang w:eastAsia="ro-RO"/>
              </w:rPr>
              <w:t>25</w:t>
            </w:r>
          </w:p>
        </w:tc>
        <w:tc>
          <w:tcPr>
            <w:tcW w:w="6401" w:type="dxa"/>
            <w:tcBorders>
              <w:top w:val="nil"/>
              <w:left w:val="nil"/>
              <w:bottom w:val="single" w:sz="8" w:space="0" w:color="auto"/>
              <w:right w:val="single" w:sz="8" w:space="0" w:color="auto"/>
            </w:tcBorders>
            <w:shd w:val="clear" w:color="000000" w:fill="FFFFFF"/>
            <w:vAlign w:val="center"/>
            <w:hideMark/>
          </w:tcPr>
          <w:p w14:paraId="750BA1A8" w14:textId="77777777" w:rsidR="00226CF9" w:rsidRPr="00B81ED1" w:rsidRDefault="00226CF9" w:rsidP="007D67FB">
            <w:pPr>
              <w:rPr>
                <w:color w:val="000000"/>
                <w:lang w:eastAsia="ro-RO"/>
              </w:rPr>
            </w:pPr>
            <w:r w:rsidRPr="00B81ED1">
              <w:rPr>
                <w:color w:val="000000"/>
                <w:lang w:eastAsia="ro-RO"/>
              </w:rPr>
              <w:t>Malaxor  pentru mortar de 200 L actionat electric</w:t>
            </w:r>
          </w:p>
        </w:tc>
        <w:tc>
          <w:tcPr>
            <w:tcW w:w="1843" w:type="dxa"/>
            <w:tcBorders>
              <w:top w:val="nil"/>
              <w:left w:val="nil"/>
              <w:bottom w:val="single" w:sz="8" w:space="0" w:color="auto"/>
              <w:right w:val="single" w:sz="8" w:space="0" w:color="auto"/>
            </w:tcBorders>
            <w:shd w:val="clear" w:color="000000" w:fill="FFFFFF"/>
            <w:vAlign w:val="center"/>
            <w:hideMark/>
          </w:tcPr>
          <w:p w14:paraId="5A45A057" w14:textId="77777777" w:rsidR="00226CF9" w:rsidRPr="00B81ED1" w:rsidRDefault="00226CF9" w:rsidP="007D67FB">
            <w:pPr>
              <w:rPr>
                <w:color w:val="000000"/>
                <w:lang w:eastAsia="ro-RO"/>
              </w:rPr>
            </w:pPr>
            <w:r w:rsidRPr="00B81ED1">
              <w:rPr>
                <w:color w:val="000000"/>
                <w:lang w:eastAsia="ro-RO"/>
              </w:rPr>
              <w:t>2</w:t>
            </w:r>
          </w:p>
        </w:tc>
      </w:tr>
      <w:tr w:rsidR="00226CF9" w:rsidRPr="00B81ED1" w14:paraId="3B8FD624" w14:textId="77777777" w:rsidTr="007D67FB">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77ADC849" w14:textId="77777777" w:rsidR="00226CF9" w:rsidRPr="00B81ED1" w:rsidRDefault="00226CF9" w:rsidP="007D67FB">
            <w:pPr>
              <w:rPr>
                <w:color w:val="000000"/>
                <w:lang w:eastAsia="ro-RO"/>
              </w:rPr>
            </w:pPr>
            <w:r w:rsidRPr="00B81ED1">
              <w:rPr>
                <w:color w:val="000000"/>
                <w:lang w:eastAsia="ro-RO"/>
              </w:rPr>
              <w:t>26</w:t>
            </w:r>
          </w:p>
        </w:tc>
        <w:tc>
          <w:tcPr>
            <w:tcW w:w="6401" w:type="dxa"/>
            <w:tcBorders>
              <w:top w:val="nil"/>
              <w:left w:val="nil"/>
              <w:bottom w:val="single" w:sz="8" w:space="0" w:color="auto"/>
              <w:right w:val="single" w:sz="8" w:space="0" w:color="auto"/>
            </w:tcBorders>
            <w:shd w:val="clear" w:color="000000" w:fill="FFFFFF"/>
            <w:vAlign w:val="center"/>
            <w:hideMark/>
          </w:tcPr>
          <w:p w14:paraId="60E97DE5" w14:textId="77777777" w:rsidR="00226CF9" w:rsidRPr="00B81ED1" w:rsidRDefault="00226CF9" w:rsidP="007D67FB">
            <w:pPr>
              <w:rPr>
                <w:color w:val="000000"/>
                <w:lang w:eastAsia="ro-RO"/>
              </w:rPr>
            </w:pPr>
            <w:r w:rsidRPr="00B81ED1">
              <w:rPr>
                <w:color w:val="000000"/>
                <w:lang w:eastAsia="ro-RO"/>
              </w:rPr>
              <w:t>Malaxor pentru mortsr de 150 L actionat electric</w:t>
            </w:r>
          </w:p>
        </w:tc>
        <w:tc>
          <w:tcPr>
            <w:tcW w:w="1843" w:type="dxa"/>
            <w:tcBorders>
              <w:top w:val="nil"/>
              <w:left w:val="nil"/>
              <w:bottom w:val="single" w:sz="8" w:space="0" w:color="auto"/>
              <w:right w:val="single" w:sz="8" w:space="0" w:color="auto"/>
            </w:tcBorders>
            <w:shd w:val="clear" w:color="000000" w:fill="FFFFFF"/>
            <w:vAlign w:val="center"/>
            <w:hideMark/>
          </w:tcPr>
          <w:p w14:paraId="788FB140" w14:textId="77777777" w:rsidR="00226CF9" w:rsidRPr="00B81ED1" w:rsidRDefault="00226CF9" w:rsidP="007D67FB">
            <w:pPr>
              <w:rPr>
                <w:color w:val="000000"/>
                <w:lang w:eastAsia="ro-RO"/>
              </w:rPr>
            </w:pPr>
            <w:r w:rsidRPr="00B81ED1">
              <w:rPr>
                <w:color w:val="000000"/>
                <w:lang w:eastAsia="ro-RO"/>
              </w:rPr>
              <w:t>1</w:t>
            </w:r>
          </w:p>
        </w:tc>
      </w:tr>
      <w:tr w:rsidR="00226CF9" w:rsidRPr="00B81ED1" w14:paraId="5C37CDEC" w14:textId="77777777" w:rsidTr="007D67FB">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18170084" w14:textId="77777777" w:rsidR="00226CF9" w:rsidRPr="00B81ED1" w:rsidRDefault="00226CF9" w:rsidP="007D67FB">
            <w:pPr>
              <w:rPr>
                <w:color w:val="000000"/>
                <w:lang w:eastAsia="ro-RO"/>
              </w:rPr>
            </w:pPr>
            <w:r w:rsidRPr="00B81ED1">
              <w:rPr>
                <w:color w:val="000000"/>
                <w:lang w:eastAsia="ro-RO"/>
              </w:rPr>
              <w:t>27</w:t>
            </w:r>
          </w:p>
        </w:tc>
        <w:tc>
          <w:tcPr>
            <w:tcW w:w="6401" w:type="dxa"/>
            <w:tcBorders>
              <w:top w:val="nil"/>
              <w:left w:val="nil"/>
              <w:bottom w:val="single" w:sz="8" w:space="0" w:color="auto"/>
              <w:right w:val="single" w:sz="8" w:space="0" w:color="auto"/>
            </w:tcBorders>
            <w:shd w:val="clear" w:color="000000" w:fill="FFFFFF"/>
            <w:vAlign w:val="center"/>
            <w:hideMark/>
          </w:tcPr>
          <w:p w14:paraId="457B8ED6" w14:textId="77777777" w:rsidR="00226CF9" w:rsidRPr="00B81ED1" w:rsidRDefault="00226CF9" w:rsidP="007D67FB">
            <w:pPr>
              <w:rPr>
                <w:color w:val="000000"/>
                <w:lang w:eastAsia="ro-RO"/>
              </w:rPr>
            </w:pPr>
            <w:r w:rsidRPr="00B81ED1">
              <w:rPr>
                <w:color w:val="000000"/>
                <w:lang w:eastAsia="ro-RO"/>
              </w:rPr>
              <w:t>Masina cu foreza-carota diamantata cu diametrul sub 250 mm</w:t>
            </w:r>
          </w:p>
        </w:tc>
        <w:tc>
          <w:tcPr>
            <w:tcW w:w="1843" w:type="dxa"/>
            <w:tcBorders>
              <w:top w:val="nil"/>
              <w:left w:val="nil"/>
              <w:bottom w:val="single" w:sz="8" w:space="0" w:color="auto"/>
              <w:right w:val="single" w:sz="8" w:space="0" w:color="auto"/>
            </w:tcBorders>
            <w:shd w:val="clear" w:color="000000" w:fill="FFFFFF"/>
            <w:vAlign w:val="center"/>
            <w:hideMark/>
          </w:tcPr>
          <w:p w14:paraId="30237B23" w14:textId="77777777" w:rsidR="00226CF9" w:rsidRPr="00B81ED1" w:rsidRDefault="00226CF9" w:rsidP="007D67FB">
            <w:pPr>
              <w:rPr>
                <w:color w:val="000000"/>
                <w:lang w:eastAsia="ro-RO"/>
              </w:rPr>
            </w:pPr>
            <w:r w:rsidRPr="00B81ED1">
              <w:rPr>
                <w:color w:val="000000"/>
                <w:lang w:eastAsia="ro-RO"/>
              </w:rPr>
              <w:t>2</w:t>
            </w:r>
          </w:p>
        </w:tc>
      </w:tr>
      <w:tr w:rsidR="00226CF9" w:rsidRPr="00B81ED1" w14:paraId="174FDDFF" w14:textId="77777777" w:rsidTr="007D67FB">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63E3B943" w14:textId="77777777" w:rsidR="00226CF9" w:rsidRPr="00B81ED1" w:rsidRDefault="00226CF9" w:rsidP="007D67FB">
            <w:pPr>
              <w:rPr>
                <w:color w:val="000000"/>
                <w:lang w:eastAsia="ro-RO"/>
              </w:rPr>
            </w:pPr>
            <w:r w:rsidRPr="00B81ED1">
              <w:rPr>
                <w:color w:val="000000"/>
                <w:lang w:eastAsia="ro-RO"/>
              </w:rPr>
              <w:t>28</w:t>
            </w:r>
          </w:p>
        </w:tc>
        <w:tc>
          <w:tcPr>
            <w:tcW w:w="6401" w:type="dxa"/>
            <w:tcBorders>
              <w:top w:val="nil"/>
              <w:left w:val="nil"/>
              <w:bottom w:val="single" w:sz="8" w:space="0" w:color="auto"/>
              <w:right w:val="single" w:sz="8" w:space="0" w:color="auto"/>
            </w:tcBorders>
            <w:shd w:val="clear" w:color="000000" w:fill="FFFFFF"/>
            <w:vAlign w:val="center"/>
            <w:hideMark/>
          </w:tcPr>
          <w:p w14:paraId="32473A13" w14:textId="77777777" w:rsidR="00226CF9" w:rsidRPr="00B81ED1" w:rsidRDefault="00226CF9" w:rsidP="007D67FB">
            <w:pPr>
              <w:rPr>
                <w:color w:val="000000"/>
                <w:lang w:eastAsia="ro-RO"/>
              </w:rPr>
            </w:pPr>
            <w:r w:rsidRPr="00B81ED1">
              <w:rPr>
                <w:color w:val="000000"/>
                <w:lang w:eastAsia="ro-RO"/>
              </w:rPr>
              <w:t>Masina de gaurit electric</w:t>
            </w:r>
          </w:p>
        </w:tc>
        <w:tc>
          <w:tcPr>
            <w:tcW w:w="1843" w:type="dxa"/>
            <w:tcBorders>
              <w:top w:val="nil"/>
              <w:left w:val="nil"/>
              <w:bottom w:val="single" w:sz="8" w:space="0" w:color="auto"/>
              <w:right w:val="single" w:sz="8" w:space="0" w:color="auto"/>
            </w:tcBorders>
            <w:shd w:val="clear" w:color="000000" w:fill="FFFFFF"/>
            <w:vAlign w:val="center"/>
            <w:hideMark/>
          </w:tcPr>
          <w:p w14:paraId="718BB29B" w14:textId="77777777" w:rsidR="00226CF9" w:rsidRPr="00B81ED1" w:rsidRDefault="00226CF9" w:rsidP="007D67FB">
            <w:pPr>
              <w:rPr>
                <w:color w:val="000000"/>
                <w:lang w:eastAsia="ro-RO"/>
              </w:rPr>
            </w:pPr>
            <w:r w:rsidRPr="00B81ED1">
              <w:rPr>
                <w:color w:val="000000"/>
                <w:lang w:eastAsia="ro-RO"/>
              </w:rPr>
              <w:t>4</w:t>
            </w:r>
          </w:p>
        </w:tc>
      </w:tr>
      <w:tr w:rsidR="00226CF9" w:rsidRPr="00B81ED1" w14:paraId="26BB214A" w14:textId="77777777" w:rsidTr="007D67FB">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6E043283" w14:textId="77777777" w:rsidR="00226CF9" w:rsidRPr="00B81ED1" w:rsidRDefault="00226CF9" w:rsidP="007D67FB">
            <w:pPr>
              <w:rPr>
                <w:color w:val="000000"/>
                <w:lang w:eastAsia="ro-RO"/>
              </w:rPr>
            </w:pPr>
            <w:r w:rsidRPr="00B81ED1">
              <w:rPr>
                <w:color w:val="000000"/>
                <w:lang w:eastAsia="ro-RO"/>
              </w:rPr>
              <w:t>29</w:t>
            </w:r>
          </w:p>
        </w:tc>
        <w:tc>
          <w:tcPr>
            <w:tcW w:w="6401" w:type="dxa"/>
            <w:tcBorders>
              <w:top w:val="nil"/>
              <w:left w:val="nil"/>
              <w:bottom w:val="single" w:sz="8" w:space="0" w:color="auto"/>
              <w:right w:val="single" w:sz="8" w:space="0" w:color="auto"/>
            </w:tcBorders>
            <w:shd w:val="clear" w:color="000000" w:fill="FFFFFF"/>
            <w:vAlign w:val="center"/>
            <w:hideMark/>
          </w:tcPr>
          <w:p w14:paraId="3212B23E" w14:textId="77777777" w:rsidR="00226CF9" w:rsidRPr="00B81ED1" w:rsidRDefault="00226CF9" w:rsidP="007D67FB">
            <w:pPr>
              <w:rPr>
                <w:color w:val="000000"/>
                <w:lang w:eastAsia="ro-RO"/>
              </w:rPr>
            </w:pPr>
            <w:r w:rsidRPr="00B81ED1">
              <w:rPr>
                <w:color w:val="000000"/>
                <w:lang w:eastAsia="ro-RO"/>
              </w:rPr>
              <w:t>Mixer electric</w:t>
            </w:r>
          </w:p>
        </w:tc>
        <w:tc>
          <w:tcPr>
            <w:tcW w:w="1843" w:type="dxa"/>
            <w:tcBorders>
              <w:top w:val="nil"/>
              <w:left w:val="nil"/>
              <w:bottom w:val="single" w:sz="8" w:space="0" w:color="auto"/>
              <w:right w:val="single" w:sz="8" w:space="0" w:color="auto"/>
            </w:tcBorders>
            <w:shd w:val="clear" w:color="000000" w:fill="FFFFFF"/>
            <w:vAlign w:val="center"/>
            <w:hideMark/>
          </w:tcPr>
          <w:p w14:paraId="124CC8AC" w14:textId="77777777" w:rsidR="00226CF9" w:rsidRPr="00B81ED1" w:rsidRDefault="00226CF9" w:rsidP="007D67FB">
            <w:pPr>
              <w:rPr>
                <w:color w:val="000000"/>
                <w:lang w:eastAsia="ro-RO"/>
              </w:rPr>
            </w:pPr>
            <w:r w:rsidRPr="00B81ED1">
              <w:rPr>
                <w:color w:val="000000"/>
                <w:lang w:eastAsia="ro-RO"/>
              </w:rPr>
              <w:t>1</w:t>
            </w:r>
          </w:p>
        </w:tc>
      </w:tr>
      <w:tr w:rsidR="00226CF9" w:rsidRPr="00B81ED1" w14:paraId="17DD7037" w14:textId="77777777" w:rsidTr="007D67FB">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73F8CD33" w14:textId="77777777" w:rsidR="00226CF9" w:rsidRPr="00B81ED1" w:rsidRDefault="00226CF9" w:rsidP="007D67FB">
            <w:pPr>
              <w:rPr>
                <w:color w:val="000000"/>
                <w:lang w:eastAsia="ro-RO"/>
              </w:rPr>
            </w:pPr>
            <w:r w:rsidRPr="00B81ED1">
              <w:rPr>
                <w:color w:val="000000"/>
                <w:lang w:eastAsia="ro-RO"/>
              </w:rPr>
              <w:t>30</w:t>
            </w:r>
          </w:p>
        </w:tc>
        <w:tc>
          <w:tcPr>
            <w:tcW w:w="6401" w:type="dxa"/>
            <w:tcBorders>
              <w:top w:val="nil"/>
              <w:left w:val="nil"/>
              <w:bottom w:val="single" w:sz="8" w:space="0" w:color="auto"/>
              <w:right w:val="single" w:sz="8" w:space="0" w:color="auto"/>
            </w:tcBorders>
            <w:shd w:val="clear" w:color="000000" w:fill="FFFFFF"/>
            <w:vAlign w:val="center"/>
            <w:hideMark/>
          </w:tcPr>
          <w:p w14:paraId="2AE51C02" w14:textId="77777777" w:rsidR="00226CF9" w:rsidRPr="00B81ED1" w:rsidRDefault="00226CF9" w:rsidP="007D67FB">
            <w:pPr>
              <w:rPr>
                <w:color w:val="000000"/>
                <w:lang w:eastAsia="ro-RO"/>
              </w:rPr>
            </w:pPr>
            <w:r w:rsidRPr="00B81ED1">
              <w:rPr>
                <w:color w:val="000000"/>
                <w:lang w:eastAsia="ro-RO"/>
              </w:rPr>
              <w:t>Motocompresor mobil de aer de joasa presiune, debit 4,0 - 5,9 mc/min</w:t>
            </w:r>
          </w:p>
        </w:tc>
        <w:tc>
          <w:tcPr>
            <w:tcW w:w="1843" w:type="dxa"/>
            <w:tcBorders>
              <w:top w:val="nil"/>
              <w:left w:val="nil"/>
              <w:bottom w:val="single" w:sz="8" w:space="0" w:color="auto"/>
              <w:right w:val="single" w:sz="8" w:space="0" w:color="auto"/>
            </w:tcBorders>
            <w:shd w:val="clear" w:color="000000" w:fill="FFFFFF"/>
            <w:vAlign w:val="center"/>
            <w:hideMark/>
          </w:tcPr>
          <w:p w14:paraId="32704395" w14:textId="77777777" w:rsidR="00226CF9" w:rsidRPr="00B81ED1" w:rsidRDefault="00226CF9" w:rsidP="007D67FB">
            <w:pPr>
              <w:rPr>
                <w:color w:val="000000"/>
                <w:lang w:eastAsia="ro-RO"/>
              </w:rPr>
            </w:pPr>
            <w:r w:rsidRPr="00B81ED1">
              <w:rPr>
                <w:color w:val="000000"/>
                <w:lang w:eastAsia="ro-RO"/>
              </w:rPr>
              <w:t>1</w:t>
            </w:r>
          </w:p>
        </w:tc>
      </w:tr>
      <w:tr w:rsidR="00226CF9" w:rsidRPr="00B81ED1" w14:paraId="6BA49BF4" w14:textId="77777777" w:rsidTr="007D67FB">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2526B397" w14:textId="77777777" w:rsidR="00226CF9" w:rsidRPr="00B81ED1" w:rsidRDefault="00226CF9" w:rsidP="007D67FB">
            <w:pPr>
              <w:rPr>
                <w:color w:val="000000"/>
                <w:lang w:eastAsia="ro-RO"/>
              </w:rPr>
            </w:pPr>
            <w:r w:rsidRPr="00B81ED1">
              <w:rPr>
                <w:color w:val="000000"/>
                <w:lang w:eastAsia="ro-RO"/>
              </w:rPr>
              <w:t>31</w:t>
            </w:r>
          </w:p>
        </w:tc>
        <w:tc>
          <w:tcPr>
            <w:tcW w:w="6401" w:type="dxa"/>
            <w:tcBorders>
              <w:top w:val="nil"/>
              <w:left w:val="nil"/>
              <w:bottom w:val="single" w:sz="8" w:space="0" w:color="auto"/>
              <w:right w:val="single" w:sz="8" w:space="0" w:color="auto"/>
            </w:tcBorders>
            <w:shd w:val="clear" w:color="000000" w:fill="FFFFFF"/>
            <w:vAlign w:val="center"/>
            <w:hideMark/>
          </w:tcPr>
          <w:p w14:paraId="58C477E1" w14:textId="77777777" w:rsidR="00226CF9" w:rsidRPr="00B81ED1" w:rsidRDefault="00226CF9" w:rsidP="007D67FB">
            <w:pPr>
              <w:rPr>
                <w:color w:val="000000"/>
                <w:lang w:eastAsia="ro-RO"/>
              </w:rPr>
            </w:pPr>
            <w:r w:rsidRPr="00B81ED1">
              <w:rPr>
                <w:color w:val="000000"/>
                <w:lang w:eastAsia="ro-RO"/>
              </w:rPr>
              <w:t>Perforatoare electrice</w:t>
            </w:r>
          </w:p>
        </w:tc>
        <w:tc>
          <w:tcPr>
            <w:tcW w:w="1843" w:type="dxa"/>
            <w:tcBorders>
              <w:top w:val="nil"/>
              <w:left w:val="nil"/>
              <w:bottom w:val="single" w:sz="8" w:space="0" w:color="auto"/>
              <w:right w:val="single" w:sz="8" w:space="0" w:color="auto"/>
            </w:tcBorders>
            <w:shd w:val="clear" w:color="000000" w:fill="FFFFFF"/>
            <w:vAlign w:val="center"/>
            <w:hideMark/>
          </w:tcPr>
          <w:p w14:paraId="0437CC48" w14:textId="77777777" w:rsidR="00226CF9" w:rsidRPr="00B81ED1" w:rsidRDefault="00226CF9" w:rsidP="007D67FB">
            <w:pPr>
              <w:rPr>
                <w:color w:val="000000"/>
                <w:lang w:eastAsia="ro-RO"/>
              </w:rPr>
            </w:pPr>
            <w:r w:rsidRPr="00B81ED1">
              <w:rPr>
                <w:color w:val="000000"/>
                <w:lang w:eastAsia="ro-RO"/>
              </w:rPr>
              <w:t>5</w:t>
            </w:r>
          </w:p>
        </w:tc>
      </w:tr>
      <w:tr w:rsidR="00226CF9" w:rsidRPr="00B81ED1" w14:paraId="2C866849" w14:textId="77777777" w:rsidTr="007D67FB">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24FFC984" w14:textId="77777777" w:rsidR="00226CF9" w:rsidRPr="00B81ED1" w:rsidRDefault="00226CF9" w:rsidP="007D67FB">
            <w:pPr>
              <w:rPr>
                <w:color w:val="000000"/>
                <w:lang w:eastAsia="ro-RO"/>
              </w:rPr>
            </w:pPr>
            <w:r w:rsidRPr="00B81ED1">
              <w:rPr>
                <w:color w:val="000000"/>
                <w:lang w:eastAsia="ro-RO"/>
              </w:rPr>
              <w:t>32</w:t>
            </w:r>
          </w:p>
        </w:tc>
        <w:tc>
          <w:tcPr>
            <w:tcW w:w="6401" w:type="dxa"/>
            <w:tcBorders>
              <w:top w:val="nil"/>
              <w:left w:val="nil"/>
              <w:bottom w:val="single" w:sz="8" w:space="0" w:color="auto"/>
              <w:right w:val="single" w:sz="8" w:space="0" w:color="auto"/>
            </w:tcBorders>
            <w:shd w:val="clear" w:color="000000" w:fill="FFFFFF"/>
            <w:vAlign w:val="center"/>
            <w:hideMark/>
          </w:tcPr>
          <w:p w14:paraId="03E299C2" w14:textId="77777777" w:rsidR="00226CF9" w:rsidRPr="00B81ED1" w:rsidRDefault="00226CF9" w:rsidP="007D67FB">
            <w:pPr>
              <w:rPr>
                <w:color w:val="000000"/>
                <w:lang w:eastAsia="ro-RO"/>
              </w:rPr>
            </w:pPr>
            <w:r w:rsidRPr="00B81ED1">
              <w:rPr>
                <w:color w:val="000000"/>
                <w:lang w:eastAsia="ro-RO"/>
              </w:rPr>
              <w:t>Tirfor 1,5 tf</w:t>
            </w:r>
          </w:p>
        </w:tc>
        <w:tc>
          <w:tcPr>
            <w:tcW w:w="1843" w:type="dxa"/>
            <w:tcBorders>
              <w:top w:val="nil"/>
              <w:left w:val="nil"/>
              <w:bottom w:val="single" w:sz="8" w:space="0" w:color="auto"/>
              <w:right w:val="single" w:sz="8" w:space="0" w:color="auto"/>
            </w:tcBorders>
            <w:shd w:val="clear" w:color="000000" w:fill="FFFFFF"/>
            <w:vAlign w:val="center"/>
            <w:hideMark/>
          </w:tcPr>
          <w:p w14:paraId="273161EC" w14:textId="77777777" w:rsidR="00226CF9" w:rsidRPr="00B81ED1" w:rsidRDefault="00226CF9" w:rsidP="007D67FB">
            <w:pPr>
              <w:rPr>
                <w:color w:val="000000"/>
                <w:lang w:eastAsia="ro-RO"/>
              </w:rPr>
            </w:pPr>
            <w:r w:rsidRPr="00B81ED1">
              <w:rPr>
                <w:color w:val="000000"/>
                <w:lang w:eastAsia="ro-RO"/>
              </w:rPr>
              <w:t>2</w:t>
            </w:r>
          </w:p>
        </w:tc>
      </w:tr>
      <w:tr w:rsidR="00226CF9" w:rsidRPr="00B81ED1" w14:paraId="77D6A731" w14:textId="77777777" w:rsidTr="007D67FB">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3B5B9249" w14:textId="77777777" w:rsidR="00226CF9" w:rsidRPr="00B81ED1" w:rsidRDefault="00226CF9" w:rsidP="007D67FB">
            <w:pPr>
              <w:rPr>
                <w:color w:val="000000"/>
                <w:lang w:eastAsia="ro-RO"/>
              </w:rPr>
            </w:pPr>
            <w:r w:rsidRPr="00B81ED1">
              <w:rPr>
                <w:color w:val="000000"/>
                <w:lang w:eastAsia="ro-RO"/>
              </w:rPr>
              <w:t>33</w:t>
            </w:r>
          </w:p>
        </w:tc>
        <w:tc>
          <w:tcPr>
            <w:tcW w:w="6401" w:type="dxa"/>
            <w:tcBorders>
              <w:top w:val="nil"/>
              <w:left w:val="nil"/>
              <w:bottom w:val="single" w:sz="8" w:space="0" w:color="auto"/>
              <w:right w:val="single" w:sz="8" w:space="0" w:color="auto"/>
            </w:tcBorders>
            <w:shd w:val="clear" w:color="000000" w:fill="FFFFFF"/>
            <w:vAlign w:val="center"/>
            <w:hideMark/>
          </w:tcPr>
          <w:p w14:paraId="4307C539" w14:textId="77777777" w:rsidR="00226CF9" w:rsidRPr="00B81ED1" w:rsidRDefault="00226CF9" w:rsidP="007D67FB">
            <w:pPr>
              <w:rPr>
                <w:color w:val="000000"/>
                <w:lang w:eastAsia="ro-RO"/>
              </w:rPr>
            </w:pPr>
            <w:r w:rsidRPr="00B81ED1">
              <w:rPr>
                <w:color w:val="000000"/>
                <w:lang w:eastAsia="ro-RO"/>
              </w:rPr>
              <w:t>Topitor bitum de 500 l</w:t>
            </w:r>
          </w:p>
        </w:tc>
        <w:tc>
          <w:tcPr>
            <w:tcW w:w="1843" w:type="dxa"/>
            <w:tcBorders>
              <w:top w:val="nil"/>
              <w:left w:val="nil"/>
              <w:bottom w:val="single" w:sz="8" w:space="0" w:color="auto"/>
              <w:right w:val="single" w:sz="8" w:space="0" w:color="auto"/>
            </w:tcBorders>
            <w:shd w:val="clear" w:color="000000" w:fill="FFFFFF"/>
            <w:vAlign w:val="center"/>
            <w:hideMark/>
          </w:tcPr>
          <w:p w14:paraId="1C25F938" w14:textId="77777777" w:rsidR="00226CF9" w:rsidRPr="00B81ED1" w:rsidRDefault="00226CF9" w:rsidP="007D67FB">
            <w:pPr>
              <w:rPr>
                <w:color w:val="000000"/>
                <w:lang w:eastAsia="ro-RO"/>
              </w:rPr>
            </w:pPr>
            <w:r w:rsidRPr="00B81ED1">
              <w:rPr>
                <w:color w:val="000000"/>
                <w:lang w:eastAsia="ro-RO"/>
              </w:rPr>
              <w:t>1</w:t>
            </w:r>
          </w:p>
        </w:tc>
      </w:tr>
      <w:tr w:rsidR="00226CF9" w:rsidRPr="00B81ED1" w14:paraId="761AC54F" w14:textId="77777777" w:rsidTr="007D67FB">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00D8F871" w14:textId="77777777" w:rsidR="00226CF9" w:rsidRPr="00B81ED1" w:rsidRDefault="00226CF9" w:rsidP="007D67FB">
            <w:pPr>
              <w:rPr>
                <w:color w:val="000000"/>
                <w:lang w:eastAsia="ro-RO"/>
              </w:rPr>
            </w:pPr>
            <w:r w:rsidRPr="00B81ED1">
              <w:rPr>
                <w:color w:val="000000"/>
                <w:lang w:eastAsia="ro-RO"/>
              </w:rPr>
              <w:t>34</w:t>
            </w:r>
          </w:p>
        </w:tc>
        <w:tc>
          <w:tcPr>
            <w:tcW w:w="6401" w:type="dxa"/>
            <w:tcBorders>
              <w:top w:val="nil"/>
              <w:left w:val="nil"/>
              <w:bottom w:val="single" w:sz="8" w:space="0" w:color="auto"/>
              <w:right w:val="single" w:sz="8" w:space="0" w:color="auto"/>
            </w:tcBorders>
            <w:shd w:val="clear" w:color="000000" w:fill="FFFFFF"/>
            <w:vAlign w:val="center"/>
            <w:hideMark/>
          </w:tcPr>
          <w:p w14:paraId="1EBFC16C" w14:textId="77777777" w:rsidR="00226CF9" w:rsidRPr="00B81ED1" w:rsidRDefault="00226CF9" w:rsidP="007D67FB">
            <w:pPr>
              <w:rPr>
                <w:color w:val="000000"/>
                <w:lang w:eastAsia="ro-RO"/>
              </w:rPr>
            </w:pPr>
            <w:r w:rsidRPr="00B81ED1">
              <w:rPr>
                <w:color w:val="000000"/>
                <w:lang w:eastAsia="ro-RO"/>
              </w:rPr>
              <w:t>Turle telescopice, 25 m</w:t>
            </w:r>
          </w:p>
        </w:tc>
        <w:tc>
          <w:tcPr>
            <w:tcW w:w="1843" w:type="dxa"/>
            <w:tcBorders>
              <w:top w:val="nil"/>
              <w:left w:val="nil"/>
              <w:bottom w:val="single" w:sz="8" w:space="0" w:color="auto"/>
              <w:right w:val="single" w:sz="8" w:space="0" w:color="auto"/>
            </w:tcBorders>
            <w:shd w:val="clear" w:color="000000" w:fill="FFFFFF"/>
            <w:vAlign w:val="center"/>
            <w:hideMark/>
          </w:tcPr>
          <w:p w14:paraId="3D6C12D2" w14:textId="77777777" w:rsidR="00226CF9" w:rsidRPr="00B81ED1" w:rsidRDefault="00226CF9" w:rsidP="007D67FB">
            <w:pPr>
              <w:rPr>
                <w:color w:val="000000"/>
                <w:lang w:eastAsia="ro-RO"/>
              </w:rPr>
            </w:pPr>
            <w:r w:rsidRPr="00B81ED1">
              <w:rPr>
                <w:color w:val="000000"/>
                <w:lang w:eastAsia="ro-RO"/>
              </w:rPr>
              <w:t>1</w:t>
            </w:r>
          </w:p>
        </w:tc>
      </w:tr>
      <w:tr w:rsidR="00226CF9" w:rsidRPr="00B81ED1" w14:paraId="66CC28C0" w14:textId="77777777" w:rsidTr="007D67FB">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7C106713" w14:textId="77777777" w:rsidR="00226CF9" w:rsidRPr="00B81ED1" w:rsidRDefault="00226CF9" w:rsidP="007D67FB">
            <w:pPr>
              <w:rPr>
                <w:color w:val="000000"/>
                <w:lang w:eastAsia="ro-RO"/>
              </w:rPr>
            </w:pPr>
            <w:r w:rsidRPr="00B81ED1">
              <w:rPr>
                <w:color w:val="000000"/>
                <w:lang w:eastAsia="ro-RO"/>
              </w:rPr>
              <w:t>35</w:t>
            </w:r>
          </w:p>
        </w:tc>
        <w:tc>
          <w:tcPr>
            <w:tcW w:w="6401" w:type="dxa"/>
            <w:tcBorders>
              <w:top w:val="nil"/>
              <w:left w:val="nil"/>
              <w:bottom w:val="single" w:sz="8" w:space="0" w:color="auto"/>
              <w:right w:val="single" w:sz="8" w:space="0" w:color="auto"/>
            </w:tcBorders>
            <w:shd w:val="clear" w:color="000000" w:fill="FFFFFF"/>
            <w:vAlign w:val="center"/>
            <w:hideMark/>
          </w:tcPr>
          <w:p w14:paraId="1C4F3C04" w14:textId="77777777" w:rsidR="00226CF9" w:rsidRPr="00B81ED1" w:rsidRDefault="00226CF9" w:rsidP="007D67FB">
            <w:pPr>
              <w:rPr>
                <w:color w:val="000000"/>
                <w:lang w:eastAsia="ro-RO"/>
              </w:rPr>
            </w:pPr>
            <w:r w:rsidRPr="00B81ED1">
              <w:rPr>
                <w:color w:val="000000"/>
                <w:lang w:eastAsia="ro-RO"/>
              </w:rPr>
              <w:t>Utilaj de ridicare pentru lucrări de finij</w:t>
            </w:r>
          </w:p>
        </w:tc>
        <w:tc>
          <w:tcPr>
            <w:tcW w:w="1843" w:type="dxa"/>
            <w:tcBorders>
              <w:top w:val="nil"/>
              <w:left w:val="nil"/>
              <w:bottom w:val="single" w:sz="8" w:space="0" w:color="auto"/>
              <w:right w:val="single" w:sz="8" w:space="0" w:color="auto"/>
            </w:tcBorders>
            <w:shd w:val="clear" w:color="000000" w:fill="FFFFFF"/>
            <w:vAlign w:val="center"/>
            <w:hideMark/>
          </w:tcPr>
          <w:p w14:paraId="26BE1F86" w14:textId="77777777" w:rsidR="00226CF9" w:rsidRPr="00B81ED1" w:rsidRDefault="00226CF9" w:rsidP="007D67FB">
            <w:pPr>
              <w:rPr>
                <w:color w:val="000000"/>
                <w:lang w:eastAsia="ro-RO"/>
              </w:rPr>
            </w:pPr>
            <w:r w:rsidRPr="00B81ED1">
              <w:rPr>
                <w:color w:val="000000"/>
                <w:lang w:eastAsia="ro-RO"/>
              </w:rPr>
              <w:t>5</w:t>
            </w:r>
          </w:p>
        </w:tc>
      </w:tr>
      <w:tr w:rsidR="00226CF9" w:rsidRPr="00B81ED1" w14:paraId="1892D12F" w14:textId="77777777" w:rsidTr="007D67FB">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41443C1F" w14:textId="77777777" w:rsidR="00226CF9" w:rsidRPr="00B81ED1" w:rsidRDefault="00226CF9" w:rsidP="007D67FB">
            <w:pPr>
              <w:rPr>
                <w:color w:val="000000"/>
                <w:lang w:eastAsia="ro-RO"/>
              </w:rPr>
            </w:pPr>
            <w:r w:rsidRPr="00B81ED1">
              <w:rPr>
                <w:color w:val="000000"/>
                <w:lang w:eastAsia="ro-RO"/>
              </w:rPr>
              <w:t>36</w:t>
            </w:r>
          </w:p>
        </w:tc>
        <w:tc>
          <w:tcPr>
            <w:tcW w:w="6401" w:type="dxa"/>
            <w:tcBorders>
              <w:top w:val="nil"/>
              <w:left w:val="nil"/>
              <w:bottom w:val="single" w:sz="8" w:space="0" w:color="auto"/>
              <w:right w:val="single" w:sz="8" w:space="0" w:color="auto"/>
            </w:tcBorders>
            <w:shd w:val="clear" w:color="000000" w:fill="FFFFFF"/>
            <w:vAlign w:val="center"/>
            <w:hideMark/>
          </w:tcPr>
          <w:p w14:paraId="71C33A17" w14:textId="77777777" w:rsidR="00226CF9" w:rsidRPr="00B81ED1" w:rsidRDefault="00226CF9" w:rsidP="007D67FB">
            <w:pPr>
              <w:rPr>
                <w:color w:val="000000"/>
                <w:lang w:eastAsia="ro-RO"/>
              </w:rPr>
            </w:pPr>
            <w:r w:rsidRPr="00B81ED1">
              <w:rPr>
                <w:color w:val="000000"/>
                <w:lang w:eastAsia="ro-RO"/>
              </w:rPr>
              <w:t>Vibrator de interior pentru beton actionat pneumatic tip "VP-2C" (exclusiv consumul de aer comprimat)</w:t>
            </w:r>
          </w:p>
        </w:tc>
        <w:tc>
          <w:tcPr>
            <w:tcW w:w="1843" w:type="dxa"/>
            <w:tcBorders>
              <w:top w:val="nil"/>
              <w:left w:val="nil"/>
              <w:bottom w:val="single" w:sz="8" w:space="0" w:color="auto"/>
              <w:right w:val="single" w:sz="8" w:space="0" w:color="auto"/>
            </w:tcBorders>
            <w:shd w:val="clear" w:color="000000" w:fill="FFFFFF"/>
            <w:vAlign w:val="center"/>
            <w:hideMark/>
          </w:tcPr>
          <w:p w14:paraId="69987379" w14:textId="77777777" w:rsidR="00226CF9" w:rsidRPr="00B81ED1" w:rsidRDefault="00226CF9" w:rsidP="007D67FB">
            <w:pPr>
              <w:rPr>
                <w:color w:val="000000"/>
                <w:lang w:eastAsia="ro-RO"/>
              </w:rPr>
            </w:pPr>
            <w:r w:rsidRPr="00B81ED1">
              <w:rPr>
                <w:color w:val="000000"/>
                <w:lang w:eastAsia="ro-RO"/>
              </w:rPr>
              <w:t>1</w:t>
            </w:r>
          </w:p>
        </w:tc>
      </w:tr>
    </w:tbl>
    <w:bookmarkEnd w:id="4"/>
    <w:p w14:paraId="536FC4F3" w14:textId="77777777" w:rsidR="00226CF9" w:rsidRPr="00074D42" w:rsidRDefault="00226CF9" w:rsidP="00226CF9">
      <w:pPr>
        <w:pStyle w:val="Listparagraf"/>
        <w:numPr>
          <w:ilvl w:val="1"/>
          <w:numId w:val="40"/>
        </w:numPr>
        <w:rPr>
          <w:b/>
        </w:rPr>
      </w:pPr>
      <w:proofErr w:type="spellStart"/>
      <w:r w:rsidRPr="00074D42">
        <w:rPr>
          <w:b/>
        </w:rPr>
        <w:t>Cerinţe</w:t>
      </w:r>
      <w:proofErr w:type="spellEnd"/>
      <w:r w:rsidRPr="00074D42">
        <w:rPr>
          <w:b/>
        </w:rPr>
        <w:t xml:space="preserve"> </w:t>
      </w:r>
      <w:proofErr w:type="spellStart"/>
      <w:r w:rsidRPr="00074D42">
        <w:rPr>
          <w:b/>
        </w:rPr>
        <w:t>privind</w:t>
      </w:r>
      <w:proofErr w:type="spellEnd"/>
      <w:r w:rsidRPr="00074D42">
        <w:rPr>
          <w:b/>
        </w:rPr>
        <w:t xml:space="preserve"> </w:t>
      </w:r>
      <w:proofErr w:type="spellStart"/>
      <w:r w:rsidRPr="00074D42">
        <w:rPr>
          <w:b/>
        </w:rPr>
        <w:t>calculul</w:t>
      </w:r>
      <w:proofErr w:type="spellEnd"/>
      <w:r w:rsidRPr="00074D42">
        <w:rPr>
          <w:b/>
        </w:rPr>
        <w:t xml:space="preserve"> </w:t>
      </w:r>
      <w:proofErr w:type="spellStart"/>
      <w:r w:rsidRPr="00074D42">
        <w:rPr>
          <w:b/>
        </w:rPr>
        <w:t>costului</w:t>
      </w:r>
      <w:proofErr w:type="spellEnd"/>
    </w:p>
    <w:p w14:paraId="01E3860F" w14:textId="77777777" w:rsidR="00226CF9" w:rsidRPr="003001F0" w:rsidRDefault="00226CF9" w:rsidP="00226CF9">
      <w:pPr>
        <w:ind w:firstLine="709"/>
        <w:jc w:val="both"/>
        <w:rPr>
          <w:lang w:val="en-US"/>
        </w:rPr>
      </w:pPr>
      <w:r w:rsidRPr="003001F0">
        <w:rPr>
          <w:lang w:val="en-US"/>
        </w:rPr>
        <w:t xml:space="preserve">La ofertă urmează a fi anexate devizele de cheltuieli elaborate în conformitate cu CP L.01.01-2012, INSTRUCŢIUNI PRIVIND ÎNTOCMIREA DEVIZELOR PENTRU LUCRĂRILE DE CONSTRUCŢII-MONTAJ PRIN METODA DE RESURSE,  formularele nr.7; </w:t>
      </w:r>
      <w:r w:rsidRPr="003001F0">
        <w:rPr>
          <w:lang w:val="en-US"/>
        </w:rPr>
        <w:lastRenderedPageBreak/>
        <w:t>nr.3, nr.5, fără a efectua modificări de consum şi excluderea materialelor aferente necesare procesului tehnologic, din indicatoarele de norme de deviz. Orice modificare de consum a materialelor de construcție şi excluderile acestora, modificarea simbolului de norme de deviz, va fi considerată ca încălcare a cerințelor de calcul, astfel ofertele de agest gen vor fi respinse de grupul de lucru ca necorespunzătoare cerinţelor de calificare aplicate la procedura de achiziţie în cauză.  În cazul prezentări preţurilor la utilaje extrem de mici de anexat la ofertă caracteristicile tehnice a utilajului propus şi documente confirmative ce atestă preţul acestora. Parametrii solicitaţi  conform cărora este necesar să corespundă obiectul achiziţiei, în caz de modificare a mărcii sau tipului de utilaj, urmează ca cel propus să corespundă caracteristicilor tehnice celui inclus în proiect, abateri de la parametrii tehnici ale utilajului nu sunt admisibile, nespecificarea utilajului propus în deviz se va socoti ca abatere.</w:t>
      </w:r>
    </w:p>
    <w:p w14:paraId="109A9085" w14:textId="77777777" w:rsidR="00226CF9" w:rsidRPr="006869B6" w:rsidRDefault="00226CF9" w:rsidP="00226CF9">
      <w:pPr>
        <w:numPr>
          <w:ilvl w:val="0"/>
          <w:numId w:val="23"/>
        </w:numPr>
        <w:shd w:val="clear" w:color="auto" w:fill="FFFFFF" w:themeFill="background1"/>
        <w:tabs>
          <w:tab w:val="right" w:pos="426"/>
        </w:tabs>
        <w:spacing w:before="120"/>
        <w:ind w:left="360"/>
        <w:rPr>
          <w:b/>
          <w:noProof w:val="0"/>
          <w:lang w:val="ro-MD" w:eastAsia="ru-RU"/>
        </w:rPr>
      </w:pPr>
      <w:r w:rsidRPr="006869B6">
        <w:rPr>
          <w:b/>
          <w:noProof w:val="0"/>
          <w:lang w:val="ro-MD" w:eastAsia="ru-RU"/>
        </w:rPr>
        <w:t>Garanția pentru ofertă, cuantumul</w:t>
      </w:r>
      <w:r>
        <w:rPr>
          <w:b/>
          <w:noProof w:val="0"/>
          <w:lang w:val="ro-MD" w:eastAsia="ru-RU"/>
        </w:rPr>
        <w:t xml:space="preserve"> 1%</w:t>
      </w:r>
      <w:r w:rsidRPr="006869B6">
        <w:rPr>
          <w:b/>
          <w:noProof w:val="0"/>
          <w:lang w:val="ro-MD" w:eastAsia="ru-RU"/>
        </w:rPr>
        <w:t>.</w:t>
      </w:r>
    </w:p>
    <w:p w14:paraId="14A6F219" w14:textId="77777777" w:rsidR="00226CF9" w:rsidRPr="006869B6" w:rsidRDefault="00226CF9" w:rsidP="00226CF9">
      <w:pPr>
        <w:numPr>
          <w:ilvl w:val="0"/>
          <w:numId w:val="23"/>
        </w:numPr>
        <w:shd w:val="clear" w:color="auto" w:fill="FFFFFF" w:themeFill="background1"/>
        <w:tabs>
          <w:tab w:val="right" w:pos="426"/>
        </w:tabs>
        <w:spacing w:before="120"/>
        <w:ind w:left="360"/>
        <w:rPr>
          <w:b/>
          <w:noProof w:val="0"/>
          <w:lang w:val="ro-MD" w:eastAsia="ru-RU"/>
        </w:rPr>
      </w:pPr>
      <w:r w:rsidRPr="006869B6">
        <w:rPr>
          <w:b/>
          <w:noProof w:val="0"/>
          <w:lang w:val="ro-MD" w:eastAsia="ru-RU"/>
        </w:rPr>
        <w:t xml:space="preserve">Termenul de garanție a </w:t>
      </w:r>
      <w:proofErr w:type="spellStart"/>
      <w:r w:rsidRPr="006869B6">
        <w:rPr>
          <w:b/>
          <w:noProof w:val="0"/>
          <w:lang w:val="ro-MD" w:eastAsia="ru-RU"/>
        </w:rPr>
        <w:t>lucrărilorsau</w:t>
      </w:r>
      <w:proofErr w:type="spellEnd"/>
      <w:r w:rsidRPr="006869B6">
        <w:rPr>
          <w:b/>
          <w:noProof w:val="0"/>
          <w:lang w:val="ro-MD" w:eastAsia="ru-RU"/>
        </w:rPr>
        <w:t xml:space="preserve"> serviciilor de proiectare și de lucrări</w:t>
      </w:r>
      <w:r>
        <w:rPr>
          <w:b/>
          <w:noProof w:val="0"/>
          <w:lang w:val="ro-MD" w:eastAsia="ru-RU"/>
        </w:rPr>
        <w:t xml:space="preserve"> minim 5 ani</w:t>
      </w:r>
      <w:r w:rsidRPr="006869B6">
        <w:rPr>
          <w:b/>
          <w:noProof w:val="0"/>
          <w:lang w:val="ro-MD" w:eastAsia="ru-RU"/>
        </w:rPr>
        <w:t>.</w:t>
      </w:r>
    </w:p>
    <w:p w14:paraId="63A260E7" w14:textId="77777777" w:rsidR="00226CF9" w:rsidRPr="006869B6" w:rsidRDefault="00226CF9" w:rsidP="00226CF9">
      <w:pPr>
        <w:numPr>
          <w:ilvl w:val="0"/>
          <w:numId w:val="23"/>
        </w:numPr>
        <w:shd w:val="clear" w:color="auto" w:fill="FFFFFF" w:themeFill="background1"/>
        <w:tabs>
          <w:tab w:val="right" w:pos="426"/>
        </w:tabs>
        <w:spacing w:before="120"/>
        <w:ind w:left="360"/>
        <w:rPr>
          <w:b/>
          <w:noProof w:val="0"/>
          <w:lang w:val="ro-MD" w:eastAsia="ru-RU"/>
        </w:rPr>
      </w:pPr>
      <w:r w:rsidRPr="006869B6">
        <w:rPr>
          <w:b/>
          <w:noProof w:val="0"/>
          <w:lang w:val="ro-MD" w:eastAsia="ru-RU"/>
        </w:rPr>
        <w:t>Garanția de bună execuție a contractului, cuantumul</w:t>
      </w:r>
      <w:r>
        <w:rPr>
          <w:b/>
          <w:noProof w:val="0"/>
          <w:lang w:val="ro-MD" w:eastAsia="ru-RU"/>
        </w:rPr>
        <w:t xml:space="preserve"> 5%</w:t>
      </w:r>
      <w:r w:rsidRPr="006869B6">
        <w:rPr>
          <w:b/>
          <w:noProof w:val="0"/>
          <w:lang w:val="ro-MD" w:eastAsia="ru-RU"/>
        </w:rPr>
        <w:t>.</w:t>
      </w:r>
    </w:p>
    <w:p w14:paraId="676C641E" w14:textId="77777777" w:rsidR="00226CF9" w:rsidRPr="006869B6" w:rsidRDefault="00226CF9" w:rsidP="00226CF9">
      <w:pPr>
        <w:numPr>
          <w:ilvl w:val="0"/>
          <w:numId w:val="23"/>
        </w:numPr>
        <w:shd w:val="clear" w:color="auto" w:fill="FFFFFF" w:themeFill="background1"/>
        <w:tabs>
          <w:tab w:val="right" w:pos="426"/>
        </w:tabs>
        <w:spacing w:before="120"/>
        <w:ind w:left="360"/>
        <w:rPr>
          <w:b/>
          <w:noProof w:val="0"/>
          <w:lang w:val="ro-MD" w:eastAsia="ru-RU"/>
        </w:rPr>
      </w:pPr>
      <w:r w:rsidRPr="006869B6">
        <w:rPr>
          <w:b/>
          <w:noProof w:val="0"/>
          <w:lang w:val="ro-MD" w:eastAsia="ru-RU"/>
        </w:rPr>
        <w:t>Motivul recurgerii la procedura accelerată (în cazul licitației deschise, restrânse și a procedurii negociate), după caz</w:t>
      </w:r>
      <w:r>
        <w:rPr>
          <w:b/>
          <w:noProof w:val="0"/>
          <w:lang w:val="ro-MD" w:eastAsia="ru-RU"/>
        </w:rPr>
        <w:t xml:space="preserve"> nu se aplică.</w:t>
      </w:r>
    </w:p>
    <w:p w14:paraId="4449C9CF" w14:textId="77777777" w:rsidR="00226CF9" w:rsidRPr="006869B6" w:rsidRDefault="00226CF9" w:rsidP="00226CF9">
      <w:pPr>
        <w:numPr>
          <w:ilvl w:val="0"/>
          <w:numId w:val="23"/>
        </w:numPr>
        <w:shd w:val="clear" w:color="auto" w:fill="FFFFFF" w:themeFill="background1"/>
        <w:tabs>
          <w:tab w:val="right" w:pos="426"/>
        </w:tabs>
        <w:spacing w:before="120"/>
        <w:ind w:left="360"/>
        <w:rPr>
          <w:b/>
          <w:noProof w:val="0"/>
          <w:lang w:val="ro-MD" w:eastAsia="ru-RU"/>
        </w:rPr>
      </w:pPr>
      <w:r w:rsidRPr="006869B6">
        <w:rPr>
          <w:b/>
          <w:noProof w:val="0"/>
          <w:lang w:val="ro-MD" w:eastAsia="ru-RU"/>
        </w:rPr>
        <w:t>Tehnici și instrumente specifice de atribuire (dacă este cazul specificați dacă se va utiliza acordul-cadru, sistemul dinamic de achiziție sau licitația electronică):</w:t>
      </w:r>
      <w:r>
        <w:rPr>
          <w:b/>
          <w:noProof w:val="0"/>
          <w:lang w:val="ro-MD" w:eastAsia="ru-RU"/>
        </w:rPr>
        <w:t xml:space="preserve"> nu se aplică</w:t>
      </w:r>
    </w:p>
    <w:p w14:paraId="5DCFEE27" w14:textId="77777777" w:rsidR="00226CF9" w:rsidRPr="006869B6" w:rsidRDefault="00226CF9" w:rsidP="00226CF9">
      <w:pPr>
        <w:numPr>
          <w:ilvl w:val="0"/>
          <w:numId w:val="23"/>
        </w:numPr>
        <w:tabs>
          <w:tab w:val="right" w:pos="426"/>
        </w:tabs>
        <w:spacing w:before="120"/>
        <w:ind w:left="0" w:firstLine="0"/>
        <w:rPr>
          <w:b/>
          <w:noProof w:val="0"/>
          <w:lang w:val="ro-MD" w:eastAsia="ru-RU"/>
        </w:rPr>
      </w:pPr>
      <w:r w:rsidRPr="006869B6">
        <w:rPr>
          <w:b/>
          <w:noProof w:val="0"/>
          <w:lang w:val="ro-MD" w:eastAsia="ru-RU"/>
        </w:rPr>
        <w:t>Condiții speciale de care depinde îndeplinirea contractului (</w:t>
      </w:r>
      <w:r w:rsidRPr="006869B6">
        <w:rPr>
          <w:noProof w:val="0"/>
          <w:lang w:val="ro-MD" w:eastAsia="ru-RU"/>
        </w:rPr>
        <w:t>indicați după caz</w:t>
      </w:r>
      <w:r w:rsidRPr="006869B6">
        <w:rPr>
          <w:b/>
          <w:noProof w:val="0"/>
          <w:lang w:val="ro-MD" w:eastAsia="ru-RU"/>
        </w:rPr>
        <w:t>): _____________________________________________________________________________</w:t>
      </w:r>
    </w:p>
    <w:p w14:paraId="0CF033D9" w14:textId="77777777" w:rsidR="00226CF9" w:rsidRPr="006869B6" w:rsidRDefault="00226CF9" w:rsidP="00226CF9">
      <w:pPr>
        <w:numPr>
          <w:ilvl w:val="0"/>
          <w:numId w:val="23"/>
        </w:numPr>
        <w:tabs>
          <w:tab w:val="right" w:pos="426"/>
        </w:tabs>
        <w:spacing w:before="120"/>
        <w:ind w:left="0" w:firstLine="0"/>
        <w:rPr>
          <w:b/>
          <w:noProof w:val="0"/>
          <w:lang w:val="ro-MD" w:eastAsia="ru-RU"/>
        </w:rPr>
      </w:pPr>
      <w:bookmarkStart w:id="5" w:name="_Hlk71621175"/>
      <w:r w:rsidRPr="006869B6">
        <w:rPr>
          <w:b/>
          <w:noProof w:val="0"/>
          <w:lang w:val="ro-MD" w:eastAsia="ru-RU"/>
        </w:rPr>
        <w:t>Ofertele se prezintă în valut</w:t>
      </w:r>
      <w:bookmarkEnd w:id="5"/>
      <w:r>
        <w:rPr>
          <w:b/>
          <w:noProof w:val="0"/>
          <w:lang w:val="ro-MD" w:eastAsia="ru-RU"/>
        </w:rPr>
        <w:t xml:space="preserve">ă: lei Moldovenești </w:t>
      </w:r>
    </w:p>
    <w:p w14:paraId="7601D1F6" w14:textId="77777777" w:rsidR="00226CF9" w:rsidRPr="00FC6F39" w:rsidRDefault="00226CF9" w:rsidP="00226CF9">
      <w:pPr>
        <w:pStyle w:val="Listparagraf"/>
        <w:numPr>
          <w:ilvl w:val="0"/>
          <w:numId w:val="23"/>
        </w:numPr>
        <w:tabs>
          <w:tab w:val="clear" w:pos="1134"/>
          <w:tab w:val="right" w:pos="426"/>
        </w:tabs>
        <w:spacing w:before="120"/>
        <w:ind w:left="0" w:firstLine="0"/>
        <w:contextualSpacing/>
        <w:jc w:val="left"/>
        <w:rPr>
          <w:b/>
          <w:lang w:val="ro-MD" w:eastAsia="ru-RU"/>
        </w:rPr>
      </w:pPr>
      <w:r w:rsidRPr="00FC6F39">
        <w:rPr>
          <w:b/>
          <w:lang w:val="ro-MD" w:eastAsia="ru-RU"/>
        </w:rPr>
        <w:t>Criteriul de evaluare aplicat pentru atribuirea contractului:</w:t>
      </w:r>
      <w:r w:rsidRPr="00FC6F39">
        <w:rPr>
          <w:bCs/>
        </w:rPr>
        <w:t xml:space="preserve"> </w:t>
      </w:r>
      <w:r w:rsidRPr="00FC6F39">
        <w:rPr>
          <w:bCs/>
          <w:lang w:val="ro-RO"/>
        </w:rPr>
        <w:t>cel mai bun raport calitate - preț</w:t>
      </w:r>
    </w:p>
    <w:p w14:paraId="3EE0CB2B" w14:textId="77777777" w:rsidR="00226CF9" w:rsidRPr="006869B6" w:rsidRDefault="00226CF9" w:rsidP="00226CF9">
      <w:pPr>
        <w:numPr>
          <w:ilvl w:val="0"/>
          <w:numId w:val="23"/>
        </w:numPr>
        <w:tabs>
          <w:tab w:val="right" w:pos="426"/>
        </w:tabs>
        <w:spacing w:before="120"/>
        <w:ind w:left="0" w:firstLine="0"/>
        <w:rPr>
          <w:b/>
          <w:noProof w:val="0"/>
          <w:lang w:val="ro-MD" w:eastAsia="ru-RU"/>
        </w:rPr>
      </w:pPr>
      <w:r w:rsidRPr="006869B6">
        <w:rPr>
          <w:b/>
          <w:noProof w:val="0"/>
          <w:lang w:val="ro-MD"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75"/>
        <w:gridCol w:w="7041"/>
        <w:gridCol w:w="1780"/>
      </w:tblGrid>
      <w:tr w:rsidR="00226CF9" w:rsidRPr="006869B6" w14:paraId="6AED790C" w14:textId="77777777" w:rsidTr="007D67FB">
        <w:tc>
          <w:tcPr>
            <w:tcW w:w="576" w:type="dxa"/>
            <w:shd w:val="clear" w:color="auto" w:fill="auto"/>
          </w:tcPr>
          <w:p w14:paraId="50DF13C0" w14:textId="77777777" w:rsidR="00226CF9" w:rsidRPr="006869B6" w:rsidRDefault="00226CF9" w:rsidP="007D67FB">
            <w:pPr>
              <w:shd w:val="clear" w:color="auto" w:fill="FFFFFF" w:themeFill="background1"/>
              <w:tabs>
                <w:tab w:val="left" w:pos="612"/>
              </w:tabs>
              <w:spacing w:before="120" w:after="120"/>
              <w:rPr>
                <w:b/>
                <w:iCs/>
                <w:noProof w:val="0"/>
                <w:sz w:val="20"/>
                <w:szCs w:val="20"/>
                <w:lang w:val="ro-MD" w:eastAsia="ru-RU"/>
              </w:rPr>
            </w:pPr>
            <w:r w:rsidRPr="006869B6">
              <w:rPr>
                <w:b/>
                <w:iCs/>
                <w:noProof w:val="0"/>
                <w:sz w:val="20"/>
                <w:szCs w:val="20"/>
                <w:lang w:val="ro-MD" w:eastAsia="ru-RU"/>
              </w:rPr>
              <w:t>Nr. d/o</w:t>
            </w:r>
          </w:p>
        </w:tc>
        <w:tc>
          <w:tcPr>
            <w:tcW w:w="7122" w:type="dxa"/>
            <w:shd w:val="clear" w:color="auto" w:fill="auto"/>
          </w:tcPr>
          <w:p w14:paraId="19059281" w14:textId="77777777" w:rsidR="00226CF9" w:rsidRPr="006869B6" w:rsidRDefault="00226CF9" w:rsidP="007D67FB">
            <w:pPr>
              <w:shd w:val="clear" w:color="auto" w:fill="FFFFFF" w:themeFill="background1"/>
              <w:tabs>
                <w:tab w:val="left" w:pos="612"/>
              </w:tabs>
              <w:spacing w:before="120" w:after="120"/>
              <w:jc w:val="center"/>
              <w:rPr>
                <w:b/>
                <w:iCs/>
                <w:noProof w:val="0"/>
                <w:sz w:val="20"/>
                <w:szCs w:val="20"/>
                <w:lang w:val="ro-MD" w:eastAsia="ru-RU"/>
              </w:rPr>
            </w:pPr>
            <w:r w:rsidRPr="006869B6">
              <w:rPr>
                <w:b/>
                <w:iCs/>
                <w:noProof w:val="0"/>
                <w:sz w:val="20"/>
                <w:szCs w:val="20"/>
                <w:lang w:val="ro-MD" w:eastAsia="ru-RU"/>
              </w:rPr>
              <w:t>Denumirea factorului de evaluare</w:t>
            </w:r>
          </w:p>
        </w:tc>
        <w:tc>
          <w:tcPr>
            <w:tcW w:w="1788" w:type="dxa"/>
            <w:shd w:val="clear" w:color="auto" w:fill="auto"/>
          </w:tcPr>
          <w:p w14:paraId="05D22BF8" w14:textId="77777777" w:rsidR="00226CF9" w:rsidRPr="006869B6" w:rsidRDefault="00226CF9" w:rsidP="007D67FB">
            <w:pPr>
              <w:shd w:val="clear" w:color="auto" w:fill="FFFFFF" w:themeFill="background1"/>
              <w:tabs>
                <w:tab w:val="left" w:pos="612"/>
              </w:tabs>
              <w:spacing w:before="120" w:after="120"/>
              <w:jc w:val="center"/>
              <w:rPr>
                <w:b/>
                <w:iCs/>
                <w:noProof w:val="0"/>
                <w:sz w:val="20"/>
                <w:szCs w:val="20"/>
                <w:lang w:val="ro-MD" w:eastAsia="ru-RU"/>
              </w:rPr>
            </w:pPr>
            <w:r w:rsidRPr="006869B6">
              <w:rPr>
                <w:b/>
                <w:iCs/>
                <w:noProof w:val="0"/>
                <w:sz w:val="20"/>
                <w:szCs w:val="20"/>
                <w:lang w:val="ro-MD" w:eastAsia="ru-RU"/>
              </w:rPr>
              <w:t>Ponderea%</w:t>
            </w:r>
          </w:p>
        </w:tc>
      </w:tr>
      <w:tr w:rsidR="00226CF9" w:rsidRPr="006869B6" w14:paraId="3B549F71" w14:textId="77777777" w:rsidTr="007D67FB">
        <w:tc>
          <w:tcPr>
            <w:tcW w:w="576" w:type="dxa"/>
            <w:shd w:val="clear" w:color="auto" w:fill="auto"/>
          </w:tcPr>
          <w:p w14:paraId="3349A4CA" w14:textId="77777777" w:rsidR="00226CF9" w:rsidRPr="006869B6" w:rsidRDefault="00226CF9" w:rsidP="007D67FB">
            <w:pPr>
              <w:shd w:val="clear" w:color="auto" w:fill="FFFFFF" w:themeFill="background1"/>
              <w:tabs>
                <w:tab w:val="left" w:pos="612"/>
              </w:tabs>
              <w:spacing w:before="120" w:after="120"/>
              <w:rPr>
                <w:iCs/>
                <w:noProof w:val="0"/>
                <w:lang w:val="ro-MD" w:eastAsia="ru-RU"/>
              </w:rPr>
            </w:pPr>
            <w:r>
              <w:t>1</w:t>
            </w:r>
          </w:p>
        </w:tc>
        <w:tc>
          <w:tcPr>
            <w:tcW w:w="7122" w:type="dxa"/>
            <w:shd w:val="clear" w:color="auto" w:fill="auto"/>
          </w:tcPr>
          <w:p w14:paraId="2B43B4B9" w14:textId="77777777" w:rsidR="00226CF9" w:rsidRPr="006869B6" w:rsidRDefault="00226CF9" w:rsidP="007D67FB">
            <w:pPr>
              <w:shd w:val="clear" w:color="auto" w:fill="FFFFFF" w:themeFill="background1"/>
              <w:tabs>
                <w:tab w:val="left" w:pos="612"/>
              </w:tabs>
              <w:spacing w:before="120" w:after="120"/>
              <w:rPr>
                <w:iCs/>
                <w:noProof w:val="0"/>
                <w:lang w:val="ro-MD" w:eastAsia="ru-RU"/>
              </w:rPr>
            </w:pPr>
            <w:r>
              <w:t>Prețul ofertei</w:t>
            </w:r>
          </w:p>
        </w:tc>
        <w:tc>
          <w:tcPr>
            <w:tcW w:w="1788" w:type="dxa"/>
            <w:shd w:val="clear" w:color="auto" w:fill="auto"/>
          </w:tcPr>
          <w:p w14:paraId="5F78E0CA" w14:textId="77777777" w:rsidR="00226CF9" w:rsidRPr="006869B6" w:rsidRDefault="00226CF9" w:rsidP="007D67FB">
            <w:pPr>
              <w:shd w:val="clear" w:color="auto" w:fill="FFFFFF" w:themeFill="background1"/>
              <w:tabs>
                <w:tab w:val="left" w:pos="612"/>
              </w:tabs>
              <w:spacing w:before="120" w:after="120"/>
              <w:rPr>
                <w:iCs/>
                <w:noProof w:val="0"/>
                <w:lang w:val="ro-MD" w:eastAsia="ru-RU"/>
              </w:rPr>
            </w:pPr>
            <w:r>
              <w:t>80 %</w:t>
            </w:r>
          </w:p>
        </w:tc>
      </w:tr>
      <w:tr w:rsidR="00226CF9" w:rsidRPr="006869B6" w14:paraId="0D49DBE8" w14:textId="77777777" w:rsidTr="007D67FB">
        <w:tc>
          <w:tcPr>
            <w:tcW w:w="576" w:type="dxa"/>
            <w:shd w:val="clear" w:color="auto" w:fill="auto"/>
          </w:tcPr>
          <w:p w14:paraId="387587C5" w14:textId="77777777" w:rsidR="00226CF9" w:rsidRPr="006869B6" w:rsidRDefault="00226CF9" w:rsidP="007D67FB">
            <w:pPr>
              <w:shd w:val="clear" w:color="auto" w:fill="FFFFFF" w:themeFill="background1"/>
              <w:tabs>
                <w:tab w:val="left" w:pos="612"/>
              </w:tabs>
              <w:spacing w:before="120" w:after="120"/>
              <w:rPr>
                <w:iCs/>
                <w:noProof w:val="0"/>
                <w:lang w:val="ro-MD" w:eastAsia="ru-RU"/>
              </w:rPr>
            </w:pPr>
            <w:r>
              <w:t>2</w:t>
            </w:r>
          </w:p>
        </w:tc>
        <w:tc>
          <w:tcPr>
            <w:tcW w:w="7122" w:type="dxa"/>
            <w:shd w:val="clear" w:color="auto" w:fill="auto"/>
          </w:tcPr>
          <w:p w14:paraId="0FE6629E" w14:textId="77777777" w:rsidR="00226CF9" w:rsidRPr="006869B6" w:rsidRDefault="00226CF9" w:rsidP="007D67FB">
            <w:pPr>
              <w:shd w:val="clear" w:color="auto" w:fill="FFFFFF" w:themeFill="background1"/>
              <w:tabs>
                <w:tab w:val="left" w:pos="612"/>
              </w:tabs>
              <w:spacing w:before="120" w:after="120"/>
              <w:rPr>
                <w:iCs/>
                <w:noProof w:val="0"/>
                <w:lang w:val="ro-MD" w:eastAsia="ru-RU"/>
              </w:rPr>
            </w:pPr>
            <w:r>
              <w:t>Perioada de execuție</w:t>
            </w:r>
          </w:p>
        </w:tc>
        <w:tc>
          <w:tcPr>
            <w:tcW w:w="1788" w:type="dxa"/>
            <w:shd w:val="clear" w:color="auto" w:fill="auto"/>
          </w:tcPr>
          <w:p w14:paraId="1461F6E8" w14:textId="77777777" w:rsidR="00226CF9" w:rsidRPr="006869B6" w:rsidRDefault="00226CF9" w:rsidP="007D67FB">
            <w:pPr>
              <w:shd w:val="clear" w:color="auto" w:fill="FFFFFF" w:themeFill="background1"/>
              <w:tabs>
                <w:tab w:val="left" w:pos="612"/>
              </w:tabs>
              <w:spacing w:before="120" w:after="120"/>
              <w:rPr>
                <w:iCs/>
                <w:noProof w:val="0"/>
                <w:lang w:val="ro-MD" w:eastAsia="ru-RU"/>
              </w:rPr>
            </w:pPr>
            <w:r>
              <w:t>10 %</w:t>
            </w:r>
          </w:p>
        </w:tc>
      </w:tr>
      <w:tr w:rsidR="00226CF9" w:rsidRPr="006869B6" w14:paraId="1761DC57" w14:textId="77777777" w:rsidTr="007D67FB">
        <w:tc>
          <w:tcPr>
            <w:tcW w:w="576" w:type="dxa"/>
            <w:shd w:val="clear" w:color="auto" w:fill="auto"/>
          </w:tcPr>
          <w:p w14:paraId="6585FA8B" w14:textId="77777777" w:rsidR="00226CF9" w:rsidRDefault="00226CF9" w:rsidP="007D67FB">
            <w:pPr>
              <w:shd w:val="clear" w:color="auto" w:fill="FFFFFF" w:themeFill="background1"/>
              <w:tabs>
                <w:tab w:val="left" w:pos="612"/>
              </w:tabs>
              <w:spacing w:before="120" w:after="120"/>
            </w:pPr>
            <w:r>
              <w:t>3</w:t>
            </w:r>
          </w:p>
        </w:tc>
        <w:tc>
          <w:tcPr>
            <w:tcW w:w="7122" w:type="dxa"/>
            <w:shd w:val="clear" w:color="auto" w:fill="auto"/>
          </w:tcPr>
          <w:p w14:paraId="5FE9873A" w14:textId="77777777" w:rsidR="00226CF9" w:rsidRDefault="00226CF9" w:rsidP="007D67FB">
            <w:pPr>
              <w:shd w:val="clear" w:color="auto" w:fill="FFFFFF" w:themeFill="background1"/>
              <w:tabs>
                <w:tab w:val="left" w:pos="612"/>
              </w:tabs>
              <w:spacing w:before="120" w:after="120"/>
            </w:pPr>
            <w:r>
              <w:t>Perioada de garanție a lucrărilor</w:t>
            </w:r>
          </w:p>
        </w:tc>
        <w:tc>
          <w:tcPr>
            <w:tcW w:w="1788" w:type="dxa"/>
            <w:shd w:val="clear" w:color="auto" w:fill="auto"/>
          </w:tcPr>
          <w:p w14:paraId="1CF5A905" w14:textId="77777777" w:rsidR="00226CF9" w:rsidRDefault="00226CF9" w:rsidP="007D67FB">
            <w:pPr>
              <w:shd w:val="clear" w:color="auto" w:fill="FFFFFF" w:themeFill="background1"/>
              <w:tabs>
                <w:tab w:val="left" w:pos="612"/>
              </w:tabs>
              <w:spacing w:before="120" w:after="120"/>
            </w:pPr>
            <w:r>
              <w:t>10 %</w:t>
            </w:r>
          </w:p>
        </w:tc>
      </w:tr>
    </w:tbl>
    <w:p w14:paraId="204EBFF0" w14:textId="77777777" w:rsidR="00226CF9" w:rsidRPr="003001F0" w:rsidRDefault="00226CF9" w:rsidP="00226CF9">
      <w:pPr>
        <w:pStyle w:val="NormalWeb"/>
        <w:rPr>
          <w:b/>
          <w:sz w:val="20"/>
          <w:szCs w:val="20"/>
          <w:lang w:val="en-US"/>
        </w:rPr>
      </w:pPr>
      <w:r w:rsidRPr="003001F0">
        <w:rPr>
          <w:b/>
          <w:sz w:val="20"/>
          <w:szCs w:val="20"/>
          <w:lang w:val="en-US"/>
        </w:rPr>
        <w:t xml:space="preserve">1. </w:t>
      </w:r>
      <w:proofErr w:type="spellStart"/>
      <w:r w:rsidRPr="003001F0">
        <w:rPr>
          <w:b/>
          <w:sz w:val="20"/>
          <w:szCs w:val="20"/>
          <w:lang w:val="en-US"/>
        </w:rPr>
        <w:t>Punctajul</w:t>
      </w:r>
      <w:proofErr w:type="spellEnd"/>
      <w:r w:rsidRPr="003001F0">
        <w:rPr>
          <w:b/>
          <w:sz w:val="20"/>
          <w:szCs w:val="20"/>
          <w:lang w:val="en-US"/>
        </w:rPr>
        <w:t xml:space="preserve"> </w:t>
      </w:r>
      <w:proofErr w:type="spellStart"/>
      <w:r w:rsidRPr="003001F0">
        <w:rPr>
          <w:b/>
          <w:sz w:val="20"/>
          <w:szCs w:val="20"/>
          <w:lang w:val="en-US"/>
        </w:rPr>
        <w:t>pentru</w:t>
      </w:r>
      <w:proofErr w:type="spellEnd"/>
      <w:r w:rsidRPr="003001F0">
        <w:rPr>
          <w:b/>
          <w:sz w:val="20"/>
          <w:szCs w:val="20"/>
          <w:lang w:val="en-US"/>
        </w:rPr>
        <w:t xml:space="preserve"> </w:t>
      </w:r>
      <w:proofErr w:type="spellStart"/>
      <w:r w:rsidRPr="003001F0">
        <w:rPr>
          <w:b/>
          <w:sz w:val="20"/>
          <w:szCs w:val="20"/>
          <w:lang w:val="en-US"/>
        </w:rPr>
        <w:t>factorul</w:t>
      </w:r>
      <w:proofErr w:type="spellEnd"/>
      <w:r w:rsidRPr="003001F0">
        <w:rPr>
          <w:b/>
          <w:sz w:val="20"/>
          <w:szCs w:val="20"/>
          <w:lang w:val="en-US"/>
        </w:rPr>
        <w:t xml:space="preserve"> de </w:t>
      </w:r>
      <w:proofErr w:type="spellStart"/>
      <w:r w:rsidRPr="003001F0">
        <w:rPr>
          <w:b/>
          <w:sz w:val="20"/>
          <w:szCs w:val="20"/>
          <w:lang w:val="en-US"/>
        </w:rPr>
        <w:t>evaluare</w:t>
      </w:r>
      <w:proofErr w:type="spellEnd"/>
      <w:r w:rsidRPr="003001F0">
        <w:rPr>
          <w:b/>
          <w:sz w:val="20"/>
          <w:szCs w:val="20"/>
          <w:lang w:val="en-US"/>
        </w:rPr>
        <w:t xml:space="preserve"> “</w:t>
      </w:r>
      <w:proofErr w:type="spellStart"/>
      <w:r w:rsidRPr="003001F0">
        <w:rPr>
          <w:b/>
          <w:sz w:val="20"/>
          <w:szCs w:val="20"/>
          <w:lang w:val="en-US"/>
        </w:rPr>
        <w:t>prețul</w:t>
      </w:r>
      <w:proofErr w:type="spellEnd"/>
      <w:r w:rsidRPr="003001F0">
        <w:rPr>
          <w:b/>
          <w:sz w:val="20"/>
          <w:szCs w:val="20"/>
          <w:lang w:val="en-US"/>
        </w:rPr>
        <w:t xml:space="preserve"> </w:t>
      </w:r>
      <w:proofErr w:type="spellStart"/>
      <w:r w:rsidRPr="003001F0">
        <w:rPr>
          <w:b/>
          <w:sz w:val="20"/>
          <w:szCs w:val="20"/>
          <w:lang w:val="en-US"/>
        </w:rPr>
        <w:t>ofertei</w:t>
      </w:r>
      <w:proofErr w:type="spellEnd"/>
      <w:r w:rsidRPr="003001F0">
        <w:rPr>
          <w:b/>
          <w:sz w:val="20"/>
          <w:szCs w:val="20"/>
          <w:lang w:val="en-US"/>
        </w:rPr>
        <w:t xml:space="preserve">” se </w:t>
      </w:r>
      <w:proofErr w:type="spellStart"/>
      <w:r w:rsidRPr="003001F0">
        <w:rPr>
          <w:b/>
          <w:sz w:val="20"/>
          <w:szCs w:val="20"/>
          <w:lang w:val="en-US"/>
        </w:rPr>
        <w:t>acordă</w:t>
      </w:r>
      <w:proofErr w:type="spellEnd"/>
      <w:r w:rsidRPr="003001F0">
        <w:rPr>
          <w:b/>
          <w:sz w:val="20"/>
          <w:szCs w:val="20"/>
          <w:lang w:val="en-US"/>
        </w:rPr>
        <w:t xml:space="preserve"> </w:t>
      </w:r>
      <w:proofErr w:type="spellStart"/>
      <w:r w:rsidRPr="003001F0">
        <w:rPr>
          <w:b/>
          <w:sz w:val="20"/>
          <w:szCs w:val="20"/>
          <w:lang w:val="en-US"/>
        </w:rPr>
        <w:t>astfel</w:t>
      </w:r>
      <w:proofErr w:type="spellEnd"/>
      <w:r w:rsidRPr="003001F0">
        <w:rPr>
          <w:b/>
          <w:sz w:val="20"/>
          <w:szCs w:val="20"/>
          <w:lang w:val="en-US"/>
        </w:rPr>
        <w:t xml:space="preserve">: </w:t>
      </w:r>
    </w:p>
    <w:p w14:paraId="082614DC" w14:textId="77777777" w:rsidR="00226CF9" w:rsidRPr="003001F0" w:rsidRDefault="00226CF9" w:rsidP="00226CF9">
      <w:pPr>
        <w:pStyle w:val="NormalWeb"/>
        <w:jc w:val="left"/>
        <w:rPr>
          <w:sz w:val="20"/>
          <w:szCs w:val="20"/>
          <w:lang w:val="en-US"/>
        </w:rPr>
      </w:pPr>
      <w:r w:rsidRPr="003001F0">
        <w:rPr>
          <w:sz w:val="20"/>
          <w:szCs w:val="20"/>
          <w:lang w:val="en-US"/>
        </w:rPr>
        <w:t xml:space="preserve">a) </w:t>
      </w:r>
      <w:proofErr w:type="spellStart"/>
      <w:r w:rsidRPr="003001F0">
        <w:rPr>
          <w:sz w:val="20"/>
          <w:szCs w:val="20"/>
          <w:lang w:val="en-US"/>
        </w:rPr>
        <w:t>pentru</w:t>
      </w:r>
      <w:proofErr w:type="spellEnd"/>
      <w:r w:rsidRPr="003001F0">
        <w:rPr>
          <w:sz w:val="20"/>
          <w:szCs w:val="20"/>
          <w:lang w:val="en-US"/>
        </w:rPr>
        <w:t xml:space="preserve"> </w:t>
      </w:r>
      <w:proofErr w:type="spellStart"/>
      <w:r w:rsidRPr="003001F0">
        <w:rPr>
          <w:sz w:val="20"/>
          <w:szCs w:val="20"/>
          <w:lang w:val="en-US"/>
        </w:rPr>
        <w:t>cel</w:t>
      </w:r>
      <w:proofErr w:type="spellEnd"/>
      <w:r w:rsidRPr="003001F0">
        <w:rPr>
          <w:sz w:val="20"/>
          <w:szCs w:val="20"/>
          <w:lang w:val="en-US"/>
        </w:rPr>
        <w:t xml:space="preserve"> </w:t>
      </w:r>
      <w:proofErr w:type="spellStart"/>
      <w:r w:rsidRPr="003001F0">
        <w:rPr>
          <w:sz w:val="20"/>
          <w:szCs w:val="20"/>
          <w:lang w:val="en-US"/>
        </w:rPr>
        <w:t>mai</w:t>
      </w:r>
      <w:proofErr w:type="spellEnd"/>
      <w:r w:rsidRPr="003001F0">
        <w:rPr>
          <w:sz w:val="20"/>
          <w:szCs w:val="20"/>
          <w:lang w:val="en-US"/>
        </w:rPr>
        <w:t xml:space="preserve"> </w:t>
      </w:r>
      <w:proofErr w:type="spellStart"/>
      <w:r w:rsidRPr="003001F0">
        <w:rPr>
          <w:sz w:val="20"/>
          <w:szCs w:val="20"/>
          <w:lang w:val="en-US"/>
        </w:rPr>
        <w:t>scăzut</w:t>
      </w:r>
      <w:proofErr w:type="spellEnd"/>
      <w:r w:rsidRPr="003001F0">
        <w:rPr>
          <w:sz w:val="20"/>
          <w:szCs w:val="20"/>
          <w:lang w:val="en-US"/>
        </w:rPr>
        <w:t xml:space="preserve"> </w:t>
      </w:r>
      <w:proofErr w:type="spellStart"/>
      <w:r w:rsidRPr="003001F0">
        <w:rPr>
          <w:sz w:val="20"/>
          <w:szCs w:val="20"/>
          <w:lang w:val="en-US"/>
        </w:rPr>
        <w:t>dintre</w:t>
      </w:r>
      <w:proofErr w:type="spellEnd"/>
      <w:r w:rsidRPr="003001F0">
        <w:rPr>
          <w:sz w:val="20"/>
          <w:szCs w:val="20"/>
          <w:lang w:val="en-US"/>
        </w:rPr>
        <w:t xml:space="preserve"> </w:t>
      </w:r>
      <w:proofErr w:type="spellStart"/>
      <w:r w:rsidRPr="003001F0">
        <w:rPr>
          <w:sz w:val="20"/>
          <w:szCs w:val="20"/>
          <w:lang w:val="en-US"/>
        </w:rPr>
        <w:t>preţurile</w:t>
      </w:r>
      <w:proofErr w:type="spellEnd"/>
      <w:r w:rsidRPr="003001F0">
        <w:rPr>
          <w:sz w:val="20"/>
          <w:szCs w:val="20"/>
          <w:lang w:val="en-US"/>
        </w:rPr>
        <w:t xml:space="preserve"> </w:t>
      </w:r>
      <w:proofErr w:type="spellStart"/>
      <w:r w:rsidRPr="003001F0">
        <w:rPr>
          <w:sz w:val="20"/>
          <w:szCs w:val="20"/>
          <w:lang w:val="en-US"/>
        </w:rPr>
        <w:t>ofertelor</w:t>
      </w:r>
      <w:proofErr w:type="spellEnd"/>
      <w:r w:rsidRPr="003001F0">
        <w:rPr>
          <w:sz w:val="20"/>
          <w:szCs w:val="20"/>
          <w:lang w:val="en-US"/>
        </w:rPr>
        <w:t xml:space="preserve"> se </w:t>
      </w:r>
      <w:proofErr w:type="spellStart"/>
      <w:r w:rsidRPr="003001F0">
        <w:rPr>
          <w:sz w:val="20"/>
          <w:szCs w:val="20"/>
          <w:lang w:val="en-US"/>
        </w:rPr>
        <w:t>acordă</w:t>
      </w:r>
      <w:proofErr w:type="spellEnd"/>
      <w:r w:rsidRPr="003001F0">
        <w:rPr>
          <w:sz w:val="20"/>
          <w:szCs w:val="20"/>
          <w:lang w:val="en-US"/>
        </w:rPr>
        <w:t xml:space="preserve"> </w:t>
      </w:r>
      <w:proofErr w:type="spellStart"/>
      <w:r w:rsidRPr="003001F0">
        <w:rPr>
          <w:sz w:val="20"/>
          <w:szCs w:val="20"/>
          <w:lang w:val="en-US"/>
        </w:rPr>
        <w:t>punctajul</w:t>
      </w:r>
      <w:proofErr w:type="spellEnd"/>
      <w:r w:rsidRPr="003001F0">
        <w:rPr>
          <w:sz w:val="20"/>
          <w:szCs w:val="20"/>
          <w:lang w:val="en-US"/>
        </w:rPr>
        <w:t xml:space="preserve"> maxim </w:t>
      </w:r>
      <w:proofErr w:type="spellStart"/>
      <w:r w:rsidRPr="003001F0">
        <w:rPr>
          <w:sz w:val="20"/>
          <w:szCs w:val="20"/>
          <w:lang w:val="en-US"/>
        </w:rPr>
        <w:t>alocat</w:t>
      </w:r>
      <w:proofErr w:type="spellEnd"/>
      <w:r w:rsidRPr="003001F0">
        <w:rPr>
          <w:sz w:val="20"/>
          <w:szCs w:val="20"/>
          <w:lang w:val="en-US"/>
        </w:rPr>
        <w:t xml:space="preserve"> </w:t>
      </w:r>
      <w:proofErr w:type="spellStart"/>
      <w:r w:rsidRPr="003001F0">
        <w:rPr>
          <w:sz w:val="20"/>
          <w:szCs w:val="20"/>
          <w:lang w:val="en-US"/>
        </w:rPr>
        <w:t>factorului</w:t>
      </w:r>
      <w:proofErr w:type="spellEnd"/>
      <w:r w:rsidRPr="003001F0">
        <w:rPr>
          <w:sz w:val="20"/>
          <w:szCs w:val="20"/>
          <w:lang w:val="en-US"/>
        </w:rPr>
        <w:t xml:space="preserve"> de </w:t>
      </w:r>
      <w:proofErr w:type="spellStart"/>
      <w:r w:rsidRPr="003001F0">
        <w:rPr>
          <w:sz w:val="20"/>
          <w:szCs w:val="20"/>
          <w:lang w:val="en-US"/>
        </w:rPr>
        <w:t>evaluare</w:t>
      </w:r>
      <w:proofErr w:type="spellEnd"/>
      <w:r w:rsidRPr="003001F0">
        <w:rPr>
          <w:sz w:val="20"/>
          <w:szCs w:val="20"/>
          <w:lang w:val="en-US"/>
        </w:rPr>
        <w:t xml:space="preserve"> </w:t>
      </w:r>
      <w:proofErr w:type="spellStart"/>
      <w:r w:rsidRPr="003001F0">
        <w:rPr>
          <w:sz w:val="20"/>
          <w:szCs w:val="20"/>
          <w:lang w:val="en-US"/>
        </w:rPr>
        <w:t>respectiv</w:t>
      </w:r>
      <w:proofErr w:type="spellEnd"/>
      <w:r w:rsidRPr="003001F0">
        <w:rPr>
          <w:sz w:val="20"/>
          <w:szCs w:val="20"/>
          <w:lang w:val="en-US"/>
        </w:rPr>
        <w:t xml:space="preserve">; </w:t>
      </w:r>
    </w:p>
    <w:p w14:paraId="37FAF804" w14:textId="77777777" w:rsidR="00226CF9" w:rsidRPr="003001F0" w:rsidRDefault="00226CF9" w:rsidP="00226CF9">
      <w:pPr>
        <w:pStyle w:val="NormalWeb"/>
        <w:jc w:val="left"/>
        <w:rPr>
          <w:sz w:val="20"/>
          <w:szCs w:val="20"/>
          <w:lang w:val="en-US"/>
        </w:rPr>
      </w:pPr>
      <w:r w:rsidRPr="003001F0">
        <w:rPr>
          <w:sz w:val="20"/>
          <w:szCs w:val="20"/>
          <w:lang w:val="en-US"/>
        </w:rPr>
        <w:t xml:space="preserve">b) </w:t>
      </w:r>
      <w:proofErr w:type="spellStart"/>
      <w:r w:rsidRPr="003001F0">
        <w:rPr>
          <w:sz w:val="20"/>
          <w:szCs w:val="20"/>
          <w:lang w:val="en-US"/>
        </w:rPr>
        <w:t>pentru</w:t>
      </w:r>
      <w:proofErr w:type="spellEnd"/>
      <w:r w:rsidRPr="003001F0">
        <w:rPr>
          <w:sz w:val="20"/>
          <w:szCs w:val="20"/>
          <w:lang w:val="en-US"/>
        </w:rPr>
        <w:t xml:space="preserve"> alt </w:t>
      </w:r>
      <w:proofErr w:type="spellStart"/>
      <w:r w:rsidRPr="003001F0">
        <w:rPr>
          <w:sz w:val="20"/>
          <w:szCs w:val="20"/>
          <w:lang w:val="en-US"/>
        </w:rPr>
        <w:t>preţ</w:t>
      </w:r>
      <w:proofErr w:type="spellEnd"/>
      <w:r w:rsidRPr="003001F0">
        <w:rPr>
          <w:sz w:val="20"/>
          <w:szCs w:val="20"/>
          <w:lang w:val="en-US"/>
        </w:rPr>
        <w:t xml:space="preserve"> </w:t>
      </w:r>
      <w:proofErr w:type="spellStart"/>
      <w:r w:rsidRPr="003001F0">
        <w:rPr>
          <w:sz w:val="20"/>
          <w:szCs w:val="20"/>
          <w:lang w:val="en-US"/>
        </w:rPr>
        <w:t>decît</w:t>
      </w:r>
      <w:proofErr w:type="spellEnd"/>
      <w:r w:rsidRPr="003001F0">
        <w:rPr>
          <w:sz w:val="20"/>
          <w:szCs w:val="20"/>
          <w:lang w:val="en-US"/>
        </w:rPr>
        <w:t xml:space="preserve"> </w:t>
      </w:r>
      <w:proofErr w:type="spellStart"/>
      <w:r w:rsidRPr="003001F0">
        <w:rPr>
          <w:sz w:val="20"/>
          <w:szCs w:val="20"/>
          <w:lang w:val="en-US"/>
        </w:rPr>
        <w:t>cel</w:t>
      </w:r>
      <w:proofErr w:type="spellEnd"/>
      <w:r w:rsidRPr="003001F0">
        <w:rPr>
          <w:sz w:val="20"/>
          <w:szCs w:val="20"/>
          <w:lang w:val="en-US"/>
        </w:rPr>
        <w:t xml:space="preserve">  </w:t>
      </w:r>
      <w:proofErr w:type="spellStart"/>
      <w:r w:rsidRPr="003001F0">
        <w:rPr>
          <w:sz w:val="20"/>
          <w:szCs w:val="20"/>
          <w:lang w:val="en-US"/>
        </w:rPr>
        <w:t>prevăzut</w:t>
      </w:r>
      <w:proofErr w:type="spellEnd"/>
      <w:r w:rsidRPr="003001F0">
        <w:rPr>
          <w:sz w:val="20"/>
          <w:szCs w:val="20"/>
          <w:lang w:val="en-US"/>
        </w:rPr>
        <w:t xml:space="preserve"> la </w:t>
      </w:r>
      <w:proofErr w:type="spellStart"/>
      <w:r w:rsidRPr="003001F0">
        <w:rPr>
          <w:sz w:val="20"/>
          <w:szCs w:val="20"/>
          <w:lang w:val="en-US"/>
        </w:rPr>
        <w:t>lit.a</w:t>
      </w:r>
      <w:proofErr w:type="spellEnd"/>
      <w:r w:rsidRPr="003001F0">
        <w:rPr>
          <w:sz w:val="20"/>
          <w:szCs w:val="20"/>
          <w:lang w:val="en-US"/>
        </w:rPr>
        <w:t xml:space="preserve">) se </w:t>
      </w:r>
      <w:proofErr w:type="spellStart"/>
      <w:r w:rsidRPr="003001F0">
        <w:rPr>
          <w:sz w:val="20"/>
          <w:szCs w:val="20"/>
          <w:lang w:val="en-US"/>
        </w:rPr>
        <w:t>acordă</w:t>
      </w:r>
      <w:proofErr w:type="spellEnd"/>
      <w:r w:rsidRPr="003001F0">
        <w:rPr>
          <w:sz w:val="20"/>
          <w:szCs w:val="20"/>
          <w:lang w:val="en-US"/>
        </w:rPr>
        <w:t xml:space="preserve"> </w:t>
      </w:r>
      <w:proofErr w:type="spellStart"/>
      <w:r w:rsidRPr="003001F0">
        <w:rPr>
          <w:sz w:val="20"/>
          <w:szCs w:val="20"/>
          <w:lang w:val="en-US"/>
        </w:rPr>
        <w:t>punctajul</w:t>
      </w:r>
      <w:proofErr w:type="spellEnd"/>
      <w:r w:rsidRPr="003001F0">
        <w:rPr>
          <w:sz w:val="20"/>
          <w:szCs w:val="20"/>
          <w:lang w:val="en-US"/>
        </w:rPr>
        <w:t xml:space="preserve"> </w:t>
      </w:r>
      <w:proofErr w:type="spellStart"/>
      <w:r w:rsidRPr="003001F0">
        <w:rPr>
          <w:sz w:val="20"/>
          <w:szCs w:val="20"/>
          <w:lang w:val="en-US"/>
        </w:rPr>
        <w:t>astfel</w:t>
      </w:r>
      <w:proofErr w:type="spellEnd"/>
      <w:r w:rsidRPr="003001F0">
        <w:rPr>
          <w:sz w:val="20"/>
          <w:szCs w:val="20"/>
          <w:lang w:val="en-US"/>
        </w:rPr>
        <w:t xml:space="preserve">: </w:t>
      </w:r>
    </w:p>
    <w:p w14:paraId="32097EDB" w14:textId="77777777" w:rsidR="00226CF9" w:rsidRPr="003001F0" w:rsidRDefault="00226CF9" w:rsidP="00226CF9">
      <w:pPr>
        <w:pStyle w:val="NormalWeb"/>
        <w:jc w:val="left"/>
        <w:rPr>
          <w:sz w:val="20"/>
          <w:szCs w:val="20"/>
          <w:lang w:val="en-US"/>
        </w:rPr>
      </w:pPr>
      <w:r w:rsidRPr="003001F0">
        <w:rPr>
          <w:sz w:val="20"/>
          <w:szCs w:val="20"/>
          <w:lang w:val="en-US"/>
        </w:rPr>
        <w:t>P(n) – (</w:t>
      </w:r>
      <w:proofErr w:type="spellStart"/>
      <w:r w:rsidRPr="003001F0">
        <w:rPr>
          <w:sz w:val="20"/>
          <w:szCs w:val="20"/>
          <w:lang w:val="en-US"/>
        </w:rPr>
        <w:t>preţ</w:t>
      </w:r>
      <w:proofErr w:type="spellEnd"/>
      <w:r w:rsidRPr="003001F0">
        <w:rPr>
          <w:sz w:val="20"/>
          <w:szCs w:val="20"/>
          <w:lang w:val="en-US"/>
        </w:rPr>
        <w:t xml:space="preserve"> minim/</w:t>
      </w:r>
      <w:proofErr w:type="spellStart"/>
      <w:r w:rsidRPr="003001F0">
        <w:rPr>
          <w:sz w:val="20"/>
          <w:szCs w:val="20"/>
          <w:lang w:val="en-US"/>
        </w:rPr>
        <w:t>preţ</w:t>
      </w:r>
      <w:proofErr w:type="spellEnd"/>
      <w:r w:rsidRPr="003001F0">
        <w:rPr>
          <w:sz w:val="20"/>
          <w:szCs w:val="20"/>
          <w:lang w:val="en-US"/>
        </w:rPr>
        <w:t xml:space="preserve"> (n) × </w:t>
      </w:r>
      <w:proofErr w:type="spellStart"/>
      <w:r w:rsidRPr="003001F0">
        <w:rPr>
          <w:sz w:val="20"/>
          <w:szCs w:val="20"/>
          <w:lang w:val="en-US"/>
        </w:rPr>
        <w:t>punctajului</w:t>
      </w:r>
      <w:proofErr w:type="spellEnd"/>
      <w:r w:rsidRPr="003001F0">
        <w:rPr>
          <w:sz w:val="20"/>
          <w:szCs w:val="20"/>
          <w:lang w:val="en-US"/>
        </w:rPr>
        <w:t xml:space="preserve"> maxim </w:t>
      </w:r>
      <w:proofErr w:type="spellStart"/>
      <w:r w:rsidRPr="003001F0">
        <w:rPr>
          <w:sz w:val="20"/>
          <w:szCs w:val="20"/>
          <w:lang w:val="en-US"/>
        </w:rPr>
        <w:t>alocat</w:t>
      </w:r>
      <w:proofErr w:type="spellEnd"/>
      <w:r w:rsidRPr="003001F0">
        <w:rPr>
          <w:sz w:val="20"/>
          <w:szCs w:val="20"/>
          <w:lang w:val="en-US"/>
        </w:rPr>
        <w:t xml:space="preserve">). </w:t>
      </w:r>
    </w:p>
    <w:p w14:paraId="31546363" w14:textId="77777777" w:rsidR="00226CF9" w:rsidRPr="003001F0" w:rsidRDefault="00226CF9" w:rsidP="00226CF9">
      <w:pPr>
        <w:pStyle w:val="NormalWeb"/>
        <w:jc w:val="left"/>
        <w:rPr>
          <w:sz w:val="20"/>
          <w:szCs w:val="20"/>
          <w:lang w:val="en-US"/>
        </w:rPr>
      </w:pPr>
      <w:proofErr w:type="spellStart"/>
      <w:r w:rsidRPr="003001F0">
        <w:rPr>
          <w:sz w:val="20"/>
          <w:szCs w:val="20"/>
          <w:lang w:val="en-US"/>
        </w:rPr>
        <w:t>Preţurile</w:t>
      </w:r>
      <w:proofErr w:type="spellEnd"/>
      <w:r w:rsidRPr="003001F0">
        <w:rPr>
          <w:sz w:val="20"/>
          <w:szCs w:val="20"/>
          <w:lang w:val="en-US"/>
        </w:rPr>
        <w:t xml:space="preserve"> care se </w:t>
      </w:r>
      <w:proofErr w:type="spellStart"/>
      <w:r w:rsidRPr="003001F0">
        <w:rPr>
          <w:sz w:val="20"/>
          <w:szCs w:val="20"/>
          <w:lang w:val="en-US"/>
        </w:rPr>
        <w:t>compară</w:t>
      </w:r>
      <w:proofErr w:type="spellEnd"/>
      <w:r w:rsidRPr="003001F0">
        <w:rPr>
          <w:sz w:val="20"/>
          <w:szCs w:val="20"/>
          <w:lang w:val="en-US"/>
        </w:rPr>
        <w:t xml:space="preserve"> </w:t>
      </w:r>
      <w:proofErr w:type="spellStart"/>
      <w:r w:rsidRPr="003001F0">
        <w:rPr>
          <w:sz w:val="20"/>
          <w:szCs w:val="20"/>
          <w:lang w:val="en-US"/>
        </w:rPr>
        <w:t>în</w:t>
      </w:r>
      <w:proofErr w:type="spellEnd"/>
      <w:r w:rsidRPr="003001F0">
        <w:rPr>
          <w:sz w:val="20"/>
          <w:szCs w:val="20"/>
          <w:lang w:val="en-US"/>
        </w:rPr>
        <w:t xml:space="preserve"> </w:t>
      </w:r>
      <w:proofErr w:type="spellStart"/>
      <w:r w:rsidRPr="003001F0">
        <w:rPr>
          <w:sz w:val="20"/>
          <w:szCs w:val="20"/>
          <w:lang w:val="en-US"/>
        </w:rPr>
        <w:t>vederea</w:t>
      </w:r>
      <w:proofErr w:type="spellEnd"/>
      <w:r w:rsidRPr="003001F0">
        <w:rPr>
          <w:sz w:val="20"/>
          <w:szCs w:val="20"/>
          <w:lang w:val="en-US"/>
        </w:rPr>
        <w:t xml:space="preserve"> </w:t>
      </w:r>
      <w:proofErr w:type="spellStart"/>
      <w:r w:rsidRPr="003001F0">
        <w:rPr>
          <w:sz w:val="20"/>
          <w:szCs w:val="20"/>
          <w:lang w:val="en-US"/>
        </w:rPr>
        <w:t>acordării</w:t>
      </w:r>
      <w:proofErr w:type="spellEnd"/>
      <w:r w:rsidRPr="003001F0">
        <w:rPr>
          <w:sz w:val="20"/>
          <w:szCs w:val="20"/>
          <w:lang w:val="en-US"/>
        </w:rPr>
        <w:t xml:space="preserve"> </w:t>
      </w:r>
      <w:proofErr w:type="spellStart"/>
      <w:r w:rsidRPr="003001F0">
        <w:rPr>
          <w:sz w:val="20"/>
          <w:szCs w:val="20"/>
          <w:lang w:val="en-US"/>
        </w:rPr>
        <w:t>punctajului</w:t>
      </w:r>
      <w:proofErr w:type="spellEnd"/>
      <w:r w:rsidRPr="003001F0">
        <w:rPr>
          <w:sz w:val="20"/>
          <w:szCs w:val="20"/>
          <w:lang w:val="en-US"/>
        </w:rPr>
        <w:t xml:space="preserve"> </w:t>
      </w:r>
      <w:proofErr w:type="spellStart"/>
      <w:r w:rsidRPr="003001F0">
        <w:rPr>
          <w:sz w:val="20"/>
          <w:szCs w:val="20"/>
          <w:lang w:val="en-US"/>
        </w:rPr>
        <w:t>sînt</w:t>
      </w:r>
      <w:proofErr w:type="spellEnd"/>
      <w:r w:rsidRPr="003001F0">
        <w:rPr>
          <w:sz w:val="20"/>
          <w:szCs w:val="20"/>
          <w:lang w:val="en-US"/>
        </w:rPr>
        <w:t xml:space="preserve"> </w:t>
      </w:r>
      <w:proofErr w:type="spellStart"/>
      <w:r w:rsidRPr="003001F0">
        <w:rPr>
          <w:sz w:val="20"/>
          <w:szCs w:val="20"/>
          <w:lang w:val="en-US"/>
        </w:rPr>
        <w:t>preţurile</w:t>
      </w:r>
      <w:proofErr w:type="spellEnd"/>
      <w:r w:rsidRPr="003001F0">
        <w:rPr>
          <w:sz w:val="20"/>
          <w:szCs w:val="20"/>
          <w:lang w:val="en-US"/>
        </w:rPr>
        <w:t xml:space="preserve"> </w:t>
      </w:r>
      <w:proofErr w:type="spellStart"/>
      <w:r w:rsidRPr="003001F0">
        <w:rPr>
          <w:sz w:val="20"/>
          <w:szCs w:val="20"/>
          <w:lang w:val="en-US"/>
        </w:rPr>
        <w:t>totale</w:t>
      </w:r>
      <w:proofErr w:type="spellEnd"/>
      <w:r w:rsidRPr="003001F0">
        <w:rPr>
          <w:sz w:val="20"/>
          <w:szCs w:val="20"/>
          <w:lang w:val="en-US"/>
        </w:rPr>
        <w:t xml:space="preserve"> </w:t>
      </w:r>
      <w:proofErr w:type="spellStart"/>
      <w:r w:rsidRPr="003001F0">
        <w:rPr>
          <w:sz w:val="20"/>
          <w:szCs w:val="20"/>
          <w:lang w:val="en-US"/>
        </w:rPr>
        <w:t>ofertate</w:t>
      </w:r>
      <w:proofErr w:type="spellEnd"/>
      <w:r w:rsidRPr="003001F0">
        <w:rPr>
          <w:sz w:val="20"/>
          <w:szCs w:val="20"/>
          <w:lang w:val="en-US"/>
        </w:rPr>
        <w:t xml:space="preserve"> </w:t>
      </w:r>
      <w:proofErr w:type="spellStart"/>
      <w:r w:rsidRPr="003001F0">
        <w:rPr>
          <w:sz w:val="20"/>
          <w:szCs w:val="20"/>
          <w:lang w:val="en-US"/>
        </w:rPr>
        <w:t>pentru</w:t>
      </w:r>
      <w:proofErr w:type="spellEnd"/>
      <w:r w:rsidRPr="003001F0">
        <w:rPr>
          <w:sz w:val="20"/>
          <w:szCs w:val="20"/>
          <w:lang w:val="en-US"/>
        </w:rPr>
        <w:t xml:space="preserve"> </w:t>
      </w:r>
      <w:proofErr w:type="spellStart"/>
      <w:r w:rsidRPr="003001F0">
        <w:rPr>
          <w:sz w:val="20"/>
          <w:szCs w:val="20"/>
          <w:lang w:val="en-US"/>
        </w:rPr>
        <w:t>execuţia</w:t>
      </w:r>
      <w:proofErr w:type="spellEnd"/>
      <w:r w:rsidRPr="003001F0">
        <w:rPr>
          <w:sz w:val="20"/>
          <w:szCs w:val="20"/>
          <w:lang w:val="en-US"/>
        </w:rPr>
        <w:t xml:space="preserve"> </w:t>
      </w:r>
      <w:proofErr w:type="spellStart"/>
      <w:r w:rsidRPr="003001F0">
        <w:rPr>
          <w:sz w:val="20"/>
          <w:szCs w:val="20"/>
          <w:lang w:val="en-US"/>
        </w:rPr>
        <w:t>lucrărilor</w:t>
      </w:r>
      <w:proofErr w:type="spellEnd"/>
      <w:r w:rsidRPr="003001F0">
        <w:rPr>
          <w:sz w:val="20"/>
          <w:szCs w:val="20"/>
          <w:lang w:val="en-US"/>
        </w:rPr>
        <w:t xml:space="preserve"> </w:t>
      </w:r>
      <w:proofErr w:type="spellStart"/>
      <w:r w:rsidRPr="003001F0">
        <w:rPr>
          <w:sz w:val="20"/>
          <w:szCs w:val="20"/>
          <w:lang w:val="en-US"/>
        </w:rPr>
        <w:t>exclusiv</w:t>
      </w:r>
      <w:proofErr w:type="spellEnd"/>
      <w:r w:rsidRPr="003001F0">
        <w:rPr>
          <w:sz w:val="20"/>
          <w:szCs w:val="20"/>
          <w:lang w:val="en-US"/>
        </w:rPr>
        <w:t xml:space="preserve"> TVA. </w:t>
      </w:r>
    </w:p>
    <w:p w14:paraId="0D759FEA" w14:textId="77777777" w:rsidR="00226CF9" w:rsidRPr="003001F0" w:rsidRDefault="00226CF9" w:rsidP="00226CF9">
      <w:pPr>
        <w:pStyle w:val="NormalWeb"/>
        <w:jc w:val="left"/>
        <w:rPr>
          <w:b/>
          <w:sz w:val="20"/>
          <w:szCs w:val="20"/>
          <w:lang w:val="en-US"/>
        </w:rPr>
      </w:pPr>
      <w:r w:rsidRPr="003001F0">
        <w:rPr>
          <w:b/>
          <w:sz w:val="20"/>
          <w:szCs w:val="20"/>
          <w:lang w:val="en-US"/>
        </w:rPr>
        <w:t xml:space="preserve">2. </w:t>
      </w:r>
      <w:proofErr w:type="spellStart"/>
      <w:r w:rsidRPr="003001F0">
        <w:rPr>
          <w:b/>
          <w:sz w:val="20"/>
          <w:szCs w:val="20"/>
          <w:lang w:val="en-US"/>
        </w:rPr>
        <w:t>Punctajul</w:t>
      </w:r>
      <w:proofErr w:type="spellEnd"/>
      <w:r w:rsidRPr="003001F0">
        <w:rPr>
          <w:b/>
          <w:sz w:val="20"/>
          <w:szCs w:val="20"/>
          <w:lang w:val="en-US"/>
        </w:rPr>
        <w:t xml:space="preserve"> </w:t>
      </w:r>
      <w:proofErr w:type="spellStart"/>
      <w:r w:rsidRPr="003001F0">
        <w:rPr>
          <w:b/>
          <w:sz w:val="20"/>
          <w:szCs w:val="20"/>
          <w:lang w:val="en-US"/>
        </w:rPr>
        <w:t>pentru</w:t>
      </w:r>
      <w:proofErr w:type="spellEnd"/>
      <w:r w:rsidRPr="003001F0">
        <w:rPr>
          <w:b/>
          <w:sz w:val="20"/>
          <w:szCs w:val="20"/>
          <w:lang w:val="en-US"/>
        </w:rPr>
        <w:t xml:space="preserve"> </w:t>
      </w:r>
      <w:proofErr w:type="spellStart"/>
      <w:r w:rsidRPr="003001F0">
        <w:rPr>
          <w:b/>
          <w:sz w:val="20"/>
          <w:szCs w:val="20"/>
          <w:lang w:val="en-US"/>
        </w:rPr>
        <w:t>factorul</w:t>
      </w:r>
      <w:proofErr w:type="spellEnd"/>
      <w:r w:rsidRPr="003001F0">
        <w:rPr>
          <w:b/>
          <w:sz w:val="20"/>
          <w:szCs w:val="20"/>
          <w:lang w:val="en-US"/>
        </w:rPr>
        <w:t xml:space="preserve"> de </w:t>
      </w:r>
      <w:proofErr w:type="spellStart"/>
      <w:r w:rsidRPr="003001F0">
        <w:rPr>
          <w:b/>
          <w:sz w:val="20"/>
          <w:szCs w:val="20"/>
          <w:lang w:val="en-US"/>
        </w:rPr>
        <w:t>evaluare</w:t>
      </w:r>
      <w:proofErr w:type="spellEnd"/>
      <w:r w:rsidRPr="003001F0">
        <w:rPr>
          <w:b/>
          <w:sz w:val="20"/>
          <w:szCs w:val="20"/>
          <w:lang w:val="en-US"/>
        </w:rPr>
        <w:t xml:space="preserve"> “</w:t>
      </w:r>
      <w:proofErr w:type="spellStart"/>
      <w:r w:rsidRPr="003001F0">
        <w:rPr>
          <w:b/>
          <w:sz w:val="20"/>
          <w:szCs w:val="20"/>
          <w:lang w:val="en-US"/>
        </w:rPr>
        <w:t>Perioada</w:t>
      </w:r>
      <w:proofErr w:type="spellEnd"/>
      <w:r w:rsidRPr="003001F0">
        <w:rPr>
          <w:b/>
          <w:sz w:val="20"/>
          <w:szCs w:val="20"/>
          <w:lang w:val="en-US"/>
        </w:rPr>
        <w:t xml:space="preserve"> de </w:t>
      </w:r>
      <w:proofErr w:type="spellStart"/>
      <w:r w:rsidRPr="003001F0">
        <w:rPr>
          <w:b/>
          <w:sz w:val="20"/>
          <w:szCs w:val="20"/>
          <w:lang w:val="en-US"/>
        </w:rPr>
        <w:t>execuţie</w:t>
      </w:r>
      <w:proofErr w:type="spellEnd"/>
      <w:r w:rsidRPr="003001F0">
        <w:rPr>
          <w:b/>
          <w:sz w:val="20"/>
          <w:szCs w:val="20"/>
          <w:lang w:val="en-US"/>
        </w:rPr>
        <w:t xml:space="preserve">” se </w:t>
      </w:r>
      <w:proofErr w:type="spellStart"/>
      <w:r w:rsidRPr="003001F0">
        <w:rPr>
          <w:b/>
          <w:sz w:val="20"/>
          <w:szCs w:val="20"/>
          <w:lang w:val="en-US"/>
        </w:rPr>
        <w:t>acordă</w:t>
      </w:r>
      <w:proofErr w:type="spellEnd"/>
      <w:r w:rsidRPr="003001F0">
        <w:rPr>
          <w:b/>
          <w:sz w:val="20"/>
          <w:szCs w:val="20"/>
          <w:lang w:val="en-US"/>
        </w:rPr>
        <w:t xml:space="preserve"> </w:t>
      </w:r>
      <w:proofErr w:type="spellStart"/>
      <w:r w:rsidRPr="003001F0">
        <w:rPr>
          <w:b/>
          <w:sz w:val="20"/>
          <w:szCs w:val="20"/>
          <w:lang w:val="en-US"/>
        </w:rPr>
        <w:t>astfel</w:t>
      </w:r>
      <w:proofErr w:type="spellEnd"/>
      <w:r w:rsidRPr="003001F0">
        <w:rPr>
          <w:b/>
          <w:sz w:val="20"/>
          <w:szCs w:val="20"/>
          <w:lang w:val="en-US"/>
        </w:rPr>
        <w:t xml:space="preserve">: </w:t>
      </w:r>
    </w:p>
    <w:p w14:paraId="74848A67" w14:textId="77777777" w:rsidR="00226CF9" w:rsidRPr="003001F0" w:rsidRDefault="00226CF9" w:rsidP="00226CF9">
      <w:pPr>
        <w:pStyle w:val="NormalWeb"/>
        <w:jc w:val="left"/>
        <w:rPr>
          <w:sz w:val="20"/>
          <w:szCs w:val="20"/>
          <w:lang w:val="en-US"/>
        </w:rPr>
      </w:pPr>
      <w:r w:rsidRPr="003001F0">
        <w:rPr>
          <w:sz w:val="20"/>
          <w:szCs w:val="20"/>
          <w:lang w:val="en-US"/>
        </w:rPr>
        <w:t xml:space="preserve">a) </w:t>
      </w:r>
      <w:proofErr w:type="spellStart"/>
      <w:r w:rsidRPr="003001F0">
        <w:rPr>
          <w:sz w:val="20"/>
          <w:szCs w:val="20"/>
          <w:lang w:val="en-US"/>
        </w:rPr>
        <w:t>pentru</w:t>
      </w:r>
      <w:proofErr w:type="spellEnd"/>
      <w:r w:rsidRPr="003001F0">
        <w:rPr>
          <w:sz w:val="20"/>
          <w:szCs w:val="20"/>
          <w:lang w:val="en-US"/>
        </w:rPr>
        <w:t xml:space="preserve"> o </w:t>
      </w:r>
      <w:proofErr w:type="spellStart"/>
      <w:r w:rsidRPr="003001F0">
        <w:rPr>
          <w:sz w:val="20"/>
          <w:szCs w:val="20"/>
          <w:lang w:val="en-US"/>
        </w:rPr>
        <w:t>durată</w:t>
      </w:r>
      <w:proofErr w:type="spellEnd"/>
      <w:r w:rsidRPr="003001F0">
        <w:rPr>
          <w:sz w:val="20"/>
          <w:szCs w:val="20"/>
          <w:lang w:val="en-US"/>
        </w:rPr>
        <w:t xml:space="preserve"> </w:t>
      </w:r>
      <w:proofErr w:type="spellStart"/>
      <w:r w:rsidRPr="003001F0">
        <w:rPr>
          <w:sz w:val="20"/>
          <w:szCs w:val="20"/>
          <w:lang w:val="en-US"/>
        </w:rPr>
        <w:t>pînă</w:t>
      </w:r>
      <w:proofErr w:type="spellEnd"/>
      <w:r w:rsidRPr="003001F0">
        <w:rPr>
          <w:sz w:val="20"/>
          <w:szCs w:val="20"/>
          <w:lang w:val="en-US"/>
        </w:rPr>
        <w:t xml:space="preserve"> la </w:t>
      </w:r>
      <w:proofErr w:type="spellStart"/>
      <w:r w:rsidRPr="003001F0">
        <w:rPr>
          <w:sz w:val="20"/>
          <w:szCs w:val="20"/>
          <w:lang w:val="en-US"/>
        </w:rPr>
        <w:t>cea</w:t>
      </w:r>
      <w:proofErr w:type="spellEnd"/>
      <w:r w:rsidRPr="003001F0">
        <w:rPr>
          <w:sz w:val="20"/>
          <w:szCs w:val="20"/>
          <w:lang w:val="en-US"/>
        </w:rPr>
        <w:t xml:space="preserve"> </w:t>
      </w:r>
      <w:proofErr w:type="spellStart"/>
      <w:r w:rsidRPr="003001F0">
        <w:rPr>
          <w:sz w:val="20"/>
          <w:szCs w:val="20"/>
          <w:lang w:val="en-US"/>
        </w:rPr>
        <w:t>maximă</w:t>
      </w:r>
      <w:proofErr w:type="spellEnd"/>
      <w:r w:rsidRPr="003001F0">
        <w:rPr>
          <w:sz w:val="20"/>
          <w:szCs w:val="20"/>
          <w:lang w:val="en-US"/>
        </w:rPr>
        <w:t xml:space="preserve"> </w:t>
      </w:r>
      <w:proofErr w:type="spellStart"/>
      <w:r w:rsidRPr="003001F0">
        <w:rPr>
          <w:sz w:val="20"/>
          <w:szCs w:val="20"/>
          <w:lang w:val="en-US"/>
        </w:rPr>
        <w:t>indicată</w:t>
      </w:r>
      <w:proofErr w:type="spellEnd"/>
      <w:r w:rsidRPr="003001F0">
        <w:rPr>
          <w:sz w:val="20"/>
          <w:szCs w:val="20"/>
          <w:lang w:val="en-US"/>
        </w:rPr>
        <w:t xml:space="preserve"> la </w:t>
      </w:r>
      <w:proofErr w:type="spellStart"/>
      <w:r w:rsidRPr="003001F0">
        <w:rPr>
          <w:sz w:val="20"/>
          <w:szCs w:val="20"/>
          <w:lang w:val="en-US"/>
        </w:rPr>
        <w:t>punctul</w:t>
      </w:r>
      <w:proofErr w:type="spellEnd"/>
      <w:r w:rsidRPr="003001F0">
        <w:rPr>
          <w:sz w:val="20"/>
          <w:szCs w:val="20"/>
          <w:lang w:val="en-US"/>
        </w:rPr>
        <w:t xml:space="preserve"> 4.5. se </w:t>
      </w:r>
      <w:proofErr w:type="spellStart"/>
      <w:r w:rsidRPr="003001F0">
        <w:rPr>
          <w:sz w:val="20"/>
          <w:szCs w:val="20"/>
          <w:lang w:val="en-US"/>
        </w:rPr>
        <w:t>acordă</w:t>
      </w:r>
      <w:proofErr w:type="spellEnd"/>
      <w:r w:rsidRPr="003001F0">
        <w:rPr>
          <w:sz w:val="20"/>
          <w:szCs w:val="20"/>
          <w:lang w:val="en-US"/>
        </w:rPr>
        <w:t xml:space="preserve"> </w:t>
      </w:r>
      <w:proofErr w:type="spellStart"/>
      <w:r w:rsidRPr="003001F0">
        <w:rPr>
          <w:sz w:val="20"/>
          <w:szCs w:val="20"/>
          <w:lang w:val="en-US"/>
        </w:rPr>
        <w:t>punctajul</w:t>
      </w:r>
      <w:proofErr w:type="spellEnd"/>
      <w:r w:rsidRPr="003001F0">
        <w:rPr>
          <w:sz w:val="20"/>
          <w:szCs w:val="20"/>
          <w:lang w:val="en-US"/>
        </w:rPr>
        <w:t xml:space="preserve"> maxim </w:t>
      </w:r>
      <w:proofErr w:type="spellStart"/>
      <w:r w:rsidRPr="003001F0">
        <w:rPr>
          <w:sz w:val="20"/>
          <w:szCs w:val="20"/>
          <w:lang w:val="en-US"/>
        </w:rPr>
        <w:t>alocat</w:t>
      </w:r>
      <w:proofErr w:type="spellEnd"/>
      <w:r w:rsidRPr="003001F0">
        <w:rPr>
          <w:sz w:val="20"/>
          <w:szCs w:val="20"/>
          <w:lang w:val="en-US"/>
        </w:rPr>
        <w:t xml:space="preserve"> </w:t>
      </w:r>
      <w:proofErr w:type="spellStart"/>
      <w:r w:rsidRPr="003001F0">
        <w:rPr>
          <w:sz w:val="20"/>
          <w:szCs w:val="20"/>
          <w:lang w:val="en-US"/>
        </w:rPr>
        <w:t>factorului</w:t>
      </w:r>
      <w:proofErr w:type="spellEnd"/>
      <w:r w:rsidRPr="003001F0">
        <w:rPr>
          <w:sz w:val="20"/>
          <w:szCs w:val="20"/>
          <w:lang w:val="en-US"/>
        </w:rPr>
        <w:t xml:space="preserve"> de </w:t>
      </w:r>
      <w:proofErr w:type="spellStart"/>
      <w:r w:rsidRPr="003001F0">
        <w:rPr>
          <w:sz w:val="20"/>
          <w:szCs w:val="20"/>
          <w:lang w:val="en-US"/>
        </w:rPr>
        <w:t>evaluare</w:t>
      </w:r>
      <w:proofErr w:type="spellEnd"/>
      <w:r w:rsidRPr="003001F0">
        <w:rPr>
          <w:sz w:val="20"/>
          <w:szCs w:val="20"/>
          <w:lang w:val="en-US"/>
        </w:rPr>
        <w:t xml:space="preserve"> </w:t>
      </w:r>
      <w:proofErr w:type="spellStart"/>
      <w:r w:rsidRPr="003001F0">
        <w:rPr>
          <w:sz w:val="20"/>
          <w:szCs w:val="20"/>
          <w:lang w:val="en-US"/>
        </w:rPr>
        <w:t>respectiv</w:t>
      </w:r>
      <w:proofErr w:type="spellEnd"/>
      <w:r w:rsidRPr="003001F0">
        <w:rPr>
          <w:sz w:val="20"/>
          <w:szCs w:val="20"/>
          <w:lang w:val="en-US"/>
        </w:rPr>
        <w:t xml:space="preserve">; </w:t>
      </w:r>
    </w:p>
    <w:p w14:paraId="1BBE8CAD" w14:textId="77777777" w:rsidR="00226CF9" w:rsidRPr="003001F0" w:rsidRDefault="00226CF9" w:rsidP="00226CF9">
      <w:pPr>
        <w:pStyle w:val="NormalWeb"/>
        <w:jc w:val="left"/>
        <w:rPr>
          <w:sz w:val="20"/>
          <w:szCs w:val="20"/>
          <w:lang w:val="en-US"/>
        </w:rPr>
      </w:pPr>
      <w:r w:rsidRPr="003001F0">
        <w:rPr>
          <w:sz w:val="20"/>
          <w:szCs w:val="20"/>
          <w:lang w:val="en-US"/>
        </w:rPr>
        <w:t xml:space="preserve">b) </w:t>
      </w:r>
      <w:proofErr w:type="spellStart"/>
      <w:r w:rsidRPr="003001F0">
        <w:rPr>
          <w:sz w:val="20"/>
          <w:szCs w:val="20"/>
          <w:lang w:val="en-US"/>
        </w:rPr>
        <w:t>pentru</w:t>
      </w:r>
      <w:proofErr w:type="spellEnd"/>
      <w:r w:rsidRPr="003001F0">
        <w:rPr>
          <w:sz w:val="20"/>
          <w:szCs w:val="20"/>
          <w:lang w:val="en-US"/>
        </w:rPr>
        <w:t xml:space="preserve"> o </w:t>
      </w:r>
      <w:proofErr w:type="spellStart"/>
      <w:r w:rsidRPr="003001F0">
        <w:rPr>
          <w:sz w:val="20"/>
          <w:szCs w:val="20"/>
          <w:lang w:val="en-US"/>
        </w:rPr>
        <w:t>durată</w:t>
      </w:r>
      <w:proofErr w:type="spellEnd"/>
      <w:r w:rsidRPr="003001F0">
        <w:rPr>
          <w:sz w:val="20"/>
          <w:szCs w:val="20"/>
          <w:lang w:val="en-US"/>
        </w:rPr>
        <w:t xml:space="preserve"> </w:t>
      </w:r>
      <w:proofErr w:type="spellStart"/>
      <w:r w:rsidRPr="003001F0">
        <w:rPr>
          <w:sz w:val="20"/>
          <w:szCs w:val="20"/>
          <w:lang w:val="en-US"/>
        </w:rPr>
        <w:t>mai</w:t>
      </w:r>
      <w:proofErr w:type="spellEnd"/>
      <w:r w:rsidRPr="003001F0">
        <w:rPr>
          <w:sz w:val="20"/>
          <w:szCs w:val="20"/>
          <w:lang w:val="en-US"/>
        </w:rPr>
        <w:t xml:space="preserve"> mare </w:t>
      </w:r>
      <w:proofErr w:type="spellStart"/>
      <w:r w:rsidRPr="003001F0">
        <w:rPr>
          <w:sz w:val="20"/>
          <w:szCs w:val="20"/>
          <w:lang w:val="en-US"/>
        </w:rPr>
        <w:t>decît</w:t>
      </w:r>
      <w:proofErr w:type="spellEnd"/>
      <w:r w:rsidRPr="003001F0">
        <w:rPr>
          <w:sz w:val="20"/>
          <w:szCs w:val="20"/>
          <w:lang w:val="en-US"/>
        </w:rPr>
        <w:t xml:space="preserve"> </w:t>
      </w:r>
      <w:proofErr w:type="spellStart"/>
      <w:r w:rsidRPr="003001F0">
        <w:rPr>
          <w:sz w:val="20"/>
          <w:szCs w:val="20"/>
          <w:lang w:val="en-US"/>
        </w:rPr>
        <w:t>cea</w:t>
      </w:r>
      <w:proofErr w:type="spellEnd"/>
      <w:r w:rsidRPr="003001F0">
        <w:rPr>
          <w:sz w:val="20"/>
          <w:szCs w:val="20"/>
          <w:lang w:val="en-US"/>
        </w:rPr>
        <w:t xml:space="preserve"> </w:t>
      </w:r>
      <w:proofErr w:type="spellStart"/>
      <w:r w:rsidRPr="003001F0">
        <w:rPr>
          <w:sz w:val="20"/>
          <w:szCs w:val="20"/>
          <w:lang w:val="en-US"/>
        </w:rPr>
        <w:t>prevăzută</w:t>
      </w:r>
      <w:proofErr w:type="spellEnd"/>
      <w:r w:rsidRPr="003001F0">
        <w:rPr>
          <w:sz w:val="20"/>
          <w:szCs w:val="20"/>
          <w:lang w:val="en-US"/>
        </w:rPr>
        <w:t xml:space="preserve"> la </w:t>
      </w:r>
      <w:proofErr w:type="spellStart"/>
      <w:r w:rsidRPr="003001F0">
        <w:rPr>
          <w:sz w:val="20"/>
          <w:szCs w:val="20"/>
          <w:lang w:val="en-US"/>
        </w:rPr>
        <w:t>lit.a</w:t>
      </w:r>
      <w:proofErr w:type="spellEnd"/>
      <w:r w:rsidRPr="003001F0">
        <w:rPr>
          <w:sz w:val="20"/>
          <w:szCs w:val="20"/>
          <w:lang w:val="en-US"/>
        </w:rPr>
        <w:t xml:space="preserve">) se </w:t>
      </w:r>
      <w:proofErr w:type="spellStart"/>
      <w:r w:rsidRPr="003001F0">
        <w:rPr>
          <w:sz w:val="20"/>
          <w:szCs w:val="20"/>
          <w:lang w:val="en-US"/>
        </w:rPr>
        <w:t>acordă</w:t>
      </w:r>
      <w:proofErr w:type="spellEnd"/>
      <w:r w:rsidRPr="003001F0">
        <w:rPr>
          <w:sz w:val="20"/>
          <w:szCs w:val="20"/>
          <w:lang w:val="en-US"/>
        </w:rPr>
        <w:t xml:space="preserve"> </w:t>
      </w:r>
      <w:proofErr w:type="spellStart"/>
      <w:r w:rsidRPr="003001F0">
        <w:rPr>
          <w:sz w:val="20"/>
          <w:szCs w:val="20"/>
          <w:lang w:val="en-US"/>
        </w:rPr>
        <w:t>punctajul</w:t>
      </w:r>
      <w:proofErr w:type="spellEnd"/>
      <w:r w:rsidRPr="003001F0">
        <w:rPr>
          <w:sz w:val="20"/>
          <w:szCs w:val="20"/>
          <w:lang w:val="en-US"/>
        </w:rPr>
        <w:t xml:space="preserve"> </w:t>
      </w:r>
      <w:proofErr w:type="spellStart"/>
      <w:r w:rsidRPr="003001F0">
        <w:rPr>
          <w:sz w:val="20"/>
          <w:szCs w:val="20"/>
          <w:lang w:val="en-US"/>
        </w:rPr>
        <w:t>astfel</w:t>
      </w:r>
      <w:proofErr w:type="spellEnd"/>
      <w:r w:rsidRPr="003001F0">
        <w:rPr>
          <w:sz w:val="20"/>
          <w:szCs w:val="20"/>
          <w:lang w:val="en-US"/>
        </w:rPr>
        <w:t xml:space="preserve">: </w:t>
      </w:r>
    </w:p>
    <w:p w14:paraId="78279B0A" w14:textId="77777777" w:rsidR="00226CF9" w:rsidRPr="003001F0" w:rsidRDefault="00226CF9" w:rsidP="00226CF9">
      <w:pPr>
        <w:pStyle w:val="NormalWeb"/>
        <w:jc w:val="left"/>
        <w:rPr>
          <w:sz w:val="20"/>
          <w:szCs w:val="20"/>
          <w:lang w:val="en-US"/>
        </w:rPr>
      </w:pPr>
      <w:r w:rsidRPr="003001F0">
        <w:rPr>
          <w:sz w:val="20"/>
          <w:szCs w:val="20"/>
          <w:lang w:val="en-US"/>
        </w:rPr>
        <w:lastRenderedPageBreak/>
        <w:t>P(n) – (</w:t>
      </w:r>
      <w:proofErr w:type="spellStart"/>
      <w:r w:rsidRPr="003001F0">
        <w:rPr>
          <w:sz w:val="20"/>
          <w:szCs w:val="20"/>
          <w:lang w:val="en-US"/>
        </w:rPr>
        <w:t>durata</w:t>
      </w:r>
      <w:proofErr w:type="spellEnd"/>
      <w:r w:rsidRPr="003001F0">
        <w:rPr>
          <w:sz w:val="20"/>
          <w:szCs w:val="20"/>
          <w:lang w:val="en-US"/>
        </w:rPr>
        <w:t xml:space="preserve"> </w:t>
      </w:r>
      <w:proofErr w:type="spellStart"/>
      <w:r w:rsidRPr="003001F0">
        <w:rPr>
          <w:sz w:val="20"/>
          <w:szCs w:val="20"/>
          <w:lang w:val="en-US"/>
        </w:rPr>
        <w:t>maximă</w:t>
      </w:r>
      <w:proofErr w:type="spellEnd"/>
      <w:r w:rsidRPr="003001F0">
        <w:rPr>
          <w:sz w:val="20"/>
          <w:szCs w:val="20"/>
          <w:lang w:val="en-US"/>
        </w:rPr>
        <w:t>/</w:t>
      </w:r>
      <w:proofErr w:type="spellStart"/>
      <w:r w:rsidRPr="003001F0">
        <w:rPr>
          <w:sz w:val="20"/>
          <w:szCs w:val="20"/>
          <w:lang w:val="en-US"/>
        </w:rPr>
        <w:t>durata</w:t>
      </w:r>
      <w:proofErr w:type="spellEnd"/>
      <w:r w:rsidRPr="003001F0">
        <w:rPr>
          <w:sz w:val="20"/>
          <w:szCs w:val="20"/>
          <w:lang w:val="en-US"/>
        </w:rPr>
        <w:t xml:space="preserve"> </w:t>
      </w:r>
      <w:proofErr w:type="spellStart"/>
      <w:r w:rsidRPr="003001F0">
        <w:rPr>
          <w:sz w:val="20"/>
          <w:szCs w:val="20"/>
          <w:lang w:val="en-US"/>
        </w:rPr>
        <w:t>prezentată</w:t>
      </w:r>
      <w:proofErr w:type="spellEnd"/>
      <w:r w:rsidRPr="003001F0">
        <w:rPr>
          <w:sz w:val="20"/>
          <w:szCs w:val="20"/>
          <w:lang w:val="en-US"/>
        </w:rPr>
        <w:t xml:space="preserve"> (n) × </w:t>
      </w:r>
      <w:proofErr w:type="spellStart"/>
      <w:r w:rsidRPr="003001F0">
        <w:rPr>
          <w:sz w:val="20"/>
          <w:szCs w:val="20"/>
          <w:lang w:val="en-US"/>
        </w:rPr>
        <w:t>punctajul</w:t>
      </w:r>
      <w:proofErr w:type="spellEnd"/>
      <w:r w:rsidRPr="003001F0">
        <w:rPr>
          <w:sz w:val="20"/>
          <w:szCs w:val="20"/>
          <w:lang w:val="en-US"/>
        </w:rPr>
        <w:t xml:space="preserve"> maxim  </w:t>
      </w:r>
      <w:proofErr w:type="spellStart"/>
      <w:r w:rsidRPr="003001F0">
        <w:rPr>
          <w:sz w:val="20"/>
          <w:szCs w:val="20"/>
          <w:lang w:val="en-US"/>
        </w:rPr>
        <w:t>acordat</w:t>
      </w:r>
      <w:proofErr w:type="spellEnd"/>
      <w:r w:rsidRPr="003001F0">
        <w:rPr>
          <w:sz w:val="20"/>
          <w:szCs w:val="20"/>
          <w:lang w:val="en-US"/>
        </w:rPr>
        <w:t xml:space="preserve">). </w:t>
      </w:r>
    </w:p>
    <w:p w14:paraId="2273D8CD" w14:textId="77777777" w:rsidR="00226CF9" w:rsidRPr="003001F0" w:rsidRDefault="00226CF9" w:rsidP="00226CF9">
      <w:pPr>
        <w:pStyle w:val="NormalWeb"/>
        <w:jc w:val="left"/>
        <w:rPr>
          <w:sz w:val="20"/>
          <w:szCs w:val="20"/>
          <w:lang w:val="en-US"/>
        </w:rPr>
      </w:pPr>
      <w:r w:rsidRPr="003001F0">
        <w:rPr>
          <w:b/>
          <w:sz w:val="20"/>
          <w:szCs w:val="20"/>
          <w:lang w:val="en-US"/>
        </w:rPr>
        <w:t xml:space="preserve">3. </w:t>
      </w:r>
      <w:proofErr w:type="spellStart"/>
      <w:r w:rsidRPr="003001F0">
        <w:rPr>
          <w:b/>
          <w:sz w:val="20"/>
          <w:szCs w:val="20"/>
          <w:lang w:val="en-US"/>
        </w:rPr>
        <w:t>Punctajul</w:t>
      </w:r>
      <w:proofErr w:type="spellEnd"/>
      <w:r w:rsidRPr="003001F0">
        <w:rPr>
          <w:b/>
          <w:sz w:val="20"/>
          <w:szCs w:val="20"/>
          <w:lang w:val="en-US"/>
        </w:rPr>
        <w:t xml:space="preserve"> </w:t>
      </w:r>
      <w:proofErr w:type="spellStart"/>
      <w:r w:rsidRPr="003001F0">
        <w:rPr>
          <w:b/>
          <w:sz w:val="20"/>
          <w:szCs w:val="20"/>
          <w:lang w:val="en-US"/>
        </w:rPr>
        <w:t>pentru</w:t>
      </w:r>
      <w:proofErr w:type="spellEnd"/>
      <w:r w:rsidRPr="003001F0">
        <w:rPr>
          <w:b/>
          <w:sz w:val="20"/>
          <w:szCs w:val="20"/>
          <w:lang w:val="en-US"/>
        </w:rPr>
        <w:t xml:space="preserve"> </w:t>
      </w:r>
      <w:proofErr w:type="spellStart"/>
      <w:r w:rsidRPr="003001F0">
        <w:rPr>
          <w:b/>
          <w:sz w:val="20"/>
          <w:szCs w:val="20"/>
          <w:lang w:val="en-US"/>
        </w:rPr>
        <w:t>factorul</w:t>
      </w:r>
      <w:proofErr w:type="spellEnd"/>
      <w:r w:rsidRPr="003001F0">
        <w:rPr>
          <w:b/>
          <w:sz w:val="20"/>
          <w:szCs w:val="20"/>
          <w:lang w:val="en-US"/>
        </w:rPr>
        <w:t xml:space="preserve"> de </w:t>
      </w:r>
      <w:proofErr w:type="spellStart"/>
      <w:r w:rsidRPr="003001F0">
        <w:rPr>
          <w:b/>
          <w:sz w:val="20"/>
          <w:szCs w:val="20"/>
          <w:lang w:val="en-US"/>
        </w:rPr>
        <w:t>evaluare</w:t>
      </w:r>
      <w:proofErr w:type="spellEnd"/>
      <w:r w:rsidRPr="003001F0">
        <w:rPr>
          <w:b/>
          <w:sz w:val="20"/>
          <w:szCs w:val="20"/>
          <w:lang w:val="en-US"/>
        </w:rPr>
        <w:t xml:space="preserve"> “</w:t>
      </w:r>
      <w:proofErr w:type="spellStart"/>
      <w:r w:rsidRPr="003001F0">
        <w:rPr>
          <w:b/>
          <w:sz w:val="20"/>
          <w:szCs w:val="20"/>
          <w:lang w:val="en-US"/>
        </w:rPr>
        <w:t>Perioada</w:t>
      </w:r>
      <w:proofErr w:type="spellEnd"/>
      <w:r w:rsidRPr="003001F0">
        <w:rPr>
          <w:b/>
          <w:sz w:val="20"/>
          <w:szCs w:val="20"/>
          <w:lang w:val="en-US"/>
        </w:rPr>
        <w:t xml:space="preserve"> de </w:t>
      </w:r>
      <w:proofErr w:type="spellStart"/>
      <w:r w:rsidRPr="003001F0">
        <w:rPr>
          <w:b/>
          <w:sz w:val="20"/>
          <w:szCs w:val="20"/>
          <w:lang w:val="en-US"/>
        </w:rPr>
        <w:t>garanție</w:t>
      </w:r>
      <w:proofErr w:type="spellEnd"/>
      <w:r w:rsidRPr="003001F0">
        <w:rPr>
          <w:b/>
          <w:sz w:val="20"/>
          <w:szCs w:val="20"/>
          <w:lang w:val="en-US"/>
        </w:rPr>
        <w:t xml:space="preserve"> </w:t>
      </w:r>
      <w:proofErr w:type="spellStart"/>
      <w:r w:rsidRPr="003001F0">
        <w:rPr>
          <w:b/>
          <w:sz w:val="20"/>
          <w:szCs w:val="20"/>
          <w:lang w:val="en-US"/>
        </w:rPr>
        <w:t>asupra</w:t>
      </w:r>
      <w:proofErr w:type="spellEnd"/>
      <w:r w:rsidRPr="003001F0">
        <w:rPr>
          <w:b/>
          <w:sz w:val="20"/>
          <w:szCs w:val="20"/>
          <w:lang w:val="en-US"/>
        </w:rPr>
        <w:t xml:space="preserve"> </w:t>
      </w:r>
      <w:proofErr w:type="spellStart"/>
      <w:r w:rsidRPr="003001F0">
        <w:rPr>
          <w:b/>
          <w:sz w:val="20"/>
          <w:szCs w:val="20"/>
          <w:lang w:val="en-US"/>
        </w:rPr>
        <w:t>lucrărilor</w:t>
      </w:r>
      <w:proofErr w:type="spellEnd"/>
      <w:r w:rsidRPr="003001F0">
        <w:rPr>
          <w:b/>
          <w:sz w:val="20"/>
          <w:szCs w:val="20"/>
          <w:lang w:val="en-US"/>
        </w:rPr>
        <w:t xml:space="preserve">” se </w:t>
      </w:r>
      <w:proofErr w:type="spellStart"/>
      <w:r w:rsidRPr="003001F0">
        <w:rPr>
          <w:b/>
          <w:sz w:val="20"/>
          <w:szCs w:val="20"/>
          <w:lang w:val="en-US"/>
        </w:rPr>
        <w:t>acordă</w:t>
      </w:r>
      <w:proofErr w:type="spellEnd"/>
      <w:r w:rsidRPr="003001F0">
        <w:rPr>
          <w:b/>
          <w:sz w:val="20"/>
          <w:szCs w:val="20"/>
          <w:lang w:val="en-US"/>
        </w:rPr>
        <w:t xml:space="preserve"> </w:t>
      </w:r>
      <w:proofErr w:type="spellStart"/>
      <w:r w:rsidRPr="003001F0">
        <w:rPr>
          <w:b/>
          <w:sz w:val="20"/>
          <w:szCs w:val="20"/>
          <w:lang w:val="en-US"/>
        </w:rPr>
        <w:t>potrivit</w:t>
      </w:r>
      <w:proofErr w:type="spellEnd"/>
      <w:r w:rsidRPr="003001F0">
        <w:rPr>
          <w:b/>
          <w:sz w:val="20"/>
          <w:szCs w:val="20"/>
          <w:lang w:val="en-US"/>
        </w:rPr>
        <w:t xml:space="preserve"> </w:t>
      </w:r>
      <w:proofErr w:type="spellStart"/>
      <w:r w:rsidRPr="003001F0">
        <w:rPr>
          <w:b/>
          <w:sz w:val="20"/>
          <w:szCs w:val="20"/>
          <w:lang w:val="en-US"/>
        </w:rPr>
        <w:t>formulei</w:t>
      </w:r>
      <w:proofErr w:type="spellEnd"/>
      <w:r w:rsidRPr="003001F0">
        <w:rPr>
          <w:b/>
          <w:sz w:val="20"/>
          <w:szCs w:val="20"/>
          <w:lang w:val="en-US"/>
        </w:rPr>
        <w:t xml:space="preserve">: </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837"/>
        <w:gridCol w:w="1095"/>
        <w:gridCol w:w="532"/>
      </w:tblGrid>
      <w:tr w:rsidR="00226CF9" w14:paraId="350F20C0" w14:textId="77777777" w:rsidTr="007D67FB">
        <w:trPr>
          <w:gridAfter w:val="1"/>
          <w:wAfter w:w="532" w:type="dxa"/>
          <w:trHeight w:val="304"/>
          <w:jc w:val="center"/>
        </w:trPr>
        <w:tc>
          <w:tcPr>
            <w:tcW w:w="837" w:type="dxa"/>
            <w:tcBorders>
              <w:top w:val="nil"/>
              <w:left w:val="nil"/>
              <w:bottom w:val="nil"/>
              <w:right w:val="nil"/>
            </w:tcBorders>
            <w:tcMar>
              <w:top w:w="15" w:type="dxa"/>
              <w:left w:w="30" w:type="dxa"/>
              <w:bottom w:w="15" w:type="dxa"/>
              <w:right w:w="30" w:type="dxa"/>
            </w:tcMar>
          </w:tcPr>
          <w:p w14:paraId="51510837" w14:textId="77777777" w:rsidR="00226CF9" w:rsidRPr="003001F0" w:rsidRDefault="00226CF9" w:rsidP="007D67FB">
            <w:pPr>
              <w:rPr>
                <w:lang w:val="en-US"/>
              </w:rPr>
            </w:pPr>
          </w:p>
        </w:tc>
        <w:tc>
          <w:tcPr>
            <w:tcW w:w="1095" w:type="dxa"/>
            <w:tcBorders>
              <w:top w:val="nil"/>
              <w:left w:val="nil"/>
              <w:bottom w:val="nil"/>
              <w:right w:val="nil"/>
            </w:tcBorders>
            <w:tcMar>
              <w:top w:w="15" w:type="dxa"/>
              <w:left w:w="30" w:type="dxa"/>
              <w:bottom w:w="15" w:type="dxa"/>
              <w:right w:w="30" w:type="dxa"/>
            </w:tcMar>
          </w:tcPr>
          <w:p w14:paraId="2CB4F45B" w14:textId="77777777" w:rsidR="00226CF9" w:rsidRDefault="00226CF9" w:rsidP="007D67FB">
            <w:pPr>
              <w:pStyle w:val="cn"/>
              <w:jc w:val="left"/>
              <w:rPr>
                <w:sz w:val="20"/>
                <w:szCs w:val="20"/>
              </w:rPr>
            </w:pPr>
            <w:r>
              <w:rPr>
                <w:sz w:val="20"/>
                <w:szCs w:val="20"/>
              </w:rPr>
              <w:t>P gar</w:t>
            </w:r>
          </w:p>
        </w:tc>
      </w:tr>
      <w:tr w:rsidR="00226CF9" w14:paraId="1A6905BC" w14:textId="77777777" w:rsidTr="007D67FB">
        <w:trPr>
          <w:trHeight w:val="304"/>
          <w:jc w:val="center"/>
        </w:trPr>
        <w:tc>
          <w:tcPr>
            <w:tcW w:w="837" w:type="dxa"/>
            <w:tcBorders>
              <w:top w:val="nil"/>
              <w:left w:val="nil"/>
              <w:bottom w:val="nil"/>
              <w:right w:val="nil"/>
            </w:tcBorders>
            <w:tcMar>
              <w:top w:w="15" w:type="dxa"/>
              <w:left w:w="30" w:type="dxa"/>
              <w:bottom w:w="15" w:type="dxa"/>
              <w:right w:w="30" w:type="dxa"/>
            </w:tcMar>
          </w:tcPr>
          <w:p w14:paraId="2068297D" w14:textId="77777777" w:rsidR="00226CF9" w:rsidRDefault="00226CF9" w:rsidP="007D67FB">
            <w:r>
              <w:t>Pct. =</w:t>
            </w:r>
          </w:p>
        </w:tc>
        <w:tc>
          <w:tcPr>
            <w:tcW w:w="1095" w:type="dxa"/>
            <w:tcBorders>
              <w:top w:val="nil"/>
              <w:left w:val="nil"/>
              <w:bottom w:val="nil"/>
              <w:right w:val="nil"/>
            </w:tcBorders>
            <w:tcMar>
              <w:top w:w="15" w:type="dxa"/>
              <w:left w:w="30" w:type="dxa"/>
              <w:bottom w:w="15" w:type="dxa"/>
              <w:right w:w="30" w:type="dxa"/>
            </w:tcMar>
          </w:tcPr>
          <w:p w14:paraId="570C5BAD" w14:textId="77777777" w:rsidR="00226CF9" w:rsidRDefault="00226CF9" w:rsidP="007D67FB">
            <w:pPr>
              <w:pStyle w:val="cn"/>
              <w:jc w:val="left"/>
              <w:rPr>
                <w:sz w:val="20"/>
                <w:szCs w:val="20"/>
              </w:rPr>
            </w:pPr>
            <w:r>
              <w:rPr>
                <w:sz w:val="20"/>
                <w:szCs w:val="20"/>
              </w:rPr>
              <w:t>———</w:t>
            </w:r>
          </w:p>
        </w:tc>
        <w:tc>
          <w:tcPr>
            <w:tcW w:w="532" w:type="dxa"/>
            <w:tcBorders>
              <w:top w:val="nil"/>
              <w:left w:val="nil"/>
              <w:bottom w:val="nil"/>
              <w:right w:val="nil"/>
            </w:tcBorders>
            <w:tcMar>
              <w:top w:w="15" w:type="dxa"/>
              <w:left w:w="30" w:type="dxa"/>
              <w:bottom w:w="15" w:type="dxa"/>
              <w:right w:w="30" w:type="dxa"/>
            </w:tcMar>
          </w:tcPr>
          <w:p w14:paraId="1025EFB1" w14:textId="77777777" w:rsidR="00226CF9" w:rsidRDefault="00226CF9" w:rsidP="007D67FB">
            <w:r>
              <w:t>× 10</w:t>
            </w:r>
          </w:p>
        </w:tc>
      </w:tr>
      <w:tr w:rsidR="00226CF9" w14:paraId="298CB97B" w14:textId="77777777" w:rsidTr="007D67FB">
        <w:trPr>
          <w:trHeight w:val="304"/>
          <w:jc w:val="center"/>
        </w:trPr>
        <w:tc>
          <w:tcPr>
            <w:tcW w:w="837" w:type="dxa"/>
            <w:tcBorders>
              <w:top w:val="nil"/>
              <w:left w:val="nil"/>
              <w:bottom w:val="nil"/>
              <w:right w:val="nil"/>
            </w:tcBorders>
            <w:tcMar>
              <w:top w:w="15" w:type="dxa"/>
              <w:left w:w="30" w:type="dxa"/>
              <w:bottom w:w="15" w:type="dxa"/>
              <w:right w:w="30" w:type="dxa"/>
            </w:tcMar>
          </w:tcPr>
          <w:p w14:paraId="4A0DCC1F" w14:textId="77777777" w:rsidR="00226CF9" w:rsidRDefault="00226CF9" w:rsidP="007D67FB"/>
        </w:tc>
        <w:tc>
          <w:tcPr>
            <w:tcW w:w="1095" w:type="dxa"/>
            <w:tcBorders>
              <w:top w:val="nil"/>
              <w:left w:val="nil"/>
              <w:bottom w:val="nil"/>
              <w:right w:val="nil"/>
            </w:tcBorders>
            <w:tcMar>
              <w:top w:w="15" w:type="dxa"/>
              <w:left w:w="30" w:type="dxa"/>
              <w:bottom w:w="15" w:type="dxa"/>
              <w:right w:w="30" w:type="dxa"/>
            </w:tcMar>
          </w:tcPr>
          <w:p w14:paraId="0E5C9E67" w14:textId="77777777" w:rsidR="00226CF9" w:rsidRDefault="00226CF9" w:rsidP="007D67FB">
            <w:pPr>
              <w:pStyle w:val="cn"/>
              <w:jc w:val="left"/>
              <w:rPr>
                <w:sz w:val="20"/>
                <w:szCs w:val="20"/>
              </w:rPr>
            </w:pPr>
            <w:r>
              <w:rPr>
                <w:sz w:val="20"/>
                <w:szCs w:val="20"/>
              </w:rPr>
              <w:t>P max</w:t>
            </w:r>
          </w:p>
        </w:tc>
        <w:tc>
          <w:tcPr>
            <w:tcW w:w="532" w:type="dxa"/>
            <w:vAlign w:val="center"/>
          </w:tcPr>
          <w:p w14:paraId="1235806E" w14:textId="77777777" w:rsidR="00226CF9" w:rsidRDefault="00226CF9" w:rsidP="007D67FB"/>
        </w:tc>
      </w:tr>
    </w:tbl>
    <w:p w14:paraId="16B45C08" w14:textId="77777777" w:rsidR="00226CF9" w:rsidRDefault="00226CF9" w:rsidP="00226CF9">
      <w:pPr>
        <w:pStyle w:val="NormalWeb"/>
        <w:jc w:val="left"/>
        <w:rPr>
          <w:sz w:val="20"/>
          <w:szCs w:val="20"/>
        </w:rPr>
      </w:pPr>
      <w:r>
        <w:rPr>
          <w:sz w:val="20"/>
          <w:szCs w:val="20"/>
        </w:rPr>
        <w:t xml:space="preserve">unde: </w:t>
      </w:r>
    </w:p>
    <w:p w14:paraId="203B692A" w14:textId="77777777" w:rsidR="00226CF9" w:rsidRPr="003001F0" w:rsidRDefault="00226CF9" w:rsidP="00226CF9">
      <w:pPr>
        <w:pStyle w:val="NormalWeb"/>
        <w:jc w:val="left"/>
        <w:rPr>
          <w:sz w:val="20"/>
          <w:szCs w:val="20"/>
          <w:lang w:val="en-US"/>
        </w:rPr>
      </w:pPr>
      <w:r w:rsidRPr="003001F0">
        <w:rPr>
          <w:sz w:val="20"/>
          <w:szCs w:val="20"/>
          <w:lang w:val="en-US"/>
        </w:rPr>
        <w:t xml:space="preserve">pct. – </w:t>
      </w:r>
      <w:proofErr w:type="spellStart"/>
      <w:r w:rsidRPr="003001F0">
        <w:rPr>
          <w:sz w:val="20"/>
          <w:szCs w:val="20"/>
          <w:lang w:val="en-US"/>
        </w:rPr>
        <w:t>punctajul</w:t>
      </w:r>
      <w:proofErr w:type="spellEnd"/>
      <w:r w:rsidRPr="003001F0">
        <w:rPr>
          <w:sz w:val="20"/>
          <w:szCs w:val="20"/>
          <w:lang w:val="en-US"/>
        </w:rPr>
        <w:t xml:space="preserve"> </w:t>
      </w:r>
      <w:proofErr w:type="spellStart"/>
      <w:r w:rsidRPr="003001F0">
        <w:rPr>
          <w:sz w:val="20"/>
          <w:szCs w:val="20"/>
          <w:lang w:val="en-US"/>
        </w:rPr>
        <w:t>acordat</w:t>
      </w:r>
      <w:proofErr w:type="spellEnd"/>
      <w:r w:rsidRPr="003001F0">
        <w:rPr>
          <w:sz w:val="20"/>
          <w:szCs w:val="20"/>
          <w:lang w:val="en-US"/>
        </w:rPr>
        <w:t xml:space="preserve"> </w:t>
      </w:r>
      <w:proofErr w:type="spellStart"/>
      <w:r w:rsidRPr="003001F0">
        <w:rPr>
          <w:sz w:val="20"/>
          <w:szCs w:val="20"/>
          <w:lang w:val="en-US"/>
        </w:rPr>
        <w:t>pentru</w:t>
      </w:r>
      <w:proofErr w:type="spellEnd"/>
      <w:r w:rsidRPr="003001F0">
        <w:rPr>
          <w:sz w:val="20"/>
          <w:szCs w:val="20"/>
          <w:lang w:val="en-US"/>
        </w:rPr>
        <w:t xml:space="preserve"> </w:t>
      </w:r>
      <w:proofErr w:type="spellStart"/>
      <w:r w:rsidRPr="003001F0">
        <w:rPr>
          <w:sz w:val="20"/>
          <w:szCs w:val="20"/>
          <w:lang w:val="en-US"/>
        </w:rPr>
        <w:t>perioada</w:t>
      </w:r>
      <w:proofErr w:type="spellEnd"/>
      <w:r w:rsidRPr="003001F0">
        <w:rPr>
          <w:sz w:val="20"/>
          <w:szCs w:val="20"/>
          <w:lang w:val="en-US"/>
        </w:rPr>
        <w:t xml:space="preserve"> de </w:t>
      </w:r>
      <w:proofErr w:type="spellStart"/>
      <w:r w:rsidRPr="003001F0">
        <w:rPr>
          <w:sz w:val="20"/>
          <w:szCs w:val="20"/>
          <w:lang w:val="en-US"/>
        </w:rPr>
        <w:t>garanţie</w:t>
      </w:r>
      <w:proofErr w:type="spellEnd"/>
      <w:r w:rsidRPr="003001F0">
        <w:rPr>
          <w:sz w:val="20"/>
          <w:szCs w:val="20"/>
          <w:lang w:val="en-US"/>
        </w:rPr>
        <w:t xml:space="preserve">; </w:t>
      </w:r>
    </w:p>
    <w:p w14:paraId="223E23F6" w14:textId="77777777" w:rsidR="00226CF9" w:rsidRPr="003001F0" w:rsidRDefault="00226CF9" w:rsidP="00226CF9">
      <w:pPr>
        <w:pStyle w:val="NormalWeb"/>
        <w:jc w:val="left"/>
        <w:rPr>
          <w:sz w:val="20"/>
          <w:szCs w:val="20"/>
          <w:lang w:val="en-US"/>
        </w:rPr>
      </w:pPr>
      <w:r w:rsidRPr="003001F0">
        <w:rPr>
          <w:sz w:val="20"/>
          <w:szCs w:val="20"/>
          <w:lang w:val="en-US"/>
        </w:rPr>
        <w:t xml:space="preserve">P gar – </w:t>
      </w:r>
      <w:proofErr w:type="spellStart"/>
      <w:r w:rsidRPr="003001F0">
        <w:rPr>
          <w:sz w:val="20"/>
          <w:szCs w:val="20"/>
          <w:lang w:val="en-US"/>
        </w:rPr>
        <w:t>perioada</w:t>
      </w:r>
      <w:proofErr w:type="spellEnd"/>
      <w:r w:rsidRPr="003001F0">
        <w:rPr>
          <w:sz w:val="20"/>
          <w:szCs w:val="20"/>
          <w:lang w:val="en-US"/>
        </w:rPr>
        <w:t xml:space="preserve"> de </w:t>
      </w:r>
      <w:proofErr w:type="spellStart"/>
      <w:r w:rsidRPr="003001F0">
        <w:rPr>
          <w:sz w:val="20"/>
          <w:szCs w:val="20"/>
          <w:lang w:val="en-US"/>
        </w:rPr>
        <w:t>garanţie</w:t>
      </w:r>
      <w:proofErr w:type="spellEnd"/>
      <w:r w:rsidRPr="003001F0">
        <w:rPr>
          <w:sz w:val="20"/>
          <w:szCs w:val="20"/>
          <w:lang w:val="en-US"/>
        </w:rPr>
        <w:t xml:space="preserve"> </w:t>
      </w:r>
      <w:proofErr w:type="spellStart"/>
      <w:r w:rsidRPr="003001F0">
        <w:rPr>
          <w:sz w:val="20"/>
          <w:szCs w:val="20"/>
          <w:lang w:val="en-US"/>
        </w:rPr>
        <w:t>ofertată</w:t>
      </w:r>
      <w:proofErr w:type="spellEnd"/>
      <w:r w:rsidRPr="003001F0">
        <w:rPr>
          <w:sz w:val="20"/>
          <w:szCs w:val="20"/>
          <w:lang w:val="en-US"/>
        </w:rPr>
        <w:t xml:space="preserve">; </w:t>
      </w:r>
    </w:p>
    <w:p w14:paraId="44F65495" w14:textId="77777777" w:rsidR="00226CF9" w:rsidRPr="003001F0" w:rsidRDefault="00226CF9" w:rsidP="00226CF9">
      <w:pPr>
        <w:pStyle w:val="NormalWeb"/>
        <w:jc w:val="left"/>
        <w:rPr>
          <w:sz w:val="20"/>
          <w:szCs w:val="20"/>
          <w:lang w:val="en-US"/>
        </w:rPr>
      </w:pPr>
      <w:r w:rsidRPr="003001F0">
        <w:rPr>
          <w:sz w:val="20"/>
          <w:szCs w:val="20"/>
          <w:lang w:val="en-US"/>
        </w:rPr>
        <w:t xml:space="preserve">P max – </w:t>
      </w:r>
      <w:proofErr w:type="spellStart"/>
      <w:r w:rsidRPr="003001F0">
        <w:rPr>
          <w:sz w:val="20"/>
          <w:szCs w:val="20"/>
          <w:lang w:val="en-US"/>
        </w:rPr>
        <w:t>perioada</w:t>
      </w:r>
      <w:proofErr w:type="spellEnd"/>
      <w:r w:rsidRPr="003001F0">
        <w:rPr>
          <w:sz w:val="20"/>
          <w:szCs w:val="20"/>
          <w:lang w:val="en-US"/>
        </w:rPr>
        <w:t xml:space="preserve"> </w:t>
      </w:r>
      <w:proofErr w:type="spellStart"/>
      <w:r w:rsidRPr="003001F0">
        <w:rPr>
          <w:sz w:val="20"/>
          <w:szCs w:val="20"/>
          <w:lang w:val="en-US"/>
        </w:rPr>
        <w:t>maximă</w:t>
      </w:r>
      <w:proofErr w:type="spellEnd"/>
      <w:r w:rsidRPr="003001F0">
        <w:rPr>
          <w:sz w:val="20"/>
          <w:szCs w:val="20"/>
          <w:lang w:val="en-US"/>
        </w:rPr>
        <w:t xml:space="preserve"> de </w:t>
      </w:r>
      <w:proofErr w:type="spellStart"/>
      <w:r w:rsidRPr="003001F0">
        <w:rPr>
          <w:sz w:val="20"/>
          <w:szCs w:val="20"/>
          <w:lang w:val="en-US"/>
        </w:rPr>
        <w:t>garanţie</w:t>
      </w:r>
      <w:proofErr w:type="spellEnd"/>
      <w:r w:rsidRPr="003001F0">
        <w:rPr>
          <w:sz w:val="20"/>
          <w:szCs w:val="20"/>
          <w:lang w:val="en-US"/>
        </w:rPr>
        <w:t xml:space="preserve">. </w:t>
      </w:r>
    </w:p>
    <w:p w14:paraId="3917A528" w14:textId="77777777" w:rsidR="00226CF9" w:rsidRPr="006869B6" w:rsidRDefault="00226CF9" w:rsidP="00226CF9">
      <w:pPr>
        <w:numPr>
          <w:ilvl w:val="0"/>
          <w:numId w:val="23"/>
        </w:numPr>
        <w:shd w:val="clear" w:color="auto" w:fill="FFFFFF" w:themeFill="background1"/>
        <w:tabs>
          <w:tab w:val="right" w:pos="426"/>
        </w:tabs>
        <w:spacing w:before="120"/>
        <w:ind w:left="0" w:firstLine="0"/>
        <w:rPr>
          <w:b/>
          <w:noProof w:val="0"/>
          <w:lang w:val="ro-MD" w:eastAsia="ru-RU"/>
        </w:rPr>
      </w:pPr>
      <w:r w:rsidRPr="006869B6">
        <w:rPr>
          <w:b/>
          <w:noProof w:val="0"/>
          <w:lang w:val="ro-MD" w:eastAsia="ru-RU"/>
        </w:rPr>
        <w:t>Termenul limită de depunere/deschidere a ofertelor:</w:t>
      </w:r>
      <w:r>
        <w:rPr>
          <w:b/>
          <w:noProof w:val="0"/>
          <w:lang w:val="ro-MD" w:eastAsia="ru-RU"/>
        </w:rPr>
        <w:t xml:space="preserve"> </w:t>
      </w:r>
      <w:r>
        <w:rPr>
          <w:b/>
        </w:rPr>
        <w:t xml:space="preserve">Conform SIAR RSAP Mtender </w:t>
      </w:r>
      <w:r w:rsidRPr="003001F0">
        <w:rPr>
          <w:b/>
          <w:lang w:val="en-US"/>
        </w:rPr>
        <w:t>(mtender.md)</w:t>
      </w:r>
    </w:p>
    <w:p w14:paraId="5B27BEE1" w14:textId="77777777" w:rsidR="00226CF9" w:rsidRPr="006869B6" w:rsidRDefault="00226CF9" w:rsidP="00226CF9">
      <w:pPr>
        <w:numPr>
          <w:ilvl w:val="0"/>
          <w:numId w:val="23"/>
        </w:numPr>
        <w:shd w:val="clear" w:color="auto" w:fill="FFFFFF" w:themeFill="background1"/>
        <w:tabs>
          <w:tab w:val="right" w:pos="426"/>
        </w:tabs>
        <w:spacing w:before="120"/>
        <w:ind w:left="0" w:firstLine="0"/>
        <w:rPr>
          <w:b/>
          <w:noProof w:val="0"/>
          <w:lang w:val="ro-MD" w:eastAsia="ru-RU"/>
        </w:rPr>
      </w:pPr>
      <w:r w:rsidRPr="006869B6">
        <w:rPr>
          <w:b/>
          <w:noProof w:val="0"/>
          <w:lang w:val="ro-MD" w:eastAsia="ru-RU"/>
        </w:rPr>
        <w:t xml:space="preserve">Adresa la care trebuie transmise ofertele sau cererile de participare: </w:t>
      </w:r>
    </w:p>
    <w:p w14:paraId="1ED2A54B" w14:textId="77777777" w:rsidR="00226CF9" w:rsidRPr="006869B6" w:rsidRDefault="00226CF9" w:rsidP="00226CF9">
      <w:pPr>
        <w:shd w:val="clear" w:color="auto" w:fill="FFFFFF" w:themeFill="background1"/>
        <w:tabs>
          <w:tab w:val="right" w:pos="426"/>
        </w:tabs>
        <w:spacing w:before="120"/>
        <w:ind w:left="450"/>
        <w:rPr>
          <w:b/>
          <w:noProof w:val="0"/>
          <w:lang w:val="ro-MD" w:eastAsia="ru-RU"/>
        </w:rPr>
      </w:pPr>
      <w:r w:rsidRPr="006869B6">
        <w:rPr>
          <w:b/>
          <w:i/>
          <w:noProof w:val="0"/>
          <w:lang w:val="ro-MD" w:eastAsia="ru-RU"/>
        </w:rPr>
        <w:t>Ofertele sau cererile de participare vor fi depuse electronic prin intermediul SIA RSAP</w:t>
      </w:r>
    </w:p>
    <w:p w14:paraId="121BE2C6" w14:textId="77777777" w:rsidR="00226CF9" w:rsidRPr="006869B6" w:rsidRDefault="00226CF9" w:rsidP="00226CF9">
      <w:pPr>
        <w:numPr>
          <w:ilvl w:val="0"/>
          <w:numId w:val="23"/>
        </w:numPr>
        <w:tabs>
          <w:tab w:val="right" w:pos="426"/>
        </w:tabs>
        <w:spacing w:before="120"/>
        <w:ind w:left="0" w:firstLine="0"/>
        <w:rPr>
          <w:b/>
          <w:noProof w:val="0"/>
          <w:lang w:val="ro-MD" w:eastAsia="ru-RU"/>
        </w:rPr>
      </w:pPr>
      <w:r w:rsidRPr="006869B6">
        <w:rPr>
          <w:b/>
          <w:noProof w:val="0"/>
          <w:lang w:val="ro-MD" w:eastAsia="ru-RU"/>
        </w:rPr>
        <w:t xml:space="preserve">Termenul de valabilitate a ofertelor: </w:t>
      </w:r>
      <w:r>
        <w:t xml:space="preserve">60 zile din </w:t>
      </w:r>
      <w:r w:rsidRPr="003001F0">
        <w:rPr>
          <w:lang w:val="en-US"/>
        </w:rPr>
        <w:t xml:space="preserve">data limită de depunere a </w:t>
      </w:r>
      <w:r>
        <w:t>ofertelor</w:t>
      </w:r>
    </w:p>
    <w:p w14:paraId="52D78611" w14:textId="77777777" w:rsidR="00226CF9" w:rsidRPr="006869B6" w:rsidRDefault="00226CF9" w:rsidP="00226CF9">
      <w:pPr>
        <w:numPr>
          <w:ilvl w:val="0"/>
          <w:numId w:val="23"/>
        </w:numPr>
        <w:tabs>
          <w:tab w:val="right" w:pos="426"/>
        </w:tabs>
        <w:spacing w:before="120"/>
        <w:ind w:left="0" w:firstLine="0"/>
        <w:rPr>
          <w:b/>
          <w:i/>
          <w:noProof w:val="0"/>
          <w:lang w:val="ro-MD" w:eastAsia="ru-RU"/>
        </w:rPr>
      </w:pPr>
      <w:r w:rsidRPr="006869B6">
        <w:rPr>
          <w:b/>
          <w:noProof w:val="0"/>
          <w:lang w:val="ro-MD" w:eastAsia="ru-RU"/>
        </w:rPr>
        <w:t xml:space="preserve">Locul deschiderii ofertelor: </w:t>
      </w:r>
      <w:r>
        <w:rPr>
          <w:i/>
        </w:rPr>
        <w:t>SIA RSAP</w:t>
      </w:r>
      <w:r w:rsidRPr="003001F0">
        <w:rPr>
          <w:i/>
          <w:lang w:val="en-US"/>
        </w:rPr>
        <w:t xml:space="preserve"> Mtender;</w:t>
      </w:r>
      <w:r>
        <w:rPr>
          <w:b/>
        </w:rPr>
        <w:t xml:space="preserve"> </w:t>
      </w:r>
      <w:r>
        <w:rPr>
          <w:i/>
        </w:rPr>
        <w:t>Ofertele întârziate vor fi respinse.</w:t>
      </w:r>
      <w:r w:rsidRPr="006869B6">
        <w:rPr>
          <w:b/>
          <w:i/>
          <w:noProof w:val="0"/>
          <w:lang w:val="ro-MD" w:eastAsia="ru-RU"/>
        </w:rPr>
        <w:t xml:space="preserve"> </w:t>
      </w:r>
    </w:p>
    <w:p w14:paraId="313F2699" w14:textId="77777777" w:rsidR="00226CF9" w:rsidRPr="006869B6" w:rsidRDefault="00226CF9" w:rsidP="00226CF9">
      <w:pPr>
        <w:numPr>
          <w:ilvl w:val="0"/>
          <w:numId w:val="23"/>
        </w:numPr>
        <w:shd w:val="clear" w:color="auto" w:fill="FFFFFF" w:themeFill="background1"/>
        <w:tabs>
          <w:tab w:val="right" w:pos="426"/>
        </w:tabs>
        <w:spacing w:before="120"/>
        <w:ind w:left="450" w:hanging="450"/>
        <w:rPr>
          <w:b/>
          <w:noProof w:val="0"/>
          <w:lang w:val="ro-MD" w:eastAsia="ru-RU"/>
        </w:rPr>
      </w:pPr>
      <w:r w:rsidRPr="006869B6">
        <w:rPr>
          <w:b/>
          <w:noProof w:val="0"/>
          <w:lang w:val="ro-MD" w:eastAsia="ru-RU"/>
        </w:rPr>
        <w:t xml:space="preserve">Persoanele autorizate să asiste la deschiderea ofertelor: </w:t>
      </w:r>
      <w:r w:rsidRPr="006869B6">
        <w:rPr>
          <w:b/>
          <w:noProof w:val="0"/>
          <w:lang w:val="ro-MD" w:eastAsia="ru-RU"/>
        </w:rPr>
        <w:br/>
      </w:r>
      <w:r w:rsidRPr="006869B6">
        <w:rPr>
          <w:b/>
          <w:i/>
          <w:noProof w:val="0"/>
          <w:lang w:val="ro-MD" w:eastAsia="ru-RU"/>
        </w:rPr>
        <w:t>Ofertanții sau reprezentanții acestora au dreptul să participe la deschiderea ofertelor, cu excepția cazului când ofertele au fost depuse prin SIA RSAP</w:t>
      </w:r>
      <w:r w:rsidRPr="006869B6">
        <w:rPr>
          <w:b/>
          <w:noProof w:val="0"/>
          <w:lang w:val="ro-MD" w:eastAsia="ru-RU"/>
        </w:rPr>
        <w:t>.</w:t>
      </w:r>
    </w:p>
    <w:p w14:paraId="5EB88F0D" w14:textId="77777777" w:rsidR="00226CF9" w:rsidRPr="007355AB" w:rsidRDefault="00226CF9" w:rsidP="00226CF9">
      <w:pPr>
        <w:numPr>
          <w:ilvl w:val="0"/>
          <w:numId w:val="23"/>
        </w:numPr>
        <w:shd w:val="clear" w:color="auto" w:fill="FFFFFF" w:themeFill="background1"/>
        <w:tabs>
          <w:tab w:val="right" w:pos="426"/>
        </w:tabs>
        <w:spacing w:before="120"/>
        <w:ind w:left="360"/>
        <w:rPr>
          <w:b/>
          <w:noProof w:val="0"/>
          <w:lang w:val="ro-MD" w:eastAsia="ru-RU"/>
        </w:rPr>
      </w:pPr>
      <w:r w:rsidRPr="007355AB">
        <w:rPr>
          <w:b/>
          <w:noProof w:val="0"/>
          <w:lang w:val="ro-MD" w:eastAsia="ru-RU"/>
        </w:rPr>
        <w:t xml:space="preserve">Limba sau limbile în care trebuie redactate ofertele sau cererile de participare: </w:t>
      </w:r>
      <w:r>
        <w:t>română</w:t>
      </w:r>
      <w:r>
        <w:rPr>
          <w:b/>
        </w:rPr>
        <w:t xml:space="preserve"> </w:t>
      </w:r>
      <w:r w:rsidRPr="007355AB">
        <w:rPr>
          <w:b/>
          <w:noProof w:val="0"/>
          <w:lang w:val="ro-MD" w:eastAsia="ru-RU"/>
        </w:rPr>
        <w:t>Respectivul contract se referă la un proiect și/sau program finanțat din fonduri ale Uniunii</w:t>
      </w:r>
      <w:r>
        <w:rPr>
          <w:b/>
          <w:noProof w:val="0"/>
          <w:lang w:val="ro-MD" w:eastAsia="ru-RU"/>
        </w:rPr>
        <w:t xml:space="preserve"> </w:t>
      </w:r>
      <w:r w:rsidRPr="007355AB">
        <w:rPr>
          <w:b/>
          <w:noProof w:val="0"/>
          <w:lang w:val="ro-MD" w:eastAsia="ru-RU"/>
        </w:rPr>
        <w:t>Europene: ___________________________________________________________</w:t>
      </w:r>
    </w:p>
    <w:p w14:paraId="6954CCE6" w14:textId="77777777" w:rsidR="00226CF9" w:rsidRPr="006869B6" w:rsidRDefault="00226CF9" w:rsidP="00226CF9">
      <w:pPr>
        <w:numPr>
          <w:ilvl w:val="0"/>
          <w:numId w:val="23"/>
        </w:numPr>
        <w:shd w:val="clear" w:color="auto" w:fill="FFFFFF" w:themeFill="background1"/>
        <w:tabs>
          <w:tab w:val="right" w:pos="426"/>
        </w:tabs>
        <w:spacing w:before="120"/>
        <w:ind w:left="0" w:firstLine="0"/>
        <w:rPr>
          <w:b/>
          <w:noProof w:val="0"/>
          <w:lang w:val="ro-MD" w:eastAsia="ru-RU"/>
        </w:rPr>
      </w:pPr>
      <w:r w:rsidRPr="006869B6">
        <w:rPr>
          <w:b/>
          <w:noProof w:val="0"/>
          <w:lang w:val="ro-MD" w:eastAsia="ru-RU"/>
        </w:rPr>
        <w:t xml:space="preserve">Denumirea și adresa organismului competent de soluționare a contestațiilor: </w:t>
      </w:r>
    </w:p>
    <w:p w14:paraId="754571F6" w14:textId="77777777" w:rsidR="00226CF9" w:rsidRPr="006869B6" w:rsidRDefault="00226CF9" w:rsidP="00226CF9">
      <w:pPr>
        <w:shd w:val="clear" w:color="auto" w:fill="FFFFFF" w:themeFill="background1"/>
        <w:tabs>
          <w:tab w:val="right" w:pos="426"/>
        </w:tabs>
        <w:ind w:left="450"/>
        <w:rPr>
          <w:b/>
          <w:i/>
          <w:noProof w:val="0"/>
          <w:lang w:val="ro-MD" w:eastAsia="ru-RU"/>
        </w:rPr>
      </w:pPr>
      <w:r w:rsidRPr="006869B6">
        <w:rPr>
          <w:b/>
          <w:i/>
          <w:noProof w:val="0"/>
          <w:lang w:val="ro-MD" w:eastAsia="ru-RU"/>
        </w:rPr>
        <w:t>Agenția Națională pentru Soluționarea Contestațiilor</w:t>
      </w:r>
    </w:p>
    <w:p w14:paraId="0431E57A" w14:textId="77777777" w:rsidR="00226CF9" w:rsidRPr="006869B6" w:rsidRDefault="00226CF9" w:rsidP="00226CF9">
      <w:pPr>
        <w:shd w:val="clear" w:color="auto" w:fill="FFFFFF" w:themeFill="background1"/>
        <w:tabs>
          <w:tab w:val="right" w:pos="426"/>
        </w:tabs>
        <w:ind w:left="450"/>
        <w:rPr>
          <w:b/>
          <w:i/>
          <w:noProof w:val="0"/>
          <w:lang w:val="ro-MD" w:eastAsia="ru-RU"/>
        </w:rPr>
      </w:pPr>
      <w:r w:rsidRPr="006869B6">
        <w:rPr>
          <w:b/>
          <w:i/>
          <w:noProof w:val="0"/>
          <w:lang w:val="ro-MD" w:eastAsia="ru-RU"/>
        </w:rPr>
        <w:t>Adresa: mun. Chișinău, bd. Ștefan cel Mare și Sfânt nr.124 (et.4), MD 2001;</w:t>
      </w:r>
    </w:p>
    <w:p w14:paraId="093D3D95" w14:textId="77777777" w:rsidR="00226CF9" w:rsidRPr="006869B6" w:rsidRDefault="00226CF9" w:rsidP="00226CF9">
      <w:pPr>
        <w:shd w:val="clear" w:color="auto" w:fill="FFFFFF" w:themeFill="background1"/>
        <w:tabs>
          <w:tab w:val="right" w:pos="426"/>
        </w:tabs>
        <w:ind w:left="450"/>
        <w:rPr>
          <w:b/>
          <w:i/>
          <w:noProof w:val="0"/>
          <w:lang w:val="ro-MD" w:eastAsia="ru-RU"/>
        </w:rPr>
      </w:pPr>
      <w:r w:rsidRPr="006869B6">
        <w:rPr>
          <w:b/>
          <w:i/>
          <w:noProof w:val="0"/>
          <w:lang w:val="ro-MD" w:eastAsia="ru-RU"/>
        </w:rPr>
        <w:t>Tel/Fax/email: 022-820 652, 022 820-651, contestatii@ansc.md</w:t>
      </w:r>
    </w:p>
    <w:p w14:paraId="0D7042D1" w14:textId="77777777" w:rsidR="00226CF9" w:rsidRPr="006869B6" w:rsidRDefault="00226CF9" w:rsidP="00226CF9">
      <w:pPr>
        <w:numPr>
          <w:ilvl w:val="0"/>
          <w:numId w:val="23"/>
        </w:numPr>
        <w:shd w:val="clear" w:color="auto" w:fill="FFFFFF" w:themeFill="background1"/>
        <w:tabs>
          <w:tab w:val="right" w:pos="426"/>
        </w:tabs>
        <w:spacing w:before="120"/>
        <w:ind w:left="360"/>
        <w:rPr>
          <w:b/>
          <w:noProof w:val="0"/>
          <w:lang w:val="ro-MD" w:eastAsia="ru-RU"/>
        </w:rPr>
      </w:pPr>
      <w:r w:rsidRPr="006869B6">
        <w:rPr>
          <w:b/>
          <w:noProof w:val="0"/>
          <w:lang w:val="ro-MD" w:eastAsia="ru-RU"/>
        </w:rPr>
        <w:t>Data (datele) și</w:t>
      </w:r>
      <w:r>
        <w:rPr>
          <w:b/>
          <w:noProof w:val="0"/>
          <w:lang w:val="ro-MD" w:eastAsia="ru-RU"/>
        </w:rPr>
        <w:t xml:space="preserve"> </w:t>
      </w:r>
      <w:r w:rsidRPr="006869B6">
        <w:rPr>
          <w:b/>
          <w:noProof w:val="0"/>
          <w:lang w:val="ro-MD" w:eastAsia="ru-RU"/>
        </w:rPr>
        <w:t>referința (referințele) publicărilor anterioare în Jurnalul Oficial al Uniunii Europene privind contractul (contractele) la care se referă anunțul respectiv (dacă este cazul):</w:t>
      </w:r>
      <w:r>
        <w:rPr>
          <w:b/>
          <w:noProof w:val="0"/>
          <w:lang w:val="ro-MD" w:eastAsia="ru-RU"/>
        </w:rPr>
        <w:t xml:space="preserve"> nu se aplică</w:t>
      </w:r>
    </w:p>
    <w:p w14:paraId="26BFFC8E" w14:textId="77777777" w:rsidR="00226CF9" w:rsidRPr="006869B6" w:rsidRDefault="00226CF9" w:rsidP="00226CF9">
      <w:pPr>
        <w:numPr>
          <w:ilvl w:val="0"/>
          <w:numId w:val="23"/>
        </w:numPr>
        <w:shd w:val="clear" w:color="auto" w:fill="FFFFFF" w:themeFill="background1"/>
        <w:tabs>
          <w:tab w:val="right" w:pos="426"/>
        </w:tabs>
        <w:spacing w:before="120"/>
        <w:ind w:left="360"/>
        <w:rPr>
          <w:b/>
          <w:noProof w:val="0"/>
          <w:lang w:val="ro-MD" w:eastAsia="ru-RU"/>
        </w:rPr>
      </w:pPr>
      <w:r w:rsidRPr="006869B6">
        <w:rPr>
          <w:b/>
          <w:noProof w:val="0"/>
          <w:lang w:val="ro-MD" w:eastAsia="ru-RU"/>
        </w:rPr>
        <w:t>În cazul achizițiilor periodice, calendarul estimat pentru publicarea anunțurilor viitoare</w:t>
      </w:r>
      <w:r w:rsidRPr="006869B6">
        <w:rPr>
          <w:b/>
          <w:noProof w:val="0"/>
          <w:shd w:val="clear" w:color="auto" w:fill="FFFFFF" w:themeFill="background1"/>
          <w:lang w:val="ro-MD" w:eastAsia="ru-RU"/>
        </w:rPr>
        <w:t>:</w:t>
      </w:r>
      <w:r w:rsidRPr="00D915DA">
        <w:rPr>
          <w:b/>
          <w:noProof w:val="0"/>
          <w:lang w:val="ro-MD" w:eastAsia="ru-RU"/>
        </w:rPr>
        <w:t xml:space="preserve"> </w:t>
      </w:r>
      <w:r>
        <w:rPr>
          <w:b/>
          <w:noProof w:val="0"/>
          <w:lang w:val="ro-MD" w:eastAsia="ru-RU"/>
        </w:rPr>
        <w:t xml:space="preserve">nu se aplică </w:t>
      </w:r>
    </w:p>
    <w:p w14:paraId="2E48A901" w14:textId="19B1F850" w:rsidR="00226CF9" w:rsidRPr="006869B6" w:rsidRDefault="00226CF9" w:rsidP="00226CF9">
      <w:pPr>
        <w:numPr>
          <w:ilvl w:val="0"/>
          <w:numId w:val="23"/>
        </w:numPr>
        <w:shd w:val="clear" w:color="auto" w:fill="FFFFFF" w:themeFill="background1"/>
        <w:tabs>
          <w:tab w:val="right" w:pos="426"/>
        </w:tabs>
        <w:spacing w:before="120"/>
        <w:ind w:left="360"/>
        <w:rPr>
          <w:b/>
          <w:noProof w:val="0"/>
          <w:lang w:val="ro-MD" w:eastAsia="ru-RU"/>
        </w:rPr>
      </w:pPr>
      <w:r w:rsidRPr="006869B6">
        <w:rPr>
          <w:b/>
          <w:noProof w:val="0"/>
          <w:lang w:val="ro-MD" w:eastAsia="ru-RU"/>
        </w:rPr>
        <w:t xml:space="preserve">Data publicării anunțului de intenție sau, după caz, precizarea că nu a fost publicat un astfel de </w:t>
      </w:r>
      <w:r w:rsidR="00B904DB" w:rsidRPr="006869B6">
        <w:rPr>
          <w:b/>
          <w:noProof w:val="0"/>
          <w:shd w:val="clear" w:color="auto" w:fill="FFFFFF" w:themeFill="background1"/>
          <w:lang w:val="ro-MD" w:eastAsia="ru-RU"/>
        </w:rPr>
        <w:t>anunț</w:t>
      </w:r>
      <w:r>
        <w:rPr>
          <w:b/>
          <w:noProof w:val="0"/>
          <w:shd w:val="clear" w:color="auto" w:fill="FFFFFF" w:themeFill="background1"/>
          <w:lang w:val="ro-MD" w:eastAsia="ru-RU"/>
        </w:rPr>
        <w:t xml:space="preserve">: </w:t>
      </w:r>
      <w:r w:rsidR="00B904DB">
        <w:rPr>
          <w:b/>
          <w:noProof w:val="0"/>
          <w:shd w:val="clear" w:color="auto" w:fill="FFFFFF" w:themeFill="background1"/>
          <w:lang w:val="ro-MD" w:eastAsia="ru-RU"/>
        </w:rPr>
        <w:t>19</w:t>
      </w:r>
      <w:r>
        <w:rPr>
          <w:b/>
          <w:noProof w:val="0"/>
          <w:shd w:val="clear" w:color="auto" w:fill="FFFFFF" w:themeFill="background1"/>
          <w:lang w:val="ro-MD" w:eastAsia="ru-RU"/>
        </w:rPr>
        <w:t>.09.2022</w:t>
      </w:r>
    </w:p>
    <w:p w14:paraId="348867E7" w14:textId="559E1E49" w:rsidR="00226CF9" w:rsidRPr="006869B6" w:rsidRDefault="00226CF9" w:rsidP="00226CF9">
      <w:pPr>
        <w:numPr>
          <w:ilvl w:val="0"/>
          <w:numId w:val="23"/>
        </w:numPr>
        <w:shd w:val="clear" w:color="auto" w:fill="FFFFFF" w:themeFill="background1"/>
        <w:tabs>
          <w:tab w:val="right" w:pos="426"/>
        </w:tabs>
        <w:spacing w:before="120"/>
        <w:ind w:left="0" w:firstLine="0"/>
        <w:rPr>
          <w:b/>
          <w:noProof w:val="0"/>
          <w:lang w:val="ro-MD" w:eastAsia="ru-RU"/>
        </w:rPr>
      </w:pPr>
      <w:r w:rsidRPr="006869B6">
        <w:rPr>
          <w:b/>
          <w:noProof w:val="0"/>
          <w:lang w:val="ro-MD" w:eastAsia="ru-RU"/>
        </w:rPr>
        <w:t>Data transmiterii spre publicare a anunțului de participar</w:t>
      </w:r>
      <w:r w:rsidRPr="006869B6">
        <w:rPr>
          <w:b/>
          <w:noProof w:val="0"/>
          <w:shd w:val="clear" w:color="auto" w:fill="FFFFFF" w:themeFill="background1"/>
          <w:lang w:val="ro-MD" w:eastAsia="ru-RU"/>
        </w:rPr>
        <w:t>e:</w:t>
      </w:r>
      <w:r>
        <w:rPr>
          <w:b/>
          <w:noProof w:val="0"/>
          <w:shd w:val="clear" w:color="auto" w:fill="FFFFFF" w:themeFill="background1"/>
          <w:lang w:val="ro-MD" w:eastAsia="ru-RU"/>
        </w:rPr>
        <w:t xml:space="preserve"> </w:t>
      </w:r>
      <w:r w:rsidR="00B904DB">
        <w:rPr>
          <w:b/>
          <w:noProof w:val="0"/>
          <w:shd w:val="clear" w:color="auto" w:fill="FFFFFF" w:themeFill="background1"/>
          <w:lang w:val="ro-MD" w:eastAsia="ru-RU"/>
        </w:rPr>
        <w:t>19</w:t>
      </w:r>
      <w:r>
        <w:rPr>
          <w:b/>
          <w:noProof w:val="0"/>
          <w:shd w:val="clear" w:color="auto" w:fill="FFFFFF" w:themeFill="background1"/>
          <w:lang w:val="ro-MD" w:eastAsia="ru-RU"/>
        </w:rPr>
        <w:t>.09.2022</w:t>
      </w:r>
    </w:p>
    <w:p w14:paraId="7006C8E7" w14:textId="77777777" w:rsidR="00226CF9" w:rsidRPr="006869B6" w:rsidRDefault="00226CF9" w:rsidP="00226CF9">
      <w:pPr>
        <w:numPr>
          <w:ilvl w:val="0"/>
          <w:numId w:val="23"/>
        </w:numPr>
        <w:shd w:val="clear" w:color="auto" w:fill="FFFFFF" w:themeFill="background1"/>
        <w:tabs>
          <w:tab w:val="right" w:pos="426"/>
        </w:tabs>
        <w:spacing w:before="120"/>
        <w:ind w:left="0" w:firstLine="0"/>
        <w:rPr>
          <w:b/>
          <w:noProof w:val="0"/>
          <w:lang w:val="ro-MD" w:eastAsia="ru-RU"/>
        </w:rPr>
      </w:pPr>
      <w:r w:rsidRPr="006869B6">
        <w:rPr>
          <w:b/>
          <w:noProof w:val="0"/>
          <w:lang w:val="ro-MD"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217"/>
        <w:gridCol w:w="3734"/>
      </w:tblGrid>
      <w:tr w:rsidR="00226CF9" w:rsidRPr="006869B6" w14:paraId="7388034D" w14:textId="77777777" w:rsidTr="007D67FB">
        <w:tc>
          <w:tcPr>
            <w:tcW w:w="5305" w:type="dxa"/>
            <w:shd w:val="clear" w:color="auto" w:fill="FFFFFF" w:themeFill="background1"/>
          </w:tcPr>
          <w:p w14:paraId="4F564AC4" w14:textId="77777777" w:rsidR="00226CF9" w:rsidRPr="006869B6" w:rsidRDefault="00226CF9" w:rsidP="007D67FB">
            <w:pPr>
              <w:shd w:val="clear" w:color="auto" w:fill="FFFFFF" w:themeFill="background1"/>
              <w:tabs>
                <w:tab w:val="right" w:pos="426"/>
              </w:tabs>
              <w:rPr>
                <w:b/>
                <w:noProof w:val="0"/>
                <w:lang w:val="ro-MD" w:eastAsia="ru-RU"/>
              </w:rPr>
            </w:pPr>
            <w:r w:rsidRPr="006869B6">
              <w:rPr>
                <w:b/>
                <w:noProof w:val="0"/>
                <w:lang w:val="ro-MD" w:eastAsia="ru-RU"/>
              </w:rPr>
              <w:t>Denumirea instrumentului electronic</w:t>
            </w:r>
          </w:p>
        </w:tc>
        <w:tc>
          <w:tcPr>
            <w:tcW w:w="3785" w:type="dxa"/>
            <w:shd w:val="clear" w:color="auto" w:fill="FFFFFF" w:themeFill="background1"/>
          </w:tcPr>
          <w:p w14:paraId="3C7F1CFE" w14:textId="77777777" w:rsidR="00226CF9" w:rsidRPr="006869B6" w:rsidRDefault="00226CF9" w:rsidP="007D67FB">
            <w:pPr>
              <w:shd w:val="clear" w:color="auto" w:fill="FFFFFF" w:themeFill="background1"/>
              <w:tabs>
                <w:tab w:val="right" w:pos="426"/>
              </w:tabs>
              <w:rPr>
                <w:b/>
                <w:noProof w:val="0"/>
                <w:lang w:val="ro-MD" w:eastAsia="ru-RU"/>
              </w:rPr>
            </w:pPr>
            <w:r w:rsidRPr="006869B6">
              <w:rPr>
                <w:b/>
                <w:noProof w:val="0"/>
                <w:lang w:val="ro-MD" w:eastAsia="ru-RU"/>
              </w:rPr>
              <w:t>Se va utiliza/accepta sau nu</w:t>
            </w:r>
          </w:p>
        </w:tc>
      </w:tr>
      <w:tr w:rsidR="00226CF9" w:rsidRPr="006869B6" w14:paraId="43338F25" w14:textId="77777777" w:rsidTr="007D67FB">
        <w:tc>
          <w:tcPr>
            <w:tcW w:w="5305" w:type="dxa"/>
            <w:shd w:val="clear" w:color="auto" w:fill="FFFFFF" w:themeFill="background1"/>
          </w:tcPr>
          <w:p w14:paraId="43F3A8AB" w14:textId="77777777" w:rsidR="00226CF9" w:rsidRPr="006869B6" w:rsidRDefault="00226CF9" w:rsidP="007D67FB">
            <w:pPr>
              <w:shd w:val="clear" w:color="auto" w:fill="FFFFFF" w:themeFill="background1"/>
              <w:tabs>
                <w:tab w:val="right" w:pos="426"/>
              </w:tabs>
              <w:rPr>
                <w:noProof w:val="0"/>
                <w:lang w:val="ro-MD" w:eastAsia="ru-RU"/>
              </w:rPr>
            </w:pPr>
            <w:r w:rsidRPr="006869B6">
              <w:rPr>
                <w:noProof w:val="0"/>
                <w:lang w:val="ro-MD" w:eastAsia="ru-RU"/>
              </w:rPr>
              <w:t>depunerea electronică a ofertelor sau a cererilor de participare</w:t>
            </w:r>
          </w:p>
        </w:tc>
        <w:tc>
          <w:tcPr>
            <w:tcW w:w="3785" w:type="dxa"/>
            <w:shd w:val="clear" w:color="auto" w:fill="FFFFFF" w:themeFill="background1"/>
          </w:tcPr>
          <w:p w14:paraId="759A8029" w14:textId="77777777" w:rsidR="00226CF9" w:rsidRPr="006869B6" w:rsidRDefault="00226CF9" w:rsidP="007D67FB">
            <w:pPr>
              <w:shd w:val="clear" w:color="auto" w:fill="FFFFFF" w:themeFill="background1"/>
              <w:tabs>
                <w:tab w:val="right" w:pos="426"/>
              </w:tabs>
              <w:rPr>
                <w:noProof w:val="0"/>
                <w:lang w:val="ro-MD" w:eastAsia="ru-RU"/>
              </w:rPr>
            </w:pPr>
            <w:r>
              <w:rPr>
                <w:noProof w:val="0"/>
                <w:lang w:val="ro-MD" w:eastAsia="ru-RU"/>
              </w:rPr>
              <w:t>Da</w:t>
            </w:r>
          </w:p>
        </w:tc>
      </w:tr>
      <w:tr w:rsidR="00226CF9" w:rsidRPr="006869B6" w14:paraId="54FB0575" w14:textId="77777777" w:rsidTr="007D67FB">
        <w:tc>
          <w:tcPr>
            <w:tcW w:w="5305" w:type="dxa"/>
            <w:shd w:val="clear" w:color="auto" w:fill="FFFFFF" w:themeFill="background1"/>
          </w:tcPr>
          <w:p w14:paraId="2C0747CC" w14:textId="77777777" w:rsidR="00226CF9" w:rsidRPr="006869B6" w:rsidRDefault="00226CF9" w:rsidP="007D67FB">
            <w:pPr>
              <w:shd w:val="clear" w:color="auto" w:fill="FFFFFF" w:themeFill="background1"/>
              <w:tabs>
                <w:tab w:val="right" w:pos="426"/>
              </w:tabs>
              <w:rPr>
                <w:noProof w:val="0"/>
                <w:lang w:val="ro-MD" w:eastAsia="ru-RU"/>
              </w:rPr>
            </w:pPr>
            <w:r w:rsidRPr="006869B6">
              <w:rPr>
                <w:noProof w:val="0"/>
                <w:lang w:val="ro-MD" w:eastAsia="ru-RU"/>
              </w:rPr>
              <w:t>sistemul de comenzi electronice</w:t>
            </w:r>
          </w:p>
        </w:tc>
        <w:tc>
          <w:tcPr>
            <w:tcW w:w="3785" w:type="dxa"/>
            <w:shd w:val="clear" w:color="auto" w:fill="FFFFFF" w:themeFill="background1"/>
          </w:tcPr>
          <w:p w14:paraId="2E5A3048" w14:textId="77777777" w:rsidR="00226CF9" w:rsidRPr="006869B6" w:rsidRDefault="00226CF9" w:rsidP="007D67FB">
            <w:pPr>
              <w:shd w:val="clear" w:color="auto" w:fill="FFFFFF" w:themeFill="background1"/>
              <w:tabs>
                <w:tab w:val="right" w:pos="426"/>
              </w:tabs>
              <w:rPr>
                <w:noProof w:val="0"/>
                <w:lang w:val="ro-MD" w:eastAsia="ru-RU"/>
              </w:rPr>
            </w:pPr>
            <w:r>
              <w:rPr>
                <w:noProof w:val="0"/>
                <w:lang w:val="ro-MD" w:eastAsia="ru-RU"/>
              </w:rPr>
              <w:t>Nu</w:t>
            </w:r>
          </w:p>
        </w:tc>
      </w:tr>
      <w:tr w:rsidR="00226CF9" w:rsidRPr="006869B6" w14:paraId="160C103F" w14:textId="77777777" w:rsidTr="007D67FB">
        <w:tc>
          <w:tcPr>
            <w:tcW w:w="5305" w:type="dxa"/>
            <w:shd w:val="clear" w:color="auto" w:fill="FFFFFF" w:themeFill="background1"/>
          </w:tcPr>
          <w:p w14:paraId="3D0D4866" w14:textId="77777777" w:rsidR="00226CF9" w:rsidRPr="006869B6" w:rsidRDefault="00226CF9" w:rsidP="007D67FB">
            <w:pPr>
              <w:shd w:val="clear" w:color="auto" w:fill="FFFFFF" w:themeFill="background1"/>
              <w:tabs>
                <w:tab w:val="right" w:pos="426"/>
              </w:tabs>
              <w:rPr>
                <w:noProof w:val="0"/>
                <w:lang w:val="ro-MD" w:eastAsia="ru-RU"/>
              </w:rPr>
            </w:pPr>
            <w:r w:rsidRPr="006869B6">
              <w:rPr>
                <w:noProof w:val="0"/>
                <w:lang w:val="ro-MD" w:eastAsia="ru-RU"/>
              </w:rPr>
              <w:t>facturarea electronică</w:t>
            </w:r>
          </w:p>
        </w:tc>
        <w:tc>
          <w:tcPr>
            <w:tcW w:w="3785" w:type="dxa"/>
            <w:shd w:val="clear" w:color="auto" w:fill="FFFFFF" w:themeFill="background1"/>
          </w:tcPr>
          <w:p w14:paraId="419F444D" w14:textId="77777777" w:rsidR="00226CF9" w:rsidRPr="006869B6" w:rsidRDefault="00226CF9" w:rsidP="007D67FB">
            <w:pPr>
              <w:shd w:val="clear" w:color="auto" w:fill="FFFFFF" w:themeFill="background1"/>
              <w:tabs>
                <w:tab w:val="right" w:pos="426"/>
              </w:tabs>
              <w:rPr>
                <w:noProof w:val="0"/>
                <w:lang w:val="ro-MD" w:eastAsia="ru-RU"/>
              </w:rPr>
            </w:pPr>
            <w:r>
              <w:rPr>
                <w:noProof w:val="0"/>
                <w:lang w:val="ro-MD" w:eastAsia="ru-RU"/>
              </w:rPr>
              <w:t>Da</w:t>
            </w:r>
          </w:p>
        </w:tc>
      </w:tr>
      <w:tr w:rsidR="00226CF9" w:rsidRPr="006869B6" w14:paraId="4A588E2F" w14:textId="77777777" w:rsidTr="007D67FB">
        <w:trPr>
          <w:trHeight w:val="77"/>
        </w:trPr>
        <w:tc>
          <w:tcPr>
            <w:tcW w:w="5305" w:type="dxa"/>
            <w:shd w:val="clear" w:color="auto" w:fill="FFFFFF" w:themeFill="background1"/>
          </w:tcPr>
          <w:p w14:paraId="67D8054B" w14:textId="77777777" w:rsidR="00226CF9" w:rsidRPr="006869B6" w:rsidRDefault="00226CF9" w:rsidP="007D67FB">
            <w:pPr>
              <w:shd w:val="clear" w:color="auto" w:fill="FFFFFF" w:themeFill="background1"/>
              <w:tabs>
                <w:tab w:val="right" w:pos="426"/>
              </w:tabs>
              <w:rPr>
                <w:noProof w:val="0"/>
                <w:lang w:val="ro-MD" w:eastAsia="ru-RU"/>
              </w:rPr>
            </w:pPr>
            <w:r w:rsidRPr="006869B6">
              <w:rPr>
                <w:noProof w:val="0"/>
                <w:lang w:val="ro-MD" w:eastAsia="ru-RU"/>
              </w:rPr>
              <w:lastRenderedPageBreak/>
              <w:t>plățile electronice</w:t>
            </w:r>
          </w:p>
        </w:tc>
        <w:tc>
          <w:tcPr>
            <w:tcW w:w="3785" w:type="dxa"/>
            <w:shd w:val="clear" w:color="auto" w:fill="FFFFFF" w:themeFill="background1"/>
          </w:tcPr>
          <w:p w14:paraId="6550083A" w14:textId="77777777" w:rsidR="00226CF9" w:rsidRPr="006869B6" w:rsidRDefault="00226CF9" w:rsidP="007D67FB">
            <w:pPr>
              <w:shd w:val="clear" w:color="auto" w:fill="FFFFFF" w:themeFill="background1"/>
              <w:tabs>
                <w:tab w:val="right" w:pos="426"/>
              </w:tabs>
              <w:rPr>
                <w:noProof w:val="0"/>
                <w:lang w:val="ro-MD" w:eastAsia="ru-RU"/>
              </w:rPr>
            </w:pPr>
            <w:r>
              <w:rPr>
                <w:noProof w:val="0"/>
                <w:lang w:val="ro-MD" w:eastAsia="ru-RU"/>
              </w:rPr>
              <w:t>Da</w:t>
            </w:r>
          </w:p>
        </w:tc>
      </w:tr>
    </w:tbl>
    <w:p w14:paraId="4253773E" w14:textId="77777777" w:rsidR="00226CF9" w:rsidRPr="006869B6" w:rsidRDefault="00226CF9" w:rsidP="00226CF9">
      <w:pPr>
        <w:numPr>
          <w:ilvl w:val="0"/>
          <w:numId w:val="23"/>
        </w:numPr>
        <w:shd w:val="clear" w:color="auto" w:fill="FFFFFF" w:themeFill="background1"/>
        <w:tabs>
          <w:tab w:val="right" w:pos="426"/>
        </w:tabs>
        <w:spacing w:before="120"/>
        <w:ind w:left="360"/>
        <w:rPr>
          <w:b/>
          <w:noProof w:val="0"/>
          <w:lang w:val="ro-MD" w:eastAsia="ru-RU"/>
        </w:rPr>
      </w:pPr>
      <w:r w:rsidRPr="006869B6">
        <w:rPr>
          <w:b/>
          <w:noProof w:val="0"/>
          <w:lang w:val="ro-MD" w:eastAsia="ru-RU"/>
        </w:rPr>
        <w:t>Contractul intră sub incidența Acordului privind achizițiile guvernamentale al Organizației Mondiale a Comerțului (numai în cazul anunțurilor transmise spre publicare în Jurnalul Oficial al Uniunii Europene):</w:t>
      </w:r>
      <w:r>
        <w:rPr>
          <w:b/>
          <w:noProof w:val="0"/>
          <w:lang w:val="ro-MD" w:eastAsia="ru-RU"/>
        </w:rPr>
        <w:t>Nu</w:t>
      </w:r>
      <w:r w:rsidRPr="006869B6">
        <w:rPr>
          <w:b/>
          <w:noProof w:val="0"/>
          <w:shd w:val="clear" w:color="auto" w:fill="FFFFFF" w:themeFill="background1"/>
          <w:lang w:val="ro-MD" w:eastAsia="ru-RU"/>
        </w:rPr>
        <w:t>_</w:t>
      </w:r>
    </w:p>
    <w:p w14:paraId="17125B05" w14:textId="77777777" w:rsidR="00226CF9" w:rsidRDefault="00226CF9" w:rsidP="00226CF9">
      <w:pPr>
        <w:numPr>
          <w:ilvl w:val="0"/>
          <w:numId w:val="23"/>
        </w:numPr>
        <w:tabs>
          <w:tab w:val="left" w:pos="372"/>
        </w:tabs>
        <w:suppressAutoHyphens/>
        <w:ind w:left="360"/>
        <w:rPr>
          <w:b/>
        </w:rPr>
      </w:pPr>
      <w:r>
        <w:rPr>
          <w:b/>
        </w:rPr>
        <w:t>Metoda și condițiile de plată vor fi:</w:t>
      </w:r>
      <w:r>
        <w:t xml:space="preserve"> </w:t>
      </w:r>
      <w:bookmarkStart w:id="6" w:name="_Hlk105054689"/>
      <w:r>
        <w:t>Achitarea va fi efectuată conform prevederilor Legii finanțelor publice și responsabilități bugetar – fiscale nr.181 din 25.07.2014</w:t>
      </w:r>
      <w:r w:rsidRPr="003001F0">
        <w:rPr>
          <w:lang w:val="en-US"/>
        </w:rPr>
        <w:t xml:space="preserve">: </w:t>
      </w:r>
      <w:r>
        <w:t>în baza procesului verbal de recepție a lucrărilor conform facturii fiscale în termen de 30 zile, în limita bugetului aprobat pentru obiect anual</w:t>
      </w:r>
      <w:r w:rsidRPr="003001F0">
        <w:rPr>
          <w:lang w:val="en-US"/>
        </w:rPr>
        <w:t>;</w:t>
      </w:r>
      <w:r w:rsidRPr="00562DEF">
        <w:rPr>
          <w:rFonts w:eastAsia="Calibri"/>
          <w:noProof w:val="0"/>
          <w:lang w:val="ro-MD"/>
        </w:rPr>
        <w:t xml:space="preserve"> </w:t>
      </w:r>
      <w:r>
        <w:rPr>
          <w:rFonts w:eastAsia="Calibri"/>
          <w:noProof w:val="0"/>
          <w:lang w:val="ro-MD"/>
        </w:rPr>
        <w:t xml:space="preserve">Valoarea de 2 596 426,00 lei pentru sistemul de ventilare v-a fi achitată de </w:t>
      </w:r>
      <w:r w:rsidRPr="000F36A6">
        <w:rPr>
          <w:rFonts w:eastAsia="Calibri"/>
          <w:noProof w:val="0"/>
          <w:color w:val="FF0000"/>
          <w:lang w:val="ro-MD"/>
        </w:rPr>
        <w:t>cofinanțatorul</w:t>
      </w:r>
      <w:r>
        <w:rPr>
          <w:rFonts w:eastAsia="Calibri"/>
          <w:noProof w:val="0"/>
          <w:lang w:val="ro-MD"/>
        </w:rPr>
        <w:t xml:space="preserve"> obiectului I.P. Unitatea de Coordonare, Implementare și Monitorizare a Proiectelor în Domeniul Sănătății fără TVA, spectrul de lucrării enunțate de </w:t>
      </w:r>
      <w:proofErr w:type="spellStart"/>
      <w:r>
        <w:rPr>
          <w:rFonts w:eastAsia="Calibri"/>
          <w:noProof w:val="0"/>
          <w:lang w:val="ro-MD"/>
        </w:rPr>
        <w:t>confinanțator</w:t>
      </w:r>
      <w:proofErr w:type="spellEnd"/>
      <w:r>
        <w:rPr>
          <w:rFonts w:eastAsia="Calibri"/>
          <w:noProof w:val="0"/>
          <w:lang w:val="ro-MD"/>
        </w:rPr>
        <w:t xml:space="preserve"> v-a fi scutit de plata TVA</w:t>
      </w:r>
    </w:p>
    <w:bookmarkEnd w:id="6"/>
    <w:p w14:paraId="363A8BF5" w14:textId="77777777" w:rsidR="00226CF9" w:rsidRPr="00562DEF" w:rsidRDefault="00226CF9" w:rsidP="00226CF9">
      <w:pPr>
        <w:shd w:val="clear" w:color="auto" w:fill="FFFFFF" w:themeFill="background1"/>
        <w:spacing w:before="120" w:after="120"/>
        <w:rPr>
          <w:b/>
          <w:noProof w:val="0"/>
          <w:lang w:eastAsia="ru-RU"/>
        </w:rPr>
      </w:pPr>
    </w:p>
    <w:p w14:paraId="7F18183B" w14:textId="77777777" w:rsidR="00226CF9" w:rsidRPr="006869B6" w:rsidRDefault="00226CF9" w:rsidP="00226CF9">
      <w:pPr>
        <w:shd w:val="clear" w:color="auto" w:fill="FFFFFF" w:themeFill="background1"/>
        <w:spacing w:before="120" w:after="120"/>
        <w:rPr>
          <w:b/>
          <w:noProof w:val="0"/>
          <w:lang w:val="ro-MD" w:eastAsia="ru-RU"/>
        </w:rPr>
      </w:pPr>
    </w:p>
    <w:p w14:paraId="5A6694A8" w14:textId="77777777" w:rsidR="00226CF9" w:rsidRDefault="00226CF9" w:rsidP="00226CF9">
      <w:pPr>
        <w:shd w:val="clear" w:color="auto" w:fill="FFFFFF" w:themeFill="background1"/>
        <w:tabs>
          <w:tab w:val="left" w:pos="284"/>
          <w:tab w:val="left" w:pos="426"/>
          <w:tab w:val="decimal" w:pos="8364"/>
        </w:tabs>
        <w:spacing w:line="276" w:lineRule="auto"/>
        <w:ind w:left="-284" w:right="-144" w:firstLine="284"/>
        <w:rPr>
          <w:b/>
          <w:lang w:val="ro-MD"/>
        </w:rPr>
      </w:pPr>
      <w:r w:rsidRPr="006869B6">
        <w:rPr>
          <w:b/>
          <w:noProof w:val="0"/>
          <w:lang w:val="ro-MD" w:eastAsia="ru-RU"/>
        </w:rPr>
        <w:t xml:space="preserve">Conducătorul grupului de lucru:  </w:t>
      </w:r>
      <w:r w:rsidRPr="006869B6">
        <w:rPr>
          <w:b/>
          <w:noProof w:val="0"/>
          <w:shd w:val="clear" w:color="auto" w:fill="FFFFFF" w:themeFill="background1"/>
          <w:lang w:val="ro-MD" w:eastAsia="ru-RU"/>
        </w:rPr>
        <w:t xml:space="preserve">______________________________  </w:t>
      </w:r>
      <w:r w:rsidRPr="006869B6">
        <w:rPr>
          <w:b/>
          <w:lang w:val="ro-MD"/>
        </w:rPr>
        <w:t>.</w:t>
      </w:r>
    </w:p>
    <w:p w14:paraId="2C61C960" w14:textId="77777777" w:rsidR="00226CF9" w:rsidRDefault="00226CF9" w:rsidP="00226CF9">
      <w:pPr>
        <w:spacing w:after="160" w:line="259" w:lineRule="auto"/>
      </w:pPr>
      <w:r>
        <w:br w:type="page"/>
      </w:r>
    </w:p>
    <w:p w14:paraId="3E772145" w14:textId="77777777" w:rsidR="00226CF9" w:rsidRDefault="00226CF9" w:rsidP="00226CF9">
      <w:pPr>
        <w:ind w:right="283"/>
        <w:jc w:val="right"/>
      </w:pPr>
      <w:r>
        <w:lastRenderedPageBreak/>
        <w:t>Anexa nr.1</w:t>
      </w:r>
    </w:p>
    <w:p w14:paraId="7B443326" w14:textId="77777777" w:rsidR="00226CF9" w:rsidRPr="00E10BB1" w:rsidRDefault="00226CF9" w:rsidP="00226CF9">
      <w:pPr>
        <w:pStyle w:val="Titlu1"/>
        <w:rPr>
          <w:b w:val="0"/>
          <w:bCs/>
          <w:sz w:val="20"/>
          <w:szCs w:val="20"/>
          <w:lang w:val="zh-CN"/>
        </w:rPr>
      </w:pPr>
      <w:bookmarkStart w:id="7" w:name="_Hlk105054778"/>
      <w:r w:rsidRPr="00E10BB1">
        <w:rPr>
          <w:bCs/>
          <w:sz w:val="20"/>
          <w:szCs w:val="20"/>
          <w:lang w:val="zh-CN"/>
        </w:rPr>
        <w:t>Formularul de deviz nr.1 – lista cu cantitățile de lucrări.</w:t>
      </w:r>
    </w:p>
    <w:p w14:paraId="026B25E8" w14:textId="77777777" w:rsidR="00226CF9" w:rsidRDefault="00226CF9" w:rsidP="00226CF9">
      <w:pPr>
        <w:pStyle w:val="Frspaiere"/>
        <w:rPr>
          <w:b/>
          <w:bCs/>
          <w:sz w:val="21"/>
          <w:szCs w:val="21"/>
          <w:lang w:val="zh-CN" w:eastAsia="en-US"/>
        </w:rPr>
      </w:pPr>
      <w:r>
        <w:rPr>
          <w:b/>
          <w:bCs/>
          <w:sz w:val="21"/>
          <w:szCs w:val="21"/>
          <w:lang w:val="zh-CN" w:eastAsia="en-US"/>
        </w:rPr>
        <w:t>Obiectul: „</w:t>
      </w:r>
      <w:r w:rsidRPr="00B6534D">
        <w:rPr>
          <w:sz w:val="24"/>
          <w:szCs w:val="24"/>
          <w:lang w:val="en-US"/>
        </w:rPr>
        <w:t xml:space="preserve"> </w:t>
      </w:r>
      <w:r w:rsidRPr="00B6534D">
        <w:rPr>
          <w:b/>
          <w:bCs/>
          <w:sz w:val="21"/>
          <w:szCs w:val="21"/>
          <w:lang w:val="zh-CN" w:eastAsia="en-US"/>
        </w:rPr>
        <w:t>Reparația acoperișului</w:t>
      </w:r>
      <w:r w:rsidRPr="00B6534D">
        <w:rPr>
          <w:sz w:val="24"/>
          <w:szCs w:val="24"/>
          <w:lang w:val="en-US"/>
        </w:rPr>
        <w:t xml:space="preserve"> </w:t>
      </w:r>
      <w:r w:rsidRPr="00B6534D">
        <w:rPr>
          <w:b/>
          <w:bCs/>
          <w:sz w:val="21"/>
          <w:szCs w:val="21"/>
          <w:lang w:val="zh-CN" w:eastAsia="en-US"/>
        </w:rPr>
        <w:t>al blocului ftiziatrie</w:t>
      </w:r>
      <w:r>
        <w:rPr>
          <w:b/>
          <w:bCs/>
          <w:sz w:val="21"/>
          <w:szCs w:val="21"/>
          <w:lang w:val="zh-CN" w:eastAsia="en-US"/>
        </w:rPr>
        <w:t>”</w:t>
      </w:r>
    </w:p>
    <w:p w14:paraId="6399D460" w14:textId="77777777" w:rsidR="00226CF9" w:rsidRDefault="00226CF9" w:rsidP="00226CF9">
      <w:pPr>
        <w:pStyle w:val="Frspaiere"/>
        <w:rPr>
          <w:b/>
          <w:bCs/>
          <w:sz w:val="21"/>
          <w:szCs w:val="21"/>
          <w:lang w:val="zh-CN" w:eastAsia="en-US"/>
        </w:rPr>
      </w:pPr>
      <w:r>
        <w:rPr>
          <w:b/>
          <w:bCs/>
          <w:sz w:val="21"/>
          <w:szCs w:val="21"/>
          <w:lang w:val="zh-CN" w:eastAsia="en-US"/>
        </w:rPr>
        <w:t xml:space="preserve">Autoritatea contractantă: </w:t>
      </w:r>
      <w:r>
        <w:rPr>
          <w:b/>
          <w:bCs/>
          <w:sz w:val="21"/>
          <w:szCs w:val="21"/>
          <w:lang w:val="ro-RO" w:eastAsia="en-US"/>
        </w:rPr>
        <w:t>Penitenciarul nr. 16 - Pruncul</w:t>
      </w:r>
      <w:r>
        <w:rPr>
          <w:b/>
          <w:bCs/>
          <w:sz w:val="21"/>
          <w:szCs w:val="21"/>
          <w:lang w:val="zh-CN" w:eastAsia="en-US"/>
        </w:rPr>
        <w:t xml:space="preserve">, mun. Chișinău, </w:t>
      </w:r>
      <w:r>
        <w:rPr>
          <w:b/>
          <w:bCs/>
          <w:sz w:val="21"/>
          <w:szCs w:val="21"/>
          <w:lang w:val="ro-RO" w:eastAsia="en-US"/>
        </w:rPr>
        <w:t>sect. Buiucani str. Pruncul 44</w:t>
      </w:r>
      <w:r>
        <w:rPr>
          <w:b/>
          <w:bCs/>
          <w:sz w:val="21"/>
          <w:szCs w:val="21"/>
          <w:lang w:val="zh-CN" w:eastAsia="en-US"/>
        </w:rPr>
        <w:t>.</w:t>
      </w:r>
    </w:p>
    <w:p w14:paraId="1F754F54" w14:textId="77777777" w:rsidR="00226CF9" w:rsidRPr="00F136F2" w:rsidRDefault="00226CF9" w:rsidP="00226CF9">
      <w:pPr>
        <w:rPr>
          <w:lang w:val="en-US"/>
        </w:rPr>
      </w:pPr>
    </w:p>
    <w:p w14:paraId="72711BEF" w14:textId="77777777" w:rsidR="00226CF9" w:rsidRDefault="00226CF9" w:rsidP="00226CF9">
      <w:pPr>
        <w:pStyle w:val="Frspaiere"/>
        <w:rPr>
          <w:b/>
          <w:bCs/>
          <w:lang w:val="en-US"/>
        </w:rPr>
      </w:pPr>
      <w:r>
        <w:rPr>
          <w:b/>
          <w:bCs/>
          <w:sz w:val="21"/>
          <w:szCs w:val="21"/>
          <w:lang w:val="ro-RO" w:eastAsia="en-US"/>
        </w:rPr>
        <w:t xml:space="preserve">2-1 </w:t>
      </w:r>
      <w:proofErr w:type="spellStart"/>
      <w:r w:rsidRPr="00F911FA">
        <w:rPr>
          <w:b/>
          <w:bCs/>
          <w:lang w:val="en-US"/>
        </w:rPr>
        <w:t>Obiecte</w:t>
      </w:r>
      <w:proofErr w:type="spellEnd"/>
      <w:r w:rsidRPr="00F911FA">
        <w:rPr>
          <w:b/>
          <w:bCs/>
          <w:lang w:val="en-US"/>
        </w:rPr>
        <w:t xml:space="preserve"> de </w:t>
      </w:r>
      <w:proofErr w:type="spellStart"/>
      <w:r w:rsidRPr="00F911FA">
        <w:rPr>
          <w:b/>
          <w:bCs/>
          <w:lang w:val="en-US"/>
        </w:rPr>
        <w:t>investiții</w:t>
      </w:r>
      <w:proofErr w:type="spellEnd"/>
      <w:r w:rsidRPr="00F911FA">
        <w:rPr>
          <w:b/>
          <w:bCs/>
          <w:lang w:val="en-US"/>
        </w:rPr>
        <w:t xml:space="preserve"> de </w:t>
      </w:r>
      <w:proofErr w:type="spellStart"/>
      <w:r w:rsidRPr="00F911FA">
        <w:rPr>
          <w:b/>
          <w:bCs/>
          <w:lang w:val="en-US"/>
        </w:rPr>
        <w:t>bază</w:t>
      </w:r>
      <w:proofErr w:type="spellEnd"/>
      <w:r>
        <w:rPr>
          <w:b/>
          <w:bCs/>
          <w:lang w:val="en-US"/>
        </w:rPr>
        <w:t xml:space="preserve"> </w:t>
      </w:r>
      <w:proofErr w:type="spellStart"/>
      <w:r w:rsidRPr="00F911FA">
        <w:rPr>
          <w:b/>
          <w:bCs/>
          <w:lang w:val="en-US"/>
        </w:rPr>
        <w:t>Blocul</w:t>
      </w:r>
      <w:proofErr w:type="spellEnd"/>
      <w:r w:rsidRPr="00F911FA">
        <w:rPr>
          <w:b/>
          <w:bCs/>
          <w:lang w:val="en-US"/>
        </w:rPr>
        <w:t xml:space="preserve"> </w:t>
      </w:r>
      <w:proofErr w:type="spellStart"/>
      <w:r>
        <w:rPr>
          <w:b/>
          <w:bCs/>
          <w:lang w:val="en-US"/>
        </w:rPr>
        <w:t>ftiziatrie</w:t>
      </w:r>
      <w:proofErr w:type="spellEnd"/>
    </w:p>
    <w:p w14:paraId="78499888" w14:textId="77777777" w:rsidR="00226CF9" w:rsidRPr="00A41B3A" w:rsidRDefault="00226CF9" w:rsidP="00226CF9">
      <w:pPr>
        <w:pStyle w:val="Titlu2"/>
        <w:spacing w:before="0"/>
        <w:rPr>
          <w:rFonts w:ascii="Times New Roman" w:hAnsi="Times New Roman" w:cs="Times New Roman"/>
          <w:b w:val="0"/>
          <w:bCs w:val="0"/>
          <w:sz w:val="20"/>
          <w:szCs w:val="20"/>
          <w:lang w:val="zh-CN"/>
        </w:rPr>
      </w:pPr>
      <w:r w:rsidRPr="00A41B3A">
        <w:rPr>
          <w:rFonts w:ascii="Times New Roman" w:hAnsi="Times New Roman" w:cs="Times New Roman"/>
          <w:sz w:val="20"/>
          <w:szCs w:val="20"/>
          <w:lang w:val="zh-CN"/>
        </w:rPr>
        <w:t>№ 2-1-1  Lucrării de reparație acoperiș</w:t>
      </w:r>
    </w:p>
    <w:p w14:paraId="3A6D8B39" w14:textId="77777777" w:rsidR="00226CF9" w:rsidRDefault="00226CF9" w:rsidP="00226CF9">
      <w:pPr>
        <w:pStyle w:val="Frspaiere"/>
        <w:rPr>
          <w:b/>
          <w:bCs/>
          <w:sz w:val="21"/>
          <w:szCs w:val="21"/>
          <w:lang w:val="ro-RO" w:eastAsia="en-US"/>
        </w:rPr>
      </w:pPr>
    </w:p>
    <w:tbl>
      <w:tblPr>
        <w:tblW w:w="9300" w:type="dxa"/>
        <w:tblLook w:val="04A0" w:firstRow="1" w:lastRow="0" w:firstColumn="1" w:lastColumn="0" w:noHBand="0" w:noVBand="1"/>
      </w:tblPr>
      <w:tblGrid>
        <w:gridCol w:w="876"/>
        <w:gridCol w:w="1714"/>
        <w:gridCol w:w="3031"/>
        <w:gridCol w:w="1792"/>
        <w:gridCol w:w="1887"/>
      </w:tblGrid>
      <w:tr w:rsidR="00226CF9" w:rsidRPr="00B6534D" w14:paraId="0437EDBC" w14:textId="77777777" w:rsidTr="007D67FB">
        <w:trPr>
          <w:trHeight w:val="51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2E041" w14:textId="77777777" w:rsidR="00226CF9" w:rsidRPr="00B6534D" w:rsidRDefault="00226CF9" w:rsidP="007D67FB">
            <w:pPr>
              <w:rPr>
                <w:b/>
                <w:bCs/>
                <w:color w:val="000000"/>
                <w:lang w:eastAsia="ro-RO"/>
              </w:rPr>
            </w:pPr>
            <w:r w:rsidRPr="00B6534D">
              <w:rPr>
                <w:b/>
                <w:bCs/>
                <w:color w:val="000000"/>
                <w:lang w:eastAsia="ro-RO"/>
              </w:rPr>
              <w:t>№ crt.</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14:paraId="12E1C93A" w14:textId="77777777" w:rsidR="00226CF9" w:rsidRPr="00F136F2" w:rsidRDefault="00226CF9" w:rsidP="007D67FB">
            <w:pPr>
              <w:rPr>
                <w:b/>
                <w:bCs/>
                <w:color w:val="000000"/>
                <w:lang w:val="en-US" w:eastAsia="ro-RO"/>
              </w:rPr>
            </w:pPr>
            <w:r w:rsidRPr="00F136F2">
              <w:rPr>
                <w:b/>
                <w:bCs/>
                <w:color w:val="000000"/>
                <w:lang w:val="en-US" w:eastAsia="ro-RO"/>
              </w:rPr>
              <w:t>Simbol norme și cod  resurse</w:t>
            </w:r>
          </w:p>
        </w:tc>
        <w:tc>
          <w:tcPr>
            <w:tcW w:w="3067" w:type="dxa"/>
            <w:tcBorders>
              <w:top w:val="single" w:sz="4" w:space="0" w:color="auto"/>
              <w:left w:val="nil"/>
              <w:bottom w:val="single" w:sz="4" w:space="0" w:color="auto"/>
              <w:right w:val="single" w:sz="4" w:space="0" w:color="auto"/>
            </w:tcBorders>
            <w:shd w:val="clear" w:color="auto" w:fill="auto"/>
            <w:vAlign w:val="center"/>
            <w:hideMark/>
          </w:tcPr>
          <w:p w14:paraId="7AF15E9A" w14:textId="77777777" w:rsidR="00226CF9" w:rsidRPr="00B6534D" w:rsidRDefault="00226CF9" w:rsidP="007D67FB">
            <w:pPr>
              <w:rPr>
                <w:b/>
                <w:bCs/>
                <w:color w:val="000000"/>
                <w:lang w:eastAsia="ro-RO"/>
              </w:rPr>
            </w:pPr>
            <w:r w:rsidRPr="00B6534D">
              <w:rPr>
                <w:b/>
                <w:bCs/>
                <w:color w:val="000000"/>
                <w:lang w:eastAsia="ro-RO"/>
              </w:rPr>
              <w:t>Denumirea lucrărilor</w:t>
            </w:r>
          </w:p>
        </w:tc>
        <w:tc>
          <w:tcPr>
            <w:tcW w:w="1824" w:type="dxa"/>
            <w:tcBorders>
              <w:top w:val="single" w:sz="4" w:space="0" w:color="auto"/>
              <w:left w:val="nil"/>
              <w:bottom w:val="single" w:sz="4" w:space="0" w:color="auto"/>
              <w:right w:val="single" w:sz="4" w:space="0" w:color="auto"/>
            </w:tcBorders>
            <w:shd w:val="clear" w:color="auto" w:fill="auto"/>
            <w:vAlign w:val="center"/>
            <w:hideMark/>
          </w:tcPr>
          <w:p w14:paraId="18C7446A" w14:textId="77777777" w:rsidR="00226CF9" w:rsidRPr="00B6534D" w:rsidRDefault="00226CF9" w:rsidP="007D67FB">
            <w:pPr>
              <w:rPr>
                <w:b/>
                <w:bCs/>
                <w:color w:val="000000"/>
                <w:lang w:eastAsia="ro-RO"/>
              </w:rPr>
            </w:pPr>
            <w:r w:rsidRPr="00B6534D">
              <w:rPr>
                <w:b/>
                <w:bCs/>
                <w:color w:val="000000"/>
                <w:lang w:eastAsia="ro-RO"/>
              </w:rPr>
              <w:t>Unitatea de măsură</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14:paraId="2F9863C3" w14:textId="77777777" w:rsidR="00226CF9" w:rsidRPr="00B6534D" w:rsidRDefault="00226CF9" w:rsidP="007D67FB">
            <w:pPr>
              <w:rPr>
                <w:b/>
                <w:bCs/>
                <w:color w:val="000000"/>
                <w:lang w:eastAsia="ro-RO"/>
              </w:rPr>
            </w:pPr>
            <w:r w:rsidRPr="00B6534D">
              <w:rPr>
                <w:b/>
                <w:bCs/>
                <w:color w:val="000000"/>
                <w:lang w:eastAsia="ro-RO"/>
              </w:rPr>
              <w:t>Volum</w:t>
            </w:r>
          </w:p>
        </w:tc>
      </w:tr>
      <w:tr w:rsidR="00226CF9" w:rsidRPr="00B6534D" w14:paraId="6599CA84" w14:textId="77777777" w:rsidTr="007D67FB">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A7FA1E" w14:textId="77777777" w:rsidR="00226CF9" w:rsidRPr="00B6534D" w:rsidRDefault="00226CF9" w:rsidP="007D67FB">
            <w:pPr>
              <w:rPr>
                <w:b/>
                <w:bCs/>
                <w:color w:val="000000"/>
                <w:lang w:eastAsia="ro-RO"/>
              </w:rPr>
            </w:pPr>
            <w:r w:rsidRPr="00B6534D">
              <w:rPr>
                <w:b/>
                <w:bCs/>
                <w:color w:val="000000"/>
                <w:lang w:eastAsia="ro-RO"/>
              </w:rPr>
              <w:t>1</w:t>
            </w:r>
          </w:p>
        </w:tc>
        <w:tc>
          <w:tcPr>
            <w:tcW w:w="1724" w:type="dxa"/>
            <w:tcBorders>
              <w:top w:val="nil"/>
              <w:left w:val="nil"/>
              <w:bottom w:val="single" w:sz="4" w:space="0" w:color="auto"/>
              <w:right w:val="single" w:sz="4" w:space="0" w:color="auto"/>
            </w:tcBorders>
            <w:shd w:val="clear" w:color="auto" w:fill="auto"/>
            <w:vAlign w:val="center"/>
            <w:hideMark/>
          </w:tcPr>
          <w:p w14:paraId="77335345" w14:textId="77777777" w:rsidR="00226CF9" w:rsidRPr="00B6534D" w:rsidRDefault="00226CF9" w:rsidP="007D67FB">
            <w:pPr>
              <w:rPr>
                <w:b/>
                <w:bCs/>
                <w:color w:val="000000"/>
                <w:lang w:eastAsia="ro-RO"/>
              </w:rPr>
            </w:pPr>
            <w:r w:rsidRPr="00B6534D">
              <w:rPr>
                <w:b/>
                <w:bCs/>
                <w:color w:val="000000"/>
                <w:lang w:eastAsia="ro-RO"/>
              </w:rPr>
              <w:t>2</w:t>
            </w:r>
          </w:p>
        </w:tc>
        <w:tc>
          <w:tcPr>
            <w:tcW w:w="3067" w:type="dxa"/>
            <w:tcBorders>
              <w:top w:val="nil"/>
              <w:left w:val="nil"/>
              <w:bottom w:val="single" w:sz="4" w:space="0" w:color="auto"/>
              <w:right w:val="single" w:sz="4" w:space="0" w:color="auto"/>
            </w:tcBorders>
            <w:shd w:val="clear" w:color="auto" w:fill="auto"/>
            <w:vAlign w:val="center"/>
            <w:hideMark/>
          </w:tcPr>
          <w:p w14:paraId="070E805F" w14:textId="77777777" w:rsidR="00226CF9" w:rsidRPr="00B6534D" w:rsidRDefault="00226CF9" w:rsidP="007D67FB">
            <w:pPr>
              <w:rPr>
                <w:b/>
                <w:bCs/>
                <w:color w:val="000000"/>
                <w:lang w:eastAsia="ro-RO"/>
              </w:rPr>
            </w:pPr>
            <w:r w:rsidRPr="00B6534D">
              <w:rPr>
                <w:b/>
                <w:bCs/>
                <w:color w:val="000000"/>
                <w:lang w:eastAsia="ro-RO"/>
              </w:rPr>
              <w:t>3</w:t>
            </w:r>
          </w:p>
        </w:tc>
        <w:tc>
          <w:tcPr>
            <w:tcW w:w="1824" w:type="dxa"/>
            <w:tcBorders>
              <w:top w:val="nil"/>
              <w:left w:val="nil"/>
              <w:bottom w:val="single" w:sz="4" w:space="0" w:color="auto"/>
              <w:right w:val="single" w:sz="4" w:space="0" w:color="auto"/>
            </w:tcBorders>
            <w:shd w:val="clear" w:color="auto" w:fill="auto"/>
            <w:vAlign w:val="center"/>
            <w:hideMark/>
          </w:tcPr>
          <w:p w14:paraId="525F6B31" w14:textId="77777777" w:rsidR="00226CF9" w:rsidRPr="00B6534D" w:rsidRDefault="00226CF9" w:rsidP="007D67FB">
            <w:pPr>
              <w:rPr>
                <w:b/>
                <w:bCs/>
                <w:color w:val="000000"/>
                <w:lang w:eastAsia="ro-RO"/>
              </w:rPr>
            </w:pPr>
            <w:r w:rsidRPr="00B6534D">
              <w:rPr>
                <w:b/>
                <w:bCs/>
                <w:color w:val="000000"/>
                <w:lang w:eastAsia="ro-RO"/>
              </w:rPr>
              <w:t>4</w:t>
            </w:r>
          </w:p>
        </w:tc>
        <w:tc>
          <w:tcPr>
            <w:tcW w:w="1919" w:type="dxa"/>
            <w:tcBorders>
              <w:top w:val="nil"/>
              <w:left w:val="nil"/>
              <w:bottom w:val="single" w:sz="4" w:space="0" w:color="auto"/>
              <w:right w:val="single" w:sz="4" w:space="0" w:color="auto"/>
            </w:tcBorders>
            <w:shd w:val="clear" w:color="auto" w:fill="auto"/>
            <w:vAlign w:val="center"/>
            <w:hideMark/>
          </w:tcPr>
          <w:p w14:paraId="31A016DC" w14:textId="77777777" w:rsidR="00226CF9" w:rsidRPr="00B6534D" w:rsidRDefault="00226CF9" w:rsidP="007D67FB">
            <w:pPr>
              <w:rPr>
                <w:b/>
                <w:bCs/>
                <w:color w:val="000000"/>
                <w:lang w:eastAsia="ro-RO"/>
              </w:rPr>
            </w:pPr>
            <w:r w:rsidRPr="00B6534D">
              <w:rPr>
                <w:b/>
                <w:bCs/>
                <w:color w:val="000000"/>
                <w:lang w:eastAsia="ro-RO"/>
              </w:rPr>
              <w:t>5</w:t>
            </w:r>
          </w:p>
        </w:tc>
      </w:tr>
      <w:tr w:rsidR="00226CF9" w:rsidRPr="00B6534D" w14:paraId="3D4C1759" w14:textId="77777777" w:rsidTr="007D67FB">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FB0690" w14:textId="77777777" w:rsidR="00226CF9" w:rsidRPr="00B6534D" w:rsidRDefault="00226CF9" w:rsidP="007D67FB">
            <w:pPr>
              <w:rPr>
                <w:color w:val="000000"/>
                <w:lang w:eastAsia="ro-RO"/>
              </w:rPr>
            </w:pPr>
            <w:r w:rsidRPr="00B6534D">
              <w:rPr>
                <w:color w:val="000000"/>
                <w:lang w:eastAsia="ro-RO"/>
              </w:rPr>
              <w:t> </w:t>
            </w:r>
          </w:p>
        </w:tc>
        <w:tc>
          <w:tcPr>
            <w:tcW w:w="1724" w:type="dxa"/>
            <w:tcBorders>
              <w:top w:val="nil"/>
              <w:left w:val="nil"/>
              <w:bottom w:val="single" w:sz="4" w:space="0" w:color="auto"/>
              <w:right w:val="single" w:sz="4" w:space="0" w:color="auto"/>
            </w:tcBorders>
            <w:shd w:val="clear" w:color="auto" w:fill="auto"/>
            <w:vAlign w:val="center"/>
            <w:hideMark/>
          </w:tcPr>
          <w:p w14:paraId="5437AFA2" w14:textId="77777777" w:rsidR="00226CF9" w:rsidRPr="00B6534D" w:rsidRDefault="00226CF9" w:rsidP="007D67FB">
            <w:pPr>
              <w:rPr>
                <w:color w:val="000000"/>
                <w:lang w:eastAsia="ro-RO"/>
              </w:rPr>
            </w:pPr>
            <w:r w:rsidRPr="00B6534D">
              <w:rPr>
                <w:color w:val="000000"/>
                <w:lang w:eastAsia="ro-RO"/>
              </w:rPr>
              <w:t> </w:t>
            </w:r>
          </w:p>
        </w:tc>
        <w:tc>
          <w:tcPr>
            <w:tcW w:w="3067" w:type="dxa"/>
            <w:tcBorders>
              <w:top w:val="nil"/>
              <w:left w:val="nil"/>
              <w:bottom w:val="single" w:sz="4" w:space="0" w:color="auto"/>
              <w:right w:val="single" w:sz="4" w:space="0" w:color="auto"/>
            </w:tcBorders>
            <w:shd w:val="clear" w:color="auto" w:fill="auto"/>
            <w:vAlign w:val="center"/>
            <w:hideMark/>
          </w:tcPr>
          <w:p w14:paraId="7759B436" w14:textId="77777777" w:rsidR="00226CF9" w:rsidRPr="00B6534D" w:rsidRDefault="00226CF9" w:rsidP="007D67FB">
            <w:pPr>
              <w:rPr>
                <w:b/>
                <w:bCs/>
                <w:color w:val="000000"/>
                <w:lang w:eastAsia="ro-RO"/>
              </w:rPr>
            </w:pPr>
            <w:r w:rsidRPr="00B6534D">
              <w:rPr>
                <w:b/>
                <w:bCs/>
                <w:color w:val="000000"/>
                <w:lang w:eastAsia="ro-RO"/>
              </w:rPr>
              <w:t>Capitolul 1. Deomolării</w:t>
            </w:r>
          </w:p>
        </w:tc>
        <w:tc>
          <w:tcPr>
            <w:tcW w:w="1824" w:type="dxa"/>
            <w:tcBorders>
              <w:top w:val="nil"/>
              <w:left w:val="nil"/>
              <w:bottom w:val="single" w:sz="4" w:space="0" w:color="auto"/>
              <w:right w:val="single" w:sz="4" w:space="0" w:color="auto"/>
            </w:tcBorders>
            <w:shd w:val="clear" w:color="auto" w:fill="auto"/>
            <w:vAlign w:val="center"/>
            <w:hideMark/>
          </w:tcPr>
          <w:p w14:paraId="47637E11" w14:textId="77777777" w:rsidR="00226CF9" w:rsidRPr="00B6534D" w:rsidRDefault="00226CF9" w:rsidP="007D67FB">
            <w:pPr>
              <w:rPr>
                <w:color w:val="000000"/>
                <w:lang w:eastAsia="ro-RO"/>
              </w:rPr>
            </w:pPr>
            <w:r w:rsidRPr="00B6534D">
              <w:rPr>
                <w:color w:val="000000"/>
                <w:lang w:eastAsia="ro-RO"/>
              </w:rPr>
              <w:t> </w:t>
            </w:r>
          </w:p>
        </w:tc>
        <w:tc>
          <w:tcPr>
            <w:tcW w:w="1919" w:type="dxa"/>
            <w:tcBorders>
              <w:top w:val="nil"/>
              <w:left w:val="nil"/>
              <w:bottom w:val="single" w:sz="4" w:space="0" w:color="auto"/>
              <w:right w:val="single" w:sz="4" w:space="0" w:color="auto"/>
            </w:tcBorders>
            <w:shd w:val="clear" w:color="auto" w:fill="auto"/>
            <w:vAlign w:val="center"/>
            <w:hideMark/>
          </w:tcPr>
          <w:p w14:paraId="4EE83528" w14:textId="77777777" w:rsidR="00226CF9" w:rsidRPr="00B6534D" w:rsidRDefault="00226CF9" w:rsidP="007D67FB">
            <w:pPr>
              <w:rPr>
                <w:color w:val="000000"/>
                <w:lang w:eastAsia="ro-RO"/>
              </w:rPr>
            </w:pPr>
            <w:r w:rsidRPr="00B6534D">
              <w:rPr>
                <w:color w:val="000000"/>
                <w:lang w:eastAsia="ro-RO"/>
              </w:rPr>
              <w:t> </w:t>
            </w:r>
          </w:p>
        </w:tc>
      </w:tr>
      <w:tr w:rsidR="00226CF9" w:rsidRPr="00B6534D" w14:paraId="640979D1" w14:textId="77777777" w:rsidTr="007D67FB">
        <w:trPr>
          <w:trHeight w:val="12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2886AD" w14:textId="77777777" w:rsidR="00226CF9" w:rsidRPr="00B6534D" w:rsidRDefault="00226CF9" w:rsidP="007D67FB">
            <w:pPr>
              <w:rPr>
                <w:color w:val="000000"/>
                <w:lang w:eastAsia="ro-RO"/>
              </w:rPr>
            </w:pPr>
            <w:r w:rsidRPr="00B6534D">
              <w:rPr>
                <w:color w:val="000000"/>
                <w:lang w:eastAsia="ro-RO"/>
              </w:rPr>
              <w:t>1.        </w:t>
            </w:r>
          </w:p>
        </w:tc>
        <w:tc>
          <w:tcPr>
            <w:tcW w:w="1724" w:type="dxa"/>
            <w:tcBorders>
              <w:top w:val="nil"/>
              <w:left w:val="nil"/>
              <w:bottom w:val="single" w:sz="4" w:space="0" w:color="auto"/>
              <w:right w:val="single" w:sz="4" w:space="0" w:color="auto"/>
            </w:tcBorders>
            <w:shd w:val="clear" w:color="auto" w:fill="auto"/>
            <w:vAlign w:val="center"/>
            <w:hideMark/>
          </w:tcPr>
          <w:p w14:paraId="4CC3706A" w14:textId="77777777" w:rsidR="00226CF9" w:rsidRPr="00B6534D" w:rsidRDefault="00226CF9" w:rsidP="007D67FB">
            <w:pPr>
              <w:rPr>
                <w:color w:val="000000"/>
                <w:lang w:eastAsia="ro-RO"/>
              </w:rPr>
            </w:pPr>
            <w:r w:rsidRPr="00B6534D">
              <w:rPr>
                <w:color w:val="000000"/>
                <w:lang w:eastAsia="ro-RO"/>
              </w:rPr>
              <w:t>RpCG29C</w:t>
            </w:r>
          </w:p>
        </w:tc>
        <w:tc>
          <w:tcPr>
            <w:tcW w:w="3067" w:type="dxa"/>
            <w:tcBorders>
              <w:top w:val="nil"/>
              <w:left w:val="nil"/>
              <w:bottom w:val="single" w:sz="4" w:space="0" w:color="auto"/>
              <w:right w:val="single" w:sz="4" w:space="0" w:color="auto"/>
            </w:tcBorders>
            <w:shd w:val="clear" w:color="auto" w:fill="auto"/>
            <w:vAlign w:val="center"/>
            <w:hideMark/>
          </w:tcPr>
          <w:p w14:paraId="00BC7CFC" w14:textId="77777777" w:rsidR="00226CF9" w:rsidRPr="00F136F2" w:rsidRDefault="00226CF9" w:rsidP="007D67FB">
            <w:pPr>
              <w:rPr>
                <w:color w:val="000000"/>
                <w:lang w:val="en-US" w:eastAsia="ro-RO"/>
              </w:rPr>
            </w:pPr>
            <w:r w:rsidRPr="00F136F2">
              <w:rPr>
                <w:color w:val="000000"/>
                <w:lang w:val="en-US" w:eastAsia="ro-RO"/>
              </w:rPr>
              <w:t>Demolarea peretilor de zidarie din caramida plina, BCA, bloeuri ceramice sau din beton usor, caramizi GVP, exclusiv schela st curatirea caramizilor / blocuri de calcar parapet</w:t>
            </w:r>
          </w:p>
        </w:tc>
        <w:tc>
          <w:tcPr>
            <w:tcW w:w="1824" w:type="dxa"/>
            <w:tcBorders>
              <w:top w:val="nil"/>
              <w:left w:val="nil"/>
              <w:bottom w:val="single" w:sz="4" w:space="0" w:color="auto"/>
              <w:right w:val="single" w:sz="4" w:space="0" w:color="auto"/>
            </w:tcBorders>
            <w:shd w:val="clear" w:color="auto" w:fill="auto"/>
            <w:vAlign w:val="center"/>
            <w:hideMark/>
          </w:tcPr>
          <w:p w14:paraId="5A13874B" w14:textId="77777777" w:rsidR="00226CF9" w:rsidRPr="00B6534D" w:rsidRDefault="00226CF9" w:rsidP="007D67FB">
            <w:pPr>
              <w:rPr>
                <w:color w:val="000000"/>
                <w:lang w:eastAsia="ro-RO"/>
              </w:rPr>
            </w:pPr>
            <w:r w:rsidRPr="00B6534D">
              <w:rPr>
                <w:color w:val="000000"/>
                <w:lang w:eastAsia="ro-RO"/>
              </w:rPr>
              <w:t>m3</w:t>
            </w:r>
          </w:p>
        </w:tc>
        <w:tc>
          <w:tcPr>
            <w:tcW w:w="1919" w:type="dxa"/>
            <w:tcBorders>
              <w:top w:val="nil"/>
              <w:left w:val="nil"/>
              <w:bottom w:val="single" w:sz="4" w:space="0" w:color="auto"/>
              <w:right w:val="single" w:sz="4" w:space="0" w:color="auto"/>
            </w:tcBorders>
            <w:shd w:val="clear" w:color="auto" w:fill="auto"/>
            <w:vAlign w:val="center"/>
            <w:hideMark/>
          </w:tcPr>
          <w:p w14:paraId="3A3A277B" w14:textId="77777777" w:rsidR="00226CF9" w:rsidRPr="00B6534D" w:rsidRDefault="00226CF9" w:rsidP="007D67FB">
            <w:pPr>
              <w:rPr>
                <w:color w:val="000000"/>
                <w:lang w:eastAsia="ro-RO"/>
              </w:rPr>
            </w:pPr>
            <w:r w:rsidRPr="00B6534D">
              <w:rPr>
                <w:color w:val="000000"/>
                <w:lang w:eastAsia="ro-RO"/>
              </w:rPr>
              <w:t>8,000</w:t>
            </w:r>
          </w:p>
        </w:tc>
      </w:tr>
      <w:tr w:rsidR="00226CF9" w:rsidRPr="00B6534D" w14:paraId="4E093D4E" w14:textId="77777777" w:rsidTr="007D67FB">
        <w:trPr>
          <w:trHeight w:val="12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3227D" w14:textId="77777777" w:rsidR="00226CF9" w:rsidRPr="00B6534D" w:rsidRDefault="00226CF9" w:rsidP="007D67FB">
            <w:pPr>
              <w:rPr>
                <w:color w:val="000000"/>
                <w:lang w:eastAsia="ro-RO"/>
              </w:rPr>
            </w:pPr>
            <w:r w:rsidRPr="00B6534D">
              <w:rPr>
                <w:color w:val="000000"/>
                <w:lang w:eastAsia="ro-RO"/>
              </w:rPr>
              <w:t>2.        </w:t>
            </w:r>
          </w:p>
        </w:tc>
        <w:tc>
          <w:tcPr>
            <w:tcW w:w="1724" w:type="dxa"/>
            <w:tcBorders>
              <w:top w:val="nil"/>
              <w:left w:val="nil"/>
              <w:bottom w:val="single" w:sz="4" w:space="0" w:color="auto"/>
              <w:right w:val="single" w:sz="4" w:space="0" w:color="auto"/>
            </w:tcBorders>
            <w:shd w:val="clear" w:color="auto" w:fill="auto"/>
            <w:vAlign w:val="center"/>
            <w:hideMark/>
          </w:tcPr>
          <w:p w14:paraId="599EEDE6" w14:textId="77777777" w:rsidR="00226CF9" w:rsidRPr="00B6534D" w:rsidRDefault="00226CF9" w:rsidP="007D67FB">
            <w:pPr>
              <w:rPr>
                <w:color w:val="000000"/>
                <w:lang w:eastAsia="ro-RO"/>
              </w:rPr>
            </w:pPr>
            <w:r w:rsidRPr="00B6534D">
              <w:rPr>
                <w:color w:val="000000"/>
                <w:lang w:eastAsia="ro-RO"/>
              </w:rPr>
              <w:t>RpCG29C</w:t>
            </w:r>
          </w:p>
        </w:tc>
        <w:tc>
          <w:tcPr>
            <w:tcW w:w="3067" w:type="dxa"/>
            <w:tcBorders>
              <w:top w:val="nil"/>
              <w:left w:val="nil"/>
              <w:bottom w:val="single" w:sz="4" w:space="0" w:color="auto"/>
              <w:right w:val="single" w:sz="4" w:space="0" w:color="auto"/>
            </w:tcBorders>
            <w:shd w:val="clear" w:color="auto" w:fill="auto"/>
            <w:vAlign w:val="center"/>
            <w:hideMark/>
          </w:tcPr>
          <w:p w14:paraId="41197E40" w14:textId="77777777" w:rsidR="00226CF9" w:rsidRPr="00F136F2" w:rsidRDefault="00226CF9" w:rsidP="007D67FB">
            <w:pPr>
              <w:rPr>
                <w:color w:val="000000"/>
                <w:lang w:val="en-US" w:eastAsia="ro-RO"/>
              </w:rPr>
            </w:pPr>
            <w:r w:rsidRPr="00F136F2">
              <w:rPr>
                <w:color w:val="000000"/>
                <w:lang w:val="en-US" w:eastAsia="ro-RO"/>
              </w:rPr>
              <w:t>Demolarea peretilor de zidarie din caramida plina, BCA, blocuri ceramice sau din beton usor, caramizi GVP, exclusiv schela si curatirea caramizilor / canale de ventilare</w:t>
            </w:r>
          </w:p>
        </w:tc>
        <w:tc>
          <w:tcPr>
            <w:tcW w:w="1824" w:type="dxa"/>
            <w:tcBorders>
              <w:top w:val="nil"/>
              <w:left w:val="nil"/>
              <w:bottom w:val="single" w:sz="4" w:space="0" w:color="auto"/>
              <w:right w:val="single" w:sz="4" w:space="0" w:color="auto"/>
            </w:tcBorders>
            <w:shd w:val="clear" w:color="auto" w:fill="auto"/>
            <w:vAlign w:val="center"/>
            <w:hideMark/>
          </w:tcPr>
          <w:p w14:paraId="0A0D3418" w14:textId="77777777" w:rsidR="00226CF9" w:rsidRPr="00B6534D" w:rsidRDefault="00226CF9" w:rsidP="007D67FB">
            <w:pPr>
              <w:rPr>
                <w:color w:val="000000"/>
                <w:lang w:eastAsia="ro-RO"/>
              </w:rPr>
            </w:pPr>
            <w:r w:rsidRPr="00B6534D">
              <w:rPr>
                <w:color w:val="000000"/>
                <w:lang w:eastAsia="ro-RO"/>
              </w:rPr>
              <w:t>m3</w:t>
            </w:r>
          </w:p>
        </w:tc>
        <w:tc>
          <w:tcPr>
            <w:tcW w:w="1919" w:type="dxa"/>
            <w:tcBorders>
              <w:top w:val="nil"/>
              <w:left w:val="nil"/>
              <w:bottom w:val="single" w:sz="4" w:space="0" w:color="auto"/>
              <w:right w:val="single" w:sz="4" w:space="0" w:color="auto"/>
            </w:tcBorders>
            <w:shd w:val="clear" w:color="auto" w:fill="auto"/>
            <w:vAlign w:val="center"/>
            <w:hideMark/>
          </w:tcPr>
          <w:p w14:paraId="37944434" w14:textId="77777777" w:rsidR="00226CF9" w:rsidRPr="00B6534D" w:rsidRDefault="00226CF9" w:rsidP="007D67FB">
            <w:pPr>
              <w:rPr>
                <w:color w:val="000000"/>
                <w:lang w:eastAsia="ro-RO"/>
              </w:rPr>
            </w:pPr>
            <w:r w:rsidRPr="00B6534D">
              <w:rPr>
                <w:color w:val="000000"/>
                <w:lang w:eastAsia="ro-RO"/>
              </w:rPr>
              <w:t>9,000</w:t>
            </w:r>
          </w:p>
        </w:tc>
      </w:tr>
      <w:tr w:rsidR="00226CF9" w:rsidRPr="00B6534D" w14:paraId="0850E9FB" w14:textId="77777777" w:rsidTr="007D67FB">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81BEF0" w14:textId="77777777" w:rsidR="00226CF9" w:rsidRPr="00B6534D" w:rsidRDefault="00226CF9" w:rsidP="007D67FB">
            <w:pPr>
              <w:rPr>
                <w:color w:val="000000"/>
                <w:lang w:eastAsia="ro-RO"/>
              </w:rPr>
            </w:pPr>
            <w:r w:rsidRPr="00B6534D">
              <w:rPr>
                <w:color w:val="000000"/>
                <w:lang w:eastAsia="ro-RO"/>
              </w:rPr>
              <w:t>3.        </w:t>
            </w:r>
          </w:p>
        </w:tc>
        <w:tc>
          <w:tcPr>
            <w:tcW w:w="1724" w:type="dxa"/>
            <w:tcBorders>
              <w:top w:val="nil"/>
              <w:left w:val="nil"/>
              <w:bottom w:val="single" w:sz="4" w:space="0" w:color="auto"/>
              <w:right w:val="single" w:sz="4" w:space="0" w:color="auto"/>
            </w:tcBorders>
            <w:shd w:val="clear" w:color="auto" w:fill="auto"/>
            <w:vAlign w:val="center"/>
            <w:hideMark/>
          </w:tcPr>
          <w:p w14:paraId="3386E2B7" w14:textId="77777777" w:rsidR="00226CF9" w:rsidRPr="00B6534D" w:rsidRDefault="00226CF9" w:rsidP="007D67FB">
            <w:pPr>
              <w:rPr>
                <w:color w:val="000000"/>
                <w:lang w:eastAsia="ro-RO"/>
              </w:rPr>
            </w:pPr>
            <w:r w:rsidRPr="00B6534D">
              <w:rPr>
                <w:color w:val="000000"/>
                <w:lang w:eastAsia="ro-RO"/>
              </w:rPr>
              <w:t>RpCM33H</w:t>
            </w:r>
          </w:p>
        </w:tc>
        <w:tc>
          <w:tcPr>
            <w:tcW w:w="3067" w:type="dxa"/>
            <w:tcBorders>
              <w:top w:val="nil"/>
              <w:left w:val="nil"/>
              <w:bottom w:val="single" w:sz="4" w:space="0" w:color="auto"/>
              <w:right w:val="single" w:sz="4" w:space="0" w:color="auto"/>
            </w:tcBorders>
            <w:shd w:val="clear" w:color="auto" w:fill="auto"/>
            <w:vAlign w:val="center"/>
            <w:hideMark/>
          </w:tcPr>
          <w:p w14:paraId="58B4650A" w14:textId="77777777" w:rsidR="00226CF9" w:rsidRPr="00F136F2" w:rsidRDefault="00226CF9" w:rsidP="007D67FB">
            <w:pPr>
              <w:rPr>
                <w:color w:val="000000"/>
                <w:lang w:val="en-US" w:eastAsia="ro-RO"/>
              </w:rPr>
            </w:pPr>
            <w:r w:rsidRPr="00F136F2">
              <w:rPr>
                <w:color w:val="000000"/>
                <w:lang w:val="en-US" w:eastAsia="ro-RO"/>
              </w:rPr>
              <w:t>Demontarea placilor din beton la canale de ventilate</w:t>
            </w:r>
          </w:p>
        </w:tc>
        <w:tc>
          <w:tcPr>
            <w:tcW w:w="1824" w:type="dxa"/>
            <w:tcBorders>
              <w:top w:val="nil"/>
              <w:left w:val="nil"/>
              <w:bottom w:val="single" w:sz="4" w:space="0" w:color="auto"/>
              <w:right w:val="single" w:sz="4" w:space="0" w:color="auto"/>
            </w:tcBorders>
            <w:shd w:val="clear" w:color="auto" w:fill="auto"/>
            <w:vAlign w:val="center"/>
            <w:hideMark/>
          </w:tcPr>
          <w:p w14:paraId="1B951351" w14:textId="77777777" w:rsidR="00226CF9" w:rsidRPr="00B6534D" w:rsidRDefault="00226CF9" w:rsidP="007D67FB">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4112C65E" w14:textId="77777777" w:rsidR="00226CF9" w:rsidRPr="00B6534D" w:rsidRDefault="00226CF9" w:rsidP="007D67FB">
            <w:pPr>
              <w:rPr>
                <w:color w:val="000000"/>
                <w:lang w:eastAsia="ro-RO"/>
              </w:rPr>
            </w:pPr>
            <w:r w:rsidRPr="00B6534D">
              <w:rPr>
                <w:color w:val="000000"/>
                <w:lang w:eastAsia="ro-RO"/>
              </w:rPr>
              <w:t>11,640</w:t>
            </w:r>
          </w:p>
        </w:tc>
      </w:tr>
      <w:tr w:rsidR="00226CF9" w:rsidRPr="00B6534D" w14:paraId="0D7F5EAB" w14:textId="77777777" w:rsidTr="007D67FB">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32CEFE4" w14:textId="77777777" w:rsidR="00226CF9" w:rsidRPr="00B6534D" w:rsidRDefault="00226CF9" w:rsidP="007D67FB">
            <w:pPr>
              <w:rPr>
                <w:color w:val="000000"/>
                <w:lang w:eastAsia="ro-RO"/>
              </w:rPr>
            </w:pPr>
            <w:r w:rsidRPr="00B6534D">
              <w:rPr>
                <w:color w:val="000000"/>
                <w:lang w:eastAsia="ro-RO"/>
              </w:rPr>
              <w:t>4.        </w:t>
            </w:r>
          </w:p>
        </w:tc>
        <w:tc>
          <w:tcPr>
            <w:tcW w:w="1724" w:type="dxa"/>
            <w:tcBorders>
              <w:top w:val="nil"/>
              <w:left w:val="nil"/>
              <w:bottom w:val="single" w:sz="4" w:space="0" w:color="auto"/>
              <w:right w:val="single" w:sz="4" w:space="0" w:color="auto"/>
            </w:tcBorders>
            <w:shd w:val="clear" w:color="auto" w:fill="auto"/>
            <w:vAlign w:val="center"/>
            <w:hideMark/>
          </w:tcPr>
          <w:p w14:paraId="0DFBD007" w14:textId="77777777" w:rsidR="00226CF9" w:rsidRPr="00B6534D" w:rsidRDefault="00226CF9" w:rsidP="007D67FB">
            <w:pPr>
              <w:rPr>
                <w:color w:val="000000"/>
                <w:lang w:eastAsia="ro-RO"/>
              </w:rPr>
            </w:pPr>
            <w:r w:rsidRPr="00B6534D">
              <w:rPr>
                <w:color w:val="000000"/>
                <w:lang w:eastAsia="ro-RO"/>
              </w:rPr>
              <w:t>RpCP44A</w:t>
            </w:r>
          </w:p>
        </w:tc>
        <w:tc>
          <w:tcPr>
            <w:tcW w:w="3067" w:type="dxa"/>
            <w:tcBorders>
              <w:top w:val="nil"/>
              <w:left w:val="nil"/>
              <w:bottom w:val="single" w:sz="4" w:space="0" w:color="auto"/>
              <w:right w:val="single" w:sz="4" w:space="0" w:color="auto"/>
            </w:tcBorders>
            <w:shd w:val="clear" w:color="auto" w:fill="auto"/>
            <w:vAlign w:val="center"/>
            <w:hideMark/>
          </w:tcPr>
          <w:p w14:paraId="106859FD" w14:textId="77777777" w:rsidR="00226CF9" w:rsidRPr="00F136F2" w:rsidRDefault="00226CF9" w:rsidP="007D67FB">
            <w:pPr>
              <w:rPr>
                <w:color w:val="000000"/>
                <w:lang w:val="en-US" w:eastAsia="ro-RO"/>
              </w:rPr>
            </w:pPr>
            <w:r w:rsidRPr="00F136F2">
              <w:rPr>
                <w:color w:val="000000"/>
                <w:lang w:val="en-US" w:eastAsia="ro-RO"/>
              </w:rPr>
              <w:t xml:space="preserve">Demontarea constructiilor metalice cu recuperarea materialelor </w:t>
            </w:r>
          </w:p>
        </w:tc>
        <w:tc>
          <w:tcPr>
            <w:tcW w:w="1824" w:type="dxa"/>
            <w:tcBorders>
              <w:top w:val="nil"/>
              <w:left w:val="nil"/>
              <w:bottom w:val="single" w:sz="4" w:space="0" w:color="auto"/>
              <w:right w:val="single" w:sz="4" w:space="0" w:color="auto"/>
            </w:tcBorders>
            <w:shd w:val="clear" w:color="auto" w:fill="auto"/>
            <w:vAlign w:val="center"/>
            <w:hideMark/>
          </w:tcPr>
          <w:p w14:paraId="0E50F04B" w14:textId="77777777" w:rsidR="00226CF9" w:rsidRPr="00B6534D" w:rsidRDefault="00226CF9" w:rsidP="007D67FB">
            <w:pPr>
              <w:rPr>
                <w:color w:val="000000"/>
                <w:lang w:eastAsia="ro-RO"/>
              </w:rPr>
            </w:pPr>
            <w:r w:rsidRPr="00B6534D">
              <w:rPr>
                <w:color w:val="000000"/>
                <w:lang w:eastAsia="ro-RO"/>
              </w:rPr>
              <w:t>kg</w:t>
            </w:r>
          </w:p>
        </w:tc>
        <w:tc>
          <w:tcPr>
            <w:tcW w:w="1919" w:type="dxa"/>
            <w:tcBorders>
              <w:top w:val="nil"/>
              <w:left w:val="nil"/>
              <w:bottom w:val="single" w:sz="4" w:space="0" w:color="auto"/>
              <w:right w:val="single" w:sz="4" w:space="0" w:color="auto"/>
            </w:tcBorders>
            <w:shd w:val="clear" w:color="auto" w:fill="auto"/>
            <w:vAlign w:val="center"/>
            <w:hideMark/>
          </w:tcPr>
          <w:p w14:paraId="521F1542" w14:textId="77777777" w:rsidR="00226CF9" w:rsidRPr="00B6534D" w:rsidRDefault="00226CF9" w:rsidP="007D67FB">
            <w:pPr>
              <w:rPr>
                <w:color w:val="000000"/>
                <w:lang w:eastAsia="ro-RO"/>
              </w:rPr>
            </w:pPr>
            <w:r w:rsidRPr="00B6534D">
              <w:rPr>
                <w:color w:val="000000"/>
                <w:lang w:eastAsia="ro-RO"/>
              </w:rPr>
              <w:t>263,900</w:t>
            </w:r>
          </w:p>
        </w:tc>
      </w:tr>
      <w:tr w:rsidR="00226CF9" w:rsidRPr="00B6534D" w14:paraId="2F456E21" w14:textId="77777777" w:rsidTr="007D67FB">
        <w:trPr>
          <w:trHeight w:val="204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5F89DB" w14:textId="77777777" w:rsidR="00226CF9" w:rsidRPr="00B6534D" w:rsidRDefault="00226CF9" w:rsidP="007D67FB">
            <w:pPr>
              <w:rPr>
                <w:color w:val="000000"/>
                <w:lang w:eastAsia="ro-RO"/>
              </w:rPr>
            </w:pPr>
            <w:r w:rsidRPr="00B6534D">
              <w:rPr>
                <w:color w:val="000000"/>
                <w:lang w:eastAsia="ro-RO"/>
              </w:rPr>
              <w:t>5.        </w:t>
            </w:r>
          </w:p>
        </w:tc>
        <w:tc>
          <w:tcPr>
            <w:tcW w:w="1724" w:type="dxa"/>
            <w:tcBorders>
              <w:top w:val="nil"/>
              <w:left w:val="nil"/>
              <w:bottom w:val="single" w:sz="4" w:space="0" w:color="auto"/>
              <w:right w:val="single" w:sz="4" w:space="0" w:color="auto"/>
            </w:tcBorders>
            <w:shd w:val="clear" w:color="auto" w:fill="auto"/>
            <w:vAlign w:val="center"/>
            <w:hideMark/>
          </w:tcPr>
          <w:p w14:paraId="6E387830" w14:textId="77777777" w:rsidR="00226CF9" w:rsidRPr="00B6534D" w:rsidRDefault="00226CF9" w:rsidP="007D67FB">
            <w:pPr>
              <w:rPr>
                <w:color w:val="000000"/>
                <w:lang w:eastAsia="ro-RO"/>
              </w:rPr>
            </w:pPr>
            <w:r w:rsidRPr="00B6534D">
              <w:rPr>
                <w:color w:val="000000"/>
                <w:lang w:eastAsia="ro-RO"/>
              </w:rPr>
              <w:t>RpIzC42A</w:t>
            </w:r>
          </w:p>
        </w:tc>
        <w:tc>
          <w:tcPr>
            <w:tcW w:w="3067" w:type="dxa"/>
            <w:tcBorders>
              <w:top w:val="nil"/>
              <w:left w:val="nil"/>
              <w:bottom w:val="single" w:sz="4" w:space="0" w:color="auto"/>
              <w:right w:val="single" w:sz="4" w:space="0" w:color="auto"/>
            </w:tcBorders>
            <w:shd w:val="clear" w:color="auto" w:fill="auto"/>
            <w:vAlign w:val="center"/>
            <w:hideMark/>
          </w:tcPr>
          <w:p w14:paraId="0767BD48" w14:textId="77777777" w:rsidR="00226CF9" w:rsidRPr="00F136F2" w:rsidRDefault="00226CF9" w:rsidP="007D67FB">
            <w:pPr>
              <w:rPr>
                <w:color w:val="000000"/>
                <w:lang w:val="en-US" w:eastAsia="ro-RO"/>
              </w:rPr>
            </w:pPr>
            <w:r w:rsidRPr="00F136F2">
              <w:rPr>
                <w:color w:val="000000"/>
                <w:lang w:val="en-US" w:eastAsia="ro-RO"/>
              </w:rPr>
              <w:t>Desfacerea izolatiilor st captuselilor termoizolante, executate la pereti sau tavane, simplu sau dublu asezate la pereti aplicate prin lipire sau cu accesorii. / Desfacerea termoizolantului de pe perimetrul cladirii pentru efectuarea centurii, inclusiv sratul din adeziv</w:t>
            </w:r>
          </w:p>
        </w:tc>
        <w:tc>
          <w:tcPr>
            <w:tcW w:w="1824" w:type="dxa"/>
            <w:tcBorders>
              <w:top w:val="nil"/>
              <w:left w:val="nil"/>
              <w:bottom w:val="single" w:sz="4" w:space="0" w:color="auto"/>
              <w:right w:val="single" w:sz="4" w:space="0" w:color="auto"/>
            </w:tcBorders>
            <w:shd w:val="clear" w:color="auto" w:fill="auto"/>
            <w:vAlign w:val="center"/>
            <w:hideMark/>
          </w:tcPr>
          <w:p w14:paraId="31D51FBD" w14:textId="77777777" w:rsidR="00226CF9" w:rsidRPr="00B6534D" w:rsidRDefault="00226CF9" w:rsidP="007D67FB">
            <w:pPr>
              <w:rPr>
                <w:color w:val="000000"/>
                <w:lang w:eastAsia="ro-RO"/>
              </w:rPr>
            </w:pPr>
            <w:r w:rsidRPr="00B6534D">
              <w:rPr>
                <w:color w:val="000000"/>
                <w:lang w:eastAsia="ro-RO"/>
              </w:rPr>
              <w:t xml:space="preserve">m2 </w:t>
            </w:r>
          </w:p>
        </w:tc>
        <w:tc>
          <w:tcPr>
            <w:tcW w:w="1919" w:type="dxa"/>
            <w:tcBorders>
              <w:top w:val="nil"/>
              <w:left w:val="nil"/>
              <w:bottom w:val="single" w:sz="4" w:space="0" w:color="auto"/>
              <w:right w:val="single" w:sz="4" w:space="0" w:color="auto"/>
            </w:tcBorders>
            <w:shd w:val="clear" w:color="auto" w:fill="auto"/>
            <w:vAlign w:val="center"/>
            <w:hideMark/>
          </w:tcPr>
          <w:p w14:paraId="582F726C" w14:textId="77777777" w:rsidR="00226CF9" w:rsidRPr="00B6534D" w:rsidRDefault="00226CF9" w:rsidP="007D67FB">
            <w:pPr>
              <w:rPr>
                <w:color w:val="000000"/>
                <w:lang w:eastAsia="ro-RO"/>
              </w:rPr>
            </w:pPr>
            <w:r w:rsidRPr="00B6534D">
              <w:rPr>
                <w:color w:val="000000"/>
                <w:lang w:eastAsia="ro-RO"/>
              </w:rPr>
              <w:t>68,600</w:t>
            </w:r>
          </w:p>
        </w:tc>
      </w:tr>
      <w:tr w:rsidR="00226CF9" w:rsidRPr="00B6534D" w14:paraId="68A02AE8" w14:textId="77777777" w:rsidTr="007D67FB">
        <w:trPr>
          <w:trHeight w:val="102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59EBA1D" w14:textId="77777777" w:rsidR="00226CF9" w:rsidRPr="00B6534D" w:rsidRDefault="00226CF9" w:rsidP="007D67FB">
            <w:pPr>
              <w:rPr>
                <w:color w:val="000000"/>
                <w:lang w:eastAsia="ro-RO"/>
              </w:rPr>
            </w:pPr>
            <w:r w:rsidRPr="00B6534D">
              <w:rPr>
                <w:color w:val="000000"/>
                <w:lang w:eastAsia="ro-RO"/>
              </w:rPr>
              <w:t>6.        </w:t>
            </w:r>
          </w:p>
        </w:tc>
        <w:tc>
          <w:tcPr>
            <w:tcW w:w="1724" w:type="dxa"/>
            <w:tcBorders>
              <w:top w:val="nil"/>
              <w:left w:val="nil"/>
              <w:bottom w:val="single" w:sz="4" w:space="0" w:color="auto"/>
              <w:right w:val="single" w:sz="4" w:space="0" w:color="auto"/>
            </w:tcBorders>
            <w:shd w:val="clear" w:color="auto" w:fill="auto"/>
            <w:vAlign w:val="center"/>
            <w:hideMark/>
          </w:tcPr>
          <w:p w14:paraId="0556A103" w14:textId="77777777" w:rsidR="00226CF9" w:rsidRPr="00B6534D" w:rsidRDefault="00226CF9" w:rsidP="007D67FB">
            <w:pPr>
              <w:rPr>
                <w:color w:val="000000"/>
                <w:lang w:eastAsia="ro-RO"/>
              </w:rPr>
            </w:pPr>
            <w:r w:rsidRPr="00B6534D">
              <w:rPr>
                <w:color w:val="000000"/>
                <w:lang w:eastAsia="ro-RO"/>
              </w:rPr>
              <w:t>TrB22D1Al</w:t>
            </w:r>
          </w:p>
        </w:tc>
        <w:tc>
          <w:tcPr>
            <w:tcW w:w="3067" w:type="dxa"/>
            <w:tcBorders>
              <w:top w:val="nil"/>
              <w:left w:val="nil"/>
              <w:bottom w:val="single" w:sz="4" w:space="0" w:color="auto"/>
              <w:right w:val="single" w:sz="4" w:space="0" w:color="auto"/>
            </w:tcBorders>
            <w:shd w:val="clear" w:color="auto" w:fill="auto"/>
            <w:vAlign w:val="center"/>
            <w:hideMark/>
          </w:tcPr>
          <w:p w14:paraId="676BA596" w14:textId="77777777" w:rsidR="00226CF9" w:rsidRPr="00F136F2" w:rsidRDefault="00226CF9" w:rsidP="007D67FB">
            <w:pPr>
              <w:rPr>
                <w:color w:val="000000"/>
                <w:lang w:val="en-US" w:eastAsia="ro-RO"/>
              </w:rPr>
            </w:pPr>
            <w:r w:rsidRPr="00F136F2">
              <w:rPr>
                <w:color w:val="000000"/>
                <w:lang w:val="en-US" w:eastAsia="ro-RO"/>
              </w:rPr>
              <w:t>Transportul materialelor cu macaraua pe pneuri, de 10 tf, amplasata in pozitie fixa, greutatea materialelor 0-0,5 t si inaltimea de ridicare hind de 0-6 m</w:t>
            </w:r>
          </w:p>
        </w:tc>
        <w:tc>
          <w:tcPr>
            <w:tcW w:w="1824" w:type="dxa"/>
            <w:tcBorders>
              <w:top w:val="nil"/>
              <w:left w:val="nil"/>
              <w:bottom w:val="single" w:sz="4" w:space="0" w:color="auto"/>
              <w:right w:val="single" w:sz="4" w:space="0" w:color="auto"/>
            </w:tcBorders>
            <w:shd w:val="clear" w:color="auto" w:fill="auto"/>
            <w:vAlign w:val="center"/>
            <w:hideMark/>
          </w:tcPr>
          <w:p w14:paraId="27BC5FDC" w14:textId="77777777" w:rsidR="00226CF9" w:rsidRPr="00B6534D" w:rsidRDefault="00226CF9" w:rsidP="007D67FB">
            <w:pPr>
              <w:rPr>
                <w:color w:val="000000"/>
                <w:lang w:eastAsia="ro-RO"/>
              </w:rPr>
            </w:pPr>
            <w:r w:rsidRPr="00B6534D">
              <w:rPr>
                <w:color w:val="000000"/>
                <w:lang w:eastAsia="ro-RO"/>
              </w:rPr>
              <w:t>t</w:t>
            </w:r>
          </w:p>
        </w:tc>
        <w:tc>
          <w:tcPr>
            <w:tcW w:w="1919" w:type="dxa"/>
            <w:tcBorders>
              <w:top w:val="nil"/>
              <w:left w:val="nil"/>
              <w:bottom w:val="single" w:sz="4" w:space="0" w:color="auto"/>
              <w:right w:val="single" w:sz="4" w:space="0" w:color="auto"/>
            </w:tcBorders>
            <w:shd w:val="clear" w:color="auto" w:fill="auto"/>
            <w:vAlign w:val="center"/>
            <w:hideMark/>
          </w:tcPr>
          <w:p w14:paraId="00B631C6" w14:textId="77777777" w:rsidR="00226CF9" w:rsidRPr="00B6534D" w:rsidRDefault="00226CF9" w:rsidP="007D67FB">
            <w:pPr>
              <w:rPr>
                <w:color w:val="000000"/>
                <w:lang w:eastAsia="ro-RO"/>
              </w:rPr>
            </w:pPr>
            <w:r w:rsidRPr="00B6534D">
              <w:rPr>
                <w:color w:val="000000"/>
                <w:lang w:eastAsia="ro-RO"/>
              </w:rPr>
              <w:t>33,500</w:t>
            </w:r>
          </w:p>
        </w:tc>
      </w:tr>
      <w:tr w:rsidR="00226CF9" w:rsidRPr="00B6534D" w14:paraId="521592C5" w14:textId="77777777" w:rsidTr="007D67FB">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9AE60A" w14:textId="77777777" w:rsidR="00226CF9" w:rsidRPr="00B6534D" w:rsidRDefault="00226CF9" w:rsidP="007D67FB">
            <w:pPr>
              <w:rPr>
                <w:color w:val="000000"/>
                <w:lang w:eastAsia="ro-RO"/>
              </w:rPr>
            </w:pPr>
            <w:r w:rsidRPr="00B6534D">
              <w:rPr>
                <w:color w:val="000000"/>
                <w:lang w:eastAsia="ro-RO"/>
              </w:rPr>
              <w:lastRenderedPageBreak/>
              <w:t>7.        </w:t>
            </w:r>
          </w:p>
        </w:tc>
        <w:tc>
          <w:tcPr>
            <w:tcW w:w="1724" w:type="dxa"/>
            <w:tcBorders>
              <w:top w:val="nil"/>
              <w:left w:val="nil"/>
              <w:bottom w:val="single" w:sz="4" w:space="0" w:color="auto"/>
              <w:right w:val="single" w:sz="4" w:space="0" w:color="auto"/>
            </w:tcBorders>
            <w:shd w:val="clear" w:color="auto" w:fill="auto"/>
            <w:vAlign w:val="center"/>
            <w:hideMark/>
          </w:tcPr>
          <w:p w14:paraId="4877F82E" w14:textId="77777777" w:rsidR="00226CF9" w:rsidRPr="00B6534D" w:rsidRDefault="00226CF9" w:rsidP="007D67FB">
            <w:pPr>
              <w:rPr>
                <w:color w:val="000000"/>
                <w:lang w:eastAsia="ro-RO"/>
              </w:rPr>
            </w:pPr>
            <w:r w:rsidRPr="00B6534D">
              <w:rPr>
                <w:color w:val="000000"/>
                <w:lang w:eastAsia="ro-RO"/>
              </w:rPr>
              <w:t>TrI1AA01C1</w:t>
            </w:r>
          </w:p>
        </w:tc>
        <w:tc>
          <w:tcPr>
            <w:tcW w:w="3067" w:type="dxa"/>
            <w:tcBorders>
              <w:top w:val="nil"/>
              <w:left w:val="nil"/>
              <w:bottom w:val="single" w:sz="4" w:space="0" w:color="auto"/>
              <w:right w:val="single" w:sz="4" w:space="0" w:color="auto"/>
            </w:tcBorders>
            <w:shd w:val="clear" w:color="auto" w:fill="auto"/>
            <w:vAlign w:val="center"/>
            <w:hideMark/>
          </w:tcPr>
          <w:p w14:paraId="3D78E1CA" w14:textId="77777777" w:rsidR="00226CF9" w:rsidRPr="00F136F2" w:rsidRDefault="00226CF9" w:rsidP="007D67FB">
            <w:pPr>
              <w:rPr>
                <w:color w:val="000000"/>
                <w:lang w:val="en-US" w:eastAsia="ro-RO"/>
              </w:rPr>
            </w:pPr>
            <w:r w:rsidRPr="00F136F2">
              <w:rPr>
                <w:color w:val="000000"/>
                <w:lang w:val="en-US" w:eastAsia="ro-RO"/>
              </w:rPr>
              <w:t>Incarcarea materialelor din grupa A - grele prin aruncare - de pe rampa sau teren, in auto categoria 1</w:t>
            </w:r>
          </w:p>
        </w:tc>
        <w:tc>
          <w:tcPr>
            <w:tcW w:w="1824" w:type="dxa"/>
            <w:tcBorders>
              <w:top w:val="nil"/>
              <w:left w:val="nil"/>
              <w:bottom w:val="single" w:sz="4" w:space="0" w:color="auto"/>
              <w:right w:val="single" w:sz="4" w:space="0" w:color="auto"/>
            </w:tcBorders>
            <w:shd w:val="clear" w:color="auto" w:fill="auto"/>
            <w:vAlign w:val="center"/>
            <w:hideMark/>
          </w:tcPr>
          <w:p w14:paraId="617ADD7E" w14:textId="77777777" w:rsidR="00226CF9" w:rsidRPr="00B6534D" w:rsidRDefault="00226CF9" w:rsidP="007D67FB">
            <w:pPr>
              <w:rPr>
                <w:color w:val="000000"/>
                <w:lang w:eastAsia="ro-RO"/>
              </w:rPr>
            </w:pPr>
            <w:r w:rsidRPr="00B6534D">
              <w:rPr>
                <w:color w:val="000000"/>
                <w:lang w:eastAsia="ro-RO"/>
              </w:rPr>
              <w:t>t</w:t>
            </w:r>
          </w:p>
        </w:tc>
        <w:tc>
          <w:tcPr>
            <w:tcW w:w="1919" w:type="dxa"/>
            <w:tcBorders>
              <w:top w:val="nil"/>
              <w:left w:val="nil"/>
              <w:bottom w:val="single" w:sz="4" w:space="0" w:color="auto"/>
              <w:right w:val="single" w:sz="4" w:space="0" w:color="auto"/>
            </w:tcBorders>
            <w:shd w:val="clear" w:color="auto" w:fill="auto"/>
            <w:vAlign w:val="center"/>
            <w:hideMark/>
          </w:tcPr>
          <w:p w14:paraId="4190262E" w14:textId="77777777" w:rsidR="00226CF9" w:rsidRPr="00B6534D" w:rsidRDefault="00226CF9" w:rsidP="007D67FB">
            <w:pPr>
              <w:rPr>
                <w:color w:val="000000"/>
                <w:lang w:eastAsia="ro-RO"/>
              </w:rPr>
            </w:pPr>
            <w:r w:rsidRPr="00B6534D">
              <w:rPr>
                <w:color w:val="000000"/>
                <w:lang w:eastAsia="ro-RO"/>
              </w:rPr>
              <w:t>33,500</w:t>
            </w:r>
          </w:p>
        </w:tc>
      </w:tr>
      <w:tr w:rsidR="00226CF9" w:rsidRPr="00B6534D" w14:paraId="7B1B9ED5" w14:textId="77777777" w:rsidTr="007D67FB">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0AC642A" w14:textId="77777777" w:rsidR="00226CF9" w:rsidRPr="00B6534D" w:rsidRDefault="00226CF9" w:rsidP="007D67FB">
            <w:pPr>
              <w:rPr>
                <w:color w:val="000000"/>
                <w:lang w:eastAsia="ro-RO"/>
              </w:rPr>
            </w:pPr>
            <w:r w:rsidRPr="00B6534D">
              <w:rPr>
                <w:color w:val="000000"/>
                <w:lang w:eastAsia="ro-RO"/>
              </w:rPr>
              <w:t>8.        </w:t>
            </w:r>
          </w:p>
        </w:tc>
        <w:tc>
          <w:tcPr>
            <w:tcW w:w="1724" w:type="dxa"/>
            <w:tcBorders>
              <w:top w:val="nil"/>
              <w:left w:val="nil"/>
              <w:bottom w:val="single" w:sz="4" w:space="0" w:color="auto"/>
              <w:right w:val="single" w:sz="4" w:space="0" w:color="auto"/>
            </w:tcBorders>
            <w:shd w:val="clear" w:color="auto" w:fill="auto"/>
            <w:vAlign w:val="center"/>
            <w:hideMark/>
          </w:tcPr>
          <w:p w14:paraId="108B5582" w14:textId="77777777" w:rsidR="00226CF9" w:rsidRPr="00B6534D" w:rsidRDefault="00226CF9" w:rsidP="007D67FB">
            <w:pPr>
              <w:rPr>
                <w:color w:val="000000"/>
                <w:lang w:eastAsia="ro-RO"/>
              </w:rPr>
            </w:pPr>
            <w:r w:rsidRPr="00B6534D">
              <w:rPr>
                <w:color w:val="000000"/>
                <w:lang w:eastAsia="ro-RO"/>
              </w:rPr>
              <w:t>TsI50A5</w:t>
            </w:r>
          </w:p>
        </w:tc>
        <w:tc>
          <w:tcPr>
            <w:tcW w:w="3067" w:type="dxa"/>
            <w:tcBorders>
              <w:top w:val="nil"/>
              <w:left w:val="nil"/>
              <w:bottom w:val="single" w:sz="4" w:space="0" w:color="auto"/>
              <w:right w:val="single" w:sz="4" w:space="0" w:color="auto"/>
            </w:tcBorders>
            <w:shd w:val="clear" w:color="auto" w:fill="auto"/>
            <w:vAlign w:val="center"/>
            <w:hideMark/>
          </w:tcPr>
          <w:p w14:paraId="4C5C232F" w14:textId="77777777" w:rsidR="00226CF9" w:rsidRPr="00F136F2" w:rsidRDefault="00226CF9" w:rsidP="007D67FB">
            <w:pPr>
              <w:rPr>
                <w:color w:val="000000"/>
                <w:lang w:val="en-US" w:eastAsia="ro-RO"/>
              </w:rPr>
            </w:pPr>
            <w:r w:rsidRPr="00F136F2">
              <w:rPr>
                <w:color w:val="000000"/>
                <w:lang w:val="en-US" w:eastAsia="ro-RO"/>
              </w:rPr>
              <w:t>Transportarea deseurilor cu autobasculanta de 5 t la distanta de 5 km</w:t>
            </w:r>
          </w:p>
        </w:tc>
        <w:tc>
          <w:tcPr>
            <w:tcW w:w="1824" w:type="dxa"/>
            <w:tcBorders>
              <w:top w:val="nil"/>
              <w:left w:val="nil"/>
              <w:bottom w:val="single" w:sz="4" w:space="0" w:color="auto"/>
              <w:right w:val="single" w:sz="4" w:space="0" w:color="auto"/>
            </w:tcBorders>
            <w:shd w:val="clear" w:color="auto" w:fill="auto"/>
            <w:vAlign w:val="center"/>
            <w:hideMark/>
          </w:tcPr>
          <w:p w14:paraId="05BE9C71" w14:textId="77777777" w:rsidR="00226CF9" w:rsidRPr="00B6534D" w:rsidRDefault="00226CF9" w:rsidP="007D67FB">
            <w:pPr>
              <w:rPr>
                <w:color w:val="000000"/>
                <w:lang w:eastAsia="ro-RO"/>
              </w:rPr>
            </w:pPr>
            <w:r w:rsidRPr="00B6534D">
              <w:rPr>
                <w:color w:val="000000"/>
                <w:lang w:eastAsia="ro-RO"/>
              </w:rPr>
              <w:t>t</w:t>
            </w:r>
          </w:p>
        </w:tc>
        <w:tc>
          <w:tcPr>
            <w:tcW w:w="1919" w:type="dxa"/>
            <w:tcBorders>
              <w:top w:val="nil"/>
              <w:left w:val="nil"/>
              <w:bottom w:val="single" w:sz="4" w:space="0" w:color="auto"/>
              <w:right w:val="single" w:sz="4" w:space="0" w:color="auto"/>
            </w:tcBorders>
            <w:shd w:val="clear" w:color="auto" w:fill="auto"/>
            <w:vAlign w:val="center"/>
            <w:hideMark/>
          </w:tcPr>
          <w:p w14:paraId="7C8450C5" w14:textId="77777777" w:rsidR="00226CF9" w:rsidRPr="00B6534D" w:rsidRDefault="00226CF9" w:rsidP="007D67FB">
            <w:pPr>
              <w:rPr>
                <w:color w:val="000000"/>
                <w:lang w:eastAsia="ro-RO"/>
              </w:rPr>
            </w:pPr>
            <w:r w:rsidRPr="00B6534D">
              <w:rPr>
                <w:color w:val="000000"/>
                <w:lang w:eastAsia="ro-RO"/>
              </w:rPr>
              <w:t>33,500</w:t>
            </w:r>
          </w:p>
        </w:tc>
      </w:tr>
      <w:tr w:rsidR="00226CF9" w:rsidRPr="00B6534D" w14:paraId="1D49B2BF" w14:textId="77777777" w:rsidTr="007D67FB">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A94896" w14:textId="77777777" w:rsidR="00226CF9" w:rsidRPr="00B6534D" w:rsidRDefault="00226CF9" w:rsidP="007D67FB">
            <w:pPr>
              <w:rPr>
                <w:color w:val="000000"/>
                <w:lang w:eastAsia="ro-RO"/>
              </w:rPr>
            </w:pPr>
            <w:r w:rsidRPr="00B6534D">
              <w:rPr>
                <w:color w:val="000000"/>
                <w:lang w:eastAsia="ro-RO"/>
              </w:rPr>
              <w:t> </w:t>
            </w:r>
          </w:p>
        </w:tc>
        <w:tc>
          <w:tcPr>
            <w:tcW w:w="1724" w:type="dxa"/>
            <w:tcBorders>
              <w:top w:val="nil"/>
              <w:left w:val="nil"/>
              <w:bottom w:val="single" w:sz="4" w:space="0" w:color="auto"/>
              <w:right w:val="single" w:sz="4" w:space="0" w:color="auto"/>
            </w:tcBorders>
            <w:shd w:val="clear" w:color="auto" w:fill="auto"/>
            <w:vAlign w:val="center"/>
            <w:hideMark/>
          </w:tcPr>
          <w:p w14:paraId="1252A266" w14:textId="77777777" w:rsidR="00226CF9" w:rsidRPr="00B6534D" w:rsidRDefault="00226CF9" w:rsidP="007D67FB">
            <w:pPr>
              <w:rPr>
                <w:color w:val="000000"/>
                <w:lang w:eastAsia="ro-RO"/>
              </w:rPr>
            </w:pPr>
            <w:r w:rsidRPr="00B6534D">
              <w:rPr>
                <w:color w:val="000000"/>
                <w:lang w:eastAsia="ro-RO"/>
              </w:rPr>
              <w:t> </w:t>
            </w:r>
          </w:p>
        </w:tc>
        <w:tc>
          <w:tcPr>
            <w:tcW w:w="3067" w:type="dxa"/>
            <w:tcBorders>
              <w:top w:val="nil"/>
              <w:left w:val="nil"/>
              <w:bottom w:val="single" w:sz="4" w:space="0" w:color="auto"/>
              <w:right w:val="single" w:sz="4" w:space="0" w:color="auto"/>
            </w:tcBorders>
            <w:shd w:val="clear" w:color="auto" w:fill="auto"/>
            <w:vAlign w:val="center"/>
            <w:hideMark/>
          </w:tcPr>
          <w:p w14:paraId="072CD8EF" w14:textId="77777777" w:rsidR="00226CF9" w:rsidRPr="00B6534D" w:rsidRDefault="00226CF9" w:rsidP="007D67FB">
            <w:pPr>
              <w:rPr>
                <w:b/>
                <w:bCs/>
                <w:color w:val="000000"/>
                <w:lang w:eastAsia="ro-RO"/>
              </w:rPr>
            </w:pPr>
            <w:r w:rsidRPr="00B6534D">
              <w:rPr>
                <w:b/>
                <w:bCs/>
                <w:color w:val="000000"/>
                <w:lang w:eastAsia="ro-RO"/>
              </w:rPr>
              <w:t xml:space="preserve">Capitolul 2. Centura monolita </w:t>
            </w:r>
          </w:p>
        </w:tc>
        <w:tc>
          <w:tcPr>
            <w:tcW w:w="1824" w:type="dxa"/>
            <w:tcBorders>
              <w:top w:val="nil"/>
              <w:left w:val="nil"/>
              <w:bottom w:val="single" w:sz="4" w:space="0" w:color="auto"/>
              <w:right w:val="single" w:sz="4" w:space="0" w:color="auto"/>
            </w:tcBorders>
            <w:shd w:val="clear" w:color="auto" w:fill="auto"/>
            <w:vAlign w:val="center"/>
            <w:hideMark/>
          </w:tcPr>
          <w:p w14:paraId="5E8AECF0" w14:textId="77777777" w:rsidR="00226CF9" w:rsidRPr="00B6534D" w:rsidRDefault="00226CF9" w:rsidP="007D67FB">
            <w:pPr>
              <w:rPr>
                <w:color w:val="000000"/>
                <w:lang w:eastAsia="ro-RO"/>
              </w:rPr>
            </w:pPr>
            <w:r w:rsidRPr="00B6534D">
              <w:rPr>
                <w:color w:val="000000"/>
                <w:lang w:eastAsia="ro-RO"/>
              </w:rPr>
              <w:t> </w:t>
            </w:r>
          </w:p>
        </w:tc>
        <w:tc>
          <w:tcPr>
            <w:tcW w:w="1919" w:type="dxa"/>
            <w:tcBorders>
              <w:top w:val="nil"/>
              <w:left w:val="nil"/>
              <w:bottom w:val="single" w:sz="4" w:space="0" w:color="auto"/>
              <w:right w:val="single" w:sz="4" w:space="0" w:color="auto"/>
            </w:tcBorders>
            <w:shd w:val="clear" w:color="auto" w:fill="auto"/>
            <w:vAlign w:val="center"/>
            <w:hideMark/>
          </w:tcPr>
          <w:p w14:paraId="12B0A229" w14:textId="77777777" w:rsidR="00226CF9" w:rsidRPr="00B6534D" w:rsidRDefault="00226CF9" w:rsidP="007D67FB">
            <w:pPr>
              <w:rPr>
                <w:color w:val="000000"/>
                <w:lang w:eastAsia="ro-RO"/>
              </w:rPr>
            </w:pPr>
            <w:r w:rsidRPr="00B6534D">
              <w:rPr>
                <w:color w:val="000000"/>
                <w:lang w:eastAsia="ro-RO"/>
              </w:rPr>
              <w:t> </w:t>
            </w:r>
          </w:p>
        </w:tc>
      </w:tr>
      <w:tr w:rsidR="00226CF9" w:rsidRPr="00B6534D" w14:paraId="2FB5644C" w14:textId="77777777" w:rsidTr="007D67FB">
        <w:trPr>
          <w:trHeight w:val="15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F5B178A" w14:textId="77777777" w:rsidR="00226CF9" w:rsidRPr="00B6534D" w:rsidRDefault="00226CF9" w:rsidP="007D67FB">
            <w:pPr>
              <w:rPr>
                <w:color w:val="000000"/>
                <w:lang w:eastAsia="ro-RO"/>
              </w:rPr>
            </w:pPr>
            <w:r w:rsidRPr="00B6534D">
              <w:rPr>
                <w:color w:val="000000"/>
                <w:lang w:eastAsia="ro-RO"/>
              </w:rPr>
              <w:t>9.</w:t>
            </w:r>
          </w:p>
        </w:tc>
        <w:tc>
          <w:tcPr>
            <w:tcW w:w="1724" w:type="dxa"/>
            <w:tcBorders>
              <w:top w:val="nil"/>
              <w:left w:val="nil"/>
              <w:bottom w:val="single" w:sz="4" w:space="0" w:color="auto"/>
              <w:right w:val="single" w:sz="4" w:space="0" w:color="auto"/>
            </w:tcBorders>
            <w:shd w:val="clear" w:color="auto" w:fill="auto"/>
            <w:vAlign w:val="center"/>
            <w:hideMark/>
          </w:tcPr>
          <w:p w14:paraId="54A2CDEB" w14:textId="77777777" w:rsidR="00226CF9" w:rsidRPr="00B6534D" w:rsidRDefault="00226CF9" w:rsidP="007D67FB">
            <w:pPr>
              <w:rPr>
                <w:color w:val="000000"/>
                <w:lang w:eastAsia="ro-RO"/>
              </w:rPr>
            </w:pPr>
            <w:r w:rsidRPr="00B6534D">
              <w:rPr>
                <w:color w:val="000000"/>
                <w:lang w:eastAsia="ro-RO"/>
              </w:rPr>
              <w:t>RpCE40A</w:t>
            </w:r>
          </w:p>
        </w:tc>
        <w:tc>
          <w:tcPr>
            <w:tcW w:w="3067" w:type="dxa"/>
            <w:tcBorders>
              <w:top w:val="nil"/>
              <w:left w:val="nil"/>
              <w:bottom w:val="single" w:sz="4" w:space="0" w:color="auto"/>
              <w:right w:val="single" w:sz="4" w:space="0" w:color="auto"/>
            </w:tcBorders>
            <w:shd w:val="clear" w:color="auto" w:fill="auto"/>
            <w:vAlign w:val="center"/>
            <w:hideMark/>
          </w:tcPr>
          <w:p w14:paraId="04C28079" w14:textId="77777777" w:rsidR="00226CF9" w:rsidRPr="00F136F2" w:rsidRDefault="00226CF9" w:rsidP="007D67FB">
            <w:pPr>
              <w:rPr>
                <w:color w:val="000000"/>
                <w:lang w:val="en-US" w:eastAsia="ro-RO"/>
              </w:rPr>
            </w:pPr>
            <w:r w:rsidRPr="00F136F2">
              <w:rPr>
                <w:color w:val="000000"/>
                <w:lang w:val="en-US" w:eastAsia="ro-RO"/>
              </w:rPr>
              <w:t xml:space="preserve">Desfacerea hidroizolatiilor, termoizolatiilor lipite cu bitum, cu chituri bituminoase sau masticrui, inclusiv a straturilor de protectie si a straturilor-suport, la terase inclusiv termoizolatia argila expandata </w:t>
            </w:r>
          </w:p>
        </w:tc>
        <w:tc>
          <w:tcPr>
            <w:tcW w:w="1824" w:type="dxa"/>
            <w:tcBorders>
              <w:top w:val="nil"/>
              <w:left w:val="nil"/>
              <w:bottom w:val="single" w:sz="4" w:space="0" w:color="auto"/>
              <w:right w:val="single" w:sz="4" w:space="0" w:color="auto"/>
            </w:tcBorders>
            <w:shd w:val="clear" w:color="auto" w:fill="auto"/>
            <w:vAlign w:val="center"/>
            <w:hideMark/>
          </w:tcPr>
          <w:p w14:paraId="34C75C1A" w14:textId="77777777" w:rsidR="00226CF9" w:rsidRPr="00B6534D" w:rsidRDefault="00226CF9" w:rsidP="007D67FB">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5F25297C" w14:textId="77777777" w:rsidR="00226CF9" w:rsidRPr="00B6534D" w:rsidRDefault="00226CF9" w:rsidP="007D67FB">
            <w:pPr>
              <w:rPr>
                <w:color w:val="000000"/>
                <w:lang w:eastAsia="ro-RO"/>
              </w:rPr>
            </w:pPr>
            <w:r w:rsidRPr="00B6534D">
              <w:rPr>
                <w:color w:val="000000"/>
                <w:lang w:eastAsia="ro-RO"/>
              </w:rPr>
              <w:t>44,000</w:t>
            </w:r>
          </w:p>
        </w:tc>
      </w:tr>
      <w:tr w:rsidR="00226CF9" w:rsidRPr="00B6534D" w14:paraId="6C600B3D" w14:textId="77777777" w:rsidTr="007D67FB">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CD580D0" w14:textId="77777777" w:rsidR="00226CF9" w:rsidRPr="00B6534D" w:rsidRDefault="00226CF9" w:rsidP="007D67FB">
            <w:pPr>
              <w:rPr>
                <w:color w:val="000000"/>
                <w:lang w:eastAsia="ro-RO"/>
              </w:rPr>
            </w:pPr>
            <w:r w:rsidRPr="00B6534D">
              <w:rPr>
                <w:color w:val="000000"/>
                <w:lang w:eastAsia="ro-RO"/>
              </w:rPr>
              <w:t>10.</w:t>
            </w:r>
          </w:p>
        </w:tc>
        <w:tc>
          <w:tcPr>
            <w:tcW w:w="1724" w:type="dxa"/>
            <w:tcBorders>
              <w:top w:val="nil"/>
              <w:left w:val="nil"/>
              <w:bottom w:val="single" w:sz="4" w:space="0" w:color="auto"/>
              <w:right w:val="single" w:sz="4" w:space="0" w:color="auto"/>
            </w:tcBorders>
            <w:shd w:val="clear" w:color="auto" w:fill="auto"/>
            <w:vAlign w:val="center"/>
            <w:hideMark/>
          </w:tcPr>
          <w:p w14:paraId="05BB972A" w14:textId="77777777" w:rsidR="00226CF9" w:rsidRPr="00B6534D" w:rsidRDefault="00226CF9" w:rsidP="007D67FB">
            <w:pPr>
              <w:rPr>
                <w:color w:val="000000"/>
                <w:lang w:eastAsia="ro-RO"/>
              </w:rPr>
            </w:pPr>
            <w:r w:rsidRPr="00B6534D">
              <w:rPr>
                <w:color w:val="000000"/>
                <w:lang w:eastAsia="ro-RO"/>
              </w:rPr>
              <w:t>RpCB18G</w:t>
            </w:r>
          </w:p>
        </w:tc>
        <w:tc>
          <w:tcPr>
            <w:tcW w:w="3067" w:type="dxa"/>
            <w:tcBorders>
              <w:top w:val="nil"/>
              <w:left w:val="nil"/>
              <w:bottom w:val="single" w:sz="4" w:space="0" w:color="auto"/>
              <w:right w:val="single" w:sz="4" w:space="0" w:color="auto"/>
            </w:tcBorders>
            <w:shd w:val="clear" w:color="auto" w:fill="auto"/>
            <w:vAlign w:val="center"/>
            <w:hideMark/>
          </w:tcPr>
          <w:p w14:paraId="08A2D371" w14:textId="77777777" w:rsidR="00226CF9" w:rsidRPr="00F136F2" w:rsidRDefault="00226CF9" w:rsidP="007D67FB">
            <w:pPr>
              <w:rPr>
                <w:color w:val="000000"/>
                <w:lang w:val="en-US" w:eastAsia="ro-RO"/>
              </w:rPr>
            </w:pPr>
            <w:r w:rsidRPr="00F136F2">
              <w:rPr>
                <w:color w:val="000000"/>
                <w:lang w:val="en-US" w:eastAsia="ro-RO"/>
              </w:rPr>
              <w:t>Demolarea betoanelor vechi cu mijloace mecanice, beton armat</w:t>
            </w:r>
          </w:p>
        </w:tc>
        <w:tc>
          <w:tcPr>
            <w:tcW w:w="1824" w:type="dxa"/>
            <w:tcBorders>
              <w:top w:val="nil"/>
              <w:left w:val="nil"/>
              <w:bottom w:val="single" w:sz="4" w:space="0" w:color="auto"/>
              <w:right w:val="single" w:sz="4" w:space="0" w:color="auto"/>
            </w:tcBorders>
            <w:shd w:val="clear" w:color="auto" w:fill="auto"/>
            <w:vAlign w:val="center"/>
            <w:hideMark/>
          </w:tcPr>
          <w:p w14:paraId="69965DD4" w14:textId="77777777" w:rsidR="00226CF9" w:rsidRPr="00B6534D" w:rsidRDefault="00226CF9" w:rsidP="007D67FB">
            <w:pPr>
              <w:rPr>
                <w:color w:val="000000"/>
                <w:lang w:eastAsia="ro-RO"/>
              </w:rPr>
            </w:pPr>
            <w:r w:rsidRPr="00B6534D">
              <w:rPr>
                <w:color w:val="000000"/>
                <w:lang w:eastAsia="ro-RO"/>
              </w:rPr>
              <w:t>m3</w:t>
            </w:r>
          </w:p>
        </w:tc>
        <w:tc>
          <w:tcPr>
            <w:tcW w:w="1919" w:type="dxa"/>
            <w:tcBorders>
              <w:top w:val="nil"/>
              <w:left w:val="nil"/>
              <w:bottom w:val="single" w:sz="4" w:space="0" w:color="auto"/>
              <w:right w:val="single" w:sz="4" w:space="0" w:color="auto"/>
            </w:tcBorders>
            <w:shd w:val="clear" w:color="auto" w:fill="auto"/>
            <w:vAlign w:val="center"/>
            <w:hideMark/>
          </w:tcPr>
          <w:p w14:paraId="489A8EAB" w14:textId="77777777" w:rsidR="00226CF9" w:rsidRPr="00B6534D" w:rsidRDefault="00226CF9" w:rsidP="007D67FB">
            <w:pPr>
              <w:rPr>
                <w:color w:val="000000"/>
                <w:lang w:eastAsia="ro-RO"/>
              </w:rPr>
            </w:pPr>
            <w:r w:rsidRPr="00B6534D">
              <w:rPr>
                <w:color w:val="000000"/>
                <w:lang w:eastAsia="ro-RO"/>
              </w:rPr>
              <w:t>0,250</w:t>
            </w:r>
          </w:p>
        </w:tc>
      </w:tr>
      <w:tr w:rsidR="00226CF9" w:rsidRPr="00B6534D" w14:paraId="3A0CD8B0" w14:textId="77777777" w:rsidTr="007D67FB">
        <w:trPr>
          <w:trHeight w:val="12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9C0A30" w14:textId="77777777" w:rsidR="00226CF9" w:rsidRPr="00B6534D" w:rsidRDefault="00226CF9" w:rsidP="007D67FB">
            <w:pPr>
              <w:rPr>
                <w:color w:val="000000"/>
                <w:lang w:eastAsia="ro-RO"/>
              </w:rPr>
            </w:pPr>
            <w:r w:rsidRPr="00B6534D">
              <w:rPr>
                <w:color w:val="000000"/>
                <w:lang w:eastAsia="ro-RO"/>
              </w:rPr>
              <w:t>11.</w:t>
            </w:r>
          </w:p>
        </w:tc>
        <w:tc>
          <w:tcPr>
            <w:tcW w:w="1724" w:type="dxa"/>
            <w:tcBorders>
              <w:top w:val="nil"/>
              <w:left w:val="nil"/>
              <w:bottom w:val="single" w:sz="4" w:space="0" w:color="auto"/>
              <w:right w:val="single" w:sz="4" w:space="0" w:color="auto"/>
            </w:tcBorders>
            <w:shd w:val="clear" w:color="auto" w:fill="auto"/>
            <w:vAlign w:val="center"/>
            <w:hideMark/>
          </w:tcPr>
          <w:p w14:paraId="6C3FA3FC" w14:textId="77777777" w:rsidR="00226CF9" w:rsidRPr="00B6534D" w:rsidRDefault="00226CF9" w:rsidP="007D67FB">
            <w:pPr>
              <w:rPr>
                <w:color w:val="000000"/>
                <w:lang w:eastAsia="ro-RO"/>
              </w:rPr>
            </w:pPr>
            <w:r w:rsidRPr="00B6534D">
              <w:rPr>
                <w:color w:val="000000"/>
                <w:lang w:eastAsia="ro-RO"/>
              </w:rPr>
              <w:t>RpCU05C1</w:t>
            </w:r>
          </w:p>
        </w:tc>
        <w:tc>
          <w:tcPr>
            <w:tcW w:w="3067" w:type="dxa"/>
            <w:tcBorders>
              <w:top w:val="nil"/>
              <w:left w:val="nil"/>
              <w:bottom w:val="single" w:sz="4" w:space="0" w:color="auto"/>
              <w:right w:val="single" w:sz="4" w:space="0" w:color="auto"/>
            </w:tcBorders>
            <w:shd w:val="clear" w:color="auto" w:fill="auto"/>
            <w:vAlign w:val="center"/>
            <w:hideMark/>
          </w:tcPr>
          <w:p w14:paraId="6082DE80" w14:textId="77777777" w:rsidR="00226CF9" w:rsidRPr="00F136F2" w:rsidRDefault="00226CF9" w:rsidP="007D67FB">
            <w:pPr>
              <w:rPr>
                <w:color w:val="000000"/>
                <w:lang w:val="en-US" w:eastAsia="ro-RO"/>
              </w:rPr>
            </w:pPr>
            <w:r w:rsidRPr="00F136F2">
              <w:rPr>
                <w:color w:val="000000"/>
                <w:lang w:val="en-US" w:eastAsia="ro-RO"/>
              </w:rPr>
              <w:t>Executarea strapungerilor pentru conducte sau tiranti in plansee din piatra sau beton armat pina la 15 cm, pentru executarea strapungerilor mecanizat</w:t>
            </w:r>
          </w:p>
        </w:tc>
        <w:tc>
          <w:tcPr>
            <w:tcW w:w="1824" w:type="dxa"/>
            <w:tcBorders>
              <w:top w:val="nil"/>
              <w:left w:val="nil"/>
              <w:bottom w:val="single" w:sz="4" w:space="0" w:color="auto"/>
              <w:right w:val="single" w:sz="4" w:space="0" w:color="auto"/>
            </w:tcBorders>
            <w:shd w:val="clear" w:color="auto" w:fill="auto"/>
            <w:vAlign w:val="center"/>
            <w:hideMark/>
          </w:tcPr>
          <w:p w14:paraId="179EBA55" w14:textId="77777777" w:rsidR="00226CF9" w:rsidRPr="00B6534D" w:rsidRDefault="00226CF9" w:rsidP="007D67FB">
            <w:pPr>
              <w:rPr>
                <w:color w:val="000000"/>
                <w:lang w:eastAsia="ro-RO"/>
              </w:rPr>
            </w:pPr>
            <w:r w:rsidRPr="00B6534D">
              <w:rPr>
                <w:color w:val="000000"/>
                <w:lang w:eastAsia="ro-RO"/>
              </w:rPr>
              <w:t>buc</w:t>
            </w:r>
          </w:p>
        </w:tc>
        <w:tc>
          <w:tcPr>
            <w:tcW w:w="1919" w:type="dxa"/>
            <w:tcBorders>
              <w:top w:val="nil"/>
              <w:left w:val="nil"/>
              <w:bottom w:val="single" w:sz="4" w:space="0" w:color="auto"/>
              <w:right w:val="single" w:sz="4" w:space="0" w:color="auto"/>
            </w:tcBorders>
            <w:shd w:val="clear" w:color="auto" w:fill="auto"/>
            <w:vAlign w:val="center"/>
            <w:hideMark/>
          </w:tcPr>
          <w:p w14:paraId="3F5EFC96" w14:textId="77777777" w:rsidR="00226CF9" w:rsidRPr="00B6534D" w:rsidRDefault="00226CF9" w:rsidP="007D67FB">
            <w:pPr>
              <w:rPr>
                <w:color w:val="000000"/>
                <w:lang w:eastAsia="ro-RO"/>
              </w:rPr>
            </w:pPr>
            <w:r w:rsidRPr="00B6534D">
              <w:rPr>
                <w:color w:val="000000"/>
                <w:lang w:eastAsia="ro-RO"/>
              </w:rPr>
              <w:t>182,000</w:t>
            </w:r>
          </w:p>
        </w:tc>
      </w:tr>
      <w:tr w:rsidR="00226CF9" w:rsidRPr="00B6534D" w14:paraId="0B3E70CC" w14:textId="77777777" w:rsidTr="007D67FB">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9E1BBBF" w14:textId="77777777" w:rsidR="00226CF9" w:rsidRPr="00B6534D" w:rsidRDefault="00226CF9" w:rsidP="007D67FB">
            <w:pPr>
              <w:rPr>
                <w:color w:val="000000"/>
                <w:lang w:eastAsia="ro-RO"/>
              </w:rPr>
            </w:pPr>
            <w:r w:rsidRPr="00B6534D">
              <w:rPr>
                <w:color w:val="000000"/>
                <w:lang w:eastAsia="ro-RO"/>
              </w:rPr>
              <w:t>12.</w:t>
            </w:r>
          </w:p>
        </w:tc>
        <w:tc>
          <w:tcPr>
            <w:tcW w:w="1724" w:type="dxa"/>
            <w:tcBorders>
              <w:top w:val="nil"/>
              <w:left w:val="nil"/>
              <w:bottom w:val="single" w:sz="4" w:space="0" w:color="auto"/>
              <w:right w:val="single" w:sz="4" w:space="0" w:color="auto"/>
            </w:tcBorders>
            <w:shd w:val="clear" w:color="auto" w:fill="auto"/>
            <w:vAlign w:val="center"/>
            <w:hideMark/>
          </w:tcPr>
          <w:p w14:paraId="03EC3FC5" w14:textId="77777777" w:rsidR="00226CF9" w:rsidRPr="00B6534D" w:rsidRDefault="00226CF9" w:rsidP="007D67FB">
            <w:pPr>
              <w:rPr>
                <w:color w:val="000000"/>
                <w:lang w:eastAsia="ro-RO"/>
              </w:rPr>
            </w:pPr>
            <w:r w:rsidRPr="00B6534D">
              <w:rPr>
                <w:color w:val="000000"/>
                <w:lang w:eastAsia="ro-RO"/>
              </w:rPr>
              <w:t>CK35B</w:t>
            </w:r>
          </w:p>
        </w:tc>
        <w:tc>
          <w:tcPr>
            <w:tcW w:w="3067" w:type="dxa"/>
            <w:tcBorders>
              <w:top w:val="nil"/>
              <w:left w:val="nil"/>
              <w:bottom w:val="single" w:sz="4" w:space="0" w:color="auto"/>
              <w:right w:val="single" w:sz="4" w:space="0" w:color="auto"/>
            </w:tcBorders>
            <w:shd w:val="clear" w:color="auto" w:fill="auto"/>
            <w:vAlign w:val="center"/>
            <w:hideMark/>
          </w:tcPr>
          <w:p w14:paraId="19571095" w14:textId="77777777" w:rsidR="00226CF9" w:rsidRPr="00F136F2" w:rsidRDefault="00226CF9" w:rsidP="007D67FB">
            <w:pPr>
              <w:rPr>
                <w:color w:val="000000"/>
                <w:lang w:val="en-US" w:eastAsia="ro-RO"/>
              </w:rPr>
            </w:pPr>
            <w:r w:rsidRPr="00F136F2">
              <w:rPr>
                <w:color w:val="000000"/>
                <w:lang w:val="en-US" w:eastAsia="ro-RO"/>
              </w:rPr>
              <w:t>Dibluri din metal fixate in ziduri din beton armat/ Ancoraj c4* d.12 A-III L=1000</w:t>
            </w:r>
          </w:p>
        </w:tc>
        <w:tc>
          <w:tcPr>
            <w:tcW w:w="1824" w:type="dxa"/>
            <w:tcBorders>
              <w:top w:val="nil"/>
              <w:left w:val="nil"/>
              <w:bottom w:val="single" w:sz="4" w:space="0" w:color="auto"/>
              <w:right w:val="single" w:sz="4" w:space="0" w:color="auto"/>
            </w:tcBorders>
            <w:shd w:val="clear" w:color="auto" w:fill="auto"/>
            <w:vAlign w:val="center"/>
            <w:hideMark/>
          </w:tcPr>
          <w:p w14:paraId="3C23D775" w14:textId="77777777" w:rsidR="00226CF9" w:rsidRPr="00B6534D" w:rsidRDefault="00226CF9" w:rsidP="007D67FB">
            <w:pPr>
              <w:rPr>
                <w:color w:val="000000"/>
                <w:lang w:eastAsia="ro-RO"/>
              </w:rPr>
            </w:pPr>
            <w:r w:rsidRPr="00B6534D">
              <w:rPr>
                <w:color w:val="000000"/>
                <w:lang w:eastAsia="ro-RO"/>
              </w:rPr>
              <w:t>buc</w:t>
            </w:r>
          </w:p>
        </w:tc>
        <w:tc>
          <w:tcPr>
            <w:tcW w:w="1919" w:type="dxa"/>
            <w:tcBorders>
              <w:top w:val="nil"/>
              <w:left w:val="nil"/>
              <w:bottom w:val="single" w:sz="4" w:space="0" w:color="auto"/>
              <w:right w:val="single" w:sz="4" w:space="0" w:color="auto"/>
            </w:tcBorders>
            <w:shd w:val="clear" w:color="auto" w:fill="auto"/>
            <w:vAlign w:val="center"/>
            <w:hideMark/>
          </w:tcPr>
          <w:p w14:paraId="460D673D" w14:textId="77777777" w:rsidR="00226CF9" w:rsidRPr="00B6534D" w:rsidRDefault="00226CF9" w:rsidP="007D67FB">
            <w:pPr>
              <w:rPr>
                <w:color w:val="000000"/>
                <w:lang w:eastAsia="ro-RO"/>
              </w:rPr>
            </w:pPr>
            <w:r w:rsidRPr="00B6534D">
              <w:rPr>
                <w:color w:val="000000"/>
                <w:lang w:eastAsia="ro-RO"/>
              </w:rPr>
              <w:t>182,000</w:t>
            </w:r>
          </w:p>
        </w:tc>
      </w:tr>
      <w:tr w:rsidR="00226CF9" w:rsidRPr="00B6534D" w14:paraId="0AF5A984" w14:textId="77777777" w:rsidTr="007D67FB">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579E938" w14:textId="77777777" w:rsidR="00226CF9" w:rsidRPr="00B6534D" w:rsidRDefault="00226CF9" w:rsidP="007D67FB">
            <w:pPr>
              <w:rPr>
                <w:color w:val="000000"/>
                <w:lang w:eastAsia="ro-RO"/>
              </w:rPr>
            </w:pPr>
            <w:r w:rsidRPr="00B6534D">
              <w:rPr>
                <w:color w:val="000000"/>
                <w:lang w:eastAsia="ro-RO"/>
              </w:rPr>
              <w:t>13.</w:t>
            </w:r>
          </w:p>
        </w:tc>
        <w:tc>
          <w:tcPr>
            <w:tcW w:w="1724" w:type="dxa"/>
            <w:tcBorders>
              <w:top w:val="nil"/>
              <w:left w:val="nil"/>
              <w:bottom w:val="single" w:sz="4" w:space="0" w:color="auto"/>
              <w:right w:val="single" w:sz="4" w:space="0" w:color="auto"/>
            </w:tcBorders>
            <w:shd w:val="clear" w:color="auto" w:fill="auto"/>
            <w:vAlign w:val="center"/>
            <w:hideMark/>
          </w:tcPr>
          <w:p w14:paraId="60F50280" w14:textId="77777777" w:rsidR="00226CF9" w:rsidRPr="00B6534D" w:rsidRDefault="00226CF9" w:rsidP="007D67FB">
            <w:pPr>
              <w:rPr>
                <w:color w:val="000000"/>
                <w:lang w:eastAsia="ro-RO"/>
              </w:rPr>
            </w:pPr>
            <w:r w:rsidRPr="00B6534D">
              <w:rPr>
                <w:color w:val="000000"/>
                <w:lang w:eastAsia="ro-RO"/>
              </w:rPr>
              <w:t>CK35B</w:t>
            </w:r>
          </w:p>
        </w:tc>
        <w:tc>
          <w:tcPr>
            <w:tcW w:w="3067" w:type="dxa"/>
            <w:tcBorders>
              <w:top w:val="nil"/>
              <w:left w:val="nil"/>
              <w:bottom w:val="single" w:sz="4" w:space="0" w:color="auto"/>
              <w:right w:val="single" w:sz="4" w:space="0" w:color="auto"/>
            </w:tcBorders>
            <w:shd w:val="clear" w:color="auto" w:fill="auto"/>
            <w:vAlign w:val="center"/>
            <w:hideMark/>
          </w:tcPr>
          <w:p w14:paraId="326DDDC4" w14:textId="77777777" w:rsidR="00226CF9" w:rsidRPr="00F136F2" w:rsidRDefault="00226CF9" w:rsidP="007D67FB">
            <w:pPr>
              <w:rPr>
                <w:color w:val="000000"/>
                <w:lang w:val="en-US" w:eastAsia="ro-RO"/>
              </w:rPr>
            </w:pPr>
            <w:r w:rsidRPr="00F136F2">
              <w:rPr>
                <w:color w:val="000000"/>
                <w:lang w:val="en-US" w:eastAsia="ro-RO"/>
              </w:rPr>
              <w:t>Dibluri din metal fixate in ziduri din beton armat/ Ancoraj c5* d.12 A-III L=750</w:t>
            </w:r>
          </w:p>
        </w:tc>
        <w:tc>
          <w:tcPr>
            <w:tcW w:w="1824" w:type="dxa"/>
            <w:tcBorders>
              <w:top w:val="nil"/>
              <w:left w:val="nil"/>
              <w:bottom w:val="single" w:sz="4" w:space="0" w:color="auto"/>
              <w:right w:val="single" w:sz="4" w:space="0" w:color="auto"/>
            </w:tcBorders>
            <w:shd w:val="clear" w:color="auto" w:fill="auto"/>
            <w:vAlign w:val="center"/>
            <w:hideMark/>
          </w:tcPr>
          <w:p w14:paraId="3BE165F2" w14:textId="77777777" w:rsidR="00226CF9" w:rsidRPr="00B6534D" w:rsidRDefault="00226CF9" w:rsidP="007D67FB">
            <w:pPr>
              <w:rPr>
                <w:color w:val="000000"/>
                <w:lang w:eastAsia="ro-RO"/>
              </w:rPr>
            </w:pPr>
            <w:r w:rsidRPr="00B6534D">
              <w:rPr>
                <w:color w:val="000000"/>
                <w:lang w:eastAsia="ro-RO"/>
              </w:rPr>
              <w:t>buc</w:t>
            </w:r>
          </w:p>
        </w:tc>
        <w:tc>
          <w:tcPr>
            <w:tcW w:w="1919" w:type="dxa"/>
            <w:tcBorders>
              <w:top w:val="nil"/>
              <w:left w:val="nil"/>
              <w:bottom w:val="single" w:sz="4" w:space="0" w:color="auto"/>
              <w:right w:val="single" w:sz="4" w:space="0" w:color="auto"/>
            </w:tcBorders>
            <w:shd w:val="clear" w:color="auto" w:fill="auto"/>
            <w:vAlign w:val="center"/>
            <w:hideMark/>
          </w:tcPr>
          <w:p w14:paraId="5110C22A" w14:textId="77777777" w:rsidR="00226CF9" w:rsidRPr="00B6534D" w:rsidRDefault="00226CF9" w:rsidP="007D67FB">
            <w:pPr>
              <w:rPr>
                <w:color w:val="000000"/>
                <w:lang w:eastAsia="ro-RO"/>
              </w:rPr>
            </w:pPr>
            <w:r w:rsidRPr="00B6534D">
              <w:rPr>
                <w:color w:val="000000"/>
                <w:lang w:eastAsia="ro-RO"/>
              </w:rPr>
              <w:t>32,000</w:t>
            </w:r>
          </w:p>
        </w:tc>
      </w:tr>
      <w:tr w:rsidR="00226CF9" w:rsidRPr="00B6534D" w14:paraId="37553728" w14:textId="77777777" w:rsidTr="007D67FB">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74E1C8" w14:textId="77777777" w:rsidR="00226CF9" w:rsidRPr="00B6534D" w:rsidRDefault="00226CF9" w:rsidP="007D67FB">
            <w:pPr>
              <w:rPr>
                <w:color w:val="000000"/>
                <w:lang w:eastAsia="ro-RO"/>
              </w:rPr>
            </w:pPr>
            <w:r w:rsidRPr="00B6534D">
              <w:rPr>
                <w:color w:val="000000"/>
                <w:lang w:eastAsia="ro-RO"/>
              </w:rPr>
              <w:t>14.</w:t>
            </w:r>
          </w:p>
        </w:tc>
        <w:tc>
          <w:tcPr>
            <w:tcW w:w="1724" w:type="dxa"/>
            <w:tcBorders>
              <w:top w:val="nil"/>
              <w:left w:val="nil"/>
              <w:bottom w:val="single" w:sz="4" w:space="0" w:color="auto"/>
              <w:right w:val="single" w:sz="4" w:space="0" w:color="auto"/>
            </w:tcBorders>
            <w:shd w:val="clear" w:color="auto" w:fill="auto"/>
            <w:vAlign w:val="center"/>
            <w:hideMark/>
          </w:tcPr>
          <w:p w14:paraId="58066B4E" w14:textId="77777777" w:rsidR="00226CF9" w:rsidRPr="00B6534D" w:rsidRDefault="00226CF9" w:rsidP="007D67FB">
            <w:pPr>
              <w:rPr>
                <w:color w:val="000000"/>
                <w:lang w:eastAsia="ro-RO"/>
              </w:rPr>
            </w:pPr>
            <w:r w:rsidRPr="00B6534D">
              <w:rPr>
                <w:color w:val="000000"/>
                <w:lang w:eastAsia="ro-RO"/>
              </w:rPr>
              <w:t>RpCU07A</w:t>
            </w:r>
          </w:p>
        </w:tc>
        <w:tc>
          <w:tcPr>
            <w:tcW w:w="3067" w:type="dxa"/>
            <w:tcBorders>
              <w:top w:val="nil"/>
              <w:left w:val="nil"/>
              <w:bottom w:val="single" w:sz="4" w:space="0" w:color="auto"/>
              <w:right w:val="single" w:sz="4" w:space="0" w:color="auto"/>
            </w:tcBorders>
            <w:shd w:val="clear" w:color="auto" w:fill="auto"/>
            <w:vAlign w:val="center"/>
            <w:hideMark/>
          </w:tcPr>
          <w:p w14:paraId="094F6B47" w14:textId="77777777" w:rsidR="00226CF9" w:rsidRPr="00F136F2" w:rsidRDefault="00226CF9" w:rsidP="007D67FB">
            <w:pPr>
              <w:rPr>
                <w:color w:val="000000"/>
                <w:lang w:val="en-US" w:eastAsia="ro-RO"/>
              </w:rPr>
            </w:pPr>
            <w:r w:rsidRPr="00F136F2">
              <w:rPr>
                <w:color w:val="000000"/>
                <w:lang w:val="en-US" w:eastAsia="ro-RO"/>
              </w:rPr>
              <w:t>Matarea golurilor in pereti, cu mortar de ciment- var, dupa instalatii sau consolidari (consum 0.144 kg/buc)</w:t>
            </w:r>
          </w:p>
        </w:tc>
        <w:tc>
          <w:tcPr>
            <w:tcW w:w="1824" w:type="dxa"/>
            <w:tcBorders>
              <w:top w:val="nil"/>
              <w:left w:val="nil"/>
              <w:bottom w:val="single" w:sz="4" w:space="0" w:color="auto"/>
              <w:right w:val="single" w:sz="4" w:space="0" w:color="auto"/>
            </w:tcBorders>
            <w:shd w:val="clear" w:color="auto" w:fill="auto"/>
            <w:vAlign w:val="center"/>
            <w:hideMark/>
          </w:tcPr>
          <w:p w14:paraId="46D33166" w14:textId="77777777" w:rsidR="00226CF9" w:rsidRPr="00B6534D" w:rsidRDefault="00226CF9" w:rsidP="007D67FB">
            <w:pPr>
              <w:rPr>
                <w:color w:val="000000"/>
                <w:lang w:eastAsia="ro-RO"/>
              </w:rPr>
            </w:pPr>
            <w:r w:rsidRPr="00B6534D">
              <w:rPr>
                <w:color w:val="000000"/>
                <w:lang w:eastAsia="ro-RO"/>
              </w:rPr>
              <w:t>buc</w:t>
            </w:r>
          </w:p>
        </w:tc>
        <w:tc>
          <w:tcPr>
            <w:tcW w:w="1919" w:type="dxa"/>
            <w:tcBorders>
              <w:top w:val="nil"/>
              <w:left w:val="nil"/>
              <w:bottom w:val="single" w:sz="4" w:space="0" w:color="auto"/>
              <w:right w:val="single" w:sz="4" w:space="0" w:color="auto"/>
            </w:tcBorders>
            <w:shd w:val="clear" w:color="auto" w:fill="auto"/>
            <w:vAlign w:val="center"/>
            <w:hideMark/>
          </w:tcPr>
          <w:p w14:paraId="2F1AEF25" w14:textId="77777777" w:rsidR="00226CF9" w:rsidRPr="00B6534D" w:rsidRDefault="00226CF9" w:rsidP="007D67FB">
            <w:pPr>
              <w:rPr>
                <w:color w:val="000000"/>
                <w:lang w:eastAsia="ro-RO"/>
              </w:rPr>
            </w:pPr>
            <w:r w:rsidRPr="00B6534D">
              <w:rPr>
                <w:color w:val="000000"/>
                <w:lang w:eastAsia="ro-RO"/>
              </w:rPr>
              <w:t>32,000</w:t>
            </w:r>
          </w:p>
        </w:tc>
      </w:tr>
      <w:tr w:rsidR="00226CF9" w:rsidRPr="00B6534D" w14:paraId="3810C4F6" w14:textId="77777777" w:rsidTr="007D67FB">
        <w:trPr>
          <w:trHeight w:val="178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31D5C4" w14:textId="77777777" w:rsidR="00226CF9" w:rsidRPr="00B6534D" w:rsidRDefault="00226CF9" w:rsidP="007D67FB">
            <w:pPr>
              <w:rPr>
                <w:color w:val="000000"/>
                <w:lang w:eastAsia="ro-RO"/>
              </w:rPr>
            </w:pPr>
            <w:r w:rsidRPr="00B6534D">
              <w:rPr>
                <w:color w:val="000000"/>
                <w:lang w:eastAsia="ro-RO"/>
              </w:rPr>
              <w:t>15.</w:t>
            </w:r>
          </w:p>
        </w:tc>
        <w:tc>
          <w:tcPr>
            <w:tcW w:w="1724" w:type="dxa"/>
            <w:tcBorders>
              <w:top w:val="nil"/>
              <w:left w:val="nil"/>
              <w:bottom w:val="single" w:sz="4" w:space="0" w:color="auto"/>
              <w:right w:val="single" w:sz="4" w:space="0" w:color="auto"/>
            </w:tcBorders>
            <w:shd w:val="clear" w:color="auto" w:fill="auto"/>
            <w:vAlign w:val="center"/>
            <w:hideMark/>
          </w:tcPr>
          <w:p w14:paraId="21E2B10C" w14:textId="77777777" w:rsidR="00226CF9" w:rsidRPr="00B6534D" w:rsidRDefault="00226CF9" w:rsidP="007D67FB">
            <w:pPr>
              <w:rPr>
                <w:color w:val="000000"/>
                <w:lang w:eastAsia="ro-RO"/>
              </w:rPr>
            </w:pPr>
            <w:r w:rsidRPr="00B6534D">
              <w:rPr>
                <w:color w:val="000000"/>
                <w:lang w:eastAsia="ro-RO"/>
              </w:rPr>
              <w:t>CC02K</w:t>
            </w:r>
          </w:p>
        </w:tc>
        <w:tc>
          <w:tcPr>
            <w:tcW w:w="3067" w:type="dxa"/>
            <w:tcBorders>
              <w:top w:val="nil"/>
              <w:left w:val="nil"/>
              <w:bottom w:val="single" w:sz="4" w:space="0" w:color="auto"/>
              <w:right w:val="single" w:sz="4" w:space="0" w:color="auto"/>
            </w:tcBorders>
            <w:shd w:val="clear" w:color="auto" w:fill="auto"/>
            <w:vAlign w:val="center"/>
            <w:hideMark/>
          </w:tcPr>
          <w:p w14:paraId="10AEE1F8" w14:textId="77777777" w:rsidR="00226CF9" w:rsidRPr="00F136F2" w:rsidRDefault="00226CF9" w:rsidP="007D67FB">
            <w:pPr>
              <w:rPr>
                <w:color w:val="000000"/>
                <w:lang w:val="en-US" w:eastAsia="ro-RO"/>
              </w:rPr>
            </w:pPr>
            <w:r w:rsidRPr="00F136F2">
              <w:rPr>
                <w:color w:val="000000"/>
                <w:lang w:val="en-US" w:eastAsia="ro-RO"/>
              </w:rPr>
              <w:t xml:space="preserve">Armaturi din otel beton OB 37 fasonate in ateliere de santier, cu diametrul barelor pina la 8 mm inclusiv, si montate in grinzi si stilpi, la inaltimea mai mici si egale </w:t>
            </w:r>
            <w:r w:rsidRPr="00F136F2">
              <w:rPr>
                <w:color w:val="000000"/>
                <w:lang w:val="en-US" w:eastAsia="ro-RO"/>
              </w:rPr>
              <w:lastRenderedPageBreak/>
              <w:t>cu 35 m, exclusiv constructiile executate cu cofraje glisate.</w:t>
            </w:r>
          </w:p>
        </w:tc>
        <w:tc>
          <w:tcPr>
            <w:tcW w:w="1824" w:type="dxa"/>
            <w:tcBorders>
              <w:top w:val="nil"/>
              <w:left w:val="nil"/>
              <w:bottom w:val="single" w:sz="4" w:space="0" w:color="auto"/>
              <w:right w:val="single" w:sz="4" w:space="0" w:color="auto"/>
            </w:tcBorders>
            <w:shd w:val="clear" w:color="auto" w:fill="auto"/>
            <w:vAlign w:val="center"/>
            <w:hideMark/>
          </w:tcPr>
          <w:p w14:paraId="201F9AF2" w14:textId="77777777" w:rsidR="00226CF9" w:rsidRPr="00B6534D" w:rsidRDefault="00226CF9" w:rsidP="007D67FB">
            <w:pPr>
              <w:rPr>
                <w:color w:val="000000"/>
                <w:lang w:eastAsia="ro-RO"/>
              </w:rPr>
            </w:pPr>
            <w:r w:rsidRPr="00B6534D">
              <w:rPr>
                <w:color w:val="000000"/>
                <w:lang w:eastAsia="ro-RO"/>
              </w:rPr>
              <w:lastRenderedPageBreak/>
              <w:t>kg</w:t>
            </w:r>
          </w:p>
        </w:tc>
        <w:tc>
          <w:tcPr>
            <w:tcW w:w="1919" w:type="dxa"/>
            <w:tcBorders>
              <w:top w:val="nil"/>
              <w:left w:val="nil"/>
              <w:bottom w:val="single" w:sz="4" w:space="0" w:color="auto"/>
              <w:right w:val="single" w:sz="4" w:space="0" w:color="auto"/>
            </w:tcBorders>
            <w:shd w:val="clear" w:color="auto" w:fill="auto"/>
            <w:vAlign w:val="center"/>
            <w:hideMark/>
          </w:tcPr>
          <w:p w14:paraId="77880410" w14:textId="77777777" w:rsidR="00226CF9" w:rsidRPr="00B6534D" w:rsidRDefault="00226CF9" w:rsidP="007D67FB">
            <w:pPr>
              <w:rPr>
                <w:color w:val="000000"/>
                <w:lang w:eastAsia="ro-RO"/>
              </w:rPr>
            </w:pPr>
            <w:r w:rsidRPr="00B6534D">
              <w:rPr>
                <w:color w:val="000000"/>
                <w:lang w:eastAsia="ro-RO"/>
              </w:rPr>
              <w:t>467,600</w:t>
            </w:r>
          </w:p>
        </w:tc>
      </w:tr>
      <w:tr w:rsidR="00226CF9" w:rsidRPr="00B6534D" w14:paraId="36943758" w14:textId="77777777" w:rsidTr="007D67FB">
        <w:trPr>
          <w:trHeight w:val="162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60E19D" w14:textId="77777777" w:rsidR="00226CF9" w:rsidRPr="00B6534D" w:rsidRDefault="00226CF9" w:rsidP="007D67FB">
            <w:pPr>
              <w:rPr>
                <w:color w:val="000000"/>
                <w:lang w:eastAsia="ro-RO"/>
              </w:rPr>
            </w:pPr>
            <w:r w:rsidRPr="00B6534D">
              <w:rPr>
                <w:color w:val="000000"/>
                <w:lang w:eastAsia="ro-RO"/>
              </w:rPr>
              <w:t>16.</w:t>
            </w:r>
          </w:p>
        </w:tc>
        <w:tc>
          <w:tcPr>
            <w:tcW w:w="1724" w:type="dxa"/>
            <w:tcBorders>
              <w:top w:val="nil"/>
              <w:left w:val="nil"/>
              <w:bottom w:val="single" w:sz="4" w:space="0" w:color="auto"/>
              <w:right w:val="single" w:sz="4" w:space="0" w:color="auto"/>
            </w:tcBorders>
            <w:shd w:val="clear" w:color="auto" w:fill="auto"/>
            <w:vAlign w:val="center"/>
            <w:hideMark/>
          </w:tcPr>
          <w:p w14:paraId="7DBC327A" w14:textId="77777777" w:rsidR="00226CF9" w:rsidRPr="00B6534D" w:rsidRDefault="00226CF9" w:rsidP="007D67FB">
            <w:pPr>
              <w:rPr>
                <w:color w:val="000000"/>
                <w:lang w:eastAsia="ro-RO"/>
              </w:rPr>
            </w:pPr>
            <w:r w:rsidRPr="00B6534D">
              <w:rPr>
                <w:color w:val="000000"/>
                <w:lang w:eastAsia="ro-RO"/>
              </w:rPr>
              <w:t>CC02L2</w:t>
            </w:r>
          </w:p>
        </w:tc>
        <w:tc>
          <w:tcPr>
            <w:tcW w:w="3067" w:type="dxa"/>
            <w:tcBorders>
              <w:top w:val="nil"/>
              <w:left w:val="nil"/>
              <w:bottom w:val="single" w:sz="4" w:space="0" w:color="auto"/>
              <w:right w:val="single" w:sz="4" w:space="0" w:color="auto"/>
            </w:tcBorders>
            <w:shd w:val="clear" w:color="auto" w:fill="auto"/>
            <w:vAlign w:val="center"/>
            <w:hideMark/>
          </w:tcPr>
          <w:p w14:paraId="37E968A2" w14:textId="77777777" w:rsidR="00226CF9" w:rsidRPr="00F136F2" w:rsidRDefault="00226CF9" w:rsidP="007D67FB">
            <w:pPr>
              <w:rPr>
                <w:color w:val="000000"/>
                <w:lang w:val="en-US" w:eastAsia="ro-RO"/>
              </w:rPr>
            </w:pPr>
            <w:r w:rsidRPr="00F136F2">
              <w:rPr>
                <w:color w:val="000000"/>
                <w:lang w:val="en-US" w:eastAsia="ro-RO"/>
              </w:rPr>
              <w:t>Armaturi din otel beton PC 52 fasonate in ateliere de santier, cu diametrul barelor pina la 8 mm inclusiv, si montate in grinzi si stilpi, la inaltimea mai mici si egale cu 35 m, exclusiv constructiile executate cu cofraje glisate.</w:t>
            </w:r>
          </w:p>
        </w:tc>
        <w:tc>
          <w:tcPr>
            <w:tcW w:w="1824" w:type="dxa"/>
            <w:tcBorders>
              <w:top w:val="nil"/>
              <w:left w:val="nil"/>
              <w:bottom w:val="single" w:sz="4" w:space="0" w:color="auto"/>
              <w:right w:val="single" w:sz="4" w:space="0" w:color="auto"/>
            </w:tcBorders>
            <w:shd w:val="clear" w:color="auto" w:fill="auto"/>
            <w:vAlign w:val="center"/>
            <w:hideMark/>
          </w:tcPr>
          <w:p w14:paraId="105FE180" w14:textId="77777777" w:rsidR="00226CF9" w:rsidRPr="00B6534D" w:rsidRDefault="00226CF9" w:rsidP="007D67FB">
            <w:pPr>
              <w:rPr>
                <w:color w:val="000000"/>
                <w:lang w:eastAsia="ro-RO"/>
              </w:rPr>
            </w:pPr>
            <w:r w:rsidRPr="00B6534D">
              <w:rPr>
                <w:color w:val="000000"/>
                <w:lang w:eastAsia="ro-RO"/>
              </w:rPr>
              <w:t>kg</w:t>
            </w:r>
          </w:p>
        </w:tc>
        <w:tc>
          <w:tcPr>
            <w:tcW w:w="1919" w:type="dxa"/>
            <w:tcBorders>
              <w:top w:val="nil"/>
              <w:left w:val="nil"/>
              <w:bottom w:val="single" w:sz="4" w:space="0" w:color="auto"/>
              <w:right w:val="single" w:sz="4" w:space="0" w:color="auto"/>
            </w:tcBorders>
            <w:shd w:val="clear" w:color="auto" w:fill="auto"/>
            <w:vAlign w:val="center"/>
            <w:hideMark/>
          </w:tcPr>
          <w:p w14:paraId="495AAC63" w14:textId="77777777" w:rsidR="00226CF9" w:rsidRPr="00B6534D" w:rsidRDefault="00226CF9" w:rsidP="007D67FB">
            <w:pPr>
              <w:rPr>
                <w:color w:val="000000"/>
                <w:lang w:eastAsia="ro-RO"/>
              </w:rPr>
            </w:pPr>
            <w:r w:rsidRPr="00B6534D">
              <w:rPr>
                <w:color w:val="000000"/>
                <w:lang w:eastAsia="ro-RO"/>
              </w:rPr>
              <w:t>615,000</w:t>
            </w:r>
          </w:p>
        </w:tc>
      </w:tr>
      <w:tr w:rsidR="00226CF9" w:rsidRPr="00B6534D" w14:paraId="5BB0976D" w14:textId="77777777" w:rsidTr="007D67FB">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1BFB97" w14:textId="77777777" w:rsidR="00226CF9" w:rsidRPr="00B6534D" w:rsidRDefault="00226CF9" w:rsidP="007D67FB">
            <w:pPr>
              <w:rPr>
                <w:color w:val="000000"/>
                <w:lang w:eastAsia="ro-RO"/>
              </w:rPr>
            </w:pPr>
            <w:r w:rsidRPr="00B6534D">
              <w:rPr>
                <w:color w:val="000000"/>
                <w:lang w:eastAsia="ro-RO"/>
              </w:rPr>
              <w:t>17.</w:t>
            </w:r>
          </w:p>
        </w:tc>
        <w:tc>
          <w:tcPr>
            <w:tcW w:w="1724" w:type="dxa"/>
            <w:tcBorders>
              <w:top w:val="nil"/>
              <w:left w:val="nil"/>
              <w:bottom w:val="single" w:sz="4" w:space="0" w:color="auto"/>
              <w:right w:val="single" w:sz="4" w:space="0" w:color="auto"/>
            </w:tcBorders>
            <w:shd w:val="clear" w:color="auto" w:fill="auto"/>
            <w:vAlign w:val="center"/>
            <w:hideMark/>
          </w:tcPr>
          <w:p w14:paraId="1F8FBAC8" w14:textId="77777777" w:rsidR="00226CF9" w:rsidRPr="00B6534D" w:rsidRDefault="00226CF9" w:rsidP="007D67FB">
            <w:pPr>
              <w:rPr>
                <w:color w:val="000000"/>
                <w:lang w:eastAsia="ro-RO"/>
              </w:rPr>
            </w:pPr>
            <w:r w:rsidRPr="00B6534D">
              <w:rPr>
                <w:color w:val="000000"/>
                <w:lang w:eastAsia="ro-RO"/>
              </w:rPr>
              <w:t>CK35B</w:t>
            </w:r>
          </w:p>
        </w:tc>
        <w:tc>
          <w:tcPr>
            <w:tcW w:w="3067" w:type="dxa"/>
            <w:tcBorders>
              <w:top w:val="nil"/>
              <w:left w:val="nil"/>
              <w:bottom w:val="single" w:sz="4" w:space="0" w:color="auto"/>
              <w:right w:val="single" w:sz="4" w:space="0" w:color="auto"/>
            </w:tcBorders>
            <w:shd w:val="clear" w:color="auto" w:fill="auto"/>
            <w:vAlign w:val="center"/>
            <w:hideMark/>
          </w:tcPr>
          <w:p w14:paraId="67FD45EC" w14:textId="77777777" w:rsidR="00226CF9" w:rsidRPr="00F136F2" w:rsidRDefault="00226CF9" w:rsidP="007D67FB">
            <w:pPr>
              <w:rPr>
                <w:color w:val="000000"/>
                <w:lang w:val="en-US" w:eastAsia="ro-RO"/>
              </w:rPr>
            </w:pPr>
            <w:r w:rsidRPr="00F136F2">
              <w:rPr>
                <w:color w:val="000000"/>
                <w:lang w:val="en-US" w:eastAsia="ro-RO"/>
              </w:rPr>
              <w:t>Dibluri din metal fixate in ziduri din beton armat/ Ancoraj A1* d.12 A-III L=700</w:t>
            </w:r>
          </w:p>
        </w:tc>
        <w:tc>
          <w:tcPr>
            <w:tcW w:w="1824" w:type="dxa"/>
            <w:tcBorders>
              <w:top w:val="nil"/>
              <w:left w:val="nil"/>
              <w:bottom w:val="single" w:sz="4" w:space="0" w:color="auto"/>
              <w:right w:val="single" w:sz="4" w:space="0" w:color="auto"/>
            </w:tcBorders>
            <w:shd w:val="clear" w:color="auto" w:fill="auto"/>
            <w:vAlign w:val="center"/>
            <w:hideMark/>
          </w:tcPr>
          <w:p w14:paraId="7A706292" w14:textId="77777777" w:rsidR="00226CF9" w:rsidRPr="00B6534D" w:rsidRDefault="00226CF9" w:rsidP="007D67FB">
            <w:pPr>
              <w:rPr>
                <w:color w:val="000000"/>
                <w:lang w:eastAsia="ro-RO"/>
              </w:rPr>
            </w:pPr>
            <w:r w:rsidRPr="00B6534D">
              <w:rPr>
                <w:color w:val="000000"/>
                <w:lang w:eastAsia="ro-RO"/>
              </w:rPr>
              <w:t>buc</w:t>
            </w:r>
          </w:p>
        </w:tc>
        <w:tc>
          <w:tcPr>
            <w:tcW w:w="1919" w:type="dxa"/>
            <w:tcBorders>
              <w:top w:val="nil"/>
              <w:left w:val="nil"/>
              <w:bottom w:val="single" w:sz="4" w:space="0" w:color="auto"/>
              <w:right w:val="single" w:sz="4" w:space="0" w:color="auto"/>
            </w:tcBorders>
            <w:shd w:val="clear" w:color="auto" w:fill="auto"/>
            <w:vAlign w:val="center"/>
            <w:hideMark/>
          </w:tcPr>
          <w:p w14:paraId="44827433" w14:textId="77777777" w:rsidR="00226CF9" w:rsidRPr="00B6534D" w:rsidRDefault="00226CF9" w:rsidP="007D67FB">
            <w:pPr>
              <w:rPr>
                <w:color w:val="000000"/>
                <w:lang w:eastAsia="ro-RO"/>
              </w:rPr>
            </w:pPr>
            <w:r w:rsidRPr="00B6534D">
              <w:rPr>
                <w:color w:val="000000"/>
                <w:lang w:eastAsia="ro-RO"/>
              </w:rPr>
              <w:t>74,000</w:t>
            </w:r>
          </w:p>
        </w:tc>
      </w:tr>
      <w:tr w:rsidR="00226CF9" w:rsidRPr="00B6534D" w14:paraId="35028CBF" w14:textId="77777777" w:rsidTr="007D67FB">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0AE14B4" w14:textId="77777777" w:rsidR="00226CF9" w:rsidRPr="00B6534D" w:rsidRDefault="00226CF9" w:rsidP="007D67FB">
            <w:pPr>
              <w:rPr>
                <w:color w:val="000000"/>
                <w:lang w:eastAsia="ro-RO"/>
              </w:rPr>
            </w:pPr>
            <w:r w:rsidRPr="00B6534D">
              <w:rPr>
                <w:color w:val="000000"/>
                <w:lang w:eastAsia="ro-RO"/>
              </w:rPr>
              <w:t>18.</w:t>
            </w:r>
          </w:p>
        </w:tc>
        <w:tc>
          <w:tcPr>
            <w:tcW w:w="1724" w:type="dxa"/>
            <w:tcBorders>
              <w:top w:val="nil"/>
              <w:left w:val="nil"/>
              <w:bottom w:val="single" w:sz="4" w:space="0" w:color="auto"/>
              <w:right w:val="single" w:sz="4" w:space="0" w:color="auto"/>
            </w:tcBorders>
            <w:shd w:val="clear" w:color="auto" w:fill="auto"/>
            <w:vAlign w:val="center"/>
            <w:hideMark/>
          </w:tcPr>
          <w:p w14:paraId="515D0AA4" w14:textId="77777777" w:rsidR="00226CF9" w:rsidRPr="00B6534D" w:rsidRDefault="00226CF9" w:rsidP="007D67FB">
            <w:pPr>
              <w:rPr>
                <w:color w:val="000000"/>
                <w:lang w:eastAsia="ro-RO"/>
              </w:rPr>
            </w:pPr>
            <w:r w:rsidRPr="00B6534D">
              <w:rPr>
                <w:color w:val="000000"/>
                <w:lang w:eastAsia="ro-RO"/>
              </w:rPr>
              <w:t>CK35B</w:t>
            </w:r>
          </w:p>
        </w:tc>
        <w:tc>
          <w:tcPr>
            <w:tcW w:w="3067" w:type="dxa"/>
            <w:tcBorders>
              <w:top w:val="nil"/>
              <w:left w:val="nil"/>
              <w:bottom w:val="single" w:sz="4" w:space="0" w:color="auto"/>
              <w:right w:val="single" w:sz="4" w:space="0" w:color="auto"/>
            </w:tcBorders>
            <w:shd w:val="clear" w:color="auto" w:fill="auto"/>
            <w:vAlign w:val="center"/>
            <w:hideMark/>
          </w:tcPr>
          <w:p w14:paraId="796E19D4" w14:textId="77777777" w:rsidR="00226CF9" w:rsidRPr="00F136F2" w:rsidRDefault="00226CF9" w:rsidP="007D67FB">
            <w:pPr>
              <w:rPr>
                <w:color w:val="000000"/>
                <w:lang w:val="en-US" w:eastAsia="ro-RO"/>
              </w:rPr>
            </w:pPr>
            <w:r w:rsidRPr="00F136F2">
              <w:rPr>
                <w:color w:val="000000"/>
                <w:lang w:val="en-US" w:eastAsia="ro-RO"/>
              </w:rPr>
              <w:t>Dibluri din metal fixate in ziduri din beton armat/ Ancoraj A1* d.12 A-III L=700</w:t>
            </w:r>
          </w:p>
        </w:tc>
        <w:tc>
          <w:tcPr>
            <w:tcW w:w="1824" w:type="dxa"/>
            <w:tcBorders>
              <w:top w:val="nil"/>
              <w:left w:val="nil"/>
              <w:bottom w:val="single" w:sz="4" w:space="0" w:color="auto"/>
              <w:right w:val="single" w:sz="4" w:space="0" w:color="auto"/>
            </w:tcBorders>
            <w:shd w:val="clear" w:color="auto" w:fill="auto"/>
            <w:vAlign w:val="center"/>
            <w:hideMark/>
          </w:tcPr>
          <w:p w14:paraId="0FE1DB92" w14:textId="77777777" w:rsidR="00226CF9" w:rsidRPr="00B6534D" w:rsidRDefault="00226CF9" w:rsidP="007D67FB">
            <w:pPr>
              <w:rPr>
                <w:color w:val="000000"/>
                <w:lang w:eastAsia="ro-RO"/>
              </w:rPr>
            </w:pPr>
            <w:r w:rsidRPr="00B6534D">
              <w:rPr>
                <w:color w:val="000000"/>
                <w:lang w:eastAsia="ro-RO"/>
              </w:rPr>
              <w:t>buc</w:t>
            </w:r>
          </w:p>
        </w:tc>
        <w:tc>
          <w:tcPr>
            <w:tcW w:w="1919" w:type="dxa"/>
            <w:tcBorders>
              <w:top w:val="nil"/>
              <w:left w:val="nil"/>
              <w:bottom w:val="single" w:sz="4" w:space="0" w:color="auto"/>
              <w:right w:val="single" w:sz="4" w:space="0" w:color="auto"/>
            </w:tcBorders>
            <w:shd w:val="clear" w:color="auto" w:fill="auto"/>
            <w:vAlign w:val="center"/>
            <w:hideMark/>
          </w:tcPr>
          <w:p w14:paraId="66B125C3" w14:textId="77777777" w:rsidR="00226CF9" w:rsidRPr="00B6534D" w:rsidRDefault="00226CF9" w:rsidP="007D67FB">
            <w:pPr>
              <w:rPr>
                <w:color w:val="000000"/>
                <w:lang w:eastAsia="ro-RO"/>
              </w:rPr>
            </w:pPr>
            <w:r w:rsidRPr="00B6534D">
              <w:rPr>
                <w:color w:val="000000"/>
                <w:lang w:eastAsia="ro-RO"/>
              </w:rPr>
              <w:t>14,000</w:t>
            </w:r>
          </w:p>
        </w:tc>
      </w:tr>
      <w:tr w:rsidR="00226CF9" w:rsidRPr="00B6534D" w14:paraId="224416EE" w14:textId="77777777" w:rsidTr="007D67FB">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DDE4C3C" w14:textId="77777777" w:rsidR="00226CF9" w:rsidRPr="00B6534D" w:rsidRDefault="00226CF9" w:rsidP="007D67FB">
            <w:pPr>
              <w:rPr>
                <w:color w:val="000000"/>
                <w:lang w:eastAsia="ro-RO"/>
              </w:rPr>
            </w:pPr>
            <w:r w:rsidRPr="00B6534D">
              <w:rPr>
                <w:color w:val="000000"/>
                <w:lang w:eastAsia="ro-RO"/>
              </w:rPr>
              <w:t>19.</w:t>
            </w:r>
          </w:p>
        </w:tc>
        <w:tc>
          <w:tcPr>
            <w:tcW w:w="1724" w:type="dxa"/>
            <w:tcBorders>
              <w:top w:val="nil"/>
              <w:left w:val="nil"/>
              <w:bottom w:val="single" w:sz="4" w:space="0" w:color="auto"/>
              <w:right w:val="single" w:sz="4" w:space="0" w:color="auto"/>
            </w:tcBorders>
            <w:shd w:val="clear" w:color="auto" w:fill="auto"/>
            <w:vAlign w:val="center"/>
            <w:hideMark/>
          </w:tcPr>
          <w:p w14:paraId="141F7344" w14:textId="77777777" w:rsidR="00226CF9" w:rsidRPr="00B6534D" w:rsidRDefault="00226CF9" w:rsidP="007D67FB">
            <w:pPr>
              <w:rPr>
                <w:color w:val="000000"/>
                <w:lang w:eastAsia="ro-RO"/>
              </w:rPr>
            </w:pPr>
            <w:r w:rsidRPr="00B6534D">
              <w:rPr>
                <w:color w:val="000000"/>
                <w:lang w:eastAsia="ro-RO"/>
              </w:rPr>
              <w:t>CL57A</w:t>
            </w:r>
          </w:p>
        </w:tc>
        <w:tc>
          <w:tcPr>
            <w:tcW w:w="3067" w:type="dxa"/>
            <w:tcBorders>
              <w:top w:val="nil"/>
              <w:left w:val="nil"/>
              <w:bottom w:val="single" w:sz="4" w:space="0" w:color="auto"/>
              <w:right w:val="single" w:sz="4" w:space="0" w:color="auto"/>
            </w:tcBorders>
            <w:shd w:val="clear" w:color="auto" w:fill="auto"/>
            <w:vAlign w:val="center"/>
            <w:hideMark/>
          </w:tcPr>
          <w:p w14:paraId="1595A689" w14:textId="77777777" w:rsidR="00226CF9" w:rsidRPr="00F136F2" w:rsidRDefault="00226CF9" w:rsidP="007D67FB">
            <w:pPr>
              <w:rPr>
                <w:color w:val="000000"/>
                <w:lang w:val="en-US" w:eastAsia="ro-RO"/>
              </w:rPr>
            </w:pPr>
            <w:r w:rsidRPr="00F136F2">
              <w:rPr>
                <w:color w:val="000000"/>
                <w:lang w:val="en-US" w:eastAsia="ro-RO"/>
              </w:rPr>
              <w:t>Montarea si fixarea pieselor inglobate in beton armat monolit: cu greutatea sub 4 kg</w:t>
            </w:r>
          </w:p>
        </w:tc>
        <w:tc>
          <w:tcPr>
            <w:tcW w:w="1824" w:type="dxa"/>
            <w:tcBorders>
              <w:top w:val="nil"/>
              <w:left w:val="nil"/>
              <w:bottom w:val="single" w:sz="4" w:space="0" w:color="auto"/>
              <w:right w:val="single" w:sz="4" w:space="0" w:color="auto"/>
            </w:tcBorders>
            <w:shd w:val="clear" w:color="auto" w:fill="auto"/>
            <w:vAlign w:val="center"/>
            <w:hideMark/>
          </w:tcPr>
          <w:p w14:paraId="29229D67" w14:textId="77777777" w:rsidR="00226CF9" w:rsidRPr="00B6534D" w:rsidRDefault="00226CF9" w:rsidP="007D67FB">
            <w:pPr>
              <w:rPr>
                <w:color w:val="000000"/>
                <w:lang w:eastAsia="ro-RO"/>
              </w:rPr>
            </w:pPr>
            <w:r w:rsidRPr="00B6534D">
              <w:rPr>
                <w:color w:val="000000"/>
                <w:lang w:eastAsia="ro-RO"/>
              </w:rPr>
              <w:t>kg</w:t>
            </w:r>
          </w:p>
        </w:tc>
        <w:tc>
          <w:tcPr>
            <w:tcW w:w="1919" w:type="dxa"/>
            <w:tcBorders>
              <w:top w:val="nil"/>
              <w:left w:val="nil"/>
              <w:bottom w:val="single" w:sz="4" w:space="0" w:color="auto"/>
              <w:right w:val="single" w:sz="4" w:space="0" w:color="auto"/>
            </w:tcBorders>
            <w:shd w:val="clear" w:color="auto" w:fill="auto"/>
            <w:vAlign w:val="center"/>
            <w:hideMark/>
          </w:tcPr>
          <w:p w14:paraId="2FFD44C5" w14:textId="77777777" w:rsidR="00226CF9" w:rsidRPr="00B6534D" w:rsidRDefault="00226CF9" w:rsidP="007D67FB">
            <w:pPr>
              <w:rPr>
                <w:color w:val="000000"/>
                <w:lang w:eastAsia="ro-RO"/>
              </w:rPr>
            </w:pPr>
            <w:r w:rsidRPr="00B6534D">
              <w:rPr>
                <w:color w:val="000000"/>
                <w:lang w:eastAsia="ro-RO"/>
              </w:rPr>
              <w:t>14,800</w:t>
            </w:r>
          </w:p>
        </w:tc>
      </w:tr>
      <w:tr w:rsidR="00226CF9" w:rsidRPr="00B6534D" w14:paraId="6214B4A9" w14:textId="77777777" w:rsidTr="007D67FB">
        <w:trPr>
          <w:trHeight w:val="15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306860" w14:textId="77777777" w:rsidR="00226CF9" w:rsidRPr="00B6534D" w:rsidRDefault="00226CF9" w:rsidP="007D67FB">
            <w:pPr>
              <w:rPr>
                <w:color w:val="000000"/>
                <w:lang w:eastAsia="ro-RO"/>
              </w:rPr>
            </w:pPr>
            <w:r w:rsidRPr="00B6534D">
              <w:rPr>
                <w:color w:val="000000"/>
                <w:lang w:eastAsia="ro-RO"/>
              </w:rPr>
              <w:t>20.</w:t>
            </w:r>
          </w:p>
        </w:tc>
        <w:tc>
          <w:tcPr>
            <w:tcW w:w="1724" w:type="dxa"/>
            <w:tcBorders>
              <w:top w:val="nil"/>
              <w:left w:val="nil"/>
              <w:bottom w:val="single" w:sz="4" w:space="0" w:color="auto"/>
              <w:right w:val="single" w:sz="4" w:space="0" w:color="auto"/>
            </w:tcBorders>
            <w:shd w:val="clear" w:color="auto" w:fill="auto"/>
            <w:vAlign w:val="center"/>
            <w:hideMark/>
          </w:tcPr>
          <w:p w14:paraId="41210264" w14:textId="77777777" w:rsidR="00226CF9" w:rsidRPr="00B6534D" w:rsidRDefault="00226CF9" w:rsidP="007D67FB">
            <w:pPr>
              <w:rPr>
                <w:color w:val="000000"/>
                <w:lang w:eastAsia="ro-RO"/>
              </w:rPr>
            </w:pPr>
            <w:r w:rsidRPr="00B6534D">
              <w:rPr>
                <w:color w:val="000000"/>
                <w:lang w:eastAsia="ro-RO"/>
              </w:rPr>
              <w:t>CB02C</w:t>
            </w:r>
          </w:p>
        </w:tc>
        <w:tc>
          <w:tcPr>
            <w:tcW w:w="3067" w:type="dxa"/>
            <w:tcBorders>
              <w:top w:val="nil"/>
              <w:left w:val="nil"/>
              <w:bottom w:val="single" w:sz="4" w:space="0" w:color="auto"/>
              <w:right w:val="single" w:sz="4" w:space="0" w:color="auto"/>
            </w:tcBorders>
            <w:shd w:val="clear" w:color="auto" w:fill="auto"/>
            <w:vAlign w:val="center"/>
            <w:hideMark/>
          </w:tcPr>
          <w:p w14:paraId="2A65962A" w14:textId="77777777" w:rsidR="00226CF9" w:rsidRPr="00F136F2" w:rsidRDefault="00226CF9" w:rsidP="007D67FB">
            <w:pPr>
              <w:rPr>
                <w:color w:val="000000"/>
                <w:lang w:val="en-US" w:eastAsia="ro-RO"/>
              </w:rPr>
            </w:pPr>
            <w:r w:rsidRPr="00F136F2">
              <w:rPr>
                <w:color w:val="000000"/>
                <w:lang w:val="en-US" w:eastAsia="ro-RO"/>
              </w:rPr>
              <w:t>Cofraje din panouri refolosibile, cu asteriala din scinduri de rasinoase scurte si subscurte pentru tumarea betonului in placi si grinzi exclusiv sustinerile la inaltimi pina la 20 m inclusiv</w:t>
            </w:r>
          </w:p>
        </w:tc>
        <w:tc>
          <w:tcPr>
            <w:tcW w:w="1824" w:type="dxa"/>
            <w:tcBorders>
              <w:top w:val="nil"/>
              <w:left w:val="nil"/>
              <w:bottom w:val="single" w:sz="4" w:space="0" w:color="auto"/>
              <w:right w:val="single" w:sz="4" w:space="0" w:color="auto"/>
            </w:tcBorders>
            <w:shd w:val="clear" w:color="auto" w:fill="auto"/>
            <w:vAlign w:val="center"/>
            <w:hideMark/>
          </w:tcPr>
          <w:p w14:paraId="163E88F3" w14:textId="77777777" w:rsidR="00226CF9" w:rsidRPr="00B6534D" w:rsidRDefault="00226CF9" w:rsidP="007D67FB">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781894E3" w14:textId="77777777" w:rsidR="00226CF9" w:rsidRPr="00B6534D" w:rsidRDefault="00226CF9" w:rsidP="007D67FB">
            <w:pPr>
              <w:rPr>
                <w:color w:val="000000"/>
                <w:lang w:eastAsia="ro-RO"/>
              </w:rPr>
            </w:pPr>
            <w:r w:rsidRPr="00B6534D">
              <w:rPr>
                <w:color w:val="000000"/>
                <w:lang w:eastAsia="ro-RO"/>
              </w:rPr>
              <w:t>92,000</w:t>
            </w:r>
          </w:p>
        </w:tc>
      </w:tr>
      <w:tr w:rsidR="00226CF9" w:rsidRPr="00B6534D" w14:paraId="491827B4" w14:textId="77777777" w:rsidTr="007D67FB">
        <w:trPr>
          <w:trHeight w:val="102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639C53" w14:textId="77777777" w:rsidR="00226CF9" w:rsidRPr="00B6534D" w:rsidRDefault="00226CF9" w:rsidP="007D67FB">
            <w:pPr>
              <w:rPr>
                <w:color w:val="000000"/>
                <w:lang w:eastAsia="ro-RO"/>
              </w:rPr>
            </w:pPr>
            <w:r w:rsidRPr="00B6534D">
              <w:rPr>
                <w:color w:val="000000"/>
                <w:lang w:eastAsia="ro-RO"/>
              </w:rPr>
              <w:t>21.</w:t>
            </w:r>
          </w:p>
        </w:tc>
        <w:tc>
          <w:tcPr>
            <w:tcW w:w="1724" w:type="dxa"/>
            <w:tcBorders>
              <w:top w:val="nil"/>
              <w:left w:val="nil"/>
              <w:bottom w:val="single" w:sz="4" w:space="0" w:color="auto"/>
              <w:right w:val="single" w:sz="4" w:space="0" w:color="auto"/>
            </w:tcBorders>
            <w:shd w:val="clear" w:color="auto" w:fill="auto"/>
            <w:vAlign w:val="center"/>
            <w:hideMark/>
          </w:tcPr>
          <w:p w14:paraId="3B70E954" w14:textId="77777777" w:rsidR="00226CF9" w:rsidRPr="00B6534D" w:rsidRDefault="00226CF9" w:rsidP="007D67FB">
            <w:pPr>
              <w:rPr>
                <w:color w:val="000000"/>
                <w:lang w:eastAsia="ro-RO"/>
              </w:rPr>
            </w:pPr>
            <w:r w:rsidRPr="00B6534D">
              <w:rPr>
                <w:color w:val="000000"/>
                <w:lang w:eastAsia="ro-RO"/>
              </w:rPr>
              <w:t>RpCB04A</w:t>
            </w:r>
          </w:p>
        </w:tc>
        <w:tc>
          <w:tcPr>
            <w:tcW w:w="3067" w:type="dxa"/>
            <w:tcBorders>
              <w:top w:val="nil"/>
              <w:left w:val="nil"/>
              <w:bottom w:val="single" w:sz="4" w:space="0" w:color="auto"/>
              <w:right w:val="single" w:sz="4" w:space="0" w:color="auto"/>
            </w:tcBorders>
            <w:shd w:val="clear" w:color="auto" w:fill="auto"/>
            <w:vAlign w:val="center"/>
            <w:hideMark/>
          </w:tcPr>
          <w:p w14:paraId="75B418CC" w14:textId="77777777" w:rsidR="00226CF9" w:rsidRPr="00F136F2" w:rsidRDefault="00226CF9" w:rsidP="007D67FB">
            <w:pPr>
              <w:rPr>
                <w:color w:val="000000"/>
                <w:lang w:val="en-US" w:eastAsia="ro-RO"/>
              </w:rPr>
            </w:pPr>
            <w:r w:rsidRPr="00F136F2">
              <w:rPr>
                <w:color w:val="000000"/>
                <w:lang w:val="en-US" w:eastAsia="ro-RO"/>
              </w:rPr>
              <w:t>Beton armat turnat in placi, la cladiri existente preparat cu betonierea pe santier si turnate cu mijloace clasire cu betorn armat clasa B15</w:t>
            </w:r>
          </w:p>
        </w:tc>
        <w:tc>
          <w:tcPr>
            <w:tcW w:w="1824" w:type="dxa"/>
            <w:tcBorders>
              <w:top w:val="nil"/>
              <w:left w:val="nil"/>
              <w:bottom w:val="single" w:sz="4" w:space="0" w:color="auto"/>
              <w:right w:val="single" w:sz="4" w:space="0" w:color="auto"/>
            </w:tcBorders>
            <w:shd w:val="clear" w:color="auto" w:fill="auto"/>
            <w:vAlign w:val="center"/>
            <w:hideMark/>
          </w:tcPr>
          <w:p w14:paraId="19284FC9" w14:textId="77777777" w:rsidR="00226CF9" w:rsidRPr="00B6534D" w:rsidRDefault="00226CF9" w:rsidP="007D67FB">
            <w:pPr>
              <w:rPr>
                <w:color w:val="000000"/>
                <w:lang w:eastAsia="ro-RO"/>
              </w:rPr>
            </w:pPr>
            <w:r w:rsidRPr="00B6534D">
              <w:rPr>
                <w:color w:val="000000"/>
                <w:lang w:eastAsia="ro-RO"/>
              </w:rPr>
              <w:t>m3</w:t>
            </w:r>
          </w:p>
        </w:tc>
        <w:tc>
          <w:tcPr>
            <w:tcW w:w="1919" w:type="dxa"/>
            <w:tcBorders>
              <w:top w:val="nil"/>
              <w:left w:val="nil"/>
              <w:bottom w:val="single" w:sz="4" w:space="0" w:color="auto"/>
              <w:right w:val="single" w:sz="4" w:space="0" w:color="auto"/>
            </w:tcBorders>
            <w:shd w:val="clear" w:color="auto" w:fill="auto"/>
            <w:vAlign w:val="center"/>
            <w:hideMark/>
          </w:tcPr>
          <w:p w14:paraId="3A89874B" w14:textId="77777777" w:rsidR="00226CF9" w:rsidRPr="00B6534D" w:rsidRDefault="00226CF9" w:rsidP="007D67FB">
            <w:pPr>
              <w:rPr>
                <w:color w:val="000000"/>
                <w:lang w:eastAsia="ro-RO"/>
              </w:rPr>
            </w:pPr>
            <w:r w:rsidRPr="00B6534D">
              <w:rPr>
                <w:color w:val="000000"/>
                <w:lang w:eastAsia="ro-RO"/>
              </w:rPr>
              <w:t>23,000</w:t>
            </w:r>
          </w:p>
        </w:tc>
      </w:tr>
      <w:tr w:rsidR="00226CF9" w:rsidRPr="00B6534D" w14:paraId="376287FB" w14:textId="77777777" w:rsidTr="007D67FB">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EB80DF7" w14:textId="77777777" w:rsidR="00226CF9" w:rsidRPr="00B6534D" w:rsidRDefault="00226CF9" w:rsidP="007D67FB">
            <w:pPr>
              <w:rPr>
                <w:color w:val="000000"/>
                <w:lang w:eastAsia="ro-RO"/>
              </w:rPr>
            </w:pPr>
            <w:r w:rsidRPr="00B6534D">
              <w:rPr>
                <w:color w:val="000000"/>
                <w:lang w:eastAsia="ro-RO"/>
              </w:rPr>
              <w:t>22.</w:t>
            </w:r>
          </w:p>
        </w:tc>
        <w:tc>
          <w:tcPr>
            <w:tcW w:w="1724" w:type="dxa"/>
            <w:tcBorders>
              <w:top w:val="nil"/>
              <w:left w:val="nil"/>
              <w:bottom w:val="single" w:sz="4" w:space="0" w:color="auto"/>
              <w:right w:val="single" w:sz="4" w:space="0" w:color="auto"/>
            </w:tcBorders>
            <w:shd w:val="clear" w:color="auto" w:fill="auto"/>
            <w:vAlign w:val="center"/>
            <w:hideMark/>
          </w:tcPr>
          <w:p w14:paraId="35FC93F3" w14:textId="77777777" w:rsidR="00226CF9" w:rsidRPr="00B6534D" w:rsidRDefault="00226CF9" w:rsidP="007D67FB">
            <w:pPr>
              <w:rPr>
                <w:color w:val="000000"/>
                <w:lang w:eastAsia="ro-RO"/>
              </w:rPr>
            </w:pPr>
            <w:r w:rsidRPr="00B6534D">
              <w:rPr>
                <w:color w:val="000000"/>
                <w:lang w:eastAsia="ro-RO"/>
              </w:rPr>
              <w:t>RpCK07C</w:t>
            </w:r>
          </w:p>
        </w:tc>
        <w:tc>
          <w:tcPr>
            <w:tcW w:w="3067" w:type="dxa"/>
            <w:tcBorders>
              <w:top w:val="nil"/>
              <w:left w:val="nil"/>
              <w:bottom w:val="single" w:sz="4" w:space="0" w:color="auto"/>
              <w:right w:val="single" w:sz="4" w:space="0" w:color="auto"/>
            </w:tcBorders>
            <w:shd w:val="clear" w:color="auto" w:fill="auto"/>
            <w:vAlign w:val="center"/>
            <w:hideMark/>
          </w:tcPr>
          <w:p w14:paraId="35C4953D" w14:textId="77777777" w:rsidR="00226CF9" w:rsidRPr="00F136F2" w:rsidRDefault="00226CF9" w:rsidP="007D67FB">
            <w:pPr>
              <w:rPr>
                <w:color w:val="000000"/>
                <w:lang w:val="en-US" w:eastAsia="ro-RO"/>
              </w:rPr>
            </w:pPr>
            <w:r w:rsidRPr="00F136F2">
              <w:rPr>
                <w:color w:val="000000"/>
                <w:lang w:val="en-US" w:eastAsia="ro-RO"/>
              </w:rPr>
              <w:t>Umpluturi in straturi compactate cu mijloace manuale, executate cu argila expandata (cheramzit)</w:t>
            </w:r>
          </w:p>
        </w:tc>
        <w:tc>
          <w:tcPr>
            <w:tcW w:w="1824" w:type="dxa"/>
            <w:tcBorders>
              <w:top w:val="nil"/>
              <w:left w:val="nil"/>
              <w:bottom w:val="single" w:sz="4" w:space="0" w:color="auto"/>
              <w:right w:val="single" w:sz="4" w:space="0" w:color="auto"/>
            </w:tcBorders>
            <w:shd w:val="clear" w:color="auto" w:fill="auto"/>
            <w:vAlign w:val="center"/>
            <w:hideMark/>
          </w:tcPr>
          <w:p w14:paraId="519E1555" w14:textId="77777777" w:rsidR="00226CF9" w:rsidRPr="00B6534D" w:rsidRDefault="00226CF9" w:rsidP="007D67FB">
            <w:pPr>
              <w:rPr>
                <w:color w:val="000000"/>
                <w:lang w:eastAsia="ro-RO"/>
              </w:rPr>
            </w:pPr>
            <w:r w:rsidRPr="00B6534D">
              <w:rPr>
                <w:color w:val="000000"/>
                <w:lang w:eastAsia="ro-RO"/>
              </w:rPr>
              <w:t>m3</w:t>
            </w:r>
          </w:p>
        </w:tc>
        <w:tc>
          <w:tcPr>
            <w:tcW w:w="1919" w:type="dxa"/>
            <w:tcBorders>
              <w:top w:val="nil"/>
              <w:left w:val="nil"/>
              <w:bottom w:val="single" w:sz="4" w:space="0" w:color="auto"/>
              <w:right w:val="single" w:sz="4" w:space="0" w:color="auto"/>
            </w:tcBorders>
            <w:shd w:val="clear" w:color="auto" w:fill="auto"/>
            <w:vAlign w:val="center"/>
            <w:hideMark/>
          </w:tcPr>
          <w:p w14:paraId="38A5455B" w14:textId="77777777" w:rsidR="00226CF9" w:rsidRPr="00B6534D" w:rsidRDefault="00226CF9" w:rsidP="007D67FB">
            <w:pPr>
              <w:rPr>
                <w:color w:val="000000"/>
                <w:lang w:eastAsia="ro-RO"/>
              </w:rPr>
            </w:pPr>
            <w:r w:rsidRPr="00B6534D">
              <w:rPr>
                <w:color w:val="000000"/>
                <w:lang w:eastAsia="ro-RO"/>
              </w:rPr>
              <w:t>5,300</w:t>
            </w:r>
          </w:p>
        </w:tc>
      </w:tr>
      <w:tr w:rsidR="00226CF9" w:rsidRPr="00B6534D" w14:paraId="2CD47782" w14:textId="77777777" w:rsidTr="007D67FB">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076C71" w14:textId="77777777" w:rsidR="00226CF9" w:rsidRPr="00B6534D" w:rsidRDefault="00226CF9" w:rsidP="007D67FB">
            <w:pPr>
              <w:rPr>
                <w:color w:val="000000"/>
                <w:lang w:eastAsia="ro-RO"/>
              </w:rPr>
            </w:pPr>
            <w:r w:rsidRPr="00B6534D">
              <w:rPr>
                <w:color w:val="000000"/>
                <w:lang w:eastAsia="ro-RO"/>
              </w:rPr>
              <w:lastRenderedPageBreak/>
              <w:t>23.</w:t>
            </w:r>
          </w:p>
        </w:tc>
        <w:tc>
          <w:tcPr>
            <w:tcW w:w="1724" w:type="dxa"/>
            <w:tcBorders>
              <w:top w:val="nil"/>
              <w:left w:val="nil"/>
              <w:bottom w:val="single" w:sz="4" w:space="0" w:color="auto"/>
              <w:right w:val="single" w:sz="4" w:space="0" w:color="auto"/>
            </w:tcBorders>
            <w:shd w:val="clear" w:color="auto" w:fill="auto"/>
            <w:vAlign w:val="center"/>
            <w:hideMark/>
          </w:tcPr>
          <w:p w14:paraId="69D81718" w14:textId="77777777" w:rsidR="00226CF9" w:rsidRPr="00B6534D" w:rsidRDefault="00226CF9" w:rsidP="007D67FB">
            <w:pPr>
              <w:rPr>
                <w:color w:val="000000"/>
                <w:lang w:eastAsia="ro-RO"/>
              </w:rPr>
            </w:pPr>
            <w:r w:rsidRPr="00B6534D">
              <w:rPr>
                <w:color w:val="000000"/>
                <w:lang w:eastAsia="ro-RO"/>
              </w:rPr>
              <w:t>CG01A</w:t>
            </w:r>
          </w:p>
        </w:tc>
        <w:tc>
          <w:tcPr>
            <w:tcW w:w="3067" w:type="dxa"/>
            <w:tcBorders>
              <w:top w:val="nil"/>
              <w:left w:val="nil"/>
              <w:bottom w:val="single" w:sz="4" w:space="0" w:color="auto"/>
              <w:right w:val="single" w:sz="4" w:space="0" w:color="auto"/>
            </w:tcBorders>
            <w:shd w:val="clear" w:color="auto" w:fill="auto"/>
            <w:vAlign w:val="center"/>
            <w:hideMark/>
          </w:tcPr>
          <w:p w14:paraId="21FAF113" w14:textId="77777777" w:rsidR="00226CF9" w:rsidRPr="00F136F2" w:rsidRDefault="00226CF9" w:rsidP="007D67FB">
            <w:pPr>
              <w:rPr>
                <w:color w:val="000000"/>
                <w:lang w:val="en-US" w:eastAsia="ro-RO"/>
              </w:rPr>
            </w:pPr>
            <w:r w:rsidRPr="00F136F2">
              <w:rPr>
                <w:color w:val="000000"/>
                <w:lang w:val="en-US" w:eastAsia="ro-RO"/>
              </w:rPr>
              <w:t>Strat suport pentru pardoseli executat din mortar din ciment M 100-T de 3 cm grosime cu fata driscuita fin</w:t>
            </w:r>
          </w:p>
        </w:tc>
        <w:tc>
          <w:tcPr>
            <w:tcW w:w="1824" w:type="dxa"/>
            <w:tcBorders>
              <w:top w:val="nil"/>
              <w:left w:val="nil"/>
              <w:bottom w:val="single" w:sz="4" w:space="0" w:color="auto"/>
              <w:right w:val="single" w:sz="4" w:space="0" w:color="auto"/>
            </w:tcBorders>
            <w:shd w:val="clear" w:color="auto" w:fill="auto"/>
            <w:vAlign w:val="center"/>
            <w:hideMark/>
          </w:tcPr>
          <w:p w14:paraId="32FF3B52" w14:textId="77777777" w:rsidR="00226CF9" w:rsidRPr="00B6534D" w:rsidRDefault="00226CF9" w:rsidP="007D67FB">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04939554" w14:textId="77777777" w:rsidR="00226CF9" w:rsidRPr="00B6534D" w:rsidRDefault="00226CF9" w:rsidP="007D67FB">
            <w:pPr>
              <w:rPr>
                <w:color w:val="000000"/>
                <w:lang w:eastAsia="ro-RO"/>
              </w:rPr>
            </w:pPr>
            <w:r w:rsidRPr="00B6534D">
              <w:rPr>
                <w:color w:val="000000"/>
                <w:lang w:eastAsia="ro-RO"/>
              </w:rPr>
              <w:t>44,000</w:t>
            </w:r>
          </w:p>
        </w:tc>
      </w:tr>
      <w:tr w:rsidR="00226CF9" w:rsidRPr="00B6534D" w14:paraId="6BFF34D8" w14:textId="77777777" w:rsidTr="007D67FB">
        <w:trPr>
          <w:trHeight w:val="15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F96E58" w14:textId="77777777" w:rsidR="00226CF9" w:rsidRPr="00B6534D" w:rsidRDefault="00226CF9" w:rsidP="007D67FB">
            <w:pPr>
              <w:rPr>
                <w:color w:val="000000"/>
                <w:lang w:eastAsia="ro-RO"/>
              </w:rPr>
            </w:pPr>
            <w:r w:rsidRPr="00B6534D">
              <w:rPr>
                <w:color w:val="000000"/>
                <w:lang w:eastAsia="ro-RO"/>
              </w:rPr>
              <w:t>24.</w:t>
            </w:r>
          </w:p>
        </w:tc>
        <w:tc>
          <w:tcPr>
            <w:tcW w:w="1724" w:type="dxa"/>
            <w:tcBorders>
              <w:top w:val="nil"/>
              <w:left w:val="nil"/>
              <w:bottom w:val="single" w:sz="4" w:space="0" w:color="auto"/>
              <w:right w:val="single" w:sz="4" w:space="0" w:color="auto"/>
            </w:tcBorders>
            <w:shd w:val="clear" w:color="auto" w:fill="auto"/>
            <w:vAlign w:val="center"/>
            <w:hideMark/>
          </w:tcPr>
          <w:p w14:paraId="150B280C" w14:textId="77777777" w:rsidR="00226CF9" w:rsidRPr="00B6534D" w:rsidRDefault="00226CF9" w:rsidP="007D67FB">
            <w:pPr>
              <w:rPr>
                <w:color w:val="000000"/>
                <w:lang w:eastAsia="ro-RO"/>
              </w:rPr>
            </w:pPr>
            <w:r w:rsidRPr="00B6534D">
              <w:rPr>
                <w:color w:val="000000"/>
                <w:lang w:eastAsia="ro-RO"/>
              </w:rPr>
              <w:t>IzF55C</w:t>
            </w:r>
          </w:p>
        </w:tc>
        <w:tc>
          <w:tcPr>
            <w:tcW w:w="3067" w:type="dxa"/>
            <w:tcBorders>
              <w:top w:val="nil"/>
              <w:left w:val="nil"/>
              <w:bottom w:val="single" w:sz="4" w:space="0" w:color="auto"/>
              <w:right w:val="single" w:sz="4" w:space="0" w:color="auto"/>
            </w:tcBorders>
            <w:shd w:val="clear" w:color="auto" w:fill="auto"/>
            <w:vAlign w:val="center"/>
            <w:hideMark/>
          </w:tcPr>
          <w:p w14:paraId="680C146C" w14:textId="77777777" w:rsidR="00226CF9" w:rsidRPr="00F136F2" w:rsidRDefault="00226CF9" w:rsidP="007D67FB">
            <w:pPr>
              <w:rPr>
                <w:color w:val="000000"/>
                <w:lang w:val="en-US" w:eastAsia="ro-RO"/>
              </w:rPr>
            </w:pPr>
            <w:r w:rsidRPr="00F136F2">
              <w:rPr>
                <w:color w:val="000000"/>
                <w:lang w:val="en-US" w:eastAsia="ro-RO"/>
              </w:rPr>
              <w:t xml:space="preserve"> Termoizolarea exterioara peretilor a cladirilor cu tencuieli fine pe termoizolant (sisteme cu fixare rigida a termoizolantului), suprafata peretilor neteda: cu placi din vata minerala gr.100mm 135kg/m3</w:t>
            </w:r>
          </w:p>
        </w:tc>
        <w:tc>
          <w:tcPr>
            <w:tcW w:w="1824" w:type="dxa"/>
            <w:tcBorders>
              <w:top w:val="nil"/>
              <w:left w:val="nil"/>
              <w:bottom w:val="single" w:sz="4" w:space="0" w:color="auto"/>
              <w:right w:val="single" w:sz="4" w:space="0" w:color="auto"/>
            </w:tcBorders>
            <w:shd w:val="clear" w:color="auto" w:fill="auto"/>
            <w:vAlign w:val="center"/>
            <w:hideMark/>
          </w:tcPr>
          <w:p w14:paraId="327858B0" w14:textId="77777777" w:rsidR="00226CF9" w:rsidRPr="00B6534D" w:rsidRDefault="00226CF9" w:rsidP="007D67FB">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4DEF2F87" w14:textId="77777777" w:rsidR="00226CF9" w:rsidRPr="00B6534D" w:rsidRDefault="00226CF9" w:rsidP="007D67FB">
            <w:pPr>
              <w:rPr>
                <w:color w:val="000000"/>
                <w:lang w:eastAsia="ro-RO"/>
              </w:rPr>
            </w:pPr>
            <w:r w:rsidRPr="00B6534D">
              <w:rPr>
                <w:color w:val="000000"/>
                <w:lang w:eastAsia="ro-RO"/>
              </w:rPr>
              <w:t>68,600</w:t>
            </w:r>
          </w:p>
        </w:tc>
      </w:tr>
      <w:tr w:rsidR="00226CF9" w:rsidRPr="00B6534D" w14:paraId="0C391F5B" w14:textId="77777777" w:rsidTr="007D67FB">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9B2467" w14:textId="77777777" w:rsidR="00226CF9" w:rsidRPr="00B6534D" w:rsidRDefault="00226CF9" w:rsidP="007D67FB">
            <w:pPr>
              <w:rPr>
                <w:color w:val="000000"/>
                <w:lang w:eastAsia="ro-RO"/>
              </w:rPr>
            </w:pPr>
            <w:r w:rsidRPr="00B6534D">
              <w:rPr>
                <w:color w:val="000000"/>
                <w:lang w:eastAsia="ro-RO"/>
              </w:rPr>
              <w:t> </w:t>
            </w:r>
          </w:p>
        </w:tc>
        <w:tc>
          <w:tcPr>
            <w:tcW w:w="1724" w:type="dxa"/>
            <w:tcBorders>
              <w:top w:val="nil"/>
              <w:left w:val="nil"/>
              <w:bottom w:val="single" w:sz="4" w:space="0" w:color="auto"/>
              <w:right w:val="single" w:sz="4" w:space="0" w:color="auto"/>
            </w:tcBorders>
            <w:shd w:val="clear" w:color="auto" w:fill="auto"/>
            <w:vAlign w:val="center"/>
            <w:hideMark/>
          </w:tcPr>
          <w:p w14:paraId="32D0467B" w14:textId="77777777" w:rsidR="00226CF9" w:rsidRPr="00B6534D" w:rsidRDefault="00226CF9" w:rsidP="007D67FB">
            <w:pPr>
              <w:rPr>
                <w:color w:val="000000"/>
                <w:lang w:eastAsia="ro-RO"/>
              </w:rPr>
            </w:pPr>
            <w:r w:rsidRPr="00B6534D">
              <w:rPr>
                <w:color w:val="000000"/>
                <w:lang w:eastAsia="ro-RO"/>
              </w:rPr>
              <w:t> </w:t>
            </w:r>
          </w:p>
        </w:tc>
        <w:tc>
          <w:tcPr>
            <w:tcW w:w="3067" w:type="dxa"/>
            <w:tcBorders>
              <w:top w:val="nil"/>
              <w:left w:val="nil"/>
              <w:bottom w:val="single" w:sz="4" w:space="0" w:color="auto"/>
              <w:right w:val="single" w:sz="4" w:space="0" w:color="auto"/>
            </w:tcBorders>
            <w:shd w:val="clear" w:color="auto" w:fill="auto"/>
            <w:vAlign w:val="center"/>
            <w:hideMark/>
          </w:tcPr>
          <w:p w14:paraId="7B2CA5F6" w14:textId="77777777" w:rsidR="00226CF9" w:rsidRPr="00B6534D" w:rsidRDefault="00226CF9" w:rsidP="007D67FB">
            <w:pPr>
              <w:rPr>
                <w:b/>
                <w:bCs/>
                <w:color w:val="000000"/>
                <w:lang w:eastAsia="ro-RO"/>
              </w:rPr>
            </w:pPr>
            <w:r w:rsidRPr="00B6534D">
              <w:rPr>
                <w:b/>
                <w:bCs/>
                <w:color w:val="000000"/>
                <w:lang w:eastAsia="ro-RO"/>
              </w:rPr>
              <w:t>Capitolul 3. Canale de ventilare</w:t>
            </w:r>
          </w:p>
        </w:tc>
        <w:tc>
          <w:tcPr>
            <w:tcW w:w="1824" w:type="dxa"/>
            <w:tcBorders>
              <w:top w:val="nil"/>
              <w:left w:val="nil"/>
              <w:bottom w:val="single" w:sz="4" w:space="0" w:color="auto"/>
              <w:right w:val="single" w:sz="4" w:space="0" w:color="auto"/>
            </w:tcBorders>
            <w:shd w:val="clear" w:color="auto" w:fill="auto"/>
            <w:vAlign w:val="center"/>
            <w:hideMark/>
          </w:tcPr>
          <w:p w14:paraId="7AE7C0EE" w14:textId="77777777" w:rsidR="00226CF9" w:rsidRPr="00B6534D" w:rsidRDefault="00226CF9" w:rsidP="007D67FB">
            <w:pPr>
              <w:rPr>
                <w:color w:val="000000"/>
                <w:lang w:eastAsia="ro-RO"/>
              </w:rPr>
            </w:pPr>
            <w:r w:rsidRPr="00B6534D">
              <w:rPr>
                <w:color w:val="000000"/>
                <w:lang w:eastAsia="ro-RO"/>
              </w:rPr>
              <w:t> </w:t>
            </w:r>
          </w:p>
        </w:tc>
        <w:tc>
          <w:tcPr>
            <w:tcW w:w="1919" w:type="dxa"/>
            <w:tcBorders>
              <w:top w:val="nil"/>
              <w:left w:val="nil"/>
              <w:bottom w:val="single" w:sz="4" w:space="0" w:color="auto"/>
              <w:right w:val="single" w:sz="4" w:space="0" w:color="auto"/>
            </w:tcBorders>
            <w:shd w:val="clear" w:color="auto" w:fill="auto"/>
            <w:vAlign w:val="center"/>
            <w:hideMark/>
          </w:tcPr>
          <w:p w14:paraId="27E16053" w14:textId="77777777" w:rsidR="00226CF9" w:rsidRPr="00B6534D" w:rsidRDefault="00226CF9" w:rsidP="007D67FB">
            <w:pPr>
              <w:rPr>
                <w:color w:val="000000"/>
                <w:lang w:eastAsia="ro-RO"/>
              </w:rPr>
            </w:pPr>
            <w:r w:rsidRPr="00B6534D">
              <w:rPr>
                <w:color w:val="000000"/>
                <w:lang w:eastAsia="ro-RO"/>
              </w:rPr>
              <w:t> </w:t>
            </w:r>
          </w:p>
        </w:tc>
      </w:tr>
      <w:tr w:rsidR="00226CF9" w:rsidRPr="00B6534D" w14:paraId="42FCCC10" w14:textId="77777777" w:rsidTr="007D67FB">
        <w:trPr>
          <w:trHeight w:val="102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749950" w14:textId="77777777" w:rsidR="00226CF9" w:rsidRPr="00B6534D" w:rsidRDefault="00226CF9" w:rsidP="007D67FB">
            <w:pPr>
              <w:rPr>
                <w:color w:val="000000"/>
                <w:lang w:eastAsia="ro-RO"/>
              </w:rPr>
            </w:pPr>
            <w:r w:rsidRPr="00B6534D">
              <w:rPr>
                <w:color w:val="000000"/>
                <w:lang w:eastAsia="ro-RO"/>
              </w:rPr>
              <w:t>25.</w:t>
            </w:r>
          </w:p>
        </w:tc>
        <w:tc>
          <w:tcPr>
            <w:tcW w:w="1724" w:type="dxa"/>
            <w:tcBorders>
              <w:top w:val="nil"/>
              <w:left w:val="nil"/>
              <w:bottom w:val="single" w:sz="4" w:space="0" w:color="auto"/>
              <w:right w:val="single" w:sz="4" w:space="0" w:color="auto"/>
            </w:tcBorders>
            <w:shd w:val="clear" w:color="auto" w:fill="auto"/>
            <w:vAlign w:val="center"/>
            <w:hideMark/>
          </w:tcPr>
          <w:p w14:paraId="422A4ED4" w14:textId="77777777" w:rsidR="00226CF9" w:rsidRPr="00B6534D" w:rsidRDefault="00226CF9" w:rsidP="007D67FB">
            <w:pPr>
              <w:rPr>
                <w:color w:val="000000"/>
                <w:lang w:eastAsia="ro-RO"/>
              </w:rPr>
            </w:pPr>
            <w:r w:rsidRPr="00B6534D">
              <w:rPr>
                <w:color w:val="000000"/>
                <w:lang w:eastAsia="ro-RO"/>
              </w:rPr>
              <w:t>RcsB30O</w:t>
            </w:r>
          </w:p>
        </w:tc>
        <w:tc>
          <w:tcPr>
            <w:tcW w:w="3067" w:type="dxa"/>
            <w:tcBorders>
              <w:top w:val="nil"/>
              <w:left w:val="nil"/>
              <w:bottom w:val="single" w:sz="4" w:space="0" w:color="auto"/>
              <w:right w:val="single" w:sz="4" w:space="0" w:color="auto"/>
            </w:tcBorders>
            <w:shd w:val="clear" w:color="auto" w:fill="auto"/>
            <w:vAlign w:val="center"/>
            <w:hideMark/>
          </w:tcPr>
          <w:p w14:paraId="6C1F00C4" w14:textId="77777777" w:rsidR="00226CF9" w:rsidRPr="00F136F2" w:rsidRDefault="00226CF9" w:rsidP="007D67FB">
            <w:pPr>
              <w:rPr>
                <w:color w:val="000000"/>
                <w:lang w:val="en-US" w:eastAsia="ro-RO"/>
              </w:rPr>
            </w:pPr>
            <w:r w:rsidRPr="00F136F2">
              <w:rPr>
                <w:color w:val="000000"/>
                <w:lang w:val="en-US" w:eastAsia="ro-RO"/>
              </w:rPr>
              <w:t>Forarea gaurilor strapunse in constructii din beton marca pina la 500, utilizind masina cu  foreza-carota diamantata cu diametrul de: 160 mm</w:t>
            </w:r>
          </w:p>
        </w:tc>
        <w:tc>
          <w:tcPr>
            <w:tcW w:w="1824" w:type="dxa"/>
            <w:tcBorders>
              <w:top w:val="nil"/>
              <w:left w:val="nil"/>
              <w:bottom w:val="single" w:sz="4" w:space="0" w:color="auto"/>
              <w:right w:val="single" w:sz="4" w:space="0" w:color="auto"/>
            </w:tcBorders>
            <w:shd w:val="clear" w:color="auto" w:fill="auto"/>
            <w:vAlign w:val="center"/>
            <w:hideMark/>
          </w:tcPr>
          <w:p w14:paraId="7C6D52AA" w14:textId="77777777" w:rsidR="00226CF9" w:rsidRPr="00B6534D" w:rsidRDefault="00226CF9" w:rsidP="007D67FB">
            <w:pPr>
              <w:rPr>
                <w:color w:val="000000"/>
                <w:lang w:eastAsia="ro-RO"/>
              </w:rPr>
            </w:pPr>
            <w:r w:rsidRPr="00B6534D">
              <w:rPr>
                <w:color w:val="000000"/>
                <w:lang w:eastAsia="ro-RO"/>
              </w:rPr>
              <w:t>buc</w:t>
            </w:r>
          </w:p>
        </w:tc>
        <w:tc>
          <w:tcPr>
            <w:tcW w:w="1919" w:type="dxa"/>
            <w:tcBorders>
              <w:top w:val="nil"/>
              <w:left w:val="nil"/>
              <w:bottom w:val="single" w:sz="4" w:space="0" w:color="auto"/>
              <w:right w:val="single" w:sz="4" w:space="0" w:color="auto"/>
            </w:tcBorders>
            <w:shd w:val="clear" w:color="auto" w:fill="auto"/>
            <w:vAlign w:val="center"/>
            <w:hideMark/>
          </w:tcPr>
          <w:p w14:paraId="09094084" w14:textId="77777777" w:rsidR="00226CF9" w:rsidRPr="00B6534D" w:rsidRDefault="00226CF9" w:rsidP="007D67FB">
            <w:pPr>
              <w:rPr>
                <w:color w:val="000000"/>
                <w:lang w:eastAsia="ro-RO"/>
              </w:rPr>
            </w:pPr>
            <w:r w:rsidRPr="00B6534D">
              <w:rPr>
                <w:color w:val="000000"/>
                <w:lang w:eastAsia="ro-RO"/>
              </w:rPr>
              <w:t>56,000</w:t>
            </w:r>
          </w:p>
        </w:tc>
      </w:tr>
      <w:tr w:rsidR="00226CF9" w:rsidRPr="00B6534D" w14:paraId="563BA87B" w14:textId="77777777" w:rsidTr="007D67FB">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72D5FEB" w14:textId="77777777" w:rsidR="00226CF9" w:rsidRPr="00B6534D" w:rsidRDefault="00226CF9" w:rsidP="007D67FB">
            <w:pPr>
              <w:rPr>
                <w:color w:val="000000"/>
                <w:lang w:eastAsia="ro-RO"/>
              </w:rPr>
            </w:pPr>
            <w:r w:rsidRPr="00B6534D">
              <w:rPr>
                <w:color w:val="000000"/>
                <w:lang w:eastAsia="ro-RO"/>
              </w:rPr>
              <w:t>26.</w:t>
            </w:r>
          </w:p>
        </w:tc>
        <w:tc>
          <w:tcPr>
            <w:tcW w:w="1724" w:type="dxa"/>
            <w:tcBorders>
              <w:top w:val="nil"/>
              <w:left w:val="nil"/>
              <w:bottom w:val="single" w:sz="4" w:space="0" w:color="auto"/>
              <w:right w:val="single" w:sz="4" w:space="0" w:color="auto"/>
            </w:tcBorders>
            <w:shd w:val="clear" w:color="auto" w:fill="auto"/>
            <w:vAlign w:val="center"/>
            <w:hideMark/>
          </w:tcPr>
          <w:p w14:paraId="22C5BFF8" w14:textId="77777777" w:rsidR="00226CF9" w:rsidRPr="00B6534D" w:rsidRDefault="00226CF9" w:rsidP="007D67FB">
            <w:pPr>
              <w:rPr>
                <w:color w:val="000000"/>
                <w:lang w:eastAsia="ro-RO"/>
              </w:rPr>
            </w:pPr>
            <w:r w:rsidRPr="00B6534D">
              <w:rPr>
                <w:color w:val="000000"/>
                <w:lang w:eastAsia="ro-RO"/>
              </w:rPr>
              <w:t>CK35B</w:t>
            </w:r>
          </w:p>
        </w:tc>
        <w:tc>
          <w:tcPr>
            <w:tcW w:w="3067" w:type="dxa"/>
            <w:tcBorders>
              <w:top w:val="nil"/>
              <w:left w:val="nil"/>
              <w:bottom w:val="single" w:sz="4" w:space="0" w:color="auto"/>
              <w:right w:val="single" w:sz="4" w:space="0" w:color="auto"/>
            </w:tcBorders>
            <w:shd w:val="clear" w:color="auto" w:fill="auto"/>
            <w:vAlign w:val="center"/>
            <w:hideMark/>
          </w:tcPr>
          <w:p w14:paraId="176261D7" w14:textId="77777777" w:rsidR="00226CF9" w:rsidRPr="00F136F2" w:rsidRDefault="00226CF9" w:rsidP="007D67FB">
            <w:pPr>
              <w:rPr>
                <w:color w:val="000000"/>
                <w:lang w:val="en-US" w:eastAsia="ro-RO"/>
              </w:rPr>
            </w:pPr>
            <w:r w:rsidRPr="00F136F2">
              <w:rPr>
                <w:color w:val="000000"/>
                <w:lang w:val="en-US" w:eastAsia="ro-RO"/>
              </w:rPr>
              <w:t>Dibluri din metal fixate in ziduri din beton armat/ Ancoraj A4* d.12 A-III L=500</w:t>
            </w:r>
          </w:p>
        </w:tc>
        <w:tc>
          <w:tcPr>
            <w:tcW w:w="1824" w:type="dxa"/>
            <w:tcBorders>
              <w:top w:val="nil"/>
              <w:left w:val="nil"/>
              <w:bottom w:val="single" w:sz="4" w:space="0" w:color="auto"/>
              <w:right w:val="single" w:sz="4" w:space="0" w:color="auto"/>
            </w:tcBorders>
            <w:shd w:val="clear" w:color="auto" w:fill="auto"/>
            <w:vAlign w:val="center"/>
            <w:hideMark/>
          </w:tcPr>
          <w:p w14:paraId="3450394B" w14:textId="77777777" w:rsidR="00226CF9" w:rsidRPr="00B6534D" w:rsidRDefault="00226CF9" w:rsidP="007D67FB">
            <w:pPr>
              <w:rPr>
                <w:color w:val="000000"/>
                <w:lang w:eastAsia="ro-RO"/>
              </w:rPr>
            </w:pPr>
            <w:r w:rsidRPr="00B6534D">
              <w:rPr>
                <w:color w:val="000000"/>
                <w:lang w:eastAsia="ro-RO"/>
              </w:rPr>
              <w:t>buc</w:t>
            </w:r>
          </w:p>
        </w:tc>
        <w:tc>
          <w:tcPr>
            <w:tcW w:w="1919" w:type="dxa"/>
            <w:tcBorders>
              <w:top w:val="nil"/>
              <w:left w:val="nil"/>
              <w:bottom w:val="single" w:sz="4" w:space="0" w:color="auto"/>
              <w:right w:val="single" w:sz="4" w:space="0" w:color="auto"/>
            </w:tcBorders>
            <w:shd w:val="clear" w:color="auto" w:fill="auto"/>
            <w:vAlign w:val="center"/>
            <w:hideMark/>
          </w:tcPr>
          <w:p w14:paraId="04B2B0F7" w14:textId="77777777" w:rsidR="00226CF9" w:rsidRPr="00B6534D" w:rsidRDefault="00226CF9" w:rsidP="007D67FB">
            <w:pPr>
              <w:rPr>
                <w:color w:val="000000"/>
                <w:lang w:eastAsia="ro-RO"/>
              </w:rPr>
            </w:pPr>
            <w:r w:rsidRPr="00B6534D">
              <w:rPr>
                <w:color w:val="000000"/>
                <w:lang w:eastAsia="ro-RO"/>
              </w:rPr>
              <w:t>56,000</w:t>
            </w:r>
          </w:p>
        </w:tc>
      </w:tr>
      <w:tr w:rsidR="00226CF9" w:rsidRPr="00B6534D" w14:paraId="566B2F1F" w14:textId="77777777" w:rsidTr="007D67FB">
        <w:trPr>
          <w:trHeight w:val="126"/>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BB4BBA" w14:textId="77777777" w:rsidR="00226CF9" w:rsidRPr="00B6534D" w:rsidRDefault="00226CF9" w:rsidP="007D67FB">
            <w:pPr>
              <w:rPr>
                <w:color w:val="000000"/>
                <w:lang w:eastAsia="ro-RO"/>
              </w:rPr>
            </w:pPr>
            <w:r w:rsidRPr="00B6534D">
              <w:rPr>
                <w:color w:val="000000"/>
                <w:lang w:eastAsia="ro-RO"/>
              </w:rPr>
              <w:t>27.</w:t>
            </w:r>
          </w:p>
        </w:tc>
        <w:tc>
          <w:tcPr>
            <w:tcW w:w="1724" w:type="dxa"/>
            <w:tcBorders>
              <w:top w:val="nil"/>
              <w:left w:val="nil"/>
              <w:bottom w:val="single" w:sz="4" w:space="0" w:color="auto"/>
              <w:right w:val="single" w:sz="4" w:space="0" w:color="auto"/>
            </w:tcBorders>
            <w:shd w:val="clear" w:color="auto" w:fill="auto"/>
            <w:vAlign w:val="center"/>
            <w:hideMark/>
          </w:tcPr>
          <w:p w14:paraId="3154FEA1" w14:textId="77777777" w:rsidR="00226CF9" w:rsidRPr="00B6534D" w:rsidRDefault="00226CF9" w:rsidP="007D67FB">
            <w:pPr>
              <w:rPr>
                <w:color w:val="000000"/>
                <w:lang w:eastAsia="ro-RO"/>
              </w:rPr>
            </w:pPr>
            <w:r w:rsidRPr="00B6534D">
              <w:rPr>
                <w:color w:val="000000"/>
                <w:lang w:eastAsia="ro-RO"/>
              </w:rPr>
              <w:t>RpCB04A1</w:t>
            </w:r>
          </w:p>
        </w:tc>
        <w:tc>
          <w:tcPr>
            <w:tcW w:w="3067" w:type="dxa"/>
            <w:tcBorders>
              <w:top w:val="nil"/>
              <w:left w:val="nil"/>
              <w:bottom w:val="single" w:sz="4" w:space="0" w:color="auto"/>
              <w:right w:val="single" w:sz="4" w:space="0" w:color="auto"/>
            </w:tcBorders>
            <w:shd w:val="clear" w:color="auto" w:fill="auto"/>
            <w:vAlign w:val="center"/>
            <w:hideMark/>
          </w:tcPr>
          <w:p w14:paraId="24B93B16" w14:textId="77777777" w:rsidR="00226CF9" w:rsidRPr="00F136F2" w:rsidRDefault="00226CF9" w:rsidP="007D67FB">
            <w:pPr>
              <w:rPr>
                <w:color w:val="000000"/>
                <w:lang w:val="en-US" w:eastAsia="ro-RO"/>
              </w:rPr>
            </w:pPr>
            <w:r w:rsidRPr="00F136F2">
              <w:rPr>
                <w:color w:val="000000"/>
                <w:lang w:val="en-US" w:eastAsia="ro-RO"/>
              </w:rPr>
              <w:t xml:space="preserve">Beton armat turnat in stilpi, nervuri, placi, podeste, scari, ziduri de sprijin, cuzineti din beton armat, plansee, diafragme, rampe de scara etc., la cladiri existente preparat manual si tumare cu mijloace clasice cu beton armat clasa C-15/12 Bc15 (B200) </w:t>
            </w:r>
          </w:p>
        </w:tc>
        <w:tc>
          <w:tcPr>
            <w:tcW w:w="1824" w:type="dxa"/>
            <w:tcBorders>
              <w:top w:val="nil"/>
              <w:left w:val="nil"/>
              <w:bottom w:val="single" w:sz="4" w:space="0" w:color="auto"/>
              <w:right w:val="single" w:sz="4" w:space="0" w:color="auto"/>
            </w:tcBorders>
            <w:shd w:val="clear" w:color="auto" w:fill="auto"/>
            <w:vAlign w:val="center"/>
            <w:hideMark/>
          </w:tcPr>
          <w:p w14:paraId="711C713D" w14:textId="77777777" w:rsidR="00226CF9" w:rsidRPr="00B6534D" w:rsidRDefault="00226CF9" w:rsidP="007D67FB">
            <w:pPr>
              <w:rPr>
                <w:color w:val="000000"/>
                <w:lang w:eastAsia="ro-RO"/>
              </w:rPr>
            </w:pPr>
            <w:r w:rsidRPr="00B6534D">
              <w:rPr>
                <w:color w:val="000000"/>
                <w:lang w:eastAsia="ro-RO"/>
              </w:rPr>
              <w:t>m3</w:t>
            </w:r>
          </w:p>
        </w:tc>
        <w:tc>
          <w:tcPr>
            <w:tcW w:w="1919" w:type="dxa"/>
            <w:tcBorders>
              <w:top w:val="nil"/>
              <w:left w:val="nil"/>
              <w:bottom w:val="single" w:sz="4" w:space="0" w:color="auto"/>
              <w:right w:val="single" w:sz="4" w:space="0" w:color="auto"/>
            </w:tcBorders>
            <w:shd w:val="clear" w:color="auto" w:fill="auto"/>
            <w:vAlign w:val="center"/>
            <w:hideMark/>
          </w:tcPr>
          <w:p w14:paraId="6B311E7A" w14:textId="77777777" w:rsidR="00226CF9" w:rsidRPr="00B6534D" w:rsidRDefault="00226CF9" w:rsidP="007D67FB">
            <w:pPr>
              <w:rPr>
                <w:color w:val="000000"/>
                <w:lang w:eastAsia="ro-RO"/>
              </w:rPr>
            </w:pPr>
            <w:r w:rsidRPr="00B6534D">
              <w:rPr>
                <w:color w:val="000000"/>
                <w:lang w:eastAsia="ro-RO"/>
              </w:rPr>
              <w:t>0,560</w:t>
            </w:r>
          </w:p>
        </w:tc>
      </w:tr>
      <w:tr w:rsidR="00226CF9" w:rsidRPr="00B6534D" w14:paraId="46C1B779" w14:textId="77777777" w:rsidTr="007D67FB">
        <w:trPr>
          <w:trHeight w:val="12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FB9B64" w14:textId="77777777" w:rsidR="00226CF9" w:rsidRPr="00B6534D" w:rsidRDefault="00226CF9" w:rsidP="007D67FB">
            <w:pPr>
              <w:rPr>
                <w:color w:val="000000"/>
                <w:lang w:eastAsia="ro-RO"/>
              </w:rPr>
            </w:pPr>
            <w:r w:rsidRPr="00B6534D">
              <w:rPr>
                <w:color w:val="000000"/>
                <w:lang w:eastAsia="ro-RO"/>
              </w:rPr>
              <w:t>28.</w:t>
            </w:r>
          </w:p>
        </w:tc>
        <w:tc>
          <w:tcPr>
            <w:tcW w:w="1724" w:type="dxa"/>
            <w:tcBorders>
              <w:top w:val="nil"/>
              <w:left w:val="nil"/>
              <w:bottom w:val="single" w:sz="4" w:space="0" w:color="auto"/>
              <w:right w:val="single" w:sz="4" w:space="0" w:color="auto"/>
            </w:tcBorders>
            <w:shd w:val="clear" w:color="auto" w:fill="auto"/>
            <w:vAlign w:val="center"/>
            <w:hideMark/>
          </w:tcPr>
          <w:p w14:paraId="17853115" w14:textId="77777777" w:rsidR="00226CF9" w:rsidRPr="00B6534D" w:rsidRDefault="00226CF9" w:rsidP="007D67FB">
            <w:pPr>
              <w:rPr>
                <w:color w:val="000000"/>
                <w:lang w:eastAsia="ro-RO"/>
              </w:rPr>
            </w:pPr>
            <w:r w:rsidRPr="00B6534D">
              <w:rPr>
                <w:color w:val="000000"/>
                <w:lang w:eastAsia="ro-RO"/>
              </w:rPr>
              <w:t>CD61C</w:t>
            </w:r>
          </w:p>
        </w:tc>
        <w:tc>
          <w:tcPr>
            <w:tcW w:w="3067" w:type="dxa"/>
            <w:tcBorders>
              <w:top w:val="nil"/>
              <w:left w:val="nil"/>
              <w:bottom w:val="single" w:sz="4" w:space="0" w:color="auto"/>
              <w:right w:val="single" w:sz="4" w:space="0" w:color="auto"/>
            </w:tcBorders>
            <w:shd w:val="clear" w:color="auto" w:fill="auto"/>
            <w:vAlign w:val="center"/>
            <w:hideMark/>
          </w:tcPr>
          <w:p w14:paraId="6BB8BFBA" w14:textId="77777777" w:rsidR="00226CF9" w:rsidRPr="00F136F2" w:rsidRDefault="00226CF9" w:rsidP="007D67FB">
            <w:pPr>
              <w:rPr>
                <w:color w:val="000000"/>
                <w:lang w:val="en-US" w:eastAsia="ro-RO"/>
              </w:rPr>
            </w:pPr>
            <w:r w:rsidRPr="00F136F2">
              <w:rPr>
                <w:color w:val="000000"/>
                <w:lang w:val="en-US" w:eastAsia="ro-RO"/>
              </w:rPr>
              <w:t xml:space="preserve">Zidarie din caramida format 250 x 120 x 65 mm cu prepararea mortarului M - 50 in conditii de 0,310 santier la stilpi dreptunghiulari nearmati , m3 inaltime nivel pina la 4m </w:t>
            </w:r>
          </w:p>
        </w:tc>
        <w:tc>
          <w:tcPr>
            <w:tcW w:w="1824" w:type="dxa"/>
            <w:tcBorders>
              <w:top w:val="nil"/>
              <w:left w:val="nil"/>
              <w:bottom w:val="single" w:sz="4" w:space="0" w:color="auto"/>
              <w:right w:val="single" w:sz="4" w:space="0" w:color="auto"/>
            </w:tcBorders>
            <w:shd w:val="clear" w:color="auto" w:fill="auto"/>
            <w:vAlign w:val="center"/>
            <w:hideMark/>
          </w:tcPr>
          <w:p w14:paraId="29A03F41" w14:textId="77777777" w:rsidR="00226CF9" w:rsidRPr="00B6534D" w:rsidRDefault="00226CF9" w:rsidP="007D67FB">
            <w:pPr>
              <w:rPr>
                <w:color w:val="000000"/>
                <w:lang w:eastAsia="ro-RO"/>
              </w:rPr>
            </w:pPr>
            <w:r w:rsidRPr="00B6534D">
              <w:rPr>
                <w:color w:val="000000"/>
                <w:lang w:eastAsia="ro-RO"/>
              </w:rPr>
              <w:t>m3</w:t>
            </w:r>
          </w:p>
        </w:tc>
        <w:tc>
          <w:tcPr>
            <w:tcW w:w="1919" w:type="dxa"/>
            <w:tcBorders>
              <w:top w:val="nil"/>
              <w:left w:val="nil"/>
              <w:bottom w:val="single" w:sz="4" w:space="0" w:color="auto"/>
              <w:right w:val="single" w:sz="4" w:space="0" w:color="auto"/>
            </w:tcBorders>
            <w:shd w:val="clear" w:color="auto" w:fill="auto"/>
            <w:vAlign w:val="center"/>
            <w:hideMark/>
          </w:tcPr>
          <w:p w14:paraId="03A75DAF" w14:textId="77777777" w:rsidR="00226CF9" w:rsidRPr="00B6534D" w:rsidRDefault="00226CF9" w:rsidP="007D67FB">
            <w:pPr>
              <w:rPr>
                <w:color w:val="000000"/>
                <w:lang w:eastAsia="ro-RO"/>
              </w:rPr>
            </w:pPr>
            <w:r w:rsidRPr="00B6534D">
              <w:rPr>
                <w:color w:val="000000"/>
                <w:lang w:eastAsia="ro-RO"/>
              </w:rPr>
              <w:t>0,310</w:t>
            </w:r>
          </w:p>
        </w:tc>
      </w:tr>
      <w:tr w:rsidR="00226CF9" w:rsidRPr="00B6534D" w14:paraId="0BF96232" w14:textId="77777777" w:rsidTr="007D67FB">
        <w:trPr>
          <w:trHeight w:val="15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A87FF1" w14:textId="77777777" w:rsidR="00226CF9" w:rsidRPr="00B6534D" w:rsidRDefault="00226CF9" w:rsidP="007D67FB">
            <w:pPr>
              <w:rPr>
                <w:color w:val="000000"/>
                <w:lang w:eastAsia="ro-RO"/>
              </w:rPr>
            </w:pPr>
            <w:r w:rsidRPr="00B6534D">
              <w:rPr>
                <w:color w:val="000000"/>
                <w:lang w:eastAsia="ro-RO"/>
              </w:rPr>
              <w:t>29.</w:t>
            </w:r>
          </w:p>
        </w:tc>
        <w:tc>
          <w:tcPr>
            <w:tcW w:w="1724" w:type="dxa"/>
            <w:tcBorders>
              <w:top w:val="nil"/>
              <w:left w:val="nil"/>
              <w:bottom w:val="single" w:sz="4" w:space="0" w:color="auto"/>
              <w:right w:val="single" w:sz="4" w:space="0" w:color="auto"/>
            </w:tcBorders>
            <w:shd w:val="clear" w:color="auto" w:fill="auto"/>
            <w:vAlign w:val="center"/>
            <w:hideMark/>
          </w:tcPr>
          <w:p w14:paraId="2B40F201" w14:textId="77777777" w:rsidR="00226CF9" w:rsidRPr="00B6534D" w:rsidRDefault="00226CF9" w:rsidP="007D67FB">
            <w:pPr>
              <w:rPr>
                <w:color w:val="000000"/>
                <w:lang w:eastAsia="ro-RO"/>
              </w:rPr>
            </w:pPr>
            <w:r w:rsidRPr="00B6534D">
              <w:rPr>
                <w:color w:val="000000"/>
                <w:lang w:eastAsia="ro-RO"/>
              </w:rPr>
              <w:t>CB02C</w:t>
            </w:r>
          </w:p>
        </w:tc>
        <w:tc>
          <w:tcPr>
            <w:tcW w:w="3067" w:type="dxa"/>
            <w:tcBorders>
              <w:top w:val="nil"/>
              <w:left w:val="nil"/>
              <w:bottom w:val="single" w:sz="4" w:space="0" w:color="auto"/>
              <w:right w:val="single" w:sz="4" w:space="0" w:color="auto"/>
            </w:tcBorders>
            <w:shd w:val="clear" w:color="auto" w:fill="auto"/>
            <w:vAlign w:val="center"/>
            <w:hideMark/>
          </w:tcPr>
          <w:p w14:paraId="7590E5B4" w14:textId="77777777" w:rsidR="00226CF9" w:rsidRPr="00F136F2" w:rsidRDefault="00226CF9" w:rsidP="007D67FB">
            <w:pPr>
              <w:rPr>
                <w:color w:val="000000"/>
                <w:lang w:val="en-US" w:eastAsia="ro-RO"/>
              </w:rPr>
            </w:pPr>
            <w:r w:rsidRPr="00F136F2">
              <w:rPr>
                <w:color w:val="000000"/>
                <w:lang w:val="en-US" w:eastAsia="ro-RO"/>
              </w:rPr>
              <w:t xml:space="preserve">Cofraje din panouri refolosibile, cu asteriala din scinduri de rasinoase scurte si subscurte pentru tumarea betonului in placi si grinzi </w:t>
            </w:r>
            <w:r w:rsidRPr="00F136F2">
              <w:rPr>
                <w:color w:val="000000"/>
                <w:lang w:val="en-US" w:eastAsia="ro-RO"/>
              </w:rPr>
              <w:lastRenderedPageBreak/>
              <w:t>exclusiv sustinerile la inaltimi pina la 20 m inclusiv</w:t>
            </w:r>
          </w:p>
        </w:tc>
        <w:tc>
          <w:tcPr>
            <w:tcW w:w="1824" w:type="dxa"/>
            <w:tcBorders>
              <w:top w:val="nil"/>
              <w:left w:val="nil"/>
              <w:bottom w:val="single" w:sz="4" w:space="0" w:color="auto"/>
              <w:right w:val="single" w:sz="4" w:space="0" w:color="auto"/>
            </w:tcBorders>
            <w:shd w:val="clear" w:color="auto" w:fill="auto"/>
            <w:vAlign w:val="center"/>
            <w:hideMark/>
          </w:tcPr>
          <w:p w14:paraId="52C92652" w14:textId="77777777" w:rsidR="00226CF9" w:rsidRPr="00B6534D" w:rsidRDefault="00226CF9" w:rsidP="007D67FB">
            <w:pPr>
              <w:rPr>
                <w:color w:val="000000"/>
                <w:lang w:eastAsia="ro-RO"/>
              </w:rPr>
            </w:pPr>
            <w:r w:rsidRPr="00B6534D">
              <w:rPr>
                <w:color w:val="000000"/>
                <w:lang w:eastAsia="ro-RO"/>
              </w:rPr>
              <w:lastRenderedPageBreak/>
              <w:t>m2</w:t>
            </w:r>
          </w:p>
        </w:tc>
        <w:tc>
          <w:tcPr>
            <w:tcW w:w="1919" w:type="dxa"/>
            <w:tcBorders>
              <w:top w:val="nil"/>
              <w:left w:val="nil"/>
              <w:bottom w:val="single" w:sz="4" w:space="0" w:color="auto"/>
              <w:right w:val="single" w:sz="4" w:space="0" w:color="auto"/>
            </w:tcBorders>
            <w:shd w:val="clear" w:color="auto" w:fill="auto"/>
            <w:vAlign w:val="center"/>
            <w:hideMark/>
          </w:tcPr>
          <w:p w14:paraId="09D0026A" w14:textId="77777777" w:rsidR="00226CF9" w:rsidRPr="00B6534D" w:rsidRDefault="00226CF9" w:rsidP="007D67FB">
            <w:pPr>
              <w:rPr>
                <w:color w:val="000000"/>
                <w:lang w:eastAsia="ro-RO"/>
              </w:rPr>
            </w:pPr>
            <w:r w:rsidRPr="00B6534D">
              <w:rPr>
                <w:color w:val="000000"/>
                <w:lang w:eastAsia="ro-RO"/>
              </w:rPr>
              <w:t>4,700</w:t>
            </w:r>
          </w:p>
        </w:tc>
      </w:tr>
      <w:tr w:rsidR="00226CF9" w:rsidRPr="00B6534D" w14:paraId="1AC6FD64" w14:textId="77777777" w:rsidTr="007D67FB">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38C8CA" w14:textId="77777777" w:rsidR="00226CF9" w:rsidRPr="00B6534D" w:rsidRDefault="00226CF9" w:rsidP="007D67FB">
            <w:pPr>
              <w:rPr>
                <w:color w:val="000000"/>
                <w:lang w:eastAsia="ro-RO"/>
              </w:rPr>
            </w:pPr>
            <w:r w:rsidRPr="00B6534D">
              <w:rPr>
                <w:color w:val="000000"/>
                <w:lang w:eastAsia="ro-RO"/>
              </w:rPr>
              <w:t>30.</w:t>
            </w:r>
          </w:p>
        </w:tc>
        <w:tc>
          <w:tcPr>
            <w:tcW w:w="1724" w:type="dxa"/>
            <w:tcBorders>
              <w:top w:val="nil"/>
              <w:left w:val="nil"/>
              <w:bottom w:val="single" w:sz="4" w:space="0" w:color="auto"/>
              <w:right w:val="single" w:sz="4" w:space="0" w:color="auto"/>
            </w:tcBorders>
            <w:shd w:val="clear" w:color="auto" w:fill="auto"/>
            <w:vAlign w:val="center"/>
            <w:hideMark/>
          </w:tcPr>
          <w:p w14:paraId="127BE92B" w14:textId="77777777" w:rsidR="00226CF9" w:rsidRPr="00B6534D" w:rsidRDefault="00226CF9" w:rsidP="007D67FB">
            <w:pPr>
              <w:rPr>
                <w:color w:val="000000"/>
                <w:lang w:eastAsia="ro-RO"/>
              </w:rPr>
            </w:pPr>
            <w:r w:rsidRPr="00B6534D">
              <w:rPr>
                <w:color w:val="000000"/>
                <w:lang w:eastAsia="ro-RO"/>
              </w:rPr>
              <w:t>CC03C</w:t>
            </w:r>
          </w:p>
        </w:tc>
        <w:tc>
          <w:tcPr>
            <w:tcW w:w="3067" w:type="dxa"/>
            <w:tcBorders>
              <w:top w:val="nil"/>
              <w:left w:val="nil"/>
              <w:bottom w:val="single" w:sz="4" w:space="0" w:color="auto"/>
              <w:right w:val="single" w:sz="4" w:space="0" w:color="auto"/>
            </w:tcBorders>
            <w:shd w:val="clear" w:color="auto" w:fill="auto"/>
            <w:vAlign w:val="center"/>
            <w:hideMark/>
          </w:tcPr>
          <w:p w14:paraId="36ACCCCC" w14:textId="77777777" w:rsidR="00226CF9" w:rsidRPr="00F136F2" w:rsidRDefault="00226CF9" w:rsidP="007D67FB">
            <w:pPr>
              <w:rPr>
                <w:color w:val="000000"/>
                <w:lang w:val="en-US" w:eastAsia="ro-RO"/>
              </w:rPr>
            </w:pPr>
            <w:r w:rsidRPr="00F136F2">
              <w:rPr>
                <w:color w:val="000000"/>
                <w:lang w:val="en-US" w:eastAsia="ro-RO"/>
              </w:rPr>
              <w:t xml:space="preserve">Montare plase sudate la inaltimi mai miei sau egale cu 35 m, la placi </w:t>
            </w:r>
          </w:p>
        </w:tc>
        <w:tc>
          <w:tcPr>
            <w:tcW w:w="1824" w:type="dxa"/>
            <w:tcBorders>
              <w:top w:val="nil"/>
              <w:left w:val="nil"/>
              <w:bottom w:val="single" w:sz="4" w:space="0" w:color="auto"/>
              <w:right w:val="single" w:sz="4" w:space="0" w:color="auto"/>
            </w:tcBorders>
            <w:shd w:val="clear" w:color="auto" w:fill="auto"/>
            <w:vAlign w:val="center"/>
            <w:hideMark/>
          </w:tcPr>
          <w:p w14:paraId="1E396E1A" w14:textId="77777777" w:rsidR="00226CF9" w:rsidRPr="00B6534D" w:rsidRDefault="00226CF9" w:rsidP="007D67FB">
            <w:pPr>
              <w:rPr>
                <w:color w:val="000000"/>
                <w:lang w:eastAsia="ro-RO"/>
              </w:rPr>
            </w:pPr>
            <w:r w:rsidRPr="00B6534D">
              <w:rPr>
                <w:color w:val="000000"/>
                <w:lang w:eastAsia="ro-RO"/>
              </w:rPr>
              <w:t>kg</w:t>
            </w:r>
          </w:p>
        </w:tc>
        <w:tc>
          <w:tcPr>
            <w:tcW w:w="1919" w:type="dxa"/>
            <w:tcBorders>
              <w:top w:val="nil"/>
              <w:left w:val="nil"/>
              <w:bottom w:val="single" w:sz="4" w:space="0" w:color="auto"/>
              <w:right w:val="single" w:sz="4" w:space="0" w:color="auto"/>
            </w:tcBorders>
            <w:shd w:val="clear" w:color="auto" w:fill="auto"/>
            <w:vAlign w:val="center"/>
            <w:hideMark/>
          </w:tcPr>
          <w:p w14:paraId="1C419392" w14:textId="77777777" w:rsidR="00226CF9" w:rsidRPr="00B6534D" w:rsidRDefault="00226CF9" w:rsidP="007D67FB">
            <w:pPr>
              <w:rPr>
                <w:color w:val="000000"/>
                <w:lang w:eastAsia="ro-RO"/>
              </w:rPr>
            </w:pPr>
            <w:r w:rsidRPr="00B6534D">
              <w:rPr>
                <w:color w:val="000000"/>
                <w:lang w:eastAsia="ro-RO"/>
              </w:rPr>
              <w:t>72,180</w:t>
            </w:r>
          </w:p>
        </w:tc>
      </w:tr>
      <w:tr w:rsidR="00226CF9" w:rsidRPr="00B6534D" w14:paraId="56379BFF" w14:textId="77777777" w:rsidTr="007D67FB">
        <w:trPr>
          <w:trHeight w:val="178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3A564" w14:textId="77777777" w:rsidR="00226CF9" w:rsidRPr="00B6534D" w:rsidRDefault="00226CF9" w:rsidP="007D67FB">
            <w:pPr>
              <w:rPr>
                <w:color w:val="000000"/>
                <w:lang w:eastAsia="ro-RO"/>
              </w:rPr>
            </w:pPr>
            <w:r w:rsidRPr="00B6534D">
              <w:rPr>
                <w:color w:val="000000"/>
                <w:lang w:eastAsia="ro-RO"/>
              </w:rPr>
              <w:t>31.</w:t>
            </w:r>
          </w:p>
        </w:tc>
        <w:tc>
          <w:tcPr>
            <w:tcW w:w="1724" w:type="dxa"/>
            <w:tcBorders>
              <w:top w:val="nil"/>
              <w:left w:val="nil"/>
              <w:bottom w:val="single" w:sz="4" w:space="0" w:color="auto"/>
              <w:right w:val="single" w:sz="4" w:space="0" w:color="auto"/>
            </w:tcBorders>
            <w:shd w:val="clear" w:color="auto" w:fill="auto"/>
            <w:vAlign w:val="center"/>
            <w:hideMark/>
          </w:tcPr>
          <w:p w14:paraId="441CD2C8" w14:textId="77777777" w:rsidR="00226CF9" w:rsidRPr="00B6534D" w:rsidRDefault="00226CF9" w:rsidP="007D67FB">
            <w:pPr>
              <w:rPr>
                <w:color w:val="000000"/>
                <w:lang w:eastAsia="ro-RO"/>
              </w:rPr>
            </w:pPr>
            <w:r w:rsidRPr="00B6534D">
              <w:rPr>
                <w:color w:val="000000"/>
                <w:lang w:eastAsia="ro-RO"/>
              </w:rPr>
              <w:t>RpCB04A1</w:t>
            </w:r>
          </w:p>
        </w:tc>
        <w:tc>
          <w:tcPr>
            <w:tcW w:w="3067" w:type="dxa"/>
            <w:tcBorders>
              <w:top w:val="nil"/>
              <w:left w:val="nil"/>
              <w:bottom w:val="single" w:sz="4" w:space="0" w:color="auto"/>
              <w:right w:val="single" w:sz="4" w:space="0" w:color="auto"/>
            </w:tcBorders>
            <w:shd w:val="clear" w:color="auto" w:fill="auto"/>
            <w:vAlign w:val="center"/>
            <w:hideMark/>
          </w:tcPr>
          <w:p w14:paraId="20CF1A40" w14:textId="77777777" w:rsidR="00226CF9" w:rsidRPr="00F136F2" w:rsidRDefault="00226CF9" w:rsidP="007D67FB">
            <w:pPr>
              <w:rPr>
                <w:color w:val="000000"/>
                <w:lang w:val="en-US" w:eastAsia="ro-RO"/>
              </w:rPr>
            </w:pPr>
            <w:r w:rsidRPr="00F136F2">
              <w:rPr>
                <w:color w:val="000000"/>
                <w:lang w:val="en-US" w:eastAsia="ro-RO"/>
              </w:rPr>
              <w:t xml:space="preserve">Beton armat turnat in stilpi, nervuri, placi, podeste, scari, ziduri de sprijin, cuzineti din beton armat, plansee, diafragme, rampe de scara etc., la cladiri existente preparat manual si tumare cu mijloace clasice cu beton armat clasa C-15/12 Bc15 (B200) </w:t>
            </w:r>
          </w:p>
        </w:tc>
        <w:tc>
          <w:tcPr>
            <w:tcW w:w="1824" w:type="dxa"/>
            <w:tcBorders>
              <w:top w:val="nil"/>
              <w:left w:val="nil"/>
              <w:bottom w:val="single" w:sz="4" w:space="0" w:color="auto"/>
              <w:right w:val="single" w:sz="4" w:space="0" w:color="auto"/>
            </w:tcBorders>
            <w:shd w:val="clear" w:color="auto" w:fill="auto"/>
            <w:vAlign w:val="center"/>
            <w:hideMark/>
          </w:tcPr>
          <w:p w14:paraId="442EC9B0" w14:textId="77777777" w:rsidR="00226CF9" w:rsidRPr="00B6534D" w:rsidRDefault="00226CF9" w:rsidP="007D67FB">
            <w:pPr>
              <w:rPr>
                <w:color w:val="000000"/>
                <w:lang w:eastAsia="ro-RO"/>
              </w:rPr>
            </w:pPr>
            <w:r w:rsidRPr="00B6534D">
              <w:rPr>
                <w:color w:val="000000"/>
                <w:lang w:eastAsia="ro-RO"/>
              </w:rPr>
              <w:t>m3</w:t>
            </w:r>
          </w:p>
        </w:tc>
        <w:tc>
          <w:tcPr>
            <w:tcW w:w="1919" w:type="dxa"/>
            <w:tcBorders>
              <w:top w:val="nil"/>
              <w:left w:val="nil"/>
              <w:bottom w:val="single" w:sz="4" w:space="0" w:color="auto"/>
              <w:right w:val="single" w:sz="4" w:space="0" w:color="auto"/>
            </w:tcBorders>
            <w:shd w:val="clear" w:color="auto" w:fill="auto"/>
            <w:vAlign w:val="center"/>
            <w:hideMark/>
          </w:tcPr>
          <w:p w14:paraId="51FC46DE" w14:textId="77777777" w:rsidR="00226CF9" w:rsidRPr="00B6534D" w:rsidRDefault="00226CF9" w:rsidP="007D67FB">
            <w:pPr>
              <w:rPr>
                <w:color w:val="000000"/>
                <w:lang w:eastAsia="ro-RO"/>
              </w:rPr>
            </w:pPr>
            <w:r w:rsidRPr="00B6534D">
              <w:rPr>
                <w:color w:val="000000"/>
                <w:lang w:eastAsia="ro-RO"/>
              </w:rPr>
              <w:t>0,300</w:t>
            </w:r>
          </w:p>
        </w:tc>
      </w:tr>
      <w:tr w:rsidR="00226CF9" w:rsidRPr="00B6534D" w14:paraId="46641A51" w14:textId="77777777" w:rsidTr="007D67FB">
        <w:trPr>
          <w:trHeight w:val="102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686E50" w14:textId="77777777" w:rsidR="00226CF9" w:rsidRPr="00B6534D" w:rsidRDefault="00226CF9" w:rsidP="007D67FB">
            <w:pPr>
              <w:rPr>
                <w:color w:val="000000"/>
                <w:lang w:eastAsia="ro-RO"/>
              </w:rPr>
            </w:pPr>
            <w:r w:rsidRPr="00B6534D">
              <w:rPr>
                <w:color w:val="000000"/>
                <w:lang w:eastAsia="ro-RO"/>
              </w:rPr>
              <w:t>32.</w:t>
            </w:r>
          </w:p>
        </w:tc>
        <w:tc>
          <w:tcPr>
            <w:tcW w:w="1724" w:type="dxa"/>
            <w:tcBorders>
              <w:top w:val="nil"/>
              <w:left w:val="nil"/>
              <w:bottom w:val="single" w:sz="4" w:space="0" w:color="auto"/>
              <w:right w:val="single" w:sz="4" w:space="0" w:color="auto"/>
            </w:tcBorders>
            <w:shd w:val="clear" w:color="auto" w:fill="auto"/>
            <w:vAlign w:val="center"/>
            <w:hideMark/>
          </w:tcPr>
          <w:p w14:paraId="775CC362" w14:textId="77777777" w:rsidR="00226CF9" w:rsidRPr="00B6534D" w:rsidRDefault="00226CF9" w:rsidP="007D67FB">
            <w:pPr>
              <w:rPr>
                <w:color w:val="000000"/>
                <w:lang w:eastAsia="ro-RO"/>
              </w:rPr>
            </w:pPr>
            <w:r w:rsidRPr="00B6534D">
              <w:rPr>
                <w:color w:val="000000"/>
                <w:lang w:eastAsia="ro-RO"/>
              </w:rPr>
              <w:t>CL18A</w:t>
            </w:r>
          </w:p>
        </w:tc>
        <w:tc>
          <w:tcPr>
            <w:tcW w:w="3067" w:type="dxa"/>
            <w:tcBorders>
              <w:top w:val="nil"/>
              <w:left w:val="nil"/>
              <w:bottom w:val="single" w:sz="4" w:space="0" w:color="auto"/>
              <w:right w:val="single" w:sz="4" w:space="0" w:color="auto"/>
            </w:tcBorders>
            <w:shd w:val="clear" w:color="auto" w:fill="auto"/>
            <w:vAlign w:val="center"/>
            <w:hideMark/>
          </w:tcPr>
          <w:p w14:paraId="3CC07C04" w14:textId="77777777" w:rsidR="00226CF9" w:rsidRPr="00F136F2" w:rsidRDefault="00226CF9" w:rsidP="007D67FB">
            <w:pPr>
              <w:rPr>
                <w:color w:val="000000"/>
                <w:lang w:val="en-US" w:eastAsia="ro-RO"/>
              </w:rPr>
            </w:pPr>
            <w:r w:rsidRPr="00F136F2">
              <w:rPr>
                <w:color w:val="000000"/>
                <w:lang w:val="en-US" w:eastAsia="ro-RO"/>
              </w:rPr>
              <w:t xml:space="preserve">Confectii metalice diverse din profile laminate, tabla, tabla striata, otel beton, tevi pentru sustineri sau acoperiri, inglobate total sau partialin in beton </w:t>
            </w:r>
          </w:p>
        </w:tc>
        <w:tc>
          <w:tcPr>
            <w:tcW w:w="1824" w:type="dxa"/>
            <w:tcBorders>
              <w:top w:val="nil"/>
              <w:left w:val="nil"/>
              <w:bottom w:val="single" w:sz="4" w:space="0" w:color="auto"/>
              <w:right w:val="single" w:sz="4" w:space="0" w:color="auto"/>
            </w:tcBorders>
            <w:shd w:val="clear" w:color="auto" w:fill="auto"/>
            <w:vAlign w:val="center"/>
            <w:hideMark/>
          </w:tcPr>
          <w:p w14:paraId="3F627135" w14:textId="77777777" w:rsidR="00226CF9" w:rsidRPr="00B6534D" w:rsidRDefault="00226CF9" w:rsidP="007D67FB">
            <w:pPr>
              <w:rPr>
                <w:color w:val="000000"/>
                <w:lang w:eastAsia="ro-RO"/>
              </w:rPr>
            </w:pPr>
            <w:r w:rsidRPr="00B6534D">
              <w:rPr>
                <w:color w:val="000000"/>
                <w:lang w:eastAsia="ro-RO"/>
              </w:rPr>
              <w:t>kg</w:t>
            </w:r>
          </w:p>
        </w:tc>
        <w:tc>
          <w:tcPr>
            <w:tcW w:w="1919" w:type="dxa"/>
            <w:tcBorders>
              <w:top w:val="nil"/>
              <w:left w:val="nil"/>
              <w:bottom w:val="single" w:sz="4" w:space="0" w:color="auto"/>
              <w:right w:val="single" w:sz="4" w:space="0" w:color="auto"/>
            </w:tcBorders>
            <w:shd w:val="clear" w:color="auto" w:fill="auto"/>
            <w:vAlign w:val="center"/>
            <w:hideMark/>
          </w:tcPr>
          <w:p w14:paraId="3E9DCA3B" w14:textId="77777777" w:rsidR="00226CF9" w:rsidRPr="00B6534D" w:rsidRDefault="00226CF9" w:rsidP="007D67FB">
            <w:pPr>
              <w:rPr>
                <w:color w:val="000000"/>
                <w:lang w:eastAsia="ro-RO"/>
              </w:rPr>
            </w:pPr>
            <w:r w:rsidRPr="00B6534D">
              <w:rPr>
                <w:color w:val="000000"/>
                <w:lang w:eastAsia="ro-RO"/>
              </w:rPr>
              <w:t>3.750,200</w:t>
            </w:r>
          </w:p>
        </w:tc>
      </w:tr>
      <w:tr w:rsidR="00226CF9" w:rsidRPr="00B6534D" w14:paraId="583E5899" w14:textId="77777777" w:rsidTr="007D67FB">
        <w:trPr>
          <w:trHeight w:val="102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95269F3" w14:textId="77777777" w:rsidR="00226CF9" w:rsidRPr="00B6534D" w:rsidRDefault="00226CF9" w:rsidP="007D67FB">
            <w:pPr>
              <w:rPr>
                <w:color w:val="000000"/>
                <w:lang w:eastAsia="ro-RO"/>
              </w:rPr>
            </w:pPr>
            <w:r w:rsidRPr="00B6534D">
              <w:rPr>
                <w:color w:val="000000"/>
                <w:lang w:eastAsia="ro-RO"/>
              </w:rPr>
              <w:t>33.</w:t>
            </w:r>
          </w:p>
        </w:tc>
        <w:tc>
          <w:tcPr>
            <w:tcW w:w="1724" w:type="dxa"/>
            <w:tcBorders>
              <w:top w:val="nil"/>
              <w:left w:val="nil"/>
              <w:bottom w:val="single" w:sz="4" w:space="0" w:color="auto"/>
              <w:right w:val="single" w:sz="4" w:space="0" w:color="auto"/>
            </w:tcBorders>
            <w:shd w:val="clear" w:color="auto" w:fill="auto"/>
            <w:vAlign w:val="center"/>
            <w:hideMark/>
          </w:tcPr>
          <w:p w14:paraId="39B73E8F" w14:textId="77777777" w:rsidR="00226CF9" w:rsidRPr="00B6534D" w:rsidRDefault="00226CF9" w:rsidP="007D67FB">
            <w:pPr>
              <w:rPr>
                <w:color w:val="000000"/>
                <w:lang w:eastAsia="ro-RO"/>
              </w:rPr>
            </w:pPr>
            <w:r w:rsidRPr="00B6534D">
              <w:rPr>
                <w:color w:val="000000"/>
                <w:lang w:eastAsia="ro-RO"/>
              </w:rPr>
              <w:t>IzD10C</w:t>
            </w:r>
          </w:p>
        </w:tc>
        <w:tc>
          <w:tcPr>
            <w:tcW w:w="3067" w:type="dxa"/>
            <w:tcBorders>
              <w:top w:val="nil"/>
              <w:left w:val="nil"/>
              <w:bottom w:val="single" w:sz="4" w:space="0" w:color="auto"/>
              <w:right w:val="single" w:sz="4" w:space="0" w:color="auto"/>
            </w:tcBorders>
            <w:shd w:val="clear" w:color="auto" w:fill="auto"/>
            <w:vAlign w:val="center"/>
            <w:hideMark/>
          </w:tcPr>
          <w:p w14:paraId="45E7BF07" w14:textId="77777777" w:rsidR="00226CF9" w:rsidRPr="00F136F2" w:rsidRDefault="00226CF9" w:rsidP="007D67FB">
            <w:pPr>
              <w:rPr>
                <w:color w:val="000000"/>
                <w:lang w:val="en-US" w:eastAsia="ro-RO"/>
              </w:rPr>
            </w:pPr>
            <w:r w:rsidRPr="00F136F2">
              <w:rPr>
                <w:color w:val="000000"/>
                <w:lang w:val="en-US" w:eastAsia="ro-RO"/>
              </w:rPr>
              <w:t xml:space="preserve">Vopsirea anticoroziva cu pensula de mina a constructiilor metalice cu un strat de grund anticoroziv </w:t>
            </w:r>
            <w:r w:rsidRPr="00B6534D">
              <w:rPr>
                <w:color w:val="000000"/>
                <w:lang w:eastAsia="ro-RO"/>
              </w:rPr>
              <w:t>ГФ</w:t>
            </w:r>
            <w:r w:rsidRPr="00F136F2">
              <w:rPr>
                <w:color w:val="000000"/>
                <w:lang w:val="en-US" w:eastAsia="ro-RO"/>
              </w:rPr>
              <w:t xml:space="preserve">-21 si doua straturi de email </w:t>
            </w:r>
            <w:r w:rsidRPr="00B6534D">
              <w:rPr>
                <w:color w:val="000000"/>
                <w:lang w:eastAsia="ro-RO"/>
              </w:rPr>
              <w:t>ПФ</w:t>
            </w:r>
            <w:r w:rsidRPr="00F136F2">
              <w:rPr>
                <w:color w:val="000000"/>
                <w:lang w:val="en-US" w:eastAsia="ro-RO"/>
              </w:rPr>
              <w:t xml:space="preserve">- 115 </w:t>
            </w:r>
          </w:p>
        </w:tc>
        <w:tc>
          <w:tcPr>
            <w:tcW w:w="1824" w:type="dxa"/>
            <w:tcBorders>
              <w:top w:val="nil"/>
              <w:left w:val="nil"/>
              <w:bottom w:val="single" w:sz="4" w:space="0" w:color="auto"/>
              <w:right w:val="single" w:sz="4" w:space="0" w:color="auto"/>
            </w:tcBorders>
            <w:shd w:val="clear" w:color="auto" w:fill="auto"/>
            <w:vAlign w:val="center"/>
            <w:hideMark/>
          </w:tcPr>
          <w:p w14:paraId="66984988" w14:textId="77777777" w:rsidR="00226CF9" w:rsidRPr="00B6534D" w:rsidRDefault="00226CF9" w:rsidP="007D67FB">
            <w:pPr>
              <w:rPr>
                <w:color w:val="000000"/>
                <w:lang w:eastAsia="ro-RO"/>
              </w:rPr>
            </w:pPr>
            <w:r w:rsidRPr="00B6534D">
              <w:rPr>
                <w:color w:val="000000"/>
                <w:lang w:eastAsia="ro-RO"/>
              </w:rPr>
              <w:t>t</w:t>
            </w:r>
          </w:p>
        </w:tc>
        <w:tc>
          <w:tcPr>
            <w:tcW w:w="1919" w:type="dxa"/>
            <w:tcBorders>
              <w:top w:val="nil"/>
              <w:left w:val="nil"/>
              <w:bottom w:val="single" w:sz="4" w:space="0" w:color="auto"/>
              <w:right w:val="single" w:sz="4" w:space="0" w:color="auto"/>
            </w:tcBorders>
            <w:shd w:val="clear" w:color="auto" w:fill="auto"/>
            <w:vAlign w:val="center"/>
            <w:hideMark/>
          </w:tcPr>
          <w:p w14:paraId="7B49C603" w14:textId="77777777" w:rsidR="00226CF9" w:rsidRPr="00B6534D" w:rsidRDefault="00226CF9" w:rsidP="007D67FB">
            <w:pPr>
              <w:rPr>
                <w:color w:val="000000"/>
                <w:lang w:eastAsia="ro-RO"/>
              </w:rPr>
            </w:pPr>
            <w:r w:rsidRPr="00B6534D">
              <w:rPr>
                <w:color w:val="000000"/>
                <w:lang w:eastAsia="ro-RO"/>
              </w:rPr>
              <w:t>3,750</w:t>
            </w:r>
          </w:p>
        </w:tc>
      </w:tr>
      <w:tr w:rsidR="00226CF9" w:rsidRPr="00B6534D" w14:paraId="528C09B5" w14:textId="77777777" w:rsidTr="007D67FB">
        <w:trPr>
          <w:trHeight w:val="12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D9DAFE" w14:textId="77777777" w:rsidR="00226CF9" w:rsidRPr="00B6534D" w:rsidRDefault="00226CF9" w:rsidP="007D67FB">
            <w:pPr>
              <w:rPr>
                <w:color w:val="000000"/>
                <w:lang w:eastAsia="ro-RO"/>
              </w:rPr>
            </w:pPr>
            <w:r w:rsidRPr="00B6534D">
              <w:rPr>
                <w:color w:val="000000"/>
                <w:lang w:eastAsia="ro-RO"/>
              </w:rPr>
              <w:t>34.</w:t>
            </w:r>
          </w:p>
        </w:tc>
        <w:tc>
          <w:tcPr>
            <w:tcW w:w="1724" w:type="dxa"/>
            <w:tcBorders>
              <w:top w:val="nil"/>
              <w:left w:val="nil"/>
              <w:bottom w:val="single" w:sz="4" w:space="0" w:color="auto"/>
              <w:right w:val="single" w:sz="4" w:space="0" w:color="auto"/>
            </w:tcBorders>
            <w:shd w:val="clear" w:color="auto" w:fill="auto"/>
            <w:vAlign w:val="center"/>
            <w:hideMark/>
          </w:tcPr>
          <w:p w14:paraId="42B33451" w14:textId="77777777" w:rsidR="00226CF9" w:rsidRPr="00B6534D" w:rsidRDefault="00226CF9" w:rsidP="007D67FB">
            <w:pPr>
              <w:rPr>
                <w:color w:val="000000"/>
                <w:lang w:eastAsia="ro-RO"/>
              </w:rPr>
            </w:pPr>
            <w:r w:rsidRPr="00B6534D">
              <w:rPr>
                <w:color w:val="000000"/>
                <w:lang w:eastAsia="ro-RO"/>
              </w:rPr>
              <w:t>IzF14C</w:t>
            </w:r>
          </w:p>
        </w:tc>
        <w:tc>
          <w:tcPr>
            <w:tcW w:w="3067" w:type="dxa"/>
            <w:tcBorders>
              <w:top w:val="nil"/>
              <w:left w:val="nil"/>
              <w:bottom w:val="single" w:sz="4" w:space="0" w:color="auto"/>
              <w:right w:val="single" w:sz="4" w:space="0" w:color="auto"/>
            </w:tcBorders>
            <w:shd w:val="clear" w:color="auto" w:fill="auto"/>
            <w:vAlign w:val="center"/>
            <w:hideMark/>
          </w:tcPr>
          <w:p w14:paraId="6FEACC95" w14:textId="77777777" w:rsidR="00226CF9" w:rsidRPr="00F136F2" w:rsidRDefault="00226CF9" w:rsidP="007D67FB">
            <w:pPr>
              <w:rPr>
                <w:color w:val="000000"/>
                <w:lang w:val="en-US" w:eastAsia="ro-RO"/>
              </w:rPr>
            </w:pPr>
            <w:r w:rsidRPr="00F136F2">
              <w:rPr>
                <w:color w:val="000000"/>
                <w:lang w:val="en-US" w:eastAsia="ro-RO"/>
              </w:rPr>
              <w:t xml:space="preserve">Strat termoizolant la canalele de ventilare executate cu placi din vata minerala dens.=125kg/m3 gr.50mm pentru izolatii generale, sustinute cu sirma de otel moale zincata </w:t>
            </w:r>
          </w:p>
        </w:tc>
        <w:tc>
          <w:tcPr>
            <w:tcW w:w="1824" w:type="dxa"/>
            <w:tcBorders>
              <w:top w:val="nil"/>
              <w:left w:val="nil"/>
              <w:bottom w:val="single" w:sz="4" w:space="0" w:color="auto"/>
              <w:right w:val="single" w:sz="4" w:space="0" w:color="auto"/>
            </w:tcBorders>
            <w:shd w:val="clear" w:color="auto" w:fill="auto"/>
            <w:vAlign w:val="center"/>
            <w:hideMark/>
          </w:tcPr>
          <w:p w14:paraId="1DB76312" w14:textId="77777777" w:rsidR="00226CF9" w:rsidRPr="00B6534D" w:rsidRDefault="00226CF9" w:rsidP="007D67FB">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1F607598" w14:textId="77777777" w:rsidR="00226CF9" w:rsidRPr="00B6534D" w:rsidRDefault="00226CF9" w:rsidP="007D67FB">
            <w:pPr>
              <w:rPr>
                <w:color w:val="000000"/>
                <w:lang w:eastAsia="ro-RO"/>
              </w:rPr>
            </w:pPr>
            <w:r w:rsidRPr="00B6534D">
              <w:rPr>
                <w:color w:val="000000"/>
                <w:lang w:eastAsia="ro-RO"/>
              </w:rPr>
              <w:t>182,000</w:t>
            </w:r>
          </w:p>
        </w:tc>
      </w:tr>
      <w:tr w:rsidR="00226CF9" w:rsidRPr="00B6534D" w14:paraId="7BA19982" w14:textId="77777777" w:rsidTr="007D67FB">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15D3526" w14:textId="77777777" w:rsidR="00226CF9" w:rsidRPr="00B6534D" w:rsidRDefault="00226CF9" w:rsidP="007D67FB">
            <w:pPr>
              <w:rPr>
                <w:color w:val="000000"/>
                <w:lang w:eastAsia="ro-RO"/>
              </w:rPr>
            </w:pPr>
            <w:r w:rsidRPr="00B6534D">
              <w:rPr>
                <w:color w:val="000000"/>
                <w:lang w:eastAsia="ro-RO"/>
              </w:rPr>
              <w:t>35.</w:t>
            </w:r>
          </w:p>
        </w:tc>
        <w:tc>
          <w:tcPr>
            <w:tcW w:w="1724" w:type="dxa"/>
            <w:tcBorders>
              <w:top w:val="nil"/>
              <w:left w:val="nil"/>
              <w:bottom w:val="single" w:sz="4" w:space="0" w:color="auto"/>
              <w:right w:val="single" w:sz="4" w:space="0" w:color="auto"/>
            </w:tcBorders>
            <w:shd w:val="clear" w:color="auto" w:fill="auto"/>
            <w:vAlign w:val="center"/>
            <w:hideMark/>
          </w:tcPr>
          <w:p w14:paraId="4FCCEF2F" w14:textId="77777777" w:rsidR="00226CF9" w:rsidRPr="00B6534D" w:rsidRDefault="00226CF9" w:rsidP="007D67FB">
            <w:pPr>
              <w:rPr>
                <w:color w:val="000000"/>
                <w:lang w:eastAsia="ro-RO"/>
              </w:rPr>
            </w:pPr>
            <w:r w:rsidRPr="00B6534D">
              <w:rPr>
                <w:color w:val="000000"/>
                <w:lang w:eastAsia="ro-RO"/>
              </w:rPr>
              <w:t>CK51A</w:t>
            </w:r>
          </w:p>
        </w:tc>
        <w:tc>
          <w:tcPr>
            <w:tcW w:w="3067" w:type="dxa"/>
            <w:tcBorders>
              <w:top w:val="nil"/>
              <w:left w:val="nil"/>
              <w:bottom w:val="single" w:sz="4" w:space="0" w:color="auto"/>
              <w:right w:val="single" w:sz="4" w:space="0" w:color="auto"/>
            </w:tcBorders>
            <w:shd w:val="clear" w:color="auto" w:fill="auto"/>
            <w:vAlign w:val="center"/>
            <w:hideMark/>
          </w:tcPr>
          <w:p w14:paraId="0400CBFF" w14:textId="77777777" w:rsidR="00226CF9" w:rsidRPr="00F136F2" w:rsidRDefault="00226CF9" w:rsidP="007D67FB">
            <w:pPr>
              <w:rPr>
                <w:color w:val="000000"/>
                <w:lang w:val="en-US" w:eastAsia="ro-RO"/>
              </w:rPr>
            </w:pPr>
            <w:r w:rsidRPr="00F136F2">
              <w:rPr>
                <w:color w:val="000000"/>
                <w:lang w:val="en-US" w:eastAsia="ro-RO"/>
              </w:rPr>
              <w:t>Captusirea canalelor de ventilare cu OSB, grosime 18 mm, pe schelet de rasinoase cu tratament antiseptic</w:t>
            </w:r>
          </w:p>
        </w:tc>
        <w:tc>
          <w:tcPr>
            <w:tcW w:w="1824" w:type="dxa"/>
            <w:tcBorders>
              <w:top w:val="nil"/>
              <w:left w:val="nil"/>
              <w:bottom w:val="single" w:sz="4" w:space="0" w:color="auto"/>
              <w:right w:val="single" w:sz="4" w:space="0" w:color="auto"/>
            </w:tcBorders>
            <w:shd w:val="clear" w:color="auto" w:fill="auto"/>
            <w:vAlign w:val="center"/>
            <w:hideMark/>
          </w:tcPr>
          <w:p w14:paraId="2D9EBB06" w14:textId="77777777" w:rsidR="00226CF9" w:rsidRPr="00B6534D" w:rsidRDefault="00226CF9" w:rsidP="007D67FB">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3D79904C" w14:textId="77777777" w:rsidR="00226CF9" w:rsidRPr="00B6534D" w:rsidRDefault="00226CF9" w:rsidP="007D67FB">
            <w:pPr>
              <w:rPr>
                <w:color w:val="000000"/>
                <w:lang w:eastAsia="ro-RO"/>
              </w:rPr>
            </w:pPr>
            <w:r w:rsidRPr="00B6534D">
              <w:rPr>
                <w:color w:val="000000"/>
                <w:lang w:eastAsia="ro-RO"/>
              </w:rPr>
              <w:t>181,400</w:t>
            </w:r>
          </w:p>
        </w:tc>
      </w:tr>
      <w:tr w:rsidR="00226CF9" w:rsidRPr="00B6534D" w14:paraId="790941FB" w14:textId="77777777" w:rsidTr="007D67FB">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8B11A2" w14:textId="77777777" w:rsidR="00226CF9" w:rsidRPr="00B6534D" w:rsidRDefault="00226CF9" w:rsidP="007D67FB">
            <w:pPr>
              <w:rPr>
                <w:color w:val="000000"/>
                <w:lang w:eastAsia="ro-RO"/>
              </w:rPr>
            </w:pPr>
            <w:r w:rsidRPr="00B6534D">
              <w:rPr>
                <w:color w:val="000000"/>
                <w:lang w:eastAsia="ro-RO"/>
              </w:rPr>
              <w:t>36.</w:t>
            </w:r>
          </w:p>
        </w:tc>
        <w:tc>
          <w:tcPr>
            <w:tcW w:w="1724" w:type="dxa"/>
            <w:tcBorders>
              <w:top w:val="nil"/>
              <w:left w:val="nil"/>
              <w:bottom w:val="single" w:sz="4" w:space="0" w:color="auto"/>
              <w:right w:val="single" w:sz="4" w:space="0" w:color="auto"/>
            </w:tcBorders>
            <w:shd w:val="clear" w:color="auto" w:fill="auto"/>
            <w:vAlign w:val="center"/>
            <w:hideMark/>
          </w:tcPr>
          <w:p w14:paraId="4F301BA3" w14:textId="77777777" w:rsidR="00226CF9" w:rsidRPr="00B6534D" w:rsidRDefault="00226CF9" w:rsidP="007D67FB">
            <w:pPr>
              <w:rPr>
                <w:color w:val="000000"/>
                <w:lang w:eastAsia="ro-RO"/>
              </w:rPr>
            </w:pPr>
            <w:r w:rsidRPr="00B6534D">
              <w:rPr>
                <w:color w:val="000000"/>
                <w:lang w:eastAsia="ro-RO"/>
              </w:rPr>
              <w:t>CN50B</w:t>
            </w:r>
          </w:p>
        </w:tc>
        <w:tc>
          <w:tcPr>
            <w:tcW w:w="3067" w:type="dxa"/>
            <w:tcBorders>
              <w:top w:val="nil"/>
              <w:left w:val="nil"/>
              <w:bottom w:val="single" w:sz="4" w:space="0" w:color="auto"/>
              <w:right w:val="single" w:sz="4" w:space="0" w:color="auto"/>
            </w:tcBorders>
            <w:shd w:val="clear" w:color="auto" w:fill="auto"/>
            <w:vAlign w:val="center"/>
            <w:hideMark/>
          </w:tcPr>
          <w:p w14:paraId="03A1275E" w14:textId="77777777" w:rsidR="00226CF9" w:rsidRPr="00F136F2" w:rsidRDefault="00226CF9" w:rsidP="007D67FB">
            <w:pPr>
              <w:rPr>
                <w:color w:val="000000"/>
                <w:lang w:val="en-US" w:eastAsia="ro-RO"/>
              </w:rPr>
            </w:pPr>
            <w:r w:rsidRPr="00F136F2">
              <w:rPr>
                <w:color w:val="000000"/>
                <w:lang w:val="en-US" w:eastAsia="ro-RO"/>
              </w:rPr>
              <w:t>Tratament ignifug al lemnariei; carcase, estacade</w:t>
            </w:r>
          </w:p>
        </w:tc>
        <w:tc>
          <w:tcPr>
            <w:tcW w:w="1824" w:type="dxa"/>
            <w:tcBorders>
              <w:top w:val="nil"/>
              <w:left w:val="nil"/>
              <w:bottom w:val="single" w:sz="4" w:space="0" w:color="auto"/>
              <w:right w:val="single" w:sz="4" w:space="0" w:color="auto"/>
            </w:tcBorders>
            <w:shd w:val="clear" w:color="auto" w:fill="auto"/>
            <w:vAlign w:val="center"/>
            <w:hideMark/>
          </w:tcPr>
          <w:p w14:paraId="586FF659" w14:textId="77777777" w:rsidR="00226CF9" w:rsidRPr="00B6534D" w:rsidRDefault="00226CF9" w:rsidP="007D67FB">
            <w:pPr>
              <w:rPr>
                <w:color w:val="000000"/>
                <w:lang w:eastAsia="ro-RO"/>
              </w:rPr>
            </w:pPr>
            <w:r w:rsidRPr="00B6534D">
              <w:rPr>
                <w:color w:val="000000"/>
                <w:lang w:eastAsia="ro-RO"/>
              </w:rPr>
              <w:t>m3</w:t>
            </w:r>
          </w:p>
        </w:tc>
        <w:tc>
          <w:tcPr>
            <w:tcW w:w="1919" w:type="dxa"/>
            <w:tcBorders>
              <w:top w:val="nil"/>
              <w:left w:val="nil"/>
              <w:bottom w:val="single" w:sz="4" w:space="0" w:color="auto"/>
              <w:right w:val="single" w:sz="4" w:space="0" w:color="auto"/>
            </w:tcBorders>
            <w:shd w:val="clear" w:color="auto" w:fill="auto"/>
            <w:vAlign w:val="center"/>
            <w:hideMark/>
          </w:tcPr>
          <w:p w14:paraId="5A4A8CD2" w14:textId="77777777" w:rsidR="00226CF9" w:rsidRPr="00B6534D" w:rsidRDefault="00226CF9" w:rsidP="007D67FB">
            <w:pPr>
              <w:rPr>
                <w:color w:val="000000"/>
                <w:lang w:eastAsia="ro-RO"/>
              </w:rPr>
            </w:pPr>
            <w:r w:rsidRPr="00B6534D">
              <w:rPr>
                <w:color w:val="000000"/>
                <w:lang w:eastAsia="ro-RO"/>
              </w:rPr>
              <w:t>1,160</w:t>
            </w:r>
          </w:p>
        </w:tc>
      </w:tr>
      <w:tr w:rsidR="00226CF9" w:rsidRPr="00B6534D" w14:paraId="28C069F9" w14:textId="77777777" w:rsidTr="007D67FB">
        <w:trPr>
          <w:trHeight w:val="12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53763" w14:textId="77777777" w:rsidR="00226CF9" w:rsidRPr="00B6534D" w:rsidRDefault="00226CF9" w:rsidP="007D67FB">
            <w:pPr>
              <w:rPr>
                <w:color w:val="000000"/>
                <w:lang w:eastAsia="ro-RO"/>
              </w:rPr>
            </w:pPr>
            <w:r w:rsidRPr="00B6534D">
              <w:rPr>
                <w:color w:val="000000"/>
                <w:lang w:eastAsia="ro-RO"/>
              </w:rPr>
              <w:lastRenderedPageBreak/>
              <w:t>37.</w:t>
            </w:r>
          </w:p>
        </w:tc>
        <w:tc>
          <w:tcPr>
            <w:tcW w:w="1724" w:type="dxa"/>
            <w:tcBorders>
              <w:top w:val="nil"/>
              <w:left w:val="nil"/>
              <w:bottom w:val="single" w:sz="4" w:space="0" w:color="auto"/>
              <w:right w:val="single" w:sz="4" w:space="0" w:color="auto"/>
            </w:tcBorders>
            <w:shd w:val="clear" w:color="auto" w:fill="auto"/>
            <w:vAlign w:val="center"/>
            <w:hideMark/>
          </w:tcPr>
          <w:p w14:paraId="5B9ABEE2" w14:textId="77777777" w:rsidR="00226CF9" w:rsidRPr="00B6534D" w:rsidRDefault="00226CF9" w:rsidP="007D67FB">
            <w:pPr>
              <w:rPr>
                <w:color w:val="000000"/>
                <w:lang w:eastAsia="ro-RO"/>
              </w:rPr>
            </w:pPr>
            <w:r w:rsidRPr="00B6534D">
              <w:rPr>
                <w:color w:val="000000"/>
                <w:lang w:eastAsia="ro-RO"/>
              </w:rPr>
              <w:t>VA02D</w:t>
            </w:r>
          </w:p>
        </w:tc>
        <w:tc>
          <w:tcPr>
            <w:tcW w:w="3067" w:type="dxa"/>
            <w:tcBorders>
              <w:top w:val="nil"/>
              <w:left w:val="nil"/>
              <w:bottom w:val="single" w:sz="4" w:space="0" w:color="auto"/>
              <w:right w:val="single" w:sz="4" w:space="0" w:color="auto"/>
            </w:tcBorders>
            <w:shd w:val="clear" w:color="auto" w:fill="auto"/>
            <w:vAlign w:val="center"/>
            <w:hideMark/>
          </w:tcPr>
          <w:p w14:paraId="5A99CFEC" w14:textId="77777777" w:rsidR="00226CF9" w:rsidRPr="00F136F2" w:rsidRDefault="00226CF9" w:rsidP="007D67FB">
            <w:pPr>
              <w:rPr>
                <w:color w:val="000000"/>
                <w:lang w:val="en-US" w:eastAsia="ro-RO"/>
              </w:rPr>
            </w:pPr>
            <w:r w:rsidRPr="00F136F2">
              <w:rPr>
                <w:color w:val="000000"/>
                <w:lang w:val="en-US" w:eastAsia="ro-RO"/>
              </w:rPr>
              <w:t xml:space="preserve">Confectionarea si montarea canalelor de ventilatie drepte, din tabla zincata de 0,7 mm grosime, avind perimetrul sectiunii rectangulare de 2500 - 4000 mm </w:t>
            </w:r>
          </w:p>
        </w:tc>
        <w:tc>
          <w:tcPr>
            <w:tcW w:w="1824" w:type="dxa"/>
            <w:tcBorders>
              <w:top w:val="nil"/>
              <w:left w:val="nil"/>
              <w:bottom w:val="single" w:sz="4" w:space="0" w:color="auto"/>
              <w:right w:val="single" w:sz="4" w:space="0" w:color="auto"/>
            </w:tcBorders>
            <w:shd w:val="clear" w:color="auto" w:fill="auto"/>
            <w:vAlign w:val="center"/>
            <w:hideMark/>
          </w:tcPr>
          <w:p w14:paraId="59CA792F" w14:textId="77777777" w:rsidR="00226CF9" w:rsidRPr="00B6534D" w:rsidRDefault="00226CF9" w:rsidP="007D67FB">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4797E1DB" w14:textId="77777777" w:rsidR="00226CF9" w:rsidRPr="00B6534D" w:rsidRDefault="00226CF9" w:rsidP="007D67FB">
            <w:pPr>
              <w:rPr>
                <w:color w:val="000000"/>
                <w:lang w:eastAsia="ro-RO"/>
              </w:rPr>
            </w:pPr>
            <w:r w:rsidRPr="00B6534D">
              <w:rPr>
                <w:color w:val="000000"/>
                <w:lang w:eastAsia="ro-RO"/>
              </w:rPr>
              <w:t>129,200</w:t>
            </w:r>
          </w:p>
        </w:tc>
      </w:tr>
      <w:tr w:rsidR="00226CF9" w:rsidRPr="00B6534D" w14:paraId="1FBA7DDC" w14:textId="77777777" w:rsidTr="007D67FB">
        <w:trPr>
          <w:trHeight w:val="204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AE4002" w14:textId="77777777" w:rsidR="00226CF9" w:rsidRPr="00B6534D" w:rsidRDefault="00226CF9" w:rsidP="007D67FB">
            <w:pPr>
              <w:rPr>
                <w:color w:val="000000"/>
                <w:lang w:eastAsia="ro-RO"/>
              </w:rPr>
            </w:pPr>
            <w:r w:rsidRPr="00B6534D">
              <w:rPr>
                <w:color w:val="000000"/>
                <w:lang w:eastAsia="ro-RO"/>
              </w:rPr>
              <w:t>38.</w:t>
            </w:r>
          </w:p>
        </w:tc>
        <w:tc>
          <w:tcPr>
            <w:tcW w:w="1724" w:type="dxa"/>
            <w:tcBorders>
              <w:top w:val="nil"/>
              <w:left w:val="nil"/>
              <w:bottom w:val="single" w:sz="4" w:space="0" w:color="auto"/>
              <w:right w:val="single" w:sz="4" w:space="0" w:color="auto"/>
            </w:tcBorders>
            <w:shd w:val="clear" w:color="auto" w:fill="auto"/>
            <w:vAlign w:val="center"/>
            <w:hideMark/>
          </w:tcPr>
          <w:p w14:paraId="4FDA82AA" w14:textId="77777777" w:rsidR="00226CF9" w:rsidRPr="00B6534D" w:rsidRDefault="00226CF9" w:rsidP="007D67FB">
            <w:pPr>
              <w:rPr>
                <w:color w:val="000000"/>
                <w:lang w:eastAsia="ro-RO"/>
              </w:rPr>
            </w:pPr>
            <w:r w:rsidRPr="00B6534D">
              <w:rPr>
                <w:color w:val="000000"/>
                <w:lang w:eastAsia="ro-RO"/>
              </w:rPr>
              <w:t>CE05A1</w:t>
            </w:r>
          </w:p>
        </w:tc>
        <w:tc>
          <w:tcPr>
            <w:tcW w:w="3067" w:type="dxa"/>
            <w:tcBorders>
              <w:top w:val="nil"/>
              <w:left w:val="nil"/>
              <w:bottom w:val="single" w:sz="4" w:space="0" w:color="auto"/>
              <w:right w:val="single" w:sz="4" w:space="0" w:color="auto"/>
            </w:tcBorders>
            <w:shd w:val="clear" w:color="auto" w:fill="auto"/>
            <w:vAlign w:val="center"/>
            <w:hideMark/>
          </w:tcPr>
          <w:p w14:paraId="0CD38A01" w14:textId="77777777" w:rsidR="00226CF9" w:rsidRPr="00F136F2" w:rsidRDefault="00226CF9" w:rsidP="007D67FB">
            <w:pPr>
              <w:rPr>
                <w:color w:val="000000"/>
                <w:lang w:val="en-US" w:eastAsia="ro-RO"/>
              </w:rPr>
            </w:pPr>
            <w:r w:rsidRPr="00F136F2">
              <w:rPr>
                <w:color w:val="000000"/>
                <w:lang w:val="en-US" w:eastAsia="ro-RO"/>
              </w:rPr>
              <w:t xml:space="preserve">Invelitori din tabla prevopsita ( cu acoperire polimerica) ,fixata cu agrafe, executata cu incheeturi duble in ambele sensuri, executate pe suprafete mai mici sau egale cu 40 mp cu foi din tabla de 0,4 mm grosime cu acoperire polimerica, inclusiv executarea doliilor, sorturilor, racordurilor la cosuri etc. </w:t>
            </w:r>
          </w:p>
        </w:tc>
        <w:tc>
          <w:tcPr>
            <w:tcW w:w="1824" w:type="dxa"/>
            <w:tcBorders>
              <w:top w:val="nil"/>
              <w:left w:val="nil"/>
              <w:bottom w:val="single" w:sz="4" w:space="0" w:color="auto"/>
              <w:right w:val="single" w:sz="4" w:space="0" w:color="auto"/>
            </w:tcBorders>
            <w:shd w:val="clear" w:color="auto" w:fill="auto"/>
            <w:vAlign w:val="center"/>
            <w:hideMark/>
          </w:tcPr>
          <w:p w14:paraId="2A61FE77" w14:textId="77777777" w:rsidR="00226CF9" w:rsidRPr="00B6534D" w:rsidRDefault="00226CF9" w:rsidP="007D67FB">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0C6BD441" w14:textId="77777777" w:rsidR="00226CF9" w:rsidRPr="00B6534D" w:rsidRDefault="00226CF9" w:rsidP="007D67FB">
            <w:pPr>
              <w:rPr>
                <w:color w:val="000000"/>
                <w:lang w:eastAsia="ro-RO"/>
              </w:rPr>
            </w:pPr>
            <w:r w:rsidRPr="00B6534D">
              <w:rPr>
                <w:color w:val="000000"/>
                <w:lang w:eastAsia="ro-RO"/>
              </w:rPr>
              <w:t>182,400</w:t>
            </w:r>
          </w:p>
        </w:tc>
      </w:tr>
      <w:tr w:rsidR="00226CF9" w:rsidRPr="00DF47C9" w14:paraId="2D99F991" w14:textId="77777777" w:rsidTr="007D67FB">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7B15E5" w14:textId="77777777" w:rsidR="00226CF9" w:rsidRPr="00B6534D" w:rsidRDefault="00226CF9" w:rsidP="007D67FB">
            <w:pPr>
              <w:rPr>
                <w:color w:val="000000"/>
                <w:lang w:eastAsia="ro-RO"/>
              </w:rPr>
            </w:pPr>
            <w:r w:rsidRPr="00B6534D">
              <w:rPr>
                <w:color w:val="000000"/>
                <w:lang w:eastAsia="ro-RO"/>
              </w:rPr>
              <w:t> </w:t>
            </w:r>
          </w:p>
        </w:tc>
        <w:tc>
          <w:tcPr>
            <w:tcW w:w="1724" w:type="dxa"/>
            <w:tcBorders>
              <w:top w:val="nil"/>
              <w:left w:val="nil"/>
              <w:bottom w:val="single" w:sz="4" w:space="0" w:color="auto"/>
              <w:right w:val="single" w:sz="4" w:space="0" w:color="auto"/>
            </w:tcBorders>
            <w:shd w:val="clear" w:color="auto" w:fill="auto"/>
            <w:vAlign w:val="center"/>
            <w:hideMark/>
          </w:tcPr>
          <w:p w14:paraId="1D03DC24" w14:textId="77777777" w:rsidR="00226CF9" w:rsidRPr="00B6534D" w:rsidRDefault="00226CF9" w:rsidP="007D67FB">
            <w:pPr>
              <w:rPr>
                <w:color w:val="000000"/>
                <w:lang w:eastAsia="ro-RO"/>
              </w:rPr>
            </w:pPr>
            <w:r w:rsidRPr="00B6534D">
              <w:rPr>
                <w:color w:val="000000"/>
                <w:lang w:eastAsia="ro-RO"/>
              </w:rPr>
              <w:t> </w:t>
            </w:r>
          </w:p>
        </w:tc>
        <w:tc>
          <w:tcPr>
            <w:tcW w:w="3067" w:type="dxa"/>
            <w:tcBorders>
              <w:top w:val="nil"/>
              <w:left w:val="nil"/>
              <w:bottom w:val="single" w:sz="4" w:space="0" w:color="auto"/>
              <w:right w:val="single" w:sz="4" w:space="0" w:color="auto"/>
            </w:tcBorders>
            <w:shd w:val="clear" w:color="auto" w:fill="auto"/>
            <w:vAlign w:val="center"/>
            <w:hideMark/>
          </w:tcPr>
          <w:p w14:paraId="382124C6" w14:textId="77777777" w:rsidR="00226CF9" w:rsidRPr="00F136F2" w:rsidRDefault="00226CF9" w:rsidP="007D67FB">
            <w:pPr>
              <w:rPr>
                <w:b/>
                <w:bCs/>
                <w:color w:val="000000"/>
                <w:lang w:val="en-US" w:eastAsia="ro-RO"/>
              </w:rPr>
            </w:pPr>
            <w:r w:rsidRPr="00F136F2">
              <w:rPr>
                <w:b/>
                <w:bCs/>
                <w:color w:val="000000"/>
                <w:lang w:val="en-US" w:eastAsia="ro-RO"/>
              </w:rPr>
              <w:t>Capitolul 4. Acoperis                                  Capitolul 4.1. Lucrari de pregatire</w:t>
            </w:r>
          </w:p>
        </w:tc>
        <w:tc>
          <w:tcPr>
            <w:tcW w:w="1824" w:type="dxa"/>
            <w:tcBorders>
              <w:top w:val="nil"/>
              <w:left w:val="nil"/>
              <w:bottom w:val="single" w:sz="4" w:space="0" w:color="auto"/>
              <w:right w:val="single" w:sz="4" w:space="0" w:color="auto"/>
            </w:tcBorders>
            <w:shd w:val="clear" w:color="auto" w:fill="auto"/>
            <w:vAlign w:val="center"/>
            <w:hideMark/>
          </w:tcPr>
          <w:p w14:paraId="6A8C95A5" w14:textId="77777777" w:rsidR="00226CF9" w:rsidRPr="00F136F2" w:rsidRDefault="00226CF9" w:rsidP="007D67FB">
            <w:pPr>
              <w:rPr>
                <w:color w:val="000000"/>
                <w:lang w:val="en-US" w:eastAsia="ro-RO"/>
              </w:rPr>
            </w:pPr>
            <w:r w:rsidRPr="00F136F2">
              <w:rPr>
                <w:color w:val="000000"/>
                <w:lang w:val="en-US" w:eastAsia="ro-RO"/>
              </w:rPr>
              <w:t> </w:t>
            </w:r>
          </w:p>
        </w:tc>
        <w:tc>
          <w:tcPr>
            <w:tcW w:w="1919" w:type="dxa"/>
            <w:tcBorders>
              <w:top w:val="nil"/>
              <w:left w:val="nil"/>
              <w:bottom w:val="single" w:sz="4" w:space="0" w:color="auto"/>
              <w:right w:val="single" w:sz="4" w:space="0" w:color="auto"/>
            </w:tcBorders>
            <w:shd w:val="clear" w:color="auto" w:fill="auto"/>
            <w:vAlign w:val="center"/>
            <w:hideMark/>
          </w:tcPr>
          <w:p w14:paraId="2E55D35A" w14:textId="77777777" w:rsidR="00226CF9" w:rsidRPr="00F136F2" w:rsidRDefault="00226CF9" w:rsidP="007D67FB">
            <w:pPr>
              <w:rPr>
                <w:color w:val="000000"/>
                <w:lang w:val="en-US" w:eastAsia="ro-RO"/>
              </w:rPr>
            </w:pPr>
            <w:r w:rsidRPr="00F136F2">
              <w:rPr>
                <w:color w:val="000000"/>
                <w:lang w:val="en-US" w:eastAsia="ro-RO"/>
              </w:rPr>
              <w:t> </w:t>
            </w:r>
          </w:p>
        </w:tc>
      </w:tr>
      <w:tr w:rsidR="00226CF9" w:rsidRPr="00B6534D" w14:paraId="26BD5271" w14:textId="77777777" w:rsidTr="007D67FB">
        <w:trPr>
          <w:trHeight w:val="15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707E94D" w14:textId="77777777" w:rsidR="00226CF9" w:rsidRPr="00B6534D" w:rsidRDefault="00226CF9" w:rsidP="007D67FB">
            <w:pPr>
              <w:rPr>
                <w:color w:val="000000"/>
                <w:lang w:eastAsia="ro-RO"/>
              </w:rPr>
            </w:pPr>
            <w:r w:rsidRPr="00B6534D">
              <w:rPr>
                <w:color w:val="000000"/>
                <w:lang w:eastAsia="ro-RO"/>
              </w:rPr>
              <w:t>39.</w:t>
            </w:r>
          </w:p>
        </w:tc>
        <w:tc>
          <w:tcPr>
            <w:tcW w:w="1724" w:type="dxa"/>
            <w:tcBorders>
              <w:top w:val="nil"/>
              <w:left w:val="nil"/>
              <w:bottom w:val="single" w:sz="4" w:space="0" w:color="auto"/>
              <w:right w:val="single" w:sz="4" w:space="0" w:color="auto"/>
            </w:tcBorders>
            <w:shd w:val="clear" w:color="auto" w:fill="auto"/>
            <w:vAlign w:val="center"/>
            <w:hideMark/>
          </w:tcPr>
          <w:p w14:paraId="558DD63C" w14:textId="77777777" w:rsidR="00226CF9" w:rsidRPr="00B6534D" w:rsidRDefault="00226CF9" w:rsidP="007D67FB">
            <w:pPr>
              <w:rPr>
                <w:color w:val="000000"/>
                <w:lang w:eastAsia="ro-RO"/>
              </w:rPr>
            </w:pPr>
            <w:r w:rsidRPr="00B6534D">
              <w:rPr>
                <w:color w:val="000000"/>
                <w:lang w:eastAsia="ro-RO"/>
              </w:rPr>
              <w:t>RpCE40A</w:t>
            </w:r>
          </w:p>
        </w:tc>
        <w:tc>
          <w:tcPr>
            <w:tcW w:w="3067" w:type="dxa"/>
            <w:tcBorders>
              <w:top w:val="nil"/>
              <w:left w:val="nil"/>
              <w:bottom w:val="single" w:sz="4" w:space="0" w:color="auto"/>
              <w:right w:val="single" w:sz="4" w:space="0" w:color="auto"/>
            </w:tcBorders>
            <w:shd w:val="clear" w:color="auto" w:fill="auto"/>
            <w:vAlign w:val="center"/>
            <w:hideMark/>
          </w:tcPr>
          <w:p w14:paraId="3D609C88" w14:textId="77777777" w:rsidR="00226CF9" w:rsidRPr="00F136F2" w:rsidRDefault="00226CF9" w:rsidP="007D67FB">
            <w:pPr>
              <w:rPr>
                <w:color w:val="000000"/>
                <w:lang w:val="en-US" w:eastAsia="ro-RO"/>
              </w:rPr>
            </w:pPr>
            <w:r w:rsidRPr="00F136F2">
              <w:rPr>
                <w:color w:val="000000"/>
                <w:lang w:val="en-US" w:eastAsia="ro-RO"/>
              </w:rPr>
              <w:t>Desfacerea hidroizolatiilor, termoizolatiilor lipite cu bitum, cu chituri bituminoase sau masticrui, inclusiv a straturilor de protectie si a straturilor-suport, la terase inclusiv termoizolatia argila expandata</w:t>
            </w:r>
          </w:p>
        </w:tc>
        <w:tc>
          <w:tcPr>
            <w:tcW w:w="1824" w:type="dxa"/>
            <w:tcBorders>
              <w:top w:val="nil"/>
              <w:left w:val="nil"/>
              <w:bottom w:val="single" w:sz="4" w:space="0" w:color="auto"/>
              <w:right w:val="single" w:sz="4" w:space="0" w:color="auto"/>
            </w:tcBorders>
            <w:shd w:val="clear" w:color="auto" w:fill="auto"/>
            <w:vAlign w:val="center"/>
            <w:hideMark/>
          </w:tcPr>
          <w:p w14:paraId="3E61D3FD" w14:textId="77777777" w:rsidR="00226CF9" w:rsidRPr="00B6534D" w:rsidRDefault="00226CF9" w:rsidP="007D67FB">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4A0E6ECC" w14:textId="77777777" w:rsidR="00226CF9" w:rsidRPr="00B6534D" w:rsidRDefault="00226CF9" w:rsidP="007D67FB">
            <w:pPr>
              <w:rPr>
                <w:color w:val="000000"/>
                <w:lang w:eastAsia="ro-RO"/>
              </w:rPr>
            </w:pPr>
            <w:r w:rsidRPr="00B6534D">
              <w:rPr>
                <w:color w:val="000000"/>
                <w:lang w:eastAsia="ro-RO"/>
              </w:rPr>
              <w:t>22,750</w:t>
            </w:r>
          </w:p>
        </w:tc>
      </w:tr>
      <w:tr w:rsidR="00226CF9" w:rsidRPr="00B6534D" w14:paraId="555EB481" w14:textId="77777777" w:rsidTr="007D67FB">
        <w:trPr>
          <w:trHeight w:val="102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81073B8" w14:textId="77777777" w:rsidR="00226CF9" w:rsidRPr="00B6534D" w:rsidRDefault="00226CF9" w:rsidP="007D67FB">
            <w:pPr>
              <w:rPr>
                <w:color w:val="000000"/>
                <w:lang w:eastAsia="ro-RO"/>
              </w:rPr>
            </w:pPr>
            <w:r w:rsidRPr="00B6534D">
              <w:rPr>
                <w:color w:val="000000"/>
                <w:lang w:eastAsia="ro-RO"/>
              </w:rPr>
              <w:t>40.</w:t>
            </w:r>
          </w:p>
        </w:tc>
        <w:tc>
          <w:tcPr>
            <w:tcW w:w="1724" w:type="dxa"/>
            <w:tcBorders>
              <w:top w:val="nil"/>
              <w:left w:val="nil"/>
              <w:bottom w:val="single" w:sz="4" w:space="0" w:color="auto"/>
              <w:right w:val="single" w:sz="4" w:space="0" w:color="auto"/>
            </w:tcBorders>
            <w:shd w:val="clear" w:color="auto" w:fill="auto"/>
            <w:vAlign w:val="center"/>
            <w:hideMark/>
          </w:tcPr>
          <w:p w14:paraId="3A343C4D" w14:textId="77777777" w:rsidR="00226CF9" w:rsidRPr="00B6534D" w:rsidRDefault="00226CF9" w:rsidP="007D67FB">
            <w:pPr>
              <w:rPr>
                <w:color w:val="000000"/>
                <w:lang w:eastAsia="ro-RO"/>
              </w:rPr>
            </w:pPr>
            <w:r w:rsidRPr="00B6534D">
              <w:rPr>
                <w:color w:val="000000"/>
                <w:lang w:eastAsia="ro-RO"/>
              </w:rPr>
              <w:t>RCsB30O</w:t>
            </w:r>
          </w:p>
        </w:tc>
        <w:tc>
          <w:tcPr>
            <w:tcW w:w="3067" w:type="dxa"/>
            <w:tcBorders>
              <w:top w:val="nil"/>
              <w:left w:val="nil"/>
              <w:bottom w:val="single" w:sz="4" w:space="0" w:color="auto"/>
              <w:right w:val="single" w:sz="4" w:space="0" w:color="auto"/>
            </w:tcBorders>
            <w:shd w:val="clear" w:color="auto" w:fill="auto"/>
            <w:vAlign w:val="center"/>
            <w:hideMark/>
          </w:tcPr>
          <w:p w14:paraId="00FA2361" w14:textId="77777777" w:rsidR="00226CF9" w:rsidRPr="00F136F2" w:rsidRDefault="00226CF9" w:rsidP="007D67FB">
            <w:pPr>
              <w:rPr>
                <w:color w:val="000000"/>
                <w:lang w:val="en-US" w:eastAsia="ro-RO"/>
              </w:rPr>
            </w:pPr>
            <w:r w:rsidRPr="00F136F2">
              <w:rPr>
                <w:color w:val="000000"/>
                <w:lang w:val="en-US" w:eastAsia="ro-RO"/>
              </w:rPr>
              <w:t>Forarea gaurilor strapunse in constructii din beton marca pina la 500, utilizind masina cu foreza-carota diamantata cu diametrul de: 160 mm</w:t>
            </w:r>
          </w:p>
        </w:tc>
        <w:tc>
          <w:tcPr>
            <w:tcW w:w="1824" w:type="dxa"/>
            <w:tcBorders>
              <w:top w:val="nil"/>
              <w:left w:val="nil"/>
              <w:bottom w:val="single" w:sz="4" w:space="0" w:color="auto"/>
              <w:right w:val="single" w:sz="4" w:space="0" w:color="auto"/>
            </w:tcBorders>
            <w:shd w:val="clear" w:color="auto" w:fill="auto"/>
            <w:vAlign w:val="center"/>
            <w:hideMark/>
          </w:tcPr>
          <w:p w14:paraId="172BE5B5" w14:textId="77777777" w:rsidR="00226CF9" w:rsidRPr="00B6534D" w:rsidRDefault="00226CF9" w:rsidP="007D67FB">
            <w:pPr>
              <w:rPr>
                <w:color w:val="000000"/>
                <w:lang w:eastAsia="ro-RO"/>
              </w:rPr>
            </w:pPr>
            <w:r w:rsidRPr="00B6534D">
              <w:rPr>
                <w:color w:val="000000"/>
                <w:lang w:eastAsia="ro-RO"/>
              </w:rPr>
              <w:t>buc</w:t>
            </w:r>
          </w:p>
        </w:tc>
        <w:tc>
          <w:tcPr>
            <w:tcW w:w="1919" w:type="dxa"/>
            <w:tcBorders>
              <w:top w:val="nil"/>
              <w:left w:val="nil"/>
              <w:bottom w:val="single" w:sz="4" w:space="0" w:color="auto"/>
              <w:right w:val="single" w:sz="4" w:space="0" w:color="auto"/>
            </w:tcBorders>
            <w:shd w:val="clear" w:color="auto" w:fill="auto"/>
            <w:vAlign w:val="center"/>
            <w:hideMark/>
          </w:tcPr>
          <w:p w14:paraId="0A17FD57" w14:textId="77777777" w:rsidR="00226CF9" w:rsidRPr="00B6534D" w:rsidRDefault="00226CF9" w:rsidP="007D67FB">
            <w:pPr>
              <w:rPr>
                <w:color w:val="000000"/>
                <w:lang w:eastAsia="ro-RO"/>
              </w:rPr>
            </w:pPr>
            <w:r w:rsidRPr="00B6534D">
              <w:rPr>
                <w:color w:val="000000"/>
                <w:lang w:eastAsia="ro-RO"/>
              </w:rPr>
              <w:t>182,000</w:t>
            </w:r>
          </w:p>
        </w:tc>
      </w:tr>
      <w:tr w:rsidR="00226CF9" w:rsidRPr="00B6534D" w14:paraId="6C9CA39A" w14:textId="77777777" w:rsidTr="007D67FB">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F9C68" w14:textId="77777777" w:rsidR="00226CF9" w:rsidRPr="00B6534D" w:rsidRDefault="00226CF9" w:rsidP="007D67FB">
            <w:pPr>
              <w:rPr>
                <w:color w:val="000000"/>
                <w:lang w:eastAsia="ro-RO"/>
              </w:rPr>
            </w:pPr>
            <w:r w:rsidRPr="00B6534D">
              <w:rPr>
                <w:color w:val="000000"/>
                <w:lang w:eastAsia="ro-RO"/>
              </w:rPr>
              <w:t>41.</w:t>
            </w:r>
          </w:p>
        </w:tc>
        <w:tc>
          <w:tcPr>
            <w:tcW w:w="1724" w:type="dxa"/>
            <w:tcBorders>
              <w:top w:val="nil"/>
              <w:left w:val="nil"/>
              <w:bottom w:val="single" w:sz="4" w:space="0" w:color="auto"/>
              <w:right w:val="single" w:sz="4" w:space="0" w:color="auto"/>
            </w:tcBorders>
            <w:shd w:val="clear" w:color="auto" w:fill="auto"/>
            <w:vAlign w:val="center"/>
            <w:hideMark/>
          </w:tcPr>
          <w:p w14:paraId="7C601459" w14:textId="77777777" w:rsidR="00226CF9" w:rsidRPr="00B6534D" w:rsidRDefault="00226CF9" w:rsidP="007D67FB">
            <w:pPr>
              <w:rPr>
                <w:color w:val="000000"/>
                <w:lang w:eastAsia="ro-RO"/>
              </w:rPr>
            </w:pPr>
            <w:r w:rsidRPr="00B6534D">
              <w:rPr>
                <w:color w:val="000000"/>
                <w:lang w:eastAsia="ro-RO"/>
              </w:rPr>
              <w:t>CK35B</w:t>
            </w:r>
          </w:p>
        </w:tc>
        <w:tc>
          <w:tcPr>
            <w:tcW w:w="3067" w:type="dxa"/>
            <w:tcBorders>
              <w:top w:val="nil"/>
              <w:left w:val="nil"/>
              <w:bottom w:val="single" w:sz="4" w:space="0" w:color="auto"/>
              <w:right w:val="single" w:sz="4" w:space="0" w:color="auto"/>
            </w:tcBorders>
            <w:shd w:val="clear" w:color="auto" w:fill="auto"/>
            <w:vAlign w:val="center"/>
            <w:hideMark/>
          </w:tcPr>
          <w:p w14:paraId="0CF9A0FB" w14:textId="77777777" w:rsidR="00226CF9" w:rsidRPr="00F136F2" w:rsidRDefault="00226CF9" w:rsidP="007D67FB">
            <w:pPr>
              <w:rPr>
                <w:color w:val="000000"/>
                <w:lang w:val="en-US" w:eastAsia="ro-RO"/>
              </w:rPr>
            </w:pPr>
            <w:r w:rsidRPr="00F136F2">
              <w:rPr>
                <w:color w:val="000000"/>
                <w:lang w:val="en-US" w:eastAsia="ro-RO"/>
              </w:rPr>
              <w:t>Dibluri din metal fixate in ziduri din beton armat/ Ancoraj A3* d.12 A-III l=790</w:t>
            </w:r>
          </w:p>
        </w:tc>
        <w:tc>
          <w:tcPr>
            <w:tcW w:w="1824" w:type="dxa"/>
            <w:tcBorders>
              <w:top w:val="nil"/>
              <w:left w:val="nil"/>
              <w:bottom w:val="single" w:sz="4" w:space="0" w:color="auto"/>
              <w:right w:val="single" w:sz="4" w:space="0" w:color="auto"/>
            </w:tcBorders>
            <w:shd w:val="clear" w:color="auto" w:fill="auto"/>
            <w:vAlign w:val="center"/>
            <w:hideMark/>
          </w:tcPr>
          <w:p w14:paraId="5FA18065" w14:textId="77777777" w:rsidR="00226CF9" w:rsidRPr="00B6534D" w:rsidRDefault="00226CF9" w:rsidP="007D67FB">
            <w:pPr>
              <w:rPr>
                <w:color w:val="000000"/>
                <w:lang w:eastAsia="ro-RO"/>
              </w:rPr>
            </w:pPr>
            <w:r w:rsidRPr="00B6534D">
              <w:rPr>
                <w:color w:val="000000"/>
                <w:lang w:eastAsia="ro-RO"/>
              </w:rPr>
              <w:t>buc</w:t>
            </w:r>
          </w:p>
        </w:tc>
        <w:tc>
          <w:tcPr>
            <w:tcW w:w="1919" w:type="dxa"/>
            <w:tcBorders>
              <w:top w:val="nil"/>
              <w:left w:val="nil"/>
              <w:bottom w:val="single" w:sz="4" w:space="0" w:color="auto"/>
              <w:right w:val="single" w:sz="4" w:space="0" w:color="auto"/>
            </w:tcBorders>
            <w:shd w:val="clear" w:color="auto" w:fill="auto"/>
            <w:vAlign w:val="center"/>
            <w:hideMark/>
          </w:tcPr>
          <w:p w14:paraId="51C779E8" w14:textId="77777777" w:rsidR="00226CF9" w:rsidRPr="00B6534D" w:rsidRDefault="00226CF9" w:rsidP="007D67FB">
            <w:pPr>
              <w:rPr>
                <w:color w:val="000000"/>
                <w:lang w:eastAsia="ro-RO"/>
              </w:rPr>
            </w:pPr>
            <w:r w:rsidRPr="00B6534D">
              <w:rPr>
                <w:color w:val="000000"/>
                <w:lang w:eastAsia="ro-RO"/>
              </w:rPr>
              <w:t>182,000</w:t>
            </w:r>
          </w:p>
        </w:tc>
      </w:tr>
      <w:tr w:rsidR="00226CF9" w:rsidRPr="00B6534D" w14:paraId="74D866FD" w14:textId="77777777" w:rsidTr="007D67FB">
        <w:trPr>
          <w:trHeight w:val="178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3D417B" w14:textId="77777777" w:rsidR="00226CF9" w:rsidRPr="00B6534D" w:rsidRDefault="00226CF9" w:rsidP="007D67FB">
            <w:pPr>
              <w:rPr>
                <w:color w:val="000000"/>
                <w:lang w:eastAsia="ro-RO"/>
              </w:rPr>
            </w:pPr>
            <w:r w:rsidRPr="00B6534D">
              <w:rPr>
                <w:color w:val="000000"/>
                <w:lang w:eastAsia="ro-RO"/>
              </w:rPr>
              <w:t>42.</w:t>
            </w:r>
          </w:p>
        </w:tc>
        <w:tc>
          <w:tcPr>
            <w:tcW w:w="1724" w:type="dxa"/>
            <w:tcBorders>
              <w:top w:val="nil"/>
              <w:left w:val="nil"/>
              <w:bottom w:val="single" w:sz="4" w:space="0" w:color="auto"/>
              <w:right w:val="single" w:sz="4" w:space="0" w:color="auto"/>
            </w:tcBorders>
            <w:shd w:val="clear" w:color="auto" w:fill="auto"/>
            <w:vAlign w:val="center"/>
            <w:hideMark/>
          </w:tcPr>
          <w:p w14:paraId="5905F34F" w14:textId="77777777" w:rsidR="00226CF9" w:rsidRPr="00B6534D" w:rsidRDefault="00226CF9" w:rsidP="007D67FB">
            <w:pPr>
              <w:rPr>
                <w:color w:val="000000"/>
                <w:lang w:eastAsia="ro-RO"/>
              </w:rPr>
            </w:pPr>
            <w:r w:rsidRPr="00B6534D">
              <w:rPr>
                <w:color w:val="000000"/>
                <w:lang w:eastAsia="ro-RO"/>
              </w:rPr>
              <w:t>RpCB04A1</w:t>
            </w:r>
          </w:p>
        </w:tc>
        <w:tc>
          <w:tcPr>
            <w:tcW w:w="3067" w:type="dxa"/>
            <w:tcBorders>
              <w:top w:val="nil"/>
              <w:left w:val="nil"/>
              <w:bottom w:val="single" w:sz="4" w:space="0" w:color="auto"/>
              <w:right w:val="single" w:sz="4" w:space="0" w:color="auto"/>
            </w:tcBorders>
            <w:shd w:val="clear" w:color="auto" w:fill="auto"/>
            <w:vAlign w:val="center"/>
            <w:hideMark/>
          </w:tcPr>
          <w:p w14:paraId="5453FF8E" w14:textId="77777777" w:rsidR="00226CF9" w:rsidRPr="00F136F2" w:rsidRDefault="00226CF9" w:rsidP="007D67FB">
            <w:pPr>
              <w:rPr>
                <w:color w:val="000000"/>
                <w:lang w:val="en-US" w:eastAsia="ro-RO"/>
              </w:rPr>
            </w:pPr>
            <w:r w:rsidRPr="00F136F2">
              <w:rPr>
                <w:color w:val="000000"/>
                <w:lang w:val="en-US" w:eastAsia="ro-RO"/>
              </w:rPr>
              <w:t xml:space="preserve">Beton armat turnat in stilpi, nervuri, placi, podeste, scari, ziduri de sprijin, cuzineti din beton armat, lansee, diafra e, ram de scara etc., la cladiri existente preparat manual si </w:t>
            </w:r>
            <w:r w:rsidRPr="00F136F2">
              <w:rPr>
                <w:color w:val="000000"/>
                <w:lang w:val="en-US" w:eastAsia="ro-RO"/>
              </w:rPr>
              <w:lastRenderedPageBreak/>
              <w:t>turnare cu mijloace clasice cu beton armat clasa C-15/12 Bc15 (B200)</w:t>
            </w:r>
          </w:p>
        </w:tc>
        <w:tc>
          <w:tcPr>
            <w:tcW w:w="1824" w:type="dxa"/>
            <w:tcBorders>
              <w:top w:val="nil"/>
              <w:left w:val="nil"/>
              <w:bottom w:val="single" w:sz="4" w:space="0" w:color="auto"/>
              <w:right w:val="single" w:sz="4" w:space="0" w:color="auto"/>
            </w:tcBorders>
            <w:shd w:val="clear" w:color="auto" w:fill="auto"/>
            <w:vAlign w:val="center"/>
            <w:hideMark/>
          </w:tcPr>
          <w:p w14:paraId="357FCCF8" w14:textId="77777777" w:rsidR="00226CF9" w:rsidRPr="00B6534D" w:rsidRDefault="00226CF9" w:rsidP="007D67FB">
            <w:pPr>
              <w:rPr>
                <w:color w:val="000000"/>
                <w:lang w:eastAsia="ro-RO"/>
              </w:rPr>
            </w:pPr>
            <w:r w:rsidRPr="00B6534D">
              <w:rPr>
                <w:color w:val="000000"/>
                <w:lang w:eastAsia="ro-RO"/>
              </w:rPr>
              <w:lastRenderedPageBreak/>
              <w:t>m3</w:t>
            </w:r>
          </w:p>
        </w:tc>
        <w:tc>
          <w:tcPr>
            <w:tcW w:w="1919" w:type="dxa"/>
            <w:tcBorders>
              <w:top w:val="nil"/>
              <w:left w:val="nil"/>
              <w:bottom w:val="single" w:sz="4" w:space="0" w:color="auto"/>
              <w:right w:val="single" w:sz="4" w:space="0" w:color="auto"/>
            </w:tcBorders>
            <w:shd w:val="clear" w:color="auto" w:fill="auto"/>
            <w:vAlign w:val="center"/>
            <w:hideMark/>
          </w:tcPr>
          <w:p w14:paraId="02E70C88" w14:textId="77777777" w:rsidR="00226CF9" w:rsidRPr="00B6534D" w:rsidRDefault="00226CF9" w:rsidP="007D67FB">
            <w:pPr>
              <w:rPr>
                <w:color w:val="000000"/>
                <w:lang w:eastAsia="ro-RO"/>
              </w:rPr>
            </w:pPr>
            <w:r w:rsidRPr="00B6534D">
              <w:rPr>
                <w:color w:val="000000"/>
                <w:lang w:eastAsia="ro-RO"/>
              </w:rPr>
              <w:t>0,730</w:t>
            </w:r>
          </w:p>
        </w:tc>
      </w:tr>
      <w:tr w:rsidR="00226CF9" w:rsidRPr="00B6534D" w14:paraId="30E7B794" w14:textId="77777777" w:rsidTr="007D67FB">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F3F0D9" w14:textId="77777777" w:rsidR="00226CF9" w:rsidRPr="00B6534D" w:rsidRDefault="00226CF9" w:rsidP="007D67FB">
            <w:pPr>
              <w:rPr>
                <w:color w:val="000000"/>
                <w:lang w:eastAsia="ro-RO"/>
              </w:rPr>
            </w:pPr>
            <w:r w:rsidRPr="00B6534D">
              <w:rPr>
                <w:color w:val="000000"/>
                <w:lang w:eastAsia="ro-RO"/>
              </w:rPr>
              <w:t>43.</w:t>
            </w:r>
          </w:p>
        </w:tc>
        <w:tc>
          <w:tcPr>
            <w:tcW w:w="1724" w:type="dxa"/>
            <w:tcBorders>
              <w:top w:val="nil"/>
              <w:left w:val="nil"/>
              <w:bottom w:val="single" w:sz="4" w:space="0" w:color="auto"/>
              <w:right w:val="single" w:sz="4" w:space="0" w:color="auto"/>
            </w:tcBorders>
            <w:shd w:val="clear" w:color="auto" w:fill="auto"/>
            <w:vAlign w:val="center"/>
            <w:hideMark/>
          </w:tcPr>
          <w:p w14:paraId="256B85D5" w14:textId="77777777" w:rsidR="00226CF9" w:rsidRPr="00B6534D" w:rsidRDefault="00226CF9" w:rsidP="007D67FB">
            <w:pPr>
              <w:rPr>
                <w:color w:val="000000"/>
                <w:lang w:eastAsia="ro-RO"/>
              </w:rPr>
            </w:pPr>
            <w:r w:rsidRPr="00B6534D">
              <w:rPr>
                <w:color w:val="000000"/>
                <w:lang w:eastAsia="ro-RO"/>
              </w:rPr>
              <w:t>CD55A</w:t>
            </w:r>
          </w:p>
        </w:tc>
        <w:tc>
          <w:tcPr>
            <w:tcW w:w="3067" w:type="dxa"/>
            <w:tcBorders>
              <w:top w:val="nil"/>
              <w:left w:val="nil"/>
              <w:bottom w:val="single" w:sz="4" w:space="0" w:color="auto"/>
              <w:right w:val="single" w:sz="4" w:space="0" w:color="auto"/>
            </w:tcBorders>
            <w:shd w:val="clear" w:color="auto" w:fill="auto"/>
            <w:vAlign w:val="center"/>
            <w:hideMark/>
          </w:tcPr>
          <w:p w14:paraId="28F9FD6B" w14:textId="77777777" w:rsidR="00226CF9" w:rsidRPr="00F136F2" w:rsidRDefault="00226CF9" w:rsidP="007D67FB">
            <w:pPr>
              <w:rPr>
                <w:color w:val="000000"/>
                <w:lang w:val="en-US" w:eastAsia="ro-RO"/>
              </w:rPr>
            </w:pPr>
            <w:r w:rsidRPr="00F136F2">
              <w:rPr>
                <w:color w:val="000000"/>
                <w:lang w:val="en-US" w:eastAsia="ro-RO"/>
              </w:rPr>
              <w:t>Zidarie din blocuri de calcar (cotilet) la pereti cu ninaltimea pina la 4 m, zidarie ordinara</w:t>
            </w:r>
          </w:p>
        </w:tc>
        <w:tc>
          <w:tcPr>
            <w:tcW w:w="1824" w:type="dxa"/>
            <w:tcBorders>
              <w:top w:val="nil"/>
              <w:left w:val="nil"/>
              <w:bottom w:val="single" w:sz="4" w:space="0" w:color="auto"/>
              <w:right w:val="single" w:sz="4" w:space="0" w:color="auto"/>
            </w:tcBorders>
            <w:shd w:val="clear" w:color="auto" w:fill="auto"/>
            <w:vAlign w:val="center"/>
            <w:hideMark/>
          </w:tcPr>
          <w:p w14:paraId="197BBED3" w14:textId="77777777" w:rsidR="00226CF9" w:rsidRPr="00B6534D" w:rsidRDefault="00226CF9" w:rsidP="007D67FB">
            <w:pPr>
              <w:rPr>
                <w:color w:val="000000"/>
                <w:lang w:eastAsia="ro-RO"/>
              </w:rPr>
            </w:pPr>
            <w:r w:rsidRPr="00B6534D">
              <w:rPr>
                <w:color w:val="000000"/>
                <w:lang w:eastAsia="ro-RO"/>
              </w:rPr>
              <w:t>m3</w:t>
            </w:r>
          </w:p>
        </w:tc>
        <w:tc>
          <w:tcPr>
            <w:tcW w:w="1919" w:type="dxa"/>
            <w:tcBorders>
              <w:top w:val="nil"/>
              <w:left w:val="nil"/>
              <w:bottom w:val="single" w:sz="4" w:space="0" w:color="auto"/>
              <w:right w:val="single" w:sz="4" w:space="0" w:color="auto"/>
            </w:tcBorders>
            <w:shd w:val="clear" w:color="auto" w:fill="auto"/>
            <w:vAlign w:val="center"/>
            <w:hideMark/>
          </w:tcPr>
          <w:p w14:paraId="3B546D09" w14:textId="77777777" w:rsidR="00226CF9" w:rsidRPr="00B6534D" w:rsidRDefault="00226CF9" w:rsidP="007D67FB">
            <w:pPr>
              <w:rPr>
                <w:color w:val="000000"/>
                <w:lang w:eastAsia="ro-RO"/>
              </w:rPr>
            </w:pPr>
            <w:r w:rsidRPr="00B6534D">
              <w:rPr>
                <w:color w:val="000000"/>
                <w:lang w:eastAsia="ro-RO"/>
              </w:rPr>
              <w:t>5,830</w:t>
            </w:r>
          </w:p>
        </w:tc>
      </w:tr>
      <w:tr w:rsidR="00226CF9" w:rsidRPr="00B6534D" w14:paraId="66A30CA8" w14:textId="77777777" w:rsidTr="007D67FB">
        <w:trPr>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47A8347" w14:textId="77777777" w:rsidR="00226CF9" w:rsidRPr="00B6534D" w:rsidRDefault="00226CF9" w:rsidP="007D67FB">
            <w:pPr>
              <w:rPr>
                <w:color w:val="000000"/>
                <w:lang w:eastAsia="ro-RO"/>
              </w:rPr>
            </w:pPr>
            <w:r w:rsidRPr="00B6534D">
              <w:rPr>
                <w:color w:val="000000"/>
                <w:lang w:eastAsia="ro-RO"/>
              </w:rPr>
              <w:t>44.</w:t>
            </w:r>
          </w:p>
        </w:tc>
        <w:tc>
          <w:tcPr>
            <w:tcW w:w="1724" w:type="dxa"/>
            <w:tcBorders>
              <w:top w:val="nil"/>
              <w:left w:val="nil"/>
              <w:bottom w:val="single" w:sz="4" w:space="0" w:color="auto"/>
              <w:right w:val="single" w:sz="4" w:space="0" w:color="auto"/>
            </w:tcBorders>
            <w:shd w:val="clear" w:color="auto" w:fill="auto"/>
            <w:vAlign w:val="center"/>
            <w:hideMark/>
          </w:tcPr>
          <w:p w14:paraId="2B0B24D1" w14:textId="77777777" w:rsidR="00226CF9" w:rsidRPr="00B6534D" w:rsidRDefault="00226CF9" w:rsidP="007D67FB">
            <w:pPr>
              <w:rPr>
                <w:color w:val="000000"/>
                <w:lang w:eastAsia="ro-RO"/>
              </w:rPr>
            </w:pPr>
            <w:r w:rsidRPr="00B6534D">
              <w:rPr>
                <w:color w:val="000000"/>
                <w:lang w:eastAsia="ro-RO"/>
              </w:rPr>
              <w:t>RpCK07C</w:t>
            </w:r>
          </w:p>
        </w:tc>
        <w:tc>
          <w:tcPr>
            <w:tcW w:w="3067" w:type="dxa"/>
            <w:tcBorders>
              <w:top w:val="nil"/>
              <w:left w:val="nil"/>
              <w:bottom w:val="single" w:sz="4" w:space="0" w:color="auto"/>
              <w:right w:val="single" w:sz="4" w:space="0" w:color="auto"/>
            </w:tcBorders>
            <w:shd w:val="clear" w:color="auto" w:fill="auto"/>
            <w:vAlign w:val="center"/>
            <w:hideMark/>
          </w:tcPr>
          <w:p w14:paraId="65904096" w14:textId="77777777" w:rsidR="00226CF9" w:rsidRPr="00F136F2" w:rsidRDefault="00226CF9" w:rsidP="007D67FB">
            <w:pPr>
              <w:rPr>
                <w:color w:val="000000"/>
                <w:lang w:val="en-US" w:eastAsia="ro-RO"/>
              </w:rPr>
            </w:pPr>
            <w:r w:rsidRPr="00F136F2">
              <w:rPr>
                <w:color w:val="000000"/>
                <w:lang w:val="en-US" w:eastAsia="ro-RO"/>
              </w:rPr>
              <w:t>Umpluturi in straturi compactate cu mijloace manuale, executate cu argila expandata (cheramzit)</w:t>
            </w:r>
          </w:p>
        </w:tc>
        <w:tc>
          <w:tcPr>
            <w:tcW w:w="1824" w:type="dxa"/>
            <w:tcBorders>
              <w:top w:val="nil"/>
              <w:left w:val="nil"/>
              <w:bottom w:val="single" w:sz="4" w:space="0" w:color="auto"/>
              <w:right w:val="single" w:sz="4" w:space="0" w:color="auto"/>
            </w:tcBorders>
            <w:shd w:val="clear" w:color="auto" w:fill="auto"/>
            <w:vAlign w:val="center"/>
            <w:hideMark/>
          </w:tcPr>
          <w:p w14:paraId="6A0AB273" w14:textId="77777777" w:rsidR="00226CF9" w:rsidRPr="00B6534D" w:rsidRDefault="00226CF9" w:rsidP="007D67FB">
            <w:pPr>
              <w:rPr>
                <w:color w:val="000000"/>
                <w:lang w:eastAsia="ro-RO"/>
              </w:rPr>
            </w:pPr>
            <w:r w:rsidRPr="00B6534D">
              <w:rPr>
                <w:color w:val="000000"/>
                <w:lang w:eastAsia="ro-RO"/>
              </w:rPr>
              <w:t>m3</w:t>
            </w:r>
          </w:p>
        </w:tc>
        <w:tc>
          <w:tcPr>
            <w:tcW w:w="1919" w:type="dxa"/>
            <w:tcBorders>
              <w:top w:val="nil"/>
              <w:left w:val="nil"/>
              <w:bottom w:val="single" w:sz="4" w:space="0" w:color="auto"/>
              <w:right w:val="single" w:sz="4" w:space="0" w:color="auto"/>
            </w:tcBorders>
            <w:shd w:val="clear" w:color="auto" w:fill="auto"/>
            <w:vAlign w:val="center"/>
            <w:hideMark/>
          </w:tcPr>
          <w:p w14:paraId="376CDE90" w14:textId="77777777" w:rsidR="00226CF9" w:rsidRPr="00B6534D" w:rsidRDefault="00226CF9" w:rsidP="007D67FB">
            <w:pPr>
              <w:rPr>
                <w:color w:val="000000"/>
                <w:lang w:eastAsia="ro-RO"/>
              </w:rPr>
            </w:pPr>
            <w:r w:rsidRPr="00B6534D">
              <w:rPr>
                <w:color w:val="000000"/>
                <w:lang w:eastAsia="ro-RO"/>
              </w:rPr>
              <w:t>1,450</w:t>
            </w:r>
          </w:p>
        </w:tc>
      </w:tr>
      <w:tr w:rsidR="00226CF9" w:rsidRPr="00B6534D" w14:paraId="2A47A09C" w14:textId="77777777" w:rsidTr="007D67FB">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8297AC6" w14:textId="77777777" w:rsidR="00226CF9" w:rsidRPr="00B6534D" w:rsidRDefault="00226CF9" w:rsidP="007D67FB">
            <w:pPr>
              <w:rPr>
                <w:color w:val="000000"/>
                <w:lang w:eastAsia="ro-RO"/>
              </w:rPr>
            </w:pPr>
            <w:r w:rsidRPr="00B6534D">
              <w:rPr>
                <w:color w:val="000000"/>
                <w:lang w:eastAsia="ro-RO"/>
              </w:rPr>
              <w:t>45.</w:t>
            </w:r>
          </w:p>
        </w:tc>
        <w:tc>
          <w:tcPr>
            <w:tcW w:w="1724" w:type="dxa"/>
            <w:tcBorders>
              <w:top w:val="nil"/>
              <w:left w:val="nil"/>
              <w:bottom w:val="single" w:sz="4" w:space="0" w:color="auto"/>
              <w:right w:val="single" w:sz="4" w:space="0" w:color="auto"/>
            </w:tcBorders>
            <w:shd w:val="clear" w:color="auto" w:fill="auto"/>
            <w:vAlign w:val="center"/>
            <w:hideMark/>
          </w:tcPr>
          <w:p w14:paraId="0A57CD6F" w14:textId="77777777" w:rsidR="00226CF9" w:rsidRPr="00B6534D" w:rsidRDefault="00226CF9" w:rsidP="007D67FB">
            <w:pPr>
              <w:rPr>
                <w:color w:val="000000"/>
                <w:lang w:eastAsia="ro-RO"/>
              </w:rPr>
            </w:pPr>
            <w:r w:rsidRPr="00B6534D">
              <w:rPr>
                <w:color w:val="000000"/>
                <w:lang w:eastAsia="ro-RO"/>
              </w:rPr>
              <w:t>CG01A</w:t>
            </w:r>
          </w:p>
        </w:tc>
        <w:tc>
          <w:tcPr>
            <w:tcW w:w="3067" w:type="dxa"/>
            <w:tcBorders>
              <w:top w:val="nil"/>
              <w:left w:val="nil"/>
              <w:bottom w:val="single" w:sz="4" w:space="0" w:color="auto"/>
              <w:right w:val="single" w:sz="4" w:space="0" w:color="auto"/>
            </w:tcBorders>
            <w:shd w:val="clear" w:color="auto" w:fill="auto"/>
            <w:vAlign w:val="center"/>
            <w:hideMark/>
          </w:tcPr>
          <w:p w14:paraId="6570C415" w14:textId="77777777" w:rsidR="00226CF9" w:rsidRPr="00F136F2" w:rsidRDefault="00226CF9" w:rsidP="007D67FB">
            <w:pPr>
              <w:rPr>
                <w:color w:val="000000"/>
                <w:lang w:val="en-US" w:eastAsia="ro-RO"/>
              </w:rPr>
            </w:pPr>
            <w:r w:rsidRPr="00F136F2">
              <w:rPr>
                <w:color w:val="000000"/>
                <w:lang w:val="en-US" w:eastAsia="ro-RO"/>
              </w:rPr>
              <w:t xml:space="preserve"> Strat suport pentru pardoseli executat din mortar din ciment M 100-T de 3 cm grosime cu fata driscuita fin</w:t>
            </w:r>
          </w:p>
        </w:tc>
        <w:tc>
          <w:tcPr>
            <w:tcW w:w="1824" w:type="dxa"/>
            <w:tcBorders>
              <w:top w:val="nil"/>
              <w:left w:val="nil"/>
              <w:bottom w:val="single" w:sz="4" w:space="0" w:color="auto"/>
              <w:right w:val="single" w:sz="4" w:space="0" w:color="auto"/>
            </w:tcBorders>
            <w:shd w:val="clear" w:color="auto" w:fill="auto"/>
            <w:vAlign w:val="center"/>
            <w:hideMark/>
          </w:tcPr>
          <w:p w14:paraId="321F52A4" w14:textId="77777777" w:rsidR="00226CF9" w:rsidRPr="00B6534D" w:rsidRDefault="00226CF9" w:rsidP="007D67FB">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76B21E77" w14:textId="77777777" w:rsidR="00226CF9" w:rsidRPr="00B6534D" w:rsidRDefault="00226CF9" w:rsidP="007D67FB">
            <w:pPr>
              <w:rPr>
                <w:color w:val="000000"/>
                <w:lang w:eastAsia="ro-RO"/>
              </w:rPr>
            </w:pPr>
            <w:r w:rsidRPr="00B6534D">
              <w:rPr>
                <w:color w:val="000000"/>
                <w:lang w:eastAsia="ro-RO"/>
              </w:rPr>
              <w:t>8,200</w:t>
            </w:r>
          </w:p>
        </w:tc>
      </w:tr>
      <w:tr w:rsidR="00226CF9" w:rsidRPr="00B6534D" w14:paraId="132B11B3" w14:textId="77777777" w:rsidTr="007D67FB">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8E9515F" w14:textId="77777777" w:rsidR="00226CF9" w:rsidRPr="00B6534D" w:rsidRDefault="00226CF9" w:rsidP="007D67FB">
            <w:pPr>
              <w:rPr>
                <w:color w:val="000000"/>
                <w:lang w:eastAsia="ro-RO"/>
              </w:rPr>
            </w:pPr>
            <w:r w:rsidRPr="00B6534D">
              <w:rPr>
                <w:color w:val="000000"/>
                <w:lang w:eastAsia="ro-RO"/>
              </w:rPr>
              <w:t> </w:t>
            </w:r>
          </w:p>
        </w:tc>
        <w:tc>
          <w:tcPr>
            <w:tcW w:w="1724" w:type="dxa"/>
            <w:tcBorders>
              <w:top w:val="nil"/>
              <w:left w:val="nil"/>
              <w:bottom w:val="single" w:sz="4" w:space="0" w:color="auto"/>
              <w:right w:val="single" w:sz="4" w:space="0" w:color="auto"/>
            </w:tcBorders>
            <w:shd w:val="clear" w:color="auto" w:fill="auto"/>
            <w:vAlign w:val="center"/>
            <w:hideMark/>
          </w:tcPr>
          <w:p w14:paraId="49E3750A" w14:textId="77777777" w:rsidR="00226CF9" w:rsidRPr="00B6534D" w:rsidRDefault="00226CF9" w:rsidP="007D67FB">
            <w:pPr>
              <w:rPr>
                <w:color w:val="000000"/>
                <w:lang w:eastAsia="ro-RO"/>
              </w:rPr>
            </w:pPr>
            <w:r w:rsidRPr="00B6534D">
              <w:rPr>
                <w:color w:val="000000"/>
                <w:lang w:eastAsia="ro-RO"/>
              </w:rPr>
              <w:t> </w:t>
            </w:r>
          </w:p>
        </w:tc>
        <w:tc>
          <w:tcPr>
            <w:tcW w:w="3067" w:type="dxa"/>
            <w:tcBorders>
              <w:top w:val="nil"/>
              <w:left w:val="nil"/>
              <w:bottom w:val="single" w:sz="4" w:space="0" w:color="auto"/>
              <w:right w:val="single" w:sz="4" w:space="0" w:color="auto"/>
            </w:tcBorders>
            <w:shd w:val="clear" w:color="auto" w:fill="auto"/>
            <w:vAlign w:val="center"/>
            <w:hideMark/>
          </w:tcPr>
          <w:p w14:paraId="360DDE12" w14:textId="77777777" w:rsidR="00226CF9" w:rsidRPr="00B6534D" w:rsidRDefault="00226CF9" w:rsidP="007D67FB">
            <w:pPr>
              <w:rPr>
                <w:b/>
                <w:bCs/>
                <w:color w:val="000000"/>
                <w:lang w:eastAsia="ro-RO"/>
              </w:rPr>
            </w:pPr>
            <w:r w:rsidRPr="00B6534D">
              <w:rPr>
                <w:b/>
                <w:bCs/>
                <w:color w:val="000000"/>
                <w:lang w:eastAsia="ro-RO"/>
              </w:rPr>
              <w:t xml:space="preserve"> Capitolul 4.2.  Carcasa</w:t>
            </w:r>
          </w:p>
        </w:tc>
        <w:tc>
          <w:tcPr>
            <w:tcW w:w="1824" w:type="dxa"/>
            <w:tcBorders>
              <w:top w:val="nil"/>
              <w:left w:val="nil"/>
              <w:bottom w:val="single" w:sz="4" w:space="0" w:color="auto"/>
              <w:right w:val="single" w:sz="4" w:space="0" w:color="auto"/>
            </w:tcBorders>
            <w:shd w:val="clear" w:color="auto" w:fill="auto"/>
            <w:vAlign w:val="center"/>
            <w:hideMark/>
          </w:tcPr>
          <w:p w14:paraId="4D0D1F6C" w14:textId="77777777" w:rsidR="00226CF9" w:rsidRPr="00B6534D" w:rsidRDefault="00226CF9" w:rsidP="007D67FB">
            <w:pPr>
              <w:rPr>
                <w:color w:val="000000"/>
                <w:lang w:eastAsia="ro-RO"/>
              </w:rPr>
            </w:pPr>
            <w:r w:rsidRPr="00B6534D">
              <w:rPr>
                <w:color w:val="000000"/>
                <w:lang w:eastAsia="ro-RO"/>
              </w:rPr>
              <w:t> </w:t>
            </w:r>
          </w:p>
        </w:tc>
        <w:tc>
          <w:tcPr>
            <w:tcW w:w="1919" w:type="dxa"/>
            <w:tcBorders>
              <w:top w:val="nil"/>
              <w:left w:val="nil"/>
              <w:bottom w:val="single" w:sz="4" w:space="0" w:color="auto"/>
              <w:right w:val="single" w:sz="4" w:space="0" w:color="auto"/>
            </w:tcBorders>
            <w:shd w:val="clear" w:color="auto" w:fill="auto"/>
            <w:vAlign w:val="center"/>
            <w:hideMark/>
          </w:tcPr>
          <w:p w14:paraId="0B7B45A2" w14:textId="77777777" w:rsidR="00226CF9" w:rsidRPr="00B6534D" w:rsidRDefault="00226CF9" w:rsidP="007D67FB">
            <w:pPr>
              <w:rPr>
                <w:color w:val="000000"/>
                <w:lang w:eastAsia="ro-RO"/>
              </w:rPr>
            </w:pPr>
            <w:r w:rsidRPr="00B6534D">
              <w:rPr>
                <w:color w:val="000000"/>
                <w:lang w:eastAsia="ro-RO"/>
              </w:rPr>
              <w:t> </w:t>
            </w:r>
          </w:p>
        </w:tc>
      </w:tr>
      <w:tr w:rsidR="00226CF9" w:rsidRPr="00B6534D" w14:paraId="3B5BD0FC" w14:textId="77777777" w:rsidTr="007D67FB">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52BC31" w14:textId="77777777" w:rsidR="00226CF9" w:rsidRPr="00B6534D" w:rsidRDefault="00226CF9" w:rsidP="007D67FB">
            <w:pPr>
              <w:rPr>
                <w:color w:val="000000"/>
                <w:lang w:eastAsia="ro-RO"/>
              </w:rPr>
            </w:pPr>
            <w:r w:rsidRPr="00B6534D">
              <w:rPr>
                <w:color w:val="000000"/>
                <w:lang w:eastAsia="ro-RO"/>
              </w:rPr>
              <w:t>46.</w:t>
            </w:r>
          </w:p>
        </w:tc>
        <w:tc>
          <w:tcPr>
            <w:tcW w:w="1724" w:type="dxa"/>
            <w:tcBorders>
              <w:top w:val="nil"/>
              <w:left w:val="nil"/>
              <w:bottom w:val="single" w:sz="4" w:space="0" w:color="auto"/>
              <w:right w:val="single" w:sz="4" w:space="0" w:color="auto"/>
            </w:tcBorders>
            <w:shd w:val="clear" w:color="auto" w:fill="auto"/>
            <w:vAlign w:val="center"/>
            <w:hideMark/>
          </w:tcPr>
          <w:p w14:paraId="5F0A9E88" w14:textId="77777777" w:rsidR="00226CF9" w:rsidRPr="00B6534D" w:rsidRDefault="00226CF9" w:rsidP="007D67FB">
            <w:pPr>
              <w:rPr>
                <w:color w:val="000000"/>
                <w:lang w:eastAsia="ro-RO"/>
              </w:rPr>
            </w:pPr>
            <w:r w:rsidRPr="00B6534D">
              <w:rPr>
                <w:color w:val="000000"/>
                <w:lang w:eastAsia="ro-RO"/>
              </w:rPr>
              <w:t>CE40A</w:t>
            </w:r>
          </w:p>
        </w:tc>
        <w:tc>
          <w:tcPr>
            <w:tcW w:w="3067" w:type="dxa"/>
            <w:tcBorders>
              <w:top w:val="nil"/>
              <w:left w:val="nil"/>
              <w:bottom w:val="single" w:sz="4" w:space="0" w:color="auto"/>
              <w:right w:val="single" w:sz="4" w:space="0" w:color="auto"/>
            </w:tcBorders>
            <w:shd w:val="clear" w:color="auto" w:fill="auto"/>
            <w:vAlign w:val="center"/>
            <w:hideMark/>
          </w:tcPr>
          <w:p w14:paraId="3570B5A0" w14:textId="77777777" w:rsidR="00226CF9" w:rsidRPr="00F136F2" w:rsidRDefault="00226CF9" w:rsidP="007D67FB">
            <w:pPr>
              <w:rPr>
                <w:color w:val="000000"/>
                <w:lang w:val="en-US" w:eastAsia="ro-RO"/>
              </w:rPr>
            </w:pPr>
            <w:r w:rsidRPr="00F136F2">
              <w:rPr>
                <w:color w:val="000000"/>
                <w:lang w:val="en-US" w:eastAsia="ro-RO"/>
              </w:rPr>
              <w:t>Montarea elementelor scheletului din grinzi (bare) eu tratament antiseptic</w:t>
            </w:r>
          </w:p>
        </w:tc>
        <w:tc>
          <w:tcPr>
            <w:tcW w:w="1824" w:type="dxa"/>
            <w:tcBorders>
              <w:top w:val="nil"/>
              <w:left w:val="nil"/>
              <w:bottom w:val="single" w:sz="4" w:space="0" w:color="auto"/>
              <w:right w:val="single" w:sz="4" w:space="0" w:color="auto"/>
            </w:tcBorders>
            <w:shd w:val="clear" w:color="auto" w:fill="auto"/>
            <w:vAlign w:val="center"/>
            <w:hideMark/>
          </w:tcPr>
          <w:p w14:paraId="3FF49C62" w14:textId="77777777" w:rsidR="00226CF9" w:rsidRPr="00B6534D" w:rsidRDefault="00226CF9" w:rsidP="007D67FB">
            <w:pPr>
              <w:rPr>
                <w:color w:val="000000"/>
                <w:lang w:eastAsia="ro-RO"/>
              </w:rPr>
            </w:pPr>
            <w:r w:rsidRPr="00B6534D">
              <w:rPr>
                <w:color w:val="000000"/>
                <w:lang w:eastAsia="ro-RO"/>
              </w:rPr>
              <w:t>m3</w:t>
            </w:r>
          </w:p>
        </w:tc>
        <w:tc>
          <w:tcPr>
            <w:tcW w:w="1919" w:type="dxa"/>
            <w:tcBorders>
              <w:top w:val="nil"/>
              <w:left w:val="nil"/>
              <w:bottom w:val="single" w:sz="4" w:space="0" w:color="auto"/>
              <w:right w:val="single" w:sz="4" w:space="0" w:color="auto"/>
            </w:tcBorders>
            <w:shd w:val="clear" w:color="auto" w:fill="auto"/>
            <w:vAlign w:val="center"/>
            <w:hideMark/>
          </w:tcPr>
          <w:p w14:paraId="26202C9A" w14:textId="77777777" w:rsidR="00226CF9" w:rsidRPr="00B6534D" w:rsidRDefault="00226CF9" w:rsidP="007D67FB">
            <w:pPr>
              <w:rPr>
                <w:color w:val="000000"/>
                <w:lang w:eastAsia="ro-RO"/>
              </w:rPr>
            </w:pPr>
            <w:r w:rsidRPr="00B6534D">
              <w:rPr>
                <w:color w:val="000000"/>
                <w:lang w:eastAsia="ro-RO"/>
              </w:rPr>
              <w:t>21,290</w:t>
            </w:r>
          </w:p>
        </w:tc>
      </w:tr>
      <w:tr w:rsidR="00226CF9" w:rsidRPr="00B6534D" w14:paraId="2358B9D4" w14:textId="77777777" w:rsidTr="007D67FB">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C6D207F" w14:textId="77777777" w:rsidR="00226CF9" w:rsidRPr="00B6534D" w:rsidRDefault="00226CF9" w:rsidP="007D67FB">
            <w:pPr>
              <w:rPr>
                <w:color w:val="000000"/>
                <w:lang w:eastAsia="ro-RO"/>
              </w:rPr>
            </w:pPr>
            <w:r w:rsidRPr="00B6534D">
              <w:rPr>
                <w:color w:val="000000"/>
                <w:lang w:eastAsia="ro-RO"/>
              </w:rPr>
              <w:t>47.</w:t>
            </w:r>
          </w:p>
        </w:tc>
        <w:tc>
          <w:tcPr>
            <w:tcW w:w="1724" w:type="dxa"/>
            <w:tcBorders>
              <w:top w:val="nil"/>
              <w:left w:val="nil"/>
              <w:bottom w:val="single" w:sz="4" w:space="0" w:color="auto"/>
              <w:right w:val="single" w:sz="4" w:space="0" w:color="auto"/>
            </w:tcBorders>
            <w:shd w:val="clear" w:color="auto" w:fill="auto"/>
            <w:vAlign w:val="center"/>
            <w:hideMark/>
          </w:tcPr>
          <w:p w14:paraId="118496E2" w14:textId="77777777" w:rsidR="00226CF9" w:rsidRPr="00B6534D" w:rsidRDefault="00226CF9" w:rsidP="007D67FB">
            <w:pPr>
              <w:rPr>
                <w:color w:val="000000"/>
                <w:lang w:eastAsia="ro-RO"/>
              </w:rPr>
            </w:pPr>
            <w:r w:rsidRPr="00B6534D">
              <w:rPr>
                <w:color w:val="000000"/>
                <w:lang w:eastAsia="ro-RO"/>
              </w:rPr>
              <w:t>CL17B</w:t>
            </w:r>
          </w:p>
        </w:tc>
        <w:tc>
          <w:tcPr>
            <w:tcW w:w="3067" w:type="dxa"/>
            <w:tcBorders>
              <w:top w:val="nil"/>
              <w:left w:val="nil"/>
              <w:bottom w:val="single" w:sz="4" w:space="0" w:color="auto"/>
              <w:right w:val="single" w:sz="4" w:space="0" w:color="auto"/>
            </w:tcBorders>
            <w:shd w:val="clear" w:color="auto" w:fill="auto"/>
            <w:vAlign w:val="center"/>
            <w:hideMark/>
          </w:tcPr>
          <w:p w14:paraId="269D216A" w14:textId="77777777" w:rsidR="00226CF9" w:rsidRPr="00F136F2" w:rsidRDefault="00226CF9" w:rsidP="007D67FB">
            <w:pPr>
              <w:rPr>
                <w:color w:val="000000"/>
                <w:lang w:val="en-US" w:eastAsia="ro-RO"/>
              </w:rPr>
            </w:pPr>
            <w:r w:rsidRPr="00F136F2">
              <w:rPr>
                <w:color w:val="000000"/>
                <w:lang w:val="en-US" w:eastAsia="ro-RO"/>
              </w:rPr>
              <w:t>Confectii metalice diverse, montate aparent: Detalii de imbinare la carcasa de lemn</w:t>
            </w:r>
          </w:p>
        </w:tc>
        <w:tc>
          <w:tcPr>
            <w:tcW w:w="1824" w:type="dxa"/>
            <w:tcBorders>
              <w:top w:val="nil"/>
              <w:left w:val="nil"/>
              <w:bottom w:val="single" w:sz="4" w:space="0" w:color="auto"/>
              <w:right w:val="single" w:sz="4" w:space="0" w:color="auto"/>
            </w:tcBorders>
            <w:shd w:val="clear" w:color="auto" w:fill="auto"/>
            <w:vAlign w:val="center"/>
            <w:hideMark/>
          </w:tcPr>
          <w:p w14:paraId="751793A8" w14:textId="77777777" w:rsidR="00226CF9" w:rsidRPr="00B6534D" w:rsidRDefault="00226CF9" w:rsidP="007D67FB">
            <w:pPr>
              <w:rPr>
                <w:color w:val="000000"/>
                <w:lang w:eastAsia="ro-RO"/>
              </w:rPr>
            </w:pPr>
            <w:r w:rsidRPr="00B6534D">
              <w:rPr>
                <w:color w:val="000000"/>
                <w:lang w:eastAsia="ro-RO"/>
              </w:rPr>
              <w:t>kg</w:t>
            </w:r>
          </w:p>
        </w:tc>
        <w:tc>
          <w:tcPr>
            <w:tcW w:w="1919" w:type="dxa"/>
            <w:tcBorders>
              <w:top w:val="nil"/>
              <w:left w:val="nil"/>
              <w:bottom w:val="single" w:sz="4" w:space="0" w:color="auto"/>
              <w:right w:val="single" w:sz="4" w:space="0" w:color="auto"/>
            </w:tcBorders>
            <w:shd w:val="clear" w:color="auto" w:fill="auto"/>
            <w:vAlign w:val="center"/>
            <w:hideMark/>
          </w:tcPr>
          <w:p w14:paraId="24887E0F" w14:textId="77777777" w:rsidR="00226CF9" w:rsidRPr="00B6534D" w:rsidRDefault="00226CF9" w:rsidP="007D67FB">
            <w:pPr>
              <w:rPr>
                <w:color w:val="000000"/>
                <w:lang w:eastAsia="ro-RO"/>
              </w:rPr>
            </w:pPr>
            <w:r w:rsidRPr="00B6534D">
              <w:rPr>
                <w:color w:val="000000"/>
                <w:lang w:eastAsia="ro-RO"/>
              </w:rPr>
              <w:t>596,260</w:t>
            </w:r>
          </w:p>
        </w:tc>
      </w:tr>
      <w:tr w:rsidR="00226CF9" w:rsidRPr="00B6534D" w14:paraId="69D7A93E" w14:textId="77777777" w:rsidTr="007D67FB">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DDDAC38" w14:textId="77777777" w:rsidR="00226CF9" w:rsidRPr="00B6534D" w:rsidRDefault="00226CF9" w:rsidP="007D67FB">
            <w:pPr>
              <w:rPr>
                <w:color w:val="000000"/>
                <w:lang w:eastAsia="ro-RO"/>
              </w:rPr>
            </w:pPr>
            <w:r w:rsidRPr="00B6534D">
              <w:rPr>
                <w:color w:val="000000"/>
                <w:lang w:eastAsia="ro-RO"/>
              </w:rPr>
              <w:t>48.</w:t>
            </w:r>
          </w:p>
        </w:tc>
        <w:tc>
          <w:tcPr>
            <w:tcW w:w="1724" w:type="dxa"/>
            <w:tcBorders>
              <w:top w:val="nil"/>
              <w:left w:val="nil"/>
              <w:bottom w:val="single" w:sz="4" w:space="0" w:color="auto"/>
              <w:right w:val="single" w:sz="4" w:space="0" w:color="auto"/>
            </w:tcBorders>
            <w:shd w:val="clear" w:color="auto" w:fill="auto"/>
            <w:vAlign w:val="center"/>
            <w:hideMark/>
          </w:tcPr>
          <w:p w14:paraId="5C24AEA4" w14:textId="77777777" w:rsidR="00226CF9" w:rsidRPr="00B6534D" w:rsidRDefault="00226CF9" w:rsidP="007D67FB">
            <w:pPr>
              <w:rPr>
                <w:color w:val="000000"/>
                <w:lang w:eastAsia="ro-RO"/>
              </w:rPr>
            </w:pPr>
            <w:r w:rsidRPr="00B6534D">
              <w:rPr>
                <w:color w:val="000000"/>
                <w:lang w:eastAsia="ro-RO"/>
              </w:rPr>
              <w:t> </w:t>
            </w:r>
          </w:p>
        </w:tc>
        <w:tc>
          <w:tcPr>
            <w:tcW w:w="3067" w:type="dxa"/>
            <w:tcBorders>
              <w:top w:val="nil"/>
              <w:left w:val="nil"/>
              <w:bottom w:val="single" w:sz="4" w:space="0" w:color="auto"/>
              <w:right w:val="single" w:sz="4" w:space="0" w:color="auto"/>
            </w:tcBorders>
            <w:shd w:val="clear" w:color="auto" w:fill="auto"/>
            <w:vAlign w:val="center"/>
            <w:hideMark/>
          </w:tcPr>
          <w:p w14:paraId="064CC2AB" w14:textId="77777777" w:rsidR="00226CF9" w:rsidRPr="00B6534D" w:rsidRDefault="00226CF9" w:rsidP="007D67FB">
            <w:pPr>
              <w:rPr>
                <w:color w:val="000000"/>
                <w:lang w:eastAsia="ro-RO"/>
              </w:rPr>
            </w:pPr>
            <w:r w:rsidRPr="00B6534D">
              <w:rPr>
                <w:color w:val="000000"/>
                <w:lang w:eastAsia="ro-RO"/>
              </w:rPr>
              <w:t>Diblu d. 10 L=120 mm</w:t>
            </w:r>
          </w:p>
        </w:tc>
        <w:tc>
          <w:tcPr>
            <w:tcW w:w="1824" w:type="dxa"/>
            <w:tcBorders>
              <w:top w:val="nil"/>
              <w:left w:val="nil"/>
              <w:bottom w:val="single" w:sz="4" w:space="0" w:color="auto"/>
              <w:right w:val="single" w:sz="4" w:space="0" w:color="auto"/>
            </w:tcBorders>
            <w:shd w:val="clear" w:color="auto" w:fill="auto"/>
            <w:vAlign w:val="center"/>
            <w:hideMark/>
          </w:tcPr>
          <w:p w14:paraId="49D4BB9D" w14:textId="77777777" w:rsidR="00226CF9" w:rsidRPr="00B6534D" w:rsidRDefault="00226CF9" w:rsidP="007D67FB">
            <w:pPr>
              <w:rPr>
                <w:color w:val="000000"/>
                <w:lang w:eastAsia="ro-RO"/>
              </w:rPr>
            </w:pPr>
            <w:r w:rsidRPr="00B6534D">
              <w:rPr>
                <w:color w:val="000000"/>
                <w:lang w:eastAsia="ro-RO"/>
              </w:rPr>
              <w:t>buc</w:t>
            </w:r>
          </w:p>
        </w:tc>
        <w:tc>
          <w:tcPr>
            <w:tcW w:w="1919" w:type="dxa"/>
            <w:tcBorders>
              <w:top w:val="nil"/>
              <w:left w:val="nil"/>
              <w:bottom w:val="single" w:sz="4" w:space="0" w:color="auto"/>
              <w:right w:val="single" w:sz="4" w:space="0" w:color="auto"/>
            </w:tcBorders>
            <w:shd w:val="clear" w:color="auto" w:fill="auto"/>
            <w:vAlign w:val="center"/>
            <w:hideMark/>
          </w:tcPr>
          <w:p w14:paraId="012E574C" w14:textId="77777777" w:rsidR="00226CF9" w:rsidRPr="00B6534D" w:rsidRDefault="00226CF9" w:rsidP="007D67FB">
            <w:pPr>
              <w:rPr>
                <w:color w:val="000000"/>
                <w:lang w:eastAsia="ro-RO"/>
              </w:rPr>
            </w:pPr>
            <w:r w:rsidRPr="00B6534D">
              <w:rPr>
                <w:color w:val="000000"/>
                <w:lang w:eastAsia="ro-RO"/>
              </w:rPr>
              <w:t>304,000</w:t>
            </w:r>
          </w:p>
        </w:tc>
      </w:tr>
      <w:tr w:rsidR="00226CF9" w:rsidRPr="00B6534D" w14:paraId="0A9371A1" w14:textId="77777777" w:rsidTr="007D67FB">
        <w:trPr>
          <w:trHeight w:val="12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8496EE" w14:textId="77777777" w:rsidR="00226CF9" w:rsidRPr="00B6534D" w:rsidRDefault="00226CF9" w:rsidP="007D67FB">
            <w:pPr>
              <w:rPr>
                <w:color w:val="000000"/>
                <w:lang w:eastAsia="ro-RO"/>
              </w:rPr>
            </w:pPr>
            <w:r w:rsidRPr="00B6534D">
              <w:rPr>
                <w:color w:val="000000"/>
                <w:lang w:eastAsia="ro-RO"/>
              </w:rPr>
              <w:t>49.</w:t>
            </w:r>
          </w:p>
        </w:tc>
        <w:tc>
          <w:tcPr>
            <w:tcW w:w="1724" w:type="dxa"/>
            <w:tcBorders>
              <w:top w:val="nil"/>
              <w:left w:val="nil"/>
              <w:bottom w:val="single" w:sz="4" w:space="0" w:color="auto"/>
              <w:right w:val="single" w:sz="4" w:space="0" w:color="auto"/>
            </w:tcBorders>
            <w:shd w:val="clear" w:color="auto" w:fill="auto"/>
            <w:vAlign w:val="center"/>
            <w:hideMark/>
          </w:tcPr>
          <w:p w14:paraId="269EDA84" w14:textId="77777777" w:rsidR="00226CF9" w:rsidRPr="00B6534D" w:rsidRDefault="00226CF9" w:rsidP="007D67FB">
            <w:pPr>
              <w:rPr>
                <w:color w:val="000000"/>
                <w:lang w:eastAsia="ro-RO"/>
              </w:rPr>
            </w:pPr>
            <w:r w:rsidRPr="00B6534D">
              <w:rPr>
                <w:color w:val="000000"/>
                <w:lang w:eastAsia="ro-RO"/>
              </w:rPr>
              <w:t>CE30A</w:t>
            </w:r>
          </w:p>
        </w:tc>
        <w:tc>
          <w:tcPr>
            <w:tcW w:w="3067" w:type="dxa"/>
            <w:tcBorders>
              <w:top w:val="nil"/>
              <w:left w:val="nil"/>
              <w:bottom w:val="single" w:sz="4" w:space="0" w:color="auto"/>
              <w:right w:val="single" w:sz="4" w:space="0" w:color="auto"/>
            </w:tcBorders>
            <w:shd w:val="clear" w:color="auto" w:fill="auto"/>
            <w:vAlign w:val="center"/>
            <w:hideMark/>
          </w:tcPr>
          <w:p w14:paraId="3731BA51" w14:textId="77777777" w:rsidR="00226CF9" w:rsidRPr="00B6534D" w:rsidRDefault="00226CF9" w:rsidP="007D67FB">
            <w:pPr>
              <w:rPr>
                <w:color w:val="000000"/>
                <w:lang w:eastAsia="ro-RO"/>
              </w:rPr>
            </w:pPr>
            <w:r w:rsidRPr="00F136F2">
              <w:rPr>
                <w:color w:val="000000"/>
                <w:lang w:val="en-US" w:eastAsia="ro-RO"/>
              </w:rPr>
              <w:t xml:space="preserve">Asterala le invelitori sau doliile invelitorilor din tigla, placi tip eternit etc., din sipci de rasinoase (32x100), contrasipca (50x50) la constructii obisnuite. </w:t>
            </w:r>
            <w:r w:rsidRPr="00B6534D">
              <w:rPr>
                <w:color w:val="000000"/>
                <w:lang w:eastAsia="ro-RO"/>
              </w:rPr>
              <w:t xml:space="preserve">(13.81 m3) </w:t>
            </w:r>
          </w:p>
        </w:tc>
        <w:tc>
          <w:tcPr>
            <w:tcW w:w="1824" w:type="dxa"/>
            <w:tcBorders>
              <w:top w:val="nil"/>
              <w:left w:val="nil"/>
              <w:bottom w:val="single" w:sz="4" w:space="0" w:color="auto"/>
              <w:right w:val="single" w:sz="4" w:space="0" w:color="auto"/>
            </w:tcBorders>
            <w:shd w:val="clear" w:color="auto" w:fill="auto"/>
            <w:vAlign w:val="center"/>
            <w:hideMark/>
          </w:tcPr>
          <w:p w14:paraId="09C59064" w14:textId="77777777" w:rsidR="00226CF9" w:rsidRPr="00B6534D" w:rsidRDefault="00226CF9" w:rsidP="007D67FB">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7B41136F" w14:textId="77777777" w:rsidR="00226CF9" w:rsidRPr="00B6534D" w:rsidRDefault="00226CF9" w:rsidP="007D67FB">
            <w:pPr>
              <w:rPr>
                <w:color w:val="000000"/>
                <w:lang w:eastAsia="ro-RO"/>
              </w:rPr>
            </w:pPr>
            <w:r w:rsidRPr="00B6534D">
              <w:rPr>
                <w:color w:val="000000"/>
                <w:lang w:eastAsia="ro-RO"/>
              </w:rPr>
              <w:t>1.140,450</w:t>
            </w:r>
          </w:p>
        </w:tc>
      </w:tr>
      <w:tr w:rsidR="00226CF9" w:rsidRPr="00B6534D" w14:paraId="3C40B53C" w14:textId="77777777" w:rsidTr="007D67FB">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57ADAF8" w14:textId="77777777" w:rsidR="00226CF9" w:rsidRPr="00B6534D" w:rsidRDefault="00226CF9" w:rsidP="007D67FB">
            <w:pPr>
              <w:rPr>
                <w:color w:val="000000"/>
                <w:lang w:eastAsia="ro-RO"/>
              </w:rPr>
            </w:pPr>
            <w:r w:rsidRPr="00B6534D">
              <w:rPr>
                <w:color w:val="000000"/>
                <w:lang w:eastAsia="ro-RO"/>
              </w:rPr>
              <w:t>50.</w:t>
            </w:r>
          </w:p>
        </w:tc>
        <w:tc>
          <w:tcPr>
            <w:tcW w:w="1724" w:type="dxa"/>
            <w:tcBorders>
              <w:top w:val="nil"/>
              <w:left w:val="nil"/>
              <w:bottom w:val="single" w:sz="4" w:space="0" w:color="auto"/>
              <w:right w:val="single" w:sz="4" w:space="0" w:color="auto"/>
            </w:tcBorders>
            <w:shd w:val="clear" w:color="auto" w:fill="auto"/>
            <w:vAlign w:val="center"/>
            <w:hideMark/>
          </w:tcPr>
          <w:p w14:paraId="652F3FBF" w14:textId="77777777" w:rsidR="00226CF9" w:rsidRPr="00B6534D" w:rsidRDefault="00226CF9" w:rsidP="007D67FB">
            <w:pPr>
              <w:rPr>
                <w:color w:val="000000"/>
                <w:lang w:eastAsia="ro-RO"/>
              </w:rPr>
            </w:pPr>
            <w:r w:rsidRPr="00B6534D">
              <w:rPr>
                <w:color w:val="000000"/>
                <w:lang w:eastAsia="ro-RO"/>
              </w:rPr>
              <w:t>CN50B</w:t>
            </w:r>
          </w:p>
        </w:tc>
        <w:tc>
          <w:tcPr>
            <w:tcW w:w="3067" w:type="dxa"/>
            <w:tcBorders>
              <w:top w:val="nil"/>
              <w:left w:val="nil"/>
              <w:bottom w:val="single" w:sz="4" w:space="0" w:color="auto"/>
              <w:right w:val="single" w:sz="4" w:space="0" w:color="auto"/>
            </w:tcBorders>
            <w:shd w:val="clear" w:color="auto" w:fill="auto"/>
            <w:vAlign w:val="center"/>
            <w:hideMark/>
          </w:tcPr>
          <w:p w14:paraId="60AD728D" w14:textId="77777777" w:rsidR="00226CF9" w:rsidRPr="00F136F2" w:rsidRDefault="00226CF9" w:rsidP="007D67FB">
            <w:pPr>
              <w:rPr>
                <w:color w:val="000000"/>
                <w:lang w:val="en-US" w:eastAsia="ro-RO"/>
              </w:rPr>
            </w:pPr>
            <w:r w:rsidRPr="00F136F2">
              <w:rPr>
                <w:color w:val="000000"/>
                <w:lang w:val="en-US" w:eastAsia="ro-RO"/>
              </w:rPr>
              <w:t>Tratament ignifug a1 lemnariei; carcase, estacade</w:t>
            </w:r>
          </w:p>
        </w:tc>
        <w:tc>
          <w:tcPr>
            <w:tcW w:w="1824" w:type="dxa"/>
            <w:tcBorders>
              <w:top w:val="nil"/>
              <w:left w:val="nil"/>
              <w:bottom w:val="single" w:sz="4" w:space="0" w:color="auto"/>
              <w:right w:val="single" w:sz="4" w:space="0" w:color="auto"/>
            </w:tcBorders>
            <w:shd w:val="clear" w:color="auto" w:fill="auto"/>
            <w:vAlign w:val="center"/>
            <w:hideMark/>
          </w:tcPr>
          <w:p w14:paraId="79108833" w14:textId="77777777" w:rsidR="00226CF9" w:rsidRPr="00B6534D" w:rsidRDefault="00226CF9" w:rsidP="007D67FB">
            <w:pPr>
              <w:rPr>
                <w:color w:val="000000"/>
                <w:lang w:eastAsia="ro-RO"/>
              </w:rPr>
            </w:pPr>
            <w:r w:rsidRPr="00B6534D">
              <w:rPr>
                <w:color w:val="000000"/>
                <w:lang w:eastAsia="ro-RO"/>
              </w:rPr>
              <w:t>m3</w:t>
            </w:r>
          </w:p>
        </w:tc>
        <w:tc>
          <w:tcPr>
            <w:tcW w:w="1919" w:type="dxa"/>
            <w:tcBorders>
              <w:top w:val="nil"/>
              <w:left w:val="nil"/>
              <w:bottom w:val="single" w:sz="4" w:space="0" w:color="auto"/>
              <w:right w:val="single" w:sz="4" w:space="0" w:color="auto"/>
            </w:tcBorders>
            <w:shd w:val="clear" w:color="auto" w:fill="auto"/>
            <w:vAlign w:val="center"/>
            <w:hideMark/>
          </w:tcPr>
          <w:p w14:paraId="0A460BD6" w14:textId="77777777" w:rsidR="00226CF9" w:rsidRPr="00B6534D" w:rsidRDefault="00226CF9" w:rsidP="007D67FB">
            <w:pPr>
              <w:rPr>
                <w:color w:val="000000"/>
                <w:lang w:eastAsia="ro-RO"/>
              </w:rPr>
            </w:pPr>
            <w:r w:rsidRPr="00B6534D">
              <w:rPr>
                <w:color w:val="000000"/>
                <w:lang w:eastAsia="ro-RO"/>
              </w:rPr>
              <w:t>35,100</w:t>
            </w:r>
          </w:p>
        </w:tc>
      </w:tr>
      <w:tr w:rsidR="00226CF9" w:rsidRPr="00B6534D" w14:paraId="167592D3" w14:textId="77777777" w:rsidTr="007D67FB">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97583E2" w14:textId="77777777" w:rsidR="00226CF9" w:rsidRPr="00B6534D" w:rsidRDefault="00226CF9" w:rsidP="007D67FB">
            <w:pPr>
              <w:rPr>
                <w:color w:val="000000"/>
                <w:lang w:eastAsia="ro-RO"/>
              </w:rPr>
            </w:pPr>
            <w:r w:rsidRPr="00B6534D">
              <w:rPr>
                <w:color w:val="000000"/>
                <w:lang w:eastAsia="ro-RO"/>
              </w:rPr>
              <w:t>51.</w:t>
            </w:r>
          </w:p>
        </w:tc>
        <w:tc>
          <w:tcPr>
            <w:tcW w:w="1724" w:type="dxa"/>
            <w:tcBorders>
              <w:top w:val="nil"/>
              <w:left w:val="nil"/>
              <w:bottom w:val="single" w:sz="4" w:space="0" w:color="auto"/>
              <w:right w:val="single" w:sz="4" w:space="0" w:color="auto"/>
            </w:tcBorders>
            <w:shd w:val="clear" w:color="auto" w:fill="auto"/>
            <w:vAlign w:val="center"/>
            <w:hideMark/>
          </w:tcPr>
          <w:p w14:paraId="4C513AB6" w14:textId="77777777" w:rsidR="00226CF9" w:rsidRPr="00B6534D" w:rsidRDefault="00226CF9" w:rsidP="007D67FB">
            <w:pPr>
              <w:rPr>
                <w:color w:val="000000"/>
                <w:lang w:eastAsia="ro-RO"/>
              </w:rPr>
            </w:pPr>
            <w:r w:rsidRPr="00B6534D">
              <w:rPr>
                <w:color w:val="000000"/>
                <w:lang w:eastAsia="ro-RO"/>
              </w:rPr>
              <w:t>CN51B</w:t>
            </w:r>
          </w:p>
        </w:tc>
        <w:tc>
          <w:tcPr>
            <w:tcW w:w="3067" w:type="dxa"/>
            <w:tcBorders>
              <w:top w:val="nil"/>
              <w:left w:val="nil"/>
              <w:bottom w:val="single" w:sz="4" w:space="0" w:color="auto"/>
              <w:right w:val="single" w:sz="4" w:space="0" w:color="auto"/>
            </w:tcBorders>
            <w:shd w:val="clear" w:color="auto" w:fill="auto"/>
            <w:vAlign w:val="center"/>
            <w:hideMark/>
          </w:tcPr>
          <w:p w14:paraId="63462824" w14:textId="77777777" w:rsidR="00226CF9" w:rsidRPr="00F136F2" w:rsidRDefault="00226CF9" w:rsidP="007D67FB">
            <w:pPr>
              <w:rPr>
                <w:color w:val="000000"/>
                <w:lang w:val="en-US" w:eastAsia="ro-RO"/>
              </w:rPr>
            </w:pPr>
            <w:r w:rsidRPr="00F136F2">
              <w:rPr>
                <w:color w:val="000000"/>
                <w:lang w:val="en-US" w:eastAsia="ro-RO"/>
              </w:rPr>
              <w:t>Tratamentul antiseptic allemnariei, pe suprafete ascunse cu paste antiseptice: carcase din cherestea</w:t>
            </w:r>
          </w:p>
        </w:tc>
        <w:tc>
          <w:tcPr>
            <w:tcW w:w="1824" w:type="dxa"/>
            <w:tcBorders>
              <w:top w:val="nil"/>
              <w:left w:val="nil"/>
              <w:bottom w:val="single" w:sz="4" w:space="0" w:color="auto"/>
              <w:right w:val="single" w:sz="4" w:space="0" w:color="auto"/>
            </w:tcBorders>
            <w:shd w:val="clear" w:color="auto" w:fill="auto"/>
            <w:vAlign w:val="center"/>
            <w:hideMark/>
          </w:tcPr>
          <w:p w14:paraId="157EC69F" w14:textId="77777777" w:rsidR="00226CF9" w:rsidRPr="00B6534D" w:rsidRDefault="00226CF9" w:rsidP="007D67FB">
            <w:pPr>
              <w:rPr>
                <w:color w:val="000000"/>
                <w:lang w:eastAsia="ro-RO"/>
              </w:rPr>
            </w:pPr>
            <w:r w:rsidRPr="00B6534D">
              <w:rPr>
                <w:color w:val="000000"/>
                <w:lang w:eastAsia="ro-RO"/>
              </w:rPr>
              <w:t>m3</w:t>
            </w:r>
          </w:p>
        </w:tc>
        <w:tc>
          <w:tcPr>
            <w:tcW w:w="1919" w:type="dxa"/>
            <w:tcBorders>
              <w:top w:val="nil"/>
              <w:left w:val="nil"/>
              <w:bottom w:val="single" w:sz="4" w:space="0" w:color="auto"/>
              <w:right w:val="single" w:sz="4" w:space="0" w:color="auto"/>
            </w:tcBorders>
            <w:shd w:val="clear" w:color="auto" w:fill="auto"/>
            <w:vAlign w:val="center"/>
            <w:hideMark/>
          </w:tcPr>
          <w:p w14:paraId="3B967790" w14:textId="77777777" w:rsidR="00226CF9" w:rsidRPr="00B6534D" w:rsidRDefault="00226CF9" w:rsidP="007D67FB">
            <w:pPr>
              <w:rPr>
                <w:color w:val="000000"/>
                <w:lang w:eastAsia="ro-RO"/>
              </w:rPr>
            </w:pPr>
            <w:r w:rsidRPr="00B6534D">
              <w:rPr>
                <w:color w:val="000000"/>
                <w:lang w:eastAsia="ro-RO"/>
              </w:rPr>
              <w:t>13,810</w:t>
            </w:r>
          </w:p>
        </w:tc>
      </w:tr>
      <w:tr w:rsidR="00226CF9" w:rsidRPr="00B6534D" w14:paraId="026862F6" w14:textId="77777777" w:rsidTr="007D67FB">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78E7561" w14:textId="77777777" w:rsidR="00226CF9" w:rsidRPr="00B6534D" w:rsidRDefault="00226CF9" w:rsidP="007D67FB">
            <w:pPr>
              <w:rPr>
                <w:color w:val="000000"/>
                <w:lang w:eastAsia="ro-RO"/>
              </w:rPr>
            </w:pPr>
            <w:r w:rsidRPr="00B6534D">
              <w:rPr>
                <w:color w:val="000000"/>
                <w:lang w:eastAsia="ro-RO"/>
              </w:rPr>
              <w:t> </w:t>
            </w:r>
          </w:p>
        </w:tc>
        <w:tc>
          <w:tcPr>
            <w:tcW w:w="1724" w:type="dxa"/>
            <w:tcBorders>
              <w:top w:val="nil"/>
              <w:left w:val="nil"/>
              <w:bottom w:val="single" w:sz="4" w:space="0" w:color="auto"/>
              <w:right w:val="single" w:sz="4" w:space="0" w:color="auto"/>
            </w:tcBorders>
            <w:shd w:val="clear" w:color="auto" w:fill="auto"/>
            <w:vAlign w:val="center"/>
            <w:hideMark/>
          </w:tcPr>
          <w:p w14:paraId="6F39E413" w14:textId="77777777" w:rsidR="00226CF9" w:rsidRPr="00B6534D" w:rsidRDefault="00226CF9" w:rsidP="007D67FB">
            <w:pPr>
              <w:rPr>
                <w:color w:val="000000"/>
                <w:lang w:eastAsia="ro-RO"/>
              </w:rPr>
            </w:pPr>
            <w:r w:rsidRPr="00B6534D">
              <w:rPr>
                <w:color w:val="000000"/>
                <w:lang w:eastAsia="ro-RO"/>
              </w:rPr>
              <w:t> </w:t>
            </w:r>
          </w:p>
        </w:tc>
        <w:tc>
          <w:tcPr>
            <w:tcW w:w="3067" w:type="dxa"/>
            <w:tcBorders>
              <w:top w:val="nil"/>
              <w:left w:val="nil"/>
              <w:bottom w:val="single" w:sz="4" w:space="0" w:color="auto"/>
              <w:right w:val="single" w:sz="4" w:space="0" w:color="auto"/>
            </w:tcBorders>
            <w:shd w:val="clear" w:color="auto" w:fill="auto"/>
            <w:vAlign w:val="center"/>
            <w:hideMark/>
          </w:tcPr>
          <w:p w14:paraId="1AEFA4F1" w14:textId="77777777" w:rsidR="00226CF9" w:rsidRPr="00B6534D" w:rsidRDefault="00226CF9" w:rsidP="007D67FB">
            <w:pPr>
              <w:rPr>
                <w:b/>
                <w:bCs/>
                <w:color w:val="000000"/>
                <w:lang w:eastAsia="ro-RO"/>
              </w:rPr>
            </w:pPr>
            <w:r w:rsidRPr="00B6534D">
              <w:rPr>
                <w:b/>
                <w:bCs/>
                <w:color w:val="000000"/>
                <w:lang w:eastAsia="ro-RO"/>
              </w:rPr>
              <w:t xml:space="preserve"> Capitolul 4.3.  Lucarne</w:t>
            </w:r>
          </w:p>
        </w:tc>
        <w:tc>
          <w:tcPr>
            <w:tcW w:w="1824" w:type="dxa"/>
            <w:tcBorders>
              <w:top w:val="nil"/>
              <w:left w:val="nil"/>
              <w:bottom w:val="single" w:sz="4" w:space="0" w:color="auto"/>
              <w:right w:val="single" w:sz="4" w:space="0" w:color="auto"/>
            </w:tcBorders>
            <w:shd w:val="clear" w:color="auto" w:fill="auto"/>
            <w:vAlign w:val="center"/>
            <w:hideMark/>
          </w:tcPr>
          <w:p w14:paraId="769764B9" w14:textId="77777777" w:rsidR="00226CF9" w:rsidRPr="00B6534D" w:rsidRDefault="00226CF9" w:rsidP="007D67FB">
            <w:pPr>
              <w:rPr>
                <w:color w:val="000000"/>
                <w:lang w:eastAsia="ro-RO"/>
              </w:rPr>
            </w:pPr>
            <w:r w:rsidRPr="00B6534D">
              <w:rPr>
                <w:color w:val="000000"/>
                <w:lang w:eastAsia="ro-RO"/>
              </w:rPr>
              <w:t> </w:t>
            </w:r>
          </w:p>
        </w:tc>
        <w:tc>
          <w:tcPr>
            <w:tcW w:w="1919" w:type="dxa"/>
            <w:tcBorders>
              <w:top w:val="nil"/>
              <w:left w:val="nil"/>
              <w:bottom w:val="single" w:sz="4" w:space="0" w:color="auto"/>
              <w:right w:val="single" w:sz="4" w:space="0" w:color="auto"/>
            </w:tcBorders>
            <w:shd w:val="clear" w:color="auto" w:fill="auto"/>
            <w:vAlign w:val="center"/>
            <w:hideMark/>
          </w:tcPr>
          <w:p w14:paraId="29000FBC" w14:textId="77777777" w:rsidR="00226CF9" w:rsidRPr="00B6534D" w:rsidRDefault="00226CF9" w:rsidP="007D67FB">
            <w:pPr>
              <w:rPr>
                <w:color w:val="000000"/>
                <w:lang w:eastAsia="ro-RO"/>
              </w:rPr>
            </w:pPr>
            <w:r w:rsidRPr="00B6534D">
              <w:rPr>
                <w:color w:val="000000"/>
                <w:lang w:eastAsia="ro-RO"/>
              </w:rPr>
              <w:t> </w:t>
            </w:r>
          </w:p>
        </w:tc>
      </w:tr>
      <w:tr w:rsidR="00226CF9" w:rsidRPr="00B6534D" w14:paraId="42284D45" w14:textId="77777777" w:rsidTr="007D67FB">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A92BAA" w14:textId="77777777" w:rsidR="00226CF9" w:rsidRPr="00B6534D" w:rsidRDefault="00226CF9" w:rsidP="007D67FB">
            <w:pPr>
              <w:rPr>
                <w:color w:val="000000"/>
                <w:lang w:eastAsia="ro-RO"/>
              </w:rPr>
            </w:pPr>
            <w:r w:rsidRPr="00B6534D">
              <w:rPr>
                <w:color w:val="000000"/>
                <w:lang w:eastAsia="ro-RO"/>
              </w:rPr>
              <w:t>52.</w:t>
            </w:r>
          </w:p>
        </w:tc>
        <w:tc>
          <w:tcPr>
            <w:tcW w:w="1724" w:type="dxa"/>
            <w:tcBorders>
              <w:top w:val="nil"/>
              <w:left w:val="nil"/>
              <w:bottom w:val="single" w:sz="4" w:space="0" w:color="auto"/>
              <w:right w:val="single" w:sz="4" w:space="0" w:color="auto"/>
            </w:tcBorders>
            <w:shd w:val="clear" w:color="auto" w:fill="auto"/>
            <w:vAlign w:val="center"/>
            <w:hideMark/>
          </w:tcPr>
          <w:p w14:paraId="69FD10B8" w14:textId="77777777" w:rsidR="00226CF9" w:rsidRPr="00B6534D" w:rsidRDefault="00226CF9" w:rsidP="007D67FB">
            <w:pPr>
              <w:rPr>
                <w:color w:val="000000"/>
                <w:lang w:eastAsia="ro-RO"/>
              </w:rPr>
            </w:pPr>
            <w:r w:rsidRPr="00B6534D">
              <w:rPr>
                <w:color w:val="000000"/>
                <w:lang w:eastAsia="ro-RO"/>
              </w:rPr>
              <w:t>CE42A</w:t>
            </w:r>
          </w:p>
        </w:tc>
        <w:tc>
          <w:tcPr>
            <w:tcW w:w="3067" w:type="dxa"/>
            <w:tcBorders>
              <w:top w:val="nil"/>
              <w:left w:val="nil"/>
              <w:bottom w:val="single" w:sz="4" w:space="0" w:color="auto"/>
              <w:right w:val="single" w:sz="4" w:space="0" w:color="auto"/>
            </w:tcBorders>
            <w:shd w:val="clear" w:color="auto" w:fill="auto"/>
            <w:vAlign w:val="center"/>
            <w:hideMark/>
          </w:tcPr>
          <w:p w14:paraId="2C774C45" w14:textId="77777777" w:rsidR="00226CF9" w:rsidRPr="00B6534D" w:rsidRDefault="00226CF9" w:rsidP="007D67FB">
            <w:pPr>
              <w:rPr>
                <w:color w:val="000000"/>
                <w:lang w:eastAsia="ro-RO"/>
              </w:rPr>
            </w:pPr>
            <w:r w:rsidRPr="00B6534D">
              <w:rPr>
                <w:color w:val="000000"/>
                <w:lang w:eastAsia="ro-RO"/>
              </w:rPr>
              <w:t xml:space="preserve">Executarea lucarnelor </w:t>
            </w:r>
          </w:p>
        </w:tc>
        <w:tc>
          <w:tcPr>
            <w:tcW w:w="1824" w:type="dxa"/>
            <w:tcBorders>
              <w:top w:val="nil"/>
              <w:left w:val="nil"/>
              <w:bottom w:val="single" w:sz="4" w:space="0" w:color="auto"/>
              <w:right w:val="single" w:sz="4" w:space="0" w:color="auto"/>
            </w:tcBorders>
            <w:shd w:val="clear" w:color="auto" w:fill="auto"/>
            <w:vAlign w:val="center"/>
            <w:hideMark/>
          </w:tcPr>
          <w:p w14:paraId="77B5BC58" w14:textId="77777777" w:rsidR="00226CF9" w:rsidRPr="00B6534D" w:rsidRDefault="00226CF9" w:rsidP="007D67FB">
            <w:pPr>
              <w:rPr>
                <w:color w:val="000000"/>
                <w:lang w:eastAsia="ro-RO"/>
              </w:rPr>
            </w:pPr>
            <w:r w:rsidRPr="00B6534D">
              <w:rPr>
                <w:color w:val="000000"/>
                <w:lang w:eastAsia="ro-RO"/>
              </w:rPr>
              <w:t>buc</w:t>
            </w:r>
          </w:p>
        </w:tc>
        <w:tc>
          <w:tcPr>
            <w:tcW w:w="1919" w:type="dxa"/>
            <w:tcBorders>
              <w:top w:val="nil"/>
              <w:left w:val="nil"/>
              <w:bottom w:val="single" w:sz="4" w:space="0" w:color="auto"/>
              <w:right w:val="single" w:sz="4" w:space="0" w:color="auto"/>
            </w:tcBorders>
            <w:shd w:val="clear" w:color="auto" w:fill="auto"/>
            <w:vAlign w:val="center"/>
            <w:hideMark/>
          </w:tcPr>
          <w:p w14:paraId="12076E8A" w14:textId="77777777" w:rsidR="00226CF9" w:rsidRPr="00B6534D" w:rsidRDefault="00226CF9" w:rsidP="007D67FB">
            <w:pPr>
              <w:rPr>
                <w:color w:val="000000"/>
                <w:lang w:eastAsia="ro-RO"/>
              </w:rPr>
            </w:pPr>
            <w:r w:rsidRPr="00B6534D">
              <w:rPr>
                <w:color w:val="000000"/>
                <w:lang w:eastAsia="ro-RO"/>
              </w:rPr>
              <w:t>4,000</w:t>
            </w:r>
          </w:p>
        </w:tc>
      </w:tr>
      <w:tr w:rsidR="00226CF9" w:rsidRPr="00B6534D" w14:paraId="63CEC12A" w14:textId="77777777" w:rsidTr="007D67FB">
        <w:trPr>
          <w:trHeight w:val="15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F291F31" w14:textId="77777777" w:rsidR="00226CF9" w:rsidRPr="00B6534D" w:rsidRDefault="00226CF9" w:rsidP="007D67FB">
            <w:pPr>
              <w:rPr>
                <w:color w:val="000000"/>
                <w:lang w:eastAsia="ro-RO"/>
              </w:rPr>
            </w:pPr>
            <w:r w:rsidRPr="00B6534D">
              <w:rPr>
                <w:color w:val="000000"/>
                <w:lang w:eastAsia="ro-RO"/>
              </w:rPr>
              <w:lastRenderedPageBreak/>
              <w:t>53.</w:t>
            </w:r>
          </w:p>
        </w:tc>
        <w:tc>
          <w:tcPr>
            <w:tcW w:w="1724" w:type="dxa"/>
            <w:tcBorders>
              <w:top w:val="nil"/>
              <w:left w:val="nil"/>
              <w:bottom w:val="single" w:sz="4" w:space="0" w:color="auto"/>
              <w:right w:val="single" w:sz="4" w:space="0" w:color="auto"/>
            </w:tcBorders>
            <w:shd w:val="clear" w:color="auto" w:fill="auto"/>
            <w:vAlign w:val="center"/>
            <w:hideMark/>
          </w:tcPr>
          <w:p w14:paraId="079E6D73" w14:textId="77777777" w:rsidR="00226CF9" w:rsidRPr="00B6534D" w:rsidRDefault="00226CF9" w:rsidP="007D67FB">
            <w:pPr>
              <w:rPr>
                <w:color w:val="000000"/>
                <w:lang w:eastAsia="ro-RO"/>
              </w:rPr>
            </w:pPr>
            <w:r w:rsidRPr="00B6534D">
              <w:rPr>
                <w:color w:val="000000"/>
                <w:lang w:eastAsia="ro-RO"/>
              </w:rPr>
              <w:t>CK23B</w:t>
            </w:r>
          </w:p>
        </w:tc>
        <w:tc>
          <w:tcPr>
            <w:tcW w:w="3067" w:type="dxa"/>
            <w:tcBorders>
              <w:top w:val="nil"/>
              <w:left w:val="nil"/>
              <w:bottom w:val="single" w:sz="4" w:space="0" w:color="auto"/>
              <w:right w:val="single" w:sz="4" w:space="0" w:color="auto"/>
            </w:tcBorders>
            <w:shd w:val="clear" w:color="auto" w:fill="auto"/>
            <w:vAlign w:val="center"/>
            <w:hideMark/>
          </w:tcPr>
          <w:p w14:paraId="63D995AA" w14:textId="77777777" w:rsidR="00226CF9" w:rsidRPr="00F136F2" w:rsidRDefault="00226CF9" w:rsidP="007D67FB">
            <w:pPr>
              <w:rPr>
                <w:color w:val="000000"/>
                <w:lang w:val="en-US" w:eastAsia="ro-RO"/>
              </w:rPr>
            </w:pPr>
            <w:r w:rsidRPr="00F136F2">
              <w:rPr>
                <w:color w:val="000000"/>
                <w:lang w:val="en-US" w:eastAsia="ro-RO"/>
              </w:rPr>
              <w:t xml:space="preserve">Ferestre din mase plastice cu unul sau mai multe canaturi la constructii cu inaltimi pina la 35 m inclusiv, avind suprafata tocului intre 1,00 si 2,5 mp inclusiv / Fereastra-lucama 1 sticla cu deschidere 1740x885 (h) -4buc </w:t>
            </w:r>
          </w:p>
        </w:tc>
        <w:tc>
          <w:tcPr>
            <w:tcW w:w="1824" w:type="dxa"/>
            <w:tcBorders>
              <w:top w:val="nil"/>
              <w:left w:val="nil"/>
              <w:bottom w:val="single" w:sz="4" w:space="0" w:color="auto"/>
              <w:right w:val="single" w:sz="4" w:space="0" w:color="auto"/>
            </w:tcBorders>
            <w:shd w:val="clear" w:color="auto" w:fill="auto"/>
            <w:vAlign w:val="center"/>
            <w:hideMark/>
          </w:tcPr>
          <w:p w14:paraId="2D4F8023" w14:textId="77777777" w:rsidR="00226CF9" w:rsidRPr="00B6534D" w:rsidRDefault="00226CF9" w:rsidP="007D67FB">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5DF38F56" w14:textId="77777777" w:rsidR="00226CF9" w:rsidRPr="00B6534D" w:rsidRDefault="00226CF9" w:rsidP="007D67FB">
            <w:pPr>
              <w:rPr>
                <w:color w:val="000000"/>
                <w:lang w:eastAsia="ro-RO"/>
              </w:rPr>
            </w:pPr>
            <w:r w:rsidRPr="00B6534D">
              <w:rPr>
                <w:color w:val="000000"/>
                <w:lang w:eastAsia="ro-RO"/>
              </w:rPr>
              <w:t>5,951</w:t>
            </w:r>
          </w:p>
        </w:tc>
      </w:tr>
      <w:tr w:rsidR="00226CF9" w:rsidRPr="00DF47C9" w14:paraId="2F776D84" w14:textId="77777777" w:rsidTr="007D67FB">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D549D1" w14:textId="77777777" w:rsidR="00226CF9" w:rsidRPr="00B6534D" w:rsidRDefault="00226CF9" w:rsidP="007D67FB">
            <w:pPr>
              <w:rPr>
                <w:color w:val="000000"/>
                <w:lang w:eastAsia="ro-RO"/>
              </w:rPr>
            </w:pPr>
            <w:r w:rsidRPr="00B6534D">
              <w:rPr>
                <w:color w:val="000000"/>
                <w:lang w:eastAsia="ro-RO"/>
              </w:rPr>
              <w:t> </w:t>
            </w:r>
          </w:p>
        </w:tc>
        <w:tc>
          <w:tcPr>
            <w:tcW w:w="1724" w:type="dxa"/>
            <w:tcBorders>
              <w:top w:val="nil"/>
              <w:left w:val="nil"/>
              <w:bottom w:val="single" w:sz="4" w:space="0" w:color="auto"/>
              <w:right w:val="single" w:sz="4" w:space="0" w:color="auto"/>
            </w:tcBorders>
            <w:shd w:val="clear" w:color="auto" w:fill="auto"/>
            <w:vAlign w:val="center"/>
            <w:hideMark/>
          </w:tcPr>
          <w:p w14:paraId="4A7D9D6F" w14:textId="77777777" w:rsidR="00226CF9" w:rsidRPr="00B6534D" w:rsidRDefault="00226CF9" w:rsidP="007D67FB">
            <w:pPr>
              <w:rPr>
                <w:color w:val="000000"/>
                <w:lang w:eastAsia="ro-RO"/>
              </w:rPr>
            </w:pPr>
            <w:r w:rsidRPr="00B6534D">
              <w:rPr>
                <w:color w:val="000000"/>
                <w:lang w:eastAsia="ro-RO"/>
              </w:rPr>
              <w:t> </w:t>
            </w:r>
          </w:p>
        </w:tc>
        <w:tc>
          <w:tcPr>
            <w:tcW w:w="3067" w:type="dxa"/>
            <w:tcBorders>
              <w:top w:val="nil"/>
              <w:left w:val="nil"/>
              <w:bottom w:val="single" w:sz="4" w:space="0" w:color="auto"/>
              <w:right w:val="single" w:sz="4" w:space="0" w:color="auto"/>
            </w:tcBorders>
            <w:shd w:val="clear" w:color="auto" w:fill="auto"/>
            <w:vAlign w:val="center"/>
            <w:hideMark/>
          </w:tcPr>
          <w:p w14:paraId="500D823E" w14:textId="77777777" w:rsidR="00226CF9" w:rsidRPr="00F136F2" w:rsidRDefault="00226CF9" w:rsidP="007D67FB">
            <w:pPr>
              <w:rPr>
                <w:b/>
                <w:bCs/>
                <w:color w:val="000000"/>
                <w:lang w:val="en-US" w:eastAsia="ro-RO"/>
              </w:rPr>
            </w:pPr>
            <w:r w:rsidRPr="00F136F2">
              <w:rPr>
                <w:b/>
                <w:bCs/>
                <w:color w:val="000000"/>
                <w:lang w:val="en-US" w:eastAsia="ro-RO"/>
              </w:rPr>
              <w:t xml:space="preserve"> Capitolul 4.4. Fronton si streasina infundata</w:t>
            </w:r>
          </w:p>
        </w:tc>
        <w:tc>
          <w:tcPr>
            <w:tcW w:w="1824" w:type="dxa"/>
            <w:tcBorders>
              <w:top w:val="nil"/>
              <w:left w:val="nil"/>
              <w:bottom w:val="single" w:sz="4" w:space="0" w:color="auto"/>
              <w:right w:val="single" w:sz="4" w:space="0" w:color="auto"/>
            </w:tcBorders>
            <w:shd w:val="clear" w:color="auto" w:fill="auto"/>
            <w:vAlign w:val="center"/>
            <w:hideMark/>
          </w:tcPr>
          <w:p w14:paraId="314A52F9" w14:textId="77777777" w:rsidR="00226CF9" w:rsidRPr="00F136F2" w:rsidRDefault="00226CF9" w:rsidP="007D67FB">
            <w:pPr>
              <w:rPr>
                <w:color w:val="000000"/>
                <w:lang w:val="en-US" w:eastAsia="ro-RO"/>
              </w:rPr>
            </w:pPr>
            <w:r w:rsidRPr="00F136F2">
              <w:rPr>
                <w:color w:val="000000"/>
                <w:lang w:val="en-US" w:eastAsia="ro-RO"/>
              </w:rPr>
              <w:t> </w:t>
            </w:r>
          </w:p>
        </w:tc>
        <w:tc>
          <w:tcPr>
            <w:tcW w:w="1919" w:type="dxa"/>
            <w:tcBorders>
              <w:top w:val="nil"/>
              <w:left w:val="nil"/>
              <w:bottom w:val="single" w:sz="4" w:space="0" w:color="auto"/>
              <w:right w:val="single" w:sz="4" w:space="0" w:color="auto"/>
            </w:tcBorders>
            <w:shd w:val="clear" w:color="auto" w:fill="auto"/>
            <w:vAlign w:val="center"/>
            <w:hideMark/>
          </w:tcPr>
          <w:p w14:paraId="0B5DFB1E" w14:textId="77777777" w:rsidR="00226CF9" w:rsidRPr="00F136F2" w:rsidRDefault="00226CF9" w:rsidP="007D67FB">
            <w:pPr>
              <w:rPr>
                <w:color w:val="000000"/>
                <w:lang w:val="en-US" w:eastAsia="ro-RO"/>
              </w:rPr>
            </w:pPr>
            <w:r w:rsidRPr="00F136F2">
              <w:rPr>
                <w:color w:val="000000"/>
                <w:lang w:val="en-US" w:eastAsia="ro-RO"/>
              </w:rPr>
              <w:t> </w:t>
            </w:r>
          </w:p>
        </w:tc>
      </w:tr>
      <w:tr w:rsidR="00226CF9" w:rsidRPr="00B6534D" w14:paraId="479B23A4" w14:textId="77777777" w:rsidTr="007D67FB">
        <w:trPr>
          <w:trHeight w:val="424"/>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B11C99" w14:textId="77777777" w:rsidR="00226CF9" w:rsidRPr="00B6534D" w:rsidRDefault="00226CF9" w:rsidP="007D67FB">
            <w:pPr>
              <w:rPr>
                <w:color w:val="000000"/>
                <w:lang w:eastAsia="ro-RO"/>
              </w:rPr>
            </w:pPr>
            <w:r w:rsidRPr="00B6534D">
              <w:rPr>
                <w:color w:val="000000"/>
                <w:lang w:eastAsia="ro-RO"/>
              </w:rPr>
              <w:t>54.</w:t>
            </w:r>
          </w:p>
        </w:tc>
        <w:tc>
          <w:tcPr>
            <w:tcW w:w="1724" w:type="dxa"/>
            <w:tcBorders>
              <w:top w:val="nil"/>
              <w:left w:val="nil"/>
              <w:bottom w:val="single" w:sz="4" w:space="0" w:color="auto"/>
              <w:right w:val="single" w:sz="4" w:space="0" w:color="auto"/>
            </w:tcBorders>
            <w:shd w:val="clear" w:color="auto" w:fill="auto"/>
            <w:vAlign w:val="center"/>
            <w:hideMark/>
          </w:tcPr>
          <w:p w14:paraId="0CA2E38A" w14:textId="77777777" w:rsidR="00226CF9" w:rsidRPr="00B6534D" w:rsidRDefault="00226CF9" w:rsidP="007D67FB">
            <w:pPr>
              <w:rPr>
                <w:color w:val="000000"/>
                <w:lang w:eastAsia="ro-RO"/>
              </w:rPr>
            </w:pPr>
            <w:r w:rsidRPr="00B6534D">
              <w:rPr>
                <w:color w:val="000000"/>
                <w:lang w:eastAsia="ro-RO"/>
              </w:rPr>
              <w:t>CE06A</w:t>
            </w:r>
          </w:p>
        </w:tc>
        <w:tc>
          <w:tcPr>
            <w:tcW w:w="3067" w:type="dxa"/>
            <w:tcBorders>
              <w:top w:val="nil"/>
              <w:left w:val="nil"/>
              <w:bottom w:val="single" w:sz="4" w:space="0" w:color="auto"/>
              <w:right w:val="single" w:sz="4" w:space="0" w:color="auto"/>
            </w:tcBorders>
            <w:shd w:val="clear" w:color="auto" w:fill="auto"/>
            <w:vAlign w:val="center"/>
            <w:hideMark/>
          </w:tcPr>
          <w:p w14:paraId="5FFFE352" w14:textId="77777777" w:rsidR="00226CF9" w:rsidRPr="00F136F2" w:rsidRDefault="00226CF9" w:rsidP="007D67FB">
            <w:pPr>
              <w:rPr>
                <w:color w:val="000000"/>
                <w:lang w:val="en-US" w:eastAsia="ro-RO"/>
              </w:rPr>
            </w:pPr>
            <w:r w:rsidRPr="00F136F2">
              <w:rPr>
                <w:color w:val="000000"/>
                <w:lang w:val="en-US" w:eastAsia="ro-RO"/>
              </w:rPr>
              <w:t xml:space="preserve">Captusiri din tabla profilata protejata anticoroziv,ondu1ata sau cutata, montata pe pane metalice, executate pe suprafete mai man de 40 mp cu foi din tabla profilata cu prindere cu agrafe speciale si suruburi mecanice, de talpa superioara , inclusiv executarea doliilor, sorturilor, racordurilor la cosuri etc. </w:t>
            </w:r>
          </w:p>
        </w:tc>
        <w:tc>
          <w:tcPr>
            <w:tcW w:w="1824" w:type="dxa"/>
            <w:tcBorders>
              <w:top w:val="nil"/>
              <w:left w:val="nil"/>
              <w:bottom w:val="single" w:sz="4" w:space="0" w:color="auto"/>
              <w:right w:val="single" w:sz="4" w:space="0" w:color="auto"/>
            </w:tcBorders>
            <w:shd w:val="clear" w:color="auto" w:fill="auto"/>
            <w:vAlign w:val="center"/>
            <w:hideMark/>
          </w:tcPr>
          <w:p w14:paraId="76C0B7D9" w14:textId="77777777" w:rsidR="00226CF9" w:rsidRPr="00B6534D" w:rsidRDefault="00226CF9" w:rsidP="007D67FB">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5A59F1B9" w14:textId="77777777" w:rsidR="00226CF9" w:rsidRPr="00B6534D" w:rsidRDefault="00226CF9" w:rsidP="007D67FB">
            <w:pPr>
              <w:rPr>
                <w:color w:val="000000"/>
                <w:lang w:eastAsia="ro-RO"/>
              </w:rPr>
            </w:pPr>
            <w:r w:rsidRPr="00B6534D">
              <w:rPr>
                <w:color w:val="000000"/>
                <w:lang w:eastAsia="ro-RO"/>
              </w:rPr>
              <w:t>60,000</w:t>
            </w:r>
          </w:p>
        </w:tc>
      </w:tr>
      <w:tr w:rsidR="00226CF9" w:rsidRPr="00B6534D" w14:paraId="7E22F0D4" w14:textId="77777777" w:rsidTr="007D67FB">
        <w:trPr>
          <w:trHeight w:val="178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B337D3" w14:textId="77777777" w:rsidR="00226CF9" w:rsidRPr="00B6534D" w:rsidRDefault="00226CF9" w:rsidP="007D67FB">
            <w:pPr>
              <w:rPr>
                <w:color w:val="000000"/>
                <w:lang w:eastAsia="ro-RO"/>
              </w:rPr>
            </w:pPr>
            <w:r w:rsidRPr="00B6534D">
              <w:rPr>
                <w:color w:val="000000"/>
                <w:lang w:eastAsia="ro-RO"/>
              </w:rPr>
              <w:t>55.</w:t>
            </w:r>
          </w:p>
        </w:tc>
        <w:tc>
          <w:tcPr>
            <w:tcW w:w="1724" w:type="dxa"/>
            <w:tcBorders>
              <w:top w:val="nil"/>
              <w:left w:val="nil"/>
              <w:bottom w:val="single" w:sz="4" w:space="0" w:color="auto"/>
              <w:right w:val="single" w:sz="4" w:space="0" w:color="auto"/>
            </w:tcBorders>
            <w:shd w:val="clear" w:color="auto" w:fill="auto"/>
            <w:vAlign w:val="center"/>
            <w:hideMark/>
          </w:tcPr>
          <w:p w14:paraId="67716D0C" w14:textId="77777777" w:rsidR="00226CF9" w:rsidRPr="00B6534D" w:rsidRDefault="00226CF9" w:rsidP="007D67FB">
            <w:pPr>
              <w:rPr>
                <w:color w:val="000000"/>
                <w:lang w:eastAsia="ro-RO"/>
              </w:rPr>
            </w:pPr>
            <w:r w:rsidRPr="00B6534D">
              <w:rPr>
                <w:color w:val="000000"/>
                <w:lang w:eastAsia="ro-RO"/>
              </w:rPr>
              <w:t>CK25A</w:t>
            </w:r>
          </w:p>
        </w:tc>
        <w:tc>
          <w:tcPr>
            <w:tcW w:w="3067" w:type="dxa"/>
            <w:tcBorders>
              <w:top w:val="nil"/>
              <w:left w:val="nil"/>
              <w:bottom w:val="single" w:sz="4" w:space="0" w:color="auto"/>
              <w:right w:val="single" w:sz="4" w:space="0" w:color="auto"/>
            </w:tcBorders>
            <w:shd w:val="clear" w:color="auto" w:fill="auto"/>
            <w:vAlign w:val="center"/>
            <w:hideMark/>
          </w:tcPr>
          <w:p w14:paraId="05714592" w14:textId="77777777" w:rsidR="00226CF9" w:rsidRPr="00F136F2" w:rsidRDefault="00226CF9" w:rsidP="007D67FB">
            <w:pPr>
              <w:rPr>
                <w:color w:val="000000"/>
                <w:lang w:val="en-US" w:eastAsia="ro-RO"/>
              </w:rPr>
            </w:pPr>
            <w:r w:rsidRPr="00F136F2">
              <w:rPr>
                <w:color w:val="000000"/>
                <w:lang w:val="en-US" w:eastAsia="ro-RO"/>
              </w:rPr>
              <w:t>Usi confectionate din profiluri din mase plastice inclusiv armaturile st accesoriile necesare usilor montate in zidarie de orice natura la constructii cu inaltimea pina la 35 m inclusiv, intr-un canat, cu suprafata tocului pina la 7 mp inclusiv / Usa termopan UI 800x1500(h)</w:t>
            </w:r>
          </w:p>
        </w:tc>
        <w:tc>
          <w:tcPr>
            <w:tcW w:w="1824" w:type="dxa"/>
            <w:tcBorders>
              <w:top w:val="nil"/>
              <w:left w:val="nil"/>
              <w:bottom w:val="single" w:sz="4" w:space="0" w:color="auto"/>
              <w:right w:val="single" w:sz="4" w:space="0" w:color="auto"/>
            </w:tcBorders>
            <w:shd w:val="clear" w:color="auto" w:fill="auto"/>
            <w:vAlign w:val="center"/>
            <w:hideMark/>
          </w:tcPr>
          <w:p w14:paraId="6586AE34" w14:textId="77777777" w:rsidR="00226CF9" w:rsidRPr="00B6534D" w:rsidRDefault="00226CF9" w:rsidP="007D67FB">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7AD5FB9F" w14:textId="77777777" w:rsidR="00226CF9" w:rsidRPr="00B6534D" w:rsidRDefault="00226CF9" w:rsidP="007D67FB">
            <w:pPr>
              <w:rPr>
                <w:color w:val="000000"/>
                <w:lang w:eastAsia="ro-RO"/>
              </w:rPr>
            </w:pPr>
            <w:r w:rsidRPr="00B6534D">
              <w:rPr>
                <w:color w:val="000000"/>
                <w:lang w:eastAsia="ro-RO"/>
              </w:rPr>
              <w:t>1,200</w:t>
            </w:r>
          </w:p>
        </w:tc>
      </w:tr>
      <w:tr w:rsidR="00226CF9" w:rsidRPr="00B6534D" w14:paraId="46D5EF8F" w14:textId="77777777" w:rsidTr="007D67FB">
        <w:trPr>
          <w:trHeight w:val="15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D7DEEC7" w14:textId="77777777" w:rsidR="00226CF9" w:rsidRPr="00B6534D" w:rsidRDefault="00226CF9" w:rsidP="007D67FB">
            <w:pPr>
              <w:rPr>
                <w:color w:val="000000"/>
                <w:lang w:eastAsia="ro-RO"/>
              </w:rPr>
            </w:pPr>
            <w:r w:rsidRPr="00B6534D">
              <w:rPr>
                <w:color w:val="000000"/>
                <w:lang w:eastAsia="ro-RO"/>
              </w:rPr>
              <w:t>56.</w:t>
            </w:r>
          </w:p>
        </w:tc>
        <w:tc>
          <w:tcPr>
            <w:tcW w:w="1724" w:type="dxa"/>
            <w:tcBorders>
              <w:top w:val="nil"/>
              <w:left w:val="nil"/>
              <w:bottom w:val="single" w:sz="4" w:space="0" w:color="auto"/>
              <w:right w:val="single" w:sz="4" w:space="0" w:color="auto"/>
            </w:tcBorders>
            <w:shd w:val="clear" w:color="auto" w:fill="auto"/>
            <w:vAlign w:val="center"/>
            <w:hideMark/>
          </w:tcPr>
          <w:p w14:paraId="033E0237" w14:textId="77777777" w:rsidR="00226CF9" w:rsidRPr="00B6534D" w:rsidRDefault="00226CF9" w:rsidP="007D67FB">
            <w:pPr>
              <w:rPr>
                <w:color w:val="000000"/>
                <w:lang w:eastAsia="ro-RO"/>
              </w:rPr>
            </w:pPr>
            <w:r w:rsidRPr="00B6534D">
              <w:rPr>
                <w:color w:val="000000"/>
                <w:lang w:eastAsia="ro-RO"/>
              </w:rPr>
              <w:t>CK23A</w:t>
            </w:r>
          </w:p>
        </w:tc>
        <w:tc>
          <w:tcPr>
            <w:tcW w:w="3067" w:type="dxa"/>
            <w:tcBorders>
              <w:top w:val="nil"/>
              <w:left w:val="nil"/>
              <w:bottom w:val="single" w:sz="4" w:space="0" w:color="auto"/>
              <w:right w:val="single" w:sz="4" w:space="0" w:color="auto"/>
            </w:tcBorders>
            <w:shd w:val="clear" w:color="auto" w:fill="auto"/>
            <w:vAlign w:val="center"/>
            <w:hideMark/>
          </w:tcPr>
          <w:p w14:paraId="7CE7BB1D" w14:textId="77777777" w:rsidR="00226CF9" w:rsidRPr="00F136F2" w:rsidRDefault="00226CF9" w:rsidP="007D67FB">
            <w:pPr>
              <w:rPr>
                <w:color w:val="000000"/>
                <w:lang w:val="en-US" w:eastAsia="ro-RO"/>
              </w:rPr>
            </w:pPr>
            <w:r w:rsidRPr="00F136F2">
              <w:rPr>
                <w:color w:val="000000"/>
                <w:lang w:val="en-US" w:eastAsia="ro-RO"/>
              </w:rPr>
              <w:t xml:space="preserve">Ferestre din mase plastice cu unul sau mai multe canaturi la constructii cu inaltimi pina la 35 m inclusiv, avind suprafata tocului intre 1,00 si 2,5 mp inclusiv / F1 1450x800(h) - 3buc cu 1 sticla fara deschidere </w:t>
            </w:r>
          </w:p>
        </w:tc>
        <w:tc>
          <w:tcPr>
            <w:tcW w:w="1824" w:type="dxa"/>
            <w:tcBorders>
              <w:top w:val="nil"/>
              <w:left w:val="nil"/>
              <w:bottom w:val="single" w:sz="4" w:space="0" w:color="auto"/>
              <w:right w:val="single" w:sz="4" w:space="0" w:color="auto"/>
            </w:tcBorders>
            <w:shd w:val="clear" w:color="auto" w:fill="auto"/>
            <w:vAlign w:val="center"/>
            <w:hideMark/>
          </w:tcPr>
          <w:p w14:paraId="61023E26" w14:textId="77777777" w:rsidR="00226CF9" w:rsidRPr="00B6534D" w:rsidRDefault="00226CF9" w:rsidP="007D67FB">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2E1716E4" w14:textId="77777777" w:rsidR="00226CF9" w:rsidRPr="00B6534D" w:rsidRDefault="00226CF9" w:rsidP="007D67FB">
            <w:pPr>
              <w:rPr>
                <w:color w:val="000000"/>
                <w:lang w:eastAsia="ro-RO"/>
              </w:rPr>
            </w:pPr>
            <w:r w:rsidRPr="00B6534D">
              <w:rPr>
                <w:color w:val="000000"/>
                <w:lang w:eastAsia="ro-RO"/>
              </w:rPr>
              <w:t>3,480</w:t>
            </w:r>
          </w:p>
        </w:tc>
      </w:tr>
      <w:tr w:rsidR="00226CF9" w:rsidRPr="00B6534D" w14:paraId="74563D72" w14:textId="77777777" w:rsidTr="007D67FB">
        <w:trPr>
          <w:trHeight w:val="15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8542CC6" w14:textId="77777777" w:rsidR="00226CF9" w:rsidRPr="00B6534D" w:rsidRDefault="00226CF9" w:rsidP="007D67FB">
            <w:pPr>
              <w:rPr>
                <w:color w:val="000000"/>
                <w:lang w:eastAsia="ro-RO"/>
              </w:rPr>
            </w:pPr>
            <w:r w:rsidRPr="00B6534D">
              <w:rPr>
                <w:color w:val="000000"/>
                <w:lang w:eastAsia="ro-RO"/>
              </w:rPr>
              <w:lastRenderedPageBreak/>
              <w:t>57.</w:t>
            </w:r>
          </w:p>
        </w:tc>
        <w:tc>
          <w:tcPr>
            <w:tcW w:w="1724" w:type="dxa"/>
            <w:tcBorders>
              <w:top w:val="nil"/>
              <w:left w:val="nil"/>
              <w:bottom w:val="single" w:sz="4" w:space="0" w:color="auto"/>
              <w:right w:val="single" w:sz="4" w:space="0" w:color="auto"/>
            </w:tcBorders>
            <w:shd w:val="clear" w:color="auto" w:fill="auto"/>
            <w:vAlign w:val="center"/>
            <w:hideMark/>
          </w:tcPr>
          <w:p w14:paraId="70466A04" w14:textId="77777777" w:rsidR="00226CF9" w:rsidRPr="00B6534D" w:rsidRDefault="00226CF9" w:rsidP="007D67FB">
            <w:pPr>
              <w:rPr>
                <w:color w:val="000000"/>
                <w:lang w:eastAsia="ro-RO"/>
              </w:rPr>
            </w:pPr>
            <w:r w:rsidRPr="00B6534D">
              <w:rPr>
                <w:color w:val="000000"/>
                <w:lang w:eastAsia="ro-RO"/>
              </w:rPr>
              <w:t>CK23A</w:t>
            </w:r>
          </w:p>
        </w:tc>
        <w:tc>
          <w:tcPr>
            <w:tcW w:w="3067" w:type="dxa"/>
            <w:tcBorders>
              <w:top w:val="nil"/>
              <w:left w:val="nil"/>
              <w:bottom w:val="single" w:sz="4" w:space="0" w:color="auto"/>
              <w:right w:val="single" w:sz="4" w:space="0" w:color="auto"/>
            </w:tcBorders>
            <w:shd w:val="clear" w:color="auto" w:fill="auto"/>
            <w:vAlign w:val="center"/>
            <w:hideMark/>
          </w:tcPr>
          <w:p w14:paraId="585DFD3C" w14:textId="77777777" w:rsidR="00226CF9" w:rsidRPr="00F136F2" w:rsidRDefault="00226CF9" w:rsidP="007D67FB">
            <w:pPr>
              <w:rPr>
                <w:color w:val="000000"/>
                <w:lang w:val="en-US" w:eastAsia="ro-RO"/>
              </w:rPr>
            </w:pPr>
            <w:r w:rsidRPr="00F136F2">
              <w:rPr>
                <w:color w:val="000000"/>
                <w:lang w:val="en-US" w:eastAsia="ro-RO"/>
              </w:rPr>
              <w:t xml:space="preserve">Ferestre din mase plastice cu unul sau mai multe canaturi la constructii cu inaltimi pina la 35 m inclusiv, avind suprafata tocului pina la 1,00 mp inclusiv / F2 500x800(h) - lbuc cu 1 sticla fara deschidere </w:t>
            </w:r>
          </w:p>
        </w:tc>
        <w:tc>
          <w:tcPr>
            <w:tcW w:w="1824" w:type="dxa"/>
            <w:tcBorders>
              <w:top w:val="nil"/>
              <w:left w:val="nil"/>
              <w:bottom w:val="single" w:sz="4" w:space="0" w:color="auto"/>
              <w:right w:val="single" w:sz="4" w:space="0" w:color="auto"/>
            </w:tcBorders>
            <w:shd w:val="clear" w:color="auto" w:fill="auto"/>
            <w:vAlign w:val="center"/>
            <w:hideMark/>
          </w:tcPr>
          <w:p w14:paraId="28C8C249" w14:textId="77777777" w:rsidR="00226CF9" w:rsidRPr="00B6534D" w:rsidRDefault="00226CF9" w:rsidP="007D67FB">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38D23C0B" w14:textId="77777777" w:rsidR="00226CF9" w:rsidRPr="00B6534D" w:rsidRDefault="00226CF9" w:rsidP="007D67FB">
            <w:pPr>
              <w:rPr>
                <w:color w:val="000000"/>
                <w:lang w:eastAsia="ro-RO"/>
              </w:rPr>
            </w:pPr>
            <w:r w:rsidRPr="00B6534D">
              <w:rPr>
                <w:color w:val="000000"/>
                <w:lang w:eastAsia="ro-RO"/>
              </w:rPr>
              <w:t>0,440</w:t>
            </w:r>
          </w:p>
        </w:tc>
      </w:tr>
      <w:tr w:rsidR="00226CF9" w:rsidRPr="00B6534D" w14:paraId="2E4AB502" w14:textId="77777777" w:rsidTr="007D67FB">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803B3F" w14:textId="77777777" w:rsidR="00226CF9" w:rsidRPr="00B6534D" w:rsidRDefault="00226CF9" w:rsidP="007D67FB">
            <w:pPr>
              <w:rPr>
                <w:color w:val="000000"/>
                <w:lang w:eastAsia="ro-RO"/>
              </w:rPr>
            </w:pPr>
            <w:r w:rsidRPr="00B6534D">
              <w:rPr>
                <w:color w:val="000000"/>
                <w:lang w:eastAsia="ro-RO"/>
              </w:rPr>
              <w:t>58.</w:t>
            </w:r>
          </w:p>
        </w:tc>
        <w:tc>
          <w:tcPr>
            <w:tcW w:w="1724" w:type="dxa"/>
            <w:tcBorders>
              <w:top w:val="nil"/>
              <w:left w:val="nil"/>
              <w:bottom w:val="single" w:sz="4" w:space="0" w:color="auto"/>
              <w:right w:val="single" w:sz="4" w:space="0" w:color="auto"/>
            </w:tcBorders>
            <w:shd w:val="clear" w:color="auto" w:fill="auto"/>
            <w:vAlign w:val="center"/>
            <w:hideMark/>
          </w:tcPr>
          <w:p w14:paraId="716DAB09" w14:textId="77777777" w:rsidR="00226CF9" w:rsidRPr="00B6534D" w:rsidRDefault="00226CF9" w:rsidP="007D67FB">
            <w:pPr>
              <w:rPr>
                <w:color w:val="000000"/>
                <w:lang w:eastAsia="ro-RO"/>
              </w:rPr>
            </w:pPr>
            <w:r w:rsidRPr="00B6534D">
              <w:rPr>
                <w:color w:val="000000"/>
                <w:lang w:eastAsia="ro-RO"/>
              </w:rPr>
              <w:t>CL20A</w:t>
            </w:r>
          </w:p>
        </w:tc>
        <w:tc>
          <w:tcPr>
            <w:tcW w:w="3067" w:type="dxa"/>
            <w:tcBorders>
              <w:top w:val="nil"/>
              <w:left w:val="nil"/>
              <w:bottom w:val="single" w:sz="4" w:space="0" w:color="auto"/>
              <w:right w:val="single" w:sz="4" w:space="0" w:color="auto"/>
            </w:tcBorders>
            <w:shd w:val="clear" w:color="auto" w:fill="auto"/>
            <w:vAlign w:val="center"/>
            <w:hideMark/>
          </w:tcPr>
          <w:p w14:paraId="17477F98" w14:textId="77777777" w:rsidR="00226CF9" w:rsidRPr="00F136F2" w:rsidRDefault="00226CF9" w:rsidP="007D67FB">
            <w:pPr>
              <w:rPr>
                <w:color w:val="000000"/>
                <w:lang w:val="en-US" w:eastAsia="ro-RO"/>
              </w:rPr>
            </w:pPr>
            <w:r w:rsidRPr="00F136F2">
              <w:rPr>
                <w:color w:val="000000"/>
                <w:lang w:val="en-US" w:eastAsia="ro-RO"/>
              </w:rPr>
              <w:t>Grile de ventilatie gata confectionate / Grilaj G1 1450x560 - 2buc; G2 1450x560 - 2buc</w:t>
            </w:r>
          </w:p>
        </w:tc>
        <w:tc>
          <w:tcPr>
            <w:tcW w:w="1824" w:type="dxa"/>
            <w:tcBorders>
              <w:top w:val="nil"/>
              <w:left w:val="nil"/>
              <w:bottom w:val="single" w:sz="4" w:space="0" w:color="auto"/>
              <w:right w:val="single" w:sz="4" w:space="0" w:color="auto"/>
            </w:tcBorders>
            <w:shd w:val="clear" w:color="auto" w:fill="auto"/>
            <w:vAlign w:val="center"/>
            <w:hideMark/>
          </w:tcPr>
          <w:p w14:paraId="2CF69F7F" w14:textId="77777777" w:rsidR="00226CF9" w:rsidRPr="00B6534D" w:rsidRDefault="00226CF9" w:rsidP="007D67FB">
            <w:pPr>
              <w:rPr>
                <w:color w:val="000000"/>
                <w:lang w:eastAsia="ro-RO"/>
              </w:rPr>
            </w:pPr>
            <w:r w:rsidRPr="00B6534D">
              <w:rPr>
                <w:color w:val="000000"/>
                <w:lang w:eastAsia="ro-RO"/>
              </w:rPr>
              <w:t>buc</w:t>
            </w:r>
          </w:p>
        </w:tc>
        <w:tc>
          <w:tcPr>
            <w:tcW w:w="1919" w:type="dxa"/>
            <w:tcBorders>
              <w:top w:val="nil"/>
              <w:left w:val="nil"/>
              <w:bottom w:val="single" w:sz="4" w:space="0" w:color="auto"/>
              <w:right w:val="single" w:sz="4" w:space="0" w:color="auto"/>
            </w:tcBorders>
            <w:shd w:val="clear" w:color="auto" w:fill="auto"/>
            <w:vAlign w:val="center"/>
            <w:hideMark/>
          </w:tcPr>
          <w:p w14:paraId="0C51843C" w14:textId="77777777" w:rsidR="00226CF9" w:rsidRPr="00B6534D" w:rsidRDefault="00226CF9" w:rsidP="007D67FB">
            <w:pPr>
              <w:rPr>
                <w:color w:val="000000"/>
                <w:lang w:eastAsia="ro-RO"/>
              </w:rPr>
            </w:pPr>
            <w:r w:rsidRPr="00B6534D">
              <w:rPr>
                <w:color w:val="000000"/>
                <w:lang w:eastAsia="ro-RO"/>
              </w:rPr>
              <w:t>4,000</w:t>
            </w:r>
          </w:p>
        </w:tc>
      </w:tr>
      <w:tr w:rsidR="00226CF9" w:rsidRPr="00B6534D" w14:paraId="208112D8" w14:textId="77777777" w:rsidTr="007D67FB">
        <w:trPr>
          <w:trHeight w:val="102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0EE4F2" w14:textId="77777777" w:rsidR="00226CF9" w:rsidRPr="00B6534D" w:rsidRDefault="00226CF9" w:rsidP="007D67FB">
            <w:pPr>
              <w:rPr>
                <w:color w:val="000000"/>
                <w:lang w:eastAsia="ro-RO"/>
              </w:rPr>
            </w:pPr>
            <w:r w:rsidRPr="00B6534D">
              <w:rPr>
                <w:color w:val="000000"/>
                <w:lang w:eastAsia="ro-RO"/>
              </w:rPr>
              <w:t>59.</w:t>
            </w:r>
          </w:p>
        </w:tc>
        <w:tc>
          <w:tcPr>
            <w:tcW w:w="1724" w:type="dxa"/>
            <w:tcBorders>
              <w:top w:val="nil"/>
              <w:left w:val="nil"/>
              <w:bottom w:val="single" w:sz="4" w:space="0" w:color="auto"/>
              <w:right w:val="single" w:sz="4" w:space="0" w:color="auto"/>
            </w:tcBorders>
            <w:shd w:val="clear" w:color="auto" w:fill="auto"/>
            <w:vAlign w:val="center"/>
            <w:hideMark/>
          </w:tcPr>
          <w:p w14:paraId="6D71DBDF" w14:textId="77777777" w:rsidR="00226CF9" w:rsidRPr="00B6534D" w:rsidRDefault="00226CF9" w:rsidP="007D67FB">
            <w:pPr>
              <w:rPr>
                <w:color w:val="000000"/>
                <w:lang w:eastAsia="ro-RO"/>
              </w:rPr>
            </w:pPr>
            <w:r w:rsidRPr="00B6534D">
              <w:rPr>
                <w:color w:val="000000"/>
                <w:lang w:eastAsia="ro-RO"/>
              </w:rPr>
              <w:t>CL17C</w:t>
            </w:r>
          </w:p>
        </w:tc>
        <w:tc>
          <w:tcPr>
            <w:tcW w:w="3067" w:type="dxa"/>
            <w:tcBorders>
              <w:top w:val="nil"/>
              <w:left w:val="nil"/>
              <w:bottom w:val="single" w:sz="4" w:space="0" w:color="auto"/>
              <w:right w:val="single" w:sz="4" w:space="0" w:color="auto"/>
            </w:tcBorders>
            <w:shd w:val="clear" w:color="auto" w:fill="auto"/>
            <w:vAlign w:val="center"/>
            <w:hideMark/>
          </w:tcPr>
          <w:p w14:paraId="440CF08D" w14:textId="77777777" w:rsidR="00226CF9" w:rsidRPr="00F136F2" w:rsidRDefault="00226CF9" w:rsidP="007D67FB">
            <w:pPr>
              <w:rPr>
                <w:color w:val="000000"/>
                <w:lang w:val="en-US" w:eastAsia="ro-RO"/>
              </w:rPr>
            </w:pPr>
            <w:r w:rsidRPr="00F136F2">
              <w:rPr>
                <w:color w:val="000000"/>
                <w:lang w:val="en-US" w:eastAsia="ro-RO"/>
              </w:rPr>
              <w:t>Confectii metalice diverse, montate aparent (scari exterioare de incendiu, etc.) exclusiv parapeti, balustrazi, chepenguri, etc. / Scara Sm- 2 (2 buc)</w:t>
            </w:r>
          </w:p>
        </w:tc>
        <w:tc>
          <w:tcPr>
            <w:tcW w:w="1824" w:type="dxa"/>
            <w:tcBorders>
              <w:top w:val="nil"/>
              <w:left w:val="nil"/>
              <w:bottom w:val="single" w:sz="4" w:space="0" w:color="auto"/>
              <w:right w:val="single" w:sz="4" w:space="0" w:color="auto"/>
            </w:tcBorders>
            <w:shd w:val="clear" w:color="auto" w:fill="auto"/>
            <w:vAlign w:val="center"/>
            <w:hideMark/>
          </w:tcPr>
          <w:p w14:paraId="3F75296A" w14:textId="77777777" w:rsidR="00226CF9" w:rsidRPr="00B6534D" w:rsidRDefault="00226CF9" w:rsidP="007D67FB">
            <w:pPr>
              <w:rPr>
                <w:color w:val="000000"/>
                <w:lang w:eastAsia="ro-RO"/>
              </w:rPr>
            </w:pPr>
            <w:r w:rsidRPr="00B6534D">
              <w:rPr>
                <w:color w:val="000000"/>
                <w:lang w:eastAsia="ro-RO"/>
              </w:rPr>
              <w:t>kg</w:t>
            </w:r>
          </w:p>
        </w:tc>
        <w:tc>
          <w:tcPr>
            <w:tcW w:w="1919" w:type="dxa"/>
            <w:tcBorders>
              <w:top w:val="nil"/>
              <w:left w:val="nil"/>
              <w:bottom w:val="single" w:sz="4" w:space="0" w:color="auto"/>
              <w:right w:val="single" w:sz="4" w:space="0" w:color="auto"/>
            </w:tcBorders>
            <w:shd w:val="clear" w:color="auto" w:fill="auto"/>
            <w:vAlign w:val="center"/>
            <w:hideMark/>
          </w:tcPr>
          <w:p w14:paraId="0CC29955" w14:textId="77777777" w:rsidR="00226CF9" w:rsidRPr="00B6534D" w:rsidRDefault="00226CF9" w:rsidP="007D67FB">
            <w:pPr>
              <w:rPr>
                <w:color w:val="000000"/>
                <w:lang w:eastAsia="ro-RO"/>
              </w:rPr>
            </w:pPr>
            <w:r w:rsidRPr="00B6534D">
              <w:rPr>
                <w:color w:val="000000"/>
                <w:lang w:eastAsia="ro-RO"/>
              </w:rPr>
              <w:t>40,860</w:t>
            </w:r>
          </w:p>
        </w:tc>
      </w:tr>
      <w:tr w:rsidR="00226CF9" w:rsidRPr="00B6534D" w14:paraId="03A499F0" w14:textId="77777777" w:rsidTr="007D67FB">
        <w:trPr>
          <w:trHeight w:val="102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BCAE74" w14:textId="77777777" w:rsidR="00226CF9" w:rsidRPr="00B6534D" w:rsidRDefault="00226CF9" w:rsidP="007D67FB">
            <w:pPr>
              <w:rPr>
                <w:color w:val="000000"/>
                <w:lang w:eastAsia="ro-RO"/>
              </w:rPr>
            </w:pPr>
            <w:r w:rsidRPr="00B6534D">
              <w:rPr>
                <w:color w:val="000000"/>
                <w:lang w:eastAsia="ro-RO"/>
              </w:rPr>
              <w:t>60.</w:t>
            </w:r>
          </w:p>
        </w:tc>
        <w:tc>
          <w:tcPr>
            <w:tcW w:w="1724" w:type="dxa"/>
            <w:tcBorders>
              <w:top w:val="nil"/>
              <w:left w:val="nil"/>
              <w:bottom w:val="single" w:sz="4" w:space="0" w:color="auto"/>
              <w:right w:val="single" w:sz="4" w:space="0" w:color="auto"/>
            </w:tcBorders>
            <w:shd w:val="clear" w:color="auto" w:fill="auto"/>
            <w:vAlign w:val="center"/>
            <w:hideMark/>
          </w:tcPr>
          <w:p w14:paraId="6B7D64A4" w14:textId="77777777" w:rsidR="00226CF9" w:rsidRPr="00B6534D" w:rsidRDefault="00226CF9" w:rsidP="007D67FB">
            <w:pPr>
              <w:rPr>
                <w:color w:val="000000"/>
                <w:lang w:eastAsia="ro-RO"/>
              </w:rPr>
            </w:pPr>
            <w:r w:rsidRPr="00B6534D">
              <w:rPr>
                <w:color w:val="000000"/>
                <w:lang w:eastAsia="ro-RO"/>
              </w:rPr>
              <w:t>IzD10C</w:t>
            </w:r>
          </w:p>
        </w:tc>
        <w:tc>
          <w:tcPr>
            <w:tcW w:w="3067" w:type="dxa"/>
            <w:tcBorders>
              <w:top w:val="nil"/>
              <w:left w:val="nil"/>
              <w:bottom w:val="single" w:sz="4" w:space="0" w:color="auto"/>
              <w:right w:val="single" w:sz="4" w:space="0" w:color="auto"/>
            </w:tcBorders>
            <w:shd w:val="clear" w:color="auto" w:fill="auto"/>
            <w:vAlign w:val="center"/>
            <w:hideMark/>
          </w:tcPr>
          <w:p w14:paraId="448AD2E0" w14:textId="77777777" w:rsidR="00226CF9" w:rsidRPr="00F136F2" w:rsidRDefault="00226CF9" w:rsidP="007D67FB">
            <w:pPr>
              <w:rPr>
                <w:color w:val="000000"/>
                <w:lang w:val="en-US" w:eastAsia="ro-RO"/>
              </w:rPr>
            </w:pPr>
            <w:r w:rsidRPr="00F136F2">
              <w:rPr>
                <w:color w:val="000000"/>
                <w:lang w:val="en-US" w:eastAsia="ro-RO"/>
              </w:rPr>
              <w:t xml:space="preserve">Vopsirea anticoroziva cu pensula de mina a constructiilor metalice cu un strat de grund anticoroziv </w:t>
            </w:r>
            <w:r w:rsidRPr="00B6534D">
              <w:rPr>
                <w:color w:val="000000"/>
                <w:lang w:eastAsia="ro-RO"/>
              </w:rPr>
              <w:t>ГФ</w:t>
            </w:r>
            <w:r w:rsidRPr="00F136F2">
              <w:rPr>
                <w:color w:val="000000"/>
                <w:lang w:val="en-US" w:eastAsia="ro-RO"/>
              </w:rPr>
              <w:t xml:space="preserve">-21 st doua straturi de email </w:t>
            </w:r>
            <w:r w:rsidRPr="00B6534D">
              <w:rPr>
                <w:color w:val="000000"/>
                <w:lang w:eastAsia="ro-RO"/>
              </w:rPr>
              <w:t>ПФ</w:t>
            </w:r>
            <w:r w:rsidRPr="00F136F2">
              <w:rPr>
                <w:color w:val="000000"/>
                <w:lang w:val="en-US" w:eastAsia="ro-RO"/>
              </w:rPr>
              <w:t>- 115</w:t>
            </w:r>
          </w:p>
        </w:tc>
        <w:tc>
          <w:tcPr>
            <w:tcW w:w="1824" w:type="dxa"/>
            <w:tcBorders>
              <w:top w:val="nil"/>
              <w:left w:val="nil"/>
              <w:bottom w:val="single" w:sz="4" w:space="0" w:color="auto"/>
              <w:right w:val="single" w:sz="4" w:space="0" w:color="auto"/>
            </w:tcBorders>
            <w:shd w:val="clear" w:color="auto" w:fill="auto"/>
            <w:vAlign w:val="center"/>
            <w:hideMark/>
          </w:tcPr>
          <w:p w14:paraId="1CC8B96A" w14:textId="77777777" w:rsidR="00226CF9" w:rsidRPr="00B6534D" w:rsidRDefault="00226CF9" w:rsidP="007D67FB">
            <w:pPr>
              <w:rPr>
                <w:color w:val="000000"/>
                <w:lang w:eastAsia="ro-RO"/>
              </w:rPr>
            </w:pPr>
            <w:r w:rsidRPr="00B6534D">
              <w:rPr>
                <w:color w:val="000000"/>
                <w:lang w:eastAsia="ro-RO"/>
              </w:rPr>
              <w:t>t</w:t>
            </w:r>
          </w:p>
        </w:tc>
        <w:tc>
          <w:tcPr>
            <w:tcW w:w="1919" w:type="dxa"/>
            <w:tcBorders>
              <w:top w:val="nil"/>
              <w:left w:val="nil"/>
              <w:bottom w:val="single" w:sz="4" w:space="0" w:color="auto"/>
              <w:right w:val="single" w:sz="4" w:space="0" w:color="auto"/>
            </w:tcBorders>
            <w:shd w:val="clear" w:color="auto" w:fill="auto"/>
            <w:vAlign w:val="center"/>
            <w:hideMark/>
          </w:tcPr>
          <w:p w14:paraId="5B7DC969" w14:textId="77777777" w:rsidR="00226CF9" w:rsidRPr="00B6534D" w:rsidRDefault="00226CF9" w:rsidP="007D67FB">
            <w:pPr>
              <w:rPr>
                <w:color w:val="000000"/>
                <w:lang w:eastAsia="ro-RO"/>
              </w:rPr>
            </w:pPr>
            <w:r w:rsidRPr="00B6534D">
              <w:rPr>
                <w:color w:val="000000"/>
                <w:lang w:eastAsia="ro-RO"/>
              </w:rPr>
              <w:t>0,041</w:t>
            </w:r>
          </w:p>
        </w:tc>
      </w:tr>
      <w:tr w:rsidR="00226CF9" w:rsidRPr="00B6534D" w14:paraId="5E9C68B1" w14:textId="77777777" w:rsidTr="007D67FB">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CB24907" w14:textId="77777777" w:rsidR="00226CF9" w:rsidRPr="00B6534D" w:rsidRDefault="00226CF9" w:rsidP="007D67FB">
            <w:pPr>
              <w:rPr>
                <w:color w:val="000000"/>
                <w:lang w:eastAsia="ro-RO"/>
              </w:rPr>
            </w:pPr>
            <w:r w:rsidRPr="00B6534D">
              <w:rPr>
                <w:color w:val="000000"/>
                <w:lang w:eastAsia="ro-RO"/>
              </w:rPr>
              <w:t> </w:t>
            </w:r>
          </w:p>
        </w:tc>
        <w:tc>
          <w:tcPr>
            <w:tcW w:w="1724" w:type="dxa"/>
            <w:tcBorders>
              <w:top w:val="nil"/>
              <w:left w:val="nil"/>
              <w:bottom w:val="single" w:sz="4" w:space="0" w:color="auto"/>
              <w:right w:val="single" w:sz="4" w:space="0" w:color="auto"/>
            </w:tcBorders>
            <w:shd w:val="clear" w:color="auto" w:fill="auto"/>
            <w:vAlign w:val="center"/>
            <w:hideMark/>
          </w:tcPr>
          <w:p w14:paraId="3EA87E44" w14:textId="77777777" w:rsidR="00226CF9" w:rsidRPr="00B6534D" w:rsidRDefault="00226CF9" w:rsidP="007D67FB">
            <w:pPr>
              <w:rPr>
                <w:color w:val="000000"/>
                <w:lang w:eastAsia="ro-RO"/>
              </w:rPr>
            </w:pPr>
            <w:r w:rsidRPr="00B6534D">
              <w:rPr>
                <w:color w:val="000000"/>
                <w:lang w:eastAsia="ro-RO"/>
              </w:rPr>
              <w:t> </w:t>
            </w:r>
          </w:p>
        </w:tc>
        <w:tc>
          <w:tcPr>
            <w:tcW w:w="3067" w:type="dxa"/>
            <w:tcBorders>
              <w:top w:val="nil"/>
              <w:left w:val="nil"/>
              <w:bottom w:val="single" w:sz="4" w:space="0" w:color="auto"/>
              <w:right w:val="single" w:sz="4" w:space="0" w:color="auto"/>
            </w:tcBorders>
            <w:shd w:val="clear" w:color="auto" w:fill="auto"/>
            <w:vAlign w:val="center"/>
            <w:hideMark/>
          </w:tcPr>
          <w:p w14:paraId="6100BFAE" w14:textId="77777777" w:rsidR="00226CF9" w:rsidRPr="00B6534D" w:rsidRDefault="00226CF9" w:rsidP="007D67FB">
            <w:pPr>
              <w:rPr>
                <w:b/>
                <w:bCs/>
                <w:color w:val="000000"/>
                <w:lang w:eastAsia="ro-RO"/>
              </w:rPr>
            </w:pPr>
            <w:r w:rsidRPr="00B6534D">
              <w:rPr>
                <w:b/>
                <w:bCs/>
                <w:color w:val="000000"/>
                <w:lang w:eastAsia="ro-RO"/>
              </w:rPr>
              <w:t xml:space="preserve"> Capitolul 4.5. Invelitoare</w:t>
            </w:r>
          </w:p>
        </w:tc>
        <w:tc>
          <w:tcPr>
            <w:tcW w:w="1824" w:type="dxa"/>
            <w:tcBorders>
              <w:top w:val="nil"/>
              <w:left w:val="nil"/>
              <w:bottom w:val="single" w:sz="4" w:space="0" w:color="auto"/>
              <w:right w:val="single" w:sz="4" w:space="0" w:color="auto"/>
            </w:tcBorders>
            <w:shd w:val="clear" w:color="auto" w:fill="auto"/>
            <w:vAlign w:val="center"/>
            <w:hideMark/>
          </w:tcPr>
          <w:p w14:paraId="74C67343" w14:textId="77777777" w:rsidR="00226CF9" w:rsidRPr="00B6534D" w:rsidRDefault="00226CF9" w:rsidP="007D67FB">
            <w:pPr>
              <w:rPr>
                <w:color w:val="000000"/>
                <w:lang w:eastAsia="ro-RO"/>
              </w:rPr>
            </w:pPr>
            <w:r w:rsidRPr="00B6534D">
              <w:rPr>
                <w:color w:val="000000"/>
                <w:lang w:eastAsia="ro-RO"/>
              </w:rPr>
              <w:t> </w:t>
            </w:r>
          </w:p>
        </w:tc>
        <w:tc>
          <w:tcPr>
            <w:tcW w:w="1919" w:type="dxa"/>
            <w:tcBorders>
              <w:top w:val="nil"/>
              <w:left w:val="nil"/>
              <w:bottom w:val="single" w:sz="4" w:space="0" w:color="auto"/>
              <w:right w:val="single" w:sz="4" w:space="0" w:color="auto"/>
            </w:tcBorders>
            <w:shd w:val="clear" w:color="auto" w:fill="auto"/>
            <w:vAlign w:val="center"/>
            <w:hideMark/>
          </w:tcPr>
          <w:p w14:paraId="7C40D79C" w14:textId="77777777" w:rsidR="00226CF9" w:rsidRPr="00B6534D" w:rsidRDefault="00226CF9" w:rsidP="007D67FB">
            <w:pPr>
              <w:rPr>
                <w:color w:val="000000"/>
                <w:lang w:eastAsia="ro-RO"/>
              </w:rPr>
            </w:pPr>
            <w:r w:rsidRPr="00B6534D">
              <w:rPr>
                <w:color w:val="000000"/>
                <w:lang w:eastAsia="ro-RO"/>
              </w:rPr>
              <w:t> </w:t>
            </w:r>
          </w:p>
        </w:tc>
      </w:tr>
      <w:tr w:rsidR="00226CF9" w:rsidRPr="00B6534D" w14:paraId="1CC73C7D" w14:textId="77777777" w:rsidTr="007D67FB">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69333B" w14:textId="77777777" w:rsidR="00226CF9" w:rsidRPr="00B6534D" w:rsidRDefault="00226CF9" w:rsidP="007D67FB">
            <w:pPr>
              <w:rPr>
                <w:color w:val="000000"/>
                <w:lang w:eastAsia="ro-RO"/>
              </w:rPr>
            </w:pPr>
            <w:r w:rsidRPr="00B6534D">
              <w:rPr>
                <w:color w:val="000000"/>
                <w:lang w:eastAsia="ro-RO"/>
              </w:rPr>
              <w:t>61.</w:t>
            </w:r>
          </w:p>
        </w:tc>
        <w:tc>
          <w:tcPr>
            <w:tcW w:w="1724" w:type="dxa"/>
            <w:tcBorders>
              <w:top w:val="nil"/>
              <w:left w:val="nil"/>
              <w:bottom w:val="single" w:sz="4" w:space="0" w:color="auto"/>
              <w:right w:val="single" w:sz="4" w:space="0" w:color="auto"/>
            </w:tcBorders>
            <w:shd w:val="clear" w:color="auto" w:fill="auto"/>
            <w:vAlign w:val="center"/>
            <w:hideMark/>
          </w:tcPr>
          <w:p w14:paraId="2BDF2B9C" w14:textId="77777777" w:rsidR="00226CF9" w:rsidRPr="00B6534D" w:rsidRDefault="00226CF9" w:rsidP="007D67FB">
            <w:pPr>
              <w:rPr>
                <w:color w:val="000000"/>
                <w:lang w:eastAsia="ro-RO"/>
              </w:rPr>
            </w:pPr>
            <w:r w:rsidRPr="00B6534D">
              <w:rPr>
                <w:color w:val="000000"/>
                <w:lang w:eastAsia="ro-RO"/>
              </w:rPr>
              <w:t>CE17A</w:t>
            </w:r>
          </w:p>
        </w:tc>
        <w:tc>
          <w:tcPr>
            <w:tcW w:w="3067" w:type="dxa"/>
            <w:tcBorders>
              <w:top w:val="nil"/>
              <w:left w:val="nil"/>
              <w:bottom w:val="single" w:sz="4" w:space="0" w:color="auto"/>
              <w:right w:val="single" w:sz="4" w:space="0" w:color="auto"/>
            </w:tcBorders>
            <w:shd w:val="clear" w:color="auto" w:fill="auto"/>
            <w:vAlign w:val="center"/>
            <w:hideMark/>
          </w:tcPr>
          <w:p w14:paraId="2B98DCF6" w14:textId="77777777" w:rsidR="00226CF9" w:rsidRPr="00F136F2" w:rsidRDefault="00226CF9" w:rsidP="007D67FB">
            <w:pPr>
              <w:rPr>
                <w:color w:val="000000"/>
                <w:lang w:val="en-US" w:eastAsia="ro-RO"/>
              </w:rPr>
            </w:pPr>
            <w:r w:rsidRPr="00F136F2">
              <w:rPr>
                <w:color w:val="000000"/>
                <w:lang w:val="en-US" w:eastAsia="ro-RO"/>
              </w:rPr>
              <w:t>Strat suplimentar polimeric tip ondutiss montat sub stratul de invelitoare de tigla, placi ondulate sau amprentate</w:t>
            </w:r>
          </w:p>
        </w:tc>
        <w:tc>
          <w:tcPr>
            <w:tcW w:w="1824" w:type="dxa"/>
            <w:tcBorders>
              <w:top w:val="nil"/>
              <w:left w:val="nil"/>
              <w:bottom w:val="single" w:sz="4" w:space="0" w:color="auto"/>
              <w:right w:val="single" w:sz="4" w:space="0" w:color="auto"/>
            </w:tcBorders>
            <w:shd w:val="clear" w:color="auto" w:fill="auto"/>
            <w:vAlign w:val="center"/>
            <w:hideMark/>
          </w:tcPr>
          <w:p w14:paraId="22618251" w14:textId="77777777" w:rsidR="00226CF9" w:rsidRPr="00B6534D" w:rsidRDefault="00226CF9" w:rsidP="007D67FB">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11D112B4" w14:textId="77777777" w:rsidR="00226CF9" w:rsidRPr="00B6534D" w:rsidRDefault="00226CF9" w:rsidP="007D67FB">
            <w:pPr>
              <w:rPr>
                <w:color w:val="000000"/>
                <w:lang w:eastAsia="ro-RO"/>
              </w:rPr>
            </w:pPr>
            <w:r w:rsidRPr="00B6534D">
              <w:rPr>
                <w:color w:val="000000"/>
                <w:lang w:eastAsia="ro-RO"/>
              </w:rPr>
              <w:t>1.085,000</w:t>
            </w:r>
          </w:p>
        </w:tc>
      </w:tr>
      <w:tr w:rsidR="00226CF9" w:rsidRPr="00B6534D" w14:paraId="50460F82" w14:textId="77777777" w:rsidTr="007D67FB">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684A9F" w14:textId="77777777" w:rsidR="00226CF9" w:rsidRPr="00B6534D" w:rsidRDefault="00226CF9" w:rsidP="007D67FB">
            <w:pPr>
              <w:rPr>
                <w:color w:val="000000"/>
                <w:lang w:eastAsia="ro-RO"/>
              </w:rPr>
            </w:pPr>
            <w:r w:rsidRPr="00B6534D">
              <w:rPr>
                <w:color w:val="000000"/>
                <w:lang w:eastAsia="ro-RO"/>
              </w:rPr>
              <w:t>62.</w:t>
            </w:r>
          </w:p>
        </w:tc>
        <w:tc>
          <w:tcPr>
            <w:tcW w:w="1724" w:type="dxa"/>
            <w:tcBorders>
              <w:top w:val="nil"/>
              <w:left w:val="nil"/>
              <w:bottom w:val="single" w:sz="4" w:space="0" w:color="auto"/>
              <w:right w:val="single" w:sz="4" w:space="0" w:color="auto"/>
            </w:tcBorders>
            <w:shd w:val="clear" w:color="auto" w:fill="auto"/>
            <w:vAlign w:val="center"/>
            <w:hideMark/>
          </w:tcPr>
          <w:p w14:paraId="16038CFB" w14:textId="77777777" w:rsidR="00226CF9" w:rsidRPr="00B6534D" w:rsidRDefault="00226CF9" w:rsidP="007D67FB">
            <w:pPr>
              <w:rPr>
                <w:color w:val="000000"/>
                <w:lang w:eastAsia="ro-RO"/>
              </w:rPr>
            </w:pPr>
            <w:r w:rsidRPr="00B6534D">
              <w:rPr>
                <w:color w:val="000000"/>
                <w:lang w:eastAsia="ro-RO"/>
              </w:rPr>
              <w:t>CE07A</w:t>
            </w:r>
          </w:p>
        </w:tc>
        <w:tc>
          <w:tcPr>
            <w:tcW w:w="3067" w:type="dxa"/>
            <w:tcBorders>
              <w:top w:val="nil"/>
              <w:left w:val="nil"/>
              <w:bottom w:val="single" w:sz="4" w:space="0" w:color="auto"/>
              <w:right w:val="single" w:sz="4" w:space="0" w:color="auto"/>
            </w:tcBorders>
            <w:shd w:val="clear" w:color="auto" w:fill="auto"/>
            <w:vAlign w:val="center"/>
            <w:hideMark/>
          </w:tcPr>
          <w:p w14:paraId="21443D25" w14:textId="77777777" w:rsidR="00226CF9" w:rsidRPr="00F136F2" w:rsidRDefault="00226CF9" w:rsidP="007D67FB">
            <w:pPr>
              <w:rPr>
                <w:color w:val="000000"/>
                <w:lang w:val="en-US" w:eastAsia="ro-RO"/>
              </w:rPr>
            </w:pPr>
            <w:r w:rsidRPr="00F136F2">
              <w:rPr>
                <w:color w:val="000000"/>
                <w:lang w:val="en-US" w:eastAsia="ro-RO"/>
              </w:rPr>
              <w:t>Invelitori din placi din tabla amprentata (tip tigla) pentru invelitorile acoperisurilor (tip Lindab)</w:t>
            </w:r>
          </w:p>
        </w:tc>
        <w:tc>
          <w:tcPr>
            <w:tcW w:w="1824" w:type="dxa"/>
            <w:tcBorders>
              <w:top w:val="nil"/>
              <w:left w:val="nil"/>
              <w:bottom w:val="single" w:sz="4" w:space="0" w:color="auto"/>
              <w:right w:val="single" w:sz="4" w:space="0" w:color="auto"/>
            </w:tcBorders>
            <w:shd w:val="clear" w:color="auto" w:fill="auto"/>
            <w:vAlign w:val="center"/>
            <w:hideMark/>
          </w:tcPr>
          <w:p w14:paraId="51EA849D" w14:textId="77777777" w:rsidR="00226CF9" w:rsidRPr="00B6534D" w:rsidRDefault="00226CF9" w:rsidP="007D67FB">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2CEE6283" w14:textId="77777777" w:rsidR="00226CF9" w:rsidRPr="00B6534D" w:rsidRDefault="00226CF9" w:rsidP="007D67FB">
            <w:pPr>
              <w:rPr>
                <w:color w:val="000000"/>
                <w:lang w:eastAsia="ro-RO"/>
              </w:rPr>
            </w:pPr>
            <w:r w:rsidRPr="00B6534D">
              <w:rPr>
                <w:color w:val="000000"/>
                <w:lang w:eastAsia="ro-RO"/>
              </w:rPr>
              <w:t>1.140,450</w:t>
            </w:r>
          </w:p>
        </w:tc>
      </w:tr>
      <w:tr w:rsidR="00226CF9" w:rsidRPr="00B6534D" w14:paraId="42D333C9" w14:textId="77777777" w:rsidTr="007D67FB">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CDD8DA" w14:textId="77777777" w:rsidR="00226CF9" w:rsidRPr="00B6534D" w:rsidRDefault="00226CF9" w:rsidP="007D67FB">
            <w:pPr>
              <w:rPr>
                <w:color w:val="000000"/>
                <w:lang w:eastAsia="ro-RO"/>
              </w:rPr>
            </w:pPr>
            <w:r w:rsidRPr="00B6534D">
              <w:rPr>
                <w:color w:val="000000"/>
                <w:lang w:eastAsia="ro-RO"/>
              </w:rPr>
              <w:t>63.</w:t>
            </w:r>
          </w:p>
        </w:tc>
        <w:tc>
          <w:tcPr>
            <w:tcW w:w="1724" w:type="dxa"/>
            <w:tcBorders>
              <w:top w:val="nil"/>
              <w:left w:val="nil"/>
              <w:bottom w:val="single" w:sz="4" w:space="0" w:color="auto"/>
              <w:right w:val="single" w:sz="4" w:space="0" w:color="auto"/>
            </w:tcBorders>
            <w:shd w:val="clear" w:color="auto" w:fill="auto"/>
            <w:vAlign w:val="center"/>
            <w:hideMark/>
          </w:tcPr>
          <w:p w14:paraId="3604E8E1" w14:textId="77777777" w:rsidR="00226CF9" w:rsidRPr="00B6534D" w:rsidRDefault="00226CF9" w:rsidP="007D67FB">
            <w:pPr>
              <w:rPr>
                <w:color w:val="000000"/>
                <w:lang w:eastAsia="ro-RO"/>
              </w:rPr>
            </w:pPr>
            <w:r w:rsidRPr="00B6534D">
              <w:rPr>
                <w:color w:val="000000"/>
                <w:lang w:eastAsia="ro-RO"/>
              </w:rPr>
              <w:t>CE20A</w:t>
            </w:r>
          </w:p>
        </w:tc>
        <w:tc>
          <w:tcPr>
            <w:tcW w:w="3067" w:type="dxa"/>
            <w:tcBorders>
              <w:top w:val="nil"/>
              <w:left w:val="nil"/>
              <w:bottom w:val="single" w:sz="4" w:space="0" w:color="auto"/>
              <w:right w:val="single" w:sz="4" w:space="0" w:color="auto"/>
            </w:tcBorders>
            <w:shd w:val="clear" w:color="auto" w:fill="auto"/>
            <w:vAlign w:val="center"/>
            <w:hideMark/>
          </w:tcPr>
          <w:p w14:paraId="7566D6BA" w14:textId="77777777" w:rsidR="00226CF9" w:rsidRPr="00F136F2" w:rsidRDefault="00226CF9" w:rsidP="007D67FB">
            <w:pPr>
              <w:rPr>
                <w:color w:val="000000"/>
                <w:lang w:val="en-US" w:eastAsia="ro-RO"/>
              </w:rPr>
            </w:pPr>
            <w:r w:rsidRPr="00F136F2">
              <w:rPr>
                <w:color w:val="000000"/>
                <w:lang w:val="en-US" w:eastAsia="ro-RO"/>
              </w:rPr>
              <w:t>Sisteme de jgheaburi tip brass din tabla protejata anticoroziv</w:t>
            </w:r>
          </w:p>
        </w:tc>
        <w:tc>
          <w:tcPr>
            <w:tcW w:w="1824" w:type="dxa"/>
            <w:tcBorders>
              <w:top w:val="nil"/>
              <w:left w:val="nil"/>
              <w:bottom w:val="single" w:sz="4" w:space="0" w:color="auto"/>
              <w:right w:val="single" w:sz="4" w:space="0" w:color="auto"/>
            </w:tcBorders>
            <w:shd w:val="clear" w:color="auto" w:fill="auto"/>
            <w:vAlign w:val="center"/>
            <w:hideMark/>
          </w:tcPr>
          <w:p w14:paraId="0548995B" w14:textId="77777777" w:rsidR="00226CF9" w:rsidRPr="00B6534D" w:rsidRDefault="00226CF9" w:rsidP="007D67FB">
            <w:pPr>
              <w:rPr>
                <w:color w:val="000000"/>
                <w:lang w:eastAsia="ro-RO"/>
              </w:rPr>
            </w:pPr>
            <w:r w:rsidRPr="00B6534D">
              <w:rPr>
                <w:color w:val="000000"/>
                <w:lang w:eastAsia="ro-RO"/>
              </w:rPr>
              <w:t>m</w:t>
            </w:r>
          </w:p>
        </w:tc>
        <w:tc>
          <w:tcPr>
            <w:tcW w:w="1919" w:type="dxa"/>
            <w:tcBorders>
              <w:top w:val="nil"/>
              <w:left w:val="nil"/>
              <w:bottom w:val="single" w:sz="4" w:space="0" w:color="auto"/>
              <w:right w:val="single" w:sz="4" w:space="0" w:color="auto"/>
            </w:tcBorders>
            <w:shd w:val="clear" w:color="auto" w:fill="auto"/>
            <w:vAlign w:val="center"/>
            <w:hideMark/>
          </w:tcPr>
          <w:p w14:paraId="4D2FEE3B" w14:textId="77777777" w:rsidR="00226CF9" w:rsidRPr="00B6534D" w:rsidRDefault="00226CF9" w:rsidP="007D67FB">
            <w:pPr>
              <w:rPr>
                <w:color w:val="000000"/>
                <w:lang w:eastAsia="ro-RO"/>
              </w:rPr>
            </w:pPr>
            <w:r w:rsidRPr="00B6534D">
              <w:rPr>
                <w:color w:val="000000"/>
                <w:lang w:eastAsia="ro-RO"/>
              </w:rPr>
              <w:t>148,600</w:t>
            </w:r>
          </w:p>
        </w:tc>
      </w:tr>
      <w:tr w:rsidR="00226CF9" w:rsidRPr="00B6534D" w14:paraId="3C4217E0" w14:textId="77777777" w:rsidTr="007D67FB">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768481" w14:textId="77777777" w:rsidR="00226CF9" w:rsidRPr="00B6534D" w:rsidRDefault="00226CF9" w:rsidP="007D67FB">
            <w:pPr>
              <w:rPr>
                <w:color w:val="000000"/>
                <w:lang w:eastAsia="ro-RO"/>
              </w:rPr>
            </w:pPr>
            <w:r w:rsidRPr="00B6534D">
              <w:rPr>
                <w:color w:val="000000"/>
                <w:lang w:eastAsia="ro-RO"/>
              </w:rPr>
              <w:t>64.</w:t>
            </w:r>
          </w:p>
        </w:tc>
        <w:tc>
          <w:tcPr>
            <w:tcW w:w="1724" w:type="dxa"/>
            <w:tcBorders>
              <w:top w:val="nil"/>
              <w:left w:val="nil"/>
              <w:bottom w:val="single" w:sz="4" w:space="0" w:color="auto"/>
              <w:right w:val="single" w:sz="4" w:space="0" w:color="auto"/>
            </w:tcBorders>
            <w:shd w:val="clear" w:color="auto" w:fill="auto"/>
            <w:vAlign w:val="center"/>
            <w:hideMark/>
          </w:tcPr>
          <w:p w14:paraId="4CC62493" w14:textId="77777777" w:rsidR="00226CF9" w:rsidRPr="00B6534D" w:rsidRDefault="00226CF9" w:rsidP="007D67FB">
            <w:pPr>
              <w:rPr>
                <w:color w:val="000000"/>
                <w:lang w:eastAsia="ro-RO"/>
              </w:rPr>
            </w:pPr>
            <w:r w:rsidRPr="00B6534D">
              <w:rPr>
                <w:color w:val="000000"/>
                <w:lang w:eastAsia="ro-RO"/>
              </w:rPr>
              <w:t>CE22A</w:t>
            </w:r>
          </w:p>
        </w:tc>
        <w:tc>
          <w:tcPr>
            <w:tcW w:w="3067" w:type="dxa"/>
            <w:tcBorders>
              <w:top w:val="nil"/>
              <w:left w:val="nil"/>
              <w:bottom w:val="single" w:sz="4" w:space="0" w:color="auto"/>
              <w:right w:val="single" w:sz="4" w:space="0" w:color="auto"/>
            </w:tcBorders>
            <w:shd w:val="clear" w:color="auto" w:fill="auto"/>
            <w:vAlign w:val="center"/>
            <w:hideMark/>
          </w:tcPr>
          <w:p w14:paraId="687601D4" w14:textId="77777777" w:rsidR="00226CF9" w:rsidRPr="00F136F2" w:rsidRDefault="00226CF9" w:rsidP="007D67FB">
            <w:pPr>
              <w:rPr>
                <w:color w:val="000000"/>
                <w:lang w:val="en-US" w:eastAsia="ro-RO"/>
              </w:rPr>
            </w:pPr>
            <w:r w:rsidRPr="00F136F2">
              <w:rPr>
                <w:color w:val="000000"/>
                <w:lang w:val="en-US" w:eastAsia="ro-RO"/>
              </w:rPr>
              <w:t>Sisteme de burlane tip brass din tabla protejata anticoroziv</w:t>
            </w:r>
          </w:p>
        </w:tc>
        <w:tc>
          <w:tcPr>
            <w:tcW w:w="1824" w:type="dxa"/>
            <w:tcBorders>
              <w:top w:val="nil"/>
              <w:left w:val="nil"/>
              <w:bottom w:val="single" w:sz="4" w:space="0" w:color="auto"/>
              <w:right w:val="single" w:sz="4" w:space="0" w:color="auto"/>
            </w:tcBorders>
            <w:shd w:val="clear" w:color="auto" w:fill="auto"/>
            <w:vAlign w:val="center"/>
            <w:hideMark/>
          </w:tcPr>
          <w:p w14:paraId="12310779" w14:textId="77777777" w:rsidR="00226CF9" w:rsidRPr="00B6534D" w:rsidRDefault="00226CF9" w:rsidP="007D67FB">
            <w:pPr>
              <w:rPr>
                <w:color w:val="000000"/>
                <w:lang w:eastAsia="ro-RO"/>
              </w:rPr>
            </w:pPr>
            <w:r w:rsidRPr="00B6534D">
              <w:rPr>
                <w:color w:val="000000"/>
                <w:lang w:eastAsia="ro-RO"/>
              </w:rPr>
              <w:t>m</w:t>
            </w:r>
          </w:p>
        </w:tc>
        <w:tc>
          <w:tcPr>
            <w:tcW w:w="1919" w:type="dxa"/>
            <w:tcBorders>
              <w:top w:val="nil"/>
              <w:left w:val="nil"/>
              <w:bottom w:val="single" w:sz="4" w:space="0" w:color="auto"/>
              <w:right w:val="single" w:sz="4" w:space="0" w:color="auto"/>
            </w:tcBorders>
            <w:shd w:val="clear" w:color="auto" w:fill="auto"/>
            <w:vAlign w:val="center"/>
            <w:hideMark/>
          </w:tcPr>
          <w:p w14:paraId="7DF85E2E" w14:textId="77777777" w:rsidR="00226CF9" w:rsidRPr="00B6534D" w:rsidRDefault="00226CF9" w:rsidP="007D67FB">
            <w:pPr>
              <w:rPr>
                <w:color w:val="000000"/>
                <w:lang w:eastAsia="ro-RO"/>
              </w:rPr>
            </w:pPr>
            <w:r w:rsidRPr="00B6534D">
              <w:rPr>
                <w:color w:val="000000"/>
                <w:lang w:eastAsia="ro-RO"/>
              </w:rPr>
              <w:t>104,150</w:t>
            </w:r>
          </w:p>
        </w:tc>
      </w:tr>
      <w:tr w:rsidR="00226CF9" w:rsidRPr="00B6534D" w14:paraId="07BC13D2" w14:textId="77777777" w:rsidTr="007D67FB">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E9ACE4E" w14:textId="77777777" w:rsidR="00226CF9" w:rsidRPr="00B6534D" w:rsidRDefault="00226CF9" w:rsidP="007D67FB">
            <w:pPr>
              <w:rPr>
                <w:color w:val="000000"/>
                <w:lang w:eastAsia="ro-RO"/>
              </w:rPr>
            </w:pPr>
            <w:r w:rsidRPr="00B6534D">
              <w:rPr>
                <w:color w:val="000000"/>
                <w:lang w:eastAsia="ro-RO"/>
              </w:rPr>
              <w:t>65.</w:t>
            </w:r>
          </w:p>
        </w:tc>
        <w:tc>
          <w:tcPr>
            <w:tcW w:w="1724" w:type="dxa"/>
            <w:tcBorders>
              <w:top w:val="nil"/>
              <w:left w:val="nil"/>
              <w:bottom w:val="single" w:sz="4" w:space="0" w:color="auto"/>
              <w:right w:val="single" w:sz="4" w:space="0" w:color="auto"/>
            </w:tcBorders>
            <w:shd w:val="clear" w:color="auto" w:fill="auto"/>
            <w:vAlign w:val="center"/>
            <w:hideMark/>
          </w:tcPr>
          <w:p w14:paraId="23E96FB0" w14:textId="77777777" w:rsidR="00226CF9" w:rsidRPr="00B6534D" w:rsidRDefault="00226CF9" w:rsidP="007D67FB">
            <w:pPr>
              <w:rPr>
                <w:color w:val="000000"/>
                <w:lang w:eastAsia="ro-RO"/>
              </w:rPr>
            </w:pPr>
            <w:r w:rsidRPr="00B6534D">
              <w:rPr>
                <w:color w:val="000000"/>
                <w:lang w:eastAsia="ro-RO"/>
              </w:rPr>
              <w:t>CE20A</w:t>
            </w:r>
          </w:p>
        </w:tc>
        <w:tc>
          <w:tcPr>
            <w:tcW w:w="3067" w:type="dxa"/>
            <w:tcBorders>
              <w:top w:val="nil"/>
              <w:left w:val="nil"/>
              <w:bottom w:val="single" w:sz="4" w:space="0" w:color="auto"/>
              <w:right w:val="single" w:sz="4" w:space="0" w:color="auto"/>
            </w:tcBorders>
            <w:shd w:val="clear" w:color="auto" w:fill="auto"/>
            <w:vAlign w:val="center"/>
            <w:hideMark/>
          </w:tcPr>
          <w:p w14:paraId="4D6E7540" w14:textId="77777777" w:rsidR="00226CF9" w:rsidRPr="00F136F2" w:rsidRDefault="00226CF9" w:rsidP="007D67FB">
            <w:pPr>
              <w:rPr>
                <w:color w:val="000000"/>
                <w:lang w:val="en-US" w:eastAsia="ro-RO"/>
              </w:rPr>
            </w:pPr>
            <w:r w:rsidRPr="00F136F2">
              <w:rPr>
                <w:color w:val="000000"/>
                <w:lang w:val="en-US" w:eastAsia="ro-RO"/>
              </w:rPr>
              <w:t>Sisteme de divizori de zapada din tabla protejata anticoroziv / Parazapezi 1—2m, 56buc</w:t>
            </w:r>
          </w:p>
        </w:tc>
        <w:tc>
          <w:tcPr>
            <w:tcW w:w="1824" w:type="dxa"/>
            <w:tcBorders>
              <w:top w:val="nil"/>
              <w:left w:val="nil"/>
              <w:bottom w:val="single" w:sz="4" w:space="0" w:color="auto"/>
              <w:right w:val="single" w:sz="4" w:space="0" w:color="auto"/>
            </w:tcBorders>
            <w:shd w:val="clear" w:color="auto" w:fill="auto"/>
            <w:vAlign w:val="center"/>
            <w:hideMark/>
          </w:tcPr>
          <w:p w14:paraId="2194E893" w14:textId="77777777" w:rsidR="00226CF9" w:rsidRPr="00B6534D" w:rsidRDefault="00226CF9" w:rsidP="007D67FB">
            <w:pPr>
              <w:rPr>
                <w:color w:val="000000"/>
                <w:lang w:eastAsia="ro-RO"/>
              </w:rPr>
            </w:pPr>
            <w:r w:rsidRPr="00B6534D">
              <w:rPr>
                <w:color w:val="000000"/>
                <w:lang w:eastAsia="ro-RO"/>
              </w:rPr>
              <w:t>m</w:t>
            </w:r>
          </w:p>
        </w:tc>
        <w:tc>
          <w:tcPr>
            <w:tcW w:w="1919" w:type="dxa"/>
            <w:tcBorders>
              <w:top w:val="nil"/>
              <w:left w:val="nil"/>
              <w:bottom w:val="single" w:sz="4" w:space="0" w:color="auto"/>
              <w:right w:val="single" w:sz="4" w:space="0" w:color="auto"/>
            </w:tcBorders>
            <w:shd w:val="clear" w:color="auto" w:fill="auto"/>
            <w:vAlign w:val="center"/>
            <w:hideMark/>
          </w:tcPr>
          <w:p w14:paraId="68AB1E73" w14:textId="77777777" w:rsidR="00226CF9" w:rsidRPr="00B6534D" w:rsidRDefault="00226CF9" w:rsidP="007D67FB">
            <w:pPr>
              <w:rPr>
                <w:color w:val="000000"/>
                <w:lang w:eastAsia="ro-RO"/>
              </w:rPr>
            </w:pPr>
            <w:r w:rsidRPr="00B6534D">
              <w:rPr>
                <w:color w:val="000000"/>
                <w:lang w:eastAsia="ro-RO"/>
              </w:rPr>
              <w:t>112,000</w:t>
            </w:r>
          </w:p>
        </w:tc>
      </w:tr>
      <w:tr w:rsidR="00226CF9" w:rsidRPr="00B6534D" w14:paraId="15E36C92" w14:textId="77777777" w:rsidTr="007D67FB">
        <w:trPr>
          <w:trHeight w:val="102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551244C" w14:textId="77777777" w:rsidR="00226CF9" w:rsidRPr="00B6534D" w:rsidRDefault="00226CF9" w:rsidP="007D67FB">
            <w:pPr>
              <w:rPr>
                <w:color w:val="000000"/>
                <w:lang w:eastAsia="ro-RO"/>
              </w:rPr>
            </w:pPr>
            <w:r w:rsidRPr="00B6534D">
              <w:rPr>
                <w:color w:val="000000"/>
                <w:lang w:eastAsia="ro-RO"/>
              </w:rPr>
              <w:lastRenderedPageBreak/>
              <w:t>66.</w:t>
            </w:r>
          </w:p>
        </w:tc>
        <w:tc>
          <w:tcPr>
            <w:tcW w:w="1724" w:type="dxa"/>
            <w:tcBorders>
              <w:top w:val="nil"/>
              <w:left w:val="nil"/>
              <w:bottom w:val="single" w:sz="4" w:space="0" w:color="auto"/>
              <w:right w:val="single" w:sz="4" w:space="0" w:color="auto"/>
            </w:tcBorders>
            <w:shd w:val="clear" w:color="auto" w:fill="auto"/>
            <w:vAlign w:val="center"/>
            <w:hideMark/>
          </w:tcPr>
          <w:p w14:paraId="24EA5C9D" w14:textId="77777777" w:rsidR="00226CF9" w:rsidRPr="00B6534D" w:rsidRDefault="00226CF9" w:rsidP="007D67FB">
            <w:pPr>
              <w:rPr>
                <w:color w:val="000000"/>
                <w:lang w:eastAsia="ro-RO"/>
              </w:rPr>
            </w:pPr>
            <w:r w:rsidRPr="00B6534D">
              <w:rPr>
                <w:color w:val="000000"/>
                <w:lang w:eastAsia="ro-RO"/>
              </w:rPr>
              <w:t>CL17B</w:t>
            </w:r>
          </w:p>
        </w:tc>
        <w:tc>
          <w:tcPr>
            <w:tcW w:w="3067" w:type="dxa"/>
            <w:tcBorders>
              <w:top w:val="nil"/>
              <w:left w:val="nil"/>
              <w:bottom w:val="single" w:sz="4" w:space="0" w:color="auto"/>
              <w:right w:val="single" w:sz="4" w:space="0" w:color="auto"/>
            </w:tcBorders>
            <w:shd w:val="clear" w:color="auto" w:fill="auto"/>
            <w:vAlign w:val="center"/>
            <w:hideMark/>
          </w:tcPr>
          <w:p w14:paraId="4DEFC72E" w14:textId="77777777" w:rsidR="00226CF9" w:rsidRPr="00F136F2" w:rsidRDefault="00226CF9" w:rsidP="007D67FB">
            <w:pPr>
              <w:rPr>
                <w:color w:val="000000"/>
                <w:lang w:val="en-US" w:eastAsia="ro-RO"/>
              </w:rPr>
            </w:pPr>
            <w:r w:rsidRPr="00F136F2">
              <w:rPr>
                <w:color w:val="000000"/>
                <w:lang w:val="en-US" w:eastAsia="ro-RO"/>
              </w:rPr>
              <w:t xml:space="preserve">Confectii metalice diverse, montate aparent: balustrada, grile, chepenguri, opritori de zapada, gratare / Bariera de protectie 146.6 m </w:t>
            </w:r>
          </w:p>
        </w:tc>
        <w:tc>
          <w:tcPr>
            <w:tcW w:w="1824" w:type="dxa"/>
            <w:tcBorders>
              <w:top w:val="nil"/>
              <w:left w:val="nil"/>
              <w:bottom w:val="single" w:sz="4" w:space="0" w:color="auto"/>
              <w:right w:val="single" w:sz="4" w:space="0" w:color="auto"/>
            </w:tcBorders>
            <w:shd w:val="clear" w:color="auto" w:fill="auto"/>
            <w:vAlign w:val="center"/>
            <w:hideMark/>
          </w:tcPr>
          <w:p w14:paraId="02B908E1" w14:textId="77777777" w:rsidR="00226CF9" w:rsidRPr="00B6534D" w:rsidRDefault="00226CF9" w:rsidP="007D67FB">
            <w:pPr>
              <w:rPr>
                <w:color w:val="000000"/>
                <w:lang w:eastAsia="ro-RO"/>
              </w:rPr>
            </w:pPr>
            <w:r w:rsidRPr="00B6534D">
              <w:rPr>
                <w:color w:val="000000"/>
                <w:lang w:eastAsia="ro-RO"/>
              </w:rPr>
              <w:t>kg</w:t>
            </w:r>
          </w:p>
        </w:tc>
        <w:tc>
          <w:tcPr>
            <w:tcW w:w="1919" w:type="dxa"/>
            <w:tcBorders>
              <w:top w:val="nil"/>
              <w:left w:val="nil"/>
              <w:bottom w:val="single" w:sz="4" w:space="0" w:color="auto"/>
              <w:right w:val="single" w:sz="4" w:space="0" w:color="auto"/>
            </w:tcBorders>
            <w:shd w:val="clear" w:color="auto" w:fill="auto"/>
            <w:vAlign w:val="center"/>
            <w:hideMark/>
          </w:tcPr>
          <w:p w14:paraId="0F965910" w14:textId="77777777" w:rsidR="00226CF9" w:rsidRPr="00B6534D" w:rsidRDefault="00226CF9" w:rsidP="007D67FB">
            <w:pPr>
              <w:rPr>
                <w:color w:val="000000"/>
                <w:lang w:eastAsia="ro-RO"/>
              </w:rPr>
            </w:pPr>
            <w:r w:rsidRPr="00B6534D">
              <w:rPr>
                <w:color w:val="000000"/>
                <w:lang w:eastAsia="ro-RO"/>
              </w:rPr>
              <w:t>445,200</w:t>
            </w:r>
          </w:p>
        </w:tc>
      </w:tr>
      <w:tr w:rsidR="00226CF9" w:rsidRPr="00B6534D" w14:paraId="20DBE633" w14:textId="77777777" w:rsidTr="007D67FB">
        <w:trPr>
          <w:trHeight w:val="102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C8D888" w14:textId="77777777" w:rsidR="00226CF9" w:rsidRPr="00B6534D" w:rsidRDefault="00226CF9" w:rsidP="007D67FB">
            <w:pPr>
              <w:rPr>
                <w:color w:val="000000"/>
                <w:lang w:eastAsia="ro-RO"/>
              </w:rPr>
            </w:pPr>
            <w:r w:rsidRPr="00B6534D">
              <w:rPr>
                <w:color w:val="000000"/>
                <w:lang w:eastAsia="ro-RO"/>
              </w:rPr>
              <w:t>67.</w:t>
            </w:r>
          </w:p>
        </w:tc>
        <w:tc>
          <w:tcPr>
            <w:tcW w:w="1724" w:type="dxa"/>
            <w:tcBorders>
              <w:top w:val="nil"/>
              <w:left w:val="nil"/>
              <w:bottom w:val="single" w:sz="4" w:space="0" w:color="auto"/>
              <w:right w:val="single" w:sz="4" w:space="0" w:color="auto"/>
            </w:tcBorders>
            <w:shd w:val="clear" w:color="auto" w:fill="auto"/>
            <w:vAlign w:val="center"/>
            <w:hideMark/>
          </w:tcPr>
          <w:p w14:paraId="4427BBCA" w14:textId="77777777" w:rsidR="00226CF9" w:rsidRPr="00B6534D" w:rsidRDefault="00226CF9" w:rsidP="007D67FB">
            <w:pPr>
              <w:rPr>
                <w:color w:val="000000"/>
                <w:lang w:eastAsia="ro-RO"/>
              </w:rPr>
            </w:pPr>
            <w:r w:rsidRPr="00B6534D">
              <w:rPr>
                <w:color w:val="000000"/>
                <w:lang w:eastAsia="ro-RO"/>
              </w:rPr>
              <w:t>IzD10C</w:t>
            </w:r>
          </w:p>
        </w:tc>
        <w:tc>
          <w:tcPr>
            <w:tcW w:w="3067" w:type="dxa"/>
            <w:tcBorders>
              <w:top w:val="nil"/>
              <w:left w:val="nil"/>
              <w:bottom w:val="single" w:sz="4" w:space="0" w:color="auto"/>
              <w:right w:val="single" w:sz="4" w:space="0" w:color="auto"/>
            </w:tcBorders>
            <w:shd w:val="clear" w:color="auto" w:fill="auto"/>
            <w:vAlign w:val="center"/>
            <w:hideMark/>
          </w:tcPr>
          <w:p w14:paraId="435BFAD1" w14:textId="77777777" w:rsidR="00226CF9" w:rsidRPr="00F136F2" w:rsidRDefault="00226CF9" w:rsidP="007D67FB">
            <w:pPr>
              <w:rPr>
                <w:color w:val="000000"/>
                <w:lang w:val="en-US" w:eastAsia="ro-RO"/>
              </w:rPr>
            </w:pPr>
            <w:r w:rsidRPr="00F136F2">
              <w:rPr>
                <w:color w:val="000000"/>
                <w:lang w:val="en-US" w:eastAsia="ro-RO"/>
              </w:rPr>
              <w:t xml:space="preserve">Vopsirea anticoroziva cu pensula de mina a constructiilor metalice cu un strat de grund anticoroziv </w:t>
            </w:r>
            <w:r w:rsidRPr="00B6534D">
              <w:rPr>
                <w:color w:val="000000"/>
                <w:lang w:eastAsia="ro-RO"/>
              </w:rPr>
              <w:t>ГФ</w:t>
            </w:r>
            <w:r w:rsidRPr="00F136F2">
              <w:rPr>
                <w:color w:val="000000"/>
                <w:lang w:val="en-US" w:eastAsia="ro-RO"/>
              </w:rPr>
              <w:t xml:space="preserve">-21 si doua straturi de email </w:t>
            </w:r>
            <w:r w:rsidRPr="00B6534D">
              <w:rPr>
                <w:color w:val="000000"/>
                <w:lang w:eastAsia="ro-RO"/>
              </w:rPr>
              <w:t>ПФ</w:t>
            </w:r>
            <w:r w:rsidRPr="00F136F2">
              <w:rPr>
                <w:color w:val="000000"/>
                <w:lang w:val="en-US" w:eastAsia="ro-RO"/>
              </w:rPr>
              <w:t xml:space="preserve">- 115 </w:t>
            </w:r>
          </w:p>
        </w:tc>
        <w:tc>
          <w:tcPr>
            <w:tcW w:w="1824" w:type="dxa"/>
            <w:tcBorders>
              <w:top w:val="nil"/>
              <w:left w:val="nil"/>
              <w:bottom w:val="single" w:sz="4" w:space="0" w:color="auto"/>
              <w:right w:val="single" w:sz="4" w:space="0" w:color="auto"/>
            </w:tcBorders>
            <w:shd w:val="clear" w:color="auto" w:fill="auto"/>
            <w:vAlign w:val="center"/>
            <w:hideMark/>
          </w:tcPr>
          <w:p w14:paraId="3AB1F3E0" w14:textId="77777777" w:rsidR="00226CF9" w:rsidRPr="00B6534D" w:rsidRDefault="00226CF9" w:rsidP="007D67FB">
            <w:pPr>
              <w:rPr>
                <w:color w:val="000000"/>
                <w:lang w:eastAsia="ro-RO"/>
              </w:rPr>
            </w:pPr>
            <w:r w:rsidRPr="00B6534D">
              <w:rPr>
                <w:color w:val="000000"/>
                <w:lang w:eastAsia="ro-RO"/>
              </w:rPr>
              <w:t>t</w:t>
            </w:r>
          </w:p>
        </w:tc>
        <w:tc>
          <w:tcPr>
            <w:tcW w:w="1919" w:type="dxa"/>
            <w:tcBorders>
              <w:top w:val="nil"/>
              <w:left w:val="nil"/>
              <w:bottom w:val="single" w:sz="4" w:space="0" w:color="auto"/>
              <w:right w:val="single" w:sz="4" w:space="0" w:color="auto"/>
            </w:tcBorders>
            <w:shd w:val="clear" w:color="auto" w:fill="auto"/>
            <w:vAlign w:val="center"/>
            <w:hideMark/>
          </w:tcPr>
          <w:p w14:paraId="57E5AAF2" w14:textId="77777777" w:rsidR="00226CF9" w:rsidRPr="00B6534D" w:rsidRDefault="00226CF9" w:rsidP="007D67FB">
            <w:pPr>
              <w:rPr>
                <w:color w:val="000000"/>
                <w:lang w:eastAsia="ro-RO"/>
              </w:rPr>
            </w:pPr>
            <w:r w:rsidRPr="00B6534D">
              <w:rPr>
                <w:color w:val="000000"/>
                <w:lang w:eastAsia="ro-RO"/>
              </w:rPr>
              <w:t>0,445</w:t>
            </w:r>
          </w:p>
        </w:tc>
      </w:tr>
      <w:tr w:rsidR="00226CF9" w:rsidRPr="00B6534D" w14:paraId="6B563F60" w14:textId="77777777" w:rsidTr="007D67FB">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F1AF5AA" w14:textId="77777777" w:rsidR="00226CF9" w:rsidRPr="00B6534D" w:rsidRDefault="00226CF9" w:rsidP="007D67FB">
            <w:pPr>
              <w:rPr>
                <w:color w:val="000000"/>
                <w:lang w:eastAsia="ro-RO"/>
              </w:rPr>
            </w:pPr>
            <w:r w:rsidRPr="00B6534D">
              <w:rPr>
                <w:color w:val="000000"/>
                <w:lang w:eastAsia="ro-RO"/>
              </w:rPr>
              <w:t> </w:t>
            </w:r>
          </w:p>
        </w:tc>
        <w:tc>
          <w:tcPr>
            <w:tcW w:w="1724" w:type="dxa"/>
            <w:tcBorders>
              <w:top w:val="nil"/>
              <w:left w:val="nil"/>
              <w:bottom w:val="single" w:sz="4" w:space="0" w:color="auto"/>
              <w:right w:val="single" w:sz="4" w:space="0" w:color="auto"/>
            </w:tcBorders>
            <w:shd w:val="clear" w:color="auto" w:fill="auto"/>
            <w:vAlign w:val="center"/>
            <w:hideMark/>
          </w:tcPr>
          <w:p w14:paraId="384F4B02" w14:textId="77777777" w:rsidR="00226CF9" w:rsidRPr="00B6534D" w:rsidRDefault="00226CF9" w:rsidP="007D67FB">
            <w:pPr>
              <w:rPr>
                <w:color w:val="000000"/>
                <w:lang w:eastAsia="ro-RO"/>
              </w:rPr>
            </w:pPr>
            <w:r w:rsidRPr="00B6534D">
              <w:rPr>
                <w:color w:val="000000"/>
                <w:lang w:eastAsia="ro-RO"/>
              </w:rPr>
              <w:t> </w:t>
            </w:r>
          </w:p>
        </w:tc>
        <w:tc>
          <w:tcPr>
            <w:tcW w:w="3067" w:type="dxa"/>
            <w:tcBorders>
              <w:top w:val="nil"/>
              <w:left w:val="nil"/>
              <w:bottom w:val="single" w:sz="4" w:space="0" w:color="auto"/>
              <w:right w:val="single" w:sz="4" w:space="0" w:color="auto"/>
            </w:tcBorders>
            <w:shd w:val="clear" w:color="auto" w:fill="auto"/>
            <w:vAlign w:val="center"/>
            <w:hideMark/>
          </w:tcPr>
          <w:p w14:paraId="54FD53CE" w14:textId="77777777" w:rsidR="00226CF9" w:rsidRPr="00B6534D" w:rsidRDefault="00226CF9" w:rsidP="007D67FB">
            <w:pPr>
              <w:rPr>
                <w:b/>
                <w:bCs/>
                <w:color w:val="000000"/>
                <w:lang w:eastAsia="ro-RO"/>
              </w:rPr>
            </w:pPr>
            <w:r w:rsidRPr="00B6534D">
              <w:rPr>
                <w:b/>
                <w:bCs/>
                <w:color w:val="000000"/>
                <w:lang w:eastAsia="ro-RO"/>
              </w:rPr>
              <w:t xml:space="preserve"> Capitolul 4.6. Cortina antiincendiara</w:t>
            </w:r>
          </w:p>
        </w:tc>
        <w:tc>
          <w:tcPr>
            <w:tcW w:w="1824" w:type="dxa"/>
            <w:tcBorders>
              <w:top w:val="nil"/>
              <w:left w:val="nil"/>
              <w:bottom w:val="single" w:sz="4" w:space="0" w:color="auto"/>
              <w:right w:val="single" w:sz="4" w:space="0" w:color="auto"/>
            </w:tcBorders>
            <w:shd w:val="clear" w:color="auto" w:fill="auto"/>
            <w:vAlign w:val="center"/>
            <w:hideMark/>
          </w:tcPr>
          <w:p w14:paraId="1584FC00" w14:textId="77777777" w:rsidR="00226CF9" w:rsidRPr="00B6534D" w:rsidRDefault="00226CF9" w:rsidP="007D67FB">
            <w:pPr>
              <w:rPr>
                <w:color w:val="000000"/>
                <w:lang w:eastAsia="ro-RO"/>
              </w:rPr>
            </w:pPr>
            <w:r w:rsidRPr="00B6534D">
              <w:rPr>
                <w:color w:val="000000"/>
                <w:lang w:eastAsia="ro-RO"/>
              </w:rPr>
              <w:t> </w:t>
            </w:r>
          </w:p>
        </w:tc>
        <w:tc>
          <w:tcPr>
            <w:tcW w:w="1919" w:type="dxa"/>
            <w:tcBorders>
              <w:top w:val="nil"/>
              <w:left w:val="nil"/>
              <w:bottom w:val="single" w:sz="4" w:space="0" w:color="auto"/>
              <w:right w:val="single" w:sz="4" w:space="0" w:color="auto"/>
            </w:tcBorders>
            <w:shd w:val="clear" w:color="auto" w:fill="auto"/>
            <w:vAlign w:val="center"/>
            <w:hideMark/>
          </w:tcPr>
          <w:p w14:paraId="29C450A3" w14:textId="77777777" w:rsidR="00226CF9" w:rsidRPr="00B6534D" w:rsidRDefault="00226CF9" w:rsidP="007D67FB">
            <w:pPr>
              <w:rPr>
                <w:color w:val="000000"/>
                <w:lang w:eastAsia="ro-RO"/>
              </w:rPr>
            </w:pPr>
            <w:r w:rsidRPr="00B6534D">
              <w:rPr>
                <w:color w:val="000000"/>
                <w:lang w:eastAsia="ro-RO"/>
              </w:rPr>
              <w:t> </w:t>
            </w:r>
          </w:p>
        </w:tc>
      </w:tr>
      <w:tr w:rsidR="00226CF9" w:rsidRPr="00B6534D" w14:paraId="2C743A53" w14:textId="77777777" w:rsidTr="007D67FB">
        <w:trPr>
          <w:trHeight w:val="15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CA2E9F" w14:textId="77777777" w:rsidR="00226CF9" w:rsidRPr="00B6534D" w:rsidRDefault="00226CF9" w:rsidP="007D67FB">
            <w:pPr>
              <w:rPr>
                <w:color w:val="000000"/>
                <w:lang w:eastAsia="ro-RO"/>
              </w:rPr>
            </w:pPr>
            <w:r w:rsidRPr="00B6534D">
              <w:rPr>
                <w:color w:val="000000"/>
                <w:lang w:eastAsia="ro-RO"/>
              </w:rPr>
              <w:t>68.</w:t>
            </w:r>
          </w:p>
        </w:tc>
        <w:tc>
          <w:tcPr>
            <w:tcW w:w="1724" w:type="dxa"/>
            <w:tcBorders>
              <w:top w:val="nil"/>
              <w:left w:val="nil"/>
              <w:bottom w:val="single" w:sz="4" w:space="0" w:color="auto"/>
              <w:right w:val="single" w:sz="4" w:space="0" w:color="auto"/>
            </w:tcBorders>
            <w:shd w:val="clear" w:color="auto" w:fill="auto"/>
            <w:vAlign w:val="center"/>
            <w:hideMark/>
          </w:tcPr>
          <w:p w14:paraId="756B8790" w14:textId="77777777" w:rsidR="00226CF9" w:rsidRPr="00B6534D" w:rsidRDefault="00226CF9" w:rsidP="007D67FB">
            <w:pPr>
              <w:rPr>
                <w:color w:val="000000"/>
                <w:lang w:eastAsia="ro-RO"/>
              </w:rPr>
            </w:pPr>
            <w:r w:rsidRPr="00B6534D">
              <w:rPr>
                <w:color w:val="000000"/>
                <w:lang w:eastAsia="ro-RO"/>
              </w:rPr>
              <w:t>CD72D</w:t>
            </w:r>
          </w:p>
        </w:tc>
        <w:tc>
          <w:tcPr>
            <w:tcW w:w="3067" w:type="dxa"/>
            <w:tcBorders>
              <w:top w:val="nil"/>
              <w:left w:val="nil"/>
              <w:bottom w:val="single" w:sz="4" w:space="0" w:color="auto"/>
              <w:right w:val="single" w:sz="4" w:space="0" w:color="auto"/>
            </w:tcBorders>
            <w:shd w:val="clear" w:color="auto" w:fill="auto"/>
            <w:vAlign w:val="center"/>
            <w:hideMark/>
          </w:tcPr>
          <w:p w14:paraId="393C9E8B" w14:textId="77777777" w:rsidR="00226CF9" w:rsidRPr="00F136F2" w:rsidRDefault="00226CF9" w:rsidP="007D67FB">
            <w:pPr>
              <w:rPr>
                <w:color w:val="000000"/>
                <w:lang w:val="en-US" w:eastAsia="ro-RO"/>
              </w:rPr>
            </w:pPr>
            <w:r w:rsidRPr="00F136F2">
              <w:rPr>
                <w:color w:val="000000"/>
                <w:lang w:val="en-US" w:eastAsia="ro-RO"/>
              </w:rPr>
              <w:t xml:space="preserve">Pereti despartitori plane din PGC 12,5 rosu cu grosimea 100 mm pe carcasa metalica simpla cu placaj de PGC din doua straturi din ambele parti cu izolatie din vata minerala 50mm, en inaltimea pina la 4 m </w:t>
            </w:r>
          </w:p>
        </w:tc>
        <w:tc>
          <w:tcPr>
            <w:tcW w:w="1824" w:type="dxa"/>
            <w:tcBorders>
              <w:top w:val="nil"/>
              <w:left w:val="nil"/>
              <w:bottom w:val="single" w:sz="4" w:space="0" w:color="auto"/>
              <w:right w:val="single" w:sz="4" w:space="0" w:color="auto"/>
            </w:tcBorders>
            <w:shd w:val="clear" w:color="auto" w:fill="auto"/>
            <w:vAlign w:val="center"/>
            <w:hideMark/>
          </w:tcPr>
          <w:p w14:paraId="659AFE74" w14:textId="77777777" w:rsidR="00226CF9" w:rsidRPr="00B6534D" w:rsidRDefault="00226CF9" w:rsidP="007D67FB">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06209EAE" w14:textId="77777777" w:rsidR="00226CF9" w:rsidRPr="00B6534D" w:rsidRDefault="00226CF9" w:rsidP="007D67FB">
            <w:pPr>
              <w:rPr>
                <w:color w:val="000000"/>
                <w:lang w:eastAsia="ro-RO"/>
              </w:rPr>
            </w:pPr>
            <w:r w:rsidRPr="00B6534D">
              <w:rPr>
                <w:color w:val="000000"/>
                <w:lang w:eastAsia="ro-RO"/>
              </w:rPr>
              <w:t>18,000</w:t>
            </w:r>
          </w:p>
        </w:tc>
      </w:tr>
      <w:tr w:rsidR="00226CF9" w:rsidRPr="00B6534D" w14:paraId="1E1BFDFB" w14:textId="77777777" w:rsidTr="007D67FB">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EE5613" w14:textId="77777777" w:rsidR="00226CF9" w:rsidRPr="00B6534D" w:rsidRDefault="00226CF9" w:rsidP="007D67FB">
            <w:pPr>
              <w:rPr>
                <w:color w:val="000000"/>
                <w:lang w:eastAsia="ro-RO"/>
              </w:rPr>
            </w:pPr>
            <w:r w:rsidRPr="00B6534D">
              <w:rPr>
                <w:color w:val="000000"/>
                <w:lang w:eastAsia="ro-RO"/>
              </w:rPr>
              <w:t>69.</w:t>
            </w:r>
          </w:p>
        </w:tc>
        <w:tc>
          <w:tcPr>
            <w:tcW w:w="1724" w:type="dxa"/>
            <w:tcBorders>
              <w:top w:val="nil"/>
              <w:left w:val="nil"/>
              <w:bottom w:val="single" w:sz="4" w:space="0" w:color="auto"/>
              <w:right w:val="single" w:sz="4" w:space="0" w:color="auto"/>
            </w:tcBorders>
            <w:shd w:val="clear" w:color="auto" w:fill="auto"/>
            <w:vAlign w:val="center"/>
            <w:hideMark/>
          </w:tcPr>
          <w:p w14:paraId="2F68DB2A" w14:textId="77777777" w:rsidR="00226CF9" w:rsidRPr="00B6534D" w:rsidRDefault="00226CF9" w:rsidP="007D67FB">
            <w:pPr>
              <w:rPr>
                <w:color w:val="000000"/>
                <w:lang w:eastAsia="ro-RO"/>
              </w:rPr>
            </w:pPr>
            <w:r w:rsidRPr="00B6534D">
              <w:rPr>
                <w:color w:val="000000"/>
                <w:lang w:eastAsia="ro-RO"/>
              </w:rPr>
              <w:t>CN53A</w:t>
            </w:r>
          </w:p>
        </w:tc>
        <w:tc>
          <w:tcPr>
            <w:tcW w:w="3067" w:type="dxa"/>
            <w:tcBorders>
              <w:top w:val="nil"/>
              <w:left w:val="nil"/>
              <w:bottom w:val="single" w:sz="4" w:space="0" w:color="auto"/>
              <w:right w:val="single" w:sz="4" w:space="0" w:color="auto"/>
            </w:tcBorders>
            <w:shd w:val="clear" w:color="auto" w:fill="auto"/>
            <w:vAlign w:val="center"/>
            <w:hideMark/>
          </w:tcPr>
          <w:p w14:paraId="64AC9FF1" w14:textId="77777777" w:rsidR="00226CF9" w:rsidRPr="00F136F2" w:rsidRDefault="00226CF9" w:rsidP="007D67FB">
            <w:pPr>
              <w:rPr>
                <w:color w:val="000000"/>
                <w:lang w:val="en-US" w:eastAsia="ro-RO"/>
              </w:rPr>
            </w:pPr>
            <w:r w:rsidRPr="00F136F2">
              <w:rPr>
                <w:color w:val="000000"/>
                <w:lang w:val="en-US" w:eastAsia="ro-RO"/>
              </w:rPr>
              <w:t xml:space="preserve">Grunduirea suprafetelor interioare a peretilor si tavanelor </w:t>
            </w:r>
          </w:p>
        </w:tc>
        <w:tc>
          <w:tcPr>
            <w:tcW w:w="1824" w:type="dxa"/>
            <w:tcBorders>
              <w:top w:val="nil"/>
              <w:left w:val="nil"/>
              <w:bottom w:val="single" w:sz="4" w:space="0" w:color="auto"/>
              <w:right w:val="single" w:sz="4" w:space="0" w:color="auto"/>
            </w:tcBorders>
            <w:shd w:val="clear" w:color="auto" w:fill="auto"/>
            <w:vAlign w:val="center"/>
            <w:hideMark/>
          </w:tcPr>
          <w:p w14:paraId="4D80CE8C" w14:textId="77777777" w:rsidR="00226CF9" w:rsidRPr="00B6534D" w:rsidRDefault="00226CF9" w:rsidP="007D67FB">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61809D36" w14:textId="77777777" w:rsidR="00226CF9" w:rsidRPr="00B6534D" w:rsidRDefault="00226CF9" w:rsidP="007D67FB">
            <w:pPr>
              <w:rPr>
                <w:color w:val="000000"/>
                <w:lang w:eastAsia="ro-RO"/>
              </w:rPr>
            </w:pPr>
            <w:r w:rsidRPr="00B6534D">
              <w:rPr>
                <w:color w:val="000000"/>
                <w:lang w:eastAsia="ro-RO"/>
              </w:rPr>
              <w:t>36,000</w:t>
            </w:r>
          </w:p>
        </w:tc>
      </w:tr>
      <w:tr w:rsidR="00226CF9" w:rsidRPr="00B6534D" w14:paraId="4BA5D4EE" w14:textId="77777777" w:rsidTr="007D67FB">
        <w:trPr>
          <w:trHeight w:val="12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2EB4619" w14:textId="77777777" w:rsidR="00226CF9" w:rsidRPr="00B6534D" w:rsidRDefault="00226CF9" w:rsidP="007D67FB">
            <w:pPr>
              <w:rPr>
                <w:color w:val="000000"/>
                <w:lang w:eastAsia="ro-RO"/>
              </w:rPr>
            </w:pPr>
            <w:r w:rsidRPr="00B6534D">
              <w:rPr>
                <w:color w:val="000000"/>
                <w:lang w:eastAsia="ro-RO"/>
              </w:rPr>
              <w:t>70.</w:t>
            </w:r>
          </w:p>
        </w:tc>
        <w:tc>
          <w:tcPr>
            <w:tcW w:w="1724" w:type="dxa"/>
            <w:tcBorders>
              <w:top w:val="nil"/>
              <w:left w:val="nil"/>
              <w:bottom w:val="single" w:sz="4" w:space="0" w:color="auto"/>
              <w:right w:val="single" w:sz="4" w:space="0" w:color="auto"/>
            </w:tcBorders>
            <w:shd w:val="clear" w:color="auto" w:fill="auto"/>
            <w:vAlign w:val="center"/>
            <w:hideMark/>
          </w:tcPr>
          <w:p w14:paraId="06ED049A" w14:textId="77777777" w:rsidR="00226CF9" w:rsidRPr="00B6534D" w:rsidRDefault="00226CF9" w:rsidP="007D67FB">
            <w:pPr>
              <w:rPr>
                <w:color w:val="000000"/>
                <w:lang w:eastAsia="ro-RO"/>
              </w:rPr>
            </w:pPr>
            <w:r w:rsidRPr="00B6534D">
              <w:rPr>
                <w:color w:val="000000"/>
                <w:lang w:eastAsia="ro-RO"/>
              </w:rPr>
              <w:t>CF50B</w:t>
            </w:r>
          </w:p>
        </w:tc>
        <w:tc>
          <w:tcPr>
            <w:tcW w:w="3067" w:type="dxa"/>
            <w:tcBorders>
              <w:top w:val="nil"/>
              <w:left w:val="nil"/>
              <w:bottom w:val="single" w:sz="4" w:space="0" w:color="auto"/>
              <w:right w:val="single" w:sz="4" w:space="0" w:color="auto"/>
            </w:tcBorders>
            <w:shd w:val="clear" w:color="auto" w:fill="auto"/>
            <w:vAlign w:val="center"/>
            <w:hideMark/>
          </w:tcPr>
          <w:p w14:paraId="4DD6416A" w14:textId="77777777" w:rsidR="00226CF9" w:rsidRPr="00F136F2" w:rsidRDefault="00226CF9" w:rsidP="007D67FB">
            <w:pPr>
              <w:rPr>
                <w:color w:val="000000"/>
                <w:lang w:val="en-US" w:eastAsia="ro-RO"/>
              </w:rPr>
            </w:pPr>
            <w:r w:rsidRPr="00F136F2">
              <w:rPr>
                <w:color w:val="000000"/>
                <w:lang w:val="en-US" w:eastAsia="ro-RO"/>
              </w:rPr>
              <w:t>Tencuieli interioare de 5 mm grosime, executate manual, cu amestec uscat pe baza de ipsos, la pereti si pereti despartitori, preparare manuala a mortarului.</w:t>
            </w:r>
          </w:p>
        </w:tc>
        <w:tc>
          <w:tcPr>
            <w:tcW w:w="1824" w:type="dxa"/>
            <w:tcBorders>
              <w:top w:val="nil"/>
              <w:left w:val="nil"/>
              <w:bottom w:val="single" w:sz="4" w:space="0" w:color="auto"/>
              <w:right w:val="single" w:sz="4" w:space="0" w:color="auto"/>
            </w:tcBorders>
            <w:shd w:val="clear" w:color="auto" w:fill="auto"/>
            <w:vAlign w:val="center"/>
            <w:hideMark/>
          </w:tcPr>
          <w:p w14:paraId="2F986590" w14:textId="77777777" w:rsidR="00226CF9" w:rsidRPr="00B6534D" w:rsidRDefault="00226CF9" w:rsidP="007D67FB">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047D07ED" w14:textId="77777777" w:rsidR="00226CF9" w:rsidRPr="00B6534D" w:rsidRDefault="00226CF9" w:rsidP="007D67FB">
            <w:pPr>
              <w:rPr>
                <w:color w:val="000000"/>
                <w:lang w:eastAsia="ro-RO"/>
              </w:rPr>
            </w:pPr>
            <w:r w:rsidRPr="00B6534D">
              <w:rPr>
                <w:color w:val="000000"/>
                <w:lang w:eastAsia="ro-RO"/>
              </w:rPr>
              <w:t>36,000</w:t>
            </w:r>
          </w:p>
        </w:tc>
      </w:tr>
      <w:tr w:rsidR="00226CF9" w:rsidRPr="00B6534D" w14:paraId="42555E71" w14:textId="77777777" w:rsidTr="007D67FB">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E69364" w14:textId="77777777" w:rsidR="00226CF9" w:rsidRPr="00B6534D" w:rsidRDefault="00226CF9" w:rsidP="007D67FB">
            <w:pPr>
              <w:rPr>
                <w:color w:val="000000"/>
                <w:lang w:eastAsia="ro-RO"/>
              </w:rPr>
            </w:pPr>
            <w:r w:rsidRPr="00B6534D">
              <w:rPr>
                <w:color w:val="000000"/>
                <w:lang w:eastAsia="ro-RO"/>
              </w:rPr>
              <w:t>71.</w:t>
            </w:r>
          </w:p>
        </w:tc>
        <w:tc>
          <w:tcPr>
            <w:tcW w:w="1724" w:type="dxa"/>
            <w:tcBorders>
              <w:top w:val="nil"/>
              <w:left w:val="nil"/>
              <w:bottom w:val="single" w:sz="4" w:space="0" w:color="auto"/>
              <w:right w:val="single" w:sz="4" w:space="0" w:color="auto"/>
            </w:tcBorders>
            <w:shd w:val="clear" w:color="auto" w:fill="auto"/>
            <w:vAlign w:val="center"/>
            <w:hideMark/>
          </w:tcPr>
          <w:p w14:paraId="2FB13081" w14:textId="77777777" w:rsidR="00226CF9" w:rsidRPr="00B6534D" w:rsidRDefault="00226CF9" w:rsidP="007D67FB">
            <w:pPr>
              <w:rPr>
                <w:color w:val="000000"/>
                <w:lang w:eastAsia="ro-RO"/>
              </w:rPr>
            </w:pPr>
            <w:r w:rsidRPr="00B6534D">
              <w:rPr>
                <w:color w:val="000000"/>
                <w:lang w:eastAsia="ro-RO"/>
              </w:rPr>
              <w:t>CN53A</w:t>
            </w:r>
          </w:p>
        </w:tc>
        <w:tc>
          <w:tcPr>
            <w:tcW w:w="3067" w:type="dxa"/>
            <w:tcBorders>
              <w:top w:val="nil"/>
              <w:left w:val="nil"/>
              <w:bottom w:val="single" w:sz="4" w:space="0" w:color="auto"/>
              <w:right w:val="single" w:sz="4" w:space="0" w:color="auto"/>
            </w:tcBorders>
            <w:shd w:val="clear" w:color="auto" w:fill="auto"/>
            <w:vAlign w:val="center"/>
            <w:hideMark/>
          </w:tcPr>
          <w:p w14:paraId="3B9EA226" w14:textId="77777777" w:rsidR="00226CF9" w:rsidRPr="00F136F2" w:rsidRDefault="00226CF9" w:rsidP="007D67FB">
            <w:pPr>
              <w:rPr>
                <w:color w:val="000000"/>
                <w:lang w:val="en-US" w:eastAsia="ro-RO"/>
              </w:rPr>
            </w:pPr>
            <w:r w:rsidRPr="00F136F2">
              <w:rPr>
                <w:color w:val="000000"/>
                <w:lang w:val="en-US" w:eastAsia="ro-RO"/>
              </w:rPr>
              <w:t xml:space="preserve">Grunduirea suprafetelor interioare a peretilor st tavanelor </w:t>
            </w:r>
          </w:p>
        </w:tc>
        <w:tc>
          <w:tcPr>
            <w:tcW w:w="1824" w:type="dxa"/>
            <w:tcBorders>
              <w:top w:val="nil"/>
              <w:left w:val="nil"/>
              <w:bottom w:val="single" w:sz="4" w:space="0" w:color="auto"/>
              <w:right w:val="single" w:sz="4" w:space="0" w:color="auto"/>
            </w:tcBorders>
            <w:shd w:val="clear" w:color="auto" w:fill="auto"/>
            <w:vAlign w:val="center"/>
            <w:hideMark/>
          </w:tcPr>
          <w:p w14:paraId="4FBF6B1D" w14:textId="77777777" w:rsidR="00226CF9" w:rsidRPr="00B6534D" w:rsidRDefault="00226CF9" w:rsidP="007D67FB">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7D7D132B" w14:textId="77777777" w:rsidR="00226CF9" w:rsidRPr="00B6534D" w:rsidRDefault="00226CF9" w:rsidP="007D67FB">
            <w:pPr>
              <w:rPr>
                <w:color w:val="000000"/>
                <w:lang w:eastAsia="ro-RO"/>
              </w:rPr>
            </w:pPr>
            <w:r w:rsidRPr="00B6534D">
              <w:rPr>
                <w:color w:val="000000"/>
                <w:lang w:eastAsia="ro-RO"/>
              </w:rPr>
              <w:t>36,000</w:t>
            </w:r>
          </w:p>
        </w:tc>
      </w:tr>
      <w:tr w:rsidR="00226CF9" w:rsidRPr="00B6534D" w14:paraId="67D3F63F" w14:textId="77777777" w:rsidTr="007D67FB">
        <w:trPr>
          <w:trHeight w:val="102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14FEC6" w14:textId="77777777" w:rsidR="00226CF9" w:rsidRPr="00B6534D" w:rsidRDefault="00226CF9" w:rsidP="007D67FB">
            <w:pPr>
              <w:rPr>
                <w:color w:val="000000"/>
                <w:lang w:eastAsia="ro-RO"/>
              </w:rPr>
            </w:pPr>
            <w:r w:rsidRPr="00B6534D">
              <w:rPr>
                <w:color w:val="000000"/>
                <w:lang w:eastAsia="ro-RO"/>
              </w:rPr>
              <w:t>72.</w:t>
            </w:r>
          </w:p>
        </w:tc>
        <w:tc>
          <w:tcPr>
            <w:tcW w:w="1724" w:type="dxa"/>
            <w:tcBorders>
              <w:top w:val="nil"/>
              <w:left w:val="nil"/>
              <w:bottom w:val="single" w:sz="4" w:space="0" w:color="auto"/>
              <w:right w:val="single" w:sz="4" w:space="0" w:color="auto"/>
            </w:tcBorders>
            <w:shd w:val="clear" w:color="auto" w:fill="auto"/>
            <w:vAlign w:val="center"/>
            <w:hideMark/>
          </w:tcPr>
          <w:p w14:paraId="207ED716" w14:textId="77777777" w:rsidR="00226CF9" w:rsidRPr="00B6534D" w:rsidRDefault="00226CF9" w:rsidP="007D67FB">
            <w:pPr>
              <w:rPr>
                <w:color w:val="000000"/>
                <w:lang w:eastAsia="ro-RO"/>
              </w:rPr>
            </w:pPr>
            <w:r w:rsidRPr="00B6534D">
              <w:rPr>
                <w:color w:val="000000"/>
                <w:lang w:eastAsia="ro-RO"/>
              </w:rPr>
              <w:t>CN06A</w:t>
            </w:r>
          </w:p>
        </w:tc>
        <w:tc>
          <w:tcPr>
            <w:tcW w:w="3067" w:type="dxa"/>
            <w:tcBorders>
              <w:top w:val="nil"/>
              <w:left w:val="nil"/>
              <w:bottom w:val="single" w:sz="4" w:space="0" w:color="auto"/>
              <w:right w:val="single" w:sz="4" w:space="0" w:color="auto"/>
            </w:tcBorders>
            <w:shd w:val="clear" w:color="auto" w:fill="auto"/>
            <w:vAlign w:val="center"/>
            <w:hideMark/>
          </w:tcPr>
          <w:p w14:paraId="3D0E22B6" w14:textId="77777777" w:rsidR="00226CF9" w:rsidRPr="00F136F2" w:rsidRDefault="00226CF9" w:rsidP="007D67FB">
            <w:pPr>
              <w:rPr>
                <w:color w:val="000000"/>
                <w:lang w:val="en-US" w:eastAsia="ro-RO"/>
              </w:rPr>
            </w:pPr>
            <w:r w:rsidRPr="00F136F2">
              <w:rPr>
                <w:color w:val="000000"/>
                <w:lang w:val="en-US" w:eastAsia="ro-RO"/>
              </w:rPr>
              <w:t>Vopsitorii interioare cu vopsea pe baza de copolimeri vinilici in emulsie apoasa, aplicate in 2 straturi pe glet existent, executate manual</w:t>
            </w:r>
          </w:p>
        </w:tc>
        <w:tc>
          <w:tcPr>
            <w:tcW w:w="1824" w:type="dxa"/>
            <w:tcBorders>
              <w:top w:val="nil"/>
              <w:left w:val="nil"/>
              <w:bottom w:val="single" w:sz="4" w:space="0" w:color="auto"/>
              <w:right w:val="single" w:sz="4" w:space="0" w:color="auto"/>
            </w:tcBorders>
            <w:shd w:val="clear" w:color="auto" w:fill="auto"/>
            <w:vAlign w:val="center"/>
            <w:hideMark/>
          </w:tcPr>
          <w:p w14:paraId="6256710A" w14:textId="77777777" w:rsidR="00226CF9" w:rsidRPr="00B6534D" w:rsidRDefault="00226CF9" w:rsidP="007D67FB">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293B6D11" w14:textId="77777777" w:rsidR="00226CF9" w:rsidRPr="00B6534D" w:rsidRDefault="00226CF9" w:rsidP="007D67FB">
            <w:pPr>
              <w:rPr>
                <w:color w:val="000000"/>
                <w:lang w:eastAsia="ro-RO"/>
              </w:rPr>
            </w:pPr>
            <w:r w:rsidRPr="00B6534D">
              <w:rPr>
                <w:color w:val="000000"/>
                <w:lang w:eastAsia="ro-RO"/>
              </w:rPr>
              <w:t>36,000</w:t>
            </w:r>
          </w:p>
        </w:tc>
      </w:tr>
      <w:tr w:rsidR="00226CF9" w:rsidRPr="00B6534D" w14:paraId="7B525DA3" w14:textId="77777777" w:rsidTr="007D67FB">
        <w:trPr>
          <w:trHeight w:val="15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9ABD41" w14:textId="77777777" w:rsidR="00226CF9" w:rsidRPr="00B6534D" w:rsidRDefault="00226CF9" w:rsidP="007D67FB">
            <w:pPr>
              <w:rPr>
                <w:color w:val="000000"/>
                <w:lang w:eastAsia="ro-RO"/>
              </w:rPr>
            </w:pPr>
            <w:r w:rsidRPr="00B6534D">
              <w:rPr>
                <w:color w:val="000000"/>
                <w:lang w:eastAsia="ro-RO"/>
              </w:rPr>
              <w:t>73.</w:t>
            </w:r>
          </w:p>
        </w:tc>
        <w:tc>
          <w:tcPr>
            <w:tcW w:w="1724" w:type="dxa"/>
            <w:tcBorders>
              <w:top w:val="nil"/>
              <w:left w:val="nil"/>
              <w:bottom w:val="single" w:sz="4" w:space="0" w:color="auto"/>
              <w:right w:val="single" w:sz="4" w:space="0" w:color="auto"/>
            </w:tcBorders>
            <w:shd w:val="clear" w:color="auto" w:fill="auto"/>
            <w:vAlign w:val="center"/>
            <w:hideMark/>
          </w:tcPr>
          <w:p w14:paraId="505B55CE" w14:textId="77777777" w:rsidR="00226CF9" w:rsidRPr="00B6534D" w:rsidRDefault="00226CF9" w:rsidP="007D67FB">
            <w:pPr>
              <w:rPr>
                <w:color w:val="000000"/>
                <w:lang w:eastAsia="ro-RO"/>
              </w:rPr>
            </w:pPr>
            <w:r w:rsidRPr="00B6534D">
              <w:rPr>
                <w:color w:val="000000"/>
                <w:lang w:eastAsia="ro-RO"/>
              </w:rPr>
              <w:t>CK03A</w:t>
            </w:r>
          </w:p>
        </w:tc>
        <w:tc>
          <w:tcPr>
            <w:tcW w:w="3067" w:type="dxa"/>
            <w:tcBorders>
              <w:top w:val="nil"/>
              <w:left w:val="nil"/>
              <w:bottom w:val="single" w:sz="4" w:space="0" w:color="auto"/>
              <w:right w:val="single" w:sz="4" w:space="0" w:color="auto"/>
            </w:tcBorders>
            <w:shd w:val="clear" w:color="auto" w:fill="auto"/>
            <w:vAlign w:val="center"/>
            <w:hideMark/>
          </w:tcPr>
          <w:p w14:paraId="5AF7AEF4" w14:textId="77777777" w:rsidR="00226CF9" w:rsidRPr="00F136F2" w:rsidRDefault="00226CF9" w:rsidP="007D67FB">
            <w:pPr>
              <w:rPr>
                <w:color w:val="000000"/>
                <w:lang w:val="en-US" w:eastAsia="ro-RO"/>
              </w:rPr>
            </w:pPr>
            <w:r w:rsidRPr="00F136F2">
              <w:rPr>
                <w:color w:val="000000"/>
                <w:lang w:val="en-US" w:eastAsia="ro-RO"/>
              </w:rPr>
              <w:t xml:space="preserve">Usi din lemn interioare intr-un canat, pe captuseli si usi pentru balcon, inclusiv izolatia hidrofuga si termica a tocului, montate pe ghermele existente la </w:t>
            </w:r>
            <w:r w:rsidRPr="00F136F2">
              <w:rPr>
                <w:color w:val="000000"/>
                <w:lang w:val="en-US" w:eastAsia="ro-RO"/>
              </w:rPr>
              <w:lastRenderedPageBreak/>
              <w:t xml:space="preserve">constructii cu inaltimi pina la 35 m 800x1500(h) </w:t>
            </w:r>
          </w:p>
        </w:tc>
        <w:tc>
          <w:tcPr>
            <w:tcW w:w="1824" w:type="dxa"/>
            <w:tcBorders>
              <w:top w:val="nil"/>
              <w:left w:val="nil"/>
              <w:bottom w:val="single" w:sz="4" w:space="0" w:color="auto"/>
              <w:right w:val="single" w:sz="4" w:space="0" w:color="auto"/>
            </w:tcBorders>
            <w:shd w:val="clear" w:color="auto" w:fill="auto"/>
            <w:vAlign w:val="center"/>
            <w:hideMark/>
          </w:tcPr>
          <w:p w14:paraId="6AFFAECA" w14:textId="77777777" w:rsidR="00226CF9" w:rsidRPr="00B6534D" w:rsidRDefault="00226CF9" w:rsidP="007D67FB">
            <w:pPr>
              <w:rPr>
                <w:color w:val="000000"/>
                <w:lang w:eastAsia="ro-RO"/>
              </w:rPr>
            </w:pPr>
            <w:r w:rsidRPr="00B6534D">
              <w:rPr>
                <w:color w:val="000000"/>
                <w:lang w:eastAsia="ro-RO"/>
              </w:rPr>
              <w:lastRenderedPageBreak/>
              <w:t>m2</w:t>
            </w:r>
          </w:p>
        </w:tc>
        <w:tc>
          <w:tcPr>
            <w:tcW w:w="1919" w:type="dxa"/>
            <w:tcBorders>
              <w:top w:val="nil"/>
              <w:left w:val="nil"/>
              <w:bottom w:val="single" w:sz="4" w:space="0" w:color="auto"/>
              <w:right w:val="single" w:sz="4" w:space="0" w:color="auto"/>
            </w:tcBorders>
            <w:shd w:val="clear" w:color="auto" w:fill="auto"/>
            <w:vAlign w:val="center"/>
            <w:hideMark/>
          </w:tcPr>
          <w:p w14:paraId="6DE167A7" w14:textId="77777777" w:rsidR="00226CF9" w:rsidRPr="00B6534D" w:rsidRDefault="00226CF9" w:rsidP="007D67FB">
            <w:pPr>
              <w:rPr>
                <w:color w:val="000000"/>
                <w:lang w:eastAsia="ro-RO"/>
              </w:rPr>
            </w:pPr>
            <w:r w:rsidRPr="00B6534D">
              <w:rPr>
                <w:color w:val="000000"/>
                <w:lang w:eastAsia="ro-RO"/>
              </w:rPr>
              <w:t>1,200</w:t>
            </w:r>
          </w:p>
        </w:tc>
      </w:tr>
      <w:tr w:rsidR="00226CF9" w:rsidRPr="00B6534D" w14:paraId="0F64C79A" w14:textId="77777777" w:rsidTr="007D67FB">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DF2CAE" w14:textId="77777777" w:rsidR="00226CF9" w:rsidRPr="00B6534D" w:rsidRDefault="00226CF9" w:rsidP="007D67FB">
            <w:pPr>
              <w:rPr>
                <w:color w:val="000000"/>
                <w:lang w:eastAsia="ro-RO"/>
              </w:rPr>
            </w:pPr>
            <w:r w:rsidRPr="00B6534D">
              <w:rPr>
                <w:color w:val="000000"/>
                <w:lang w:eastAsia="ro-RO"/>
              </w:rPr>
              <w:t>74.</w:t>
            </w:r>
          </w:p>
        </w:tc>
        <w:tc>
          <w:tcPr>
            <w:tcW w:w="1724" w:type="dxa"/>
            <w:tcBorders>
              <w:top w:val="nil"/>
              <w:left w:val="nil"/>
              <w:bottom w:val="single" w:sz="4" w:space="0" w:color="auto"/>
              <w:right w:val="single" w:sz="4" w:space="0" w:color="auto"/>
            </w:tcBorders>
            <w:shd w:val="clear" w:color="auto" w:fill="auto"/>
            <w:vAlign w:val="center"/>
            <w:hideMark/>
          </w:tcPr>
          <w:p w14:paraId="09C1C96F" w14:textId="77777777" w:rsidR="00226CF9" w:rsidRPr="00B6534D" w:rsidRDefault="00226CF9" w:rsidP="007D67FB">
            <w:pPr>
              <w:rPr>
                <w:color w:val="000000"/>
                <w:lang w:eastAsia="ro-RO"/>
              </w:rPr>
            </w:pPr>
            <w:r w:rsidRPr="00B6534D">
              <w:rPr>
                <w:color w:val="000000"/>
                <w:lang w:eastAsia="ro-RO"/>
              </w:rPr>
              <w:t>CK40B</w:t>
            </w:r>
          </w:p>
        </w:tc>
        <w:tc>
          <w:tcPr>
            <w:tcW w:w="3067" w:type="dxa"/>
            <w:tcBorders>
              <w:top w:val="nil"/>
              <w:left w:val="nil"/>
              <w:bottom w:val="single" w:sz="4" w:space="0" w:color="auto"/>
              <w:right w:val="single" w:sz="4" w:space="0" w:color="auto"/>
            </w:tcBorders>
            <w:shd w:val="clear" w:color="auto" w:fill="auto"/>
            <w:vAlign w:val="center"/>
            <w:hideMark/>
          </w:tcPr>
          <w:p w14:paraId="6A595FF8" w14:textId="77777777" w:rsidR="00226CF9" w:rsidRPr="00F136F2" w:rsidRDefault="00226CF9" w:rsidP="007D67FB">
            <w:pPr>
              <w:rPr>
                <w:color w:val="000000"/>
                <w:lang w:val="en-US" w:eastAsia="ro-RO"/>
              </w:rPr>
            </w:pPr>
            <w:r w:rsidRPr="00F136F2">
              <w:rPr>
                <w:color w:val="000000"/>
                <w:lang w:val="en-US" w:eastAsia="ro-RO"/>
              </w:rPr>
              <w:t>Captuseala usii cu tabla zincata pe asbest: din doua parti</w:t>
            </w:r>
          </w:p>
        </w:tc>
        <w:tc>
          <w:tcPr>
            <w:tcW w:w="1824" w:type="dxa"/>
            <w:tcBorders>
              <w:top w:val="nil"/>
              <w:left w:val="nil"/>
              <w:bottom w:val="single" w:sz="4" w:space="0" w:color="auto"/>
              <w:right w:val="single" w:sz="4" w:space="0" w:color="auto"/>
            </w:tcBorders>
            <w:shd w:val="clear" w:color="auto" w:fill="auto"/>
            <w:vAlign w:val="center"/>
            <w:hideMark/>
          </w:tcPr>
          <w:p w14:paraId="01C3933A" w14:textId="77777777" w:rsidR="00226CF9" w:rsidRPr="00B6534D" w:rsidRDefault="00226CF9" w:rsidP="007D67FB">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46F3BB49" w14:textId="77777777" w:rsidR="00226CF9" w:rsidRPr="00B6534D" w:rsidRDefault="00226CF9" w:rsidP="007D67FB">
            <w:pPr>
              <w:rPr>
                <w:color w:val="000000"/>
                <w:lang w:eastAsia="ro-RO"/>
              </w:rPr>
            </w:pPr>
            <w:r w:rsidRPr="00B6534D">
              <w:rPr>
                <w:color w:val="000000"/>
                <w:lang w:eastAsia="ro-RO"/>
              </w:rPr>
              <w:t>2,400</w:t>
            </w:r>
          </w:p>
        </w:tc>
      </w:tr>
      <w:tr w:rsidR="00226CF9" w:rsidRPr="00B6534D" w14:paraId="4C18BBDB" w14:textId="77777777" w:rsidTr="007D67FB">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4A0E87" w14:textId="77777777" w:rsidR="00226CF9" w:rsidRPr="00B6534D" w:rsidRDefault="00226CF9" w:rsidP="007D67FB">
            <w:pPr>
              <w:rPr>
                <w:color w:val="000000"/>
                <w:lang w:eastAsia="ro-RO"/>
              </w:rPr>
            </w:pPr>
            <w:r w:rsidRPr="00B6534D">
              <w:rPr>
                <w:color w:val="000000"/>
                <w:lang w:eastAsia="ro-RO"/>
              </w:rPr>
              <w:t>75.</w:t>
            </w:r>
          </w:p>
        </w:tc>
        <w:tc>
          <w:tcPr>
            <w:tcW w:w="1724" w:type="dxa"/>
            <w:tcBorders>
              <w:top w:val="nil"/>
              <w:left w:val="nil"/>
              <w:bottom w:val="single" w:sz="4" w:space="0" w:color="auto"/>
              <w:right w:val="single" w:sz="4" w:space="0" w:color="auto"/>
            </w:tcBorders>
            <w:shd w:val="clear" w:color="auto" w:fill="auto"/>
            <w:vAlign w:val="center"/>
            <w:hideMark/>
          </w:tcPr>
          <w:p w14:paraId="3C1C11A2" w14:textId="77777777" w:rsidR="00226CF9" w:rsidRPr="00B6534D" w:rsidRDefault="00226CF9" w:rsidP="007D67FB">
            <w:pPr>
              <w:rPr>
                <w:color w:val="000000"/>
                <w:lang w:eastAsia="ro-RO"/>
              </w:rPr>
            </w:pPr>
            <w:r w:rsidRPr="00B6534D">
              <w:rPr>
                <w:color w:val="000000"/>
                <w:lang w:eastAsia="ro-RO"/>
              </w:rPr>
              <w:t>CH10A</w:t>
            </w:r>
          </w:p>
        </w:tc>
        <w:tc>
          <w:tcPr>
            <w:tcW w:w="3067" w:type="dxa"/>
            <w:tcBorders>
              <w:top w:val="nil"/>
              <w:left w:val="nil"/>
              <w:bottom w:val="single" w:sz="4" w:space="0" w:color="auto"/>
              <w:right w:val="single" w:sz="4" w:space="0" w:color="auto"/>
            </w:tcBorders>
            <w:shd w:val="clear" w:color="auto" w:fill="auto"/>
            <w:vAlign w:val="center"/>
            <w:hideMark/>
          </w:tcPr>
          <w:p w14:paraId="1BDD3D5C" w14:textId="77777777" w:rsidR="00226CF9" w:rsidRPr="00F136F2" w:rsidRDefault="00226CF9" w:rsidP="007D67FB">
            <w:pPr>
              <w:rPr>
                <w:color w:val="000000"/>
                <w:lang w:val="en-US" w:eastAsia="ro-RO"/>
              </w:rPr>
            </w:pPr>
            <w:r w:rsidRPr="00F136F2">
              <w:rPr>
                <w:color w:val="000000"/>
                <w:lang w:val="en-US" w:eastAsia="ro-RO"/>
              </w:rPr>
              <w:t>Scari drepte gata confectionate metalice pentru deservirea acoperisului L=5,8m - 2buc</w:t>
            </w:r>
          </w:p>
        </w:tc>
        <w:tc>
          <w:tcPr>
            <w:tcW w:w="1824" w:type="dxa"/>
            <w:tcBorders>
              <w:top w:val="nil"/>
              <w:left w:val="nil"/>
              <w:bottom w:val="single" w:sz="4" w:space="0" w:color="auto"/>
              <w:right w:val="single" w:sz="4" w:space="0" w:color="auto"/>
            </w:tcBorders>
            <w:shd w:val="clear" w:color="auto" w:fill="auto"/>
            <w:vAlign w:val="center"/>
            <w:hideMark/>
          </w:tcPr>
          <w:p w14:paraId="1187AD2B" w14:textId="77777777" w:rsidR="00226CF9" w:rsidRPr="00B6534D" w:rsidRDefault="00226CF9" w:rsidP="007D67FB">
            <w:pPr>
              <w:rPr>
                <w:color w:val="000000"/>
                <w:lang w:eastAsia="ro-RO"/>
              </w:rPr>
            </w:pPr>
            <w:r w:rsidRPr="00B6534D">
              <w:rPr>
                <w:color w:val="000000"/>
                <w:lang w:eastAsia="ro-RO"/>
              </w:rPr>
              <w:t>kg</w:t>
            </w:r>
          </w:p>
        </w:tc>
        <w:tc>
          <w:tcPr>
            <w:tcW w:w="1919" w:type="dxa"/>
            <w:tcBorders>
              <w:top w:val="nil"/>
              <w:left w:val="nil"/>
              <w:bottom w:val="single" w:sz="4" w:space="0" w:color="auto"/>
              <w:right w:val="single" w:sz="4" w:space="0" w:color="auto"/>
            </w:tcBorders>
            <w:shd w:val="clear" w:color="auto" w:fill="auto"/>
            <w:vAlign w:val="center"/>
            <w:hideMark/>
          </w:tcPr>
          <w:p w14:paraId="1D0B0DAF" w14:textId="77777777" w:rsidR="00226CF9" w:rsidRPr="00B6534D" w:rsidRDefault="00226CF9" w:rsidP="007D67FB">
            <w:pPr>
              <w:rPr>
                <w:color w:val="000000"/>
                <w:lang w:eastAsia="ro-RO"/>
              </w:rPr>
            </w:pPr>
            <w:r w:rsidRPr="00B6534D">
              <w:rPr>
                <w:color w:val="000000"/>
                <w:lang w:eastAsia="ro-RO"/>
              </w:rPr>
              <w:t>116,000</w:t>
            </w:r>
          </w:p>
        </w:tc>
      </w:tr>
      <w:tr w:rsidR="00226CF9" w:rsidRPr="00B6534D" w14:paraId="2A7D3C77" w14:textId="77777777" w:rsidTr="007D67FB">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BEB8CC2" w14:textId="77777777" w:rsidR="00226CF9" w:rsidRPr="00B6534D" w:rsidRDefault="00226CF9" w:rsidP="007D67FB">
            <w:pPr>
              <w:rPr>
                <w:color w:val="000000"/>
                <w:lang w:eastAsia="ro-RO"/>
              </w:rPr>
            </w:pPr>
            <w:r w:rsidRPr="00B6534D">
              <w:rPr>
                <w:color w:val="000000"/>
                <w:lang w:eastAsia="ro-RO"/>
              </w:rPr>
              <w:t> </w:t>
            </w:r>
          </w:p>
        </w:tc>
        <w:tc>
          <w:tcPr>
            <w:tcW w:w="1724" w:type="dxa"/>
            <w:tcBorders>
              <w:top w:val="nil"/>
              <w:left w:val="nil"/>
              <w:bottom w:val="single" w:sz="4" w:space="0" w:color="auto"/>
              <w:right w:val="single" w:sz="4" w:space="0" w:color="auto"/>
            </w:tcBorders>
            <w:shd w:val="clear" w:color="auto" w:fill="auto"/>
            <w:vAlign w:val="center"/>
            <w:hideMark/>
          </w:tcPr>
          <w:p w14:paraId="4683E444" w14:textId="77777777" w:rsidR="00226CF9" w:rsidRPr="00B6534D" w:rsidRDefault="00226CF9" w:rsidP="007D67FB">
            <w:pPr>
              <w:rPr>
                <w:color w:val="000000"/>
                <w:lang w:eastAsia="ro-RO"/>
              </w:rPr>
            </w:pPr>
            <w:r w:rsidRPr="00B6534D">
              <w:rPr>
                <w:color w:val="000000"/>
                <w:lang w:eastAsia="ro-RO"/>
              </w:rPr>
              <w:t> </w:t>
            </w:r>
          </w:p>
        </w:tc>
        <w:tc>
          <w:tcPr>
            <w:tcW w:w="3067" w:type="dxa"/>
            <w:tcBorders>
              <w:top w:val="nil"/>
              <w:left w:val="nil"/>
              <w:bottom w:val="single" w:sz="4" w:space="0" w:color="auto"/>
              <w:right w:val="single" w:sz="4" w:space="0" w:color="auto"/>
            </w:tcBorders>
            <w:shd w:val="clear" w:color="auto" w:fill="auto"/>
            <w:vAlign w:val="center"/>
            <w:hideMark/>
          </w:tcPr>
          <w:p w14:paraId="4CD8CCDC" w14:textId="77777777" w:rsidR="00226CF9" w:rsidRPr="00B6534D" w:rsidRDefault="00226CF9" w:rsidP="007D67FB">
            <w:pPr>
              <w:rPr>
                <w:b/>
                <w:bCs/>
                <w:color w:val="000000"/>
                <w:lang w:eastAsia="ro-RO"/>
              </w:rPr>
            </w:pPr>
            <w:r w:rsidRPr="00B6534D">
              <w:rPr>
                <w:b/>
                <w:bCs/>
                <w:color w:val="000000"/>
                <w:lang w:eastAsia="ro-RO"/>
              </w:rPr>
              <w:t>Capitolul 5. Scara metalica Sm-1</w:t>
            </w:r>
          </w:p>
        </w:tc>
        <w:tc>
          <w:tcPr>
            <w:tcW w:w="1824" w:type="dxa"/>
            <w:tcBorders>
              <w:top w:val="nil"/>
              <w:left w:val="nil"/>
              <w:bottom w:val="single" w:sz="4" w:space="0" w:color="auto"/>
              <w:right w:val="single" w:sz="4" w:space="0" w:color="auto"/>
            </w:tcBorders>
            <w:shd w:val="clear" w:color="auto" w:fill="auto"/>
            <w:vAlign w:val="center"/>
            <w:hideMark/>
          </w:tcPr>
          <w:p w14:paraId="3437EAB1" w14:textId="77777777" w:rsidR="00226CF9" w:rsidRPr="00B6534D" w:rsidRDefault="00226CF9" w:rsidP="007D67FB">
            <w:pPr>
              <w:rPr>
                <w:color w:val="000000"/>
                <w:lang w:eastAsia="ro-RO"/>
              </w:rPr>
            </w:pPr>
            <w:r w:rsidRPr="00B6534D">
              <w:rPr>
                <w:color w:val="000000"/>
                <w:lang w:eastAsia="ro-RO"/>
              </w:rPr>
              <w:t> </w:t>
            </w:r>
          </w:p>
        </w:tc>
        <w:tc>
          <w:tcPr>
            <w:tcW w:w="1919" w:type="dxa"/>
            <w:tcBorders>
              <w:top w:val="nil"/>
              <w:left w:val="nil"/>
              <w:bottom w:val="single" w:sz="4" w:space="0" w:color="auto"/>
              <w:right w:val="single" w:sz="4" w:space="0" w:color="auto"/>
            </w:tcBorders>
            <w:shd w:val="clear" w:color="auto" w:fill="auto"/>
            <w:vAlign w:val="center"/>
            <w:hideMark/>
          </w:tcPr>
          <w:p w14:paraId="603348D0" w14:textId="77777777" w:rsidR="00226CF9" w:rsidRPr="00B6534D" w:rsidRDefault="00226CF9" w:rsidP="007D67FB">
            <w:pPr>
              <w:rPr>
                <w:color w:val="000000"/>
                <w:lang w:eastAsia="ro-RO"/>
              </w:rPr>
            </w:pPr>
            <w:r w:rsidRPr="00B6534D">
              <w:rPr>
                <w:color w:val="000000"/>
                <w:lang w:eastAsia="ro-RO"/>
              </w:rPr>
              <w:t> </w:t>
            </w:r>
          </w:p>
        </w:tc>
      </w:tr>
      <w:tr w:rsidR="00226CF9" w:rsidRPr="00B6534D" w14:paraId="54BE0659" w14:textId="77777777" w:rsidTr="007D67FB">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856019" w14:textId="77777777" w:rsidR="00226CF9" w:rsidRPr="00B6534D" w:rsidRDefault="00226CF9" w:rsidP="007D67FB">
            <w:pPr>
              <w:rPr>
                <w:color w:val="000000"/>
                <w:lang w:eastAsia="ro-RO"/>
              </w:rPr>
            </w:pPr>
            <w:r w:rsidRPr="00B6534D">
              <w:rPr>
                <w:color w:val="000000"/>
                <w:lang w:eastAsia="ro-RO"/>
              </w:rPr>
              <w:t>76.</w:t>
            </w:r>
          </w:p>
        </w:tc>
        <w:tc>
          <w:tcPr>
            <w:tcW w:w="1724" w:type="dxa"/>
            <w:tcBorders>
              <w:top w:val="nil"/>
              <w:left w:val="nil"/>
              <w:bottom w:val="single" w:sz="4" w:space="0" w:color="auto"/>
              <w:right w:val="single" w:sz="4" w:space="0" w:color="auto"/>
            </w:tcBorders>
            <w:shd w:val="clear" w:color="auto" w:fill="auto"/>
            <w:vAlign w:val="center"/>
            <w:hideMark/>
          </w:tcPr>
          <w:p w14:paraId="14C461C5" w14:textId="77777777" w:rsidR="00226CF9" w:rsidRPr="00B6534D" w:rsidRDefault="00226CF9" w:rsidP="007D67FB">
            <w:pPr>
              <w:rPr>
                <w:color w:val="000000"/>
                <w:lang w:eastAsia="ro-RO"/>
              </w:rPr>
            </w:pPr>
            <w:r w:rsidRPr="00B6534D">
              <w:rPr>
                <w:color w:val="000000"/>
                <w:lang w:eastAsia="ro-RO"/>
              </w:rPr>
              <w:t>CK35B</w:t>
            </w:r>
          </w:p>
        </w:tc>
        <w:tc>
          <w:tcPr>
            <w:tcW w:w="3067" w:type="dxa"/>
            <w:tcBorders>
              <w:top w:val="nil"/>
              <w:left w:val="nil"/>
              <w:bottom w:val="single" w:sz="4" w:space="0" w:color="auto"/>
              <w:right w:val="single" w:sz="4" w:space="0" w:color="auto"/>
            </w:tcBorders>
            <w:shd w:val="clear" w:color="auto" w:fill="auto"/>
            <w:vAlign w:val="center"/>
            <w:hideMark/>
          </w:tcPr>
          <w:p w14:paraId="4CE78F5E" w14:textId="77777777" w:rsidR="00226CF9" w:rsidRPr="00F136F2" w:rsidRDefault="00226CF9" w:rsidP="007D67FB">
            <w:pPr>
              <w:rPr>
                <w:color w:val="000000"/>
                <w:lang w:val="en-US" w:eastAsia="ro-RO"/>
              </w:rPr>
            </w:pPr>
            <w:r w:rsidRPr="00F136F2">
              <w:rPr>
                <w:color w:val="000000"/>
                <w:lang w:val="en-US" w:eastAsia="ro-RO"/>
              </w:rPr>
              <w:t xml:space="preserve">Dibluri din metal fixate in ziduri din beton armat / Hilti HSL M16 L=250mm sau analog dupa calitate </w:t>
            </w:r>
          </w:p>
        </w:tc>
        <w:tc>
          <w:tcPr>
            <w:tcW w:w="1824" w:type="dxa"/>
            <w:tcBorders>
              <w:top w:val="nil"/>
              <w:left w:val="nil"/>
              <w:bottom w:val="single" w:sz="4" w:space="0" w:color="auto"/>
              <w:right w:val="single" w:sz="4" w:space="0" w:color="auto"/>
            </w:tcBorders>
            <w:shd w:val="clear" w:color="auto" w:fill="auto"/>
            <w:vAlign w:val="center"/>
            <w:hideMark/>
          </w:tcPr>
          <w:p w14:paraId="6A73E9F4" w14:textId="77777777" w:rsidR="00226CF9" w:rsidRPr="00B6534D" w:rsidRDefault="00226CF9" w:rsidP="007D67FB">
            <w:pPr>
              <w:rPr>
                <w:color w:val="000000"/>
                <w:lang w:eastAsia="ro-RO"/>
              </w:rPr>
            </w:pPr>
            <w:r w:rsidRPr="00B6534D">
              <w:rPr>
                <w:color w:val="000000"/>
                <w:lang w:eastAsia="ro-RO"/>
              </w:rPr>
              <w:t>buc</w:t>
            </w:r>
          </w:p>
        </w:tc>
        <w:tc>
          <w:tcPr>
            <w:tcW w:w="1919" w:type="dxa"/>
            <w:tcBorders>
              <w:top w:val="nil"/>
              <w:left w:val="nil"/>
              <w:bottom w:val="single" w:sz="4" w:space="0" w:color="auto"/>
              <w:right w:val="single" w:sz="4" w:space="0" w:color="auto"/>
            </w:tcBorders>
            <w:shd w:val="clear" w:color="auto" w:fill="auto"/>
            <w:vAlign w:val="center"/>
            <w:hideMark/>
          </w:tcPr>
          <w:p w14:paraId="7BE3298D" w14:textId="77777777" w:rsidR="00226CF9" w:rsidRPr="00B6534D" w:rsidRDefault="00226CF9" w:rsidP="007D67FB">
            <w:pPr>
              <w:rPr>
                <w:color w:val="000000"/>
                <w:lang w:eastAsia="ro-RO"/>
              </w:rPr>
            </w:pPr>
            <w:r w:rsidRPr="00B6534D">
              <w:rPr>
                <w:color w:val="000000"/>
                <w:lang w:eastAsia="ro-RO"/>
              </w:rPr>
              <w:t>6,000</w:t>
            </w:r>
          </w:p>
        </w:tc>
      </w:tr>
      <w:tr w:rsidR="00226CF9" w:rsidRPr="00B6534D" w14:paraId="1FF2FE8D" w14:textId="77777777" w:rsidTr="007D67FB">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906758D" w14:textId="77777777" w:rsidR="00226CF9" w:rsidRPr="00B6534D" w:rsidRDefault="00226CF9" w:rsidP="007D67FB">
            <w:pPr>
              <w:rPr>
                <w:color w:val="000000"/>
                <w:lang w:eastAsia="ro-RO"/>
              </w:rPr>
            </w:pPr>
            <w:r w:rsidRPr="00B6534D">
              <w:rPr>
                <w:color w:val="000000"/>
                <w:lang w:eastAsia="ro-RO"/>
              </w:rPr>
              <w:t>77.</w:t>
            </w:r>
          </w:p>
        </w:tc>
        <w:tc>
          <w:tcPr>
            <w:tcW w:w="1724" w:type="dxa"/>
            <w:tcBorders>
              <w:top w:val="nil"/>
              <w:left w:val="nil"/>
              <w:bottom w:val="single" w:sz="4" w:space="0" w:color="auto"/>
              <w:right w:val="single" w:sz="4" w:space="0" w:color="auto"/>
            </w:tcBorders>
            <w:shd w:val="clear" w:color="auto" w:fill="auto"/>
            <w:vAlign w:val="center"/>
            <w:hideMark/>
          </w:tcPr>
          <w:p w14:paraId="27D8674F" w14:textId="77777777" w:rsidR="00226CF9" w:rsidRPr="00B6534D" w:rsidRDefault="00226CF9" w:rsidP="007D67FB">
            <w:pPr>
              <w:rPr>
                <w:color w:val="000000"/>
                <w:lang w:eastAsia="ro-RO"/>
              </w:rPr>
            </w:pPr>
            <w:r w:rsidRPr="00B6534D">
              <w:rPr>
                <w:color w:val="000000"/>
                <w:lang w:eastAsia="ro-RO"/>
              </w:rPr>
              <w:t>RpCU07B</w:t>
            </w:r>
          </w:p>
        </w:tc>
        <w:tc>
          <w:tcPr>
            <w:tcW w:w="3067" w:type="dxa"/>
            <w:tcBorders>
              <w:top w:val="nil"/>
              <w:left w:val="nil"/>
              <w:bottom w:val="single" w:sz="4" w:space="0" w:color="auto"/>
              <w:right w:val="single" w:sz="4" w:space="0" w:color="auto"/>
            </w:tcBorders>
            <w:shd w:val="clear" w:color="auto" w:fill="auto"/>
            <w:vAlign w:val="center"/>
            <w:hideMark/>
          </w:tcPr>
          <w:p w14:paraId="3400074F" w14:textId="77777777" w:rsidR="00226CF9" w:rsidRPr="00F136F2" w:rsidRDefault="00226CF9" w:rsidP="007D67FB">
            <w:pPr>
              <w:rPr>
                <w:color w:val="000000"/>
                <w:lang w:val="en-US" w:eastAsia="ro-RO"/>
              </w:rPr>
            </w:pPr>
            <w:r w:rsidRPr="00F136F2">
              <w:rPr>
                <w:color w:val="000000"/>
                <w:lang w:val="en-US" w:eastAsia="ro-RO"/>
              </w:rPr>
              <w:t>Matarea golurilor in pereti, cu mortar de ciment- var, dupa instalatii sau consolidari</w:t>
            </w:r>
          </w:p>
        </w:tc>
        <w:tc>
          <w:tcPr>
            <w:tcW w:w="1824" w:type="dxa"/>
            <w:tcBorders>
              <w:top w:val="nil"/>
              <w:left w:val="nil"/>
              <w:bottom w:val="single" w:sz="4" w:space="0" w:color="auto"/>
              <w:right w:val="single" w:sz="4" w:space="0" w:color="auto"/>
            </w:tcBorders>
            <w:shd w:val="clear" w:color="auto" w:fill="auto"/>
            <w:vAlign w:val="center"/>
            <w:hideMark/>
          </w:tcPr>
          <w:p w14:paraId="002531BA" w14:textId="77777777" w:rsidR="00226CF9" w:rsidRPr="00B6534D" w:rsidRDefault="00226CF9" w:rsidP="007D67FB">
            <w:pPr>
              <w:rPr>
                <w:color w:val="000000"/>
                <w:lang w:eastAsia="ro-RO"/>
              </w:rPr>
            </w:pPr>
            <w:r w:rsidRPr="00B6534D">
              <w:rPr>
                <w:color w:val="000000"/>
                <w:lang w:eastAsia="ro-RO"/>
              </w:rPr>
              <w:t>buc</w:t>
            </w:r>
          </w:p>
        </w:tc>
        <w:tc>
          <w:tcPr>
            <w:tcW w:w="1919" w:type="dxa"/>
            <w:tcBorders>
              <w:top w:val="nil"/>
              <w:left w:val="nil"/>
              <w:bottom w:val="single" w:sz="4" w:space="0" w:color="auto"/>
              <w:right w:val="single" w:sz="4" w:space="0" w:color="auto"/>
            </w:tcBorders>
            <w:shd w:val="clear" w:color="auto" w:fill="auto"/>
            <w:vAlign w:val="center"/>
            <w:hideMark/>
          </w:tcPr>
          <w:p w14:paraId="2DF15FBF" w14:textId="77777777" w:rsidR="00226CF9" w:rsidRPr="00B6534D" w:rsidRDefault="00226CF9" w:rsidP="007D67FB">
            <w:pPr>
              <w:rPr>
                <w:color w:val="000000"/>
                <w:lang w:eastAsia="ro-RO"/>
              </w:rPr>
            </w:pPr>
            <w:r w:rsidRPr="00B6534D">
              <w:rPr>
                <w:color w:val="000000"/>
                <w:lang w:eastAsia="ro-RO"/>
              </w:rPr>
              <w:t>6,000</w:t>
            </w:r>
          </w:p>
        </w:tc>
      </w:tr>
      <w:tr w:rsidR="00226CF9" w:rsidRPr="00B6534D" w14:paraId="1C1ABDA1" w14:textId="77777777" w:rsidTr="007D67FB">
        <w:trPr>
          <w:trHeight w:val="102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81C391E" w14:textId="77777777" w:rsidR="00226CF9" w:rsidRPr="00B6534D" w:rsidRDefault="00226CF9" w:rsidP="007D67FB">
            <w:pPr>
              <w:rPr>
                <w:color w:val="000000"/>
                <w:lang w:eastAsia="ro-RO"/>
              </w:rPr>
            </w:pPr>
            <w:r w:rsidRPr="00B6534D">
              <w:rPr>
                <w:color w:val="000000"/>
                <w:lang w:eastAsia="ro-RO"/>
              </w:rPr>
              <w:t>78.</w:t>
            </w:r>
          </w:p>
        </w:tc>
        <w:tc>
          <w:tcPr>
            <w:tcW w:w="1724" w:type="dxa"/>
            <w:tcBorders>
              <w:top w:val="nil"/>
              <w:left w:val="nil"/>
              <w:bottom w:val="single" w:sz="4" w:space="0" w:color="auto"/>
              <w:right w:val="single" w:sz="4" w:space="0" w:color="auto"/>
            </w:tcBorders>
            <w:shd w:val="clear" w:color="auto" w:fill="auto"/>
            <w:vAlign w:val="center"/>
            <w:hideMark/>
          </w:tcPr>
          <w:p w14:paraId="7DC82230" w14:textId="77777777" w:rsidR="00226CF9" w:rsidRPr="00B6534D" w:rsidRDefault="00226CF9" w:rsidP="007D67FB">
            <w:pPr>
              <w:rPr>
                <w:color w:val="000000"/>
                <w:lang w:eastAsia="ro-RO"/>
              </w:rPr>
            </w:pPr>
            <w:r w:rsidRPr="00B6534D">
              <w:rPr>
                <w:color w:val="000000"/>
                <w:lang w:eastAsia="ro-RO"/>
              </w:rPr>
              <w:t>CL17C</w:t>
            </w:r>
          </w:p>
        </w:tc>
        <w:tc>
          <w:tcPr>
            <w:tcW w:w="3067" w:type="dxa"/>
            <w:tcBorders>
              <w:top w:val="nil"/>
              <w:left w:val="nil"/>
              <w:bottom w:val="single" w:sz="4" w:space="0" w:color="auto"/>
              <w:right w:val="single" w:sz="4" w:space="0" w:color="auto"/>
            </w:tcBorders>
            <w:shd w:val="clear" w:color="auto" w:fill="auto"/>
            <w:vAlign w:val="center"/>
            <w:hideMark/>
          </w:tcPr>
          <w:p w14:paraId="01D49A08" w14:textId="77777777" w:rsidR="00226CF9" w:rsidRPr="00F136F2" w:rsidRDefault="00226CF9" w:rsidP="007D67FB">
            <w:pPr>
              <w:rPr>
                <w:color w:val="000000"/>
                <w:lang w:val="en-US" w:eastAsia="ro-RO"/>
              </w:rPr>
            </w:pPr>
            <w:r w:rsidRPr="00F136F2">
              <w:rPr>
                <w:color w:val="000000"/>
                <w:lang w:val="en-US" w:eastAsia="ro-RO"/>
              </w:rPr>
              <w:t>Confectii metalice diverse, montate aparent (scari exterioare de incendiu, etc.) exclusiv parapeti, balustrazi, chepenguri, etc. / Scara Sm - 1</w:t>
            </w:r>
          </w:p>
        </w:tc>
        <w:tc>
          <w:tcPr>
            <w:tcW w:w="1824" w:type="dxa"/>
            <w:tcBorders>
              <w:top w:val="nil"/>
              <w:left w:val="nil"/>
              <w:bottom w:val="single" w:sz="4" w:space="0" w:color="auto"/>
              <w:right w:val="single" w:sz="4" w:space="0" w:color="auto"/>
            </w:tcBorders>
            <w:shd w:val="clear" w:color="auto" w:fill="auto"/>
            <w:vAlign w:val="center"/>
            <w:hideMark/>
          </w:tcPr>
          <w:p w14:paraId="5425CB7E" w14:textId="77777777" w:rsidR="00226CF9" w:rsidRPr="00B6534D" w:rsidRDefault="00226CF9" w:rsidP="007D67FB">
            <w:pPr>
              <w:rPr>
                <w:color w:val="000000"/>
                <w:lang w:eastAsia="ro-RO"/>
              </w:rPr>
            </w:pPr>
            <w:r w:rsidRPr="00B6534D">
              <w:rPr>
                <w:color w:val="000000"/>
                <w:lang w:eastAsia="ro-RO"/>
              </w:rPr>
              <w:t>kg</w:t>
            </w:r>
          </w:p>
        </w:tc>
        <w:tc>
          <w:tcPr>
            <w:tcW w:w="1919" w:type="dxa"/>
            <w:tcBorders>
              <w:top w:val="nil"/>
              <w:left w:val="nil"/>
              <w:bottom w:val="single" w:sz="4" w:space="0" w:color="auto"/>
              <w:right w:val="single" w:sz="4" w:space="0" w:color="auto"/>
            </w:tcBorders>
            <w:shd w:val="clear" w:color="auto" w:fill="auto"/>
            <w:vAlign w:val="center"/>
            <w:hideMark/>
          </w:tcPr>
          <w:p w14:paraId="48FC8F85" w14:textId="77777777" w:rsidR="00226CF9" w:rsidRPr="00B6534D" w:rsidRDefault="00226CF9" w:rsidP="007D67FB">
            <w:pPr>
              <w:rPr>
                <w:color w:val="000000"/>
                <w:lang w:eastAsia="ro-RO"/>
              </w:rPr>
            </w:pPr>
            <w:r w:rsidRPr="00B6534D">
              <w:rPr>
                <w:color w:val="000000"/>
                <w:lang w:eastAsia="ro-RO"/>
              </w:rPr>
              <w:t>263,900</w:t>
            </w:r>
          </w:p>
        </w:tc>
      </w:tr>
      <w:tr w:rsidR="00226CF9" w:rsidRPr="00B6534D" w14:paraId="1BF49440" w14:textId="77777777" w:rsidTr="007D67FB">
        <w:trPr>
          <w:trHeight w:val="102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8E99AEF" w14:textId="77777777" w:rsidR="00226CF9" w:rsidRPr="00B6534D" w:rsidRDefault="00226CF9" w:rsidP="007D67FB">
            <w:pPr>
              <w:rPr>
                <w:color w:val="000000"/>
                <w:lang w:eastAsia="ro-RO"/>
              </w:rPr>
            </w:pPr>
            <w:r w:rsidRPr="00B6534D">
              <w:rPr>
                <w:color w:val="000000"/>
                <w:lang w:eastAsia="ro-RO"/>
              </w:rPr>
              <w:t>79.</w:t>
            </w:r>
          </w:p>
        </w:tc>
        <w:tc>
          <w:tcPr>
            <w:tcW w:w="1724" w:type="dxa"/>
            <w:tcBorders>
              <w:top w:val="nil"/>
              <w:left w:val="nil"/>
              <w:bottom w:val="single" w:sz="4" w:space="0" w:color="auto"/>
              <w:right w:val="single" w:sz="4" w:space="0" w:color="auto"/>
            </w:tcBorders>
            <w:shd w:val="clear" w:color="auto" w:fill="auto"/>
            <w:vAlign w:val="center"/>
            <w:hideMark/>
          </w:tcPr>
          <w:p w14:paraId="44E9ADAC" w14:textId="77777777" w:rsidR="00226CF9" w:rsidRPr="00B6534D" w:rsidRDefault="00226CF9" w:rsidP="007D67FB">
            <w:pPr>
              <w:rPr>
                <w:color w:val="000000"/>
                <w:lang w:eastAsia="ro-RO"/>
              </w:rPr>
            </w:pPr>
            <w:r w:rsidRPr="00B6534D">
              <w:rPr>
                <w:color w:val="000000"/>
                <w:lang w:eastAsia="ro-RO"/>
              </w:rPr>
              <w:t>IzD10C</w:t>
            </w:r>
          </w:p>
        </w:tc>
        <w:tc>
          <w:tcPr>
            <w:tcW w:w="3067" w:type="dxa"/>
            <w:tcBorders>
              <w:top w:val="nil"/>
              <w:left w:val="nil"/>
              <w:bottom w:val="single" w:sz="4" w:space="0" w:color="auto"/>
              <w:right w:val="single" w:sz="4" w:space="0" w:color="auto"/>
            </w:tcBorders>
            <w:shd w:val="clear" w:color="auto" w:fill="auto"/>
            <w:vAlign w:val="center"/>
            <w:hideMark/>
          </w:tcPr>
          <w:p w14:paraId="53B87A12" w14:textId="77777777" w:rsidR="00226CF9" w:rsidRPr="00F136F2" w:rsidRDefault="00226CF9" w:rsidP="007D67FB">
            <w:pPr>
              <w:rPr>
                <w:color w:val="000000"/>
                <w:lang w:val="en-US" w:eastAsia="ro-RO"/>
              </w:rPr>
            </w:pPr>
            <w:r w:rsidRPr="00F136F2">
              <w:rPr>
                <w:color w:val="000000"/>
                <w:lang w:val="en-US" w:eastAsia="ro-RO"/>
              </w:rPr>
              <w:t xml:space="preserve">Vopsirea anticoroziva cu pcnsula de mina a constructiilor metalice cu un strat de grund anticoroziv XB-784 si doua straturi dc email XB-113 </w:t>
            </w:r>
          </w:p>
        </w:tc>
        <w:tc>
          <w:tcPr>
            <w:tcW w:w="1824" w:type="dxa"/>
            <w:tcBorders>
              <w:top w:val="nil"/>
              <w:left w:val="nil"/>
              <w:bottom w:val="single" w:sz="4" w:space="0" w:color="auto"/>
              <w:right w:val="single" w:sz="4" w:space="0" w:color="auto"/>
            </w:tcBorders>
            <w:shd w:val="clear" w:color="auto" w:fill="auto"/>
            <w:vAlign w:val="center"/>
            <w:hideMark/>
          </w:tcPr>
          <w:p w14:paraId="672FF587" w14:textId="77777777" w:rsidR="00226CF9" w:rsidRPr="00B6534D" w:rsidRDefault="00226CF9" w:rsidP="007D67FB">
            <w:pPr>
              <w:rPr>
                <w:color w:val="000000"/>
                <w:lang w:eastAsia="ro-RO"/>
              </w:rPr>
            </w:pPr>
            <w:r w:rsidRPr="00B6534D">
              <w:rPr>
                <w:color w:val="000000"/>
                <w:lang w:eastAsia="ro-RO"/>
              </w:rPr>
              <w:t>t</w:t>
            </w:r>
          </w:p>
        </w:tc>
        <w:tc>
          <w:tcPr>
            <w:tcW w:w="1919" w:type="dxa"/>
            <w:tcBorders>
              <w:top w:val="nil"/>
              <w:left w:val="nil"/>
              <w:bottom w:val="single" w:sz="4" w:space="0" w:color="auto"/>
              <w:right w:val="single" w:sz="4" w:space="0" w:color="auto"/>
            </w:tcBorders>
            <w:shd w:val="clear" w:color="auto" w:fill="auto"/>
            <w:vAlign w:val="center"/>
            <w:hideMark/>
          </w:tcPr>
          <w:p w14:paraId="35EB38F3" w14:textId="77777777" w:rsidR="00226CF9" w:rsidRPr="00B6534D" w:rsidRDefault="00226CF9" w:rsidP="007D67FB">
            <w:pPr>
              <w:rPr>
                <w:color w:val="000000"/>
                <w:lang w:eastAsia="ro-RO"/>
              </w:rPr>
            </w:pPr>
            <w:r w:rsidRPr="00B6534D">
              <w:rPr>
                <w:color w:val="000000"/>
                <w:lang w:eastAsia="ro-RO"/>
              </w:rPr>
              <w:t>0,264</w:t>
            </w:r>
          </w:p>
        </w:tc>
      </w:tr>
    </w:tbl>
    <w:p w14:paraId="10E82A27" w14:textId="77777777" w:rsidR="00226CF9" w:rsidRDefault="00226CF9" w:rsidP="00226CF9"/>
    <w:p w14:paraId="35A5D7E9" w14:textId="77777777" w:rsidR="00226CF9" w:rsidRDefault="00226CF9" w:rsidP="00226CF9">
      <w:pPr>
        <w:pStyle w:val="Frspaiere"/>
        <w:rPr>
          <w:b/>
          <w:bCs/>
          <w:sz w:val="21"/>
          <w:szCs w:val="21"/>
          <w:lang w:val="ro-RO" w:eastAsia="en-US"/>
        </w:rPr>
      </w:pPr>
      <w:r>
        <w:rPr>
          <w:b/>
          <w:bCs/>
          <w:sz w:val="21"/>
          <w:szCs w:val="21"/>
          <w:lang w:val="ro-RO" w:eastAsia="en-US"/>
        </w:rPr>
        <w:t xml:space="preserve"> </w:t>
      </w:r>
    </w:p>
    <w:p w14:paraId="3658D2E6" w14:textId="77777777" w:rsidR="00226CF9" w:rsidRPr="00E10BB1" w:rsidRDefault="00226CF9" w:rsidP="00226CF9">
      <w:pPr>
        <w:pStyle w:val="Titlu2"/>
        <w:rPr>
          <w:rFonts w:ascii="Times New Roman" w:hAnsi="Times New Roman" w:cs="Times New Roman"/>
          <w:b w:val="0"/>
          <w:bCs w:val="0"/>
          <w:sz w:val="20"/>
          <w:szCs w:val="20"/>
          <w:lang w:val="zh-CN"/>
        </w:rPr>
      </w:pPr>
      <w:r w:rsidRPr="00E10BB1">
        <w:rPr>
          <w:rFonts w:ascii="Times New Roman" w:hAnsi="Times New Roman" w:cs="Times New Roman"/>
          <w:sz w:val="20"/>
          <w:szCs w:val="20"/>
          <w:lang w:val="zh-CN"/>
        </w:rPr>
        <w:t>№ 2-1-2 Lucrări de împîmântare a acoperișului</w:t>
      </w:r>
    </w:p>
    <w:p w14:paraId="089F7F73" w14:textId="77777777" w:rsidR="00226CF9" w:rsidRDefault="00226CF9" w:rsidP="00226CF9"/>
    <w:tbl>
      <w:tblPr>
        <w:tblW w:w="9300" w:type="dxa"/>
        <w:tblLook w:val="04A0" w:firstRow="1" w:lastRow="0" w:firstColumn="1" w:lastColumn="0" w:noHBand="0" w:noVBand="1"/>
      </w:tblPr>
      <w:tblGrid>
        <w:gridCol w:w="876"/>
        <w:gridCol w:w="1699"/>
        <w:gridCol w:w="3039"/>
        <w:gridCol w:w="1800"/>
        <w:gridCol w:w="1886"/>
      </w:tblGrid>
      <w:tr w:rsidR="00226CF9" w:rsidRPr="00B6534D" w14:paraId="13E84B80" w14:textId="77777777" w:rsidTr="007D67FB">
        <w:trPr>
          <w:trHeight w:val="51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91399" w14:textId="77777777" w:rsidR="00226CF9" w:rsidRPr="00B6534D" w:rsidRDefault="00226CF9" w:rsidP="007D67FB">
            <w:pPr>
              <w:jc w:val="center"/>
              <w:rPr>
                <w:b/>
                <w:bCs/>
                <w:color w:val="000000"/>
                <w:lang w:eastAsia="ro-RO"/>
              </w:rPr>
            </w:pPr>
            <w:r w:rsidRPr="00B6534D">
              <w:rPr>
                <w:b/>
                <w:bCs/>
                <w:color w:val="000000"/>
                <w:lang w:eastAsia="ro-RO"/>
              </w:rPr>
              <w:t>№ crt.</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14:paraId="2DA1D6F5" w14:textId="77777777" w:rsidR="00226CF9" w:rsidRPr="00F136F2" w:rsidRDefault="00226CF9" w:rsidP="007D67FB">
            <w:pPr>
              <w:jc w:val="center"/>
              <w:rPr>
                <w:b/>
                <w:bCs/>
                <w:color w:val="000000"/>
                <w:lang w:val="en-US" w:eastAsia="ro-RO"/>
              </w:rPr>
            </w:pPr>
            <w:r w:rsidRPr="00F136F2">
              <w:rPr>
                <w:b/>
                <w:bCs/>
                <w:color w:val="000000"/>
                <w:lang w:val="en-US" w:eastAsia="ro-RO"/>
              </w:rPr>
              <w:t>Simbol norme și cod  resurse</w:t>
            </w:r>
          </w:p>
        </w:tc>
        <w:tc>
          <w:tcPr>
            <w:tcW w:w="3067" w:type="dxa"/>
            <w:tcBorders>
              <w:top w:val="single" w:sz="4" w:space="0" w:color="auto"/>
              <w:left w:val="nil"/>
              <w:bottom w:val="single" w:sz="4" w:space="0" w:color="auto"/>
              <w:right w:val="single" w:sz="4" w:space="0" w:color="auto"/>
            </w:tcBorders>
            <w:shd w:val="clear" w:color="auto" w:fill="auto"/>
            <w:vAlign w:val="center"/>
            <w:hideMark/>
          </w:tcPr>
          <w:p w14:paraId="34C050F1" w14:textId="77777777" w:rsidR="00226CF9" w:rsidRPr="00B6534D" w:rsidRDefault="00226CF9" w:rsidP="007D67FB">
            <w:pPr>
              <w:jc w:val="center"/>
              <w:rPr>
                <w:b/>
                <w:bCs/>
                <w:color w:val="000000"/>
                <w:lang w:eastAsia="ro-RO"/>
              </w:rPr>
            </w:pPr>
            <w:r w:rsidRPr="00B6534D">
              <w:rPr>
                <w:b/>
                <w:bCs/>
                <w:color w:val="000000"/>
                <w:lang w:eastAsia="ro-RO"/>
              </w:rPr>
              <w:t>Denumirea lucrărilor</w:t>
            </w:r>
          </w:p>
        </w:tc>
        <w:tc>
          <w:tcPr>
            <w:tcW w:w="1824" w:type="dxa"/>
            <w:tcBorders>
              <w:top w:val="single" w:sz="4" w:space="0" w:color="auto"/>
              <w:left w:val="nil"/>
              <w:bottom w:val="single" w:sz="4" w:space="0" w:color="auto"/>
              <w:right w:val="single" w:sz="4" w:space="0" w:color="auto"/>
            </w:tcBorders>
            <w:shd w:val="clear" w:color="auto" w:fill="auto"/>
            <w:vAlign w:val="center"/>
            <w:hideMark/>
          </w:tcPr>
          <w:p w14:paraId="50EE0285" w14:textId="77777777" w:rsidR="00226CF9" w:rsidRPr="00B6534D" w:rsidRDefault="00226CF9" w:rsidP="007D67FB">
            <w:pPr>
              <w:jc w:val="center"/>
              <w:rPr>
                <w:b/>
                <w:bCs/>
                <w:color w:val="000000"/>
                <w:lang w:eastAsia="ro-RO"/>
              </w:rPr>
            </w:pPr>
            <w:r w:rsidRPr="00B6534D">
              <w:rPr>
                <w:b/>
                <w:bCs/>
                <w:color w:val="000000"/>
                <w:lang w:eastAsia="ro-RO"/>
              </w:rPr>
              <w:t>Unitatea de măsură</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14:paraId="55E38168" w14:textId="77777777" w:rsidR="00226CF9" w:rsidRPr="00B6534D" w:rsidRDefault="00226CF9" w:rsidP="007D67FB">
            <w:pPr>
              <w:jc w:val="center"/>
              <w:rPr>
                <w:b/>
                <w:bCs/>
                <w:color w:val="000000"/>
                <w:lang w:eastAsia="ro-RO"/>
              </w:rPr>
            </w:pPr>
            <w:r w:rsidRPr="00B6534D">
              <w:rPr>
                <w:b/>
                <w:bCs/>
                <w:color w:val="000000"/>
                <w:lang w:eastAsia="ro-RO"/>
              </w:rPr>
              <w:t>Volum</w:t>
            </w:r>
          </w:p>
        </w:tc>
      </w:tr>
      <w:tr w:rsidR="00226CF9" w:rsidRPr="00B6534D" w14:paraId="28277175" w14:textId="77777777" w:rsidTr="007D67FB">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1A5235F" w14:textId="77777777" w:rsidR="00226CF9" w:rsidRPr="00B6534D" w:rsidRDefault="00226CF9" w:rsidP="007D67FB">
            <w:pPr>
              <w:jc w:val="center"/>
              <w:rPr>
                <w:b/>
                <w:bCs/>
                <w:color w:val="000000"/>
                <w:lang w:eastAsia="ro-RO"/>
              </w:rPr>
            </w:pPr>
            <w:r w:rsidRPr="00B6534D">
              <w:rPr>
                <w:b/>
                <w:bCs/>
                <w:color w:val="000000"/>
                <w:lang w:eastAsia="ro-RO"/>
              </w:rPr>
              <w:t>1</w:t>
            </w:r>
          </w:p>
        </w:tc>
        <w:tc>
          <w:tcPr>
            <w:tcW w:w="1724" w:type="dxa"/>
            <w:tcBorders>
              <w:top w:val="nil"/>
              <w:left w:val="nil"/>
              <w:bottom w:val="single" w:sz="4" w:space="0" w:color="auto"/>
              <w:right w:val="single" w:sz="4" w:space="0" w:color="auto"/>
            </w:tcBorders>
            <w:shd w:val="clear" w:color="auto" w:fill="auto"/>
            <w:vAlign w:val="center"/>
            <w:hideMark/>
          </w:tcPr>
          <w:p w14:paraId="474AE45B" w14:textId="77777777" w:rsidR="00226CF9" w:rsidRPr="00B6534D" w:rsidRDefault="00226CF9" w:rsidP="007D67FB">
            <w:pPr>
              <w:jc w:val="center"/>
              <w:rPr>
                <w:b/>
                <w:bCs/>
                <w:color w:val="000000"/>
                <w:lang w:eastAsia="ro-RO"/>
              </w:rPr>
            </w:pPr>
            <w:r w:rsidRPr="00B6534D">
              <w:rPr>
                <w:b/>
                <w:bCs/>
                <w:color w:val="000000"/>
                <w:lang w:eastAsia="ro-RO"/>
              </w:rPr>
              <w:t>2</w:t>
            </w:r>
          </w:p>
        </w:tc>
        <w:tc>
          <w:tcPr>
            <w:tcW w:w="3067" w:type="dxa"/>
            <w:tcBorders>
              <w:top w:val="nil"/>
              <w:left w:val="nil"/>
              <w:bottom w:val="single" w:sz="4" w:space="0" w:color="auto"/>
              <w:right w:val="single" w:sz="4" w:space="0" w:color="auto"/>
            </w:tcBorders>
            <w:shd w:val="clear" w:color="auto" w:fill="auto"/>
            <w:vAlign w:val="center"/>
            <w:hideMark/>
          </w:tcPr>
          <w:p w14:paraId="1F273FAB" w14:textId="77777777" w:rsidR="00226CF9" w:rsidRPr="00B6534D" w:rsidRDefault="00226CF9" w:rsidP="007D67FB">
            <w:pPr>
              <w:jc w:val="center"/>
              <w:rPr>
                <w:b/>
                <w:bCs/>
                <w:color w:val="000000"/>
                <w:lang w:eastAsia="ro-RO"/>
              </w:rPr>
            </w:pPr>
            <w:r w:rsidRPr="00B6534D">
              <w:rPr>
                <w:b/>
                <w:bCs/>
                <w:color w:val="000000"/>
                <w:lang w:eastAsia="ro-RO"/>
              </w:rPr>
              <w:t>3</w:t>
            </w:r>
          </w:p>
        </w:tc>
        <w:tc>
          <w:tcPr>
            <w:tcW w:w="1824" w:type="dxa"/>
            <w:tcBorders>
              <w:top w:val="nil"/>
              <w:left w:val="nil"/>
              <w:bottom w:val="single" w:sz="4" w:space="0" w:color="auto"/>
              <w:right w:val="single" w:sz="4" w:space="0" w:color="auto"/>
            </w:tcBorders>
            <w:shd w:val="clear" w:color="auto" w:fill="auto"/>
            <w:vAlign w:val="center"/>
            <w:hideMark/>
          </w:tcPr>
          <w:p w14:paraId="3FC236F9" w14:textId="77777777" w:rsidR="00226CF9" w:rsidRPr="00B6534D" w:rsidRDefault="00226CF9" w:rsidP="007D67FB">
            <w:pPr>
              <w:jc w:val="center"/>
              <w:rPr>
                <w:b/>
                <w:bCs/>
                <w:color w:val="000000"/>
                <w:lang w:eastAsia="ro-RO"/>
              </w:rPr>
            </w:pPr>
            <w:r w:rsidRPr="00B6534D">
              <w:rPr>
                <w:b/>
                <w:bCs/>
                <w:color w:val="000000"/>
                <w:lang w:eastAsia="ro-RO"/>
              </w:rPr>
              <w:t>4</w:t>
            </w:r>
          </w:p>
        </w:tc>
        <w:tc>
          <w:tcPr>
            <w:tcW w:w="1919" w:type="dxa"/>
            <w:tcBorders>
              <w:top w:val="nil"/>
              <w:left w:val="nil"/>
              <w:bottom w:val="single" w:sz="4" w:space="0" w:color="auto"/>
              <w:right w:val="single" w:sz="4" w:space="0" w:color="auto"/>
            </w:tcBorders>
            <w:shd w:val="clear" w:color="auto" w:fill="auto"/>
            <w:vAlign w:val="center"/>
            <w:hideMark/>
          </w:tcPr>
          <w:p w14:paraId="18C3BC9C" w14:textId="77777777" w:rsidR="00226CF9" w:rsidRPr="00B6534D" w:rsidRDefault="00226CF9" w:rsidP="007D67FB">
            <w:pPr>
              <w:jc w:val="center"/>
              <w:rPr>
                <w:b/>
                <w:bCs/>
                <w:color w:val="000000"/>
                <w:lang w:eastAsia="ro-RO"/>
              </w:rPr>
            </w:pPr>
            <w:r w:rsidRPr="00B6534D">
              <w:rPr>
                <w:b/>
                <w:bCs/>
                <w:color w:val="000000"/>
                <w:lang w:eastAsia="ro-RO"/>
              </w:rPr>
              <w:t>5</w:t>
            </w:r>
          </w:p>
        </w:tc>
      </w:tr>
      <w:tr w:rsidR="00226CF9" w:rsidRPr="00B6534D" w14:paraId="6141AFA2" w14:textId="77777777" w:rsidTr="007D67FB">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C38659B" w14:textId="77777777" w:rsidR="00226CF9" w:rsidRPr="00B6534D" w:rsidRDefault="00226CF9" w:rsidP="007D67FB">
            <w:pPr>
              <w:rPr>
                <w:color w:val="000000"/>
                <w:lang w:eastAsia="ro-RO"/>
              </w:rPr>
            </w:pPr>
          </w:p>
        </w:tc>
        <w:tc>
          <w:tcPr>
            <w:tcW w:w="1724" w:type="dxa"/>
            <w:tcBorders>
              <w:top w:val="nil"/>
              <w:left w:val="nil"/>
              <w:bottom w:val="single" w:sz="4" w:space="0" w:color="auto"/>
              <w:right w:val="single" w:sz="4" w:space="0" w:color="auto"/>
            </w:tcBorders>
            <w:shd w:val="clear" w:color="auto" w:fill="auto"/>
            <w:vAlign w:val="center"/>
            <w:hideMark/>
          </w:tcPr>
          <w:p w14:paraId="6A9EA573" w14:textId="77777777" w:rsidR="00226CF9" w:rsidRPr="00B6534D" w:rsidRDefault="00226CF9" w:rsidP="007D67FB">
            <w:pPr>
              <w:rPr>
                <w:color w:val="000000"/>
                <w:lang w:eastAsia="ro-RO"/>
              </w:rPr>
            </w:pPr>
          </w:p>
        </w:tc>
        <w:tc>
          <w:tcPr>
            <w:tcW w:w="3067" w:type="dxa"/>
            <w:tcBorders>
              <w:top w:val="nil"/>
              <w:left w:val="nil"/>
              <w:bottom w:val="single" w:sz="4" w:space="0" w:color="auto"/>
              <w:right w:val="single" w:sz="4" w:space="0" w:color="auto"/>
            </w:tcBorders>
            <w:shd w:val="clear" w:color="auto" w:fill="auto"/>
            <w:vAlign w:val="center"/>
            <w:hideMark/>
          </w:tcPr>
          <w:p w14:paraId="633E2B2E" w14:textId="77777777" w:rsidR="00226CF9" w:rsidRPr="00B6534D" w:rsidRDefault="00226CF9" w:rsidP="007D67FB">
            <w:pPr>
              <w:rPr>
                <w:b/>
                <w:bCs/>
                <w:color w:val="000000"/>
                <w:lang w:eastAsia="ro-RO"/>
              </w:rPr>
            </w:pPr>
            <w:r w:rsidRPr="00B6534D">
              <w:rPr>
                <w:b/>
                <w:bCs/>
                <w:color w:val="000000"/>
                <w:lang w:eastAsia="ro-RO"/>
              </w:rPr>
              <w:t xml:space="preserve">Capitolul 1. </w:t>
            </w:r>
            <w:r>
              <w:rPr>
                <w:b/>
                <w:bCs/>
                <w:color w:val="000000"/>
                <w:lang w:eastAsia="ro-RO"/>
              </w:rPr>
              <w:t>Lucrări de montare</w:t>
            </w:r>
          </w:p>
        </w:tc>
        <w:tc>
          <w:tcPr>
            <w:tcW w:w="1824" w:type="dxa"/>
            <w:tcBorders>
              <w:top w:val="nil"/>
              <w:left w:val="nil"/>
              <w:bottom w:val="single" w:sz="4" w:space="0" w:color="auto"/>
              <w:right w:val="single" w:sz="4" w:space="0" w:color="auto"/>
            </w:tcBorders>
            <w:shd w:val="clear" w:color="auto" w:fill="auto"/>
            <w:vAlign w:val="center"/>
            <w:hideMark/>
          </w:tcPr>
          <w:p w14:paraId="630B6DF5" w14:textId="77777777" w:rsidR="00226CF9" w:rsidRPr="00B6534D" w:rsidRDefault="00226CF9" w:rsidP="007D67FB">
            <w:pPr>
              <w:rPr>
                <w:color w:val="000000"/>
                <w:lang w:eastAsia="ro-RO"/>
              </w:rPr>
            </w:pPr>
            <w:r w:rsidRPr="00B6534D">
              <w:rPr>
                <w:color w:val="000000"/>
                <w:lang w:eastAsia="ro-RO"/>
              </w:rPr>
              <w:t> </w:t>
            </w:r>
          </w:p>
        </w:tc>
        <w:tc>
          <w:tcPr>
            <w:tcW w:w="1919" w:type="dxa"/>
            <w:tcBorders>
              <w:top w:val="nil"/>
              <w:left w:val="nil"/>
              <w:bottom w:val="single" w:sz="4" w:space="0" w:color="auto"/>
              <w:right w:val="single" w:sz="4" w:space="0" w:color="auto"/>
            </w:tcBorders>
            <w:shd w:val="clear" w:color="auto" w:fill="auto"/>
            <w:vAlign w:val="center"/>
            <w:hideMark/>
          </w:tcPr>
          <w:p w14:paraId="48863F92" w14:textId="77777777" w:rsidR="00226CF9" w:rsidRPr="00B6534D" w:rsidRDefault="00226CF9" w:rsidP="007D67FB">
            <w:pPr>
              <w:rPr>
                <w:color w:val="000000"/>
                <w:lang w:eastAsia="ro-RO"/>
              </w:rPr>
            </w:pPr>
            <w:r w:rsidRPr="00B6534D">
              <w:rPr>
                <w:color w:val="000000"/>
                <w:lang w:eastAsia="ro-RO"/>
              </w:rPr>
              <w:t> </w:t>
            </w:r>
          </w:p>
        </w:tc>
      </w:tr>
      <w:tr w:rsidR="00226CF9" w:rsidRPr="00B6534D" w14:paraId="2DE391B7" w14:textId="77777777" w:rsidTr="007D67FB">
        <w:trPr>
          <w:trHeight w:val="12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FFBD3C3" w14:textId="77777777" w:rsidR="00226CF9" w:rsidRPr="00B6534D" w:rsidRDefault="00226CF9" w:rsidP="007D67FB">
            <w:pPr>
              <w:rPr>
                <w:color w:val="000000"/>
                <w:lang w:eastAsia="ro-RO"/>
              </w:rPr>
            </w:pPr>
            <w:r w:rsidRPr="00B6534D">
              <w:rPr>
                <w:color w:val="000000"/>
                <w:lang w:eastAsia="ro-RO"/>
              </w:rPr>
              <w:lastRenderedPageBreak/>
              <w:t>1.        </w:t>
            </w:r>
          </w:p>
        </w:tc>
        <w:tc>
          <w:tcPr>
            <w:tcW w:w="1724" w:type="dxa"/>
            <w:tcBorders>
              <w:top w:val="nil"/>
              <w:left w:val="nil"/>
              <w:bottom w:val="single" w:sz="4" w:space="0" w:color="auto"/>
              <w:right w:val="single" w:sz="4" w:space="0" w:color="auto"/>
            </w:tcBorders>
            <w:shd w:val="clear" w:color="auto" w:fill="auto"/>
            <w:vAlign w:val="center"/>
          </w:tcPr>
          <w:p w14:paraId="6AF7A79E" w14:textId="77777777" w:rsidR="00226CF9" w:rsidRPr="00B6534D" w:rsidRDefault="00226CF9" w:rsidP="007D67FB">
            <w:pPr>
              <w:rPr>
                <w:color w:val="000000"/>
                <w:lang w:eastAsia="ro-RO"/>
              </w:rPr>
            </w:pPr>
            <w:r>
              <w:rPr>
                <w:color w:val="000000"/>
                <w:lang w:eastAsia="ro-RO"/>
              </w:rPr>
              <w:t>08-01-087-3</w:t>
            </w:r>
          </w:p>
        </w:tc>
        <w:tc>
          <w:tcPr>
            <w:tcW w:w="3067" w:type="dxa"/>
            <w:tcBorders>
              <w:top w:val="nil"/>
              <w:left w:val="nil"/>
              <w:bottom w:val="single" w:sz="4" w:space="0" w:color="auto"/>
              <w:right w:val="single" w:sz="4" w:space="0" w:color="auto"/>
            </w:tcBorders>
            <w:shd w:val="clear" w:color="auto" w:fill="auto"/>
            <w:vAlign w:val="center"/>
          </w:tcPr>
          <w:p w14:paraId="39E6590D" w14:textId="77777777" w:rsidR="00226CF9" w:rsidRPr="00B6534D" w:rsidRDefault="00226CF9" w:rsidP="007D67FB">
            <w:pPr>
              <w:rPr>
                <w:color w:val="000000"/>
                <w:lang w:eastAsia="ro-RO"/>
              </w:rPr>
            </w:pPr>
            <w:r>
              <w:rPr>
                <w:color w:val="000000"/>
                <w:lang w:eastAsia="ro-RO"/>
              </w:rPr>
              <w:t>Construcții metalice sub utilaj</w:t>
            </w:r>
          </w:p>
        </w:tc>
        <w:tc>
          <w:tcPr>
            <w:tcW w:w="1824" w:type="dxa"/>
            <w:tcBorders>
              <w:top w:val="nil"/>
              <w:left w:val="nil"/>
              <w:bottom w:val="single" w:sz="4" w:space="0" w:color="auto"/>
              <w:right w:val="single" w:sz="4" w:space="0" w:color="auto"/>
            </w:tcBorders>
            <w:shd w:val="clear" w:color="auto" w:fill="auto"/>
            <w:vAlign w:val="center"/>
          </w:tcPr>
          <w:p w14:paraId="54F31CEA" w14:textId="77777777" w:rsidR="00226CF9" w:rsidRPr="00B6534D" w:rsidRDefault="00226CF9" w:rsidP="007D67FB">
            <w:pPr>
              <w:rPr>
                <w:color w:val="000000"/>
                <w:lang w:eastAsia="ro-RO"/>
              </w:rPr>
            </w:pPr>
            <w:r>
              <w:rPr>
                <w:color w:val="000000"/>
                <w:lang w:eastAsia="ro-RO"/>
              </w:rPr>
              <w:t>t</w:t>
            </w:r>
          </w:p>
        </w:tc>
        <w:tc>
          <w:tcPr>
            <w:tcW w:w="1919" w:type="dxa"/>
            <w:tcBorders>
              <w:top w:val="nil"/>
              <w:left w:val="nil"/>
              <w:bottom w:val="single" w:sz="4" w:space="0" w:color="auto"/>
              <w:right w:val="single" w:sz="4" w:space="0" w:color="auto"/>
            </w:tcBorders>
            <w:shd w:val="clear" w:color="auto" w:fill="auto"/>
            <w:vAlign w:val="center"/>
          </w:tcPr>
          <w:p w14:paraId="0DA92B02" w14:textId="77777777" w:rsidR="00226CF9" w:rsidRPr="00B6534D" w:rsidRDefault="00226CF9" w:rsidP="007D67FB">
            <w:pPr>
              <w:rPr>
                <w:color w:val="000000"/>
                <w:lang w:eastAsia="ro-RO"/>
              </w:rPr>
            </w:pPr>
            <w:r>
              <w:rPr>
                <w:color w:val="000000"/>
                <w:lang w:eastAsia="ro-RO"/>
              </w:rPr>
              <w:t>0,015</w:t>
            </w:r>
          </w:p>
        </w:tc>
      </w:tr>
      <w:tr w:rsidR="00226CF9" w:rsidRPr="00B6534D" w14:paraId="33D4B886" w14:textId="77777777" w:rsidTr="007D67FB">
        <w:trPr>
          <w:trHeight w:val="12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59F6D8" w14:textId="77777777" w:rsidR="00226CF9" w:rsidRPr="00B6534D" w:rsidRDefault="00226CF9" w:rsidP="007D67FB">
            <w:pPr>
              <w:rPr>
                <w:color w:val="000000"/>
                <w:lang w:eastAsia="ro-RO"/>
              </w:rPr>
            </w:pPr>
            <w:r w:rsidRPr="00B6534D">
              <w:rPr>
                <w:color w:val="000000"/>
                <w:lang w:eastAsia="ro-RO"/>
              </w:rPr>
              <w:t>2.        </w:t>
            </w:r>
          </w:p>
        </w:tc>
        <w:tc>
          <w:tcPr>
            <w:tcW w:w="1724" w:type="dxa"/>
            <w:tcBorders>
              <w:top w:val="nil"/>
              <w:left w:val="nil"/>
              <w:bottom w:val="single" w:sz="4" w:space="0" w:color="auto"/>
              <w:right w:val="single" w:sz="4" w:space="0" w:color="auto"/>
            </w:tcBorders>
            <w:shd w:val="clear" w:color="auto" w:fill="auto"/>
            <w:vAlign w:val="center"/>
          </w:tcPr>
          <w:p w14:paraId="2C5F7C62" w14:textId="77777777" w:rsidR="00226CF9" w:rsidRPr="00B6534D" w:rsidRDefault="00226CF9" w:rsidP="007D67FB">
            <w:pPr>
              <w:rPr>
                <w:color w:val="000000"/>
                <w:lang w:eastAsia="ro-RO"/>
              </w:rPr>
            </w:pPr>
            <w:r>
              <w:rPr>
                <w:color w:val="000000"/>
                <w:lang w:eastAsia="ro-RO"/>
              </w:rPr>
              <w:t>08-02-303-7</w:t>
            </w:r>
          </w:p>
        </w:tc>
        <w:tc>
          <w:tcPr>
            <w:tcW w:w="3067" w:type="dxa"/>
            <w:tcBorders>
              <w:top w:val="nil"/>
              <w:left w:val="nil"/>
              <w:bottom w:val="single" w:sz="4" w:space="0" w:color="auto"/>
              <w:right w:val="single" w:sz="4" w:space="0" w:color="auto"/>
            </w:tcBorders>
            <w:shd w:val="clear" w:color="auto" w:fill="auto"/>
            <w:vAlign w:val="center"/>
          </w:tcPr>
          <w:p w14:paraId="6633931E" w14:textId="77777777" w:rsidR="00226CF9" w:rsidRPr="00F136F2" w:rsidRDefault="00226CF9" w:rsidP="007D67FB">
            <w:pPr>
              <w:rPr>
                <w:color w:val="000000"/>
                <w:lang w:val="en-US" w:eastAsia="ro-RO"/>
              </w:rPr>
            </w:pPr>
            <w:r w:rsidRPr="00F136F2">
              <w:rPr>
                <w:color w:val="000000"/>
                <w:lang w:val="en-US" w:eastAsia="ro-RO"/>
              </w:rPr>
              <w:t xml:space="preserve">Cablu de otel, longitudinal – portant </w:t>
            </w:r>
          </w:p>
        </w:tc>
        <w:tc>
          <w:tcPr>
            <w:tcW w:w="1824" w:type="dxa"/>
            <w:tcBorders>
              <w:top w:val="nil"/>
              <w:left w:val="nil"/>
              <w:bottom w:val="single" w:sz="4" w:space="0" w:color="auto"/>
              <w:right w:val="single" w:sz="4" w:space="0" w:color="auto"/>
            </w:tcBorders>
            <w:shd w:val="clear" w:color="auto" w:fill="auto"/>
            <w:vAlign w:val="center"/>
          </w:tcPr>
          <w:p w14:paraId="639FC5BB" w14:textId="77777777" w:rsidR="00226CF9" w:rsidRPr="00B6534D" w:rsidRDefault="00226CF9" w:rsidP="007D67FB">
            <w:pPr>
              <w:rPr>
                <w:color w:val="000000"/>
                <w:lang w:eastAsia="ro-RO"/>
              </w:rPr>
            </w:pPr>
            <w:r>
              <w:rPr>
                <w:color w:val="000000"/>
                <w:lang w:eastAsia="ro-RO"/>
              </w:rPr>
              <w:t>1 km</w:t>
            </w:r>
          </w:p>
        </w:tc>
        <w:tc>
          <w:tcPr>
            <w:tcW w:w="1919" w:type="dxa"/>
            <w:tcBorders>
              <w:top w:val="nil"/>
              <w:left w:val="nil"/>
              <w:bottom w:val="single" w:sz="4" w:space="0" w:color="auto"/>
              <w:right w:val="single" w:sz="4" w:space="0" w:color="auto"/>
            </w:tcBorders>
            <w:shd w:val="clear" w:color="auto" w:fill="auto"/>
            <w:vAlign w:val="center"/>
          </w:tcPr>
          <w:p w14:paraId="03717CFD" w14:textId="77777777" w:rsidR="00226CF9" w:rsidRPr="00B6534D" w:rsidRDefault="00226CF9" w:rsidP="007D67FB">
            <w:pPr>
              <w:rPr>
                <w:color w:val="000000"/>
                <w:lang w:eastAsia="ro-RO"/>
              </w:rPr>
            </w:pPr>
            <w:r>
              <w:rPr>
                <w:color w:val="000000"/>
                <w:lang w:eastAsia="ro-RO"/>
              </w:rPr>
              <w:t>0,080</w:t>
            </w:r>
          </w:p>
        </w:tc>
      </w:tr>
      <w:tr w:rsidR="00226CF9" w:rsidRPr="00B6534D" w14:paraId="46779E8C" w14:textId="77777777" w:rsidTr="007D67FB">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B7B284" w14:textId="77777777" w:rsidR="00226CF9" w:rsidRPr="00B6534D" w:rsidRDefault="00226CF9" w:rsidP="007D67FB">
            <w:pPr>
              <w:rPr>
                <w:color w:val="000000"/>
                <w:lang w:eastAsia="ro-RO"/>
              </w:rPr>
            </w:pPr>
            <w:r w:rsidRPr="00B6534D">
              <w:rPr>
                <w:color w:val="000000"/>
                <w:lang w:eastAsia="ro-RO"/>
              </w:rPr>
              <w:t>3.        </w:t>
            </w:r>
          </w:p>
        </w:tc>
        <w:tc>
          <w:tcPr>
            <w:tcW w:w="1724" w:type="dxa"/>
            <w:tcBorders>
              <w:top w:val="nil"/>
              <w:left w:val="nil"/>
              <w:bottom w:val="single" w:sz="4" w:space="0" w:color="auto"/>
              <w:right w:val="single" w:sz="4" w:space="0" w:color="auto"/>
            </w:tcBorders>
            <w:shd w:val="clear" w:color="auto" w:fill="auto"/>
            <w:vAlign w:val="center"/>
          </w:tcPr>
          <w:p w14:paraId="5C483084" w14:textId="77777777" w:rsidR="00226CF9" w:rsidRPr="00B6534D" w:rsidRDefault="00226CF9" w:rsidP="007D67FB">
            <w:pPr>
              <w:rPr>
                <w:color w:val="000000"/>
                <w:lang w:eastAsia="ro-RO"/>
              </w:rPr>
            </w:pPr>
          </w:p>
        </w:tc>
        <w:tc>
          <w:tcPr>
            <w:tcW w:w="3067" w:type="dxa"/>
            <w:tcBorders>
              <w:top w:val="nil"/>
              <w:left w:val="nil"/>
              <w:bottom w:val="single" w:sz="4" w:space="0" w:color="auto"/>
              <w:right w:val="single" w:sz="4" w:space="0" w:color="auto"/>
            </w:tcBorders>
            <w:shd w:val="clear" w:color="auto" w:fill="auto"/>
            <w:vAlign w:val="center"/>
          </w:tcPr>
          <w:p w14:paraId="587A2B7E" w14:textId="77777777" w:rsidR="00226CF9" w:rsidRPr="004B6217" w:rsidRDefault="00226CF9" w:rsidP="007D67FB">
            <w:pPr>
              <w:rPr>
                <w:color w:val="000000"/>
                <w:lang w:eastAsia="ro-RO"/>
              </w:rPr>
            </w:pPr>
            <w:r>
              <w:rPr>
                <w:color w:val="000000"/>
                <w:lang w:eastAsia="ro-RO"/>
              </w:rPr>
              <w:t>Трос стальной многопроволочный сечение 35 mm2</w:t>
            </w:r>
          </w:p>
        </w:tc>
        <w:tc>
          <w:tcPr>
            <w:tcW w:w="1824" w:type="dxa"/>
            <w:tcBorders>
              <w:top w:val="nil"/>
              <w:left w:val="nil"/>
              <w:bottom w:val="single" w:sz="4" w:space="0" w:color="auto"/>
              <w:right w:val="single" w:sz="4" w:space="0" w:color="auto"/>
            </w:tcBorders>
            <w:shd w:val="clear" w:color="auto" w:fill="auto"/>
            <w:vAlign w:val="center"/>
          </w:tcPr>
          <w:p w14:paraId="61E3750F" w14:textId="77777777" w:rsidR="00226CF9" w:rsidRPr="00B6534D" w:rsidRDefault="00226CF9" w:rsidP="007D67FB">
            <w:pPr>
              <w:rPr>
                <w:color w:val="000000"/>
                <w:lang w:eastAsia="ro-RO"/>
              </w:rPr>
            </w:pPr>
            <w:r>
              <w:rPr>
                <w:color w:val="000000"/>
                <w:lang w:eastAsia="ro-RO"/>
              </w:rPr>
              <w:t>m</w:t>
            </w:r>
          </w:p>
        </w:tc>
        <w:tc>
          <w:tcPr>
            <w:tcW w:w="1919" w:type="dxa"/>
            <w:tcBorders>
              <w:top w:val="nil"/>
              <w:left w:val="nil"/>
              <w:bottom w:val="single" w:sz="4" w:space="0" w:color="auto"/>
              <w:right w:val="single" w:sz="4" w:space="0" w:color="auto"/>
            </w:tcBorders>
            <w:shd w:val="clear" w:color="auto" w:fill="auto"/>
            <w:vAlign w:val="center"/>
          </w:tcPr>
          <w:p w14:paraId="6E0EBD0D" w14:textId="77777777" w:rsidR="00226CF9" w:rsidRPr="00B6534D" w:rsidRDefault="00226CF9" w:rsidP="007D67FB">
            <w:pPr>
              <w:rPr>
                <w:color w:val="000000"/>
                <w:lang w:eastAsia="ro-RO"/>
              </w:rPr>
            </w:pPr>
            <w:r>
              <w:rPr>
                <w:color w:val="000000"/>
                <w:lang w:eastAsia="ro-RO"/>
              </w:rPr>
              <w:t>80,000</w:t>
            </w:r>
          </w:p>
        </w:tc>
      </w:tr>
      <w:tr w:rsidR="00226CF9" w:rsidRPr="00B6534D" w14:paraId="0900B651" w14:textId="77777777" w:rsidTr="007D67FB">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0A4064" w14:textId="77777777" w:rsidR="00226CF9" w:rsidRPr="00B6534D" w:rsidRDefault="00226CF9" w:rsidP="007D67FB">
            <w:pPr>
              <w:rPr>
                <w:color w:val="000000"/>
                <w:lang w:eastAsia="ro-RO"/>
              </w:rPr>
            </w:pPr>
            <w:r w:rsidRPr="00B6534D">
              <w:rPr>
                <w:color w:val="000000"/>
                <w:lang w:eastAsia="ro-RO"/>
              </w:rPr>
              <w:t>4.        </w:t>
            </w:r>
          </w:p>
        </w:tc>
        <w:tc>
          <w:tcPr>
            <w:tcW w:w="1724" w:type="dxa"/>
            <w:tcBorders>
              <w:top w:val="nil"/>
              <w:left w:val="nil"/>
              <w:bottom w:val="single" w:sz="4" w:space="0" w:color="auto"/>
              <w:right w:val="single" w:sz="4" w:space="0" w:color="auto"/>
            </w:tcBorders>
            <w:shd w:val="clear" w:color="auto" w:fill="auto"/>
            <w:vAlign w:val="center"/>
          </w:tcPr>
          <w:p w14:paraId="02552CE0" w14:textId="77777777" w:rsidR="00226CF9" w:rsidRPr="00B6534D" w:rsidRDefault="00226CF9" w:rsidP="007D67FB">
            <w:pPr>
              <w:rPr>
                <w:color w:val="000000"/>
                <w:lang w:eastAsia="ro-RO"/>
              </w:rPr>
            </w:pPr>
            <w:r>
              <w:rPr>
                <w:color w:val="000000"/>
                <w:lang w:eastAsia="ro-RO"/>
              </w:rPr>
              <w:t>08-02-471-4</w:t>
            </w:r>
          </w:p>
        </w:tc>
        <w:tc>
          <w:tcPr>
            <w:tcW w:w="3067" w:type="dxa"/>
            <w:tcBorders>
              <w:top w:val="nil"/>
              <w:left w:val="nil"/>
              <w:bottom w:val="single" w:sz="4" w:space="0" w:color="auto"/>
              <w:right w:val="single" w:sz="4" w:space="0" w:color="auto"/>
            </w:tcBorders>
            <w:shd w:val="clear" w:color="auto" w:fill="auto"/>
            <w:vAlign w:val="center"/>
          </w:tcPr>
          <w:p w14:paraId="18A73A43" w14:textId="77777777" w:rsidR="00226CF9" w:rsidRPr="00F136F2" w:rsidRDefault="00226CF9" w:rsidP="007D67FB">
            <w:pPr>
              <w:rPr>
                <w:color w:val="000000"/>
                <w:lang w:val="en-US" w:eastAsia="ro-RO"/>
              </w:rPr>
            </w:pPr>
            <w:r w:rsidRPr="00F136F2">
              <w:rPr>
                <w:color w:val="000000"/>
                <w:lang w:val="en-US" w:eastAsia="ro-RO"/>
              </w:rPr>
              <w:t>Priza de pământ, verticală, din oțel rotund, diametru 20 mm L=3 m</w:t>
            </w:r>
          </w:p>
        </w:tc>
        <w:tc>
          <w:tcPr>
            <w:tcW w:w="1824" w:type="dxa"/>
            <w:tcBorders>
              <w:top w:val="nil"/>
              <w:left w:val="nil"/>
              <w:bottom w:val="single" w:sz="4" w:space="0" w:color="auto"/>
              <w:right w:val="single" w:sz="4" w:space="0" w:color="auto"/>
            </w:tcBorders>
            <w:shd w:val="clear" w:color="auto" w:fill="auto"/>
            <w:vAlign w:val="center"/>
          </w:tcPr>
          <w:p w14:paraId="6272C840" w14:textId="77777777" w:rsidR="00226CF9" w:rsidRPr="00B6534D" w:rsidRDefault="00226CF9" w:rsidP="007D67FB">
            <w:pPr>
              <w:rPr>
                <w:color w:val="000000"/>
                <w:lang w:eastAsia="ro-RO"/>
              </w:rPr>
            </w:pPr>
            <w:r>
              <w:rPr>
                <w:color w:val="000000"/>
                <w:lang w:eastAsia="ro-RO"/>
              </w:rPr>
              <w:t>10 buc</w:t>
            </w:r>
          </w:p>
        </w:tc>
        <w:tc>
          <w:tcPr>
            <w:tcW w:w="1919" w:type="dxa"/>
            <w:tcBorders>
              <w:top w:val="nil"/>
              <w:left w:val="nil"/>
              <w:bottom w:val="single" w:sz="4" w:space="0" w:color="auto"/>
              <w:right w:val="single" w:sz="4" w:space="0" w:color="auto"/>
            </w:tcBorders>
            <w:shd w:val="clear" w:color="auto" w:fill="auto"/>
            <w:vAlign w:val="center"/>
          </w:tcPr>
          <w:p w14:paraId="68791AA9" w14:textId="77777777" w:rsidR="00226CF9" w:rsidRPr="00B6534D" w:rsidRDefault="00226CF9" w:rsidP="007D67FB">
            <w:pPr>
              <w:rPr>
                <w:color w:val="000000"/>
                <w:lang w:eastAsia="ro-RO"/>
              </w:rPr>
            </w:pPr>
            <w:r>
              <w:rPr>
                <w:color w:val="000000"/>
                <w:lang w:eastAsia="ro-RO"/>
              </w:rPr>
              <w:t>0,800</w:t>
            </w:r>
          </w:p>
        </w:tc>
      </w:tr>
      <w:tr w:rsidR="00226CF9" w:rsidRPr="00B6534D" w14:paraId="30B2D4E2" w14:textId="77777777" w:rsidTr="007D67FB">
        <w:trPr>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5EEAA2" w14:textId="77777777" w:rsidR="00226CF9" w:rsidRPr="00B6534D" w:rsidRDefault="00226CF9" w:rsidP="007D67FB">
            <w:pPr>
              <w:rPr>
                <w:color w:val="000000"/>
                <w:lang w:eastAsia="ro-RO"/>
              </w:rPr>
            </w:pPr>
            <w:r w:rsidRPr="00B6534D">
              <w:rPr>
                <w:color w:val="000000"/>
                <w:lang w:eastAsia="ro-RO"/>
              </w:rPr>
              <w:t>5.        </w:t>
            </w:r>
          </w:p>
        </w:tc>
        <w:tc>
          <w:tcPr>
            <w:tcW w:w="1724" w:type="dxa"/>
            <w:tcBorders>
              <w:top w:val="nil"/>
              <w:left w:val="nil"/>
              <w:bottom w:val="single" w:sz="4" w:space="0" w:color="auto"/>
              <w:right w:val="single" w:sz="4" w:space="0" w:color="auto"/>
            </w:tcBorders>
            <w:shd w:val="clear" w:color="auto" w:fill="auto"/>
            <w:vAlign w:val="center"/>
          </w:tcPr>
          <w:p w14:paraId="035C4550" w14:textId="77777777" w:rsidR="00226CF9" w:rsidRPr="00B6534D" w:rsidRDefault="00226CF9" w:rsidP="007D67FB">
            <w:pPr>
              <w:rPr>
                <w:color w:val="000000"/>
                <w:lang w:eastAsia="ro-RO"/>
              </w:rPr>
            </w:pPr>
            <w:r>
              <w:rPr>
                <w:color w:val="000000"/>
                <w:lang w:eastAsia="ro-RO"/>
              </w:rPr>
              <w:t>08-02-472-1</w:t>
            </w:r>
          </w:p>
        </w:tc>
        <w:tc>
          <w:tcPr>
            <w:tcW w:w="3067" w:type="dxa"/>
            <w:tcBorders>
              <w:top w:val="nil"/>
              <w:left w:val="nil"/>
              <w:bottom w:val="single" w:sz="4" w:space="0" w:color="auto"/>
              <w:right w:val="single" w:sz="4" w:space="0" w:color="auto"/>
            </w:tcBorders>
            <w:shd w:val="clear" w:color="auto" w:fill="auto"/>
            <w:vAlign w:val="center"/>
          </w:tcPr>
          <w:p w14:paraId="05DBB64E" w14:textId="77777777" w:rsidR="00226CF9" w:rsidRPr="00F136F2" w:rsidRDefault="00226CF9" w:rsidP="007D67FB">
            <w:pPr>
              <w:rPr>
                <w:color w:val="000000"/>
                <w:lang w:val="en-US" w:eastAsia="ro-RO"/>
              </w:rPr>
            </w:pPr>
            <w:r w:rsidRPr="00F136F2">
              <w:rPr>
                <w:color w:val="000000"/>
                <w:lang w:val="en-US" w:eastAsia="ro-RO"/>
              </w:rPr>
              <w:t>Conductori de legare la pământ: priza de pământ, orizontal, din oțel rotund, diametru 20 mm</w:t>
            </w:r>
          </w:p>
        </w:tc>
        <w:tc>
          <w:tcPr>
            <w:tcW w:w="1824" w:type="dxa"/>
            <w:tcBorders>
              <w:top w:val="nil"/>
              <w:left w:val="nil"/>
              <w:bottom w:val="single" w:sz="4" w:space="0" w:color="auto"/>
              <w:right w:val="single" w:sz="4" w:space="0" w:color="auto"/>
            </w:tcBorders>
            <w:shd w:val="clear" w:color="auto" w:fill="auto"/>
            <w:vAlign w:val="center"/>
          </w:tcPr>
          <w:p w14:paraId="58ED7034" w14:textId="77777777" w:rsidR="00226CF9" w:rsidRPr="00B6534D" w:rsidRDefault="00226CF9" w:rsidP="007D67FB">
            <w:pPr>
              <w:rPr>
                <w:color w:val="000000"/>
                <w:lang w:eastAsia="ro-RO"/>
              </w:rPr>
            </w:pPr>
            <w:r>
              <w:rPr>
                <w:color w:val="000000"/>
                <w:lang w:eastAsia="ro-RO"/>
              </w:rPr>
              <w:t>100 m</w:t>
            </w:r>
          </w:p>
        </w:tc>
        <w:tc>
          <w:tcPr>
            <w:tcW w:w="1919" w:type="dxa"/>
            <w:tcBorders>
              <w:top w:val="nil"/>
              <w:left w:val="nil"/>
              <w:bottom w:val="single" w:sz="4" w:space="0" w:color="auto"/>
              <w:right w:val="single" w:sz="4" w:space="0" w:color="auto"/>
            </w:tcBorders>
            <w:shd w:val="clear" w:color="auto" w:fill="auto"/>
            <w:vAlign w:val="center"/>
          </w:tcPr>
          <w:p w14:paraId="27F658A1" w14:textId="77777777" w:rsidR="00226CF9" w:rsidRPr="00B6534D" w:rsidRDefault="00226CF9" w:rsidP="007D67FB">
            <w:pPr>
              <w:rPr>
                <w:color w:val="000000"/>
                <w:lang w:eastAsia="ro-RO"/>
              </w:rPr>
            </w:pPr>
            <w:r>
              <w:rPr>
                <w:color w:val="000000"/>
                <w:lang w:eastAsia="ro-RO"/>
              </w:rPr>
              <w:t>0,200</w:t>
            </w:r>
          </w:p>
        </w:tc>
      </w:tr>
      <w:tr w:rsidR="00226CF9" w:rsidRPr="00B6534D" w14:paraId="34F9F5C0" w14:textId="77777777" w:rsidTr="007D67FB">
        <w:trPr>
          <w:trHeight w:val="102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9DA503" w14:textId="77777777" w:rsidR="00226CF9" w:rsidRPr="00B6534D" w:rsidRDefault="00226CF9" w:rsidP="007D67FB">
            <w:pPr>
              <w:rPr>
                <w:color w:val="000000"/>
                <w:lang w:eastAsia="ro-RO"/>
              </w:rPr>
            </w:pPr>
            <w:r w:rsidRPr="00B6534D">
              <w:rPr>
                <w:color w:val="000000"/>
                <w:lang w:eastAsia="ro-RO"/>
              </w:rPr>
              <w:t>6.        </w:t>
            </w:r>
          </w:p>
        </w:tc>
        <w:tc>
          <w:tcPr>
            <w:tcW w:w="1724" w:type="dxa"/>
            <w:tcBorders>
              <w:top w:val="nil"/>
              <w:left w:val="nil"/>
              <w:bottom w:val="single" w:sz="4" w:space="0" w:color="auto"/>
              <w:right w:val="single" w:sz="4" w:space="0" w:color="auto"/>
            </w:tcBorders>
            <w:shd w:val="clear" w:color="auto" w:fill="auto"/>
            <w:vAlign w:val="center"/>
          </w:tcPr>
          <w:p w14:paraId="55D045CC" w14:textId="77777777" w:rsidR="00226CF9" w:rsidRPr="00B6534D" w:rsidRDefault="00226CF9" w:rsidP="007D67FB">
            <w:pPr>
              <w:rPr>
                <w:color w:val="000000"/>
                <w:lang w:eastAsia="ro-RO"/>
              </w:rPr>
            </w:pPr>
            <w:r>
              <w:rPr>
                <w:color w:val="000000"/>
                <w:lang w:eastAsia="ro-RO"/>
              </w:rPr>
              <w:t>08-02-472-6</w:t>
            </w:r>
          </w:p>
        </w:tc>
        <w:tc>
          <w:tcPr>
            <w:tcW w:w="3067" w:type="dxa"/>
            <w:tcBorders>
              <w:top w:val="nil"/>
              <w:left w:val="nil"/>
              <w:bottom w:val="single" w:sz="4" w:space="0" w:color="auto"/>
              <w:right w:val="single" w:sz="4" w:space="0" w:color="auto"/>
            </w:tcBorders>
            <w:shd w:val="clear" w:color="auto" w:fill="auto"/>
            <w:vAlign w:val="center"/>
          </w:tcPr>
          <w:p w14:paraId="3212778E" w14:textId="77777777" w:rsidR="00226CF9" w:rsidRPr="00F136F2" w:rsidRDefault="00226CF9" w:rsidP="007D67FB">
            <w:pPr>
              <w:rPr>
                <w:color w:val="000000"/>
                <w:lang w:val="en-US" w:eastAsia="ro-RO"/>
              </w:rPr>
            </w:pPr>
            <w:r w:rsidRPr="00F136F2">
              <w:rPr>
                <w:color w:val="000000"/>
                <w:lang w:val="en-US" w:eastAsia="ro-RO"/>
              </w:rPr>
              <w:t>Conductor de legare la pământ, deschis, pe suporturi de construcții, din oțel fisei, secțiune 100 mm2</w:t>
            </w:r>
          </w:p>
        </w:tc>
        <w:tc>
          <w:tcPr>
            <w:tcW w:w="1824" w:type="dxa"/>
            <w:tcBorders>
              <w:top w:val="nil"/>
              <w:left w:val="nil"/>
              <w:bottom w:val="single" w:sz="4" w:space="0" w:color="auto"/>
              <w:right w:val="single" w:sz="4" w:space="0" w:color="auto"/>
            </w:tcBorders>
            <w:shd w:val="clear" w:color="auto" w:fill="auto"/>
            <w:vAlign w:val="center"/>
          </w:tcPr>
          <w:p w14:paraId="09815144" w14:textId="77777777" w:rsidR="00226CF9" w:rsidRPr="00B6534D" w:rsidRDefault="00226CF9" w:rsidP="007D67FB">
            <w:pPr>
              <w:rPr>
                <w:color w:val="000000"/>
                <w:lang w:eastAsia="ro-RO"/>
              </w:rPr>
            </w:pPr>
            <w:r>
              <w:rPr>
                <w:color w:val="000000"/>
                <w:lang w:eastAsia="ro-RO"/>
              </w:rPr>
              <w:t>100 m</w:t>
            </w:r>
          </w:p>
        </w:tc>
        <w:tc>
          <w:tcPr>
            <w:tcW w:w="1919" w:type="dxa"/>
            <w:tcBorders>
              <w:top w:val="nil"/>
              <w:left w:val="nil"/>
              <w:bottom w:val="single" w:sz="4" w:space="0" w:color="auto"/>
              <w:right w:val="single" w:sz="4" w:space="0" w:color="auto"/>
            </w:tcBorders>
            <w:shd w:val="clear" w:color="auto" w:fill="auto"/>
            <w:vAlign w:val="center"/>
          </w:tcPr>
          <w:p w14:paraId="4117468A" w14:textId="77777777" w:rsidR="00226CF9" w:rsidRPr="00B6534D" w:rsidRDefault="00226CF9" w:rsidP="007D67FB">
            <w:pPr>
              <w:rPr>
                <w:color w:val="000000"/>
                <w:lang w:eastAsia="ro-RO"/>
              </w:rPr>
            </w:pPr>
            <w:r>
              <w:rPr>
                <w:color w:val="000000"/>
                <w:lang w:eastAsia="ro-RO"/>
              </w:rPr>
              <w:t>0,350</w:t>
            </w:r>
          </w:p>
        </w:tc>
      </w:tr>
      <w:tr w:rsidR="00226CF9" w:rsidRPr="00B6534D" w14:paraId="3BCDBD94" w14:textId="77777777" w:rsidTr="007D67FB">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558384" w14:textId="77777777" w:rsidR="00226CF9" w:rsidRPr="00B6534D" w:rsidRDefault="00226CF9" w:rsidP="007D67FB">
            <w:pPr>
              <w:rPr>
                <w:color w:val="000000"/>
                <w:lang w:eastAsia="ro-RO"/>
              </w:rPr>
            </w:pPr>
            <w:r w:rsidRPr="00B6534D">
              <w:rPr>
                <w:color w:val="000000"/>
                <w:lang w:eastAsia="ro-RO"/>
              </w:rPr>
              <w:t>7.        </w:t>
            </w:r>
          </w:p>
        </w:tc>
        <w:tc>
          <w:tcPr>
            <w:tcW w:w="1724" w:type="dxa"/>
            <w:tcBorders>
              <w:top w:val="nil"/>
              <w:left w:val="nil"/>
              <w:bottom w:val="single" w:sz="4" w:space="0" w:color="auto"/>
              <w:right w:val="single" w:sz="4" w:space="0" w:color="auto"/>
            </w:tcBorders>
            <w:shd w:val="clear" w:color="auto" w:fill="auto"/>
            <w:vAlign w:val="center"/>
          </w:tcPr>
          <w:p w14:paraId="0FA344B6" w14:textId="77777777" w:rsidR="00226CF9" w:rsidRPr="00B6534D" w:rsidRDefault="00226CF9" w:rsidP="007D67FB">
            <w:pPr>
              <w:rPr>
                <w:color w:val="000000"/>
                <w:lang w:eastAsia="ro-RO"/>
              </w:rPr>
            </w:pPr>
            <w:r>
              <w:rPr>
                <w:color w:val="000000"/>
                <w:lang w:eastAsia="ro-RO"/>
              </w:rPr>
              <w:t>08-02-472-6</w:t>
            </w:r>
          </w:p>
        </w:tc>
        <w:tc>
          <w:tcPr>
            <w:tcW w:w="3067" w:type="dxa"/>
            <w:tcBorders>
              <w:top w:val="nil"/>
              <w:left w:val="nil"/>
              <w:bottom w:val="single" w:sz="4" w:space="0" w:color="auto"/>
              <w:right w:val="single" w:sz="4" w:space="0" w:color="auto"/>
            </w:tcBorders>
            <w:shd w:val="clear" w:color="auto" w:fill="auto"/>
            <w:vAlign w:val="center"/>
          </w:tcPr>
          <w:p w14:paraId="058FA102" w14:textId="77777777" w:rsidR="00226CF9" w:rsidRPr="00F136F2" w:rsidRDefault="00226CF9" w:rsidP="007D67FB">
            <w:pPr>
              <w:rPr>
                <w:color w:val="000000"/>
                <w:lang w:val="en-US" w:eastAsia="ro-RO"/>
              </w:rPr>
            </w:pPr>
            <w:r w:rsidRPr="00F136F2">
              <w:rPr>
                <w:color w:val="000000"/>
                <w:lang w:val="en-US" w:eastAsia="ro-RO"/>
              </w:rPr>
              <w:t>Conductor de legare la pământ, deschis, pe suporturi de construcții, din oțel fisei, secțiune 25*4 mm2</w:t>
            </w:r>
          </w:p>
        </w:tc>
        <w:tc>
          <w:tcPr>
            <w:tcW w:w="1824" w:type="dxa"/>
            <w:tcBorders>
              <w:top w:val="nil"/>
              <w:left w:val="nil"/>
              <w:bottom w:val="single" w:sz="4" w:space="0" w:color="auto"/>
              <w:right w:val="single" w:sz="4" w:space="0" w:color="auto"/>
            </w:tcBorders>
            <w:shd w:val="clear" w:color="auto" w:fill="auto"/>
            <w:vAlign w:val="center"/>
          </w:tcPr>
          <w:p w14:paraId="7220879D" w14:textId="77777777" w:rsidR="00226CF9" w:rsidRPr="00B6534D" w:rsidRDefault="00226CF9" w:rsidP="007D67FB">
            <w:pPr>
              <w:rPr>
                <w:color w:val="000000"/>
                <w:lang w:eastAsia="ro-RO"/>
              </w:rPr>
            </w:pPr>
            <w:r>
              <w:rPr>
                <w:color w:val="000000"/>
                <w:lang w:eastAsia="ro-RO"/>
              </w:rPr>
              <w:t>100 m</w:t>
            </w:r>
          </w:p>
        </w:tc>
        <w:tc>
          <w:tcPr>
            <w:tcW w:w="1919" w:type="dxa"/>
            <w:tcBorders>
              <w:top w:val="nil"/>
              <w:left w:val="nil"/>
              <w:bottom w:val="single" w:sz="4" w:space="0" w:color="auto"/>
              <w:right w:val="single" w:sz="4" w:space="0" w:color="auto"/>
            </w:tcBorders>
            <w:shd w:val="clear" w:color="auto" w:fill="auto"/>
            <w:vAlign w:val="center"/>
          </w:tcPr>
          <w:p w14:paraId="64FF9396" w14:textId="77777777" w:rsidR="00226CF9" w:rsidRPr="00B6534D" w:rsidRDefault="00226CF9" w:rsidP="007D67FB">
            <w:pPr>
              <w:rPr>
                <w:color w:val="000000"/>
                <w:lang w:eastAsia="ro-RO"/>
              </w:rPr>
            </w:pPr>
            <w:r>
              <w:rPr>
                <w:color w:val="000000"/>
                <w:lang w:eastAsia="ro-RO"/>
              </w:rPr>
              <w:t>0,500</w:t>
            </w:r>
          </w:p>
        </w:tc>
      </w:tr>
      <w:tr w:rsidR="00226CF9" w:rsidRPr="00B6534D" w14:paraId="26B6F3AF" w14:textId="77777777" w:rsidTr="007D67FB">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EEB9AB" w14:textId="77777777" w:rsidR="00226CF9" w:rsidRPr="00B6534D" w:rsidRDefault="00226CF9" w:rsidP="007D67FB">
            <w:pPr>
              <w:rPr>
                <w:color w:val="000000"/>
                <w:lang w:eastAsia="ro-RO"/>
              </w:rPr>
            </w:pPr>
            <w:r w:rsidRPr="00B6534D">
              <w:rPr>
                <w:color w:val="000000"/>
                <w:lang w:eastAsia="ro-RO"/>
              </w:rPr>
              <w:t>8.        </w:t>
            </w:r>
          </w:p>
        </w:tc>
        <w:tc>
          <w:tcPr>
            <w:tcW w:w="1724" w:type="dxa"/>
            <w:tcBorders>
              <w:top w:val="nil"/>
              <w:left w:val="nil"/>
              <w:bottom w:val="single" w:sz="4" w:space="0" w:color="auto"/>
              <w:right w:val="single" w:sz="4" w:space="0" w:color="auto"/>
            </w:tcBorders>
            <w:shd w:val="clear" w:color="auto" w:fill="auto"/>
            <w:vAlign w:val="center"/>
          </w:tcPr>
          <w:p w14:paraId="0755CC56" w14:textId="77777777" w:rsidR="00226CF9" w:rsidRPr="00B6534D" w:rsidRDefault="00226CF9" w:rsidP="007D67FB">
            <w:pPr>
              <w:rPr>
                <w:color w:val="000000"/>
                <w:lang w:eastAsia="ro-RO"/>
              </w:rPr>
            </w:pPr>
            <w:r>
              <w:rPr>
                <w:color w:val="000000"/>
                <w:lang w:eastAsia="ro-RO"/>
              </w:rPr>
              <w:t>08-02-472-8</w:t>
            </w:r>
          </w:p>
        </w:tc>
        <w:tc>
          <w:tcPr>
            <w:tcW w:w="3067" w:type="dxa"/>
            <w:tcBorders>
              <w:top w:val="nil"/>
              <w:left w:val="nil"/>
              <w:bottom w:val="single" w:sz="4" w:space="0" w:color="auto"/>
              <w:right w:val="single" w:sz="4" w:space="0" w:color="auto"/>
            </w:tcBorders>
            <w:shd w:val="clear" w:color="auto" w:fill="auto"/>
            <w:vAlign w:val="center"/>
          </w:tcPr>
          <w:p w14:paraId="018CB259" w14:textId="77777777" w:rsidR="00226CF9" w:rsidRPr="00F136F2" w:rsidRDefault="00226CF9" w:rsidP="007D67FB">
            <w:pPr>
              <w:rPr>
                <w:color w:val="000000"/>
                <w:lang w:val="en-US" w:eastAsia="ro-RO"/>
              </w:rPr>
            </w:pPr>
            <w:r w:rsidRPr="00F136F2">
              <w:rPr>
                <w:color w:val="000000"/>
                <w:lang w:val="en-US" w:eastAsia="ro-RO"/>
              </w:rPr>
              <w:t>Conductor de legare la pământ, deschis, pe suporturi de construcții, din oțel rotund, diametru 6 mm</w:t>
            </w:r>
          </w:p>
        </w:tc>
        <w:tc>
          <w:tcPr>
            <w:tcW w:w="1824" w:type="dxa"/>
            <w:tcBorders>
              <w:top w:val="nil"/>
              <w:left w:val="nil"/>
              <w:bottom w:val="single" w:sz="4" w:space="0" w:color="auto"/>
              <w:right w:val="single" w:sz="4" w:space="0" w:color="auto"/>
            </w:tcBorders>
            <w:shd w:val="clear" w:color="auto" w:fill="auto"/>
            <w:vAlign w:val="center"/>
          </w:tcPr>
          <w:p w14:paraId="0DA2AF2A" w14:textId="77777777" w:rsidR="00226CF9" w:rsidRPr="00B6534D" w:rsidRDefault="00226CF9" w:rsidP="007D67FB">
            <w:pPr>
              <w:rPr>
                <w:color w:val="000000"/>
                <w:lang w:eastAsia="ro-RO"/>
              </w:rPr>
            </w:pPr>
            <w:r>
              <w:rPr>
                <w:color w:val="000000"/>
                <w:lang w:eastAsia="ro-RO"/>
              </w:rPr>
              <w:t>100 m</w:t>
            </w:r>
          </w:p>
        </w:tc>
        <w:tc>
          <w:tcPr>
            <w:tcW w:w="1919" w:type="dxa"/>
            <w:tcBorders>
              <w:top w:val="nil"/>
              <w:left w:val="nil"/>
              <w:bottom w:val="single" w:sz="4" w:space="0" w:color="auto"/>
              <w:right w:val="single" w:sz="4" w:space="0" w:color="auto"/>
            </w:tcBorders>
            <w:shd w:val="clear" w:color="auto" w:fill="auto"/>
            <w:vAlign w:val="center"/>
          </w:tcPr>
          <w:p w14:paraId="3526A5E4" w14:textId="77777777" w:rsidR="00226CF9" w:rsidRPr="00B6534D" w:rsidRDefault="00226CF9" w:rsidP="007D67FB">
            <w:pPr>
              <w:rPr>
                <w:color w:val="000000"/>
                <w:lang w:eastAsia="ro-RO"/>
              </w:rPr>
            </w:pPr>
            <w:r>
              <w:rPr>
                <w:color w:val="000000"/>
                <w:lang w:eastAsia="ro-RO"/>
              </w:rPr>
              <w:t>0,300</w:t>
            </w:r>
          </w:p>
        </w:tc>
      </w:tr>
    </w:tbl>
    <w:p w14:paraId="53AF4638" w14:textId="77777777" w:rsidR="00226CF9" w:rsidRDefault="00226CF9" w:rsidP="00226CF9"/>
    <w:p w14:paraId="0625B909" w14:textId="77777777" w:rsidR="00226CF9" w:rsidRDefault="00226CF9" w:rsidP="00226CF9">
      <w:pPr>
        <w:pStyle w:val="Frspaiere"/>
        <w:rPr>
          <w:b/>
          <w:bCs/>
          <w:sz w:val="21"/>
          <w:szCs w:val="21"/>
          <w:lang w:val="zh-CN"/>
        </w:rPr>
      </w:pPr>
      <w:r>
        <w:rPr>
          <w:b/>
          <w:bCs/>
          <w:sz w:val="21"/>
          <w:szCs w:val="21"/>
          <w:lang w:val="zh-CN"/>
        </w:rPr>
        <w:t>Formularul de deviz nr.1 – lista cu cantitățile de lucrări.</w:t>
      </w:r>
    </w:p>
    <w:p w14:paraId="7038529A" w14:textId="77777777" w:rsidR="00226CF9" w:rsidRPr="00D3468B" w:rsidRDefault="00226CF9" w:rsidP="00226CF9">
      <w:pPr>
        <w:pStyle w:val="Titlu1"/>
        <w:rPr>
          <w:b w:val="0"/>
          <w:bCs/>
          <w:sz w:val="20"/>
          <w:szCs w:val="20"/>
          <w:lang w:val="zh-CN"/>
        </w:rPr>
      </w:pPr>
      <w:r w:rsidRPr="00D3468B">
        <w:rPr>
          <w:bCs/>
          <w:sz w:val="20"/>
          <w:szCs w:val="20"/>
          <w:lang w:val="zh-CN"/>
        </w:rPr>
        <w:t>Obiectul: „ Sistemului de ventilare al blocului ftiziatrie”</w:t>
      </w:r>
    </w:p>
    <w:p w14:paraId="3BC5D0F6" w14:textId="77777777" w:rsidR="00226CF9" w:rsidRDefault="00226CF9" w:rsidP="00226CF9">
      <w:pPr>
        <w:pStyle w:val="Frspaiere"/>
        <w:rPr>
          <w:b/>
          <w:bCs/>
          <w:sz w:val="21"/>
          <w:szCs w:val="21"/>
          <w:lang w:val="zh-CN" w:eastAsia="en-US"/>
        </w:rPr>
      </w:pPr>
      <w:r>
        <w:rPr>
          <w:b/>
          <w:bCs/>
          <w:sz w:val="21"/>
          <w:szCs w:val="21"/>
          <w:lang w:val="zh-CN" w:eastAsia="en-US"/>
        </w:rPr>
        <w:t xml:space="preserve">Autoritatea contractantă: </w:t>
      </w:r>
      <w:r>
        <w:rPr>
          <w:b/>
          <w:bCs/>
          <w:sz w:val="21"/>
          <w:szCs w:val="21"/>
          <w:lang w:val="ro-RO" w:eastAsia="en-US"/>
        </w:rPr>
        <w:t>Penitenciarul nr. 16 - Pruncul</w:t>
      </w:r>
      <w:r>
        <w:rPr>
          <w:b/>
          <w:bCs/>
          <w:sz w:val="21"/>
          <w:szCs w:val="21"/>
          <w:lang w:val="zh-CN" w:eastAsia="en-US"/>
        </w:rPr>
        <w:t xml:space="preserve">, mun. Chișinău, </w:t>
      </w:r>
      <w:r>
        <w:rPr>
          <w:b/>
          <w:bCs/>
          <w:sz w:val="21"/>
          <w:szCs w:val="21"/>
          <w:lang w:val="ro-RO" w:eastAsia="en-US"/>
        </w:rPr>
        <w:t>sect. Buiucani str. Pruncul 44</w:t>
      </w:r>
      <w:r>
        <w:rPr>
          <w:b/>
          <w:bCs/>
          <w:sz w:val="21"/>
          <w:szCs w:val="21"/>
          <w:lang w:val="zh-CN" w:eastAsia="en-US"/>
        </w:rPr>
        <w:t>.</w:t>
      </w:r>
    </w:p>
    <w:p w14:paraId="2EEE4050" w14:textId="77777777" w:rsidR="00226CF9" w:rsidRPr="00F136F2" w:rsidRDefault="00226CF9" w:rsidP="00226CF9">
      <w:pPr>
        <w:rPr>
          <w:lang w:val="en-US" w:eastAsia="zh-CN"/>
        </w:rPr>
      </w:pPr>
    </w:p>
    <w:p w14:paraId="052619D4" w14:textId="77777777" w:rsidR="00226CF9" w:rsidRDefault="00226CF9" w:rsidP="00226CF9">
      <w:pPr>
        <w:pStyle w:val="Frspaiere"/>
        <w:rPr>
          <w:b/>
          <w:bCs/>
          <w:lang w:val="en-US"/>
        </w:rPr>
      </w:pPr>
      <w:r>
        <w:rPr>
          <w:b/>
          <w:bCs/>
          <w:sz w:val="21"/>
          <w:szCs w:val="21"/>
          <w:lang w:val="ro-RO" w:eastAsia="en-US"/>
        </w:rPr>
        <w:t xml:space="preserve">2-1 </w:t>
      </w:r>
      <w:proofErr w:type="spellStart"/>
      <w:r w:rsidRPr="00F911FA">
        <w:rPr>
          <w:b/>
          <w:bCs/>
          <w:lang w:val="en-US"/>
        </w:rPr>
        <w:t>Obiecte</w:t>
      </w:r>
      <w:proofErr w:type="spellEnd"/>
      <w:r w:rsidRPr="00F911FA">
        <w:rPr>
          <w:b/>
          <w:bCs/>
          <w:lang w:val="en-US"/>
        </w:rPr>
        <w:t xml:space="preserve"> de </w:t>
      </w:r>
      <w:proofErr w:type="spellStart"/>
      <w:r w:rsidRPr="00F911FA">
        <w:rPr>
          <w:b/>
          <w:bCs/>
          <w:lang w:val="en-US"/>
        </w:rPr>
        <w:t>investiții</w:t>
      </w:r>
      <w:proofErr w:type="spellEnd"/>
      <w:r w:rsidRPr="00F911FA">
        <w:rPr>
          <w:b/>
          <w:bCs/>
          <w:lang w:val="en-US"/>
        </w:rPr>
        <w:t xml:space="preserve"> de </w:t>
      </w:r>
      <w:proofErr w:type="spellStart"/>
      <w:r w:rsidRPr="00F911FA">
        <w:rPr>
          <w:b/>
          <w:bCs/>
          <w:lang w:val="en-US"/>
        </w:rPr>
        <w:t>bază</w:t>
      </w:r>
      <w:proofErr w:type="spellEnd"/>
      <w:r>
        <w:rPr>
          <w:b/>
          <w:bCs/>
          <w:lang w:val="en-US"/>
        </w:rPr>
        <w:t xml:space="preserve"> </w:t>
      </w:r>
      <w:proofErr w:type="spellStart"/>
      <w:r w:rsidRPr="00F911FA">
        <w:rPr>
          <w:b/>
          <w:bCs/>
          <w:lang w:val="en-US"/>
        </w:rPr>
        <w:t>Blocul</w:t>
      </w:r>
      <w:proofErr w:type="spellEnd"/>
      <w:r w:rsidRPr="00F911FA">
        <w:rPr>
          <w:b/>
          <w:bCs/>
          <w:lang w:val="en-US"/>
        </w:rPr>
        <w:t xml:space="preserve"> </w:t>
      </w:r>
      <w:proofErr w:type="spellStart"/>
      <w:r>
        <w:rPr>
          <w:b/>
          <w:bCs/>
          <w:lang w:val="en-US"/>
        </w:rPr>
        <w:t>ftiziatrie</w:t>
      </w:r>
      <w:proofErr w:type="spellEnd"/>
    </w:p>
    <w:p w14:paraId="21B9888C" w14:textId="77777777" w:rsidR="00226CF9" w:rsidRPr="004E578A" w:rsidRDefault="00226CF9" w:rsidP="00226CF9">
      <w:pPr>
        <w:pStyle w:val="Titlu2"/>
        <w:rPr>
          <w:rFonts w:ascii="Times New Roman" w:hAnsi="Times New Roman" w:cs="Times New Roman"/>
          <w:bCs w:val="0"/>
          <w:i/>
          <w:iCs/>
          <w:sz w:val="20"/>
          <w:szCs w:val="20"/>
          <w:lang w:val="zh-CN"/>
        </w:rPr>
      </w:pPr>
      <w:r w:rsidRPr="004E578A">
        <w:rPr>
          <w:rFonts w:ascii="Times New Roman" w:hAnsi="Times New Roman" w:cs="Times New Roman"/>
          <w:bCs w:val="0"/>
          <w:sz w:val="20"/>
          <w:szCs w:val="20"/>
          <w:lang w:val="zh-CN"/>
        </w:rPr>
        <w:t>№ 2-1-1 Echipament electric de forta si iluminare  . (Marca EEF/IEI)</w:t>
      </w:r>
    </w:p>
    <w:p w14:paraId="65B834FB" w14:textId="77777777" w:rsidR="00226CF9" w:rsidRDefault="00226CF9" w:rsidP="00226CF9">
      <w:pPr>
        <w:pStyle w:val="Frspaiere"/>
        <w:rPr>
          <w:b/>
          <w:bCs/>
          <w:lang w:val="en-US"/>
        </w:rPr>
      </w:pPr>
    </w:p>
    <w:tbl>
      <w:tblPr>
        <w:tblW w:w="10490" w:type="dxa"/>
        <w:tblInd w:w="-459" w:type="dxa"/>
        <w:tblLayout w:type="fixed"/>
        <w:tblLook w:val="0000" w:firstRow="0" w:lastRow="0" w:firstColumn="0" w:lastColumn="0" w:noHBand="0" w:noVBand="0"/>
      </w:tblPr>
      <w:tblGrid>
        <w:gridCol w:w="709"/>
        <w:gridCol w:w="1701"/>
        <w:gridCol w:w="4961"/>
        <w:gridCol w:w="1560"/>
        <w:gridCol w:w="1559"/>
      </w:tblGrid>
      <w:tr w:rsidR="00226CF9" w:rsidRPr="00656D53" w14:paraId="53FA83E5" w14:textId="77777777" w:rsidTr="007D67FB">
        <w:trPr>
          <w:cantSplit/>
          <w:trHeight w:val="450"/>
        </w:trPr>
        <w:tc>
          <w:tcPr>
            <w:tcW w:w="709" w:type="dxa"/>
            <w:vMerge w:val="restart"/>
            <w:tcBorders>
              <w:top w:val="single" w:sz="6" w:space="0" w:color="auto"/>
              <w:left w:val="single" w:sz="6" w:space="0" w:color="auto"/>
              <w:bottom w:val="nil"/>
              <w:right w:val="nil"/>
            </w:tcBorders>
            <w:shd w:val="pct5" w:color="auto" w:fill="auto"/>
          </w:tcPr>
          <w:p w14:paraId="66D55E05" w14:textId="77777777" w:rsidR="00226CF9" w:rsidRPr="00656D53" w:rsidRDefault="00226CF9" w:rsidP="007D67FB">
            <w:pPr>
              <w:ind w:right="-108"/>
              <w:jc w:val="center"/>
              <w:rPr>
                <w:lang w:val="en-US"/>
              </w:rPr>
            </w:pPr>
            <w:r w:rsidRPr="00656D53">
              <w:t>№</w:t>
            </w:r>
          </w:p>
          <w:p w14:paraId="2284C1AE" w14:textId="77777777" w:rsidR="00226CF9" w:rsidRPr="00656D53" w:rsidRDefault="00226CF9" w:rsidP="007D67FB">
            <w:pPr>
              <w:ind w:right="-108"/>
              <w:jc w:val="center"/>
            </w:pPr>
            <w:r w:rsidRPr="00656D53">
              <w:rPr>
                <w:lang w:val="en-US"/>
              </w:rPr>
              <w:t>crt</w:t>
            </w:r>
            <w:r w:rsidRPr="00656D53">
              <w:t>.</w:t>
            </w:r>
          </w:p>
        </w:tc>
        <w:tc>
          <w:tcPr>
            <w:tcW w:w="1701" w:type="dxa"/>
            <w:vMerge w:val="restart"/>
            <w:tcBorders>
              <w:top w:val="single" w:sz="6" w:space="0" w:color="auto"/>
              <w:left w:val="single" w:sz="6" w:space="0" w:color="auto"/>
              <w:bottom w:val="nil"/>
              <w:right w:val="nil"/>
            </w:tcBorders>
            <w:shd w:val="pct5" w:color="auto" w:fill="auto"/>
          </w:tcPr>
          <w:p w14:paraId="5A06FE36" w14:textId="77777777" w:rsidR="00226CF9" w:rsidRPr="00656D53" w:rsidRDefault="00226CF9" w:rsidP="007D67FB">
            <w:pPr>
              <w:ind w:left="-120" w:right="-108"/>
              <w:jc w:val="center"/>
              <w:rPr>
                <w:lang w:val="en-US"/>
              </w:rPr>
            </w:pPr>
            <w:r w:rsidRPr="00F136F2">
              <w:rPr>
                <w:lang w:val="en-US"/>
              </w:rPr>
              <w:t>Simbol</w:t>
            </w:r>
            <w:r w:rsidRPr="00656D53">
              <w:rPr>
                <w:lang w:val="en-US"/>
              </w:rPr>
              <w:t xml:space="preserve"> </w:t>
            </w:r>
            <w:r w:rsidRPr="00F136F2">
              <w:rPr>
                <w:lang w:val="en-US"/>
              </w:rPr>
              <w:t xml:space="preserve">norme si cod </w:t>
            </w:r>
            <w:r w:rsidRPr="00656D53">
              <w:rPr>
                <w:lang w:val="en-US"/>
              </w:rPr>
              <w:t xml:space="preserve"> </w:t>
            </w:r>
            <w:r w:rsidRPr="00F136F2">
              <w:rPr>
                <w:lang w:val="en-US"/>
              </w:rPr>
              <w:t>resurse</w:t>
            </w:r>
          </w:p>
        </w:tc>
        <w:tc>
          <w:tcPr>
            <w:tcW w:w="4961" w:type="dxa"/>
            <w:vMerge w:val="restart"/>
            <w:tcBorders>
              <w:top w:val="single" w:sz="6" w:space="0" w:color="auto"/>
              <w:left w:val="single" w:sz="6" w:space="0" w:color="auto"/>
              <w:bottom w:val="nil"/>
              <w:right w:val="nil"/>
            </w:tcBorders>
            <w:shd w:val="pct5" w:color="auto" w:fill="auto"/>
          </w:tcPr>
          <w:p w14:paraId="59533AD4" w14:textId="77777777" w:rsidR="00226CF9" w:rsidRPr="00F136F2" w:rsidRDefault="00226CF9" w:rsidP="007D67FB">
            <w:pPr>
              <w:jc w:val="center"/>
              <w:rPr>
                <w:lang w:val="en-US"/>
              </w:rPr>
            </w:pPr>
          </w:p>
          <w:p w14:paraId="6904AF5B" w14:textId="77777777" w:rsidR="00226CF9" w:rsidRPr="00656D53" w:rsidRDefault="00226CF9" w:rsidP="007D67FB">
            <w:pPr>
              <w:jc w:val="center"/>
            </w:pPr>
            <w:r w:rsidRPr="00656D53">
              <w:t>Denumire lucrărilor</w:t>
            </w:r>
          </w:p>
        </w:tc>
        <w:tc>
          <w:tcPr>
            <w:tcW w:w="1560" w:type="dxa"/>
            <w:vMerge w:val="restart"/>
            <w:tcBorders>
              <w:top w:val="single" w:sz="6" w:space="0" w:color="auto"/>
              <w:left w:val="single" w:sz="6" w:space="0" w:color="auto"/>
              <w:bottom w:val="nil"/>
              <w:right w:val="nil"/>
            </w:tcBorders>
            <w:shd w:val="pct5" w:color="auto" w:fill="auto"/>
          </w:tcPr>
          <w:p w14:paraId="73C815D0" w14:textId="77777777" w:rsidR="00226CF9" w:rsidRPr="00656D53" w:rsidRDefault="00226CF9" w:rsidP="007D67FB">
            <w:pPr>
              <w:ind w:left="-108" w:right="-108"/>
              <w:jc w:val="center"/>
            </w:pPr>
            <w:r w:rsidRPr="00656D53">
              <w:t>Unitatea de măsură</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14:paraId="5DF9D202" w14:textId="77777777" w:rsidR="00226CF9" w:rsidRPr="00656D53" w:rsidRDefault="00226CF9" w:rsidP="007D67FB">
            <w:pPr>
              <w:ind w:left="-108" w:right="-108"/>
              <w:jc w:val="center"/>
              <w:rPr>
                <w:lang w:val="en-US"/>
              </w:rPr>
            </w:pPr>
            <w:r w:rsidRPr="00656D53">
              <w:t>Volum</w:t>
            </w:r>
          </w:p>
        </w:tc>
      </w:tr>
      <w:tr w:rsidR="00226CF9" w:rsidRPr="00656D53" w14:paraId="6CFC7E41" w14:textId="77777777" w:rsidTr="007D67FB">
        <w:trPr>
          <w:cantSplit/>
          <w:trHeight w:val="450"/>
        </w:trPr>
        <w:tc>
          <w:tcPr>
            <w:tcW w:w="709" w:type="dxa"/>
            <w:vMerge/>
            <w:tcBorders>
              <w:top w:val="nil"/>
              <w:left w:val="single" w:sz="6" w:space="0" w:color="auto"/>
              <w:bottom w:val="single" w:sz="6" w:space="0" w:color="auto"/>
              <w:right w:val="single" w:sz="6" w:space="0" w:color="auto"/>
            </w:tcBorders>
            <w:shd w:val="pct5" w:color="auto" w:fill="auto"/>
          </w:tcPr>
          <w:p w14:paraId="4CA2DAFB" w14:textId="77777777" w:rsidR="00226CF9" w:rsidRPr="00656D53" w:rsidRDefault="00226CF9" w:rsidP="007D67FB">
            <w:pPr>
              <w:jc w:val="center"/>
              <w:rPr>
                <w:lang w:val="en-US"/>
              </w:rPr>
            </w:pPr>
          </w:p>
        </w:tc>
        <w:tc>
          <w:tcPr>
            <w:tcW w:w="1701" w:type="dxa"/>
            <w:vMerge/>
            <w:tcBorders>
              <w:top w:val="nil"/>
              <w:left w:val="single" w:sz="6" w:space="0" w:color="auto"/>
              <w:bottom w:val="single" w:sz="6" w:space="0" w:color="auto"/>
              <w:right w:val="single" w:sz="6" w:space="0" w:color="auto"/>
            </w:tcBorders>
            <w:shd w:val="pct5" w:color="auto" w:fill="auto"/>
          </w:tcPr>
          <w:p w14:paraId="1EB7B384" w14:textId="77777777" w:rsidR="00226CF9" w:rsidRPr="00656D53" w:rsidRDefault="00226CF9" w:rsidP="007D67FB">
            <w:pPr>
              <w:jc w:val="center"/>
              <w:rPr>
                <w:lang w:val="en-US"/>
              </w:rPr>
            </w:pPr>
          </w:p>
        </w:tc>
        <w:tc>
          <w:tcPr>
            <w:tcW w:w="4961" w:type="dxa"/>
            <w:vMerge/>
            <w:tcBorders>
              <w:top w:val="nil"/>
              <w:left w:val="single" w:sz="6" w:space="0" w:color="auto"/>
              <w:bottom w:val="single" w:sz="6" w:space="0" w:color="auto"/>
              <w:right w:val="single" w:sz="6" w:space="0" w:color="auto"/>
            </w:tcBorders>
            <w:shd w:val="pct5" w:color="auto" w:fill="auto"/>
          </w:tcPr>
          <w:p w14:paraId="086E8AC0" w14:textId="77777777" w:rsidR="00226CF9" w:rsidRPr="00656D53" w:rsidRDefault="00226CF9" w:rsidP="007D67FB">
            <w:pPr>
              <w:jc w:val="center"/>
              <w:rPr>
                <w:lang w:val="en-US"/>
              </w:rPr>
            </w:pPr>
          </w:p>
        </w:tc>
        <w:tc>
          <w:tcPr>
            <w:tcW w:w="1560" w:type="dxa"/>
            <w:vMerge/>
            <w:tcBorders>
              <w:top w:val="nil"/>
              <w:left w:val="single" w:sz="6" w:space="0" w:color="auto"/>
              <w:bottom w:val="single" w:sz="6" w:space="0" w:color="auto"/>
              <w:right w:val="single" w:sz="6" w:space="0" w:color="auto"/>
            </w:tcBorders>
            <w:shd w:val="pct5" w:color="auto" w:fill="auto"/>
          </w:tcPr>
          <w:p w14:paraId="13CD9948" w14:textId="77777777" w:rsidR="00226CF9" w:rsidRPr="00656D53" w:rsidRDefault="00226CF9" w:rsidP="007D67FB">
            <w:pPr>
              <w:jc w:val="center"/>
              <w:rPr>
                <w:lang w:val="en-US"/>
              </w:rPr>
            </w:pPr>
          </w:p>
        </w:tc>
        <w:tc>
          <w:tcPr>
            <w:tcW w:w="1559" w:type="dxa"/>
            <w:vMerge/>
            <w:tcBorders>
              <w:top w:val="nil"/>
              <w:left w:val="single" w:sz="6" w:space="0" w:color="auto"/>
              <w:bottom w:val="single" w:sz="6" w:space="0" w:color="auto"/>
              <w:right w:val="single" w:sz="4" w:space="0" w:color="auto"/>
            </w:tcBorders>
            <w:shd w:val="pct5" w:color="auto" w:fill="auto"/>
          </w:tcPr>
          <w:p w14:paraId="517E151B" w14:textId="77777777" w:rsidR="00226CF9" w:rsidRPr="00656D53" w:rsidRDefault="00226CF9" w:rsidP="007D67FB">
            <w:pPr>
              <w:jc w:val="center"/>
              <w:rPr>
                <w:lang w:val="en-US"/>
              </w:rPr>
            </w:pPr>
          </w:p>
        </w:tc>
      </w:tr>
      <w:tr w:rsidR="00226CF9" w:rsidRPr="00656D53" w14:paraId="6E4EABE5" w14:textId="77777777" w:rsidTr="007D67FB">
        <w:trPr>
          <w:cantSplit/>
          <w:tblHeader/>
        </w:trPr>
        <w:tc>
          <w:tcPr>
            <w:tcW w:w="709" w:type="dxa"/>
            <w:tcBorders>
              <w:top w:val="single" w:sz="6" w:space="0" w:color="auto"/>
              <w:left w:val="single" w:sz="6" w:space="0" w:color="auto"/>
              <w:bottom w:val="double" w:sz="6" w:space="0" w:color="auto"/>
              <w:right w:val="nil"/>
            </w:tcBorders>
            <w:shd w:val="pct5" w:color="auto" w:fill="auto"/>
          </w:tcPr>
          <w:p w14:paraId="2D846E76" w14:textId="77777777" w:rsidR="00226CF9" w:rsidRPr="00656D53" w:rsidRDefault="00226CF9" w:rsidP="007D67FB">
            <w:pPr>
              <w:ind w:right="-108"/>
              <w:jc w:val="center"/>
            </w:pPr>
            <w:r w:rsidRPr="00656D53">
              <w:t>1</w:t>
            </w:r>
          </w:p>
        </w:tc>
        <w:tc>
          <w:tcPr>
            <w:tcW w:w="1701" w:type="dxa"/>
            <w:tcBorders>
              <w:top w:val="single" w:sz="6" w:space="0" w:color="auto"/>
              <w:left w:val="single" w:sz="6" w:space="0" w:color="auto"/>
              <w:bottom w:val="double" w:sz="6" w:space="0" w:color="auto"/>
              <w:right w:val="nil"/>
            </w:tcBorders>
            <w:shd w:val="pct5" w:color="auto" w:fill="auto"/>
          </w:tcPr>
          <w:p w14:paraId="4C8E7F9B" w14:textId="77777777" w:rsidR="00226CF9" w:rsidRPr="00656D53" w:rsidRDefault="00226CF9" w:rsidP="007D67FB">
            <w:pPr>
              <w:ind w:left="-120" w:right="-108"/>
              <w:jc w:val="center"/>
            </w:pPr>
            <w:r w:rsidRPr="00656D53">
              <w:t>2</w:t>
            </w:r>
          </w:p>
        </w:tc>
        <w:tc>
          <w:tcPr>
            <w:tcW w:w="4961" w:type="dxa"/>
            <w:tcBorders>
              <w:top w:val="single" w:sz="6" w:space="0" w:color="auto"/>
              <w:left w:val="single" w:sz="6" w:space="0" w:color="auto"/>
              <w:bottom w:val="double" w:sz="6" w:space="0" w:color="auto"/>
              <w:right w:val="nil"/>
            </w:tcBorders>
            <w:shd w:val="pct5" w:color="auto" w:fill="auto"/>
          </w:tcPr>
          <w:p w14:paraId="11C235E1" w14:textId="77777777" w:rsidR="00226CF9" w:rsidRPr="00656D53" w:rsidRDefault="00226CF9" w:rsidP="007D67FB">
            <w:pPr>
              <w:jc w:val="center"/>
            </w:pPr>
            <w:r w:rsidRPr="00656D53">
              <w:t>3</w:t>
            </w:r>
          </w:p>
        </w:tc>
        <w:tc>
          <w:tcPr>
            <w:tcW w:w="1560" w:type="dxa"/>
            <w:tcBorders>
              <w:top w:val="single" w:sz="6" w:space="0" w:color="auto"/>
              <w:left w:val="single" w:sz="6" w:space="0" w:color="auto"/>
              <w:bottom w:val="double" w:sz="6" w:space="0" w:color="auto"/>
              <w:right w:val="nil"/>
            </w:tcBorders>
            <w:shd w:val="pct5" w:color="auto" w:fill="auto"/>
          </w:tcPr>
          <w:p w14:paraId="6299A0AC" w14:textId="77777777" w:rsidR="00226CF9" w:rsidRPr="00656D53" w:rsidRDefault="00226CF9" w:rsidP="007D67FB">
            <w:pPr>
              <w:ind w:left="-108" w:right="-108"/>
              <w:jc w:val="center"/>
            </w:pPr>
            <w:r w:rsidRPr="00656D53">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14:paraId="3AB5DF92" w14:textId="77777777" w:rsidR="00226CF9" w:rsidRPr="00656D53" w:rsidRDefault="00226CF9" w:rsidP="007D67FB">
            <w:pPr>
              <w:ind w:left="-108" w:right="-108"/>
              <w:jc w:val="center"/>
            </w:pPr>
            <w:r w:rsidRPr="00656D53">
              <w:t>5</w:t>
            </w:r>
          </w:p>
        </w:tc>
      </w:tr>
      <w:tr w:rsidR="00226CF9" w:rsidRPr="00656D53" w14:paraId="077FCCC3" w14:textId="77777777" w:rsidTr="007D67FB">
        <w:tc>
          <w:tcPr>
            <w:tcW w:w="709" w:type="dxa"/>
            <w:tcBorders>
              <w:top w:val="nil"/>
              <w:left w:val="single" w:sz="6" w:space="0" w:color="auto"/>
              <w:bottom w:val="nil"/>
              <w:right w:val="nil"/>
            </w:tcBorders>
          </w:tcPr>
          <w:p w14:paraId="5B255172" w14:textId="77777777" w:rsidR="00226CF9" w:rsidRPr="00656D53" w:rsidRDefault="00226CF9" w:rsidP="007D67FB"/>
        </w:tc>
        <w:tc>
          <w:tcPr>
            <w:tcW w:w="1701" w:type="dxa"/>
            <w:tcBorders>
              <w:top w:val="nil"/>
              <w:left w:val="single" w:sz="6" w:space="0" w:color="auto"/>
              <w:bottom w:val="nil"/>
              <w:right w:val="nil"/>
            </w:tcBorders>
          </w:tcPr>
          <w:p w14:paraId="41B279ED" w14:textId="77777777" w:rsidR="00226CF9" w:rsidRPr="00656D53" w:rsidRDefault="00226CF9" w:rsidP="007D67FB"/>
        </w:tc>
        <w:tc>
          <w:tcPr>
            <w:tcW w:w="4961" w:type="dxa"/>
            <w:tcBorders>
              <w:top w:val="nil"/>
              <w:left w:val="single" w:sz="6" w:space="0" w:color="auto"/>
              <w:bottom w:val="nil"/>
              <w:right w:val="nil"/>
            </w:tcBorders>
          </w:tcPr>
          <w:p w14:paraId="76FC4812" w14:textId="77777777" w:rsidR="00226CF9" w:rsidRPr="00656D53" w:rsidRDefault="00226CF9" w:rsidP="007D67FB">
            <w:pPr>
              <w:rPr>
                <w:b/>
                <w:bCs/>
              </w:rPr>
            </w:pPr>
            <w:r w:rsidRPr="00656D53">
              <w:rPr>
                <w:b/>
                <w:bCs/>
                <w:lang w:val="en-US"/>
              </w:rPr>
              <w:t xml:space="preserve">Capitolul </w:t>
            </w:r>
            <w:r w:rsidRPr="00656D53">
              <w:rPr>
                <w:b/>
                <w:bCs/>
              </w:rPr>
              <w:t>1. Lucrari de constructii</w:t>
            </w:r>
          </w:p>
        </w:tc>
        <w:tc>
          <w:tcPr>
            <w:tcW w:w="1560" w:type="dxa"/>
            <w:tcBorders>
              <w:top w:val="nil"/>
              <w:left w:val="single" w:sz="6" w:space="0" w:color="auto"/>
              <w:bottom w:val="nil"/>
              <w:right w:val="nil"/>
            </w:tcBorders>
          </w:tcPr>
          <w:p w14:paraId="4765C59D" w14:textId="77777777" w:rsidR="00226CF9" w:rsidRPr="00656D53" w:rsidRDefault="00226CF9" w:rsidP="007D67FB"/>
        </w:tc>
        <w:tc>
          <w:tcPr>
            <w:tcW w:w="1559" w:type="dxa"/>
            <w:tcBorders>
              <w:top w:val="nil"/>
              <w:left w:val="single" w:sz="6" w:space="0" w:color="auto"/>
              <w:bottom w:val="nil"/>
              <w:right w:val="single" w:sz="4" w:space="0" w:color="auto"/>
            </w:tcBorders>
          </w:tcPr>
          <w:p w14:paraId="265AE13E" w14:textId="77777777" w:rsidR="00226CF9" w:rsidRPr="00656D53" w:rsidRDefault="00226CF9" w:rsidP="007D67FB"/>
        </w:tc>
      </w:tr>
      <w:tr w:rsidR="00226CF9" w:rsidRPr="00656D53" w14:paraId="5FA29B2E"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CDF0205" w14:textId="77777777" w:rsidR="00226CF9" w:rsidRPr="00656D53" w:rsidRDefault="00226CF9" w:rsidP="007D67FB">
            <w:r w:rsidRPr="00656D53">
              <w:t>1</w:t>
            </w:r>
          </w:p>
        </w:tc>
        <w:tc>
          <w:tcPr>
            <w:tcW w:w="1701" w:type="dxa"/>
            <w:tcBorders>
              <w:top w:val="single" w:sz="4" w:space="0" w:color="auto"/>
              <w:bottom w:val="single" w:sz="4" w:space="0" w:color="auto"/>
            </w:tcBorders>
            <w:vAlign w:val="center"/>
          </w:tcPr>
          <w:p w14:paraId="225D67F7" w14:textId="77777777" w:rsidR="00226CF9" w:rsidRPr="00656D53" w:rsidRDefault="00226CF9" w:rsidP="007D67FB">
            <w:pPr>
              <w:rPr>
                <w:lang w:val="en-US"/>
              </w:rPr>
            </w:pPr>
            <w:r w:rsidRPr="00656D53">
              <w:rPr>
                <w:lang w:val="en-US"/>
              </w:rPr>
              <w:t>RpCU05I1</w:t>
            </w:r>
          </w:p>
          <w:p w14:paraId="746A22A7" w14:textId="77777777" w:rsidR="00226CF9" w:rsidRPr="00656D53" w:rsidRDefault="00226CF9" w:rsidP="007D67FB"/>
        </w:tc>
        <w:tc>
          <w:tcPr>
            <w:tcW w:w="4961" w:type="dxa"/>
            <w:tcBorders>
              <w:top w:val="single" w:sz="4" w:space="0" w:color="auto"/>
              <w:bottom w:val="single" w:sz="4" w:space="0" w:color="auto"/>
            </w:tcBorders>
            <w:vAlign w:val="center"/>
          </w:tcPr>
          <w:p w14:paraId="26C05C27" w14:textId="77777777" w:rsidR="00226CF9" w:rsidRPr="00656D53" w:rsidRDefault="00226CF9" w:rsidP="007D67FB">
            <w:pPr>
              <w:rPr>
                <w:lang w:val="en-US"/>
              </w:rPr>
            </w:pPr>
            <w:r w:rsidRPr="00656D53">
              <w:rPr>
                <w:lang w:val="en-US"/>
              </w:rPr>
              <w:t xml:space="preserve">Executarea strapungerilor pentru conducte sau tiranti in pereti din piatra sau beton armat de 26 - </w:t>
            </w:r>
            <w:r w:rsidRPr="00656D53">
              <w:rPr>
                <w:lang w:val="en-US"/>
              </w:rPr>
              <w:lastRenderedPageBreak/>
              <w:t>50 cm, pentru executarea strapungerilor mecanizat</w:t>
            </w:r>
          </w:p>
        </w:tc>
        <w:tc>
          <w:tcPr>
            <w:tcW w:w="1560" w:type="dxa"/>
            <w:tcBorders>
              <w:top w:val="single" w:sz="4" w:space="0" w:color="auto"/>
              <w:bottom w:val="single" w:sz="4" w:space="0" w:color="auto"/>
            </w:tcBorders>
            <w:vAlign w:val="center"/>
          </w:tcPr>
          <w:p w14:paraId="3C9C04D5" w14:textId="77777777" w:rsidR="00226CF9" w:rsidRPr="00656D53" w:rsidRDefault="00226CF9" w:rsidP="007D67FB">
            <w:r w:rsidRPr="00656D53">
              <w:lastRenderedPageBreak/>
              <w:t>buc</w:t>
            </w:r>
          </w:p>
        </w:tc>
        <w:tc>
          <w:tcPr>
            <w:tcW w:w="1559" w:type="dxa"/>
            <w:tcBorders>
              <w:top w:val="single" w:sz="4" w:space="0" w:color="auto"/>
              <w:bottom w:val="single" w:sz="4" w:space="0" w:color="auto"/>
            </w:tcBorders>
            <w:vAlign w:val="center"/>
          </w:tcPr>
          <w:p w14:paraId="48722FDA" w14:textId="77777777" w:rsidR="00226CF9" w:rsidRPr="00656D53" w:rsidRDefault="00226CF9" w:rsidP="007D67FB">
            <w:r w:rsidRPr="00656D53">
              <w:t>6,000</w:t>
            </w:r>
          </w:p>
        </w:tc>
      </w:tr>
      <w:tr w:rsidR="00226CF9" w:rsidRPr="00656D53" w14:paraId="2D9DDF65"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C281D82" w14:textId="77777777" w:rsidR="00226CF9" w:rsidRPr="00656D53" w:rsidRDefault="00226CF9" w:rsidP="007D67FB">
            <w:r w:rsidRPr="00656D53">
              <w:t xml:space="preserve"> 2</w:t>
            </w:r>
          </w:p>
        </w:tc>
        <w:tc>
          <w:tcPr>
            <w:tcW w:w="1701" w:type="dxa"/>
            <w:tcBorders>
              <w:top w:val="single" w:sz="4" w:space="0" w:color="auto"/>
              <w:bottom w:val="single" w:sz="4" w:space="0" w:color="auto"/>
            </w:tcBorders>
            <w:vAlign w:val="center"/>
          </w:tcPr>
          <w:p w14:paraId="2A00F05A" w14:textId="77777777" w:rsidR="00226CF9" w:rsidRPr="00656D53" w:rsidRDefault="00226CF9" w:rsidP="007D67FB">
            <w:pPr>
              <w:rPr>
                <w:lang w:val="en-US"/>
              </w:rPr>
            </w:pPr>
            <w:r w:rsidRPr="00656D53">
              <w:rPr>
                <w:lang w:val="en-US"/>
              </w:rPr>
              <w:t>RpCU07A</w:t>
            </w:r>
          </w:p>
          <w:p w14:paraId="0111645F" w14:textId="77777777" w:rsidR="00226CF9" w:rsidRPr="00656D53" w:rsidRDefault="00226CF9" w:rsidP="007D67FB"/>
        </w:tc>
        <w:tc>
          <w:tcPr>
            <w:tcW w:w="4961" w:type="dxa"/>
            <w:tcBorders>
              <w:top w:val="single" w:sz="4" w:space="0" w:color="auto"/>
              <w:bottom w:val="single" w:sz="4" w:space="0" w:color="auto"/>
            </w:tcBorders>
            <w:vAlign w:val="center"/>
          </w:tcPr>
          <w:p w14:paraId="1344426B" w14:textId="77777777" w:rsidR="00226CF9" w:rsidRPr="00656D53" w:rsidRDefault="00226CF9" w:rsidP="007D67FB">
            <w:pPr>
              <w:rPr>
                <w:lang w:val="en-US"/>
              </w:rPr>
            </w:pPr>
            <w:r w:rsidRPr="00656D53">
              <w:rPr>
                <w:lang w:val="en-US"/>
              </w:rPr>
              <w:t>Matarea golurilor in pereti, cu mortar de ipsos, dupa instalatii sau consolidari</w:t>
            </w:r>
          </w:p>
        </w:tc>
        <w:tc>
          <w:tcPr>
            <w:tcW w:w="1560" w:type="dxa"/>
            <w:tcBorders>
              <w:top w:val="single" w:sz="4" w:space="0" w:color="auto"/>
              <w:bottom w:val="single" w:sz="4" w:space="0" w:color="auto"/>
            </w:tcBorders>
            <w:vAlign w:val="center"/>
          </w:tcPr>
          <w:p w14:paraId="3CB4B54D"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7B9C1350" w14:textId="77777777" w:rsidR="00226CF9" w:rsidRPr="00656D53" w:rsidRDefault="00226CF9" w:rsidP="007D67FB">
            <w:r w:rsidRPr="00656D53">
              <w:t>6,000</w:t>
            </w:r>
          </w:p>
        </w:tc>
      </w:tr>
      <w:tr w:rsidR="00226CF9" w:rsidRPr="00656D53" w14:paraId="01914EAA" w14:textId="77777777" w:rsidTr="007D67FB">
        <w:tc>
          <w:tcPr>
            <w:tcW w:w="709" w:type="dxa"/>
            <w:tcBorders>
              <w:top w:val="nil"/>
              <w:left w:val="single" w:sz="6" w:space="0" w:color="auto"/>
              <w:bottom w:val="nil"/>
              <w:right w:val="nil"/>
            </w:tcBorders>
          </w:tcPr>
          <w:p w14:paraId="1C8FFEEF" w14:textId="77777777" w:rsidR="00226CF9" w:rsidRPr="00656D53" w:rsidRDefault="00226CF9" w:rsidP="007D67FB">
            <w:r w:rsidRPr="00656D53">
              <w:t xml:space="preserve"> </w:t>
            </w:r>
          </w:p>
        </w:tc>
        <w:tc>
          <w:tcPr>
            <w:tcW w:w="1701" w:type="dxa"/>
            <w:tcBorders>
              <w:top w:val="nil"/>
              <w:left w:val="single" w:sz="6" w:space="0" w:color="auto"/>
              <w:bottom w:val="nil"/>
              <w:right w:val="nil"/>
            </w:tcBorders>
          </w:tcPr>
          <w:p w14:paraId="5B33D71D" w14:textId="77777777" w:rsidR="00226CF9" w:rsidRPr="00656D53" w:rsidRDefault="00226CF9" w:rsidP="007D67FB"/>
        </w:tc>
        <w:tc>
          <w:tcPr>
            <w:tcW w:w="4961" w:type="dxa"/>
            <w:tcBorders>
              <w:top w:val="nil"/>
              <w:left w:val="single" w:sz="6" w:space="0" w:color="auto"/>
              <w:bottom w:val="nil"/>
              <w:right w:val="nil"/>
            </w:tcBorders>
          </w:tcPr>
          <w:p w14:paraId="6ED04787" w14:textId="77777777" w:rsidR="00226CF9" w:rsidRPr="00656D53" w:rsidRDefault="00226CF9" w:rsidP="007D67FB">
            <w:pPr>
              <w:rPr>
                <w:b/>
                <w:bCs/>
              </w:rPr>
            </w:pPr>
            <w:r w:rsidRPr="00656D53">
              <w:rPr>
                <w:b/>
                <w:bCs/>
                <w:lang w:val="en-US"/>
              </w:rPr>
              <w:t xml:space="preserve">Capitolul </w:t>
            </w:r>
            <w:r w:rsidRPr="00656D53">
              <w:rPr>
                <w:b/>
                <w:bCs/>
              </w:rPr>
              <w:t>2. Lucrari de montare</w:t>
            </w:r>
          </w:p>
        </w:tc>
        <w:tc>
          <w:tcPr>
            <w:tcW w:w="1560" w:type="dxa"/>
            <w:tcBorders>
              <w:top w:val="nil"/>
              <w:left w:val="single" w:sz="6" w:space="0" w:color="auto"/>
              <w:bottom w:val="nil"/>
              <w:right w:val="nil"/>
            </w:tcBorders>
          </w:tcPr>
          <w:p w14:paraId="4754F7A2" w14:textId="77777777" w:rsidR="00226CF9" w:rsidRPr="00656D53" w:rsidRDefault="00226CF9" w:rsidP="007D67FB"/>
        </w:tc>
        <w:tc>
          <w:tcPr>
            <w:tcW w:w="1559" w:type="dxa"/>
            <w:tcBorders>
              <w:top w:val="nil"/>
              <w:left w:val="single" w:sz="6" w:space="0" w:color="auto"/>
              <w:bottom w:val="nil"/>
              <w:right w:val="single" w:sz="4" w:space="0" w:color="auto"/>
            </w:tcBorders>
          </w:tcPr>
          <w:p w14:paraId="21ACE9C7" w14:textId="77777777" w:rsidR="00226CF9" w:rsidRPr="00656D53" w:rsidRDefault="00226CF9" w:rsidP="007D67FB"/>
        </w:tc>
      </w:tr>
      <w:tr w:rsidR="00226CF9" w:rsidRPr="00656D53" w14:paraId="0D4A09F4"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E837B4B" w14:textId="77777777" w:rsidR="00226CF9" w:rsidRPr="00656D53" w:rsidRDefault="00226CF9" w:rsidP="007D67FB">
            <w:r w:rsidRPr="00656D53">
              <w:t>3</w:t>
            </w:r>
          </w:p>
        </w:tc>
        <w:tc>
          <w:tcPr>
            <w:tcW w:w="1701" w:type="dxa"/>
            <w:tcBorders>
              <w:top w:val="single" w:sz="4" w:space="0" w:color="auto"/>
              <w:bottom w:val="single" w:sz="4" w:space="0" w:color="auto"/>
            </w:tcBorders>
            <w:vAlign w:val="center"/>
          </w:tcPr>
          <w:p w14:paraId="551DB42D" w14:textId="77777777" w:rsidR="00226CF9" w:rsidRPr="00656D53" w:rsidRDefault="00226CF9" w:rsidP="007D67FB">
            <w:pPr>
              <w:rPr>
                <w:lang w:val="en-US"/>
              </w:rPr>
            </w:pPr>
            <w:r w:rsidRPr="00656D53">
              <w:rPr>
                <w:lang w:val="en-US"/>
              </w:rPr>
              <w:t>08-03-572-4</w:t>
            </w:r>
          </w:p>
          <w:p w14:paraId="6F961609" w14:textId="77777777" w:rsidR="00226CF9" w:rsidRPr="00656D53" w:rsidRDefault="00226CF9" w:rsidP="007D67FB"/>
        </w:tc>
        <w:tc>
          <w:tcPr>
            <w:tcW w:w="4961" w:type="dxa"/>
            <w:tcBorders>
              <w:top w:val="single" w:sz="4" w:space="0" w:color="auto"/>
              <w:bottom w:val="single" w:sz="4" w:space="0" w:color="auto"/>
            </w:tcBorders>
            <w:vAlign w:val="center"/>
          </w:tcPr>
          <w:p w14:paraId="6BD8427D" w14:textId="77777777" w:rsidR="00226CF9" w:rsidRPr="00656D53" w:rsidRDefault="00226CF9" w:rsidP="007D67FB">
            <w:pPr>
              <w:rPr>
                <w:lang w:val="en-US"/>
              </w:rPr>
            </w:pPr>
            <w:r w:rsidRPr="00656D53">
              <w:rPr>
                <w:lang w:val="en-US"/>
              </w:rPr>
              <w:t>Bloc de comanda de executare tip dulap sau punct de distributie (dulap), montat pe perete, inaltime si latime, mm, pina la 1200</w:t>
            </w:r>
            <w:r w:rsidRPr="00656D53">
              <w:t>х</w:t>
            </w:r>
            <w:r w:rsidRPr="00656D53">
              <w:rPr>
                <w:lang w:val="en-US"/>
              </w:rPr>
              <w:t>1000 (TDV-2.1)</w:t>
            </w:r>
          </w:p>
        </w:tc>
        <w:tc>
          <w:tcPr>
            <w:tcW w:w="1560" w:type="dxa"/>
            <w:tcBorders>
              <w:top w:val="single" w:sz="4" w:space="0" w:color="auto"/>
              <w:bottom w:val="single" w:sz="4" w:space="0" w:color="auto"/>
            </w:tcBorders>
            <w:vAlign w:val="center"/>
          </w:tcPr>
          <w:p w14:paraId="627BB2EA"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3E8B9E70" w14:textId="77777777" w:rsidR="00226CF9" w:rsidRPr="00656D53" w:rsidRDefault="00226CF9" w:rsidP="007D67FB">
            <w:r w:rsidRPr="00656D53">
              <w:t>1,000</w:t>
            </w:r>
          </w:p>
        </w:tc>
      </w:tr>
      <w:tr w:rsidR="00226CF9" w:rsidRPr="00656D53" w14:paraId="3E4E5F05"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C6C9241" w14:textId="77777777" w:rsidR="00226CF9" w:rsidRPr="00656D53" w:rsidRDefault="00226CF9" w:rsidP="007D67FB">
            <w:r w:rsidRPr="00656D53">
              <w:t xml:space="preserve"> 4</w:t>
            </w:r>
          </w:p>
        </w:tc>
        <w:tc>
          <w:tcPr>
            <w:tcW w:w="1701" w:type="dxa"/>
            <w:tcBorders>
              <w:top w:val="single" w:sz="4" w:space="0" w:color="auto"/>
              <w:bottom w:val="single" w:sz="4" w:space="0" w:color="auto"/>
            </w:tcBorders>
            <w:vAlign w:val="center"/>
          </w:tcPr>
          <w:p w14:paraId="1C33C5CC" w14:textId="77777777" w:rsidR="00226CF9" w:rsidRPr="00656D53" w:rsidRDefault="00226CF9" w:rsidP="007D67FB">
            <w:pPr>
              <w:rPr>
                <w:lang w:val="en-US"/>
              </w:rPr>
            </w:pPr>
            <w:r w:rsidRPr="00656D53">
              <w:rPr>
                <w:lang w:val="en-US"/>
              </w:rPr>
              <w:t>08-03-526-1</w:t>
            </w:r>
          </w:p>
          <w:p w14:paraId="0937D218" w14:textId="77777777" w:rsidR="00226CF9" w:rsidRPr="00656D53" w:rsidRDefault="00226CF9" w:rsidP="007D67FB"/>
        </w:tc>
        <w:tc>
          <w:tcPr>
            <w:tcW w:w="4961" w:type="dxa"/>
            <w:tcBorders>
              <w:top w:val="single" w:sz="4" w:space="0" w:color="auto"/>
              <w:bottom w:val="single" w:sz="4" w:space="0" w:color="auto"/>
            </w:tcBorders>
            <w:vAlign w:val="center"/>
          </w:tcPr>
          <w:p w14:paraId="3D8391ED" w14:textId="77777777" w:rsidR="00226CF9" w:rsidRPr="00656D53" w:rsidRDefault="00226CF9" w:rsidP="007D67FB">
            <w:pPr>
              <w:rPr>
                <w:lang w:val="en-US"/>
              </w:rPr>
            </w:pPr>
            <w:r w:rsidRPr="00656D53">
              <w:rPr>
                <w:lang w:val="en-US"/>
              </w:rPr>
              <w:t>-Automat mono-, bi-, tripolar, montat pe constructii , curent pina la 25 A</w:t>
            </w:r>
          </w:p>
        </w:tc>
        <w:tc>
          <w:tcPr>
            <w:tcW w:w="1560" w:type="dxa"/>
            <w:tcBorders>
              <w:top w:val="single" w:sz="4" w:space="0" w:color="auto"/>
              <w:bottom w:val="single" w:sz="4" w:space="0" w:color="auto"/>
            </w:tcBorders>
            <w:vAlign w:val="center"/>
          </w:tcPr>
          <w:p w14:paraId="7B81F534"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43A8D05D" w14:textId="77777777" w:rsidR="00226CF9" w:rsidRPr="00656D53" w:rsidRDefault="00226CF9" w:rsidP="007D67FB">
            <w:r w:rsidRPr="00656D53">
              <w:t>15,000</w:t>
            </w:r>
          </w:p>
        </w:tc>
      </w:tr>
      <w:tr w:rsidR="00226CF9" w:rsidRPr="00656D53" w14:paraId="306E8A12"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FA0177C" w14:textId="77777777" w:rsidR="00226CF9" w:rsidRPr="00656D53" w:rsidRDefault="00226CF9" w:rsidP="007D67FB">
            <w:r w:rsidRPr="00656D53">
              <w:t xml:space="preserve"> 5</w:t>
            </w:r>
          </w:p>
        </w:tc>
        <w:tc>
          <w:tcPr>
            <w:tcW w:w="1701" w:type="dxa"/>
            <w:tcBorders>
              <w:top w:val="single" w:sz="4" w:space="0" w:color="auto"/>
              <w:bottom w:val="single" w:sz="4" w:space="0" w:color="auto"/>
            </w:tcBorders>
            <w:vAlign w:val="center"/>
          </w:tcPr>
          <w:p w14:paraId="1BB1D3A1" w14:textId="77777777" w:rsidR="00226CF9" w:rsidRPr="00656D53" w:rsidRDefault="00226CF9" w:rsidP="007D67FB">
            <w:pPr>
              <w:rPr>
                <w:lang w:val="en-US"/>
              </w:rPr>
            </w:pPr>
            <w:r w:rsidRPr="00656D53">
              <w:rPr>
                <w:lang w:val="en-US"/>
              </w:rPr>
              <w:t>08-03-526-2</w:t>
            </w:r>
          </w:p>
          <w:p w14:paraId="10108A54" w14:textId="77777777" w:rsidR="00226CF9" w:rsidRPr="00656D53" w:rsidRDefault="00226CF9" w:rsidP="007D67FB"/>
        </w:tc>
        <w:tc>
          <w:tcPr>
            <w:tcW w:w="4961" w:type="dxa"/>
            <w:tcBorders>
              <w:top w:val="single" w:sz="4" w:space="0" w:color="auto"/>
              <w:bottom w:val="single" w:sz="4" w:space="0" w:color="auto"/>
            </w:tcBorders>
            <w:vAlign w:val="center"/>
          </w:tcPr>
          <w:p w14:paraId="65976CE3" w14:textId="77777777" w:rsidR="00226CF9" w:rsidRPr="00656D53" w:rsidRDefault="00226CF9" w:rsidP="007D67FB">
            <w:pPr>
              <w:rPr>
                <w:lang w:val="en-US"/>
              </w:rPr>
            </w:pPr>
            <w:r w:rsidRPr="00656D53">
              <w:rPr>
                <w:lang w:val="en-US"/>
              </w:rPr>
              <w:t>-Automat mono-, bi-, tripolar, montat pe constructii pe perete sau coloana, curent pina la 100</w:t>
            </w:r>
          </w:p>
        </w:tc>
        <w:tc>
          <w:tcPr>
            <w:tcW w:w="1560" w:type="dxa"/>
            <w:tcBorders>
              <w:top w:val="single" w:sz="4" w:space="0" w:color="auto"/>
              <w:bottom w:val="single" w:sz="4" w:space="0" w:color="auto"/>
            </w:tcBorders>
            <w:vAlign w:val="center"/>
          </w:tcPr>
          <w:p w14:paraId="7D393F64"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1841D3FF" w14:textId="77777777" w:rsidR="00226CF9" w:rsidRPr="00656D53" w:rsidRDefault="00226CF9" w:rsidP="007D67FB">
            <w:r w:rsidRPr="00656D53">
              <w:t>1,000</w:t>
            </w:r>
          </w:p>
        </w:tc>
      </w:tr>
      <w:tr w:rsidR="00226CF9" w:rsidRPr="00656D53" w14:paraId="15888904"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BB3A35E" w14:textId="77777777" w:rsidR="00226CF9" w:rsidRPr="00656D53" w:rsidRDefault="00226CF9" w:rsidP="007D67FB">
            <w:r w:rsidRPr="00656D53">
              <w:t xml:space="preserve"> 6</w:t>
            </w:r>
          </w:p>
        </w:tc>
        <w:tc>
          <w:tcPr>
            <w:tcW w:w="1701" w:type="dxa"/>
            <w:tcBorders>
              <w:top w:val="single" w:sz="4" w:space="0" w:color="auto"/>
              <w:bottom w:val="single" w:sz="4" w:space="0" w:color="auto"/>
            </w:tcBorders>
            <w:vAlign w:val="center"/>
          </w:tcPr>
          <w:p w14:paraId="558F03EC" w14:textId="77777777" w:rsidR="00226CF9" w:rsidRPr="00656D53" w:rsidRDefault="00226CF9" w:rsidP="007D67FB">
            <w:pPr>
              <w:rPr>
                <w:lang w:val="en-US"/>
              </w:rPr>
            </w:pPr>
            <w:r w:rsidRPr="00656D53">
              <w:rPr>
                <w:lang w:val="en-US"/>
              </w:rPr>
              <w:t>08-03-521-15</w:t>
            </w:r>
          </w:p>
          <w:p w14:paraId="6A96461B" w14:textId="77777777" w:rsidR="00226CF9" w:rsidRPr="00656D53" w:rsidRDefault="00226CF9" w:rsidP="007D67FB"/>
        </w:tc>
        <w:tc>
          <w:tcPr>
            <w:tcW w:w="4961" w:type="dxa"/>
            <w:tcBorders>
              <w:top w:val="single" w:sz="4" w:space="0" w:color="auto"/>
              <w:bottom w:val="single" w:sz="4" w:space="0" w:color="auto"/>
            </w:tcBorders>
            <w:vAlign w:val="center"/>
          </w:tcPr>
          <w:p w14:paraId="220C5DB1" w14:textId="77777777" w:rsidR="00226CF9" w:rsidRPr="00656D53" w:rsidRDefault="00226CF9" w:rsidP="007D67FB">
            <w:r w:rsidRPr="00656D53">
              <w:t>-Separator de sarcina tripolar</w:t>
            </w:r>
          </w:p>
        </w:tc>
        <w:tc>
          <w:tcPr>
            <w:tcW w:w="1560" w:type="dxa"/>
            <w:tcBorders>
              <w:top w:val="single" w:sz="4" w:space="0" w:color="auto"/>
              <w:bottom w:val="single" w:sz="4" w:space="0" w:color="auto"/>
            </w:tcBorders>
            <w:vAlign w:val="center"/>
          </w:tcPr>
          <w:p w14:paraId="4F7307A5"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0AF93590" w14:textId="77777777" w:rsidR="00226CF9" w:rsidRPr="00656D53" w:rsidRDefault="00226CF9" w:rsidP="007D67FB">
            <w:r w:rsidRPr="00656D53">
              <w:t>1,000</w:t>
            </w:r>
          </w:p>
        </w:tc>
      </w:tr>
      <w:tr w:rsidR="00226CF9" w:rsidRPr="00656D53" w14:paraId="6088C2BE"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1FD1EAB" w14:textId="77777777" w:rsidR="00226CF9" w:rsidRPr="00656D53" w:rsidRDefault="00226CF9" w:rsidP="007D67FB">
            <w:r w:rsidRPr="00656D53">
              <w:t xml:space="preserve"> 7</w:t>
            </w:r>
          </w:p>
        </w:tc>
        <w:tc>
          <w:tcPr>
            <w:tcW w:w="1701" w:type="dxa"/>
            <w:tcBorders>
              <w:top w:val="single" w:sz="4" w:space="0" w:color="auto"/>
              <w:bottom w:val="single" w:sz="4" w:space="0" w:color="auto"/>
            </w:tcBorders>
            <w:vAlign w:val="center"/>
          </w:tcPr>
          <w:p w14:paraId="568E5325" w14:textId="77777777" w:rsidR="00226CF9" w:rsidRPr="00656D53" w:rsidRDefault="00226CF9" w:rsidP="007D67FB">
            <w:pPr>
              <w:rPr>
                <w:lang w:val="en-US"/>
              </w:rPr>
            </w:pPr>
            <w:r w:rsidRPr="00656D53">
              <w:rPr>
                <w:lang w:val="en-US"/>
              </w:rPr>
              <w:t>08-03-529-3</w:t>
            </w:r>
          </w:p>
          <w:p w14:paraId="2D18A828" w14:textId="77777777" w:rsidR="00226CF9" w:rsidRPr="00656D53" w:rsidRDefault="00226CF9" w:rsidP="007D67FB"/>
        </w:tc>
        <w:tc>
          <w:tcPr>
            <w:tcW w:w="4961" w:type="dxa"/>
            <w:tcBorders>
              <w:top w:val="single" w:sz="4" w:space="0" w:color="auto"/>
              <w:bottom w:val="single" w:sz="4" w:space="0" w:color="auto"/>
            </w:tcBorders>
            <w:vAlign w:val="center"/>
          </w:tcPr>
          <w:p w14:paraId="25F7C7B9" w14:textId="77777777" w:rsidR="00226CF9" w:rsidRPr="00656D53" w:rsidRDefault="00226CF9" w:rsidP="007D67FB">
            <w:pPr>
              <w:rPr>
                <w:lang w:val="en-US"/>
              </w:rPr>
            </w:pPr>
            <w:r w:rsidRPr="00656D53">
              <w:rPr>
                <w:lang w:val="en-US"/>
              </w:rPr>
              <w:t>-Contactor de curent alternativ pe constructii, curent pina la 160 A</w:t>
            </w:r>
          </w:p>
        </w:tc>
        <w:tc>
          <w:tcPr>
            <w:tcW w:w="1560" w:type="dxa"/>
            <w:tcBorders>
              <w:top w:val="single" w:sz="4" w:space="0" w:color="auto"/>
              <w:bottom w:val="single" w:sz="4" w:space="0" w:color="auto"/>
            </w:tcBorders>
            <w:vAlign w:val="center"/>
          </w:tcPr>
          <w:p w14:paraId="2DB5B8BC"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2F7CC470" w14:textId="77777777" w:rsidR="00226CF9" w:rsidRPr="00656D53" w:rsidRDefault="00226CF9" w:rsidP="007D67FB">
            <w:r w:rsidRPr="00656D53">
              <w:t>11,000</w:t>
            </w:r>
          </w:p>
        </w:tc>
      </w:tr>
      <w:tr w:rsidR="00226CF9" w:rsidRPr="00656D53" w14:paraId="0053F327"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9A3ECDB" w14:textId="77777777" w:rsidR="00226CF9" w:rsidRPr="00656D53" w:rsidRDefault="00226CF9" w:rsidP="007D67FB">
            <w:r w:rsidRPr="00656D53">
              <w:t xml:space="preserve"> 8</w:t>
            </w:r>
          </w:p>
        </w:tc>
        <w:tc>
          <w:tcPr>
            <w:tcW w:w="1701" w:type="dxa"/>
            <w:tcBorders>
              <w:top w:val="single" w:sz="4" w:space="0" w:color="auto"/>
              <w:bottom w:val="single" w:sz="4" w:space="0" w:color="auto"/>
            </w:tcBorders>
            <w:vAlign w:val="center"/>
          </w:tcPr>
          <w:p w14:paraId="20C274BD" w14:textId="77777777" w:rsidR="00226CF9" w:rsidRPr="00656D53" w:rsidRDefault="00226CF9" w:rsidP="007D67FB">
            <w:pPr>
              <w:rPr>
                <w:lang w:val="en-US"/>
              </w:rPr>
            </w:pPr>
            <w:r w:rsidRPr="00656D53">
              <w:rPr>
                <w:lang w:val="en-US"/>
              </w:rPr>
              <w:t>08-01-080-1</w:t>
            </w:r>
          </w:p>
          <w:p w14:paraId="5F052EC8" w14:textId="77777777" w:rsidR="00226CF9" w:rsidRPr="00656D53" w:rsidRDefault="00226CF9" w:rsidP="007D67FB"/>
        </w:tc>
        <w:tc>
          <w:tcPr>
            <w:tcW w:w="4961" w:type="dxa"/>
            <w:tcBorders>
              <w:top w:val="single" w:sz="4" w:space="0" w:color="auto"/>
              <w:bottom w:val="single" w:sz="4" w:space="0" w:color="auto"/>
            </w:tcBorders>
            <w:vAlign w:val="center"/>
          </w:tcPr>
          <w:p w14:paraId="64E08A5E" w14:textId="77777777" w:rsidR="00226CF9" w:rsidRPr="00656D53" w:rsidRDefault="00226CF9" w:rsidP="007D67FB">
            <w:pPr>
              <w:rPr>
                <w:lang w:val="en-US"/>
              </w:rPr>
            </w:pPr>
            <w:r w:rsidRPr="00656D53">
              <w:rPr>
                <w:lang w:val="en-US"/>
              </w:rPr>
              <w:t>-Aparat pentru masurare si protectie, cantitate extremitati conectate pina la: 2, relee</w:t>
            </w:r>
          </w:p>
        </w:tc>
        <w:tc>
          <w:tcPr>
            <w:tcW w:w="1560" w:type="dxa"/>
            <w:tcBorders>
              <w:top w:val="single" w:sz="4" w:space="0" w:color="auto"/>
              <w:bottom w:val="single" w:sz="4" w:space="0" w:color="auto"/>
            </w:tcBorders>
            <w:vAlign w:val="center"/>
          </w:tcPr>
          <w:p w14:paraId="15291E94"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6586D2DA" w14:textId="77777777" w:rsidR="00226CF9" w:rsidRPr="00656D53" w:rsidRDefault="00226CF9" w:rsidP="007D67FB">
            <w:r w:rsidRPr="00656D53">
              <w:t>11,000</w:t>
            </w:r>
          </w:p>
        </w:tc>
      </w:tr>
      <w:tr w:rsidR="00226CF9" w:rsidRPr="00656D53" w14:paraId="7F590BEC"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FA3DF9C" w14:textId="77777777" w:rsidR="00226CF9" w:rsidRPr="00656D53" w:rsidRDefault="00226CF9" w:rsidP="007D67FB">
            <w:r w:rsidRPr="00656D53">
              <w:t xml:space="preserve"> 9</w:t>
            </w:r>
          </w:p>
        </w:tc>
        <w:tc>
          <w:tcPr>
            <w:tcW w:w="1701" w:type="dxa"/>
            <w:tcBorders>
              <w:top w:val="single" w:sz="4" w:space="0" w:color="auto"/>
              <w:bottom w:val="single" w:sz="4" w:space="0" w:color="auto"/>
            </w:tcBorders>
            <w:vAlign w:val="center"/>
          </w:tcPr>
          <w:p w14:paraId="3CC61F3E" w14:textId="77777777" w:rsidR="00226CF9" w:rsidRPr="00656D53" w:rsidRDefault="00226CF9" w:rsidP="007D67FB">
            <w:pPr>
              <w:rPr>
                <w:lang w:val="en-US"/>
              </w:rPr>
            </w:pPr>
            <w:r w:rsidRPr="00656D53">
              <w:rPr>
                <w:lang w:val="en-US"/>
              </w:rPr>
              <w:t>08-01-080-4</w:t>
            </w:r>
          </w:p>
          <w:p w14:paraId="17A95EE6" w14:textId="77777777" w:rsidR="00226CF9" w:rsidRPr="00656D53" w:rsidRDefault="00226CF9" w:rsidP="007D67FB"/>
        </w:tc>
        <w:tc>
          <w:tcPr>
            <w:tcW w:w="4961" w:type="dxa"/>
            <w:tcBorders>
              <w:top w:val="single" w:sz="4" w:space="0" w:color="auto"/>
              <w:bottom w:val="single" w:sz="4" w:space="0" w:color="auto"/>
            </w:tcBorders>
            <w:vAlign w:val="center"/>
          </w:tcPr>
          <w:p w14:paraId="57AA5B12" w14:textId="77777777" w:rsidR="00226CF9" w:rsidRPr="00656D53" w:rsidRDefault="00226CF9" w:rsidP="007D67FB">
            <w:r w:rsidRPr="00656D53">
              <w:t>-Pristavca contactnaia</w:t>
            </w:r>
          </w:p>
        </w:tc>
        <w:tc>
          <w:tcPr>
            <w:tcW w:w="1560" w:type="dxa"/>
            <w:tcBorders>
              <w:top w:val="single" w:sz="4" w:space="0" w:color="auto"/>
              <w:bottom w:val="single" w:sz="4" w:space="0" w:color="auto"/>
            </w:tcBorders>
            <w:vAlign w:val="center"/>
          </w:tcPr>
          <w:p w14:paraId="3D74A040"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3E348181" w14:textId="77777777" w:rsidR="00226CF9" w:rsidRPr="00656D53" w:rsidRDefault="00226CF9" w:rsidP="007D67FB">
            <w:r w:rsidRPr="00656D53">
              <w:t>11,000</w:t>
            </w:r>
          </w:p>
        </w:tc>
      </w:tr>
      <w:tr w:rsidR="00226CF9" w:rsidRPr="00656D53" w14:paraId="21E27125"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62B69AD" w14:textId="77777777" w:rsidR="00226CF9" w:rsidRPr="00656D53" w:rsidRDefault="00226CF9" w:rsidP="007D67FB">
            <w:r w:rsidRPr="00656D53">
              <w:t xml:space="preserve"> 10</w:t>
            </w:r>
          </w:p>
        </w:tc>
        <w:tc>
          <w:tcPr>
            <w:tcW w:w="1701" w:type="dxa"/>
            <w:tcBorders>
              <w:top w:val="single" w:sz="4" w:space="0" w:color="auto"/>
              <w:bottom w:val="single" w:sz="4" w:space="0" w:color="auto"/>
            </w:tcBorders>
            <w:vAlign w:val="center"/>
          </w:tcPr>
          <w:p w14:paraId="1A81DEF4" w14:textId="77777777" w:rsidR="00226CF9" w:rsidRPr="00656D53" w:rsidRDefault="00226CF9" w:rsidP="007D67FB">
            <w:pPr>
              <w:rPr>
                <w:lang w:val="en-US"/>
              </w:rPr>
            </w:pPr>
            <w:r w:rsidRPr="00656D53">
              <w:rPr>
                <w:lang w:val="en-US"/>
              </w:rPr>
              <w:t>08-03-532-4</w:t>
            </w:r>
          </w:p>
          <w:p w14:paraId="0352E699" w14:textId="77777777" w:rsidR="00226CF9" w:rsidRPr="00656D53" w:rsidRDefault="00226CF9" w:rsidP="007D67FB"/>
        </w:tc>
        <w:tc>
          <w:tcPr>
            <w:tcW w:w="4961" w:type="dxa"/>
            <w:tcBorders>
              <w:top w:val="single" w:sz="4" w:space="0" w:color="auto"/>
              <w:bottom w:val="single" w:sz="4" w:space="0" w:color="auto"/>
            </w:tcBorders>
            <w:vAlign w:val="center"/>
          </w:tcPr>
          <w:p w14:paraId="1E6538A7" w14:textId="77777777" w:rsidR="00226CF9" w:rsidRPr="00656D53" w:rsidRDefault="00226CF9" w:rsidP="007D67FB">
            <w:pPr>
              <w:rPr>
                <w:lang w:val="en-US"/>
              </w:rPr>
            </w:pPr>
            <w:r w:rsidRPr="00656D53">
              <w:rPr>
                <w:lang w:val="en-US"/>
              </w:rPr>
              <w:t>-Post de comanda cu butoane, destinatie comuna, montat pe constructie perete sau coloana, cantitatea elementelor postului pina la 3</w:t>
            </w:r>
          </w:p>
        </w:tc>
        <w:tc>
          <w:tcPr>
            <w:tcW w:w="1560" w:type="dxa"/>
            <w:tcBorders>
              <w:top w:val="single" w:sz="4" w:space="0" w:color="auto"/>
              <w:bottom w:val="single" w:sz="4" w:space="0" w:color="auto"/>
            </w:tcBorders>
            <w:vAlign w:val="center"/>
          </w:tcPr>
          <w:p w14:paraId="2C3B1392"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716A9BA8" w14:textId="77777777" w:rsidR="00226CF9" w:rsidRPr="00656D53" w:rsidRDefault="00226CF9" w:rsidP="007D67FB">
            <w:r w:rsidRPr="00656D53">
              <w:t>11,000</w:t>
            </w:r>
          </w:p>
        </w:tc>
      </w:tr>
      <w:tr w:rsidR="00226CF9" w:rsidRPr="00656D53" w14:paraId="55DFA9DD"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71B6EB0" w14:textId="77777777" w:rsidR="00226CF9" w:rsidRPr="00656D53" w:rsidRDefault="00226CF9" w:rsidP="007D67FB">
            <w:r w:rsidRPr="00656D53">
              <w:t xml:space="preserve"> 11</w:t>
            </w:r>
          </w:p>
        </w:tc>
        <w:tc>
          <w:tcPr>
            <w:tcW w:w="1701" w:type="dxa"/>
            <w:tcBorders>
              <w:top w:val="single" w:sz="4" w:space="0" w:color="auto"/>
              <w:bottom w:val="single" w:sz="4" w:space="0" w:color="auto"/>
            </w:tcBorders>
            <w:vAlign w:val="center"/>
          </w:tcPr>
          <w:p w14:paraId="42720C09" w14:textId="77777777" w:rsidR="00226CF9" w:rsidRPr="00656D53" w:rsidRDefault="00226CF9" w:rsidP="007D67FB">
            <w:pPr>
              <w:rPr>
                <w:lang w:val="en-US"/>
              </w:rPr>
            </w:pPr>
            <w:r w:rsidRPr="00656D53">
              <w:rPr>
                <w:lang w:val="en-US"/>
              </w:rPr>
              <w:t>08-01-082-1</w:t>
            </w:r>
          </w:p>
          <w:p w14:paraId="2C4494A8" w14:textId="77777777" w:rsidR="00226CF9" w:rsidRPr="00656D53" w:rsidRDefault="00226CF9" w:rsidP="007D67FB"/>
        </w:tc>
        <w:tc>
          <w:tcPr>
            <w:tcW w:w="4961" w:type="dxa"/>
            <w:tcBorders>
              <w:top w:val="single" w:sz="4" w:space="0" w:color="auto"/>
              <w:bottom w:val="single" w:sz="4" w:space="0" w:color="auto"/>
            </w:tcBorders>
            <w:vAlign w:val="center"/>
          </w:tcPr>
          <w:p w14:paraId="5E07AD46" w14:textId="77777777" w:rsidR="00226CF9" w:rsidRPr="00656D53" w:rsidRDefault="00226CF9" w:rsidP="007D67FB">
            <w:pPr>
              <w:rPr>
                <w:lang w:val="en-US"/>
              </w:rPr>
            </w:pPr>
            <w:r w:rsidRPr="00656D53">
              <w:rPr>
                <w:lang w:val="en-US"/>
              </w:rPr>
              <w:t>-Cleme in asortiment: clema fara carcasa de protectie</w:t>
            </w:r>
          </w:p>
        </w:tc>
        <w:tc>
          <w:tcPr>
            <w:tcW w:w="1560" w:type="dxa"/>
            <w:tcBorders>
              <w:top w:val="single" w:sz="4" w:space="0" w:color="auto"/>
              <w:bottom w:val="single" w:sz="4" w:space="0" w:color="auto"/>
            </w:tcBorders>
            <w:vAlign w:val="center"/>
          </w:tcPr>
          <w:p w14:paraId="678F31C4" w14:textId="77777777" w:rsidR="00226CF9" w:rsidRPr="00656D53" w:rsidRDefault="00226CF9" w:rsidP="007D67FB">
            <w:r w:rsidRPr="00656D53">
              <w:t>100 buc</w:t>
            </w:r>
          </w:p>
        </w:tc>
        <w:tc>
          <w:tcPr>
            <w:tcW w:w="1559" w:type="dxa"/>
            <w:tcBorders>
              <w:top w:val="single" w:sz="4" w:space="0" w:color="auto"/>
              <w:bottom w:val="single" w:sz="4" w:space="0" w:color="auto"/>
            </w:tcBorders>
            <w:vAlign w:val="center"/>
          </w:tcPr>
          <w:p w14:paraId="7B751626" w14:textId="77777777" w:rsidR="00226CF9" w:rsidRPr="00656D53" w:rsidRDefault="00226CF9" w:rsidP="007D67FB">
            <w:r w:rsidRPr="00656D53">
              <w:t>0,420</w:t>
            </w:r>
          </w:p>
        </w:tc>
      </w:tr>
      <w:tr w:rsidR="00226CF9" w:rsidRPr="00656D53" w14:paraId="2EDE2776"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0845915" w14:textId="77777777" w:rsidR="00226CF9" w:rsidRPr="00656D53" w:rsidRDefault="00226CF9" w:rsidP="007D67FB">
            <w:r w:rsidRPr="00656D53">
              <w:t xml:space="preserve"> 12</w:t>
            </w:r>
          </w:p>
        </w:tc>
        <w:tc>
          <w:tcPr>
            <w:tcW w:w="1701" w:type="dxa"/>
            <w:tcBorders>
              <w:top w:val="single" w:sz="4" w:space="0" w:color="auto"/>
              <w:bottom w:val="single" w:sz="4" w:space="0" w:color="auto"/>
            </w:tcBorders>
            <w:vAlign w:val="center"/>
          </w:tcPr>
          <w:p w14:paraId="705A2D47" w14:textId="77777777" w:rsidR="00226CF9" w:rsidRPr="00656D53" w:rsidRDefault="00226CF9" w:rsidP="007D67FB">
            <w:pPr>
              <w:rPr>
                <w:lang w:val="en-US"/>
              </w:rPr>
            </w:pPr>
            <w:r w:rsidRPr="00656D53">
              <w:rPr>
                <w:lang w:val="en-US"/>
              </w:rPr>
              <w:t>08-03-572-4</w:t>
            </w:r>
          </w:p>
          <w:p w14:paraId="4E87F4E7" w14:textId="77777777" w:rsidR="00226CF9" w:rsidRPr="00656D53" w:rsidRDefault="00226CF9" w:rsidP="007D67FB"/>
        </w:tc>
        <w:tc>
          <w:tcPr>
            <w:tcW w:w="4961" w:type="dxa"/>
            <w:tcBorders>
              <w:top w:val="single" w:sz="4" w:space="0" w:color="auto"/>
              <w:bottom w:val="single" w:sz="4" w:space="0" w:color="auto"/>
            </w:tcBorders>
            <w:vAlign w:val="center"/>
          </w:tcPr>
          <w:p w14:paraId="50CB2DE4" w14:textId="77777777" w:rsidR="00226CF9" w:rsidRPr="00656D53" w:rsidRDefault="00226CF9" w:rsidP="007D67FB">
            <w:pPr>
              <w:rPr>
                <w:lang w:val="en-US"/>
              </w:rPr>
            </w:pPr>
            <w:r w:rsidRPr="00656D53">
              <w:rPr>
                <w:lang w:val="en-US"/>
              </w:rPr>
              <w:t>Bloc de comanda de executare tip dulap sau punct de distributie (dulap), montat pe perete, inaltime si latime, mm, pina la 1200</w:t>
            </w:r>
            <w:r w:rsidRPr="00656D53">
              <w:t>х</w:t>
            </w:r>
            <w:r w:rsidRPr="00656D53">
              <w:rPr>
                <w:lang w:val="en-US"/>
              </w:rPr>
              <w:t>1000 (TDV-2.2)</w:t>
            </w:r>
          </w:p>
        </w:tc>
        <w:tc>
          <w:tcPr>
            <w:tcW w:w="1560" w:type="dxa"/>
            <w:tcBorders>
              <w:top w:val="single" w:sz="4" w:space="0" w:color="auto"/>
              <w:bottom w:val="single" w:sz="4" w:space="0" w:color="auto"/>
            </w:tcBorders>
            <w:vAlign w:val="center"/>
          </w:tcPr>
          <w:p w14:paraId="1DAC53DB"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7719ABBB" w14:textId="77777777" w:rsidR="00226CF9" w:rsidRPr="00656D53" w:rsidRDefault="00226CF9" w:rsidP="007D67FB">
            <w:r w:rsidRPr="00656D53">
              <w:t>1,000</w:t>
            </w:r>
          </w:p>
        </w:tc>
      </w:tr>
      <w:tr w:rsidR="00226CF9" w:rsidRPr="00656D53" w14:paraId="792E7733"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B9C9D88" w14:textId="77777777" w:rsidR="00226CF9" w:rsidRPr="00656D53" w:rsidRDefault="00226CF9" w:rsidP="007D67FB">
            <w:r w:rsidRPr="00656D53">
              <w:t xml:space="preserve"> 13</w:t>
            </w:r>
          </w:p>
        </w:tc>
        <w:tc>
          <w:tcPr>
            <w:tcW w:w="1701" w:type="dxa"/>
            <w:tcBorders>
              <w:top w:val="single" w:sz="4" w:space="0" w:color="auto"/>
              <w:bottom w:val="single" w:sz="4" w:space="0" w:color="auto"/>
            </w:tcBorders>
            <w:vAlign w:val="center"/>
          </w:tcPr>
          <w:p w14:paraId="62541EB4" w14:textId="77777777" w:rsidR="00226CF9" w:rsidRPr="00656D53" w:rsidRDefault="00226CF9" w:rsidP="007D67FB">
            <w:pPr>
              <w:rPr>
                <w:lang w:val="en-US"/>
              </w:rPr>
            </w:pPr>
            <w:r w:rsidRPr="00656D53">
              <w:rPr>
                <w:lang w:val="en-US"/>
              </w:rPr>
              <w:t>08-03-526-1</w:t>
            </w:r>
          </w:p>
          <w:p w14:paraId="502AD75A" w14:textId="77777777" w:rsidR="00226CF9" w:rsidRPr="00656D53" w:rsidRDefault="00226CF9" w:rsidP="007D67FB"/>
        </w:tc>
        <w:tc>
          <w:tcPr>
            <w:tcW w:w="4961" w:type="dxa"/>
            <w:tcBorders>
              <w:top w:val="single" w:sz="4" w:space="0" w:color="auto"/>
              <w:bottom w:val="single" w:sz="4" w:space="0" w:color="auto"/>
            </w:tcBorders>
            <w:vAlign w:val="center"/>
          </w:tcPr>
          <w:p w14:paraId="16946A1F" w14:textId="77777777" w:rsidR="00226CF9" w:rsidRPr="00656D53" w:rsidRDefault="00226CF9" w:rsidP="007D67FB">
            <w:pPr>
              <w:rPr>
                <w:lang w:val="en-US"/>
              </w:rPr>
            </w:pPr>
            <w:r w:rsidRPr="00656D53">
              <w:rPr>
                <w:lang w:val="en-US"/>
              </w:rPr>
              <w:t>-Automat mono-, bi-, tripolar, montat pe constructii , curent pina la 25 A</w:t>
            </w:r>
          </w:p>
        </w:tc>
        <w:tc>
          <w:tcPr>
            <w:tcW w:w="1560" w:type="dxa"/>
            <w:tcBorders>
              <w:top w:val="single" w:sz="4" w:space="0" w:color="auto"/>
              <w:bottom w:val="single" w:sz="4" w:space="0" w:color="auto"/>
            </w:tcBorders>
            <w:vAlign w:val="center"/>
          </w:tcPr>
          <w:p w14:paraId="56B7D33E"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652FE343" w14:textId="77777777" w:rsidR="00226CF9" w:rsidRPr="00656D53" w:rsidRDefault="00226CF9" w:rsidP="007D67FB">
            <w:r w:rsidRPr="00656D53">
              <w:t>13,000</w:t>
            </w:r>
          </w:p>
        </w:tc>
      </w:tr>
      <w:tr w:rsidR="00226CF9" w:rsidRPr="00656D53" w14:paraId="36C77B6C"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69FD505" w14:textId="77777777" w:rsidR="00226CF9" w:rsidRPr="00656D53" w:rsidRDefault="00226CF9" w:rsidP="007D67FB">
            <w:r w:rsidRPr="00656D53">
              <w:t xml:space="preserve"> 14</w:t>
            </w:r>
          </w:p>
        </w:tc>
        <w:tc>
          <w:tcPr>
            <w:tcW w:w="1701" w:type="dxa"/>
            <w:tcBorders>
              <w:top w:val="single" w:sz="4" w:space="0" w:color="auto"/>
              <w:bottom w:val="single" w:sz="4" w:space="0" w:color="auto"/>
            </w:tcBorders>
            <w:vAlign w:val="center"/>
          </w:tcPr>
          <w:p w14:paraId="3CBBCD19" w14:textId="77777777" w:rsidR="00226CF9" w:rsidRPr="00656D53" w:rsidRDefault="00226CF9" w:rsidP="007D67FB">
            <w:pPr>
              <w:rPr>
                <w:lang w:val="en-US"/>
              </w:rPr>
            </w:pPr>
            <w:r w:rsidRPr="00656D53">
              <w:rPr>
                <w:lang w:val="en-US"/>
              </w:rPr>
              <w:t>08-03-526-2</w:t>
            </w:r>
          </w:p>
          <w:p w14:paraId="0BB81F56" w14:textId="77777777" w:rsidR="00226CF9" w:rsidRPr="00656D53" w:rsidRDefault="00226CF9" w:rsidP="007D67FB"/>
        </w:tc>
        <w:tc>
          <w:tcPr>
            <w:tcW w:w="4961" w:type="dxa"/>
            <w:tcBorders>
              <w:top w:val="single" w:sz="4" w:space="0" w:color="auto"/>
              <w:bottom w:val="single" w:sz="4" w:space="0" w:color="auto"/>
            </w:tcBorders>
            <w:vAlign w:val="center"/>
          </w:tcPr>
          <w:p w14:paraId="3196E542" w14:textId="77777777" w:rsidR="00226CF9" w:rsidRPr="00656D53" w:rsidRDefault="00226CF9" w:rsidP="007D67FB">
            <w:pPr>
              <w:rPr>
                <w:lang w:val="en-US"/>
              </w:rPr>
            </w:pPr>
            <w:r w:rsidRPr="00656D53">
              <w:rPr>
                <w:lang w:val="en-US"/>
              </w:rPr>
              <w:t>-Automat mono-, bi-, tripolar, montat pe constructii pe perete sau coloana, curent pina la 100</w:t>
            </w:r>
          </w:p>
        </w:tc>
        <w:tc>
          <w:tcPr>
            <w:tcW w:w="1560" w:type="dxa"/>
            <w:tcBorders>
              <w:top w:val="single" w:sz="4" w:space="0" w:color="auto"/>
              <w:bottom w:val="single" w:sz="4" w:space="0" w:color="auto"/>
            </w:tcBorders>
            <w:vAlign w:val="center"/>
          </w:tcPr>
          <w:p w14:paraId="04E5E59A"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02A60982" w14:textId="77777777" w:rsidR="00226CF9" w:rsidRPr="00656D53" w:rsidRDefault="00226CF9" w:rsidP="007D67FB">
            <w:r w:rsidRPr="00656D53">
              <w:t>1,000</w:t>
            </w:r>
          </w:p>
        </w:tc>
      </w:tr>
      <w:tr w:rsidR="00226CF9" w:rsidRPr="00656D53" w14:paraId="18F2069B"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DD6A4BF" w14:textId="77777777" w:rsidR="00226CF9" w:rsidRPr="00656D53" w:rsidRDefault="00226CF9" w:rsidP="007D67FB">
            <w:r w:rsidRPr="00656D53">
              <w:t xml:space="preserve"> 15</w:t>
            </w:r>
          </w:p>
        </w:tc>
        <w:tc>
          <w:tcPr>
            <w:tcW w:w="1701" w:type="dxa"/>
            <w:tcBorders>
              <w:top w:val="single" w:sz="4" w:space="0" w:color="auto"/>
              <w:bottom w:val="single" w:sz="4" w:space="0" w:color="auto"/>
            </w:tcBorders>
            <w:vAlign w:val="center"/>
          </w:tcPr>
          <w:p w14:paraId="4E7AFAF1" w14:textId="77777777" w:rsidR="00226CF9" w:rsidRPr="00656D53" w:rsidRDefault="00226CF9" w:rsidP="007D67FB">
            <w:pPr>
              <w:rPr>
                <w:lang w:val="en-US"/>
              </w:rPr>
            </w:pPr>
            <w:r w:rsidRPr="00656D53">
              <w:rPr>
                <w:lang w:val="en-US"/>
              </w:rPr>
              <w:t>08-03-521-15</w:t>
            </w:r>
          </w:p>
          <w:p w14:paraId="5EF9DB4C" w14:textId="77777777" w:rsidR="00226CF9" w:rsidRPr="00656D53" w:rsidRDefault="00226CF9" w:rsidP="007D67FB"/>
        </w:tc>
        <w:tc>
          <w:tcPr>
            <w:tcW w:w="4961" w:type="dxa"/>
            <w:tcBorders>
              <w:top w:val="single" w:sz="4" w:space="0" w:color="auto"/>
              <w:bottom w:val="single" w:sz="4" w:space="0" w:color="auto"/>
            </w:tcBorders>
            <w:vAlign w:val="center"/>
          </w:tcPr>
          <w:p w14:paraId="325ED418" w14:textId="77777777" w:rsidR="00226CF9" w:rsidRPr="00656D53" w:rsidRDefault="00226CF9" w:rsidP="007D67FB">
            <w:r w:rsidRPr="00656D53">
              <w:t>-Separator de sarcina tripolar</w:t>
            </w:r>
          </w:p>
        </w:tc>
        <w:tc>
          <w:tcPr>
            <w:tcW w:w="1560" w:type="dxa"/>
            <w:tcBorders>
              <w:top w:val="single" w:sz="4" w:space="0" w:color="auto"/>
              <w:bottom w:val="single" w:sz="4" w:space="0" w:color="auto"/>
            </w:tcBorders>
            <w:vAlign w:val="center"/>
          </w:tcPr>
          <w:p w14:paraId="7AFB5C41"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180F2B04" w14:textId="77777777" w:rsidR="00226CF9" w:rsidRPr="00656D53" w:rsidRDefault="00226CF9" w:rsidP="007D67FB">
            <w:r w:rsidRPr="00656D53">
              <w:t>1,000</w:t>
            </w:r>
          </w:p>
        </w:tc>
      </w:tr>
      <w:tr w:rsidR="00226CF9" w:rsidRPr="00656D53" w14:paraId="0463728F"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7F42D18" w14:textId="77777777" w:rsidR="00226CF9" w:rsidRPr="00656D53" w:rsidRDefault="00226CF9" w:rsidP="007D67FB">
            <w:r w:rsidRPr="00656D53">
              <w:t xml:space="preserve"> 16</w:t>
            </w:r>
          </w:p>
        </w:tc>
        <w:tc>
          <w:tcPr>
            <w:tcW w:w="1701" w:type="dxa"/>
            <w:tcBorders>
              <w:top w:val="single" w:sz="4" w:space="0" w:color="auto"/>
              <w:bottom w:val="single" w:sz="4" w:space="0" w:color="auto"/>
            </w:tcBorders>
            <w:vAlign w:val="center"/>
          </w:tcPr>
          <w:p w14:paraId="0D72C1D2" w14:textId="77777777" w:rsidR="00226CF9" w:rsidRPr="00656D53" w:rsidRDefault="00226CF9" w:rsidP="007D67FB">
            <w:pPr>
              <w:rPr>
                <w:lang w:val="en-US"/>
              </w:rPr>
            </w:pPr>
            <w:r w:rsidRPr="00656D53">
              <w:rPr>
                <w:lang w:val="en-US"/>
              </w:rPr>
              <w:t>08-03-529-3</w:t>
            </w:r>
          </w:p>
          <w:p w14:paraId="06824F70" w14:textId="77777777" w:rsidR="00226CF9" w:rsidRPr="00656D53" w:rsidRDefault="00226CF9" w:rsidP="007D67FB"/>
        </w:tc>
        <w:tc>
          <w:tcPr>
            <w:tcW w:w="4961" w:type="dxa"/>
            <w:tcBorders>
              <w:top w:val="single" w:sz="4" w:space="0" w:color="auto"/>
              <w:bottom w:val="single" w:sz="4" w:space="0" w:color="auto"/>
            </w:tcBorders>
            <w:vAlign w:val="center"/>
          </w:tcPr>
          <w:p w14:paraId="502E2D5D" w14:textId="77777777" w:rsidR="00226CF9" w:rsidRPr="00656D53" w:rsidRDefault="00226CF9" w:rsidP="007D67FB">
            <w:pPr>
              <w:rPr>
                <w:lang w:val="en-US"/>
              </w:rPr>
            </w:pPr>
            <w:r w:rsidRPr="00656D53">
              <w:rPr>
                <w:lang w:val="en-US"/>
              </w:rPr>
              <w:t>-Contactor de curent alternativ pe constructii, curent pina la 160 A</w:t>
            </w:r>
          </w:p>
        </w:tc>
        <w:tc>
          <w:tcPr>
            <w:tcW w:w="1560" w:type="dxa"/>
            <w:tcBorders>
              <w:top w:val="single" w:sz="4" w:space="0" w:color="auto"/>
              <w:bottom w:val="single" w:sz="4" w:space="0" w:color="auto"/>
            </w:tcBorders>
            <w:vAlign w:val="center"/>
          </w:tcPr>
          <w:p w14:paraId="168F3309"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0EA5A97A" w14:textId="77777777" w:rsidR="00226CF9" w:rsidRPr="00656D53" w:rsidRDefault="00226CF9" w:rsidP="007D67FB">
            <w:r w:rsidRPr="00656D53">
              <w:t>9,000</w:t>
            </w:r>
          </w:p>
        </w:tc>
      </w:tr>
      <w:tr w:rsidR="00226CF9" w:rsidRPr="00656D53" w14:paraId="6F50719D"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62E8521" w14:textId="77777777" w:rsidR="00226CF9" w:rsidRPr="00656D53" w:rsidRDefault="00226CF9" w:rsidP="007D67FB">
            <w:r w:rsidRPr="00656D53">
              <w:t xml:space="preserve"> 17</w:t>
            </w:r>
          </w:p>
        </w:tc>
        <w:tc>
          <w:tcPr>
            <w:tcW w:w="1701" w:type="dxa"/>
            <w:tcBorders>
              <w:top w:val="single" w:sz="4" w:space="0" w:color="auto"/>
              <w:bottom w:val="single" w:sz="4" w:space="0" w:color="auto"/>
            </w:tcBorders>
            <w:vAlign w:val="center"/>
          </w:tcPr>
          <w:p w14:paraId="71B63121" w14:textId="77777777" w:rsidR="00226CF9" w:rsidRPr="00656D53" w:rsidRDefault="00226CF9" w:rsidP="007D67FB">
            <w:pPr>
              <w:rPr>
                <w:lang w:val="en-US"/>
              </w:rPr>
            </w:pPr>
            <w:r w:rsidRPr="00656D53">
              <w:rPr>
                <w:lang w:val="en-US"/>
              </w:rPr>
              <w:t>08-01-080-1</w:t>
            </w:r>
          </w:p>
          <w:p w14:paraId="7587BFC9" w14:textId="77777777" w:rsidR="00226CF9" w:rsidRPr="00656D53" w:rsidRDefault="00226CF9" w:rsidP="007D67FB"/>
        </w:tc>
        <w:tc>
          <w:tcPr>
            <w:tcW w:w="4961" w:type="dxa"/>
            <w:tcBorders>
              <w:top w:val="single" w:sz="4" w:space="0" w:color="auto"/>
              <w:bottom w:val="single" w:sz="4" w:space="0" w:color="auto"/>
            </w:tcBorders>
            <w:vAlign w:val="center"/>
          </w:tcPr>
          <w:p w14:paraId="73D58B83" w14:textId="77777777" w:rsidR="00226CF9" w:rsidRPr="00656D53" w:rsidRDefault="00226CF9" w:rsidP="007D67FB">
            <w:pPr>
              <w:rPr>
                <w:lang w:val="en-US"/>
              </w:rPr>
            </w:pPr>
            <w:r w:rsidRPr="00656D53">
              <w:rPr>
                <w:lang w:val="en-US"/>
              </w:rPr>
              <w:t>-Aparat pentru masurare si protectie, cantitate extremitati conectate pina la: 2, relee</w:t>
            </w:r>
          </w:p>
        </w:tc>
        <w:tc>
          <w:tcPr>
            <w:tcW w:w="1560" w:type="dxa"/>
            <w:tcBorders>
              <w:top w:val="single" w:sz="4" w:space="0" w:color="auto"/>
              <w:bottom w:val="single" w:sz="4" w:space="0" w:color="auto"/>
            </w:tcBorders>
            <w:vAlign w:val="center"/>
          </w:tcPr>
          <w:p w14:paraId="6256066A"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19410B05" w14:textId="77777777" w:rsidR="00226CF9" w:rsidRPr="00656D53" w:rsidRDefault="00226CF9" w:rsidP="007D67FB">
            <w:r w:rsidRPr="00656D53">
              <w:t>9,000</w:t>
            </w:r>
          </w:p>
        </w:tc>
      </w:tr>
      <w:tr w:rsidR="00226CF9" w:rsidRPr="00656D53" w14:paraId="30FDD184"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C239A14" w14:textId="77777777" w:rsidR="00226CF9" w:rsidRPr="00656D53" w:rsidRDefault="00226CF9" w:rsidP="007D67FB">
            <w:r w:rsidRPr="00656D53">
              <w:t xml:space="preserve"> 18</w:t>
            </w:r>
          </w:p>
        </w:tc>
        <w:tc>
          <w:tcPr>
            <w:tcW w:w="1701" w:type="dxa"/>
            <w:tcBorders>
              <w:top w:val="single" w:sz="4" w:space="0" w:color="auto"/>
              <w:bottom w:val="single" w:sz="4" w:space="0" w:color="auto"/>
            </w:tcBorders>
            <w:vAlign w:val="center"/>
          </w:tcPr>
          <w:p w14:paraId="7CDAEFD1" w14:textId="77777777" w:rsidR="00226CF9" w:rsidRPr="00656D53" w:rsidRDefault="00226CF9" w:rsidP="007D67FB">
            <w:r w:rsidRPr="00656D53">
              <w:rPr>
                <w:lang w:val="en-US"/>
              </w:rPr>
              <w:t>08-01-080-4</w:t>
            </w:r>
          </w:p>
        </w:tc>
        <w:tc>
          <w:tcPr>
            <w:tcW w:w="4961" w:type="dxa"/>
            <w:tcBorders>
              <w:top w:val="single" w:sz="4" w:space="0" w:color="auto"/>
              <w:bottom w:val="single" w:sz="4" w:space="0" w:color="auto"/>
            </w:tcBorders>
            <w:vAlign w:val="center"/>
          </w:tcPr>
          <w:p w14:paraId="762F1D2F" w14:textId="77777777" w:rsidR="00226CF9" w:rsidRPr="00656D53" w:rsidRDefault="00226CF9" w:rsidP="007D67FB">
            <w:r w:rsidRPr="00656D53">
              <w:t>-Pristavca contactnaia</w:t>
            </w:r>
          </w:p>
        </w:tc>
        <w:tc>
          <w:tcPr>
            <w:tcW w:w="1560" w:type="dxa"/>
            <w:tcBorders>
              <w:top w:val="single" w:sz="4" w:space="0" w:color="auto"/>
              <w:bottom w:val="single" w:sz="4" w:space="0" w:color="auto"/>
            </w:tcBorders>
            <w:vAlign w:val="center"/>
          </w:tcPr>
          <w:p w14:paraId="087F8273"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1EBC1852" w14:textId="77777777" w:rsidR="00226CF9" w:rsidRPr="00656D53" w:rsidRDefault="00226CF9" w:rsidP="007D67FB">
            <w:r w:rsidRPr="00656D53">
              <w:t>9,000</w:t>
            </w:r>
          </w:p>
        </w:tc>
      </w:tr>
      <w:tr w:rsidR="00226CF9" w:rsidRPr="00656D53" w14:paraId="39C5AFFF"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45B729F" w14:textId="77777777" w:rsidR="00226CF9" w:rsidRPr="00656D53" w:rsidRDefault="00226CF9" w:rsidP="007D67FB">
            <w:r w:rsidRPr="00656D53">
              <w:t xml:space="preserve"> 19</w:t>
            </w:r>
          </w:p>
        </w:tc>
        <w:tc>
          <w:tcPr>
            <w:tcW w:w="1701" w:type="dxa"/>
            <w:tcBorders>
              <w:top w:val="single" w:sz="4" w:space="0" w:color="auto"/>
              <w:bottom w:val="single" w:sz="4" w:space="0" w:color="auto"/>
            </w:tcBorders>
            <w:vAlign w:val="center"/>
          </w:tcPr>
          <w:p w14:paraId="1349040C" w14:textId="77777777" w:rsidR="00226CF9" w:rsidRPr="00656D53" w:rsidRDefault="00226CF9" w:rsidP="007D67FB">
            <w:pPr>
              <w:rPr>
                <w:lang w:val="en-US"/>
              </w:rPr>
            </w:pPr>
            <w:r w:rsidRPr="00656D53">
              <w:rPr>
                <w:lang w:val="en-US"/>
              </w:rPr>
              <w:t>08-01-082-1</w:t>
            </w:r>
          </w:p>
          <w:p w14:paraId="732D025E" w14:textId="77777777" w:rsidR="00226CF9" w:rsidRPr="00656D53" w:rsidRDefault="00226CF9" w:rsidP="007D67FB"/>
        </w:tc>
        <w:tc>
          <w:tcPr>
            <w:tcW w:w="4961" w:type="dxa"/>
            <w:tcBorders>
              <w:top w:val="single" w:sz="4" w:space="0" w:color="auto"/>
              <w:bottom w:val="single" w:sz="4" w:space="0" w:color="auto"/>
            </w:tcBorders>
            <w:vAlign w:val="center"/>
          </w:tcPr>
          <w:p w14:paraId="20C0D154" w14:textId="77777777" w:rsidR="00226CF9" w:rsidRPr="00656D53" w:rsidRDefault="00226CF9" w:rsidP="007D67FB">
            <w:pPr>
              <w:rPr>
                <w:lang w:val="en-US"/>
              </w:rPr>
            </w:pPr>
            <w:r w:rsidRPr="00656D53">
              <w:rPr>
                <w:lang w:val="en-US"/>
              </w:rPr>
              <w:t>-Cleme in asortiment: clema fara carcasa de protectie</w:t>
            </w:r>
          </w:p>
        </w:tc>
        <w:tc>
          <w:tcPr>
            <w:tcW w:w="1560" w:type="dxa"/>
            <w:tcBorders>
              <w:top w:val="single" w:sz="4" w:space="0" w:color="auto"/>
              <w:bottom w:val="single" w:sz="4" w:space="0" w:color="auto"/>
            </w:tcBorders>
            <w:vAlign w:val="center"/>
          </w:tcPr>
          <w:p w14:paraId="202B3CB0" w14:textId="77777777" w:rsidR="00226CF9" w:rsidRPr="00656D53" w:rsidRDefault="00226CF9" w:rsidP="007D67FB">
            <w:r w:rsidRPr="00656D53">
              <w:t>100 buc</w:t>
            </w:r>
          </w:p>
        </w:tc>
        <w:tc>
          <w:tcPr>
            <w:tcW w:w="1559" w:type="dxa"/>
            <w:tcBorders>
              <w:top w:val="single" w:sz="4" w:space="0" w:color="auto"/>
              <w:bottom w:val="single" w:sz="4" w:space="0" w:color="auto"/>
            </w:tcBorders>
            <w:vAlign w:val="center"/>
          </w:tcPr>
          <w:p w14:paraId="35C3F61E" w14:textId="77777777" w:rsidR="00226CF9" w:rsidRPr="00656D53" w:rsidRDefault="00226CF9" w:rsidP="007D67FB">
            <w:r w:rsidRPr="00656D53">
              <w:t>0,390</w:t>
            </w:r>
          </w:p>
        </w:tc>
      </w:tr>
      <w:tr w:rsidR="00226CF9" w:rsidRPr="00656D53" w14:paraId="647C9A24"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FFD8DF8" w14:textId="77777777" w:rsidR="00226CF9" w:rsidRPr="00656D53" w:rsidRDefault="00226CF9" w:rsidP="007D67FB">
            <w:r w:rsidRPr="00656D53">
              <w:lastRenderedPageBreak/>
              <w:t xml:space="preserve"> 20</w:t>
            </w:r>
          </w:p>
        </w:tc>
        <w:tc>
          <w:tcPr>
            <w:tcW w:w="1701" w:type="dxa"/>
            <w:tcBorders>
              <w:top w:val="single" w:sz="4" w:space="0" w:color="auto"/>
              <w:bottom w:val="single" w:sz="4" w:space="0" w:color="auto"/>
            </w:tcBorders>
            <w:vAlign w:val="center"/>
          </w:tcPr>
          <w:p w14:paraId="6D3C561B" w14:textId="77777777" w:rsidR="00226CF9" w:rsidRPr="00656D53" w:rsidRDefault="00226CF9" w:rsidP="007D67FB">
            <w:pPr>
              <w:rPr>
                <w:lang w:val="en-US"/>
              </w:rPr>
            </w:pPr>
            <w:r w:rsidRPr="00656D53">
              <w:rPr>
                <w:lang w:val="en-US"/>
              </w:rPr>
              <w:t>08-03-532-4</w:t>
            </w:r>
          </w:p>
          <w:p w14:paraId="3EC0431E" w14:textId="77777777" w:rsidR="00226CF9" w:rsidRPr="00656D53" w:rsidRDefault="00226CF9" w:rsidP="007D67FB"/>
        </w:tc>
        <w:tc>
          <w:tcPr>
            <w:tcW w:w="4961" w:type="dxa"/>
            <w:tcBorders>
              <w:top w:val="single" w:sz="4" w:space="0" w:color="auto"/>
              <w:bottom w:val="single" w:sz="4" w:space="0" w:color="auto"/>
            </w:tcBorders>
            <w:vAlign w:val="center"/>
          </w:tcPr>
          <w:p w14:paraId="70DBB2BB" w14:textId="77777777" w:rsidR="00226CF9" w:rsidRPr="00656D53" w:rsidRDefault="00226CF9" w:rsidP="007D67FB">
            <w:pPr>
              <w:rPr>
                <w:lang w:val="en-US"/>
              </w:rPr>
            </w:pPr>
            <w:r w:rsidRPr="00656D53">
              <w:rPr>
                <w:lang w:val="en-US"/>
              </w:rPr>
              <w:t>-Post de comanda cu butoane, destinatie comuna, montat pe constructie perete sau coloana, cantitatea elementelor postului pina la 3</w:t>
            </w:r>
          </w:p>
        </w:tc>
        <w:tc>
          <w:tcPr>
            <w:tcW w:w="1560" w:type="dxa"/>
            <w:tcBorders>
              <w:top w:val="single" w:sz="4" w:space="0" w:color="auto"/>
              <w:bottom w:val="single" w:sz="4" w:space="0" w:color="auto"/>
            </w:tcBorders>
            <w:vAlign w:val="center"/>
          </w:tcPr>
          <w:p w14:paraId="3764B229"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2D139D0C" w14:textId="77777777" w:rsidR="00226CF9" w:rsidRPr="00656D53" w:rsidRDefault="00226CF9" w:rsidP="007D67FB">
            <w:r w:rsidRPr="00656D53">
              <w:t>9,000</w:t>
            </w:r>
          </w:p>
        </w:tc>
      </w:tr>
      <w:tr w:rsidR="00226CF9" w:rsidRPr="00656D53" w14:paraId="75D2CA66"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B324D8B" w14:textId="77777777" w:rsidR="00226CF9" w:rsidRPr="00656D53" w:rsidRDefault="00226CF9" w:rsidP="007D67FB">
            <w:r w:rsidRPr="00656D53">
              <w:t xml:space="preserve"> 21</w:t>
            </w:r>
          </w:p>
        </w:tc>
        <w:tc>
          <w:tcPr>
            <w:tcW w:w="1701" w:type="dxa"/>
            <w:tcBorders>
              <w:top w:val="single" w:sz="4" w:space="0" w:color="auto"/>
              <w:bottom w:val="single" w:sz="4" w:space="0" w:color="auto"/>
            </w:tcBorders>
            <w:vAlign w:val="center"/>
          </w:tcPr>
          <w:p w14:paraId="73D587A3" w14:textId="77777777" w:rsidR="00226CF9" w:rsidRPr="00656D53" w:rsidRDefault="00226CF9" w:rsidP="007D67FB">
            <w:pPr>
              <w:rPr>
                <w:lang w:val="en-US"/>
              </w:rPr>
            </w:pPr>
            <w:r w:rsidRPr="00656D53">
              <w:rPr>
                <w:lang w:val="en-US"/>
              </w:rPr>
              <w:t>08-03-572-4</w:t>
            </w:r>
          </w:p>
          <w:p w14:paraId="61C1769E" w14:textId="77777777" w:rsidR="00226CF9" w:rsidRPr="00656D53" w:rsidRDefault="00226CF9" w:rsidP="007D67FB"/>
        </w:tc>
        <w:tc>
          <w:tcPr>
            <w:tcW w:w="4961" w:type="dxa"/>
            <w:tcBorders>
              <w:top w:val="single" w:sz="4" w:space="0" w:color="auto"/>
              <w:bottom w:val="single" w:sz="4" w:space="0" w:color="auto"/>
            </w:tcBorders>
            <w:vAlign w:val="center"/>
          </w:tcPr>
          <w:p w14:paraId="55F075B8" w14:textId="77777777" w:rsidR="00226CF9" w:rsidRPr="00656D53" w:rsidRDefault="00226CF9" w:rsidP="007D67FB">
            <w:pPr>
              <w:rPr>
                <w:lang w:val="en-US"/>
              </w:rPr>
            </w:pPr>
            <w:r w:rsidRPr="00656D53">
              <w:rPr>
                <w:lang w:val="en-US"/>
              </w:rPr>
              <w:t>Bloc de comanda de executare tip dulap sau punct de distributie (dulap), montat pe perete, inaltime si latime, mm, pina la 1200</w:t>
            </w:r>
            <w:r w:rsidRPr="00656D53">
              <w:t>х</w:t>
            </w:r>
            <w:r w:rsidRPr="00656D53">
              <w:rPr>
                <w:lang w:val="en-US"/>
              </w:rPr>
              <w:t>1000 (TGD)</w:t>
            </w:r>
          </w:p>
        </w:tc>
        <w:tc>
          <w:tcPr>
            <w:tcW w:w="1560" w:type="dxa"/>
            <w:tcBorders>
              <w:top w:val="single" w:sz="4" w:space="0" w:color="auto"/>
              <w:bottom w:val="single" w:sz="4" w:space="0" w:color="auto"/>
            </w:tcBorders>
            <w:vAlign w:val="center"/>
          </w:tcPr>
          <w:p w14:paraId="04E10A62"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485812B7" w14:textId="77777777" w:rsidR="00226CF9" w:rsidRPr="00656D53" w:rsidRDefault="00226CF9" w:rsidP="007D67FB">
            <w:r w:rsidRPr="00656D53">
              <w:t>1,000</w:t>
            </w:r>
          </w:p>
        </w:tc>
      </w:tr>
      <w:tr w:rsidR="00226CF9" w:rsidRPr="00656D53" w14:paraId="02AD1886"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2AB95AE" w14:textId="77777777" w:rsidR="00226CF9" w:rsidRPr="00656D53" w:rsidRDefault="00226CF9" w:rsidP="007D67FB">
            <w:r w:rsidRPr="00656D53">
              <w:t xml:space="preserve"> 22</w:t>
            </w:r>
          </w:p>
        </w:tc>
        <w:tc>
          <w:tcPr>
            <w:tcW w:w="1701" w:type="dxa"/>
            <w:tcBorders>
              <w:top w:val="single" w:sz="4" w:space="0" w:color="auto"/>
              <w:bottom w:val="single" w:sz="4" w:space="0" w:color="auto"/>
            </w:tcBorders>
            <w:vAlign w:val="center"/>
          </w:tcPr>
          <w:p w14:paraId="7B99F9F7" w14:textId="77777777" w:rsidR="00226CF9" w:rsidRPr="00656D53" w:rsidRDefault="00226CF9" w:rsidP="007D67FB">
            <w:pPr>
              <w:rPr>
                <w:lang w:val="en-US"/>
              </w:rPr>
            </w:pPr>
            <w:r w:rsidRPr="00656D53">
              <w:rPr>
                <w:lang w:val="en-US"/>
              </w:rPr>
              <w:t>08-03-526-2</w:t>
            </w:r>
          </w:p>
          <w:p w14:paraId="5D177D0D" w14:textId="77777777" w:rsidR="00226CF9" w:rsidRPr="00656D53" w:rsidRDefault="00226CF9" w:rsidP="007D67FB"/>
        </w:tc>
        <w:tc>
          <w:tcPr>
            <w:tcW w:w="4961" w:type="dxa"/>
            <w:tcBorders>
              <w:top w:val="single" w:sz="4" w:space="0" w:color="auto"/>
              <w:bottom w:val="single" w:sz="4" w:space="0" w:color="auto"/>
            </w:tcBorders>
            <w:vAlign w:val="center"/>
          </w:tcPr>
          <w:p w14:paraId="69255388" w14:textId="77777777" w:rsidR="00226CF9" w:rsidRPr="00656D53" w:rsidRDefault="00226CF9" w:rsidP="007D67FB">
            <w:pPr>
              <w:rPr>
                <w:lang w:val="en-US"/>
              </w:rPr>
            </w:pPr>
            <w:r w:rsidRPr="00656D53">
              <w:rPr>
                <w:lang w:val="en-US"/>
              </w:rPr>
              <w:t>-Automat mono-, bi-, tripolar, montat pe constructii pe perete sau coloana, curent pina la 100</w:t>
            </w:r>
          </w:p>
        </w:tc>
        <w:tc>
          <w:tcPr>
            <w:tcW w:w="1560" w:type="dxa"/>
            <w:tcBorders>
              <w:top w:val="single" w:sz="4" w:space="0" w:color="auto"/>
              <w:bottom w:val="single" w:sz="4" w:space="0" w:color="auto"/>
            </w:tcBorders>
            <w:vAlign w:val="center"/>
          </w:tcPr>
          <w:p w14:paraId="58027341"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710C5F33" w14:textId="77777777" w:rsidR="00226CF9" w:rsidRPr="00656D53" w:rsidRDefault="00226CF9" w:rsidP="007D67FB">
            <w:r w:rsidRPr="00656D53">
              <w:t>7,000</w:t>
            </w:r>
          </w:p>
        </w:tc>
      </w:tr>
      <w:tr w:rsidR="00226CF9" w:rsidRPr="00656D53" w14:paraId="3F5B4BA3"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5927CDC" w14:textId="77777777" w:rsidR="00226CF9" w:rsidRPr="00656D53" w:rsidRDefault="00226CF9" w:rsidP="007D67FB">
            <w:r w:rsidRPr="00656D53">
              <w:t xml:space="preserve"> 23</w:t>
            </w:r>
          </w:p>
        </w:tc>
        <w:tc>
          <w:tcPr>
            <w:tcW w:w="1701" w:type="dxa"/>
            <w:tcBorders>
              <w:top w:val="single" w:sz="4" w:space="0" w:color="auto"/>
              <w:bottom w:val="single" w:sz="4" w:space="0" w:color="auto"/>
            </w:tcBorders>
            <w:vAlign w:val="center"/>
          </w:tcPr>
          <w:p w14:paraId="1FCCD5E6" w14:textId="77777777" w:rsidR="00226CF9" w:rsidRPr="00656D53" w:rsidRDefault="00226CF9" w:rsidP="007D67FB">
            <w:pPr>
              <w:rPr>
                <w:lang w:val="en-US"/>
              </w:rPr>
            </w:pPr>
            <w:r w:rsidRPr="00656D53">
              <w:rPr>
                <w:lang w:val="en-US"/>
              </w:rPr>
              <w:t>08-03-521-15</w:t>
            </w:r>
          </w:p>
          <w:p w14:paraId="10369819" w14:textId="77777777" w:rsidR="00226CF9" w:rsidRPr="00656D53" w:rsidRDefault="00226CF9" w:rsidP="007D67FB"/>
        </w:tc>
        <w:tc>
          <w:tcPr>
            <w:tcW w:w="4961" w:type="dxa"/>
            <w:tcBorders>
              <w:top w:val="single" w:sz="4" w:space="0" w:color="auto"/>
              <w:bottom w:val="single" w:sz="4" w:space="0" w:color="auto"/>
            </w:tcBorders>
            <w:vAlign w:val="center"/>
          </w:tcPr>
          <w:p w14:paraId="1975ABC2" w14:textId="77777777" w:rsidR="00226CF9" w:rsidRPr="00656D53" w:rsidRDefault="00226CF9" w:rsidP="007D67FB">
            <w:r w:rsidRPr="00656D53">
              <w:t>Declansator independent</w:t>
            </w:r>
          </w:p>
        </w:tc>
        <w:tc>
          <w:tcPr>
            <w:tcW w:w="1560" w:type="dxa"/>
            <w:tcBorders>
              <w:top w:val="single" w:sz="4" w:space="0" w:color="auto"/>
              <w:bottom w:val="single" w:sz="4" w:space="0" w:color="auto"/>
            </w:tcBorders>
            <w:vAlign w:val="center"/>
          </w:tcPr>
          <w:p w14:paraId="524AFF8D"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223AA867" w14:textId="77777777" w:rsidR="00226CF9" w:rsidRPr="00656D53" w:rsidRDefault="00226CF9" w:rsidP="007D67FB">
            <w:r w:rsidRPr="00656D53">
              <w:t>2,000</w:t>
            </w:r>
          </w:p>
        </w:tc>
      </w:tr>
      <w:tr w:rsidR="00226CF9" w:rsidRPr="00656D53" w14:paraId="6FE98C96"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C718C59" w14:textId="77777777" w:rsidR="00226CF9" w:rsidRPr="00656D53" w:rsidRDefault="00226CF9" w:rsidP="007D67FB">
            <w:r w:rsidRPr="00656D53">
              <w:t xml:space="preserve"> 24</w:t>
            </w:r>
          </w:p>
        </w:tc>
        <w:tc>
          <w:tcPr>
            <w:tcW w:w="1701" w:type="dxa"/>
            <w:tcBorders>
              <w:top w:val="single" w:sz="4" w:space="0" w:color="auto"/>
              <w:bottom w:val="single" w:sz="4" w:space="0" w:color="auto"/>
            </w:tcBorders>
            <w:vAlign w:val="center"/>
          </w:tcPr>
          <w:p w14:paraId="1B220DE6" w14:textId="77777777" w:rsidR="00226CF9" w:rsidRPr="00656D53" w:rsidRDefault="00226CF9" w:rsidP="007D67FB">
            <w:pPr>
              <w:rPr>
                <w:lang w:val="en-US"/>
              </w:rPr>
            </w:pPr>
            <w:r w:rsidRPr="00656D53">
              <w:rPr>
                <w:lang w:val="en-US"/>
              </w:rPr>
              <w:t>08-03-532-4</w:t>
            </w:r>
          </w:p>
          <w:p w14:paraId="047BE2B0" w14:textId="77777777" w:rsidR="00226CF9" w:rsidRPr="00656D53" w:rsidRDefault="00226CF9" w:rsidP="007D67FB"/>
        </w:tc>
        <w:tc>
          <w:tcPr>
            <w:tcW w:w="4961" w:type="dxa"/>
            <w:tcBorders>
              <w:top w:val="single" w:sz="4" w:space="0" w:color="auto"/>
              <w:bottom w:val="single" w:sz="4" w:space="0" w:color="auto"/>
            </w:tcBorders>
            <w:vAlign w:val="center"/>
          </w:tcPr>
          <w:p w14:paraId="1FB41AE9" w14:textId="77777777" w:rsidR="00226CF9" w:rsidRPr="00656D53" w:rsidRDefault="00226CF9" w:rsidP="007D67FB">
            <w:pPr>
              <w:rPr>
                <w:lang w:val="en-US"/>
              </w:rPr>
            </w:pPr>
            <w:r w:rsidRPr="00656D53">
              <w:rPr>
                <w:lang w:val="en-US"/>
              </w:rPr>
              <w:t>-Post de comanda cu butoane, destinatie comuna, montat pe constructie perete sau coloana, cantitatea elementelor postului pina la 3</w:t>
            </w:r>
          </w:p>
        </w:tc>
        <w:tc>
          <w:tcPr>
            <w:tcW w:w="1560" w:type="dxa"/>
            <w:tcBorders>
              <w:top w:val="single" w:sz="4" w:space="0" w:color="auto"/>
              <w:bottom w:val="single" w:sz="4" w:space="0" w:color="auto"/>
            </w:tcBorders>
            <w:vAlign w:val="center"/>
          </w:tcPr>
          <w:p w14:paraId="5B790D1F"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4DF94C1B" w14:textId="77777777" w:rsidR="00226CF9" w:rsidRPr="00656D53" w:rsidRDefault="00226CF9" w:rsidP="007D67FB">
            <w:r w:rsidRPr="00656D53">
              <w:t>1,000</w:t>
            </w:r>
          </w:p>
        </w:tc>
      </w:tr>
      <w:tr w:rsidR="00226CF9" w:rsidRPr="00656D53" w14:paraId="473E3A69"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DC33C18" w14:textId="77777777" w:rsidR="00226CF9" w:rsidRPr="00656D53" w:rsidRDefault="00226CF9" w:rsidP="007D67FB">
            <w:r w:rsidRPr="00656D53">
              <w:t xml:space="preserve"> 25</w:t>
            </w:r>
          </w:p>
        </w:tc>
        <w:tc>
          <w:tcPr>
            <w:tcW w:w="1701" w:type="dxa"/>
            <w:tcBorders>
              <w:top w:val="single" w:sz="4" w:space="0" w:color="auto"/>
              <w:bottom w:val="single" w:sz="4" w:space="0" w:color="auto"/>
            </w:tcBorders>
            <w:vAlign w:val="center"/>
          </w:tcPr>
          <w:p w14:paraId="75E54A3E" w14:textId="77777777" w:rsidR="00226CF9" w:rsidRPr="00656D53" w:rsidRDefault="00226CF9" w:rsidP="007D67FB">
            <w:pPr>
              <w:rPr>
                <w:lang w:val="en-US"/>
              </w:rPr>
            </w:pPr>
            <w:r w:rsidRPr="00656D53">
              <w:rPr>
                <w:lang w:val="en-US"/>
              </w:rPr>
              <w:t>08-03-572-4</w:t>
            </w:r>
          </w:p>
          <w:p w14:paraId="785E3185" w14:textId="77777777" w:rsidR="00226CF9" w:rsidRPr="00656D53" w:rsidRDefault="00226CF9" w:rsidP="007D67FB"/>
        </w:tc>
        <w:tc>
          <w:tcPr>
            <w:tcW w:w="4961" w:type="dxa"/>
            <w:tcBorders>
              <w:top w:val="single" w:sz="4" w:space="0" w:color="auto"/>
              <w:bottom w:val="single" w:sz="4" w:space="0" w:color="auto"/>
            </w:tcBorders>
            <w:vAlign w:val="center"/>
          </w:tcPr>
          <w:p w14:paraId="509EA50A" w14:textId="77777777" w:rsidR="00226CF9" w:rsidRPr="00656D53" w:rsidRDefault="00226CF9" w:rsidP="007D67FB">
            <w:pPr>
              <w:rPr>
                <w:lang w:val="en-US"/>
              </w:rPr>
            </w:pPr>
            <w:r w:rsidRPr="00656D53">
              <w:rPr>
                <w:lang w:val="en-US"/>
              </w:rPr>
              <w:t>Bloc de comanda de executare tip dulap sau punct de distributie (dulap), montat pe perete, inaltime si latime, mm, pina la 1200</w:t>
            </w:r>
            <w:r w:rsidRPr="00656D53">
              <w:t>х</w:t>
            </w:r>
            <w:r w:rsidRPr="00656D53">
              <w:rPr>
                <w:lang w:val="en-US"/>
              </w:rPr>
              <w:t>1000 (</w:t>
            </w:r>
            <w:r w:rsidRPr="00656D53">
              <w:t>ЩВ</w:t>
            </w:r>
            <w:r w:rsidRPr="00656D53">
              <w:rPr>
                <w:lang w:val="en-US"/>
              </w:rPr>
              <w:t>1)</w:t>
            </w:r>
          </w:p>
        </w:tc>
        <w:tc>
          <w:tcPr>
            <w:tcW w:w="1560" w:type="dxa"/>
            <w:tcBorders>
              <w:top w:val="single" w:sz="4" w:space="0" w:color="auto"/>
              <w:bottom w:val="single" w:sz="4" w:space="0" w:color="auto"/>
            </w:tcBorders>
            <w:vAlign w:val="center"/>
          </w:tcPr>
          <w:p w14:paraId="712E55DC"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19A0C1F9" w14:textId="77777777" w:rsidR="00226CF9" w:rsidRPr="00656D53" w:rsidRDefault="00226CF9" w:rsidP="007D67FB">
            <w:r w:rsidRPr="00656D53">
              <w:t>1,000</w:t>
            </w:r>
          </w:p>
        </w:tc>
      </w:tr>
      <w:tr w:rsidR="00226CF9" w:rsidRPr="00656D53" w14:paraId="3BCAB5C2"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9539687" w14:textId="77777777" w:rsidR="00226CF9" w:rsidRPr="00656D53" w:rsidRDefault="00226CF9" w:rsidP="007D67FB">
            <w:r w:rsidRPr="00656D53">
              <w:t xml:space="preserve"> 26</w:t>
            </w:r>
          </w:p>
        </w:tc>
        <w:tc>
          <w:tcPr>
            <w:tcW w:w="1701" w:type="dxa"/>
            <w:tcBorders>
              <w:top w:val="single" w:sz="4" w:space="0" w:color="auto"/>
              <w:bottom w:val="single" w:sz="4" w:space="0" w:color="auto"/>
            </w:tcBorders>
            <w:vAlign w:val="center"/>
          </w:tcPr>
          <w:p w14:paraId="56C27E5A" w14:textId="77777777" w:rsidR="00226CF9" w:rsidRPr="00656D53" w:rsidRDefault="00226CF9" w:rsidP="007D67FB">
            <w:pPr>
              <w:rPr>
                <w:lang w:val="en-US"/>
              </w:rPr>
            </w:pPr>
            <w:r w:rsidRPr="00656D53">
              <w:rPr>
                <w:lang w:val="en-US"/>
              </w:rPr>
              <w:t>08-03-526-1</w:t>
            </w:r>
          </w:p>
          <w:p w14:paraId="7E761D35" w14:textId="77777777" w:rsidR="00226CF9" w:rsidRPr="00656D53" w:rsidRDefault="00226CF9" w:rsidP="007D67FB"/>
        </w:tc>
        <w:tc>
          <w:tcPr>
            <w:tcW w:w="4961" w:type="dxa"/>
            <w:tcBorders>
              <w:top w:val="single" w:sz="4" w:space="0" w:color="auto"/>
              <w:bottom w:val="single" w:sz="4" w:space="0" w:color="auto"/>
            </w:tcBorders>
            <w:vAlign w:val="center"/>
          </w:tcPr>
          <w:p w14:paraId="144B6448" w14:textId="77777777" w:rsidR="00226CF9" w:rsidRPr="00656D53" w:rsidRDefault="00226CF9" w:rsidP="007D67FB">
            <w:pPr>
              <w:rPr>
                <w:lang w:val="en-US"/>
              </w:rPr>
            </w:pPr>
            <w:r w:rsidRPr="00656D53">
              <w:rPr>
                <w:lang w:val="en-US"/>
              </w:rPr>
              <w:t>-Automat mono-, bi-, tripolar, montat pe constructii , curent pina la 25 A</w:t>
            </w:r>
          </w:p>
        </w:tc>
        <w:tc>
          <w:tcPr>
            <w:tcW w:w="1560" w:type="dxa"/>
            <w:tcBorders>
              <w:top w:val="single" w:sz="4" w:space="0" w:color="auto"/>
              <w:bottom w:val="single" w:sz="4" w:space="0" w:color="auto"/>
            </w:tcBorders>
            <w:vAlign w:val="center"/>
          </w:tcPr>
          <w:p w14:paraId="2B52D288"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236383F9" w14:textId="77777777" w:rsidR="00226CF9" w:rsidRPr="00656D53" w:rsidRDefault="00226CF9" w:rsidP="007D67FB">
            <w:r w:rsidRPr="00656D53">
              <w:t>6,000</w:t>
            </w:r>
          </w:p>
        </w:tc>
      </w:tr>
      <w:tr w:rsidR="00226CF9" w:rsidRPr="00656D53" w14:paraId="31AE10E2"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trHeight w:val="147"/>
        </w:trPr>
        <w:tc>
          <w:tcPr>
            <w:tcW w:w="709" w:type="dxa"/>
            <w:tcBorders>
              <w:top w:val="single" w:sz="4" w:space="0" w:color="auto"/>
              <w:bottom w:val="single" w:sz="4" w:space="0" w:color="auto"/>
            </w:tcBorders>
            <w:vAlign w:val="center"/>
          </w:tcPr>
          <w:p w14:paraId="6AABA632" w14:textId="77777777" w:rsidR="00226CF9" w:rsidRPr="00656D53" w:rsidRDefault="00226CF9" w:rsidP="007D67FB">
            <w:r w:rsidRPr="00656D53">
              <w:t xml:space="preserve"> 27</w:t>
            </w:r>
          </w:p>
        </w:tc>
        <w:tc>
          <w:tcPr>
            <w:tcW w:w="1701" w:type="dxa"/>
            <w:tcBorders>
              <w:top w:val="single" w:sz="4" w:space="0" w:color="auto"/>
              <w:bottom w:val="single" w:sz="4" w:space="0" w:color="auto"/>
            </w:tcBorders>
            <w:vAlign w:val="center"/>
          </w:tcPr>
          <w:p w14:paraId="5613BA62" w14:textId="77777777" w:rsidR="00226CF9" w:rsidRPr="00656D53" w:rsidRDefault="00226CF9" w:rsidP="007D67FB">
            <w:r w:rsidRPr="00656D53">
              <w:rPr>
                <w:lang w:val="en-US"/>
              </w:rPr>
              <w:t>08-03-521-15</w:t>
            </w:r>
          </w:p>
        </w:tc>
        <w:tc>
          <w:tcPr>
            <w:tcW w:w="4961" w:type="dxa"/>
            <w:tcBorders>
              <w:top w:val="single" w:sz="4" w:space="0" w:color="auto"/>
              <w:bottom w:val="single" w:sz="4" w:space="0" w:color="auto"/>
            </w:tcBorders>
            <w:vAlign w:val="center"/>
          </w:tcPr>
          <w:p w14:paraId="4DE222DC" w14:textId="77777777" w:rsidR="00226CF9" w:rsidRPr="00656D53" w:rsidRDefault="00226CF9" w:rsidP="007D67FB">
            <w:r w:rsidRPr="00656D53">
              <w:t>-Separator de sarcina 4-polar</w:t>
            </w:r>
          </w:p>
        </w:tc>
        <w:tc>
          <w:tcPr>
            <w:tcW w:w="1560" w:type="dxa"/>
            <w:tcBorders>
              <w:top w:val="single" w:sz="4" w:space="0" w:color="auto"/>
              <w:bottom w:val="single" w:sz="4" w:space="0" w:color="auto"/>
            </w:tcBorders>
            <w:vAlign w:val="center"/>
          </w:tcPr>
          <w:p w14:paraId="776022EB"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3E2878C6" w14:textId="77777777" w:rsidR="00226CF9" w:rsidRPr="00656D53" w:rsidRDefault="00226CF9" w:rsidP="007D67FB">
            <w:r w:rsidRPr="00656D53">
              <w:t>1,000</w:t>
            </w:r>
          </w:p>
        </w:tc>
      </w:tr>
      <w:tr w:rsidR="00226CF9" w:rsidRPr="00656D53" w14:paraId="3001122A"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DCA767B" w14:textId="77777777" w:rsidR="00226CF9" w:rsidRPr="00656D53" w:rsidRDefault="00226CF9" w:rsidP="007D67FB">
            <w:r w:rsidRPr="00656D53">
              <w:t xml:space="preserve"> 28</w:t>
            </w:r>
          </w:p>
        </w:tc>
        <w:tc>
          <w:tcPr>
            <w:tcW w:w="1701" w:type="dxa"/>
            <w:tcBorders>
              <w:top w:val="single" w:sz="4" w:space="0" w:color="auto"/>
              <w:bottom w:val="single" w:sz="4" w:space="0" w:color="auto"/>
            </w:tcBorders>
            <w:vAlign w:val="center"/>
          </w:tcPr>
          <w:p w14:paraId="5B30385B" w14:textId="77777777" w:rsidR="00226CF9" w:rsidRPr="00656D53" w:rsidRDefault="00226CF9" w:rsidP="007D67FB">
            <w:pPr>
              <w:rPr>
                <w:lang w:val="en-US"/>
              </w:rPr>
            </w:pPr>
            <w:r w:rsidRPr="00656D53">
              <w:rPr>
                <w:lang w:val="en-US"/>
              </w:rPr>
              <w:t>08-03-572-3</w:t>
            </w:r>
          </w:p>
          <w:p w14:paraId="63EED5A5" w14:textId="77777777" w:rsidR="00226CF9" w:rsidRPr="00656D53" w:rsidRDefault="00226CF9" w:rsidP="007D67FB"/>
        </w:tc>
        <w:tc>
          <w:tcPr>
            <w:tcW w:w="4961" w:type="dxa"/>
            <w:tcBorders>
              <w:top w:val="single" w:sz="4" w:space="0" w:color="auto"/>
              <w:bottom w:val="single" w:sz="4" w:space="0" w:color="auto"/>
            </w:tcBorders>
            <w:vAlign w:val="center"/>
          </w:tcPr>
          <w:p w14:paraId="5C870BEF" w14:textId="77777777" w:rsidR="00226CF9" w:rsidRPr="00656D53" w:rsidRDefault="00226CF9" w:rsidP="007D67FB">
            <w:pPr>
              <w:rPr>
                <w:lang w:val="en-US"/>
              </w:rPr>
            </w:pPr>
            <w:r w:rsidRPr="00656D53">
              <w:rPr>
                <w:lang w:val="en-US"/>
              </w:rPr>
              <w:t>Bloc de comanda de executare tip dulap sau punct de distributie (dulap), montat pe perete, inaltime si latime, mm, pina la 600</w:t>
            </w:r>
            <w:r w:rsidRPr="00656D53">
              <w:t>х</w:t>
            </w:r>
            <w:r w:rsidRPr="00656D53">
              <w:rPr>
                <w:lang w:val="en-US"/>
              </w:rPr>
              <w:t>600</w:t>
            </w:r>
          </w:p>
        </w:tc>
        <w:tc>
          <w:tcPr>
            <w:tcW w:w="1560" w:type="dxa"/>
            <w:tcBorders>
              <w:top w:val="single" w:sz="4" w:space="0" w:color="auto"/>
              <w:bottom w:val="single" w:sz="4" w:space="0" w:color="auto"/>
            </w:tcBorders>
            <w:vAlign w:val="center"/>
          </w:tcPr>
          <w:p w14:paraId="43E1A65E"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42B8361F" w14:textId="77777777" w:rsidR="00226CF9" w:rsidRPr="00656D53" w:rsidRDefault="00226CF9" w:rsidP="007D67FB">
            <w:r w:rsidRPr="00656D53">
              <w:t>1,000</w:t>
            </w:r>
          </w:p>
        </w:tc>
      </w:tr>
      <w:tr w:rsidR="00226CF9" w:rsidRPr="00656D53" w14:paraId="785861A7"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4229300" w14:textId="77777777" w:rsidR="00226CF9" w:rsidRPr="00656D53" w:rsidRDefault="00226CF9" w:rsidP="007D67FB">
            <w:r w:rsidRPr="00656D53">
              <w:t xml:space="preserve"> 29</w:t>
            </w:r>
          </w:p>
        </w:tc>
        <w:tc>
          <w:tcPr>
            <w:tcW w:w="1701" w:type="dxa"/>
            <w:tcBorders>
              <w:top w:val="single" w:sz="4" w:space="0" w:color="auto"/>
              <w:bottom w:val="single" w:sz="4" w:space="0" w:color="auto"/>
            </w:tcBorders>
            <w:vAlign w:val="center"/>
          </w:tcPr>
          <w:p w14:paraId="2D6E3441" w14:textId="77777777" w:rsidR="00226CF9" w:rsidRPr="00656D53" w:rsidRDefault="00226CF9" w:rsidP="007D67FB">
            <w:pPr>
              <w:rPr>
                <w:lang w:val="en-US"/>
              </w:rPr>
            </w:pPr>
            <w:r w:rsidRPr="00656D53">
              <w:rPr>
                <w:lang w:val="en-US"/>
              </w:rPr>
              <w:t>08-03-526-1</w:t>
            </w:r>
          </w:p>
          <w:p w14:paraId="77D75F80" w14:textId="77777777" w:rsidR="00226CF9" w:rsidRPr="00656D53" w:rsidRDefault="00226CF9" w:rsidP="007D67FB"/>
        </w:tc>
        <w:tc>
          <w:tcPr>
            <w:tcW w:w="4961" w:type="dxa"/>
            <w:tcBorders>
              <w:top w:val="single" w:sz="4" w:space="0" w:color="auto"/>
              <w:bottom w:val="single" w:sz="4" w:space="0" w:color="auto"/>
            </w:tcBorders>
            <w:vAlign w:val="center"/>
          </w:tcPr>
          <w:p w14:paraId="1C77B30E" w14:textId="77777777" w:rsidR="00226CF9" w:rsidRPr="00656D53" w:rsidRDefault="00226CF9" w:rsidP="007D67FB">
            <w:pPr>
              <w:rPr>
                <w:lang w:val="en-US"/>
              </w:rPr>
            </w:pPr>
            <w:r w:rsidRPr="00656D53">
              <w:rPr>
                <w:lang w:val="en-US"/>
              </w:rPr>
              <w:t>-Automat mono-, bi-, tripolar, montat pe constructii , curent pina la 25 A</w:t>
            </w:r>
          </w:p>
        </w:tc>
        <w:tc>
          <w:tcPr>
            <w:tcW w:w="1560" w:type="dxa"/>
            <w:tcBorders>
              <w:top w:val="single" w:sz="4" w:space="0" w:color="auto"/>
              <w:bottom w:val="single" w:sz="4" w:space="0" w:color="auto"/>
            </w:tcBorders>
            <w:vAlign w:val="center"/>
          </w:tcPr>
          <w:p w14:paraId="371CD5CF"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6843491A" w14:textId="77777777" w:rsidR="00226CF9" w:rsidRPr="00656D53" w:rsidRDefault="00226CF9" w:rsidP="007D67FB">
            <w:r w:rsidRPr="00656D53">
              <w:t>4,000</w:t>
            </w:r>
          </w:p>
        </w:tc>
      </w:tr>
      <w:tr w:rsidR="00226CF9" w:rsidRPr="00656D53" w14:paraId="5331554D"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1A7437E" w14:textId="77777777" w:rsidR="00226CF9" w:rsidRPr="00656D53" w:rsidRDefault="00226CF9" w:rsidP="007D67FB">
            <w:r w:rsidRPr="00656D53">
              <w:t xml:space="preserve"> 30</w:t>
            </w:r>
          </w:p>
        </w:tc>
        <w:tc>
          <w:tcPr>
            <w:tcW w:w="1701" w:type="dxa"/>
            <w:tcBorders>
              <w:top w:val="single" w:sz="4" w:space="0" w:color="auto"/>
              <w:bottom w:val="single" w:sz="4" w:space="0" w:color="auto"/>
            </w:tcBorders>
            <w:vAlign w:val="center"/>
          </w:tcPr>
          <w:p w14:paraId="38D5347B" w14:textId="77777777" w:rsidR="00226CF9" w:rsidRPr="00656D53" w:rsidRDefault="00226CF9" w:rsidP="007D67FB">
            <w:pPr>
              <w:rPr>
                <w:lang w:val="en-US"/>
              </w:rPr>
            </w:pPr>
            <w:r w:rsidRPr="00656D53">
              <w:rPr>
                <w:lang w:val="en-US"/>
              </w:rPr>
              <w:t>08-03-523-2</w:t>
            </w:r>
          </w:p>
          <w:p w14:paraId="664B2853" w14:textId="77777777" w:rsidR="00226CF9" w:rsidRPr="00656D53" w:rsidRDefault="00226CF9" w:rsidP="007D67FB"/>
        </w:tc>
        <w:tc>
          <w:tcPr>
            <w:tcW w:w="4961" w:type="dxa"/>
            <w:tcBorders>
              <w:top w:val="single" w:sz="4" w:space="0" w:color="auto"/>
              <w:bottom w:val="single" w:sz="4" w:space="0" w:color="auto"/>
            </w:tcBorders>
            <w:vAlign w:val="center"/>
          </w:tcPr>
          <w:p w14:paraId="6C56E997" w14:textId="77777777" w:rsidR="00226CF9" w:rsidRPr="00656D53" w:rsidRDefault="00226CF9" w:rsidP="007D67FB">
            <w:pPr>
              <w:rPr>
                <w:lang w:val="en-US"/>
              </w:rPr>
            </w:pPr>
            <w:r w:rsidRPr="00656D53">
              <w:rPr>
                <w:lang w:val="en-US"/>
              </w:rPr>
              <w:t>-Siguranta, instalata pe suport izolator, curent pina la 250 A</w:t>
            </w:r>
          </w:p>
        </w:tc>
        <w:tc>
          <w:tcPr>
            <w:tcW w:w="1560" w:type="dxa"/>
            <w:tcBorders>
              <w:top w:val="single" w:sz="4" w:space="0" w:color="auto"/>
              <w:bottom w:val="single" w:sz="4" w:space="0" w:color="auto"/>
            </w:tcBorders>
            <w:vAlign w:val="center"/>
          </w:tcPr>
          <w:p w14:paraId="5D4C4635"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522E3EF0" w14:textId="77777777" w:rsidR="00226CF9" w:rsidRPr="00656D53" w:rsidRDefault="00226CF9" w:rsidP="007D67FB">
            <w:r w:rsidRPr="00656D53">
              <w:t>3,000</w:t>
            </w:r>
          </w:p>
        </w:tc>
      </w:tr>
      <w:tr w:rsidR="00226CF9" w:rsidRPr="00656D53" w14:paraId="4AEEF0C0"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6A25C31" w14:textId="77777777" w:rsidR="00226CF9" w:rsidRPr="00656D53" w:rsidRDefault="00226CF9" w:rsidP="007D67FB">
            <w:r w:rsidRPr="00656D53">
              <w:t xml:space="preserve"> 31</w:t>
            </w:r>
          </w:p>
        </w:tc>
        <w:tc>
          <w:tcPr>
            <w:tcW w:w="1701" w:type="dxa"/>
            <w:tcBorders>
              <w:top w:val="single" w:sz="4" w:space="0" w:color="auto"/>
              <w:bottom w:val="single" w:sz="4" w:space="0" w:color="auto"/>
            </w:tcBorders>
            <w:vAlign w:val="center"/>
          </w:tcPr>
          <w:p w14:paraId="3DB788E3" w14:textId="77777777" w:rsidR="00226CF9" w:rsidRPr="00656D53" w:rsidRDefault="00226CF9" w:rsidP="007D67FB">
            <w:pPr>
              <w:rPr>
                <w:lang w:val="en-US"/>
              </w:rPr>
            </w:pPr>
            <w:r w:rsidRPr="00656D53">
              <w:rPr>
                <w:lang w:val="en-US"/>
              </w:rPr>
              <w:t>08-03-525-1</w:t>
            </w:r>
          </w:p>
          <w:p w14:paraId="450B3213" w14:textId="77777777" w:rsidR="00226CF9" w:rsidRPr="00656D53" w:rsidRDefault="00226CF9" w:rsidP="007D67FB"/>
        </w:tc>
        <w:tc>
          <w:tcPr>
            <w:tcW w:w="4961" w:type="dxa"/>
            <w:tcBorders>
              <w:top w:val="single" w:sz="4" w:space="0" w:color="auto"/>
              <w:bottom w:val="single" w:sz="4" w:space="0" w:color="auto"/>
            </w:tcBorders>
            <w:vAlign w:val="center"/>
          </w:tcPr>
          <w:p w14:paraId="598CD2ED" w14:textId="77777777" w:rsidR="00226CF9" w:rsidRPr="00656D53" w:rsidRDefault="00226CF9" w:rsidP="007D67FB">
            <w:pPr>
              <w:rPr>
                <w:lang w:val="en-US"/>
              </w:rPr>
            </w:pPr>
            <w:r w:rsidRPr="00656D53">
              <w:rPr>
                <w:lang w:val="en-US"/>
              </w:rPr>
              <w:t>Intreruptor sau comutator de pachet in invelis metalic, montat pe constructie pe perete sau coloana, cantitate cleme pentru conectare pina la 9, curent pina la 25 A</w:t>
            </w:r>
          </w:p>
        </w:tc>
        <w:tc>
          <w:tcPr>
            <w:tcW w:w="1560" w:type="dxa"/>
            <w:tcBorders>
              <w:top w:val="single" w:sz="4" w:space="0" w:color="auto"/>
              <w:bottom w:val="single" w:sz="4" w:space="0" w:color="auto"/>
            </w:tcBorders>
            <w:vAlign w:val="center"/>
          </w:tcPr>
          <w:p w14:paraId="0A84A7A4"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1E1FF461" w14:textId="77777777" w:rsidR="00226CF9" w:rsidRPr="00656D53" w:rsidRDefault="00226CF9" w:rsidP="007D67FB">
            <w:r w:rsidRPr="00656D53">
              <w:t>26,000</w:t>
            </w:r>
          </w:p>
        </w:tc>
      </w:tr>
      <w:tr w:rsidR="00226CF9" w:rsidRPr="00656D53" w14:paraId="155AAD43"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B96C27A" w14:textId="77777777" w:rsidR="00226CF9" w:rsidRPr="00656D53" w:rsidRDefault="00226CF9" w:rsidP="007D67FB">
            <w:r w:rsidRPr="00656D53">
              <w:t xml:space="preserve"> 32</w:t>
            </w:r>
          </w:p>
        </w:tc>
        <w:tc>
          <w:tcPr>
            <w:tcW w:w="1701" w:type="dxa"/>
            <w:tcBorders>
              <w:top w:val="single" w:sz="4" w:space="0" w:color="auto"/>
              <w:bottom w:val="single" w:sz="4" w:space="0" w:color="auto"/>
            </w:tcBorders>
            <w:vAlign w:val="center"/>
          </w:tcPr>
          <w:p w14:paraId="71AF9C28" w14:textId="77777777" w:rsidR="00226CF9" w:rsidRPr="00656D53" w:rsidRDefault="00226CF9" w:rsidP="007D67FB">
            <w:pPr>
              <w:rPr>
                <w:lang w:val="en-US"/>
              </w:rPr>
            </w:pPr>
            <w:r w:rsidRPr="00656D53">
              <w:rPr>
                <w:lang w:val="en-US"/>
              </w:rPr>
              <w:t>08-02-409-1</w:t>
            </w:r>
          </w:p>
          <w:p w14:paraId="7906A290" w14:textId="77777777" w:rsidR="00226CF9" w:rsidRPr="00656D53" w:rsidRDefault="00226CF9" w:rsidP="007D67FB"/>
        </w:tc>
        <w:tc>
          <w:tcPr>
            <w:tcW w:w="4961" w:type="dxa"/>
            <w:tcBorders>
              <w:top w:val="single" w:sz="4" w:space="0" w:color="auto"/>
              <w:bottom w:val="single" w:sz="4" w:space="0" w:color="auto"/>
            </w:tcBorders>
            <w:vAlign w:val="center"/>
          </w:tcPr>
          <w:p w14:paraId="0E976E38" w14:textId="77777777" w:rsidR="00226CF9" w:rsidRPr="00656D53" w:rsidRDefault="00226CF9" w:rsidP="007D67FB">
            <w:pPr>
              <w:rPr>
                <w:lang w:val="en-US"/>
              </w:rPr>
            </w:pPr>
            <w:r w:rsidRPr="00656D53">
              <w:rPr>
                <w:lang w:val="en-US"/>
              </w:rPr>
              <w:t>Teava din vinilplast pe contructii instalate, pe pereti si coloane, fixare cu scoabe, diametru pina la 25 mm</w:t>
            </w:r>
          </w:p>
        </w:tc>
        <w:tc>
          <w:tcPr>
            <w:tcW w:w="1560" w:type="dxa"/>
            <w:tcBorders>
              <w:top w:val="single" w:sz="4" w:space="0" w:color="auto"/>
              <w:bottom w:val="single" w:sz="4" w:space="0" w:color="auto"/>
            </w:tcBorders>
            <w:vAlign w:val="center"/>
          </w:tcPr>
          <w:p w14:paraId="626C1037" w14:textId="77777777" w:rsidR="00226CF9" w:rsidRPr="00656D53" w:rsidRDefault="00226CF9" w:rsidP="007D67FB">
            <w:r w:rsidRPr="00656D53">
              <w:t>100 m</w:t>
            </w:r>
          </w:p>
        </w:tc>
        <w:tc>
          <w:tcPr>
            <w:tcW w:w="1559" w:type="dxa"/>
            <w:tcBorders>
              <w:top w:val="single" w:sz="4" w:space="0" w:color="auto"/>
              <w:bottom w:val="single" w:sz="4" w:space="0" w:color="auto"/>
            </w:tcBorders>
            <w:vAlign w:val="center"/>
          </w:tcPr>
          <w:p w14:paraId="66B6FED2" w14:textId="77777777" w:rsidR="00226CF9" w:rsidRPr="00656D53" w:rsidRDefault="00226CF9" w:rsidP="007D67FB">
            <w:r w:rsidRPr="00656D53">
              <w:t>0,370</w:t>
            </w:r>
          </w:p>
        </w:tc>
      </w:tr>
      <w:tr w:rsidR="00226CF9" w:rsidRPr="00656D53" w14:paraId="1815536E"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2B59730" w14:textId="77777777" w:rsidR="00226CF9" w:rsidRPr="00656D53" w:rsidRDefault="00226CF9" w:rsidP="007D67FB">
            <w:r w:rsidRPr="00656D53">
              <w:t xml:space="preserve"> 33</w:t>
            </w:r>
          </w:p>
        </w:tc>
        <w:tc>
          <w:tcPr>
            <w:tcW w:w="1701" w:type="dxa"/>
            <w:tcBorders>
              <w:top w:val="single" w:sz="4" w:space="0" w:color="auto"/>
              <w:bottom w:val="single" w:sz="4" w:space="0" w:color="auto"/>
            </w:tcBorders>
            <w:vAlign w:val="center"/>
          </w:tcPr>
          <w:p w14:paraId="1B7600F4" w14:textId="77777777" w:rsidR="00226CF9" w:rsidRPr="00656D53" w:rsidRDefault="00226CF9" w:rsidP="007D67FB">
            <w:pPr>
              <w:rPr>
                <w:lang w:val="en-US"/>
              </w:rPr>
            </w:pPr>
            <w:r w:rsidRPr="00656D53">
              <w:rPr>
                <w:lang w:val="en-US"/>
              </w:rPr>
              <w:t>08-02-407-1</w:t>
            </w:r>
          </w:p>
          <w:p w14:paraId="190F556D" w14:textId="77777777" w:rsidR="00226CF9" w:rsidRPr="00656D53" w:rsidRDefault="00226CF9" w:rsidP="007D67FB"/>
        </w:tc>
        <w:tc>
          <w:tcPr>
            <w:tcW w:w="4961" w:type="dxa"/>
            <w:tcBorders>
              <w:top w:val="single" w:sz="4" w:space="0" w:color="auto"/>
              <w:bottom w:val="single" w:sz="4" w:space="0" w:color="auto"/>
            </w:tcBorders>
            <w:vAlign w:val="center"/>
          </w:tcPr>
          <w:p w14:paraId="7C4D06B1" w14:textId="77777777" w:rsidR="00226CF9" w:rsidRPr="00656D53" w:rsidRDefault="00226CF9" w:rsidP="007D67FB">
            <w:pPr>
              <w:rPr>
                <w:lang w:val="en-US"/>
              </w:rPr>
            </w:pPr>
            <w:r w:rsidRPr="00656D53">
              <w:rPr>
                <w:lang w:val="en-US"/>
              </w:rPr>
              <w:t>Teava din otel pe constructii instalate pe pereti, fixare cu scoabe, diametru pina la 25 mm</w:t>
            </w:r>
          </w:p>
        </w:tc>
        <w:tc>
          <w:tcPr>
            <w:tcW w:w="1560" w:type="dxa"/>
            <w:tcBorders>
              <w:top w:val="single" w:sz="4" w:space="0" w:color="auto"/>
              <w:bottom w:val="single" w:sz="4" w:space="0" w:color="auto"/>
            </w:tcBorders>
            <w:vAlign w:val="center"/>
          </w:tcPr>
          <w:p w14:paraId="3206BB2C" w14:textId="77777777" w:rsidR="00226CF9" w:rsidRPr="00656D53" w:rsidRDefault="00226CF9" w:rsidP="007D67FB">
            <w:r w:rsidRPr="00656D53">
              <w:t>100 m</w:t>
            </w:r>
          </w:p>
        </w:tc>
        <w:tc>
          <w:tcPr>
            <w:tcW w:w="1559" w:type="dxa"/>
            <w:tcBorders>
              <w:top w:val="single" w:sz="4" w:space="0" w:color="auto"/>
              <w:bottom w:val="single" w:sz="4" w:space="0" w:color="auto"/>
            </w:tcBorders>
            <w:vAlign w:val="center"/>
          </w:tcPr>
          <w:p w14:paraId="47475F06" w14:textId="77777777" w:rsidR="00226CF9" w:rsidRPr="00656D53" w:rsidRDefault="00226CF9" w:rsidP="007D67FB">
            <w:r w:rsidRPr="00656D53">
              <w:t>6,480</w:t>
            </w:r>
          </w:p>
        </w:tc>
      </w:tr>
      <w:tr w:rsidR="00226CF9" w:rsidRPr="00656D53" w14:paraId="64B4058F"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52E6C2B" w14:textId="77777777" w:rsidR="00226CF9" w:rsidRPr="00656D53" w:rsidRDefault="00226CF9" w:rsidP="007D67FB">
            <w:r w:rsidRPr="00656D53">
              <w:t xml:space="preserve"> 34</w:t>
            </w:r>
          </w:p>
        </w:tc>
        <w:tc>
          <w:tcPr>
            <w:tcW w:w="1701" w:type="dxa"/>
            <w:tcBorders>
              <w:top w:val="single" w:sz="4" w:space="0" w:color="auto"/>
              <w:bottom w:val="single" w:sz="4" w:space="0" w:color="auto"/>
            </w:tcBorders>
            <w:vAlign w:val="center"/>
          </w:tcPr>
          <w:p w14:paraId="60F872DA" w14:textId="77777777" w:rsidR="00226CF9" w:rsidRPr="00656D53" w:rsidRDefault="00226CF9" w:rsidP="007D67FB">
            <w:r w:rsidRPr="00656D53">
              <w:rPr>
                <w:lang w:val="en-US"/>
              </w:rPr>
              <w:t>08-02-411-1</w:t>
            </w:r>
          </w:p>
        </w:tc>
        <w:tc>
          <w:tcPr>
            <w:tcW w:w="4961" w:type="dxa"/>
            <w:tcBorders>
              <w:top w:val="single" w:sz="4" w:space="0" w:color="auto"/>
              <w:bottom w:val="single" w:sz="4" w:space="0" w:color="auto"/>
            </w:tcBorders>
            <w:vAlign w:val="center"/>
          </w:tcPr>
          <w:p w14:paraId="365B0F1B" w14:textId="77777777" w:rsidR="00226CF9" w:rsidRPr="00656D53" w:rsidRDefault="00226CF9" w:rsidP="007D67FB">
            <w:pPr>
              <w:rPr>
                <w:lang w:val="en-US"/>
              </w:rPr>
            </w:pPr>
            <w:r w:rsidRPr="00656D53">
              <w:rPr>
                <w:lang w:val="en-US"/>
              </w:rPr>
              <w:t>Furtun metalic, diametrul exterior pina la 48 mm</w:t>
            </w:r>
          </w:p>
        </w:tc>
        <w:tc>
          <w:tcPr>
            <w:tcW w:w="1560" w:type="dxa"/>
            <w:tcBorders>
              <w:top w:val="single" w:sz="4" w:space="0" w:color="auto"/>
              <w:bottom w:val="single" w:sz="4" w:space="0" w:color="auto"/>
            </w:tcBorders>
            <w:vAlign w:val="center"/>
          </w:tcPr>
          <w:p w14:paraId="5E5F4697" w14:textId="77777777" w:rsidR="00226CF9" w:rsidRPr="00656D53" w:rsidRDefault="00226CF9" w:rsidP="007D67FB">
            <w:r w:rsidRPr="00656D53">
              <w:t>100 m</w:t>
            </w:r>
          </w:p>
        </w:tc>
        <w:tc>
          <w:tcPr>
            <w:tcW w:w="1559" w:type="dxa"/>
            <w:tcBorders>
              <w:top w:val="single" w:sz="4" w:space="0" w:color="auto"/>
              <w:bottom w:val="single" w:sz="4" w:space="0" w:color="auto"/>
            </w:tcBorders>
            <w:vAlign w:val="center"/>
          </w:tcPr>
          <w:p w14:paraId="0823E926" w14:textId="77777777" w:rsidR="00226CF9" w:rsidRPr="00656D53" w:rsidRDefault="00226CF9" w:rsidP="007D67FB">
            <w:r w:rsidRPr="00656D53">
              <w:t>0,570</w:t>
            </w:r>
          </w:p>
        </w:tc>
      </w:tr>
      <w:tr w:rsidR="00226CF9" w:rsidRPr="00656D53" w14:paraId="370F3F8C"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94625F9" w14:textId="77777777" w:rsidR="00226CF9" w:rsidRPr="00656D53" w:rsidRDefault="00226CF9" w:rsidP="007D67FB">
            <w:r w:rsidRPr="00656D53">
              <w:t xml:space="preserve"> 35</w:t>
            </w:r>
          </w:p>
        </w:tc>
        <w:tc>
          <w:tcPr>
            <w:tcW w:w="1701" w:type="dxa"/>
            <w:tcBorders>
              <w:top w:val="single" w:sz="4" w:space="0" w:color="auto"/>
              <w:bottom w:val="single" w:sz="4" w:space="0" w:color="auto"/>
            </w:tcBorders>
            <w:vAlign w:val="center"/>
          </w:tcPr>
          <w:p w14:paraId="432BB84B" w14:textId="77777777" w:rsidR="00226CF9" w:rsidRPr="00656D53" w:rsidRDefault="00226CF9" w:rsidP="007D67FB">
            <w:r w:rsidRPr="00656D53">
              <w:rPr>
                <w:lang w:val="en-US"/>
              </w:rPr>
              <w:t>08-02-396-6</w:t>
            </w:r>
          </w:p>
        </w:tc>
        <w:tc>
          <w:tcPr>
            <w:tcW w:w="4961" w:type="dxa"/>
            <w:tcBorders>
              <w:top w:val="single" w:sz="4" w:space="0" w:color="auto"/>
              <w:bottom w:val="single" w:sz="4" w:space="0" w:color="auto"/>
            </w:tcBorders>
            <w:vAlign w:val="center"/>
          </w:tcPr>
          <w:p w14:paraId="7F49F23B" w14:textId="77777777" w:rsidR="00226CF9" w:rsidRPr="00656D53" w:rsidRDefault="00226CF9" w:rsidP="007D67FB">
            <w:pPr>
              <w:rPr>
                <w:lang w:val="en-US"/>
              </w:rPr>
            </w:pPr>
            <w:r w:rsidRPr="00656D53">
              <w:rPr>
                <w:lang w:val="en-US"/>
              </w:rPr>
              <w:t>Canal metalic pe pereti si tavane, lungime 3 m</w:t>
            </w:r>
          </w:p>
        </w:tc>
        <w:tc>
          <w:tcPr>
            <w:tcW w:w="1560" w:type="dxa"/>
            <w:tcBorders>
              <w:top w:val="single" w:sz="4" w:space="0" w:color="auto"/>
              <w:bottom w:val="single" w:sz="4" w:space="0" w:color="auto"/>
            </w:tcBorders>
            <w:vAlign w:val="center"/>
          </w:tcPr>
          <w:p w14:paraId="52DEAB3B" w14:textId="77777777" w:rsidR="00226CF9" w:rsidRPr="00656D53" w:rsidRDefault="00226CF9" w:rsidP="007D67FB">
            <w:r w:rsidRPr="00656D53">
              <w:t>100 m</w:t>
            </w:r>
          </w:p>
        </w:tc>
        <w:tc>
          <w:tcPr>
            <w:tcW w:w="1559" w:type="dxa"/>
            <w:tcBorders>
              <w:top w:val="single" w:sz="4" w:space="0" w:color="auto"/>
              <w:bottom w:val="single" w:sz="4" w:space="0" w:color="auto"/>
            </w:tcBorders>
            <w:vAlign w:val="center"/>
          </w:tcPr>
          <w:p w14:paraId="435BE28E" w14:textId="77777777" w:rsidR="00226CF9" w:rsidRPr="00656D53" w:rsidRDefault="00226CF9" w:rsidP="007D67FB">
            <w:r w:rsidRPr="00656D53">
              <w:t>1,530</w:t>
            </w:r>
          </w:p>
        </w:tc>
      </w:tr>
      <w:tr w:rsidR="00226CF9" w:rsidRPr="00656D53" w14:paraId="07F5186E"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F05AF28" w14:textId="77777777" w:rsidR="00226CF9" w:rsidRPr="00656D53" w:rsidRDefault="00226CF9" w:rsidP="007D67FB">
            <w:r w:rsidRPr="00656D53">
              <w:t xml:space="preserve"> 36</w:t>
            </w:r>
          </w:p>
        </w:tc>
        <w:tc>
          <w:tcPr>
            <w:tcW w:w="1701" w:type="dxa"/>
            <w:tcBorders>
              <w:top w:val="single" w:sz="4" w:space="0" w:color="auto"/>
              <w:bottom w:val="single" w:sz="4" w:space="0" w:color="auto"/>
            </w:tcBorders>
            <w:vAlign w:val="center"/>
          </w:tcPr>
          <w:p w14:paraId="781D6E70" w14:textId="77777777" w:rsidR="00226CF9" w:rsidRPr="00656D53" w:rsidRDefault="00226CF9" w:rsidP="007D67FB">
            <w:r w:rsidRPr="00656D53">
              <w:rPr>
                <w:lang w:val="en-US"/>
              </w:rPr>
              <w:t>10-06-037-08</w:t>
            </w:r>
          </w:p>
        </w:tc>
        <w:tc>
          <w:tcPr>
            <w:tcW w:w="4961" w:type="dxa"/>
            <w:tcBorders>
              <w:top w:val="single" w:sz="4" w:space="0" w:color="auto"/>
              <w:bottom w:val="single" w:sz="4" w:space="0" w:color="auto"/>
            </w:tcBorders>
            <w:vAlign w:val="center"/>
          </w:tcPr>
          <w:p w14:paraId="1C22C7E2" w14:textId="77777777" w:rsidR="00226CF9" w:rsidRPr="00656D53" w:rsidRDefault="00226CF9" w:rsidP="007D67FB">
            <w:pPr>
              <w:rPr>
                <w:lang w:val="en-US"/>
              </w:rPr>
            </w:pPr>
            <w:r w:rsidRPr="00656D53">
              <w:rPr>
                <w:lang w:val="en-US"/>
              </w:rPr>
              <w:t>Dulapuri, cutii si doze pentru instalatii prin tevi: Cutie de intinderi sau doza, marime, mm, pina la: 200</w:t>
            </w:r>
            <w:r w:rsidRPr="00656D53">
              <w:t>х</w:t>
            </w:r>
            <w:r w:rsidRPr="00656D53">
              <w:rPr>
                <w:lang w:val="en-US"/>
              </w:rPr>
              <w:t xml:space="preserve">200, </w:t>
            </w:r>
            <w:r w:rsidRPr="00656D53">
              <w:t>У</w:t>
            </w:r>
            <w:r w:rsidRPr="00656D53">
              <w:rPr>
                <w:lang w:val="en-US"/>
              </w:rPr>
              <w:t>994</w:t>
            </w:r>
          </w:p>
        </w:tc>
        <w:tc>
          <w:tcPr>
            <w:tcW w:w="1560" w:type="dxa"/>
            <w:tcBorders>
              <w:top w:val="single" w:sz="4" w:space="0" w:color="auto"/>
              <w:bottom w:val="single" w:sz="4" w:space="0" w:color="auto"/>
            </w:tcBorders>
            <w:vAlign w:val="center"/>
          </w:tcPr>
          <w:p w14:paraId="7D5AF30D"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252B44A4" w14:textId="77777777" w:rsidR="00226CF9" w:rsidRPr="00656D53" w:rsidRDefault="00226CF9" w:rsidP="007D67FB">
            <w:r w:rsidRPr="00656D53">
              <w:t>26,000</w:t>
            </w:r>
          </w:p>
        </w:tc>
      </w:tr>
      <w:tr w:rsidR="00226CF9" w:rsidRPr="00656D53" w14:paraId="0CC7292A"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0B6E70F" w14:textId="77777777" w:rsidR="00226CF9" w:rsidRPr="00656D53" w:rsidRDefault="00226CF9" w:rsidP="007D67FB">
            <w:r w:rsidRPr="00656D53">
              <w:t xml:space="preserve"> 37</w:t>
            </w:r>
          </w:p>
        </w:tc>
        <w:tc>
          <w:tcPr>
            <w:tcW w:w="1701" w:type="dxa"/>
            <w:tcBorders>
              <w:top w:val="single" w:sz="4" w:space="0" w:color="auto"/>
              <w:bottom w:val="single" w:sz="4" w:space="0" w:color="auto"/>
            </w:tcBorders>
            <w:vAlign w:val="center"/>
          </w:tcPr>
          <w:p w14:paraId="63CB2601" w14:textId="77777777" w:rsidR="00226CF9" w:rsidRPr="00656D53" w:rsidRDefault="00226CF9" w:rsidP="007D67FB">
            <w:r w:rsidRPr="00656D53">
              <w:rPr>
                <w:lang w:val="en-US"/>
              </w:rPr>
              <w:t>08-03-545-1</w:t>
            </w:r>
          </w:p>
        </w:tc>
        <w:tc>
          <w:tcPr>
            <w:tcW w:w="4961" w:type="dxa"/>
            <w:tcBorders>
              <w:top w:val="single" w:sz="4" w:space="0" w:color="auto"/>
              <w:bottom w:val="single" w:sz="4" w:space="0" w:color="auto"/>
            </w:tcBorders>
            <w:vAlign w:val="center"/>
          </w:tcPr>
          <w:p w14:paraId="037DE25D" w14:textId="77777777" w:rsidR="00226CF9" w:rsidRPr="00656D53" w:rsidRDefault="00226CF9" w:rsidP="007D67FB">
            <w:pPr>
              <w:rPr>
                <w:lang w:val="en-US"/>
              </w:rPr>
            </w:pPr>
            <w:r w:rsidRPr="00656D53">
              <w:rPr>
                <w:lang w:val="en-US"/>
              </w:rPr>
              <w:t xml:space="preserve">Cutie cu cleme pentru cabluri si conductoare, sectiune pina 6 mm2, montata pe constructie pe perete sau coloana, cantitate cleme: 10,  </w:t>
            </w:r>
            <w:r w:rsidRPr="00656D53">
              <w:t>У</w:t>
            </w:r>
            <w:r w:rsidRPr="00656D53">
              <w:rPr>
                <w:lang w:val="en-US"/>
              </w:rPr>
              <w:t>614</w:t>
            </w:r>
          </w:p>
        </w:tc>
        <w:tc>
          <w:tcPr>
            <w:tcW w:w="1560" w:type="dxa"/>
            <w:tcBorders>
              <w:top w:val="single" w:sz="4" w:space="0" w:color="auto"/>
              <w:bottom w:val="single" w:sz="4" w:space="0" w:color="auto"/>
            </w:tcBorders>
            <w:vAlign w:val="center"/>
          </w:tcPr>
          <w:p w14:paraId="0F61AFC7"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31A11C4B" w14:textId="77777777" w:rsidR="00226CF9" w:rsidRPr="00656D53" w:rsidRDefault="00226CF9" w:rsidP="007D67FB">
            <w:r w:rsidRPr="00656D53">
              <w:t>6,000</w:t>
            </w:r>
          </w:p>
        </w:tc>
      </w:tr>
      <w:tr w:rsidR="00226CF9" w:rsidRPr="00656D53" w14:paraId="36B993BC"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F82E169" w14:textId="77777777" w:rsidR="00226CF9" w:rsidRPr="00656D53" w:rsidRDefault="00226CF9" w:rsidP="007D67FB">
            <w:r w:rsidRPr="00656D53">
              <w:lastRenderedPageBreak/>
              <w:t xml:space="preserve"> 38</w:t>
            </w:r>
          </w:p>
        </w:tc>
        <w:tc>
          <w:tcPr>
            <w:tcW w:w="1701" w:type="dxa"/>
            <w:tcBorders>
              <w:top w:val="single" w:sz="4" w:space="0" w:color="auto"/>
              <w:bottom w:val="single" w:sz="4" w:space="0" w:color="auto"/>
            </w:tcBorders>
            <w:vAlign w:val="center"/>
          </w:tcPr>
          <w:p w14:paraId="6B0E58FA" w14:textId="77777777" w:rsidR="00226CF9" w:rsidRPr="00656D53" w:rsidRDefault="00226CF9" w:rsidP="007D67FB">
            <w:r w:rsidRPr="00656D53">
              <w:rPr>
                <w:lang w:val="en-US"/>
              </w:rPr>
              <w:t>08-03-572-3</w:t>
            </w:r>
          </w:p>
        </w:tc>
        <w:tc>
          <w:tcPr>
            <w:tcW w:w="4961" w:type="dxa"/>
            <w:tcBorders>
              <w:top w:val="single" w:sz="4" w:space="0" w:color="auto"/>
              <w:bottom w:val="single" w:sz="4" w:space="0" w:color="auto"/>
            </w:tcBorders>
            <w:vAlign w:val="center"/>
          </w:tcPr>
          <w:p w14:paraId="207854E0" w14:textId="77777777" w:rsidR="00226CF9" w:rsidRPr="00656D53" w:rsidRDefault="00226CF9" w:rsidP="007D67FB">
            <w:pPr>
              <w:rPr>
                <w:lang w:val="en-US"/>
              </w:rPr>
            </w:pPr>
            <w:r w:rsidRPr="00656D53">
              <w:rPr>
                <w:lang w:val="en-US"/>
              </w:rPr>
              <w:t>Bloc de comanda de executare tip dulap sau punct de distributie (dulap), montat pe perete, inaltime si latime, mm, pina la 600</w:t>
            </w:r>
            <w:r w:rsidRPr="00656D53">
              <w:t>х</w:t>
            </w:r>
            <w:r w:rsidRPr="00656D53">
              <w:rPr>
                <w:lang w:val="en-US"/>
              </w:rPr>
              <w:t xml:space="preserve">600, </w:t>
            </w:r>
            <w:r w:rsidRPr="00656D53">
              <w:t>КП</w:t>
            </w:r>
            <w:r w:rsidRPr="00656D53">
              <w:rPr>
                <w:lang w:val="en-US"/>
              </w:rPr>
              <w:t>-101</w:t>
            </w:r>
          </w:p>
        </w:tc>
        <w:tc>
          <w:tcPr>
            <w:tcW w:w="1560" w:type="dxa"/>
            <w:tcBorders>
              <w:top w:val="single" w:sz="4" w:space="0" w:color="auto"/>
              <w:bottom w:val="single" w:sz="4" w:space="0" w:color="auto"/>
            </w:tcBorders>
            <w:vAlign w:val="center"/>
          </w:tcPr>
          <w:p w14:paraId="435CD823"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5BDC8A7C" w14:textId="77777777" w:rsidR="00226CF9" w:rsidRPr="00656D53" w:rsidRDefault="00226CF9" w:rsidP="007D67FB">
            <w:r w:rsidRPr="00656D53">
              <w:t>6,000</w:t>
            </w:r>
          </w:p>
        </w:tc>
      </w:tr>
      <w:tr w:rsidR="00226CF9" w:rsidRPr="00656D53" w14:paraId="38B10428"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865613A" w14:textId="77777777" w:rsidR="00226CF9" w:rsidRPr="00656D53" w:rsidRDefault="00226CF9" w:rsidP="007D67FB">
            <w:r w:rsidRPr="00656D53">
              <w:t xml:space="preserve"> 39</w:t>
            </w:r>
          </w:p>
        </w:tc>
        <w:tc>
          <w:tcPr>
            <w:tcW w:w="1701" w:type="dxa"/>
            <w:tcBorders>
              <w:top w:val="single" w:sz="4" w:space="0" w:color="auto"/>
              <w:bottom w:val="single" w:sz="4" w:space="0" w:color="auto"/>
            </w:tcBorders>
            <w:vAlign w:val="center"/>
          </w:tcPr>
          <w:p w14:paraId="344F9DF3" w14:textId="77777777" w:rsidR="00226CF9" w:rsidRPr="00656D53" w:rsidRDefault="00226CF9" w:rsidP="007D67FB">
            <w:r w:rsidRPr="00656D53">
              <w:rPr>
                <w:lang w:val="en-US"/>
              </w:rPr>
              <w:t>10-08-003-03</w:t>
            </w:r>
          </w:p>
        </w:tc>
        <w:tc>
          <w:tcPr>
            <w:tcW w:w="4961" w:type="dxa"/>
            <w:tcBorders>
              <w:top w:val="single" w:sz="4" w:space="0" w:color="auto"/>
              <w:bottom w:val="single" w:sz="4" w:space="0" w:color="auto"/>
            </w:tcBorders>
            <w:vAlign w:val="center"/>
          </w:tcPr>
          <w:p w14:paraId="6D6B4FBD" w14:textId="77777777" w:rsidR="00226CF9" w:rsidRPr="00656D53" w:rsidRDefault="00226CF9" w:rsidP="007D67FB">
            <w:r w:rsidRPr="00656D53">
              <w:t xml:space="preserve">Sursa de alimentare </w:t>
            </w:r>
          </w:p>
        </w:tc>
        <w:tc>
          <w:tcPr>
            <w:tcW w:w="1560" w:type="dxa"/>
            <w:tcBorders>
              <w:top w:val="single" w:sz="4" w:space="0" w:color="auto"/>
              <w:bottom w:val="single" w:sz="4" w:space="0" w:color="auto"/>
            </w:tcBorders>
            <w:vAlign w:val="center"/>
          </w:tcPr>
          <w:p w14:paraId="48DEE50B"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2A05B9AE" w14:textId="77777777" w:rsidR="00226CF9" w:rsidRPr="00656D53" w:rsidRDefault="00226CF9" w:rsidP="007D67FB">
            <w:r w:rsidRPr="00656D53">
              <w:t>1,000</w:t>
            </w:r>
          </w:p>
        </w:tc>
      </w:tr>
      <w:tr w:rsidR="00226CF9" w:rsidRPr="00656D53" w14:paraId="5ECC0E4A"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9F931FE" w14:textId="77777777" w:rsidR="00226CF9" w:rsidRPr="00656D53" w:rsidRDefault="00226CF9" w:rsidP="007D67FB">
            <w:r w:rsidRPr="00656D53">
              <w:t xml:space="preserve"> 40</w:t>
            </w:r>
          </w:p>
        </w:tc>
        <w:tc>
          <w:tcPr>
            <w:tcW w:w="1701" w:type="dxa"/>
            <w:tcBorders>
              <w:top w:val="single" w:sz="4" w:space="0" w:color="auto"/>
              <w:bottom w:val="single" w:sz="4" w:space="0" w:color="auto"/>
            </w:tcBorders>
            <w:vAlign w:val="center"/>
          </w:tcPr>
          <w:p w14:paraId="67FFD7B4" w14:textId="77777777" w:rsidR="00226CF9" w:rsidRPr="00656D53" w:rsidRDefault="00226CF9" w:rsidP="007D67FB">
            <w:r w:rsidRPr="00656D53">
              <w:rPr>
                <w:lang w:val="en-US"/>
              </w:rPr>
              <w:t>08-02-148-1</w:t>
            </w:r>
          </w:p>
        </w:tc>
        <w:tc>
          <w:tcPr>
            <w:tcW w:w="4961" w:type="dxa"/>
            <w:tcBorders>
              <w:top w:val="single" w:sz="4" w:space="0" w:color="auto"/>
              <w:bottom w:val="single" w:sz="4" w:space="0" w:color="auto"/>
            </w:tcBorders>
            <w:vAlign w:val="center"/>
          </w:tcPr>
          <w:p w14:paraId="5D030D19" w14:textId="77777777" w:rsidR="00226CF9" w:rsidRPr="00656D53" w:rsidRDefault="00226CF9" w:rsidP="007D67FB">
            <w:pPr>
              <w:rPr>
                <w:lang w:val="en-US"/>
              </w:rPr>
            </w:pPr>
            <w:r w:rsidRPr="00656D53">
              <w:rPr>
                <w:lang w:val="en-US"/>
              </w:rPr>
              <w:t>Cablu pina la 35 kV infurtun metalic pozat, masa 1 m pina la: 1 kg</w:t>
            </w:r>
          </w:p>
        </w:tc>
        <w:tc>
          <w:tcPr>
            <w:tcW w:w="1560" w:type="dxa"/>
            <w:tcBorders>
              <w:top w:val="single" w:sz="4" w:space="0" w:color="auto"/>
              <w:bottom w:val="single" w:sz="4" w:space="0" w:color="auto"/>
            </w:tcBorders>
            <w:vAlign w:val="center"/>
          </w:tcPr>
          <w:p w14:paraId="591A69D2" w14:textId="77777777" w:rsidR="00226CF9" w:rsidRPr="00656D53" w:rsidRDefault="00226CF9" w:rsidP="007D67FB">
            <w:r w:rsidRPr="00656D53">
              <w:t>100 m</w:t>
            </w:r>
          </w:p>
        </w:tc>
        <w:tc>
          <w:tcPr>
            <w:tcW w:w="1559" w:type="dxa"/>
            <w:tcBorders>
              <w:top w:val="single" w:sz="4" w:space="0" w:color="auto"/>
              <w:bottom w:val="single" w:sz="4" w:space="0" w:color="auto"/>
            </w:tcBorders>
            <w:vAlign w:val="center"/>
          </w:tcPr>
          <w:p w14:paraId="655A9326" w14:textId="77777777" w:rsidR="00226CF9" w:rsidRPr="00656D53" w:rsidRDefault="00226CF9" w:rsidP="007D67FB">
            <w:r w:rsidRPr="00656D53">
              <w:t>0,520</w:t>
            </w:r>
          </w:p>
        </w:tc>
      </w:tr>
      <w:tr w:rsidR="00226CF9" w:rsidRPr="00656D53" w14:paraId="1785CED2"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54D25E4" w14:textId="77777777" w:rsidR="00226CF9" w:rsidRPr="00656D53" w:rsidRDefault="00226CF9" w:rsidP="007D67FB">
            <w:r w:rsidRPr="00656D53">
              <w:t xml:space="preserve"> 41</w:t>
            </w:r>
          </w:p>
        </w:tc>
        <w:tc>
          <w:tcPr>
            <w:tcW w:w="1701" w:type="dxa"/>
            <w:tcBorders>
              <w:top w:val="single" w:sz="4" w:space="0" w:color="auto"/>
              <w:bottom w:val="single" w:sz="4" w:space="0" w:color="auto"/>
            </w:tcBorders>
            <w:vAlign w:val="center"/>
          </w:tcPr>
          <w:p w14:paraId="0BB38315" w14:textId="77777777" w:rsidR="00226CF9" w:rsidRPr="00656D53" w:rsidRDefault="00226CF9" w:rsidP="007D67FB">
            <w:r w:rsidRPr="00656D53">
              <w:rPr>
                <w:lang w:val="en-US"/>
              </w:rPr>
              <w:t>08-02-148-2</w:t>
            </w:r>
          </w:p>
        </w:tc>
        <w:tc>
          <w:tcPr>
            <w:tcW w:w="4961" w:type="dxa"/>
            <w:tcBorders>
              <w:top w:val="single" w:sz="4" w:space="0" w:color="auto"/>
              <w:bottom w:val="single" w:sz="4" w:space="0" w:color="auto"/>
            </w:tcBorders>
            <w:vAlign w:val="center"/>
          </w:tcPr>
          <w:p w14:paraId="00B87BA6" w14:textId="77777777" w:rsidR="00226CF9" w:rsidRPr="00656D53" w:rsidRDefault="00226CF9" w:rsidP="007D67FB">
            <w:pPr>
              <w:rPr>
                <w:lang w:val="en-US"/>
              </w:rPr>
            </w:pPr>
            <w:r w:rsidRPr="00656D53">
              <w:rPr>
                <w:lang w:val="en-US"/>
              </w:rPr>
              <w:t>Cablu pina la 35 kV in furtun metalic pozat, masa 1 m pina la: 2 kg</w:t>
            </w:r>
          </w:p>
        </w:tc>
        <w:tc>
          <w:tcPr>
            <w:tcW w:w="1560" w:type="dxa"/>
            <w:tcBorders>
              <w:top w:val="single" w:sz="4" w:space="0" w:color="auto"/>
              <w:bottom w:val="single" w:sz="4" w:space="0" w:color="auto"/>
            </w:tcBorders>
            <w:vAlign w:val="center"/>
          </w:tcPr>
          <w:p w14:paraId="406C3991" w14:textId="77777777" w:rsidR="00226CF9" w:rsidRPr="00656D53" w:rsidRDefault="00226CF9" w:rsidP="007D67FB">
            <w:r w:rsidRPr="00656D53">
              <w:t>100 m</w:t>
            </w:r>
          </w:p>
        </w:tc>
        <w:tc>
          <w:tcPr>
            <w:tcW w:w="1559" w:type="dxa"/>
            <w:tcBorders>
              <w:top w:val="single" w:sz="4" w:space="0" w:color="auto"/>
              <w:bottom w:val="single" w:sz="4" w:space="0" w:color="auto"/>
            </w:tcBorders>
            <w:vAlign w:val="center"/>
          </w:tcPr>
          <w:p w14:paraId="12E9343D" w14:textId="77777777" w:rsidR="00226CF9" w:rsidRPr="00656D53" w:rsidRDefault="00226CF9" w:rsidP="007D67FB">
            <w:r w:rsidRPr="00656D53">
              <w:t>0,050</w:t>
            </w:r>
          </w:p>
        </w:tc>
      </w:tr>
      <w:tr w:rsidR="00226CF9" w:rsidRPr="00656D53" w14:paraId="14C5F2B5"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35C0CC9" w14:textId="77777777" w:rsidR="00226CF9" w:rsidRPr="00656D53" w:rsidRDefault="00226CF9" w:rsidP="007D67FB">
            <w:r w:rsidRPr="00656D53">
              <w:t xml:space="preserve"> 42</w:t>
            </w:r>
          </w:p>
        </w:tc>
        <w:tc>
          <w:tcPr>
            <w:tcW w:w="1701" w:type="dxa"/>
            <w:tcBorders>
              <w:top w:val="single" w:sz="4" w:space="0" w:color="auto"/>
              <w:bottom w:val="single" w:sz="4" w:space="0" w:color="auto"/>
            </w:tcBorders>
            <w:vAlign w:val="center"/>
          </w:tcPr>
          <w:p w14:paraId="7D631ADC" w14:textId="77777777" w:rsidR="00226CF9" w:rsidRPr="00656D53" w:rsidRDefault="00226CF9" w:rsidP="007D67FB">
            <w:r w:rsidRPr="00656D53">
              <w:rPr>
                <w:lang w:val="en-US"/>
              </w:rPr>
              <w:t>08-02-147-2</w:t>
            </w:r>
          </w:p>
        </w:tc>
        <w:tc>
          <w:tcPr>
            <w:tcW w:w="4961" w:type="dxa"/>
            <w:tcBorders>
              <w:top w:val="single" w:sz="4" w:space="0" w:color="auto"/>
              <w:bottom w:val="single" w:sz="4" w:space="0" w:color="auto"/>
            </w:tcBorders>
            <w:vAlign w:val="center"/>
          </w:tcPr>
          <w:p w14:paraId="5E0A71B1" w14:textId="77777777" w:rsidR="00226CF9" w:rsidRPr="00656D53" w:rsidRDefault="00226CF9" w:rsidP="007D67FB">
            <w:pPr>
              <w:rPr>
                <w:lang w:val="en-US"/>
              </w:rPr>
            </w:pPr>
            <w:r w:rsidRPr="00656D53">
              <w:rPr>
                <w:lang w:val="en-US"/>
              </w:rPr>
              <w:t>Cablu pina la 35 kV pe constructii si jgheaburi instalate, cu fixare la cotituri si la sfirsitul traseului, masa 1 m de cablu, pina la: 2 kg</w:t>
            </w:r>
          </w:p>
        </w:tc>
        <w:tc>
          <w:tcPr>
            <w:tcW w:w="1560" w:type="dxa"/>
            <w:tcBorders>
              <w:top w:val="single" w:sz="4" w:space="0" w:color="auto"/>
              <w:bottom w:val="single" w:sz="4" w:space="0" w:color="auto"/>
            </w:tcBorders>
            <w:vAlign w:val="center"/>
          </w:tcPr>
          <w:p w14:paraId="51B8723C" w14:textId="77777777" w:rsidR="00226CF9" w:rsidRPr="00656D53" w:rsidRDefault="00226CF9" w:rsidP="007D67FB">
            <w:r w:rsidRPr="00656D53">
              <w:t>100 m</w:t>
            </w:r>
          </w:p>
        </w:tc>
        <w:tc>
          <w:tcPr>
            <w:tcW w:w="1559" w:type="dxa"/>
            <w:tcBorders>
              <w:top w:val="single" w:sz="4" w:space="0" w:color="auto"/>
              <w:bottom w:val="single" w:sz="4" w:space="0" w:color="auto"/>
            </w:tcBorders>
            <w:vAlign w:val="center"/>
          </w:tcPr>
          <w:p w14:paraId="2C0346F5" w14:textId="77777777" w:rsidR="00226CF9" w:rsidRPr="00656D53" w:rsidRDefault="00226CF9" w:rsidP="007D67FB">
            <w:r w:rsidRPr="00656D53">
              <w:t>1,050</w:t>
            </w:r>
          </w:p>
        </w:tc>
      </w:tr>
      <w:tr w:rsidR="00226CF9" w:rsidRPr="00656D53" w14:paraId="354EE952"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8FCCB18" w14:textId="77777777" w:rsidR="00226CF9" w:rsidRPr="00656D53" w:rsidRDefault="00226CF9" w:rsidP="007D67FB">
            <w:r w:rsidRPr="00656D53">
              <w:t xml:space="preserve"> 43</w:t>
            </w:r>
          </w:p>
        </w:tc>
        <w:tc>
          <w:tcPr>
            <w:tcW w:w="1701" w:type="dxa"/>
            <w:tcBorders>
              <w:top w:val="single" w:sz="4" w:space="0" w:color="auto"/>
              <w:bottom w:val="single" w:sz="4" w:space="0" w:color="auto"/>
            </w:tcBorders>
            <w:vAlign w:val="center"/>
          </w:tcPr>
          <w:p w14:paraId="65081A2E" w14:textId="77777777" w:rsidR="00226CF9" w:rsidRPr="00656D53" w:rsidRDefault="00226CF9" w:rsidP="007D67FB">
            <w:r w:rsidRPr="00656D53">
              <w:rPr>
                <w:lang w:val="en-US"/>
              </w:rPr>
              <w:t>08-02-148-1</w:t>
            </w:r>
          </w:p>
        </w:tc>
        <w:tc>
          <w:tcPr>
            <w:tcW w:w="4961" w:type="dxa"/>
            <w:tcBorders>
              <w:top w:val="single" w:sz="4" w:space="0" w:color="auto"/>
              <w:bottom w:val="single" w:sz="4" w:space="0" w:color="auto"/>
            </w:tcBorders>
            <w:vAlign w:val="center"/>
          </w:tcPr>
          <w:p w14:paraId="02E134FA" w14:textId="77777777" w:rsidR="00226CF9" w:rsidRPr="00656D53" w:rsidRDefault="00226CF9" w:rsidP="007D67FB">
            <w:pPr>
              <w:rPr>
                <w:lang w:val="en-US"/>
              </w:rPr>
            </w:pPr>
            <w:r w:rsidRPr="00656D53">
              <w:rPr>
                <w:lang w:val="en-US"/>
              </w:rPr>
              <w:t>Cablu pina la 35 kV in tevi, blocuri si cutii pozate, masa 1 m pina la: 1 kg</w:t>
            </w:r>
          </w:p>
        </w:tc>
        <w:tc>
          <w:tcPr>
            <w:tcW w:w="1560" w:type="dxa"/>
            <w:tcBorders>
              <w:top w:val="single" w:sz="4" w:space="0" w:color="auto"/>
              <w:bottom w:val="single" w:sz="4" w:space="0" w:color="auto"/>
            </w:tcBorders>
            <w:vAlign w:val="center"/>
          </w:tcPr>
          <w:p w14:paraId="14B9FB44" w14:textId="77777777" w:rsidR="00226CF9" w:rsidRPr="00656D53" w:rsidRDefault="00226CF9" w:rsidP="007D67FB">
            <w:r w:rsidRPr="00656D53">
              <w:t>100 m</w:t>
            </w:r>
          </w:p>
        </w:tc>
        <w:tc>
          <w:tcPr>
            <w:tcW w:w="1559" w:type="dxa"/>
            <w:tcBorders>
              <w:top w:val="single" w:sz="4" w:space="0" w:color="auto"/>
              <w:bottom w:val="single" w:sz="4" w:space="0" w:color="auto"/>
            </w:tcBorders>
            <w:vAlign w:val="center"/>
          </w:tcPr>
          <w:p w14:paraId="3DE92C22" w14:textId="77777777" w:rsidR="00226CF9" w:rsidRPr="00656D53" w:rsidRDefault="00226CF9" w:rsidP="007D67FB">
            <w:r w:rsidRPr="00656D53">
              <w:t>6,500</w:t>
            </w:r>
          </w:p>
        </w:tc>
      </w:tr>
      <w:tr w:rsidR="00226CF9" w:rsidRPr="00656D53" w14:paraId="0D4050FF"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F59C7E1" w14:textId="77777777" w:rsidR="00226CF9" w:rsidRPr="00656D53" w:rsidRDefault="00226CF9" w:rsidP="007D67FB">
            <w:r w:rsidRPr="00656D53">
              <w:t xml:space="preserve"> 44</w:t>
            </w:r>
          </w:p>
        </w:tc>
        <w:tc>
          <w:tcPr>
            <w:tcW w:w="1701" w:type="dxa"/>
            <w:tcBorders>
              <w:top w:val="single" w:sz="4" w:space="0" w:color="auto"/>
              <w:bottom w:val="single" w:sz="4" w:space="0" w:color="auto"/>
            </w:tcBorders>
            <w:vAlign w:val="center"/>
          </w:tcPr>
          <w:p w14:paraId="2255DB75" w14:textId="77777777" w:rsidR="00226CF9" w:rsidRPr="00656D53" w:rsidRDefault="00226CF9" w:rsidP="007D67FB">
            <w:r w:rsidRPr="00656D53">
              <w:rPr>
                <w:lang w:val="en-US"/>
              </w:rPr>
              <w:t>08-02-147-1</w:t>
            </w:r>
          </w:p>
        </w:tc>
        <w:tc>
          <w:tcPr>
            <w:tcW w:w="4961" w:type="dxa"/>
            <w:tcBorders>
              <w:top w:val="single" w:sz="4" w:space="0" w:color="auto"/>
              <w:bottom w:val="single" w:sz="4" w:space="0" w:color="auto"/>
            </w:tcBorders>
            <w:vAlign w:val="center"/>
          </w:tcPr>
          <w:p w14:paraId="52D0CD60" w14:textId="77777777" w:rsidR="00226CF9" w:rsidRPr="00656D53" w:rsidRDefault="00226CF9" w:rsidP="007D67FB">
            <w:pPr>
              <w:rPr>
                <w:lang w:val="en-US"/>
              </w:rPr>
            </w:pPr>
            <w:r w:rsidRPr="00656D53">
              <w:rPr>
                <w:lang w:val="en-US"/>
              </w:rPr>
              <w:t>Cablu pina la 35 kV pe constructii si jgheaburi instalate, cu fixare la cotituri si la sfirsitul traseului, masa 1 m de cablu, pina la: 1 kg</w:t>
            </w:r>
          </w:p>
        </w:tc>
        <w:tc>
          <w:tcPr>
            <w:tcW w:w="1560" w:type="dxa"/>
            <w:tcBorders>
              <w:top w:val="single" w:sz="4" w:space="0" w:color="auto"/>
              <w:bottom w:val="single" w:sz="4" w:space="0" w:color="auto"/>
            </w:tcBorders>
            <w:vAlign w:val="center"/>
          </w:tcPr>
          <w:p w14:paraId="2F63CCB8" w14:textId="77777777" w:rsidR="00226CF9" w:rsidRPr="00656D53" w:rsidRDefault="00226CF9" w:rsidP="007D67FB">
            <w:r w:rsidRPr="00656D53">
              <w:t>100 m</w:t>
            </w:r>
          </w:p>
        </w:tc>
        <w:tc>
          <w:tcPr>
            <w:tcW w:w="1559" w:type="dxa"/>
            <w:tcBorders>
              <w:top w:val="single" w:sz="4" w:space="0" w:color="auto"/>
              <w:bottom w:val="single" w:sz="4" w:space="0" w:color="auto"/>
            </w:tcBorders>
            <w:vAlign w:val="center"/>
          </w:tcPr>
          <w:p w14:paraId="22B17774" w14:textId="77777777" w:rsidR="00226CF9" w:rsidRPr="00656D53" w:rsidRDefault="00226CF9" w:rsidP="007D67FB">
            <w:r w:rsidRPr="00656D53">
              <w:t>3,350</w:t>
            </w:r>
          </w:p>
        </w:tc>
      </w:tr>
      <w:tr w:rsidR="00226CF9" w:rsidRPr="00656D53" w14:paraId="70B1A8DA"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76FEE6C" w14:textId="77777777" w:rsidR="00226CF9" w:rsidRPr="00656D53" w:rsidRDefault="00226CF9" w:rsidP="007D67FB">
            <w:r w:rsidRPr="00656D53">
              <w:t xml:space="preserve"> 45</w:t>
            </w:r>
          </w:p>
        </w:tc>
        <w:tc>
          <w:tcPr>
            <w:tcW w:w="1701" w:type="dxa"/>
            <w:tcBorders>
              <w:top w:val="single" w:sz="4" w:space="0" w:color="auto"/>
              <w:bottom w:val="single" w:sz="4" w:space="0" w:color="auto"/>
            </w:tcBorders>
            <w:vAlign w:val="center"/>
          </w:tcPr>
          <w:p w14:paraId="1C1A9062" w14:textId="77777777" w:rsidR="00226CF9" w:rsidRPr="00656D53" w:rsidRDefault="00226CF9" w:rsidP="007D67FB">
            <w:r w:rsidRPr="00656D53">
              <w:rPr>
                <w:lang w:val="en-US"/>
              </w:rPr>
              <w:t>08-02-146-2</w:t>
            </w:r>
          </w:p>
        </w:tc>
        <w:tc>
          <w:tcPr>
            <w:tcW w:w="4961" w:type="dxa"/>
            <w:tcBorders>
              <w:top w:val="single" w:sz="4" w:space="0" w:color="auto"/>
              <w:bottom w:val="single" w:sz="4" w:space="0" w:color="auto"/>
            </w:tcBorders>
            <w:vAlign w:val="center"/>
          </w:tcPr>
          <w:p w14:paraId="4221CFDA" w14:textId="77777777" w:rsidR="00226CF9" w:rsidRPr="00656D53" w:rsidRDefault="00226CF9" w:rsidP="007D67FB">
            <w:pPr>
              <w:rPr>
                <w:lang w:val="en-US"/>
              </w:rPr>
            </w:pPr>
            <w:r w:rsidRPr="00656D53">
              <w:rPr>
                <w:lang w:val="en-US"/>
              </w:rPr>
              <w:t>Cablu pina la 35 kV, fixare cu cleme aplicate, masa 1 m pina la: 1 kg</w:t>
            </w:r>
          </w:p>
        </w:tc>
        <w:tc>
          <w:tcPr>
            <w:tcW w:w="1560" w:type="dxa"/>
            <w:tcBorders>
              <w:top w:val="single" w:sz="4" w:space="0" w:color="auto"/>
              <w:bottom w:val="single" w:sz="4" w:space="0" w:color="auto"/>
            </w:tcBorders>
            <w:vAlign w:val="center"/>
          </w:tcPr>
          <w:p w14:paraId="262FA647" w14:textId="77777777" w:rsidR="00226CF9" w:rsidRPr="00656D53" w:rsidRDefault="00226CF9" w:rsidP="007D67FB">
            <w:r w:rsidRPr="00656D53">
              <w:t>100 m</w:t>
            </w:r>
          </w:p>
        </w:tc>
        <w:tc>
          <w:tcPr>
            <w:tcW w:w="1559" w:type="dxa"/>
            <w:tcBorders>
              <w:top w:val="single" w:sz="4" w:space="0" w:color="auto"/>
              <w:bottom w:val="single" w:sz="4" w:space="0" w:color="auto"/>
            </w:tcBorders>
            <w:vAlign w:val="center"/>
          </w:tcPr>
          <w:p w14:paraId="0D0AC198" w14:textId="77777777" w:rsidR="00226CF9" w:rsidRPr="00656D53" w:rsidRDefault="00226CF9" w:rsidP="007D67FB">
            <w:r w:rsidRPr="00656D53">
              <w:t>2,840</w:t>
            </w:r>
          </w:p>
        </w:tc>
      </w:tr>
      <w:tr w:rsidR="00226CF9" w:rsidRPr="00656D53" w14:paraId="4016335E"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AA79BB8" w14:textId="77777777" w:rsidR="00226CF9" w:rsidRPr="00656D53" w:rsidRDefault="00226CF9" w:rsidP="007D67FB">
            <w:r w:rsidRPr="00656D53">
              <w:t xml:space="preserve"> 46</w:t>
            </w:r>
          </w:p>
        </w:tc>
        <w:tc>
          <w:tcPr>
            <w:tcW w:w="1701" w:type="dxa"/>
            <w:tcBorders>
              <w:top w:val="single" w:sz="4" w:space="0" w:color="auto"/>
              <w:bottom w:val="single" w:sz="4" w:space="0" w:color="auto"/>
            </w:tcBorders>
            <w:vAlign w:val="center"/>
          </w:tcPr>
          <w:p w14:paraId="3B0DCAAB" w14:textId="77777777" w:rsidR="00226CF9" w:rsidRPr="00656D53" w:rsidRDefault="00226CF9" w:rsidP="007D67FB">
            <w:r w:rsidRPr="00656D53">
              <w:rPr>
                <w:lang w:val="en-US"/>
              </w:rPr>
              <w:t>08-02-158-4</w:t>
            </w:r>
          </w:p>
        </w:tc>
        <w:tc>
          <w:tcPr>
            <w:tcW w:w="4961" w:type="dxa"/>
            <w:tcBorders>
              <w:top w:val="single" w:sz="4" w:space="0" w:color="auto"/>
              <w:bottom w:val="single" w:sz="4" w:space="0" w:color="auto"/>
            </w:tcBorders>
            <w:vAlign w:val="center"/>
          </w:tcPr>
          <w:p w14:paraId="1B24E062" w14:textId="77777777" w:rsidR="00226CF9" w:rsidRPr="00656D53" w:rsidRDefault="00226CF9" w:rsidP="007D67FB">
            <w:pPr>
              <w:rPr>
                <w:lang w:val="en-US"/>
              </w:rPr>
            </w:pPr>
            <w:r w:rsidRPr="00656D53">
              <w:rPr>
                <w:lang w:val="en-US"/>
              </w:rPr>
              <w:t xml:space="preserve">Cap terminal uscat pentru cablu de control, sectiunea unui conductor pina la 2,5 mm2, cantitate conductori, pina la: 4,    </w:t>
            </w:r>
            <w:r w:rsidRPr="00656D53">
              <w:t>ВВГнг</w:t>
            </w:r>
            <w:r w:rsidRPr="00656D53">
              <w:rPr>
                <w:lang w:val="en-US"/>
              </w:rPr>
              <w:t>(A)-LSLTx 3</w:t>
            </w:r>
            <w:r w:rsidRPr="00656D53">
              <w:t>х</w:t>
            </w:r>
            <w:r w:rsidRPr="00656D53">
              <w:rPr>
                <w:lang w:val="en-US"/>
              </w:rPr>
              <w:t xml:space="preserve">2.5mm2 si  </w:t>
            </w:r>
            <w:r w:rsidRPr="00656D53">
              <w:t>ВВГнг</w:t>
            </w:r>
            <w:r w:rsidRPr="00656D53">
              <w:rPr>
                <w:lang w:val="en-US"/>
              </w:rPr>
              <w:t>(A)-LSLTx 3</w:t>
            </w:r>
            <w:r w:rsidRPr="00656D53">
              <w:t>х</w:t>
            </w:r>
            <w:r w:rsidRPr="00656D53">
              <w:rPr>
                <w:lang w:val="en-US"/>
              </w:rPr>
              <w:t>1.5mm2</w:t>
            </w:r>
          </w:p>
        </w:tc>
        <w:tc>
          <w:tcPr>
            <w:tcW w:w="1560" w:type="dxa"/>
            <w:tcBorders>
              <w:top w:val="single" w:sz="4" w:space="0" w:color="auto"/>
              <w:bottom w:val="single" w:sz="4" w:space="0" w:color="auto"/>
            </w:tcBorders>
            <w:vAlign w:val="center"/>
          </w:tcPr>
          <w:p w14:paraId="70C0D668"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30EE4693" w14:textId="77777777" w:rsidR="00226CF9" w:rsidRPr="00656D53" w:rsidRDefault="00226CF9" w:rsidP="007D67FB">
            <w:r w:rsidRPr="00656D53">
              <w:t>46,000</w:t>
            </w:r>
          </w:p>
        </w:tc>
      </w:tr>
      <w:tr w:rsidR="00226CF9" w:rsidRPr="00656D53" w14:paraId="4774CBB6"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EBD7F4E" w14:textId="77777777" w:rsidR="00226CF9" w:rsidRPr="00656D53" w:rsidRDefault="00226CF9" w:rsidP="007D67FB">
            <w:r w:rsidRPr="00656D53">
              <w:t xml:space="preserve"> 47</w:t>
            </w:r>
          </w:p>
        </w:tc>
        <w:tc>
          <w:tcPr>
            <w:tcW w:w="1701" w:type="dxa"/>
            <w:tcBorders>
              <w:top w:val="single" w:sz="4" w:space="0" w:color="auto"/>
              <w:bottom w:val="single" w:sz="4" w:space="0" w:color="auto"/>
            </w:tcBorders>
            <w:vAlign w:val="center"/>
          </w:tcPr>
          <w:p w14:paraId="36C9AB3A" w14:textId="77777777" w:rsidR="00226CF9" w:rsidRPr="00656D53" w:rsidRDefault="00226CF9" w:rsidP="007D67FB">
            <w:r w:rsidRPr="00656D53">
              <w:rPr>
                <w:lang w:val="en-US"/>
              </w:rPr>
              <w:t>08-02-158-5</w:t>
            </w:r>
          </w:p>
        </w:tc>
        <w:tc>
          <w:tcPr>
            <w:tcW w:w="4961" w:type="dxa"/>
            <w:tcBorders>
              <w:top w:val="single" w:sz="4" w:space="0" w:color="auto"/>
              <w:bottom w:val="single" w:sz="4" w:space="0" w:color="auto"/>
            </w:tcBorders>
            <w:vAlign w:val="center"/>
          </w:tcPr>
          <w:p w14:paraId="71BAAC61" w14:textId="77777777" w:rsidR="00226CF9" w:rsidRPr="00656D53" w:rsidRDefault="00226CF9" w:rsidP="007D67FB">
            <w:pPr>
              <w:rPr>
                <w:lang w:val="en-US"/>
              </w:rPr>
            </w:pPr>
            <w:r w:rsidRPr="00656D53">
              <w:rPr>
                <w:lang w:val="en-US"/>
              </w:rPr>
              <w:t xml:space="preserve">Cap terminal uscat pentru cablu de control, sectiunea unui conductor pina la 2,5 mm2, cantitate conductori, pina la: 7,  </w:t>
            </w:r>
            <w:r w:rsidRPr="00656D53">
              <w:t>ВВГнг</w:t>
            </w:r>
            <w:r w:rsidRPr="00656D53">
              <w:rPr>
                <w:lang w:val="en-US"/>
              </w:rPr>
              <w:t>(A)-LSLTx 5</w:t>
            </w:r>
            <w:r w:rsidRPr="00656D53">
              <w:t>х</w:t>
            </w:r>
            <w:r w:rsidRPr="00656D53">
              <w:rPr>
                <w:lang w:val="en-US"/>
              </w:rPr>
              <w:t xml:space="preserve">1.5mm2 si </w:t>
            </w:r>
            <w:r w:rsidRPr="00656D53">
              <w:t>ВВГнг</w:t>
            </w:r>
            <w:r w:rsidRPr="00656D53">
              <w:rPr>
                <w:lang w:val="en-US"/>
              </w:rPr>
              <w:t>(A)-LSLTx 5</w:t>
            </w:r>
            <w:r w:rsidRPr="00656D53">
              <w:t>х</w:t>
            </w:r>
            <w:r w:rsidRPr="00656D53">
              <w:rPr>
                <w:lang w:val="en-US"/>
              </w:rPr>
              <w:t>2.5mm2</w:t>
            </w:r>
          </w:p>
        </w:tc>
        <w:tc>
          <w:tcPr>
            <w:tcW w:w="1560" w:type="dxa"/>
            <w:tcBorders>
              <w:top w:val="single" w:sz="4" w:space="0" w:color="auto"/>
              <w:bottom w:val="single" w:sz="4" w:space="0" w:color="auto"/>
            </w:tcBorders>
            <w:vAlign w:val="center"/>
          </w:tcPr>
          <w:p w14:paraId="2173FD0D"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79BFA047" w14:textId="77777777" w:rsidR="00226CF9" w:rsidRPr="00656D53" w:rsidRDefault="00226CF9" w:rsidP="007D67FB">
            <w:r w:rsidRPr="00656D53">
              <w:t>26,000</w:t>
            </w:r>
          </w:p>
        </w:tc>
      </w:tr>
      <w:tr w:rsidR="00226CF9" w:rsidRPr="00656D53" w14:paraId="3EF805B6"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6B7F223" w14:textId="77777777" w:rsidR="00226CF9" w:rsidRPr="00656D53" w:rsidRDefault="00226CF9" w:rsidP="007D67FB">
            <w:r w:rsidRPr="00656D53">
              <w:t xml:space="preserve"> 48</w:t>
            </w:r>
          </w:p>
        </w:tc>
        <w:tc>
          <w:tcPr>
            <w:tcW w:w="1701" w:type="dxa"/>
            <w:tcBorders>
              <w:top w:val="single" w:sz="4" w:space="0" w:color="auto"/>
              <w:bottom w:val="single" w:sz="4" w:space="0" w:color="auto"/>
            </w:tcBorders>
            <w:vAlign w:val="center"/>
          </w:tcPr>
          <w:p w14:paraId="39D10D92" w14:textId="77777777" w:rsidR="00226CF9" w:rsidRPr="00656D53" w:rsidRDefault="00226CF9" w:rsidP="007D67FB">
            <w:pPr>
              <w:rPr>
                <w:lang w:val="en-US"/>
              </w:rPr>
            </w:pPr>
            <w:r w:rsidRPr="00656D53">
              <w:rPr>
                <w:lang w:val="en-US"/>
              </w:rPr>
              <w:t>08-02-158-11</w:t>
            </w:r>
          </w:p>
          <w:p w14:paraId="24026040" w14:textId="77777777" w:rsidR="00226CF9" w:rsidRPr="00656D53" w:rsidRDefault="00226CF9" w:rsidP="007D67FB"/>
        </w:tc>
        <w:tc>
          <w:tcPr>
            <w:tcW w:w="4961" w:type="dxa"/>
            <w:tcBorders>
              <w:top w:val="single" w:sz="4" w:space="0" w:color="auto"/>
              <w:bottom w:val="single" w:sz="4" w:space="0" w:color="auto"/>
            </w:tcBorders>
            <w:vAlign w:val="center"/>
          </w:tcPr>
          <w:p w14:paraId="0A33324C" w14:textId="77777777" w:rsidR="00226CF9" w:rsidRPr="00656D53" w:rsidRDefault="00226CF9" w:rsidP="007D67FB">
            <w:pPr>
              <w:rPr>
                <w:lang w:val="en-US"/>
              </w:rPr>
            </w:pPr>
            <w:r w:rsidRPr="00656D53">
              <w:rPr>
                <w:lang w:val="en-US"/>
              </w:rPr>
              <w:t xml:space="preserve">Cap terminal uscat pentru cablu de control, sectiunea unui conductor, pina la 6 mm2, cantitate conductori, pina la: 4,  </w:t>
            </w:r>
            <w:r w:rsidRPr="00656D53">
              <w:t>ВВГнг</w:t>
            </w:r>
            <w:r w:rsidRPr="00656D53">
              <w:rPr>
                <w:lang w:val="en-US"/>
              </w:rPr>
              <w:t>(A)-LSLTx 3</w:t>
            </w:r>
            <w:r w:rsidRPr="00656D53">
              <w:t>х</w:t>
            </w:r>
            <w:r w:rsidRPr="00656D53">
              <w:rPr>
                <w:lang w:val="en-US"/>
              </w:rPr>
              <w:t>4mm2</w:t>
            </w:r>
          </w:p>
        </w:tc>
        <w:tc>
          <w:tcPr>
            <w:tcW w:w="1560" w:type="dxa"/>
            <w:tcBorders>
              <w:top w:val="single" w:sz="4" w:space="0" w:color="auto"/>
              <w:bottom w:val="single" w:sz="4" w:space="0" w:color="auto"/>
            </w:tcBorders>
            <w:vAlign w:val="center"/>
          </w:tcPr>
          <w:p w14:paraId="691D462E"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231A31DF" w14:textId="77777777" w:rsidR="00226CF9" w:rsidRPr="00656D53" w:rsidRDefault="00226CF9" w:rsidP="007D67FB">
            <w:r w:rsidRPr="00656D53">
              <w:t>6,000</w:t>
            </w:r>
          </w:p>
        </w:tc>
      </w:tr>
      <w:tr w:rsidR="00226CF9" w:rsidRPr="00656D53" w14:paraId="68E07CBF"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BFFFED1" w14:textId="77777777" w:rsidR="00226CF9" w:rsidRPr="00656D53" w:rsidRDefault="00226CF9" w:rsidP="007D67FB">
            <w:r w:rsidRPr="00656D53">
              <w:t xml:space="preserve"> 49</w:t>
            </w:r>
          </w:p>
        </w:tc>
        <w:tc>
          <w:tcPr>
            <w:tcW w:w="1701" w:type="dxa"/>
            <w:tcBorders>
              <w:top w:val="single" w:sz="4" w:space="0" w:color="auto"/>
              <w:bottom w:val="single" w:sz="4" w:space="0" w:color="auto"/>
            </w:tcBorders>
            <w:vAlign w:val="center"/>
          </w:tcPr>
          <w:p w14:paraId="36DF80C0" w14:textId="77777777" w:rsidR="00226CF9" w:rsidRPr="00656D53" w:rsidRDefault="00226CF9" w:rsidP="007D67FB">
            <w:pPr>
              <w:rPr>
                <w:lang w:val="en-US"/>
              </w:rPr>
            </w:pPr>
            <w:r w:rsidRPr="00656D53">
              <w:rPr>
                <w:lang w:val="en-US"/>
              </w:rPr>
              <w:t>08-02-158-12</w:t>
            </w:r>
          </w:p>
          <w:p w14:paraId="375B2403" w14:textId="77777777" w:rsidR="00226CF9" w:rsidRPr="00656D53" w:rsidRDefault="00226CF9" w:rsidP="007D67FB"/>
        </w:tc>
        <w:tc>
          <w:tcPr>
            <w:tcW w:w="4961" w:type="dxa"/>
            <w:tcBorders>
              <w:top w:val="single" w:sz="4" w:space="0" w:color="auto"/>
              <w:bottom w:val="single" w:sz="4" w:space="0" w:color="auto"/>
            </w:tcBorders>
            <w:vAlign w:val="center"/>
          </w:tcPr>
          <w:p w14:paraId="3E814DE6" w14:textId="77777777" w:rsidR="00226CF9" w:rsidRPr="00656D53" w:rsidRDefault="00226CF9" w:rsidP="007D67FB">
            <w:pPr>
              <w:rPr>
                <w:lang w:val="en-US"/>
              </w:rPr>
            </w:pPr>
            <w:r w:rsidRPr="00656D53">
              <w:rPr>
                <w:lang w:val="en-US"/>
              </w:rPr>
              <w:t xml:space="preserve">Cap terminal uscat pentru cablu de control, sectiunea unui conductor, pina la 6 mm2, cantitate conductori, pina la: 7,  </w:t>
            </w:r>
            <w:r w:rsidRPr="00656D53">
              <w:t>ВВГнг</w:t>
            </w:r>
            <w:r w:rsidRPr="00656D53">
              <w:rPr>
                <w:lang w:val="en-US"/>
              </w:rPr>
              <w:t>(A)-LSLTx 5</w:t>
            </w:r>
            <w:r w:rsidRPr="00656D53">
              <w:t>х</w:t>
            </w:r>
            <w:r w:rsidRPr="00656D53">
              <w:rPr>
                <w:lang w:val="en-US"/>
              </w:rPr>
              <w:t>4mm2</w:t>
            </w:r>
          </w:p>
        </w:tc>
        <w:tc>
          <w:tcPr>
            <w:tcW w:w="1560" w:type="dxa"/>
            <w:tcBorders>
              <w:top w:val="single" w:sz="4" w:space="0" w:color="auto"/>
              <w:bottom w:val="single" w:sz="4" w:space="0" w:color="auto"/>
            </w:tcBorders>
            <w:vAlign w:val="center"/>
          </w:tcPr>
          <w:p w14:paraId="01963CFC"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7BAE4D82" w14:textId="77777777" w:rsidR="00226CF9" w:rsidRPr="00656D53" w:rsidRDefault="00226CF9" w:rsidP="007D67FB">
            <w:r w:rsidRPr="00656D53">
              <w:t>2,000</w:t>
            </w:r>
          </w:p>
        </w:tc>
      </w:tr>
      <w:tr w:rsidR="00226CF9" w:rsidRPr="00656D53" w14:paraId="23921E8E"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71E8ED2" w14:textId="77777777" w:rsidR="00226CF9" w:rsidRPr="00656D53" w:rsidRDefault="00226CF9" w:rsidP="007D67FB">
            <w:r w:rsidRPr="00656D53">
              <w:t xml:space="preserve"> 50</w:t>
            </w:r>
          </w:p>
        </w:tc>
        <w:tc>
          <w:tcPr>
            <w:tcW w:w="1701" w:type="dxa"/>
            <w:tcBorders>
              <w:top w:val="single" w:sz="4" w:space="0" w:color="auto"/>
              <w:bottom w:val="single" w:sz="4" w:space="0" w:color="auto"/>
            </w:tcBorders>
            <w:vAlign w:val="center"/>
          </w:tcPr>
          <w:p w14:paraId="3A59C330" w14:textId="77777777" w:rsidR="00226CF9" w:rsidRPr="00656D53" w:rsidRDefault="00226CF9" w:rsidP="007D67FB">
            <w:pPr>
              <w:rPr>
                <w:lang w:val="en-US"/>
              </w:rPr>
            </w:pPr>
            <w:r w:rsidRPr="00656D53">
              <w:rPr>
                <w:lang w:val="en-US"/>
              </w:rPr>
              <w:t>08-02-158-14</w:t>
            </w:r>
          </w:p>
          <w:p w14:paraId="20A1EB6C" w14:textId="77777777" w:rsidR="00226CF9" w:rsidRPr="00656D53" w:rsidRDefault="00226CF9" w:rsidP="007D67FB"/>
        </w:tc>
        <w:tc>
          <w:tcPr>
            <w:tcW w:w="4961" w:type="dxa"/>
            <w:tcBorders>
              <w:top w:val="single" w:sz="4" w:space="0" w:color="auto"/>
              <w:bottom w:val="single" w:sz="4" w:space="0" w:color="auto"/>
            </w:tcBorders>
            <w:vAlign w:val="center"/>
          </w:tcPr>
          <w:p w14:paraId="7ED13FAF" w14:textId="77777777" w:rsidR="00226CF9" w:rsidRPr="00656D53" w:rsidRDefault="00226CF9" w:rsidP="007D67FB">
            <w:pPr>
              <w:rPr>
                <w:lang w:val="en-US"/>
              </w:rPr>
            </w:pPr>
            <w:r w:rsidRPr="00656D53">
              <w:rPr>
                <w:lang w:val="en-US"/>
              </w:rPr>
              <w:t xml:space="preserve">Cap terminal uscat pentru cablu cu 3-4 conductori cu izolatie din material plastic si din cauciuc, tensiune pina la 1 kV, sectiunea unui conductor, pina la: 35 mm2 </w:t>
            </w:r>
          </w:p>
        </w:tc>
        <w:tc>
          <w:tcPr>
            <w:tcW w:w="1560" w:type="dxa"/>
            <w:tcBorders>
              <w:top w:val="single" w:sz="4" w:space="0" w:color="auto"/>
              <w:bottom w:val="single" w:sz="4" w:space="0" w:color="auto"/>
            </w:tcBorders>
            <w:vAlign w:val="center"/>
          </w:tcPr>
          <w:p w14:paraId="3C851848"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590157CC" w14:textId="77777777" w:rsidR="00226CF9" w:rsidRPr="00656D53" w:rsidRDefault="00226CF9" w:rsidP="007D67FB">
            <w:r w:rsidRPr="00656D53">
              <w:t>10,000</w:t>
            </w:r>
          </w:p>
        </w:tc>
      </w:tr>
      <w:tr w:rsidR="00226CF9" w:rsidRPr="00656D53" w14:paraId="15D9831F"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7AAE136" w14:textId="77777777" w:rsidR="00226CF9" w:rsidRPr="00656D53" w:rsidRDefault="00226CF9" w:rsidP="007D67FB">
            <w:r w:rsidRPr="00656D53">
              <w:t xml:space="preserve"> 51</w:t>
            </w:r>
          </w:p>
        </w:tc>
        <w:tc>
          <w:tcPr>
            <w:tcW w:w="1701" w:type="dxa"/>
            <w:tcBorders>
              <w:top w:val="single" w:sz="4" w:space="0" w:color="auto"/>
              <w:bottom w:val="single" w:sz="4" w:space="0" w:color="auto"/>
            </w:tcBorders>
            <w:vAlign w:val="center"/>
          </w:tcPr>
          <w:p w14:paraId="318EB43A" w14:textId="77777777" w:rsidR="00226CF9" w:rsidRPr="00656D53" w:rsidRDefault="00226CF9" w:rsidP="007D67FB">
            <w:pPr>
              <w:rPr>
                <w:lang w:val="en-US"/>
              </w:rPr>
            </w:pPr>
            <w:r w:rsidRPr="00656D53">
              <w:rPr>
                <w:lang w:val="en-US"/>
              </w:rPr>
              <w:t>08-02-158-15</w:t>
            </w:r>
          </w:p>
          <w:p w14:paraId="4AA4E638" w14:textId="77777777" w:rsidR="00226CF9" w:rsidRPr="00656D53" w:rsidRDefault="00226CF9" w:rsidP="007D67FB"/>
        </w:tc>
        <w:tc>
          <w:tcPr>
            <w:tcW w:w="4961" w:type="dxa"/>
            <w:tcBorders>
              <w:top w:val="single" w:sz="4" w:space="0" w:color="auto"/>
              <w:bottom w:val="single" w:sz="4" w:space="0" w:color="auto"/>
            </w:tcBorders>
            <w:vAlign w:val="center"/>
          </w:tcPr>
          <w:p w14:paraId="3320C152" w14:textId="77777777" w:rsidR="00226CF9" w:rsidRPr="00656D53" w:rsidRDefault="00226CF9" w:rsidP="007D67FB">
            <w:pPr>
              <w:rPr>
                <w:lang w:val="en-US"/>
              </w:rPr>
            </w:pPr>
            <w:r w:rsidRPr="00656D53">
              <w:rPr>
                <w:lang w:val="en-US"/>
              </w:rPr>
              <w:t>Cap terminal uscat pentru cablu cu 3-4 conductori cu izolatie din material plastic si din cauciuc, tensiune pina la 1 kV, sectiunea unui conductor, pina la: 120 mm2</w:t>
            </w:r>
          </w:p>
        </w:tc>
        <w:tc>
          <w:tcPr>
            <w:tcW w:w="1560" w:type="dxa"/>
            <w:tcBorders>
              <w:top w:val="single" w:sz="4" w:space="0" w:color="auto"/>
              <w:bottom w:val="single" w:sz="4" w:space="0" w:color="auto"/>
            </w:tcBorders>
            <w:vAlign w:val="center"/>
          </w:tcPr>
          <w:p w14:paraId="0AA52B80"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7D8296A0" w14:textId="77777777" w:rsidR="00226CF9" w:rsidRPr="00656D53" w:rsidRDefault="00226CF9" w:rsidP="007D67FB">
            <w:r w:rsidRPr="00656D53">
              <w:t>2,000</w:t>
            </w:r>
          </w:p>
        </w:tc>
      </w:tr>
      <w:tr w:rsidR="00226CF9" w:rsidRPr="00656D53" w14:paraId="65D0CB7C"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487EDA3" w14:textId="77777777" w:rsidR="00226CF9" w:rsidRPr="00656D53" w:rsidRDefault="00226CF9" w:rsidP="007D67FB">
            <w:r w:rsidRPr="00656D53">
              <w:t xml:space="preserve"> 52</w:t>
            </w:r>
          </w:p>
        </w:tc>
        <w:tc>
          <w:tcPr>
            <w:tcW w:w="1701" w:type="dxa"/>
            <w:tcBorders>
              <w:top w:val="single" w:sz="4" w:space="0" w:color="auto"/>
              <w:bottom w:val="single" w:sz="4" w:space="0" w:color="auto"/>
            </w:tcBorders>
            <w:vAlign w:val="center"/>
          </w:tcPr>
          <w:p w14:paraId="7DB47AF3" w14:textId="77777777" w:rsidR="00226CF9" w:rsidRPr="00656D53" w:rsidRDefault="00226CF9" w:rsidP="007D67FB">
            <w:r w:rsidRPr="00656D53">
              <w:rPr>
                <w:lang w:val="en-US"/>
              </w:rPr>
              <w:t>08-03-482-17</w:t>
            </w:r>
          </w:p>
        </w:tc>
        <w:tc>
          <w:tcPr>
            <w:tcW w:w="4961" w:type="dxa"/>
            <w:tcBorders>
              <w:top w:val="single" w:sz="4" w:space="0" w:color="auto"/>
              <w:bottom w:val="single" w:sz="4" w:space="0" w:color="auto"/>
            </w:tcBorders>
            <w:vAlign w:val="center"/>
          </w:tcPr>
          <w:p w14:paraId="0FDDBC55" w14:textId="77777777" w:rsidR="00226CF9" w:rsidRPr="00656D53" w:rsidRDefault="00226CF9" w:rsidP="007D67FB">
            <w:pPr>
              <w:rPr>
                <w:lang w:val="en-US"/>
              </w:rPr>
            </w:pPr>
            <w:r w:rsidRPr="00656D53">
              <w:rPr>
                <w:lang w:val="en-US"/>
              </w:rPr>
              <w:t xml:space="preserve">PREGATIREA MASINILOR PENTRU INCERCARE, PREDARE IN REGLARE SI </w:t>
            </w:r>
            <w:r w:rsidRPr="00656D53">
              <w:rPr>
                <w:lang w:val="en-US"/>
              </w:rPr>
              <w:lastRenderedPageBreak/>
              <w:t>DEMARARE, CUPLARE LA RETELE ELECTRICE Masina de curent alternativ, masa pina la 1,2 t</w:t>
            </w:r>
          </w:p>
        </w:tc>
        <w:tc>
          <w:tcPr>
            <w:tcW w:w="1560" w:type="dxa"/>
            <w:tcBorders>
              <w:top w:val="single" w:sz="4" w:space="0" w:color="auto"/>
              <w:bottom w:val="single" w:sz="4" w:space="0" w:color="auto"/>
            </w:tcBorders>
            <w:vAlign w:val="center"/>
          </w:tcPr>
          <w:p w14:paraId="488ECCB0" w14:textId="77777777" w:rsidR="00226CF9" w:rsidRPr="00656D53" w:rsidRDefault="00226CF9" w:rsidP="007D67FB">
            <w:r w:rsidRPr="00656D53">
              <w:lastRenderedPageBreak/>
              <w:t>buc</w:t>
            </w:r>
          </w:p>
        </w:tc>
        <w:tc>
          <w:tcPr>
            <w:tcW w:w="1559" w:type="dxa"/>
            <w:tcBorders>
              <w:top w:val="single" w:sz="4" w:space="0" w:color="auto"/>
              <w:bottom w:val="single" w:sz="4" w:space="0" w:color="auto"/>
            </w:tcBorders>
            <w:vAlign w:val="center"/>
          </w:tcPr>
          <w:p w14:paraId="294F648A" w14:textId="77777777" w:rsidR="00226CF9" w:rsidRPr="00656D53" w:rsidRDefault="00226CF9" w:rsidP="007D67FB">
            <w:r w:rsidRPr="00656D53">
              <w:t>20,000</w:t>
            </w:r>
          </w:p>
        </w:tc>
      </w:tr>
      <w:tr w:rsidR="00226CF9" w:rsidRPr="00656D53" w14:paraId="3E7AB195"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61B4D95" w14:textId="77777777" w:rsidR="00226CF9" w:rsidRPr="00656D53" w:rsidRDefault="00226CF9" w:rsidP="007D67FB">
            <w:r w:rsidRPr="00656D53">
              <w:t xml:space="preserve"> 53</w:t>
            </w:r>
          </w:p>
        </w:tc>
        <w:tc>
          <w:tcPr>
            <w:tcW w:w="1701" w:type="dxa"/>
            <w:tcBorders>
              <w:top w:val="single" w:sz="4" w:space="0" w:color="auto"/>
              <w:bottom w:val="single" w:sz="4" w:space="0" w:color="auto"/>
            </w:tcBorders>
            <w:vAlign w:val="center"/>
          </w:tcPr>
          <w:p w14:paraId="307C186F" w14:textId="77777777" w:rsidR="00226CF9" w:rsidRPr="00656D53" w:rsidRDefault="00226CF9" w:rsidP="007D67FB">
            <w:r w:rsidRPr="00656D53">
              <w:rPr>
                <w:lang w:val="en-US"/>
              </w:rPr>
              <w:t>3332128-02</w:t>
            </w:r>
          </w:p>
        </w:tc>
        <w:tc>
          <w:tcPr>
            <w:tcW w:w="4961" w:type="dxa"/>
            <w:tcBorders>
              <w:top w:val="single" w:sz="4" w:space="0" w:color="auto"/>
              <w:bottom w:val="single" w:sz="4" w:space="0" w:color="auto"/>
            </w:tcBorders>
            <w:vAlign w:val="center"/>
          </w:tcPr>
          <w:p w14:paraId="23C222DB" w14:textId="77777777" w:rsidR="00226CF9" w:rsidRPr="00656D53" w:rsidRDefault="00226CF9" w:rsidP="007D67FB">
            <w:r w:rsidRPr="00656D53">
              <w:t>Cablu ВВГнг-LSLTx  3х1.5mm2</w:t>
            </w:r>
          </w:p>
        </w:tc>
        <w:tc>
          <w:tcPr>
            <w:tcW w:w="1560" w:type="dxa"/>
            <w:tcBorders>
              <w:top w:val="single" w:sz="4" w:space="0" w:color="auto"/>
              <w:bottom w:val="single" w:sz="4" w:space="0" w:color="auto"/>
            </w:tcBorders>
            <w:vAlign w:val="center"/>
          </w:tcPr>
          <w:p w14:paraId="69BFFECD" w14:textId="77777777" w:rsidR="00226CF9" w:rsidRPr="00656D53" w:rsidRDefault="00226CF9" w:rsidP="007D67FB">
            <w:r w:rsidRPr="00656D53">
              <w:t>m</w:t>
            </w:r>
          </w:p>
        </w:tc>
        <w:tc>
          <w:tcPr>
            <w:tcW w:w="1559" w:type="dxa"/>
            <w:tcBorders>
              <w:top w:val="single" w:sz="4" w:space="0" w:color="auto"/>
              <w:bottom w:val="single" w:sz="4" w:space="0" w:color="auto"/>
            </w:tcBorders>
            <w:vAlign w:val="center"/>
          </w:tcPr>
          <w:p w14:paraId="059EF71C" w14:textId="77777777" w:rsidR="00226CF9" w:rsidRPr="00656D53" w:rsidRDefault="00226CF9" w:rsidP="007D67FB">
            <w:r w:rsidRPr="00656D53">
              <w:t>541,000</w:t>
            </w:r>
          </w:p>
        </w:tc>
      </w:tr>
      <w:tr w:rsidR="00226CF9" w:rsidRPr="00656D53" w14:paraId="4EE61B3C"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3FB74C1" w14:textId="77777777" w:rsidR="00226CF9" w:rsidRPr="00656D53" w:rsidRDefault="00226CF9" w:rsidP="007D67FB">
            <w:r w:rsidRPr="00656D53">
              <w:t xml:space="preserve"> 54</w:t>
            </w:r>
          </w:p>
        </w:tc>
        <w:tc>
          <w:tcPr>
            <w:tcW w:w="1701" w:type="dxa"/>
            <w:tcBorders>
              <w:top w:val="single" w:sz="4" w:space="0" w:color="auto"/>
              <w:bottom w:val="single" w:sz="4" w:space="0" w:color="auto"/>
            </w:tcBorders>
            <w:vAlign w:val="center"/>
          </w:tcPr>
          <w:p w14:paraId="60BAB87F" w14:textId="77777777" w:rsidR="00226CF9" w:rsidRPr="00656D53" w:rsidRDefault="00226CF9" w:rsidP="007D67FB">
            <w:r w:rsidRPr="00656D53">
              <w:rPr>
                <w:lang w:val="en-US"/>
              </w:rPr>
              <w:t>3332128-013</w:t>
            </w:r>
          </w:p>
        </w:tc>
        <w:tc>
          <w:tcPr>
            <w:tcW w:w="4961" w:type="dxa"/>
            <w:tcBorders>
              <w:top w:val="single" w:sz="4" w:space="0" w:color="auto"/>
              <w:bottom w:val="single" w:sz="4" w:space="0" w:color="auto"/>
            </w:tcBorders>
            <w:vAlign w:val="center"/>
          </w:tcPr>
          <w:p w14:paraId="7644DCAA" w14:textId="77777777" w:rsidR="00226CF9" w:rsidRPr="00656D53" w:rsidRDefault="00226CF9" w:rsidP="007D67FB">
            <w:pPr>
              <w:rPr>
                <w:lang w:val="en-US"/>
              </w:rPr>
            </w:pPr>
            <w:r w:rsidRPr="00656D53">
              <w:rPr>
                <w:lang w:val="en-US"/>
              </w:rPr>
              <w:t xml:space="preserve">Cablu </w:t>
            </w:r>
            <w:r w:rsidRPr="00656D53">
              <w:t>ВВГнг</w:t>
            </w:r>
            <w:r w:rsidRPr="00656D53">
              <w:rPr>
                <w:lang w:val="en-US"/>
              </w:rPr>
              <w:t>-LSLTx  3x2.5mm2</w:t>
            </w:r>
          </w:p>
        </w:tc>
        <w:tc>
          <w:tcPr>
            <w:tcW w:w="1560" w:type="dxa"/>
            <w:tcBorders>
              <w:top w:val="single" w:sz="4" w:space="0" w:color="auto"/>
              <w:bottom w:val="single" w:sz="4" w:space="0" w:color="auto"/>
            </w:tcBorders>
            <w:vAlign w:val="center"/>
          </w:tcPr>
          <w:p w14:paraId="4AD2619D" w14:textId="77777777" w:rsidR="00226CF9" w:rsidRPr="00656D53" w:rsidRDefault="00226CF9" w:rsidP="007D67FB">
            <w:r w:rsidRPr="00656D53">
              <w:t>m</w:t>
            </w:r>
          </w:p>
        </w:tc>
        <w:tc>
          <w:tcPr>
            <w:tcW w:w="1559" w:type="dxa"/>
            <w:tcBorders>
              <w:top w:val="single" w:sz="4" w:space="0" w:color="auto"/>
              <w:bottom w:val="single" w:sz="4" w:space="0" w:color="auto"/>
            </w:tcBorders>
            <w:vAlign w:val="center"/>
          </w:tcPr>
          <w:p w14:paraId="03F7A79E" w14:textId="77777777" w:rsidR="00226CF9" w:rsidRPr="00656D53" w:rsidRDefault="00226CF9" w:rsidP="007D67FB">
            <w:r w:rsidRPr="00656D53">
              <w:t>206,000</w:t>
            </w:r>
          </w:p>
        </w:tc>
      </w:tr>
      <w:tr w:rsidR="00226CF9" w:rsidRPr="00656D53" w14:paraId="0B86B131"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CAFA788" w14:textId="77777777" w:rsidR="00226CF9" w:rsidRPr="00656D53" w:rsidRDefault="00226CF9" w:rsidP="007D67FB">
            <w:r w:rsidRPr="00656D53">
              <w:t xml:space="preserve"> 55</w:t>
            </w:r>
          </w:p>
        </w:tc>
        <w:tc>
          <w:tcPr>
            <w:tcW w:w="1701" w:type="dxa"/>
            <w:tcBorders>
              <w:top w:val="single" w:sz="4" w:space="0" w:color="auto"/>
              <w:bottom w:val="single" w:sz="4" w:space="0" w:color="auto"/>
            </w:tcBorders>
            <w:vAlign w:val="center"/>
          </w:tcPr>
          <w:p w14:paraId="29BB0B56" w14:textId="77777777" w:rsidR="00226CF9" w:rsidRPr="00656D53" w:rsidRDefault="00226CF9" w:rsidP="007D67FB">
            <w:r w:rsidRPr="00656D53">
              <w:rPr>
                <w:lang w:val="en-US"/>
              </w:rPr>
              <w:t>3332128-07</w:t>
            </w:r>
          </w:p>
        </w:tc>
        <w:tc>
          <w:tcPr>
            <w:tcW w:w="4961" w:type="dxa"/>
            <w:tcBorders>
              <w:top w:val="single" w:sz="4" w:space="0" w:color="auto"/>
              <w:bottom w:val="single" w:sz="4" w:space="0" w:color="auto"/>
            </w:tcBorders>
            <w:vAlign w:val="center"/>
          </w:tcPr>
          <w:p w14:paraId="07AEB0B2" w14:textId="77777777" w:rsidR="00226CF9" w:rsidRPr="00656D53" w:rsidRDefault="00226CF9" w:rsidP="007D67FB">
            <w:r w:rsidRPr="00656D53">
              <w:t>Cablu ВВГнг-LSLTx  5х1.5mm2</w:t>
            </w:r>
          </w:p>
        </w:tc>
        <w:tc>
          <w:tcPr>
            <w:tcW w:w="1560" w:type="dxa"/>
            <w:tcBorders>
              <w:top w:val="single" w:sz="4" w:space="0" w:color="auto"/>
              <w:bottom w:val="single" w:sz="4" w:space="0" w:color="auto"/>
            </w:tcBorders>
            <w:vAlign w:val="center"/>
          </w:tcPr>
          <w:p w14:paraId="53BD56F5" w14:textId="77777777" w:rsidR="00226CF9" w:rsidRPr="00656D53" w:rsidRDefault="00226CF9" w:rsidP="007D67FB">
            <w:r w:rsidRPr="00656D53">
              <w:t>m</w:t>
            </w:r>
          </w:p>
        </w:tc>
        <w:tc>
          <w:tcPr>
            <w:tcW w:w="1559" w:type="dxa"/>
            <w:tcBorders>
              <w:top w:val="single" w:sz="4" w:space="0" w:color="auto"/>
              <w:bottom w:val="single" w:sz="4" w:space="0" w:color="auto"/>
            </w:tcBorders>
            <w:vAlign w:val="center"/>
          </w:tcPr>
          <w:p w14:paraId="21BDDAFC" w14:textId="77777777" w:rsidR="00226CF9" w:rsidRPr="00656D53" w:rsidRDefault="00226CF9" w:rsidP="007D67FB">
            <w:r w:rsidRPr="00656D53">
              <w:t>269,000</w:t>
            </w:r>
          </w:p>
        </w:tc>
      </w:tr>
      <w:tr w:rsidR="00226CF9" w:rsidRPr="00656D53" w14:paraId="2388A48F"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9486EC1" w14:textId="77777777" w:rsidR="00226CF9" w:rsidRPr="00656D53" w:rsidRDefault="00226CF9" w:rsidP="007D67FB">
            <w:r w:rsidRPr="00656D53">
              <w:t xml:space="preserve"> 56</w:t>
            </w:r>
          </w:p>
        </w:tc>
        <w:tc>
          <w:tcPr>
            <w:tcW w:w="1701" w:type="dxa"/>
            <w:tcBorders>
              <w:top w:val="single" w:sz="4" w:space="0" w:color="auto"/>
              <w:bottom w:val="single" w:sz="4" w:space="0" w:color="auto"/>
            </w:tcBorders>
            <w:vAlign w:val="center"/>
          </w:tcPr>
          <w:p w14:paraId="7ACDC6AA" w14:textId="77777777" w:rsidR="00226CF9" w:rsidRPr="00656D53" w:rsidRDefault="00226CF9" w:rsidP="007D67FB">
            <w:r w:rsidRPr="00656D53">
              <w:rPr>
                <w:lang w:val="en-US"/>
              </w:rPr>
              <w:t>3332128-031</w:t>
            </w:r>
          </w:p>
        </w:tc>
        <w:tc>
          <w:tcPr>
            <w:tcW w:w="4961" w:type="dxa"/>
            <w:tcBorders>
              <w:top w:val="single" w:sz="4" w:space="0" w:color="auto"/>
              <w:bottom w:val="single" w:sz="4" w:space="0" w:color="auto"/>
            </w:tcBorders>
            <w:vAlign w:val="center"/>
          </w:tcPr>
          <w:p w14:paraId="434B5ED2" w14:textId="77777777" w:rsidR="00226CF9" w:rsidRPr="00656D53" w:rsidRDefault="00226CF9" w:rsidP="007D67FB">
            <w:r w:rsidRPr="00656D53">
              <w:t xml:space="preserve">Cablu ВВГнг-LSLTx  3х4mm2 </w:t>
            </w:r>
          </w:p>
        </w:tc>
        <w:tc>
          <w:tcPr>
            <w:tcW w:w="1560" w:type="dxa"/>
            <w:tcBorders>
              <w:top w:val="single" w:sz="4" w:space="0" w:color="auto"/>
              <w:bottom w:val="single" w:sz="4" w:space="0" w:color="auto"/>
            </w:tcBorders>
            <w:vAlign w:val="center"/>
          </w:tcPr>
          <w:p w14:paraId="3D8169E4" w14:textId="77777777" w:rsidR="00226CF9" w:rsidRPr="00656D53" w:rsidRDefault="00226CF9" w:rsidP="007D67FB">
            <w:r w:rsidRPr="00656D53">
              <w:t>m</w:t>
            </w:r>
          </w:p>
        </w:tc>
        <w:tc>
          <w:tcPr>
            <w:tcW w:w="1559" w:type="dxa"/>
            <w:tcBorders>
              <w:top w:val="single" w:sz="4" w:space="0" w:color="auto"/>
              <w:bottom w:val="single" w:sz="4" w:space="0" w:color="auto"/>
            </w:tcBorders>
            <w:vAlign w:val="center"/>
          </w:tcPr>
          <w:p w14:paraId="28C8343C" w14:textId="77777777" w:rsidR="00226CF9" w:rsidRPr="00656D53" w:rsidRDefault="00226CF9" w:rsidP="007D67FB">
            <w:r w:rsidRPr="00656D53">
              <w:t>80,000</w:t>
            </w:r>
          </w:p>
        </w:tc>
      </w:tr>
      <w:tr w:rsidR="00226CF9" w:rsidRPr="00656D53" w14:paraId="07599B98"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C1DD5B8" w14:textId="77777777" w:rsidR="00226CF9" w:rsidRPr="00656D53" w:rsidRDefault="00226CF9" w:rsidP="007D67FB">
            <w:r w:rsidRPr="00656D53">
              <w:t xml:space="preserve"> 57</w:t>
            </w:r>
          </w:p>
        </w:tc>
        <w:tc>
          <w:tcPr>
            <w:tcW w:w="1701" w:type="dxa"/>
            <w:tcBorders>
              <w:top w:val="single" w:sz="4" w:space="0" w:color="auto"/>
              <w:bottom w:val="single" w:sz="4" w:space="0" w:color="auto"/>
            </w:tcBorders>
            <w:vAlign w:val="center"/>
          </w:tcPr>
          <w:p w14:paraId="2F9CD088" w14:textId="77777777" w:rsidR="00226CF9" w:rsidRPr="00656D53" w:rsidRDefault="00226CF9" w:rsidP="007D67FB">
            <w:r w:rsidRPr="00656D53">
              <w:rPr>
                <w:lang w:val="en-US"/>
              </w:rPr>
              <w:t>3332128-211</w:t>
            </w:r>
          </w:p>
        </w:tc>
        <w:tc>
          <w:tcPr>
            <w:tcW w:w="4961" w:type="dxa"/>
            <w:tcBorders>
              <w:top w:val="single" w:sz="4" w:space="0" w:color="auto"/>
              <w:bottom w:val="single" w:sz="4" w:space="0" w:color="auto"/>
            </w:tcBorders>
            <w:vAlign w:val="center"/>
          </w:tcPr>
          <w:p w14:paraId="2DF8BF55" w14:textId="77777777" w:rsidR="00226CF9" w:rsidRPr="00656D53" w:rsidRDefault="00226CF9" w:rsidP="007D67FB">
            <w:r w:rsidRPr="00656D53">
              <w:t>Cablu ВВГнг-LSLTx  5х4mm2</w:t>
            </w:r>
          </w:p>
        </w:tc>
        <w:tc>
          <w:tcPr>
            <w:tcW w:w="1560" w:type="dxa"/>
            <w:tcBorders>
              <w:top w:val="single" w:sz="4" w:space="0" w:color="auto"/>
              <w:bottom w:val="single" w:sz="4" w:space="0" w:color="auto"/>
            </w:tcBorders>
            <w:vAlign w:val="center"/>
          </w:tcPr>
          <w:p w14:paraId="3AD0F61F" w14:textId="77777777" w:rsidR="00226CF9" w:rsidRPr="00656D53" w:rsidRDefault="00226CF9" w:rsidP="007D67FB">
            <w:r w:rsidRPr="00656D53">
              <w:t>m</w:t>
            </w:r>
          </w:p>
        </w:tc>
        <w:tc>
          <w:tcPr>
            <w:tcW w:w="1559" w:type="dxa"/>
            <w:tcBorders>
              <w:top w:val="single" w:sz="4" w:space="0" w:color="auto"/>
              <w:bottom w:val="single" w:sz="4" w:space="0" w:color="auto"/>
            </w:tcBorders>
            <w:vAlign w:val="center"/>
          </w:tcPr>
          <w:p w14:paraId="7D7EDFB8" w14:textId="77777777" w:rsidR="00226CF9" w:rsidRPr="00656D53" w:rsidRDefault="00226CF9" w:rsidP="007D67FB">
            <w:r w:rsidRPr="00656D53">
              <w:t>3,000</w:t>
            </w:r>
          </w:p>
        </w:tc>
      </w:tr>
      <w:tr w:rsidR="00226CF9" w:rsidRPr="00656D53" w14:paraId="0E1E3DC2"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3B2D28A" w14:textId="77777777" w:rsidR="00226CF9" w:rsidRPr="00656D53" w:rsidRDefault="00226CF9" w:rsidP="007D67FB">
            <w:r w:rsidRPr="00656D53">
              <w:t xml:space="preserve"> 58</w:t>
            </w:r>
          </w:p>
        </w:tc>
        <w:tc>
          <w:tcPr>
            <w:tcW w:w="1701" w:type="dxa"/>
            <w:tcBorders>
              <w:top w:val="single" w:sz="4" w:space="0" w:color="auto"/>
              <w:bottom w:val="single" w:sz="4" w:space="0" w:color="auto"/>
            </w:tcBorders>
            <w:vAlign w:val="center"/>
          </w:tcPr>
          <w:p w14:paraId="4E43B413" w14:textId="77777777" w:rsidR="00226CF9" w:rsidRPr="00656D53" w:rsidRDefault="00226CF9" w:rsidP="007D67FB">
            <w:r w:rsidRPr="00656D53">
              <w:rPr>
                <w:lang w:val="en-US"/>
              </w:rPr>
              <w:t>3332128-05</w:t>
            </w:r>
          </w:p>
        </w:tc>
        <w:tc>
          <w:tcPr>
            <w:tcW w:w="4961" w:type="dxa"/>
            <w:tcBorders>
              <w:top w:val="single" w:sz="4" w:space="0" w:color="auto"/>
              <w:bottom w:val="single" w:sz="4" w:space="0" w:color="auto"/>
            </w:tcBorders>
            <w:vAlign w:val="center"/>
          </w:tcPr>
          <w:p w14:paraId="166022BC" w14:textId="77777777" w:rsidR="00226CF9" w:rsidRPr="00656D53" w:rsidRDefault="00226CF9" w:rsidP="007D67FB">
            <w:r w:rsidRPr="00656D53">
              <w:t>Cablu ВВГнг-LSLTx  5х2.5mm2</w:t>
            </w:r>
          </w:p>
        </w:tc>
        <w:tc>
          <w:tcPr>
            <w:tcW w:w="1560" w:type="dxa"/>
            <w:tcBorders>
              <w:top w:val="single" w:sz="4" w:space="0" w:color="auto"/>
              <w:bottom w:val="single" w:sz="4" w:space="0" w:color="auto"/>
            </w:tcBorders>
            <w:vAlign w:val="center"/>
          </w:tcPr>
          <w:p w14:paraId="01213402" w14:textId="77777777" w:rsidR="00226CF9" w:rsidRPr="00656D53" w:rsidRDefault="00226CF9" w:rsidP="007D67FB">
            <w:r w:rsidRPr="00656D53">
              <w:t>m</w:t>
            </w:r>
          </w:p>
        </w:tc>
        <w:tc>
          <w:tcPr>
            <w:tcW w:w="1559" w:type="dxa"/>
            <w:tcBorders>
              <w:top w:val="single" w:sz="4" w:space="0" w:color="auto"/>
              <w:bottom w:val="single" w:sz="4" w:space="0" w:color="auto"/>
            </w:tcBorders>
            <w:vAlign w:val="center"/>
          </w:tcPr>
          <w:p w14:paraId="71D4DC8F" w14:textId="77777777" w:rsidR="00226CF9" w:rsidRPr="00656D53" w:rsidRDefault="00226CF9" w:rsidP="007D67FB">
            <w:r w:rsidRPr="00656D53">
              <w:t>117,000</w:t>
            </w:r>
          </w:p>
        </w:tc>
      </w:tr>
      <w:tr w:rsidR="00226CF9" w:rsidRPr="00656D53" w14:paraId="76184B1B"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933F865" w14:textId="77777777" w:rsidR="00226CF9" w:rsidRPr="00656D53" w:rsidRDefault="00226CF9" w:rsidP="007D67FB">
            <w:r w:rsidRPr="00656D53">
              <w:t xml:space="preserve"> 59</w:t>
            </w:r>
          </w:p>
        </w:tc>
        <w:tc>
          <w:tcPr>
            <w:tcW w:w="1701" w:type="dxa"/>
            <w:tcBorders>
              <w:top w:val="single" w:sz="4" w:space="0" w:color="auto"/>
              <w:bottom w:val="single" w:sz="4" w:space="0" w:color="auto"/>
            </w:tcBorders>
            <w:vAlign w:val="center"/>
          </w:tcPr>
          <w:p w14:paraId="19CD0805" w14:textId="77777777" w:rsidR="00226CF9" w:rsidRPr="00656D53" w:rsidRDefault="00226CF9" w:rsidP="007D67FB">
            <w:r w:rsidRPr="00656D53">
              <w:rPr>
                <w:lang w:val="en-US"/>
              </w:rPr>
              <w:t>3332128-15</w:t>
            </w:r>
          </w:p>
        </w:tc>
        <w:tc>
          <w:tcPr>
            <w:tcW w:w="4961" w:type="dxa"/>
            <w:tcBorders>
              <w:top w:val="single" w:sz="4" w:space="0" w:color="auto"/>
              <w:bottom w:val="single" w:sz="4" w:space="0" w:color="auto"/>
            </w:tcBorders>
            <w:vAlign w:val="center"/>
          </w:tcPr>
          <w:p w14:paraId="69B96CAC" w14:textId="77777777" w:rsidR="00226CF9" w:rsidRPr="00656D53" w:rsidRDefault="00226CF9" w:rsidP="007D67FB">
            <w:pPr>
              <w:rPr>
                <w:lang w:val="en-US"/>
              </w:rPr>
            </w:pPr>
            <w:r w:rsidRPr="00656D53">
              <w:rPr>
                <w:lang w:val="en-US"/>
              </w:rPr>
              <w:t xml:space="preserve">Cablu </w:t>
            </w:r>
            <w:r w:rsidRPr="00656D53">
              <w:t>ВВГнг</w:t>
            </w:r>
            <w:r w:rsidRPr="00656D53">
              <w:rPr>
                <w:lang w:val="en-US"/>
              </w:rPr>
              <w:t>(A)-LSLTx  5</w:t>
            </w:r>
            <w:r w:rsidRPr="00656D53">
              <w:t>х</w:t>
            </w:r>
            <w:r w:rsidRPr="00656D53">
              <w:rPr>
                <w:lang w:val="en-US"/>
              </w:rPr>
              <w:t>10mm2 (0.898kg/m)</w:t>
            </w:r>
          </w:p>
        </w:tc>
        <w:tc>
          <w:tcPr>
            <w:tcW w:w="1560" w:type="dxa"/>
            <w:tcBorders>
              <w:top w:val="single" w:sz="4" w:space="0" w:color="auto"/>
              <w:bottom w:val="single" w:sz="4" w:space="0" w:color="auto"/>
            </w:tcBorders>
            <w:vAlign w:val="center"/>
          </w:tcPr>
          <w:p w14:paraId="098AFFEB" w14:textId="77777777" w:rsidR="00226CF9" w:rsidRPr="00656D53" w:rsidRDefault="00226CF9" w:rsidP="007D67FB">
            <w:r w:rsidRPr="00656D53">
              <w:t>m</w:t>
            </w:r>
          </w:p>
        </w:tc>
        <w:tc>
          <w:tcPr>
            <w:tcW w:w="1559" w:type="dxa"/>
            <w:tcBorders>
              <w:top w:val="single" w:sz="4" w:space="0" w:color="auto"/>
              <w:bottom w:val="single" w:sz="4" w:space="0" w:color="auto"/>
            </w:tcBorders>
            <w:vAlign w:val="center"/>
          </w:tcPr>
          <w:p w14:paraId="34889065" w14:textId="77777777" w:rsidR="00226CF9" w:rsidRPr="00656D53" w:rsidRDefault="00226CF9" w:rsidP="007D67FB">
            <w:r w:rsidRPr="00656D53">
              <w:t>5,000</w:t>
            </w:r>
          </w:p>
        </w:tc>
      </w:tr>
      <w:tr w:rsidR="00226CF9" w:rsidRPr="00656D53" w14:paraId="791F95F5"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D06318A" w14:textId="77777777" w:rsidR="00226CF9" w:rsidRPr="00656D53" w:rsidRDefault="00226CF9" w:rsidP="007D67FB">
            <w:r w:rsidRPr="00656D53">
              <w:t xml:space="preserve"> 60</w:t>
            </w:r>
          </w:p>
        </w:tc>
        <w:tc>
          <w:tcPr>
            <w:tcW w:w="1701" w:type="dxa"/>
            <w:tcBorders>
              <w:top w:val="single" w:sz="4" w:space="0" w:color="auto"/>
              <w:bottom w:val="single" w:sz="4" w:space="0" w:color="auto"/>
            </w:tcBorders>
            <w:vAlign w:val="center"/>
          </w:tcPr>
          <w:p w14:paraId="11A72FD0" w14:textId="77777777" w:rsidR="00226CF9" w:rsidRPr="00656D53" w:rsidRDefault="00226CF9" w:rsidP="007D67FB">
            <w:r w:rsidRPr="00656D53">
              <w:rPr>
                <w:lang w:val="en-US"/>
              </w:rPr>
              <w:t>3332128-16</w:t>
            </w:r>
          </w:p>
        </w:tc>
        <w:tc>
          <w:tcPr>
            <w:tcW w:w="4961" w:type="dxa"/>
            <w:tcBorders>
              <w:top w:val="single" w:sz="4" w:space="0" w:color="auto"/>
              <w:bottom w:val="single" w:sz="4" w:space="0" w:color="auto"/>
            </w:tcBorders>
            <w:vAlign w:val="center"/>
          </w:tcPr>
          <w:p w14:paraId="55E1E646" w14:textId="77777777" w:rsidR="00226CF9" w:rsidRPr="00656D53" w:rsidRDefault="00226CF9" w:rsidP="007D67FB">
            <w:pPr>
              <w:rPr>
                <w:lang w:val="en-US"/>
              </w:rPr>
            </w:pPr>
            <w:r w:rsidRPr="00656D53">
              <w:rPr>
                <w:lang w:val="en-US"/>
              </w:rPr>
              <w:t xml:space="preserve">Cablu </w:t>
            </w:r>
            <w:r w:rsidRPr="00656D53">
              <w:t>ВВГнг</w:t>
            </w:r>
            <w:r w:rsidRPr="00656D53">
              <w:rPr>
                <w:lang w:val="en-US"/>
              </w:rPr>
              <w:t>(A)-LSLTx  5</w:t>
            </w:r>
            <w:r w:rsidRPr="00656D53">
              <w:t>х</w:t>
            </w:r>
            <w:r w:rsidRPr="00656D53">
              <w:rPr>
                <w:lang w:val="en-US"/>
              </w:rPr>
              <w:t xml:space="preserve">16mm2(1.169kg/m) </w:t>
            </w:r>
          </w:p>
        </w:tc>
        <w:tc>
          <w:tcPr>
            <w:tcW w:w="1560" w:type="dxa"/>
            <w:tcBorders>
              <w:top w:val="single" w:sz="4" w:space="0" w:color="auto"/>
              <w:bottom w:val="single" w:sz="4" w:space="0" w:color="auto"/>
            </w:tcBorders>
            <w:vAlign w:val="center"/>
          </w:tcPr>
          <w:p w14:paraId="564BEF9C" w14:textId="77777777" w:rsidR="00226CF9" w:rsidRPr="00656D53" w:rsidRDefault="00226CF9" w:rsidP="007D67FB">
            <w:r w:rsidRPr="00656D53">
              <w:t>m</w:t>
            </w:r>
          </w:p>
        </w:tc>
        <w:tc>
          <w:tcPr>
            <w:tcW w:w="1559" w:type="dxa"/>
            <w:tcBorders>
              <w:top w:val="single" w:sz="4" w:space="0" w:color="auto"/>
              <w:bottom w:val="single" w:sz="4" w:space="0" w:color="auto"/>
            </w:tcBorders>
            <w:vAlign w:val="center"/>
          </w:tcPr>
          <w:p w14:paraId="3A3407E4" w14:textId="77777777" w:rsidR="00226CF9" w:rsidRPr="00656D53" w:rsidRDefault="00226CF9" w:rsidP="007D67FB">
            <w:r w:rsidRPr="00656D53">
              <w:t>20,000</w:t>
            </w:r>
          </w:p>
        </w:tc>
      </w:tr>
      <w:tr w:rsidR="00226CF9" w:rsidRPr="00656D53" w14:paraId="59178F70"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BC8D9EE" w14:textId="77777777" w:rsidR="00226CF9" w:rsidRPr="00656D53" w:rsidRDefault="00226CF9" w:rsidP="007D67FB">
            <w:r w:rsidRPr="00656D53">
              <w:t xml:space="preserve"> 61</w:t>
            </w:r>
          </w:p>
        </w:tc>
        <w:tc>
          <w:tcPr>
            <w:tcW w:w="1701" w:type="dxa"/>
            <w:tcBorders>
              <w:top w:val="single" w:sz="4" w:space="0" w:color="auto"/>
              <w:bottom w:val="single" w:sz="4" w:space="0" w:color="auto"/>
            </w:tcBorders>
            <w:vAlign w:val="center"/>
          </w:tcPr>
          <w:p w14:paraId="735D5819" w14:textId="77777777" w:rsidR="00226CF9" w:rsidRPr="00656D53" w:rsidRDefault="00226CF9" w:rsidP="007D67FB">
            <w:r w:rsidRPr="00656D53">
              <w:rPr>
                <w:lang w:val="en-US"/>
              </w:rPr>
              <w:t>3332128-22</w:t>
            </w:r>
          </w:p>
        </w:tc>
        <w:tc>
          <w:tcPr>
            <w:tcW w:w="4961" w:type="dxa"/>
            <w:tcBorders>
              <w:top w:val="single" w:sz="4" w:space="0" w:color="auto"/>
              <w:bottom w:val="single" w:sz="4" w:space="0" w:color="auto"/>
            </w:tcBorders>
            <w:vAlign w:val="center"/>
          </w:tcPr>
          <w:p w14:paraId="5F09B2B6" w14:textId="77777777" w:rsidR="00226CF9" w:rsidRPr="00656D53" w:rsidRDefault="00226CF9" w:rsidP="007D67FB">
            <w:pPr>
              <w:rPr>
                <w:lang w:val="en-US"/>
              </w:rPr>
            </w:pPr>
            <w:r w:rsidRPr="00656D53">
              <w:rPr>
                <w:lang w:val="en-US"/>
              </w:rPr>
              <w:t xml:space="preserve">Cablu </w:t>
            </w:r>
            <w:r w:rsidRPr="00656D53">
              <w:t>ВВГнг</w:t>
            </w:r>
            <w:r w:rsidRPr="00656D53">
              <w:rPr>
                <w:lang w:val="en-US"/>
              </w:rPr>
              <w:t>(A)-LSLTx  5</w:t>
            </w:r>
            <w:r w:rsidRPr="00656D53">
              <w:t>х</w:t>
            </w:r>
            <w:r w:rsidRPr="00656D53">
              <w:rPr>
                <w:lang w:val="en-US"/>
              </w:rPr>
              <w:t xml:space="preserve">25mm2 (1.95kg/m) </w:t>
            </w:r>
          </w:p>
        </w:tc>
        <w:tc>
          <w:tcPr>
            <w:tcW w:w="1560" w:type="dxa"/>
            <w:tcBorders>
              <w:top w:val="single" w:sz="4" w:space="0" w:color="auto"/>
              <w:bottom w:val="single" w:sz="4" w:space="0" w:color="auto"/>
            </w:tcBorders>
            <w:vAlign w:val="center"/>
          </w:tcPr>
          <w:p w14:paraId="1219E53C" w14:textId="77777777" w:rsidR="00226CF9" w:rsidRPr="00656D53" w:rsidRDefault="00226CF9" w:rsidP="007D67FB">
            <w:r w:rsidRPr="00656D53">
              <w:t>m</w:t>
            </w:r>
          </w:p>
        </w:tc>
        <w:tc>
          <w:tcPr>
            <w:tcW w:w="1559" w:type="dxa"/>
            <w:tcBorders>
              <w:top w:val="single" w:sz="4" w:space="0" w:color="auto"/>
              <w:bottom w:val="single" w:sz="4" w:space="0" w:color="auto"/>
            </w:tcBorders>
            <w:vAlign w:val="center"/>
          </w:tcPr>
          <w:p w14:paraId="067BDE9B" w14:textId="77777777" w:rsidR="00226CF9" w:rsidRPr="00656D53" w:rsidRDefault="00226CF9" w:rsidP="007D67FB">
            <w:r w:rsidRPr="00656D53">
              <w:t>90,000</w:t>
            </w:r>
          </w:p>
        </w:tc>
      </w:tr>
      <w:tr w:rsidR="00226CF9" w:rsidRPr="00656D53" w14:paraId="1B3F4DDD"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7E69F30" w14:textId="77777777" w:rsidR="00226CF9" w:rsidRPr="00656D53" w:rsidRDefault="00226CF9" w:rsidP="007D67FB">
            <w:r w:rsidRPr="00656D53">
              <w:t xml:space="preserve"> 62</w:t>
            </w:r>
          </w:p>
        </w:tc>
        <w:tc>
          <w:tcPr>
            <w:tcW w:w="1701" w:type="dxa"/>
            <w:tcBorders>
              <w:top w:val="single" w:sz="4" w:space="0" w:color="auto"/>
              <w:bottom w:val="single" w:sz="4" w:space="0" w:color="auto"/>
            </w:tcBorders>
            <w:vAlign w:val="center"/>
          </w:tcPr>
          <w:p w14:paraId="6575FD08" w14:textId="77777777" w:rsidR="00226CF9" w:rsidRPr="00656D53" w:rsidRDefault="00226CF9" w:rsidP="007D67FB">
            <w:r w:rsidRPr="00656D53">
              <w:rPr>
                <w:lang w:val="en-US"/>
              </w:rPr>
              <w:t>33320119-06</w:t>
            </w:r>
          </w:p>
        </w:tc>
        <w:tc>
          <w:tcPr>
            <w:tcW w:w="4961" w:type="dxa"/>
            <w:tcBorders>
              <w:top w:val="single" w:sz="4" w:space="0" w:color="auto"/>
              <w:bottom w:val="single" w:sz="4" w:space="0" w:color="auto"/>
            </w:tcBorders>
            <w:vAlign w:val="center"/>
          </w:tcPr>
          <w:p w14:paraId="7A78FAD6" w14:textId="77777777" w:rsidR="00226CF9" w:rsidRPr="00656D53" w:rsidRDefault="00226CF9" w:rsidP="007D67FB">
            <w:pPr>
              <w:rPr>
                <w:lang w:val="en-US"/>
              </w:rPr>
            </w:pPr>
            <w:r w:rsidRPr="00656D53">
              <w:rPr>
                <w:lang w:val="en-US"/>
              </w:rPr>
              <w:t>Cablu ABB</w:t>
            </w:r>
            <w:r w:rsidRPr="00656D53">
              <w:t>Гнг</w:t>
            </w:r>
            <w:r w:rsidRPr="00656D53">
              <w:rPr>
                <w:lang w:val="en-US"/>
              </w:rPr>
              <w:t xml:space="preserve"> (A)-LS 4</w:t>
            </w:r>
            <w:r w:rsidRPr="00656D53">
              <w:t>х</w:t>
            </w:r>
            <w:r w:rsidRPr="00656D53">
              <w:rPr>
                <w:lang w:val="en-US"/>
              </w:rPr>
              <w:t>95mm2 (1.715g/m)</w:t>
            </w:r>
          </w:p>
        </w:tc>
        <w:tc>
          <w:tcPr>
            <w:tcW w:w="1560" w:type="dxa"/>
            <w:tcBorders>
              <w:top w:val="single" w:sz="4" w:space="0" w:color="auto"/>
              <w:bottom w:val="single" w:sz="4" w:space="0" w:color="auto"/>
            </w:tcBorders>
            <w:vAlign w:val="center"/>
          </w:tcPr>
          <w:p w14:paraId="0E3BE945" w14:textId="77777777" w:rsidR="00226CF9" w:rsidRPr="00656D53" w:rsidRDefault="00226CF9" w:rsidP="007D67FB">
            <w:r w:rsidRPr="00656D53">
              <w:t>m</w:t>
            </w:r>
          </w:p>
        </w:tc>
        <w:tc>
          <w:tcPr>
            <w:tcW w:w="1559" w:type="dxa"/>
            <w:tcBorders>
              <w:top w:val="single" w:sz="4" w:space="0" w:color="auto"/>
              <w:bottom w:val="single" w:sz="4" w:space="0" w:color="auto"/>
            </w:tcBorders>
            <w:vAlign w:val="center"/>
          </w:tcPr>
          <w:p w14:paraId="2B70A38E" w14:textId="77777777" w:rsidR="00226CF9" w:rsidRPr="00656D53" w:rsidRDefault="00226CF9" w:rsidP="007D67FB">
            <w:r w:rsidRPr="00656D53">
              <w:t>100,000</w:t>
            </w:r>
          </w:p>
        </w:tc>
      </w:tr>
      <w:tr w:rsidR="00226CF9" w:rsidRPr="00656D53" w14:paraId="4F0E651C"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69AD181" w14:textId="77777777" w:rsidR="00226CF9" w:rsidRPr="00656D53" w:rsidRDefault="00226CF9" w:rsidP="007D67FB">
            <w:r w:rsidRPr="00656D53">
              <w:t xml:space="preserve"> 63</w:t>
            </w:r>
          </w:p>
        </w:tc>
        <w:tc>
          <w:tcPr>
            <w:tcW w:w="1701" w:type="dxa"/>
            <w:tcBorders>
              <w:top w:val="single" w:sz="4" w:space="0" w:color="auto"/>
              <w:bottom w:val="single" w:sz="4" w:space="0" w:color="auto"/>
            </w:tcBorders>
            <w:vAlign w:val="center"/>
          </w:tcPr>
          <w:p w14:paraId="5C6420DF" w14:textId="77777777" w:rsidR="00226CF9" w:rsidRPr="00656D53" w:rsidRDefault="00226CF9" w:rsidP="007D67FB">
            <w:r w:rsidRPr="00656D53">
              <w:rPr>
                <w:lang w:val="en-US"/>
              </w:rPr>
              <w:t>441000-1602</w:t>
            </w:r>
          </w:p>
        </w:tc>
        <w:tc>
          <w:tcPr>
            <w:tcW w:w="4961" w:type="dxa"/>
            <w:tcBorders>
              <w:top w:val="single" w:sz="4" w:space="0" w:color="auto"/>
              <w:bottom w:val="single" w:sz="4" w:space="0" w:color="auto"/>
            </w:tcBorders>
            <w:vAlign w:val="center"/>
          </w:tcPr>
          <w:p w14:paraId="084DF125" w14:textId="77777777" w:rsidR="00226CF9" w:rsidRPr="00656D53" w:rsidRDefault="00226CF9" w:rsidP="007D67FB">
            <w:pPr>
              <w:rPr>
                <w:lang w:val="en-US"/>
              </w:rPr>
            </w:pPr>
            <w:r w:rsidRPr="00656D53">
              <w:rPr>
                <w:lang w:val="en-US"/>
              </w:rPr>
              <w:t xml:space="preserve">Teava gofrata cu intindere </w:t>
            </w:r>
            <w:r w:rsidRPr="00656D53">
              <w:t>ПВХ</w:t>
            </w:r>
            <w:r w:rsidRPr="00656D53">
              <w:rPr>
                <w:lang w:val="en-US"/>
              </w:rPr>
              <w:t xml:space="preserve">  d=25mm CTG20-25-K41 </w:t>
            </w:r>
          </w:p>
        </w:tc>
        <w:tc>
          <w:tcPr>
            <w:tcW w:w="1560" w:type="dxa"/>
            <w:tcBorders>
              <w:top w:val="single" w:sz="4" w:space="0" w:color="auto"/>
              <w:bottom w:val="single" w:sz="4" w:space="0" w:color="auto"/>
            </w:tcBorders>
            <w:vAlign w:val="center"/>
          </w:tcPr>
          <w:p w14:paraId="3128BBA9" w14:textId="77777777" w:rsidR="00226CF9" w:rsidRPr="00656D53" w:rsidRDefault="00226CF9" w:rsidP="007D67FB">
            <w:r w:rsidRPr="00656D53">
              <w:t>m</w:t>
            </w:r>
          </w:p>
        </w:tc>
        <w:tc>
          <w:tcPr>
            <w:tcW w:w="1559" w:type="dxa"/>
            <w:tcBorders>
              <w:top w:val="single" w:sz="4" w:space="0" w:color="auto"/>
              <w:bottom w:val="single" w:sz="4" w:space="0" w:color="auto"/>
            </w:tcBorders>
            <w:vAlign w:val="center"/>
          </w:tcPr>
          <w:p w14:paraId="02B4041C" w14:textId="77777777" w:rsidR="00226CF9" w:rsidRPr="00656D53" w:rsidRDefault="00226CF9" w:rsidP="007D67FB">
            <w:r w:rsidRPr="00656D53">
              <w:t>5,000</w:t>
            </w:r>
          </w:p>
        </w:tc>
      </w:tr>
      <w:tr w:rsidR="00226CF9" w:rsidRPr="00656D53" w14:paraId="6DE41792"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649D330" w14:textId="77777777" w:rsidR="00226CF9" w:rsidRPr="00656D53" w:rsidRDefault="00226CF9" w:rsidP="007D67FB">
            <w:r w:rsidRPr="00656D53">
              <w:t xml:space="preserve"> 64</w:t>
            </w:r>
          </w:p>
        </w:tc>
        <w:tc>
          <w:tcPr>
            <w:tcW w:w="1701" w:type="dxa"/>
            <w:tcBorders>
              <w:top w:val="single" w:sz="4" w:space="0" w:color="auto"/>
              <w:bottom w:val="single" w:sz="4" w:space="0" w:color="auto"/>
            </w:tcBorders>
            <w:vAlign w:val="center"/>
          </w:tcPr>
          <w:p w14:paraId="0937DE7D" w14:textId="77777777" w:rsidR="00226CF9" w:rsidRPr="00656D53" w:rsidRDefault="00226CF9" w:rsidP="007D67FB">
            <w:r w:rsidRPr="00656D53">
              <w:rPr>
                <w:lang w:val="en-US"/>
              </w:rPr>
              <w:t>441000-1601</w:t>
            </w:r>
          </w:p>
        </w:tc>
        <w:tc>
          <w:tcPr>
            <w:tcW w:w="4961" w:type="dxa"/>
            <w:tcBorders>
              <w:top w:val="single" w:sz="4" w:space="0" w:color="auto"/>
              <w:bottom w:val="single" w:sz="4" w:space="0" w:color="auto"/>
            </w:tcBorders>
            <w:vAlign w:val="center"/>
          </w:tcPr>
          <w:p w14:paraId="3F5F133D" w14:textId="77777777" w:rsidR="00226CF9" w:rsidRPr="00656D53" w:rsidRDefault="00226CF9" w:rsidP="007D67FB">
            <w:pPr>
              <w:rPr>
                <w:lang w:val="en-US"/>
              </w:rPr>
            </w:pPr>
            <w:r w:rsidRPr="00656D53">
              <w:rPr>
                <w:lang w:val="en-US"/>
              </w:rPr>
              <w:t xml:space="preserve">Teava gofrata cu intindere </w:t>
            </w:r>
            <w:r w:rsidRPr="00656D53">
              <w:t>ПВХ</w:t>
            </w:r>
            <w:r w:rsidRPr="00656D53">
              <w:rPr>
                <w:lang w:val="en-US"/>
              </w:rPr>
              <w:t xml:space="preserve">  d=20mm CTG20-20-K41  </w:t>
            </w:r>
          </w:p>
        </w:tc>
        <w:tc>
          <w:tcPr>
            <w:tcW w:w="1560" w:type="dxa"/>
            <w:tcBorders>
              <w:top w:val="single" w:sz="4" w:space="0" w:color="auto"/>
              <w:bottom w:val="single" w:sz="4" w:space="0" w:color="auto"/>
            </w:tcBorders>
            <w:vAlign w:val="center"/>
          </w:tcPr>
          <w:p w14:paraId="3D71DCFB" w14:textId="77777777" w:rsidR="00226CF9" w:rsidRPr="00656D53" w:rsidRDefault="00226CF9" w:rsidP="007D67FB">
            <w:r w:rsidRPr="00656D53">
              <w:t>m</w:t>
            </w:r>
          </w:p>
        </w:tc>
        <w:tc>
          <w:tcPr>
            <w:tcW w:w="1559" w:type="dxa"/>
            <w:tcBorders>
              <w:top w:val="single" w:sz="4" w:space="0" w:color="auto"/>
              <w:bottom w:val="single" w:sz="4" w:space="0" w:color="auto"/>
            </w:tcBorders>
            <w:vAlign w:val="center"/>
          </w:tcPr>
          <w:p w14:paraId="54377082" w14:textId="77777777" w:rsidR="00226CF9" w:rsidRPr="00656D53" w:rsidRDefault="00226CF9" w:rsidP="007D67FB">
            <w:r w:rsidRPr="00656D53">
              <w:t>32,000</w:t>
            </w:r>
          </w:p>
        </w:tc>
      </w:tr>
      <w:tr w:rsidR="00226CF9" w:rsidRPr="00656D53" w14:paraId="20B0946E"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2692EE7" w14:textId="77777777" w:rsidR="00226CF9" w:rsidRPr="00656D53" w:rsidRDefault="00226CF9" w:rsidP="007D67FB">
            <w:r w:rsidRPr="00656D53">
              <w:t xml:space="preserve"> 65</w:t>
            </w:r>
          </w:p>
        </w:tc>
        <w:tc>
          <w:tcPr>
            <w:tcW w:w="1701" w:type="dxa"/>
            <w:tcBorders>
              <w:top w:val="single" w:sz="4" w:space="0" w:color="auto"/>
              <w:bottom w:val="single" w:sz="4" w:space="0" w:color="auto"/>
            </w:tcBorders>
            <w:vAlign w:val="center"/>
          </w:tcPr>
          <w:p w14:paraId="78393F49" w14:textId="77777777" w:rsidR="00226CF9" w:rsidRPr="00656D53" w:rsidRDefault="00226CF9" w:rsidP="007D67FB">
            <w:r w:rsidRPr="00656D53">
              <w:rPr>
                <w:lang w:val="en-US"/>
              </w:rPr>
              <w:t>44400113-1</w:t>
            </w:r>
          </w:p>
        </w:tc>
        <w:tc>
          <w:tcPr>
            <w:tcW w:w="4961" w:type="dxa"/>
            <w:tcBorders>
              <w:top w:val="single" w:sz="4" w:space="0" w:color="auto"/>
              <w:bottom w:val="single" w:sz="4" w:space="0" w:color="auto"/>
            </w:tcBorders>
            <w:vAlign w:val="center"/>
          </w:tcPr>
          <w:p w14:paraId="473DDEE3" w14:textId="77777777" w:rsidR="00226CF9" w:rsidRPr="00656D53" w:rsidRDefault="00226CF9" w:rsidP="007D67FB">
            <w:pPr>
              <w:rPr>
                <w:lang w:val="en-US"/>
              </w:rPr>
            </w:pPr>
            <w:r w:rsidRPr="00656D53">
              <w:rPr>
                <w:lang w:val="en-US"/>
              </w:rPr>
              <w:t>Teava din otel de apa si gaze 25x2,5mm</w:t>
            </w:r>
          </w:p>
        </w:tc>
        <w:tc>
          <w:tcPr>
            <w:tcW w:w="1560" w:type="dxa"/>
            <w:tcBorders>
              <w:top w:val="single" w:sz="4" w:space="0" w:color="auto"/>
              <w:bottom w:val="single" w:sz="4" w:space="0" w:color="auto"/>
            </w:tcBorders>
            <w:vAlign w:val="center"/>
          </w:tcPr>
          <w:p w14:paraId="2B9C7E9C" w14:textId="77777777" w:rsidR="00226CF9" w:rsidRPr="00656D53" w:rsidRDefault="00226CF9" w:rsidP="007D67FB">
            <w:r w:rsidRPr="00656D53">
              <w:t>m</w:t>
            </w:r>
          </w:p>
        </w:tc>
        <w:tc>
          <w:tcPr>
            <w:tcW w:w="1559" w:type="dxa"/>
            <w:tcBorders>
              <w:top w:val="single" w:sz="4" w:space="0" w:color="auto"/>
              <w:bottom w:val="single" w:sz="4" w:space="0" w:color="auto"/>
            </w:tcBorders>
            <w:vAlign w:val="center"/>
          </w:tcPr>
          <w:p w14:paraId="2DB1FFD7" w14:textId="77777777" w:rsidR="00226CF9" w:rsidRPr="00656D53" w:rsidRDefault="00226CF9" w:rsidP="007D67FB">
            <w:r w:rsidRPr="00656D53">
              <w:t>648,000</w:t>
            </w:r>
          </w:p>
        </w:tc>
      </w:tr>
      <w:tr w:rsidR="00226CF9" w:rsidRPr="00656D53" w14:paraId="20A870CB"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13AF1B7" w14:textId="77777777" w:rsidR="00226CF9" w:rsidRPr="00656D53" w:rsidRDefault="00226CF9" w:rsidP="007D67FB">
            <w:r w:rsidRPr="00656D53">
              <w:t xml:space="preserve"> 66</w:t>
            </w:r>
          </w:p>
        </w:tc>
        <w:tc>
          <w:tcPr>
            <w:tcW w:w="1701" w:type="dxa"/>
            <w:tcBorders>
              <w:top w:val="single" w:sz="4" w:space="0" w:color="auto"/>
              <w:bottom w:val="single" w:sz="4" w:space="0" w:color="auto"/>
            </w:tcBorders>
            <w:vAlign w:val="center"/>
          </w:tcPr>
          <w:p w14:paraId="3D57C456" w14:textId="77777777" w:rsidR="00226CF9" w:rsidRPr="00656D53" w:rsidRDefault="00226CF9" w:rsidP="007D67FB">
            <w:r w:rsidRPr="00656D53">
              <w:rPr>
                <w:lang w:val="en-US"/>
              </w:rPr>
              <w:t>4440074-6</w:t>
            </w:r>
          </w:p>
        </w:tc>
        <w:tc>
          <w:tcPr>
            <w:tcW w:w="4961" w:type="dxa"/>
            <w:tcBorders>
              <w:top w:val="single" w:sz="4" w:space="0" w:color="auto"/>
              <w:bottom w:val="single" w:sz="4" w:space="0" w:color="auto"/>
            </w:tcBorders>
            <w:vAlign w:val="center"/>
          </w:tcPr>
          <w:p w14:paraId="6B13DC53" w14:textId="77777777" w:rsidR="00226CF9" w:rsidRPr="00656D53" w:rsidRDefault="00226CF9" w:rsidP="007D67FB">
            <w:pPr>
              <w:rPr>
                <w:lang w:val="en-US"/>
              </w:rPr>
            </w:pPr>
            <w:r w:rsidRPr="00656D53">
              <w:rPr>
                <w:lang w:val="en-US"/>
              </w:rPr>
              <w:t xml:space="preserve">Furtun metalic </w:t>
            </w:r>
            <w:r w:rsidRPr="00656D53">
              <w:t>РЗ</w:t>
            </w:r>
            <w:r w:rsidRPr="00656D53">
              <w:rPr>
                <w:lang w:val="en-US"/>
              </w:rPr>
              <w:t>-</w:t>
            </w:r>
            <w:r w:rsidRPr="00656D53">
              <w:t>Ц</w:t>
            </w:r>
            <w:r w:rsidRPr="00656D53">
              <w:rPr>
                <w:lang w:val="en-US"/>
              </w:rPr>
              <w:t>-</w:t>
            </w:r>
            <w:r w:rsidRPr="00656D53">
              <w:t>Х</w:t>
            </w:r>
            <w:r w:rsidRPr="00656D53">
              <w:rPr>
                <w:lang w:val="en-US"/>
              </w:rPr>
              <w:t xml:space="preserve"> D</w:t>
            </w:r>
            <w:r w:rsidRPr="00656D53">
              <w:t>у</w:t>
            </w:r>
            <w:r w:rsidRPr="00656D53">
              <w:rPr>
                <w:lang w:val="en-US"/>
              </w:rPr>
              <w:t>=25</w:t>
            </w:r>
            <w:r w:rsidRPr="00656D53">
              <w:t>мм</w:t>
            </w:r>
            <w:r w:rsidRPr="00656D53">
              <w:rPr>
                <w:lang w:val="en-US"/>
              </w:rPr>
              <w:t xml:space="preserve"> (CMP10-25-050)</w:t>
            </w:r>
          </w:p>
        </w:tc>
        <w:tc>
          <w:tcPr>
            <w:tcW w:w="1560" w:type="dxa"/>
            <w:tcBorders>
              <w:top w:val="single" w:sz="4" w:space="0" w:color="auto"/>
              <w:bottom w:val="single" w:sz="4" w:space="0" w:color="auto"/>
            </w:tcBorders>
            <w:vAlign w:val="center"/>
          </w:tcPr>
          <w:p w14:paraId="73F8481F" w14:textId="77777777" w:rsidR="00226CF9" w:rsidRPr="00656D53" w:rsidRDefault="00226CF9" w:rsidP="007D67FB">
            <w:r w:rsidRPr="00656D53">
              <w:t>m</w:t>
            </w:r>
          </w:p>
        </w:tc>
        <w:tc>
          <w:tcPr>
            <w:tcW w:w="1559" w:type="dxa"/>
            <w:tcBorders>
              <w:top w:val="single" w:sz="4" w:space="0" w:color="auto"/>
              <w:bottom w:val="single" w:sz="4" w:space="0" w:color="auto"/>
            </w:tcBorders>
            <w:vAlign w:val="center"/>
          </w:tcPr>
          <w:p w14:paraId="16F3C3BA" w14:textId="77777777" w:rsidR="00226CF9" w:rsidRPr="00656D53" w:rsidRDefault="00226CF9" w:rsidP="007D67FB">
            <w:r w:rsidRPr="00656D53">
              <w:t>52,000</w:t>
            </w:r>
          </w:p>
        </w:tc>
      </w:tr>
      <w:tr w:rsidR="00226CF9" w:rsidRPr="00656D53" w14:paraId="11896B6A"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8FBD464" w14:textId="77777777" w:rsidR="00226CF9" w:rsidRPr="00656D53" w:rsidRDefault="00226CF9" w:rsidP="007D67FB">
            <w:r w:rsidRPr="00656D53">
              <w:t xml:space="preserve"> 67</w:t>
            </w:r>
          </w:p>
        </w:tc>
        <w:tc>
          <w:tcPr>
            <w:tcW w:w="1701" w:type="dxa"/>
            <w:tcBorders>
              <w:top w:val="single" w:sz="4" w:space="0" w:color="auto"/>
              <w:bottom w:val="single" w:sz="4" w:space="0" w:color="auto"/>
            </w:tcBorders>
            <w:vAlign w:val="center"/>
          </w:tcPr>
          <w:p w14:paraId="700FE674" w14:textId="77777777" w:rsidR="00226CF9" w:rsidRPr="00656D53" w:rsidRDefault="00226CF9" w:rsidP="007D67FB">
            <w:r w:rsidRPr="00656D53">
              <w:rPr>
                <w:lang w:val="en-US"/>
              </w:rPr>
              <w:t>4440074-02</w:t>
            </w:r>
          </w:p>
        </w:tc>
        <w:tc>
          <w:tcPr>
            <w:tcW w:w="4961" w:type="dxa"/>
            <w:tcBorders>
              <w:top w:val="single" w:sz="4" w:space="0" w:color="auto"/>
              <w:bottom w:val="single" w:sz="4" w:space="0" w:color="auto"/>
            </w:tcBorders>
            <w:vAlign w:val="center"/>
          </w:tcPr>
          <w:p w14:paraId="2D08E029" w14:textId="77777777" w:rsidR="00226CF9" w:rsidRPr="00656D53" w:rsidRDefault="00226CF9" w:rsidP="007D67FB">
            <w:pPr>
              <w:rPr>
                <w:lang w:val="en-US"/>
              </w:rPr>
            </w:pPr>
            <w:r w:rsidRPr="00656D53">
              <w:rPr>
                <w:lang w:val="en-US"/>
              </w:rPr>
              <w:t xml:space="preserve">Furtun metalic </w:t>
            </w:r>
            <w:r w:rsidRPr="00656D53">
              <w:t>РЗ</w:t>
            </w:r>
            <w:r w:rsidRPr="00656D53">
              <w:rPr>
                <w:lang w:val="en-US"/>
              </w:rPr>
              <w:t>-</w:t>
            </w:r>
            <w:r w:rsidRPr="00656D53">
              <w:t>Ц</w:t>
            </w:r>
            <w:r w:rsidRPr="00656D53">
              <w:rPr>
                <w:lang w:val="en-US"/>
              </w:rPr>
              <w:t>-</w:t>
            </w:r>
            <w:r w:rsidRPr="00656D53">
              <w:t>Х</w:t>
            </w:r>
            <w:r w:rsidRPr="00656D53">
              <w:rPr>
                <w:lang w:val="en-US"/>
              </w:rPr>
              <w:t xml:space="preserve"> D</w:t>
            </w:r>
            <w:r w:rsidRPr="00656D53">
              <w:t>у</w:t>
            </w:r>
            <w:r w:rsidRPr="00656D53">
              <w:rPr>
                <w:lang w:val="en-US"/>
              </w:rPr>
              <w:t>=38</w:t>
            </w:r>
            <w:r w:rsidRPr="00656D53">
              <w:t>мм</w:t>
            </w:r>
            <w:r w:rsidRPr="00656D53">
              <w:rPr>
                <w:lang w:val="en-US"/>
              </w:rPr>
              <w:t xml:space="preserve"> (CMP10-38-020) </w:t>
            </w:r>
          </w:p>
        </w:tc>
        <w:tc>
          <w:tcPr>
            <w:tcW w:w="1560" w:type="dxa"/>
            <w:tcBorders>
              <w:top w:val="single" w:sz="4" w:space="0" w:color="auto"/>
              <w:bottom w:val="single" w:sz="4" w:space="0" w:color="auto"/>
            </w:tcBorders>
            <w:vAlign w:val="center"/>
          </w:tcPr>
          <w:p w14:paraId="488C4DA6" w14:textId="77777777" w:rsidR="00226CF9" w:rsidRPr="00656D53" w:rsidRDefault="00226CF9" w:rsidP="007D67FB">
            <w:r w:rsidRPr="00656D53">
              <w:t>m</w:t>
            </w:r>
          </w:p>
        </w:tc>
        <w:tc>
          <w:tcPr>
            <w:tcW w:w="1559" w:type="dxa"/>
            <w:tcBorders>
              <w:top w:val="single" w:sz="4" w:space="0" w:color="auto"/>
              <w:bottom w:val="single" w:sz="4" w:space="0" w:color="auto"/>
            </w:tcBorders>
            <w:vAlign w:val="center"/>
          </w:tcPr>
          <w:p w14:paraId="498BC174" w14:textId="77777777" w:rsidR="00226CF9" w:rsidRPr="00656D53" w:rsidRDefault="00226CF9" w:rsidP="007D67FB">
            <w:r w:rsidRPr="00656D53">
              <w:t>5,000</w:t>
            </w:r>
          </w:p>
        </w:tc>
      </w:tr>
      <w:tr w:rsidR="00226CF9" w:rsidRPr="00656D53" w14:paraId="7EE04EC0"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FEA870A" w14:textId="77777777" w:rsidR="00226CF9" w:rsidRPr="00656D53" w:rsidRDefault="00226CF9" w:rsidP="007D67FB">
            <w:r w:rsidRPr="00656D53">
              <w:t xml:space="preserve"> 68</w:t>
            </w:r>
          </w:p>
        </w:tc>
        <w:tc>
          <w:tcPr>
            <w:tcW w:w="1701" w:type="dxa"/>
            <w:tcBorders>
              <w:top w:val="single" w:sz="4" w:space="0" w:color="auto"/>
              <w:bottom w:val="single" w:sz="4" w:space="0" w:color="auto"/>
            </w:tcBorders>
            <w:vAlign w:val="center"/>
          </w:tcPr>
          <w:p w14:paraId="434B7A0D" w14:textId="77777777" w:rsidR="00226CF9" w:rsidRPr="00656D53" w:rsidRDefault="00226CF9" w:rsidP="007D67FB">
            <w:r w:rsidRPr="00656D53">
              <w:rPr>
                <w:lang w:val="en-US"/>
              </w:rPr>
              <w:t>3370008-01</w:t>
            </w:r>
          </w:p>
        </w:tc>
        <w:tc>
          <w:tcPr>
            <w:tcW w:w="4961" w:type="dxa"/>
            <w:tcBorders>
              <w:top w:val="single" w:sz="4" w:space="0" w:color="auto"/>
              <w:bottom w:val="single" w:sz="4" w:space="0" w:color="auto"/>
            </w:tcBorders>
            <w:vAlign w:val="center"/>
          </w:tcPr>
          <w:p w14:paraId="41962262" w14:textId="77777777" w:rsidR="00226CF9" w:rsidRPr="00656D53" w:rsidRDefault="00226CF9" w:rsidP="007D67FB">
            <w:r w:rsidRPr="00656D53">
              <w:t xml:space="preserve">Cutie de ramificatie  У994У2 100*100 </w:t>
            </w:r>
          </w:p>
        </w:tc>
        <w:tc>
          <w:tcPr>
            <w:tcW w:w="1560" w:type="dxa"/>
            <w:tcBorders>
              <w:top w:val="single" w:sz="4" w:space="0" w:color="auto"/>
              <w:bottom w:val="single" w:sz="4" w:space="0" w:color="auto"/>
            </w:tcBorders>
            <w:vAlign w:val="center"/>
          </w:tcPr>
          <w:p w14:paraId="37B1E564"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3EB9F45C" w14:textId="77777777" w:rsidR="00226CF9" w:rsidRPr="00656D53" w:rsidRDefault="00226CF9" w:rsidP="007D67FB">
            <w:r w:rsidRPr="00656D53">
              <w:t>26,000</w:t>
            </w:r>
          </w:p>
        </w:tc>
      </w:tr>
      <w:tr w:rsidR="00226CF9" w:rsidRPr="00656D53" w14:paraId="58187C2D"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E3A1A13" w14:textId="77777777" w:rsidR="00226CF9" w:rsidRPr="00656D53" w:rsidRDefault="00226CF9" w:rsidP="007D67FB">
            <w:r w:rsidRPr="00656D53">
              <w:t xml:space="preserve"> 69</w:t>
            </w:r>
          </w:p>
        </w:tc>
        <w:tc>
          <w:tcPr>
            <w:tcW w:w="1701" w:type="dxa"/>
            <w:tcBorders>
              <w:top w:val="single" w:sz="4" w:space="0" w:color="auto"/>
              <w:bottom w:val="single" w:sz="4" w:space="0" w:color="auto"/>
            </w:tcBorders>
            <w:vAlign w:val="center"/>
          </w:tcPr>
          <w:p w14:paraId="160754B3" w14:textId="77777777" w:rsidR="00226CF9" w:rsidRPr="00656D53" w:rsidRDefault="00226CF9" w:rsidP="007D67FB">
            <w:r w:rsidRPr="00656D53">
              <w:rPr>
                <w:lang w:val="en-US"/>
              </w:rPr>
              <w:t>3370027</w:t>
            </w:r>
          </w:p>
        </w:tc>
        <w:tc>
          <w:tcPr>
            <w:tcW w:w="4961" w:type="dxa"/>
            <w:tcBorders>
              <w:top w:val="single" w:sz="4" w:space="0" w:color="auto"/>
              <w:bottom w:val="single" w:sz="4" w:space="0" w:color="auto"/>
            </w:tcBorders>
            <w:vAlign w:val="center"/>
          </w:tcPr>
          <w:p w14:paraId="32490C01" w14:textId="77777777" w:rsidR="00226CF9" w:rsidRPr="00656D53" w:rsidRDefault="00226CF9" w:rsidP="007D67FB">
            <w:pPr>
              <w:rPr>
                <w:lang w:val="en-US"/>
              </w:rPr>
            </w:pPr>
            <w:r w:rsidRPr="00656D53">
              <w:rPr>
                <w:lang w:val="en-US"/>
              </w:rPr>
              <w:t xml:space="preserve">Cutie de ramificatie  </w:t>
            </w:r>
            <w:r w:rsidRPr="00656D53">
              <w:t>У</w:t>
            </w:r>
            <w:r w:rsidRPr="00656D53">
              <w:rPr>
                <w:lang w:val="en-US"/>
              </w:rPr>
              <w:t>614</w:t>
            </w:r>
            <w:r w:rsidRPr="00656D53">
              <w:t>У</w:t>
            </w:r>
            <w:r w:rsidRPr="00656D53">
              <w:rPr>
                <w:lang w:val="en-US"/>
              </w:rPr>
              <w:t>2 (10 cleme)</w:t>
            </w:r>
          </w:p>
        </w:tc>
        <w:tc>
          <w:tcPr>
            <w:tcW w:w="1560" w:type="dxa"/>
            <w:tcBorders>
              <w:top w:val="single" w:sz="4" w:space="0" w:color="auto"/>
              <w:bottom w:val="single" w:sz="4" w:space="0" w:color="auto"/>
            </w:tcBorders>
            <w:vAlign w:val="center"/>
          </w:tcPr>
          <w:p w14:paraId="375E45F3"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36AE4EF9" w14:textId="77777777" w:rsidR="00226CF9" w:rsidRPr="00656D53" w:rsidRDefault="00226CF9" w:rsidP="007D67FB">
            <w:r w:rsidRPr="00656D53">
              <w:t>6,000</w:t>
            </w:r>
          </w:p>
        </w:tc>
      </w:tr>
      <w:tr w:rsidR="00226CF9" w:rsidRPr="00656D53" w14:paraId="747C072B"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E609C65" w14:textId="77777777" w:rsidR="00226CF9" w:rsidRPr="00656D53" w:rsidRDefault="00226CF9" w:rsidP="007D67FB">
            <w:r w:rsidRPr="00656D53">
              <w:t xml:space="preserve"> 70</w:t>
            </w:r>
          </w:p>
        </w:tc>
        <w:tc>
          <w:tcPr>
            <w:tcW w:w="1701" w:type="dxa"/>
            <w:tcBorders>
              <w:top w:val="single" w:sz="4" w:space="0" w:color="auto"/>
              <w:bottom w:val="single" w:sz="4" w:space="0" w:color="auto"/>
            </w:tcBorders>
            <w:vAlign w:val="center"/>
          </w:tcPr>
          <w:p w14:paraId="1B5CA490" w14:textId="77777777" w:rsidR="00226CF9" w:rsidRPr="00656D53" w:rsidRDefault="00226CF9" w:rsidP="007D67FB">
            <w:r w:rsidRPr="00656D53">
              <w:rPr>
                <w:lang w:val="en-US"/>
              </w:rPr>
              <w:t>3337101-11</w:t>
            </w:r>
          </w:p>
        </w:tc>
        <w:tc>
          <w:tcPr>
            <w:tcW w:w="4961" w:type="dxa"/>
            <w:tcBorders>
              <w:top w:val="single" w:sz="4" w:space="0" w:color="auto"/>
              <w:bottom w:val="single" w:sz="4" w:space="0" w:color="auto"/>
            </w:tcBorders>
            <w:vAlign w:val="center"/>
          </w:tcPr>
          <w:p w14:paraId="4C21E1EF" w14:textId="77777777" w:rsidR="00226CF9" w:rsidRPr="00656D53" w:rsidRDefault="00226CF9" w:rsidP="007D67FB">
            <w:pPr>
              <w:rPr>
                <w:lang w:val="en-US"/>
              </w:rPr>
            </w:pPr>
            <w:r w:rsidRPr="00656D53">
              <w:rPr>
                <w:lang w:val="en-US"/>
              </w:rPr>
              <w:t xml:space="preserve">Canal pentru cabluri perforat CLP10-035-100-3  </w:t>
            </w:r>
          </w:p>
        </w:tc>
        <w:tc>
          <w:tcPr>
            <w:tcW w:w="1560" w:type="dxa"/>
            <w:tcBorders>
              <w:top w:val="single" w:sz="4" w:space="0" w:color="auto"/>
              <w:bottom w:val="single" w:sz="4" w:space="0" w:color="auto"/>
            </w:tcBorders>
            <w:vAlign w:val="center"/>
          </w:tcPr>
          <w:p w14:paraId="4AE55B73" w14:textId="77777777" w:rsidR="00226CF9" w:rsidRPr="00656D53" w:rsidRDefault="00226CF9" w:rsidP="007D67FB">
            <w:r w:rsidRPr="00656D53">
              <w:t>m</w:t>
            </w:r>
          </w:p>
        </w:tc>
        <w:tc>
          <w:tcPr>
            <w:tcW w:w="1559" w:type="dxa"/>
            <w:tcBorders>
              <w:top w:val="single" w:sz="4" w:space="0" w:color="auto"/>
              <w:bottom w:val="single" w:sz="4" w:space="0" w:color="auto"/>
            </w:tcBorders>
            <w:vAlign w:val="center"/>
          </w:tcPr>
          <w:p w14:paraId="5BF22B82" w14:textId="77777777" w:rsidR="00226CF9" w:rsidRPr="00656D53" w:rsidRDefault="00226CF9" w:rsidP="007D67FB">
            <w:r w:rsidRPr="00656D53">
              <w:t>153,000</w:t>
            </w:r>
          </w:p>
        </w:tc>
      </w:tr>
      <w:tr w:rsidR="00226CF9" w:rsidRPr="00656D53" w14:paraId="3B5CECA9"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52C00DE" w14:textId="77777777" w:rsidR="00226CF9" w:rsidRPr="00656D53" w:rsidRDefault="00226CF9" w:rsidP="007D67FB">
            <w:r w:rsidRPr="00656D53">
              <w:t xml:space="preserve"> 71</w:t>
            </w:r>
          </w:p>
        </w:tc>
        <w:tc>
          <w:tcPr>
            <w:tcW w:w="1701" w:type="dxa"/>
            <w:tcBorders>
              <w:top w:val="single" w:sz="4" w:space="0" w:color="auto"/>
              <w:bottom w:val="single" w:sz="4" w:space="0" w:color="auto"/>
            </w:tcBorders>
            <w:vAlign w:val="center"/>
          </w:tcPr>
          <w:p w14:paraId="142A356B" w14:textId="77777777" w:rsidR="00226CF9" w:rsidRPr="00656D53" w:rsidRDefault="00226CF9" w:rsidP="007D67FB">
            <w:r w:rsidRPr="00656D53">
              <w:rPr>
                <w:lang w:val="en-US"/>
              </w:rPr>
              <w:t>3337101-36</w:t>
            </w:r>
          </w:p>
        </w:tc>
        <w:tc>
          <w:tcPr>
            <w:tcW w:w="4961" w:type="dxa"/>
            <w:tcBorders>
              <w:top w:val="single" w:sz="4" w:space="0" w:color="auto"/>
              <w:bottom w:val="single" w:sz="4" w:space="0" w:color="auto"/>
            </w:tcBorders>
            <w:vAlign w:val="center"/>
          </w:tcPr>
          <w:p w14:paraId="32500B82" w14:textId="77777777" w:rsidR="00226CF9" w:rsidRPr="00656D53" w:rsidRDefault="00226CF9" w:rsidP="007D67FB">
            <w:pPr>
              <w:rPr>
                <w:lang w:val="en-US"/>
              </w:rPr>
            </w:pPr>
            <w:r w:rsidRPr="00656D53">
              <w:rPr>
                <w:lang w:val="en-US"/>
              </w:rPr>
              <w:t xml:space="preserve">Cot orizontal la 90gr. CLP2P-035-100 </w:t>
            </w:r>
          </w:p>
        </w:tc>
        <w:tc>
          <w:tcPr>
            <w:tcW w:w="1560" w:type="dxa"/>
            <w:tcBorders>
              <w:top w:val="single" w:sz="4" w:space="0" w:color="auto"/>
              <w:bottom w:val="single" w:sz="4" w:space="0" w:color="auto"/>
            </w:tcBorders>
            <w:vAlign w:val="center"/>
          </w:tcPr>
          <w:p w14:paraId="43D65890"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11105A17" w14:textId="77777777" w:rsidR="00226CF9" w:rsidRPr="00656D53" w:rsidRDefault="00226CF9" w:rsidP="007D67FB">
            <w:r w:rsidRPr="00656D53">
              <w:t>4,000</w:t>
            </w:r>
          </w:p>
        </w:tc>
      </w:tr>
      <w:tr w:rsidR="00226CF9" w:rsidRPr="00656D53" w14:paraId="5F0870F3"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6EFF418" w14:textId="77777777" w:rsidR="00226CF9" w:rsidRPr="00656D53" w:rsidRDefault="00226CF9" w:rsidP="007D67FB">
            <w:r w:rsidRPr="00656D53">
              <w:t xml:space="preserve"> 72</w:t>
            </w:r>
          </w:p>
        </w:tc>
        <w:tc>
          <w:tcPr>
            <w:tcW w:w="1701" w:type="dxa"/>
            <w:tcBorders>
              <w:top w:val="single" w:sz="4" w:space="0" w:color="auto"/>
              <w:bottom w:val="single" w:sz="4" w:space="0" w:color="auto"/>
            </w:tcBorders>
            <w:vAlign w:val="center"/>
          </w:tcPr>
          <w:p w14:paraId="6E7441B7" w14:textId="77777777" w:rsidR="00226CF9" w:rsidRPr="00656D53" w:rsidRDefault="00226CF9" w:rsidP="007D67FB">
            <w:r w:rsidRPr="00656D53">
              <w:rPr>
                <w:lang w:val="en-US"/>
              </w:rPr>
              <w:t>33371012-028</w:t>
            </w:r>
          </w:p>
        </w:tc>
        <w:tc>
          <w:tcPr>
            <w:tcW w:w="4961" w:type="dxa"/>
            <w:tcBorders>
              <w:top w:val="single" w:sz="4" w:space="0" w:color="auto"/>
              <w:bottom w:val="single" w:sz="4" w:space="0" w:color="auto"/>
            </w:tcBorders>
            <w:vAlign w:val="center"/>
          </w:tcPr>
          <w:p w14:paraId="7D09F333" w14:textId="77777777" w:rsidR="00226CF9" w:rsidRPr="00656D53" w:rsidRDefault="00226CF9" w:rsidP="007D67FB">
            <w:r w:rsidRPr="00656D53">
              <w:t xml:space="preserve">Разветитель Т-образный лотка разм. 35х50мм CLP1T-035-050 </w:t>
            </w:r>
          </w:p>
        </w:tc>
        <w:tc>
          <w:tcPr>
            <w:tcW w:w="1560" w:type="dxa"/>
            <w:tcBorders>
              <w:top w:val="single" w:sz="4" w:space="0" w:color="auto"/>
              <w:bottom w:val="single" w:sz="4" w:space="0" w:color="auto"/>
            </w:tcBorders>
            <w:vAlign w:val="center"/>
          </w:tcPr>
          <w:p w14:paraId="01C3F71F" w14:textId="77777777" w:rsidR="00226CF9" w:rsidRPr="00656D53" w:rsidRDefault="00226CF9" w:rsidP="007D67FB">
            <w:r w:rsidRPr="00656D53">
              <w:t>m</w:t>
            </w:r>
          </w:p>
        </w:tc>
        <w:tc>
          <w:tcPr>
            <w:tcW w:w="1559" w:type="dxa"/>
            <w:tcBorders>
              <w:top w:val="single" w:sz="4" w:space="0" w:color="auto"/>
              <w:bottom w:val="single" w:sz="4" w:space="0" w:color="auto"/>
            </w:tcBorders>
            <w:vAlign w:val="center"/>
          </w:tcPr>
          <w:p w14:paraId="55EC2306" w14:textId="77777777" w:rsidR="00226CF9" w:rsidRPr="00656D53" w:rsidRDefault="00226CF9" w:rsidP="007D67FB">
            <w:r w:rsidRPr="00656D53">
              <w:t>3,000</w:t>
            </w:r>
          </w:p>
        </w:tc>
      </w:tr>
      <w:tr w:rsidR="00226CF9" w:rsidRPr="00656D53" w14:paraId="07052781" w14:textId="77777777" w:rsidTr="007D67FB">
        <w:tc>
          <w:tcPr>
            <w:tcW w:w="709" w:type="dxa"/>
            <w:tcBorders>
              <w:top w:val="nil"/>
              <w:left w:val="single" w:sz="6" w:space="0" w:color="auto"/>
              <w:bottom w:val="nil"/>
              <w:right w:val="nil"/>
            </w:tcBorders>
          </w:tcPr>
          <w:p w14:paraId="61E20DF7" w14:textId="77777777" w:rsidR="00226CF9" w:rsidRPr="00656D53" w:rsidRDefault="00226CF9" w:rsidP="007D67FB">
            <w:r w:rsidRPr="00656D53">
              <w:t xml:space="preserve"> </w:t>
            </w:r>
          </w:p>
        </w:tc>
        <w:tc>
          <w:tcPr>
            <w:tcW w:w="1701" w:type="dxa"/>
            <w:tcBorders>
              <w:top w:val="nil"/>
              <w:left w:val="single" w:sz="6" w:space="0" w:color="auto"/>
              <w:bottom w:val="nil"/>
              <w:right w:val="nil"/>
            </w:tcBorders>
          </w:tcPr>
          <w:p w14:paraId="383EA7F4" w14:textId="77777777" w:rsidR="00226CF9" w:rsidRPr="00656D53" w:rsidRDefault="00226CF9" w:rsidP="007D67FB"/>
        </w:tc>
        <w:tc>
          <w:tcPr>
            <w:tcW w:w="4961" w:type="dxa"/>
            <w:tcBorders>
              <w:top w:val="nil"/>
              <w:left w:val="single" w:sz="6" w:space="0" w:color="auto"/>
              <w:bottom w:val="nil"/>
              <w:right w:val="nil"/>
            </w:tcBorders>
          </w:tcPr>
          <w:p w14:paraId="56BE12B5" w14:textId="77777777" w:rsidR="00226CF9" w:rsidRPr="00656D53" w:rsidRDefault="00226CF9" w:rsidP="007D67FB">
            <w:pPr>
              <w:rPr>
                <w:b/>
                <w:bCs/>
              </w:rPr>
            </w:pPr>
            <w:r w:rsidRPr="00656D53">
              <w:rPr>
                <w:b/>
                <w:bCs/>
                <w:lang w:val="en-US"/>
              </w:rPr>
              <w:t xml:space="preserve">Capitolul </w:t>
            </w:r>
            <w:r w:rsidRPr="00656D53">
              <w:rPr>
                <w:b/>
                <w:bCs/>
              </w:rPr>
              <w:t>3. Utilaj</w:t>
            </w:r>
          </w:p>
        </w:tc>
        <w:tc>
          <w:tcPr>
            <w:tcW w:w="1560" w:type="dxa"/>
            <w:tcBorders>
              <w:top w:val="nil"/>
              <w:left w:val="single" w:sz="6" w:space="0" w:color="auto"/>
              <w:bottom w:val="nil"/>
              <w:right w:val="nil"/>
            </w:tcBorders>
          </w:tcPr>
          <w:p w14:paraId="54E08624" w14:textId="77777777" w:rsidR="00226CF9" w:rsidRPr="00656D53" w:rsidRDefault="00226CF9" w:rsidP="007D67FB"/>
        </w:tc>
        <w:tc>
          <w:tcPr>
            <w:tcW w:w="1559" w:type="dxa"/>
            <w:tcBorders>
              <w:top w:val="nil"/>
              <w:left w:val="single" w:sz="6" w:space="0" w:color="auto"/>
              <w:bottom w:val="nil"/>
              <w:right w:val="single" w:sz="4" w:space="0" w:color="auto"/>
            </w:tcBorders>
          </w:tcPr>
          <w:p w14:paraId="4486EB7E" w14:textId="77777777" w:rsidR="00226CF9" w:rsidRPr="00656D53" w:rsidRDefault="00226CF9" w:rsidP="007D67FB"/>
        </w:tc>
      </w:tr>
      <w:tr w:rsidR="00226CF9" w:rsidRPr="00656D53" w14:paraId="25C09C59"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BC93476" w14:textId="77777777" w:rsidR="00226CF9" w:rsidRPr="00656D53" w:rsidRDefault="00226CF9" w:rsidP="007D67FB">
            <w:r w:rsidRPr="00656D53">
              <w:t>73</w:t>
            </w:r>
          </w:p>
        </w:tc>
        <w:tc>
          <w:tcPr>
            <w:tcW w:w="1701" w:type="dxa"/>
            <w:tcBorders>
              <w:top w:val="single" w:sz="4" w:space="0" w:color="auto"/>
              <w:bottom w:val="single" w:sz="4" w:space="0" w:color="auto"/>
            </w:tcBorders>
            <w:vAlign w:val="center"/>
          </w:tcPr>
          <w:p w14:paraId="20EE8057" w14:textId="77777777" w:rsidR="00226CF9" w:rsidRPr="00656D53" w:rsidRDefault="00226CF9" w:rsidP="007D67FB">
            <w:r w:rsidRPr="00656D53">
              <w:rPr>
                <w:lang w:val="en-US"/>
              </w:rPr>
              <w:t>338000213-3</w:t>
            </w:r>
          </w:p>
        </w:tc>
        <w:tc>
          <w:tcPr>
            <w:tcW w:w="4961" w:type="dxa"/>
            <w:tcBorders>
              <w:top w:val="single" w:sz="4" w:space="0" w:color="auto"/>
              <w:bottom w:val="single" w:sz="4" w:space="0" w:color="auto"/>
            </w:tcBorders>
            <w:vAlign w:val="center"/>
          </w:tcPr>
          <w:p w14:paraId="78BE4B9D" w14:textId="77777777" w:rsidR="00226CF9" w:rsidRPr="00656D53" w:rsidRDefault="00226CF9" w:rsidP="007D67FB">
            <w:pPr>
              <w:rPr>
                <w:lang w:val="en-US"/>
              </w:rPr>
            </w:pPr>
            <w:r w:rsidRPr="00656D53">
              <w:rPr>
                <w:lang w:val="en-US"/>
              </w:rPr>
              <w:t xml:space="preserve"> Dulap metalic  </w:t>
            </w:r>
            <w:r w:rsidRPr="00656D53">
              <w:t>ЩМП</w:t>
            </w:r>
            <w:r w:rsidRPr="00656D53">
              <w:rPr>
                <w:lang w:val="en-US"/>
              </w:rPr>
              <w:t>-4-2-</w:t>
            </w:r>
            <w:r w:rsidRPr="00656D53">
              <w:t>У</w:t>
            </w:r>
            <w:r w:rsidRPr="00656D53">
              <w:rPr>
                <w:lang w:val="en-US"/>
              </w:rPr>
              <w:t>1  IP54 PRO ,dim.650x500x225 , firma "</w:t>
            </w:r>
            <w:r w:rsidRPr="00656D53">
              <w:t>ИЭК</w:t>
            </w:r>
            <w:r w:rsidRPr="00656D53">
              <w:rPr>
                <w:lang w:val="en-US"/>
              </w:rPr>
              <w:t>"  (TDV-2.1)</w:t>
            </w:r>
          </w:p>
        </w:tc>
        <w:tc>
          <w:tcPr>
            <w:tcW w:w="1560" w:type="dxa"/>
            <w:tcBorders>
              <w:top w:val="single" w:sz="4" w:space="0" w:color="auto"/>
              <w:bottom w:val="single" w:sz="4" w:space="0" w:color="auto"/>
            </w:tcBorders>
            <w:vAlign w:val="center"/>
          </w:tcPr>
          <w:p w14:paraId="3767C736"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23524227" w14:textId="77777777" w:rsidR="00226CF9" w:rsidRPr="00656D53" w:rsidRDefault="00226CF9" w:rsidP="007D67FB">
            <w:r w:rsidRPr="00656D53">
              <w:t>1,000</w:t>
            </w:r>
          </w:p>
        </w:tc>
      </w:tr>
      <w:tr w:rsidR="00226CF9" w:rsidRPr="00656D53" w14:paraId="607E9428"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93AD56D" w14:textId="77777777" w:rsidR="00226CF9" w:rsidRPr="00656D53" w:rsidRDefault="00226CF9" w:rsidP="007D67FB">
            <w:r w:rsidRPr="00656D53">
              <w:t xml:space="preserve"> 74</w:t>
            </w:r>
          </w:p>
        </w:tc>
        <w:tc>
          <w:tcPr>
            <w:tcW w:w="1701" w:type="dxa"/>
            <w:tcBorders>
              <w:top w:val="single" w:sz="4" w:space="0" w:color="auto"/>
              <w:bottom w:val="single" w:sz="4" w:space="0" w:color="auto"/>
            </w:tcBorders>
            <w:vAlign w:val="center"/>
          </w:tcPr>
          <w:p w14:paraId="111AA14C" w14:textId="77777777" w:rsidR="00226CF9" w:rsidRPr="00656D53" w:rsidRDefault="00226CF9" w:rsidP="007D67FB">
            <w:r w:rsidRPr="00656D53">
              <w:rPr>
                <w:lang w:val="en-US"/>
              </w:rPr>
              <w:t>5550236-9</w:t>
            </w:r>
          </w:p>
        </w:tc>
        <w:tc>
          <w:tcPr>
            <w:tcW w:w="4961" w:type="dxa"/>
            <w:tcBorders>
              <w:top w:val="single" w:sz="4" w:space="0" w:color="auto"/>
              <w:bottom w:val="single" w:sz="4" w:space="0" w:color="auto"/>
            </w:tcBorders>
            <w:vAlign w:val="center"/>
          </w:tcPr>
          <w:p w14:paraId="45AAAD43" w14:textId="77777777" w:rsidR="00226CF9" w:rsidRPr="00656D53" w:rsidRDefault="00226CF9" w:rsidP="007D67FB">
            <w:pPr>
              <w:rPr>
                <w:lang w:val="en-US"/>
              </w:rPr>
            </w:pPr>
            <w:r w:rsidRPr="00656D53">
              <w:rPr>
                <w:lang w:val="en-US"/>
              </w:rPr>
              <w:t xml:space="preserve">-Intrerupator automat cu 1 pol, 10A, BA47-29/1/10B </w:t>
            </w:r>
          </w:p>
        </w:tc>
        <w:tc>
          <w:tcPr>
            <w:tcW w:w="1560" w:type="dxa"/>
            <w:tcBorders>
              <w:top w:val="single" w:sz="4" w:space="0" w:color="auto"/>
              <w:bottom w:val="single" w:sz="4" w:space="0" w:color="auto"/>
            </w:tcBorders>
            <w:vAlign w:val="center"/>
          </w:tcPr>
          <w:p w14:paraId="3FC5B636"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1EEC0B6A" w14:textId="77777777" w:rsidR="00226CF9" w:rsidRPr="00656D53" w:rsidRDefault="00226CF9" w:rsidP="007D67FB">
            <w:r w:rsidRPr="00656D53">
              <w:t>4,000</w:t>
            </w:r>
          </w:p>
        </w:tc>
      </w:tr>
      <w:tr w:rsidR="00226CF9" w:rsidRPr="00656D53" w14:paraId="01E16AAA"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306BAA3" w14:textId="77777777" w:rsidR="00226CF9" w:rsidRPr="00656D53" w:rsidRDefault="00226CF9" w:rsidP="007D67FB">
            <w:r w:rsidRPr="00656D53">
              <w:t xml:space="preserve"> 75</w:t>
            </w:r>
          </w:p>
        </w:tc>
        <w:tc>
          <w:tcPr>
            <w:tcW w:w="1701" w:type="dxa"/>
            <w:tcBorders>
              <w:top w:val="single" w:sz="4" w:space="0" w:color="auto"/>
              <w:bottom w:val="single" w:sz="4" w:space="0" w:color="auto"/>
            </w:tcBorders>
            <w:vAlign w:val="center"/>
          </w:tcPr>
          <w:p w14:paraId="643305EF" w14:textId="77777777" w:rsidR="00226CF9" w:rsidRPr="00656D53" w:rsidRDefault="00226CF9" w:rsidP="007D67FB">
            <w:pPr>
              <w:rPr>
                <w:lang w:val="en-US"/>
              </w:rPr>
            </w:pPr>
            <w:r w:rsidRPr="00656D53">
              <w:rPr>
                <w:lang w:val="en-US"/>
              </w:rPr>
              <w:t>5550237-11</w:t>
            </w:r>
          </w:p>
          <w:p w14:paraId="14779272" w14:textId="77777777" w:rsidR="00226CF9" w:rsidRPr="00656D53" w:rsidRDefault="00226CF9" w:rsidP="007D67FB"/>
        </w:tc>
        <w:tc>
          <w:tcPr>
            <w:tcW w:w="4961" w:type="dxa"/>
            <w:tcBorders>
              <w:top w:val="single" w:sz="4" w:space="0" w:color="auto"/>
              <w:bottom w:val="single" w:sz="4" w:space="0" w:color="auto"/>
            </w:tcBorders>
            <w:vAlign w:val="center"/>
          </w:tcPr>
          <w:p w14:paraId="4A39D31D" w14:textId="77777777" w:rsidR="00226CF9" w:rsidRPr="00656D53" w:rsidRDefault="00226CF9" w:rsidP="007D67FB">
            <w:pPr>
              <w:rPr>
                <w:lang w:val="en-US"/>
              </w:rPr>
            </w:pPr>
            <w:r w:rsidRPr="00656D53">
              <w:rPr>
                <w:lang w:val="en-US"/>
              </w:rPr>
              <w:t xml:space="preserve">Intrerupator automat cu 1 pol, 10A, BA47-29/1/10C </w:t>
            </w:r>
          </w:p>
        </w:tc>
        <w:tc>
          <w:tcPr>
            <w:tcW w:w="1560" w:type="dxa"/>
            <w:tcBorders>
              <w:top w:val="single" w:sz="4" w:space="0" w:color="auto"/>
              <w:bottom w:val="single" w:sz="4" w:space="0" w:color="auto"/>
            </w:tcBorders>
            <w:vAlign w:val="center"/>
          </w:tcPr>
          <w:p w14:paraId="2764E61D"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64DCB38F" w14:textId="77777777" w:rsidR="00226CF9" w:rsidRPr="00656D53" w:rsidRDefault="00226CF9" w:rsidP="007D67FB">
            <w:r w:rsidRPr="00656D53">
              <w:t>5,000</w:t>
            </w:r>
          </w:p>
        </w:tc>
      </w:tr>
      <w:tr w:rsidR="00226CF9" w:rsidRPr="00656D53" w14:paraId="4D6587A7"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FC5BCF2" w14:textId="77777777" w:rsidR="00226CF9" w:rsidRPr="00656D53" w:rsidRDefault="00226CF9" w:rsidP="007D67FB">
            <w:r w:rsidRPr="00656D53">
              <w:t xml:space="preserve"> 76</w:t>
            </w:r>
          </w:p>
        </w:tc>
        <w:tc>
          <w:tcPr>
            <w:tcW w:w="1701" w:type="dxa"/>
            <w:tcBorders>
              <w:top w:val="single" w:sz="4" w:space="0" w:color="auto"/>
              <w:bottom w:val="single" w:sz="4" w:space="0" w:color="auto"/>
            </w:tcBorders>
            <w:vAlign w:val="center"/>
          </w:tcPr>
          <w:p w14:paraId="1FEE6ACF" w14:textId="77777777" w:rsidR="00226CF9" w:rsidRPr="00656D53" w:rsidRDefault="00226CF9" w:rsidP="007D67FB">
            <w:pPr>
              <w:rPr>
                <w:lang w:val="en-US"/>
              </w:rPr>
            </w:pPr>
            <w:r w:rsidRPr="00656D53">
              <w:rPr>
                <w:lang w:val="en-US"/>
              </w:rPr>
              <w:t>5550244-8</w:t>
            </w:r>
          </w:p>
          <w:p w14:paraId="188437FB" w14:textId="77777777" w:rsidR="00226CF9" w:rsidRPr="00656D53" w:rsidRDefault="00226CF9" w:rsidP="007D67FB"/>
        </w:tc>
        <w:tc>
          <w:tcPr>
            <w:tcW w:w="4961" w:type="dxa"/>
            <w:tcBorders>
              <w:top w:val="single" w:sz="4" w:space="0" w:color="auto"/>
              <w:bottom w:val="single" w:sz="4" w:space="0" w:color="auto"/>
            </w:tcBorders>
            <w:vAlign w:val="center"/>
          </w:tcPr>
          <w:p w14:paraId="2364552D" w14:textId="77777777" w:rsidR="00226CF9" w:rsidRPr="00656D53" w:rsidRDefault="00226CF9" w:rsidP="007D67FB">
            <w:pPr>
              <w:rPr>
                <w:lang w:val="en-US"/>
              </w:rPr>
            </w:pPr>
            <w:r w:rsidRPr="00656D53">
              <w:rPr>
                <w:lang w:val="en-US"/>
              </w:rPr>
              <w:t xml:space="preserve">-Intrerupator automat cu 3 pol, 10A, BA47-29//3/10C </w:t>
            </w:r>
          </w:p>
        </w:tc>
        <w:tc>
          <w:tcPr>
            <w:tcW w:w="1560" w:type="dxa"/>
            <w:tcBorders>
              <w:top w:val="single" w:sz="4" w:space="0" w:color="auto"/>
              <w:bottom w:val="single" w:sz="4" w:space="0" w:color="auto"/>
            </w:tcBorders>
            <w:vAlign w:val="center"/>
          </w:tcPr>
          <w:p w14:paraId="5B2473A4"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207541AF" w14:textId="77777777" w:rsidR="00226CF9" w:rsidRPr="00656D53" w:rsidRDefault="00226CF9" w:rsidP="007D67FB">
            <w:r w:rsidRPr="00656D53">
              <w:t>4,000</w:t>
            </w:r>
          </w:p>
        </w:tc>
      </w:tr>
      <w:tr w:rsidR="00226CF9" w:rsidRPr="00656D53" w14:paraId="4268E5EF"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B11EA88" w14:textId="77777777" w:rsidR="00226CF9" w:rsidRPr="00656D53" w:rsidRDefault="00226CF9" w:rsidP="007D67FB">
            <w:r w:rsidRPr="00656D53">
              <w:t xml:space="preserve"> 77</w:t>
            </w:r>
          </w:p>
        </w:tc>
        <w:tc>
          <w:tcPr>
            <w:tcW w:w="1701" w:type="dxa"/>
            <w:tcBorders>
              <w:top w:val="single" w:sz="4" w:space="0" w:color="auto"/>
              <w:bottom w:val="single" w:sz="4" w:space="0" w:color="auto"/>
            </w:tcBorders>
            <w:vAlign w:val="center"/>
          </w:tcPr>
          <w:p w14:paraId="095F4D95" w14:textId="77777777" w:rsidR="00226CF9" w:rsidRPr="00656D53" w:rsidRDefault="00226CF9" w:rsidP="007D67FB">
            <w:pPr>
              <w:rPr>
                <w:lang w:val="en-US"/>
              </w:rPr>
            </w:pPr>
            <w:r w:rsidRPr="00656D53">
              <w:rPr>
                <w:lang w:val="en-US"/>
              </w:rPr>
              <w:t>5550244-10</w:t>
            </w:r>
          </w:p>
          <w:p w14:paraId="28300F5E" w14:textId="77777777" w:rsidR="00226CF9" w:rsidRPr="00656D53" w:rsidRDefault="00226CF9" w:rsidP="007D67FB"/>
        </w:tc>
        <w:tc>
          <w:tcPr>
            <w:tcW w:w="4961" w:type="dxa"/>
            <w:tcBorders>
              <w:top w:val="single" w:sz="4" w:space="0" w:color="auto"/>
              <w:bottom w:val="single" w:sz="4" w:space="0" w:color="auto"/>
            </w:tcBorders>
            <w:vAlign w:val="center"/>
          </w:tcPr>
          <w:p w14:paraId="56CA5281" w14:textId="77777777" w:rsidR="00226CF9" w:rsidRPr="00656D53" w:rsidRDefault="00226CF9" w:rsidP="007D67FB">
            <w:pPr>
              <w:rPr>
                <w:lang w:val="en-US"/>
              </w:rPr>
            </w:pPr>
            <w:r w:rsidRPr="00656D53">
              <w:rPr>
                <w:lang w:val="en-US"/>
              </w:rPr>
              <w:t>-Intrerupator automat cu 3 pol, 16A, BA47-29//3/16C</w:t>
            </w:r>
          </w:p>
        </w:tc>
        <w:tc>
          <w:tcPr>
            <w:tcW w:w="1560" w:type="dxa"/>
            <w:tcBorders>
              <w:top w:val="single" w:sz="4" w:space="0" w:color="auto"/>
              <w:bottom w:val="single" w:sz="4" w:space="0" w:color="auto"/>
            </w:tcBorders>
            <w:vAlign w:val="center"/>
          </w:tcPr>
          <w:p w14:paraId="2ACBF209"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6D110E92" w14:textId="77777777" w:rsidR="00226CF9" w:rsidRPr="00656D53" w:rsidRDefault="00226CF9" w:rsidP="007D67FB">
            <w:r w:rsidRPr="00656D53">
              <w:t>2,000</w:t>
            </w:r>
          </w:p>
        </w:tc>
      </w:tr>
      <w:tr w:rsidR="00226CF9" w:rsidRPr="00656D53" w14:paraId="02B66E21"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D49D512" w14:textId="77777777" w:rsidR="00226CF9" w:rsidRPr="00656D53" w:rsidRDefault="00226CF9" w:rsidP="007D67FB">
            <w:r w:rsidRPr="00656D53">
              <w:t xml:space="preserve"> 78</w:t>
            </w:r>
          </w:p>
        </w:tc>
        <w:tc>
          <w:tcPr>
            <w:tcW w:w="1701" w:type="dxa"/>
            <w:tcBorders>
              <w:top w:val="single" w:sz="4" w:space="0" w:color="auto"/>
              <w:bottom w:val="single" w:sz="4" w:space="0" w:color="auto"/>
            </w:tcBorders>
            <w:vAlign w:val="center"/>
          </w:tcPr>
          <w:p w14:paraId="247FE5D0" w14:textId="77777777" w:rsidR="00226CF9" w:rsidRPr="00656D53" w:rsidRDefault="00226CF9" w:rsidP="007D67FB">
            <w:pPr>
              <w:rPr>
                <w:lang w:val="en-US"/>
              </w:rPr>
            </w:pPr>
            <w:r w:rsidRPr="00656D53">
              <w:rPr>
                <w:lang w:val="en-US"/>
              </w:rPr>
              <w:t>5550244-14</w:t>
            </w:r>
          </w:p>
          <w:p w14:paraId="59A020F9" w14:textId="77777777" w:rsidR="00226CF9" w:rsidRPr="00656D53" w:rsidRDefault="00226CF9" w:rsidP="007D67FB"/>
        </w:tc>
        <w:tc>
          <w:tcPr>
            <w:tcW w:w="4961" w:type="dxa"/>
            <w:tcBorders>
              <w:top w:val="single" w:sz="4" w:space="0" w:color="auto"/>
              <w:bottom w:val="single" w:sz="4" w:space="0" w:color="auto"/>
            </w:tcBorders>
            <w:vAlign w:val="center"/>
          </w:tcPr>
          <w:p w14:paraId="6F1DC413" w14:textId="77777777" w:rsidR="00226CF9" w:rsidRPr="00656D53" w:rsidRDefault="00226CF9" w:rsidP="007D67FB">
            <w:pPr>
              <w:rPr>
                <w:lang w:val="en-US"/>
              </w:rPr>
            </w:pPr>
            <w:r w:rsidRPr="00656D53">
              <w:rPr>
                <w:lang w:val="en-US"/>
              </w:rPr>
              <w:t>-Intrerupator automat cu 3 faze, 40A, BA47-29//3/40C</w:t>
            </w:r>
          </w:p>
        </w:tc>
        <w:tc>
          <w:tcPr>
            <w:tcW w:w="1560" w:type="dxa"/>
            <w:tcBorders>
              <w:top w:val="single" w:sz="4" w:space="0" w:color="auto"/>
              <w:bottom w:val="single" w:sz="4" w:space="0" w:color="auto"/>
            </w:tcBorders>
            <w:vAlign w:val="center"/>
          </w:tcPr>
          <w:p w14:paraId="63F80203"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3C7229B2" w14:textId="77777777" w:rsidR="00226CF9" w:rsidRPr="00656D53" w:rsidRDefault="00226CF9" w:rsidP="007D67FB">
            <w:r w:rsidRPr="00656D53">
              <w:t>1,000</w:t>
            </w:r>
          </w:p>
        </w:tc>
      </w:tr>
      <w:tr w:rsidR="00226CF9" w:rsidRPr="00656D53" w14:paraId="71E8B65B"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BABA103" w14:textId="77777777" w:rsidR="00226CF9" w:rsidRPr="00656D53" w:rsidRDefault="00226CF9" w:rsidP="007D67FB">
            <w:r w:rsidRPr="00656D53">
              <w:t xml:space="preserve"> 79</w:t>
            </w:r>
          </w:p>
        </w:tc>
        <w:tc>
          <w:tcPr>
            <w:tcW w:w="1701" w:type="dxa"/>
            <w:tcBorders>
              <w:top w:val="single" w:sz="4" w:space="0" w:color="auto"/>
              <w:bottom w:val="single" w:sz="4" w:space="0" w:color="auto"/>
            </w:tcBorders>
            <w:vAlign w:val="center"/>
          </w:tcPr>
          <w:p w14:paraId="724CAC55" w14:textId="77777777" w:rsidR="00226CF9" w:rsidRPr="00656D53" w:rsidRDefault="00226CF9" w:rsidP="007D67FB">
            <w:r w:rsidRPr="00656D53">
              <w:rPr>
                <w:lang w:val="en-US"/>
              </w:rPr>
              <w:t>555-100011-5</w:t>
            </w:r>
          </w:p>
        </w:tc>
        <w:tc>
          <w:tcPr>
            <w:tcW w:w="4961" w:type="dxa"/>
            <w:tcBorders>
              <w:top w:val="single" w:sz="4" w:space="0" w:color="auto"/>
              <w:bottom w:val="single" w:sz="4" w:space="0" w:color="auto"/>
            </w:tcBorders>
            <w:vAlign w:val="center"/>
          </w:tcPr>
          <w:p w14:paraId="027C2B39" w14:textId="77777777" w:rsidR="00226CF9" w:rsidRPr="00656D53" w:rsidRDefault="00226CF9" w:rsidP="007D67FB">
            <w:r w:rsidRPr="00656D53">
              <w:t xml:space="preserve">Intreruptor  BH32/3/63 , 63A </w:t>
            </w:r>
          </w:p>
        </w:tc>
        <w:tc>
          <w:tcPr>
            <w:tcW w:w="1560" w:type="dxa"/>
            <w:tcBorders>
              <w:top w:val="single" w:sz="4" w:space="0" w:color="auto"/>
              <w:bottom w:val="single" w:sz="4" w:space="0" w:color="auto"/>
            </w:tcBorders>
            <w:vAlign w:val="center"/>
          </w:tcPr>
          <w:p w14:paraId="7092E460"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4E501955" w14:textId="77777777" w:rsidR="00226CF9" w:rsidRPr="00656D53" w:rsidRDefault="00226CF9" w:rsidP="007D67FB">
            <w:r w:rsidRPr="00656D53">
              <w:t>1,000</w:t>
            </w:r>
          </w:p>
        </w:tc>
      </w:tr>
      <w:tr w:rsidR="00226CF9" w:rsidRPr="00656D53" w14:paraId="4FB8B714"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7A8B128" w14:textId="77777777" w:rsidR="00226CF9" w:rsidRPr="00656D53" w:rsidRDefault="00226CF9" w:rsidP="007D67FB">
            <w:r w:rsidRPr="00656D53">
              <w:t xml:space="preserve"> 80</w:t>
            </w:r>
          </w:p>
        </w:tc>
        <w:tc>
          <w:tcPr>
            <w:tcW w:w="1701" w:type="dxa"/>
            <w:tcBorders>
              <w:top w:val="single" w:sz="4" w:space="0" w:color="auto"/>
              <w:bottom w:val="single" w:sz="4" w:space="0" w:color="auto"/>
            </w:tcBorders>
            <w:vAlign w:val="center"/>
          </w:tcPr>
          <w:p w14:paraId="6DA0F4D0" w14:textId="77777777" w:rsidR="00226CF9" w:rsidRPr="00656D53" w:rsidRDefault="00226CF9" w:rsidP="007D67FB">
            <w:r w:rsidRPr="00656D53">
              <w:rPr>
                <w:lang w:val="en-US"/>
              </w:rPr>
              <w:t>33700305-4</w:t>
            </w:r>
          </w:p>
        </w:tc>
        <w:tc>
          <w:tcPr>
            <w:tcW w:w="4961" w:type="dxa"/>
            <w:tcBorders>
              <w:top w:val="single" w:sz="4" w:space="0" w:color="auto"/>
              <w:bottom w:val="single" w:sz="4" w:space="0" w:color="auto"/>
            </w:tcBorders>
            <w:vAlign w:val="center"/>
          </w:tcPr>
          <w:p w14:paraId="52DCD2FC" w14:textId="77777777" w:rsidR="00226CF9" w:rsidRPr="00656D53" w:rsidRDefault="00226CF9" w:rsidP="007D67FB">
            <w:pPr>
              <w:rPr>
                <w:lang w:val="en-US"/>
              </w:rPr>
            </w:pPr>
            <w:r w:rsidRPr="00656D53">
              <w:rPr>
                <w:lang w:val="en-US"/>
              </w:rPr>
              <w:t>-Contactor KM</w:t>
            </w:r>
            <w:r w:rsidRPr="00656D53">
              <w:t>И</w:t>
            </w:r>
            <w:r w:rsidRPr="00656D53">
              <w:rPr>
                <w:lang w:val="en-US"/>
              </w:rPr>
              <w:t>-10910, 9</w:t>
            </w:r>
            <w:r w:rsidRPr="00656D53">
              <w:t>А</w:t>
            </w:r>
            <w:r w:rsidRPr="00656D53">
              <w:rPr>
                <w:lang w:val="en-US"/>
              </w:rPr>
              <w:t>, 230B/AC3 1HO</w:t>
            </w:r>
          </w:p>
        </w:tc>
        <w:tc>
          <w:tcPr>
            <w:tcW w:w="1560" w:type="dxa"/>
            <w:tcBorders>
              <w:top w:val="single" w:sz="4" w:space="0" w:color="auto"/>
              <w:bottom w:val="single" w:sz="4" w:space="0" w:color="auto"/>
            </w:tcBorders>
            <w:vAlign w:val="center"/>
          </w:tcPr>
          <w:p w14:paraId="7C96FE76"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47ACEACE" w14:textId="77777777" w:rsidR="00226CF9" w:rsidRPr="00656D53" w:rsidRDefault="00226CF9" w:rsidP="007D67FB">
            <w:r w:rsidRPr="00656D53">
              <w:t>11,000</w:t>
            </w:r>
          </w:p>
        </w:tc>
      </w:tr>
      <w:tr w:rsidR="00226CF9" w:rsidRPr="00656D53" w14:paraId="53D31BEE"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C5456B9" w14:textId="77777777" w:rsidR="00226CF9" w:rsidRPr="00656D53" w:rsidRDefault="00226CF9" w:rsidP="007D67FB">
            <w:r w:rsidRPr="00656D53">
              <w:t xml:space="preserve"> 81</w:t>
            </w:r>
          </w:p>
        </w:tc>
        <w:tc>
          <w:tcPr>
            <w:tcW w:w="1701" w:type="dxa"/>
            <w:tcBorders>
              <w:top w:val="single" w:sz="4" w:space="0" w:color="auto"/>
              <w:bottom w:val="single" w:sz="4" w:space="0" w:color="auto"/>
            </w:tcBorders>
            <w:vAlign w:val="center"/>
          </w:tcPr>
          <w:p w14:paraId="4A8FFCF4" w14:textId="77777777" w:rsidR="00226CF9" w:rsidRPr="00656D53" w:rsidRDefault="00226CF9" w:rsidP="007D67FB">
            <w:r w:rsidRPr="00656D53">
              <w:rPr>
                <w:lang w:val="en-US"/>
              </w:rPr>
              <w:t>337000404-1</w:t>
            </w:r>
          </w:p>
        </w:tc>
        <w:tc>
          <w:tcPr>
            <w:tcW w:w="4961" w:type="dxa"/>
            <w:tcBorders>
              <w:top w:val="single" w:sz="4" w:space="0" w:color="auto"/>
              <w:bottom w:val="single" w:sz="4" w:space="0" w:color="auto"/>
            </w:tcBorders>
            <w:vAlign w:val="center"/>
          </w:tcPr>
          <w:p w14:paraId="10E7FF53" w14:textId="77777777" w:rsidR="00226CF9" w:rsidRPr="00656D53" w:rsidRDefault="00226CF9" w:rsidP="007D67FB">
            <w:r w:rsidRPr="00656D53">
              <w:t xml:space="preserve">Releu  termic PTИ-1307, 1.6-2.5 А </w:t>
            </w:r>
          </w:p>
        </w:tc>
        <w:tc>
          <w:tcPr>
            <w:tcW w:w="1560" w:type="dxa"/>
            <w:tcBorders>
              <w:top w:val="single" w:sz="4" w:space="0" w:color="auto"/>
              <w:bottom w:val="single" w:sz="4" w:space="0" w:color="auto"/>
            </w:tcBorders>
            <w:vAlign w:val="center"/>
          </w:tcPr>
          <w:p w14:paraId="2F3ACF19"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7E27B18B" w14:textId="77777777" w:rsidR="00226CF9" w:rsidRPr="00656D53" w:rsidRDefault="00226CF9" w:rsidP="007D67FB">
            <w:r w:rsidRPr="00656D53">
              <w:t>3,000</w:t>
            </w:r>
          </w:p>
        </w:tc>
      </w:tr>
      <w:tr w:rsidR="00226CF9" w:rsidRPr="00656D53" w14:paraId="06A9C669"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4E34BCE" w14:textId="77777777" w:rsidR="00226CF9" w:rsidRPr="00656D53" w:rsidRDefault="00226CF9" w:rsidP="007D67FB">
            <w:r w:rsidRPr="00656D53">
              <w:lastRenderedPageBreak/>
              <w:t xml:space="preserve"> 82</w:t>
            </w:r>
          </w:p>
        </w:tc>
        <w:tc>
          <w:tcPr>
            <w:tcW w:w="1701" w:type="dxa"/>
            <w:tcBorders>
              <w:top w:val="single" w:sz="4" w:space="0" w:color="auto"/>
              <w:bottom w:val="single" w:sz="4" w:space="0" w:color="auto"/>
            </w:tcBorders>
            <w:vAlign w:val="center"/>
          </w:tcPr>
          <w:p w14:paraId="7EE00F93" w14:textId="77777777" w:rsidR="00226CF9" w:rsidRPr="00656D53" w:rsidRDefault="00226CF9" w:rsidP="007D67FB">
            <w:r w:rsidRPr="00656D53">
              <w:rPr>
                <w:lang w:val="en-US"/>
              </w:rPr>
              <w:t>337000404-2</w:t>
            </w:r>
          </w:p>
        </w:tc>
        <w:tc>
          <w:tcPr>
            <w:tcW w:w="4961" w:type="dxa"/>
            <w:tcBorders>
              <w:top w:val="single" w:sz="4" w:space="0" w:color="auto"/>
              <w:bottom w:val="single" w:sz="4" w:space="0" w:color="auto"/>
            </w:tcBorders>
            <w:vAlign w:val="center"/>
          </w:tcPr>
          <w:p w14:paraId="74C27043" w14:textId="77777777" w:rsidR="00226CF9" w:rsidRPr="00656D53" w:rsidRDefault="00226CF9" w:rsidP="007D67FB">
            <w:r w:rsidRPr="00656D53">
              <w:t xml:space="preserve">Releu  termic PTИ-1308, 2.5-4.0А </w:t>
            </w:r>
          </w:p>
        </w:tc>
        <w:tc>
          <w:tcPr>
            <w:tcW w:w="1560" w:type="dxa"/>
            <w:tcBorders>
              <w:top w:val="single" w:sz="4" w:space="0" w:color="auto"/>
              <w:bottom w:val="single" w:sz="4" w:space="0" w:color="auto"/>
            </w:tcBorders>
            <w:vAlign w:val="center"/>
          </w:tcPr>
          <w:p w14:paraId="6259AFE7"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25BE0A9C" w14:textId="77777777" w:rsidR="00226CF9" w:rsidRPr="00656D53" w:rsidRDefault="00226CF9" w:rsidP="007D67FB">
            <w:r w:rsidRPr="00656D53">
              <w:t>3,000</w:t>
            </w:r>
          </w:p>
        </w:tc>
      </w:tr>
      <w:tr w:rsidR="00226CF9" w:rsidRPr="00656D53" w14:paraId="62FFFD5D"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A2D656A" w14:textId="77777777" w:rsidR="00226CF9" w:rsidRPr="00656D53" w:rsidRDefault="00226CF9" w:rsidP="007D67FB">
            <w:r w:rsidRPr="00656D53">
              <w:t xml:space="preserve"> 83</w:t>
            </w:r>
          </w:p>
        </w:tc>
        <w:tc>
          <w:tcPr>
            <w:tcW w:w="1701" w:type="dxa"/>
            <w:tcBorders>
              <w:top w:val="single" w:sz="4" w:space="0" w:color="auto"/>
              <w:bottom w:val="single" w:sz="4" w:space="0" w:color="auto"/>
            </w:tcBorders>
            <w:vAlign w:val="center"/>
          </w:tcPr>
          <w:p w14:paraId="7A9860FB" w14:textId="77777777" w:rsidR="00226CF9" w:rsidRPr="00656D53" w:rsidRDefault="00226CF9" w:rsidP="007D67FB">
            <w:r w:rsidRPr="00656D53">
              <w:rPr>
                <w:lang w:val="en-US"/>
              </w:rPr>
              <w:t>337000401</w:t>
            </w:r>
          </w:p>
        </w:tc>
        <w:tc>
          <w:tcPr>
            <w:tcW w:w="4961" w:type="dxa"/>
            <w:tcBorders>
              <w:top w:val="single" w:sz="4" w:space="0" w:color="auto"/>
              <w:bottom w:val="single" w:sz="4" w:space="0" w:color="auto"/>
            </w:tcBorders>
            <w:vAlign w:val="center"/>
          </w:tcPr>
          <w:p w14:paraId="42CD7658" w14:textId="77777777" w:rsidR="00226CF9" w:rsidRPr="00656D53" w:rsidRDefault="00226CF9" w:rsidP="007D67FB">
            <w:r w:rsidRPr="00656D53">
              <w:t>Releu  termic PTИ-1310, 4.0-.6.0А</w:t>
            </w:r>
          </w:p>
        </w:tc>
        <w:tc>
          <w:tcPr>
            <w:tcW w:w="1560" w:type="dxa"/>
            <w:tcBorders>
              <w:top w:val="single" w:sz="4" w:space="0" w:color="auto"/>
              <w:bottom w:val="single" w:sz="4" w:space="0" w:color="auto"/>
            </w:tcBorders>
            <w:vAlign w:val="center"/>
          </w:tcPr>
          <w:p w14:paraId="5F41DCDE"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7CC314C0" w14:textId="77777777" w:rsidR="00226CF9" w:rsidRPr="00656D53" w:rsidRDefault="00226CF9" w:rsidP="007D67FB">
            <w:r w:rsidRPr="00656D53">
              <w:t>3,000</w:t>
            </w:r>
          </w:p>
        </w:tc>
      </w:tr>
      <w:tr w:rsidR="00226CF9" w:rsidRPr="00656D53" w14:paraId="6BBCD3EB"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1A7BD1E" w14:textId="77777777" w:rsidR="00226CF9" w:rsidRPr="00656D53" w:rsidRDefault="00226CF9" w:rsidP="007D67FB">
            <w:r w:rsidRPr="00656D53">
              <w:t xml:space="preserve"> 84</w:t>
            </w:r>
          </w:p>
        </w:tc>
        <w:tc>
          <w:tcPr>
            <w:tcW w:w="1701" w:type="dxa"/>
            <w:tcBorders>
              <w:top w:val="single" w:sz="4" w:space="0" w:color="auto"/>
              <w:bottom w:val="single" w:sz="4" w:space="0" w:color="auto"/>
            </w:tcBorders>
            <w:vAlign w:val="center"/>
          </w:tcPr>
          <w:p w14:paraId="6B0EE3B0" w14:textId="77777777" w:rsidR="00226CF9" w:rsidRPr="00656D53" w:rsidRDefault="00226CF9" w:rsidP="007D67FB">
            <w:r w:rsidRPr="00656D53">
              <w:rPr>
                <w:lang w:val="en-US"/>
              </w:rPr>
              <w:t>337000401-2</w:t>
            </w:r>
          </w:p>
        </w:tc>
        <w:tc>
          <w:tcPr>
            <w:tcW w:w="4961" w:type="dxa"/>
            <w:tcBorders>
              <w:top w:val="single" w:sz="4" w:space="0" w:color="auto"/>
              <w:bottom w:val="single" w:sz="4" w:space="0" w:color="auto"/>
            </w:tcBorders>
            <w:vAlign w:val="center"/>
          </w:tcPr>
          <w:p w14:paraId="3541D531" w14:textId="77777777" w:rsidR="00226CF9" w:rsidRPr="00656D53" w:rsidRDefault="00226CF9" w:rsidP="007D67FB">
            <w:r w:rsidRPr="00656D53">
              <w:t>Releu  termic PTИ-1312,  5.5...8А</w:t>
            </w:r>
          </w:p>
        </w:tc>
        <w:tc>
          <w:tcPr>
            <w:tcW w:w="1560" w:type="dxa"/>
            <w:tcBorders>
              <w:top w:val="single" w:sz="4" w:space="0" w:color="auto"/>
              <w:bottom w:val="single" w:sz="4" w:space="0" w:color="auto"/>
            </w:tcBorders>
            <w:vAlign w:val="center"/>
          </w:tcPr>
          <w:p w14:paraId="399C9530"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47142ADA" w14:textId="77777777" w:rsidR="00226CF9" w:rsidRPr="00656D53" w:rsidRDefault="00226CF9" w:rsidP="007D67FB">
            <w:r w:rsidRPr="00656D53">
              <w:t>2,000</w:t>
            </w:r>
          </w:p>
        </w:tc>
      </w:tr>
      <w:tr w:rsidR="00226CF9" w:rsidRPr="00656D53" w14:paraId="65D9916D"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61ADFB3" w14:textId="77777777" w:rsidR="00226CF9" w:rsidRPr="00656D53" w:rsidRDefault="00226CF9" w:rsidP="007D67FB">
            <w:r w:rsidRPr="00656D53">
              <w:t xml:space="preserve"> 85</w:t>
            </w:r>
          </w:p>
        </w:tc>
        <w:tc>
          <w:tcPr>
            <w:tcW w:w="1701" w:type="dxa"/>
            <w:tcBorders>
              <w:top w:val="single" w:sz="4" w:space="0" w:color="auto"/>
              <w:bottom w:val="single" w:sz="4" w:space="0" w:color="auto"/>
            </w:tcBorders>
            <w:vAlign w:val="center"/>
          </w:tcPr>
          <w:p w14:paraId="10049D4A" w14:textId="77777777" w:rsidR="00226CF9" w:rsidRPr="00656D53" w:rsidRDefault="00226CF9" w:rsidP="007D67FB">
            <w:r w:rsidRPr="00656D53">
              <w:rPr>
                <w:lang w:val="en-US"/>
              </w:rPr>
              <w:t>33700403-4</w:t>
            </w:r>
          </w:p>
        </w:tc>
        <w:tc>
          <w:tcPr>
            <w:tcW w:w="4961" w:type="dxa"/>
            <w:tcBorders>
              <w:top w:val="single" w:sz="4" w:space="0" w:color="auto"/>
              <w:bottom w:val="single" w:sz="4" w:space="0" w:color="auto"/>
            </w:tcBorders>
            <w:vAlign w:val="center"/>
          </w:tcPr>
          <w:p w14:paraId="1C12C965" w14:textId="77777777" w:rsidR="00226CF9" w:rsidRPr="00656D53" w:rsidRDefault="00226CF9" w:rsidP="007D67FB">
            <w:r w:rsidRPr="00656D53">
              <w:t xml:space="preserve">Anexa de conexiune ПКИ-22 </w:t>
            </w:r>
          </w:p>
        </w:tc>
        <w:tc>
          <w:tcPr>
            <w:tcW w:w="1560" w:type="dxa"/>
            <w:tcBorders>
              <w:top w:val="single" w:sz="4" w:space="0" w:color="auto"/>
              <w:bottom w:val="single" w:sz="4" w:space="0" w:color="auto"/>
            </w:tcBorders>
            <w:vAlign w:val="center"/>
          </w:tcPr>
          <w:p w14:paraId="17C4F34C"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79B668A6" w14:textId="77777777" w:rsidR="00226CF9" w:rsidRPr="00656D53" w:rsidRDefault="00226CF9" w:rsidP="007D67FB">
            <w:r w:rsidRPr="00656D53">
              <w:t>11,000</w:t>
            </w:r>
          </w:p>
        </w:tc>
      </w:tr>
      <w:tr w:rsidR="00226CF9" w:rsidRPr="00656D53" w14:paraId="4DF73046"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6ACFCCE" w14:textId="77777777" w:rsidR="00226CF9" w:rsidRPr="00656D53" w:rsidRDefault="00226CF9" w:rsidP="007D67FB">
            <w:r w:rsidRPr="00656D53">
              <w:t xml:space="preserve"> 86</w:t>
            </w:r>
          </w:p>
        </w:tc>
        <w:tc>
          <w:tcPr>
            <w:tcW w:w="1701" w:type="dxa"/>
            <w:tcBorders>
              <w:top w:val="single" w:sz="4" w:space="0" w:color="auto"/>
              <w:bottom w:val="single" w:sz="4" w:space="0" w:color="auto"/>
            </w:tcBorders>
            <w:vAlign w:val="center"/>
          </w:tcPr>
          <w:p w14:paraId="156B4E7E" w14:textId="77777777" w:rsidR="00226CF9" w:rsidRPr="00656D53" w:rsidRDefault="00226CF9" w:rsidP="007D67FB">
            <w:r w:rsidRPr="00656D53">
              <w:rPr>
                <w:lang w:val="en-US"/>
              </w:rPr>
              <w:t>335000409-06</w:t>
            </w:r>
          </w:p>
        </w:tc>
        <w:tc>
          <w:tcPr>
            <w:tcW w:w="4961" w:type="dxa"/>
            <w:tcBorders>
              <w:top w:val="single" w:sz="4" w:space="0" w:color="auto"/>
              <w:bottom w:val="single" w:sz="4" w:space="0" w:color="auto"/>
            </w:tcBorders>
            <w:vAlign w:val="center"/>
          </w:tcPr>
          <w:p w14:paraId="50AF0194" w14:textId="77777777" w:rsidR="00226CF9" w:rsidRPr="00656D53" w:rsidRDefault="00226CF9" w:rsidP="007D67FB">
            <w:r w:rsidRPr="00656D53">
              <w:t xml:space="preserve">Clema ЗNИ-2.5mm </w:t>
            </w:r>
          </w:p>
        </w:tc>
        <w:tc>
          <w:tcPr>
            <w:tcW w:w="1560" w:type="dxa"/>
            <w:tcBorders>
              <w:top w:val="single" w:sz="4" w:space="0" w:color="auto"/>
              <w:bottom w:val="single" w:sz="4" w:space="0" w:color="auto"/>
            </w:tcBorders>
            <w:vAlign w:val="center"/>
          </w:tcPr>
          <w:p w14:paraId="64DC6161"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7590C58A" w14:textId="77777777" w:rsidR="00226CF9" w:rsidRPr="00656D53" w:rsidRDefault="00226CF9" w:rsidP="007D67FB">
            <w:r w:rsidRPr="00656D53">
              <w:t>42,000</w:t>
            </w:r>
          </w:p>
        </w:tc>
      </w:tr>
      <w:tr w:rsidR="00226CF9" w:rsidRPr="00656D53" w14:paraId="77E4284C"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F03D210" w14:textId="77777777" w:rsidR="00226CF9" w:rsidRPr="00656D53" w:rsidRDefault="00226CF9" w:rsidP="007D67FB">
            <w:r w:rsidRPr="00656D53">
              <w:t xml:space="preserve"> 87</w:t>
            </w:r>
          </w:p>
        </w:tc>
        <w:tc>
          <w:tcPr>
            <w:tcW w:w="1701" w:type="dxa"/>
            <w:tcBorders>
              <w:top w:val="single" w:sz="4" w:space="0" w:color="auto"/>
              <w:bottom w:val="single" w:sz="4" w:space="0" w:color="auto"/>
            </w:tcBorders>
            <w:vAlign w:val="center"/>
          </w:tcPr>
          <w:p w14:paraId="709E611D" w14:textId="77777777" w:rsidR="00226CF9" w:rsidRPr="00656D53" w:rsidRDefault="00226CF9" w:rsidP="007D67FB">
            <w:r w:rsidRPr="00656D53">
              <w:rPr>
                <w:lang w:val="en-US"/>
              </w:rPr>
              <w:t>33410010-2</w:t>
            </w:r>
          </w:p>
        </w:tc>
        <w:tc>
          <w:tcPr>
            <w:tcW w:w="4961" w:type="dxa"/>
            <w:tcBorders>
              <w:top w:val="single" w:sz="4" w:space="0" w:color="auto"/>
              <w:bottom w:val="single" w:sz="4" w:space="0" w:color="auto"/>
            </w:tcBorders>
            <w:vAlign w:val="center"/>
          </w:tcPr>
          <w:p w14:paraId="0700834F" w14:textId="77777777" w:rsidR="00226CF9" w:rsidRPr="00656D53" w:rsidRDefault="00226CF9" w:rsidP="007D67FB">
            <w:pPr>
              <w:rPr>
                <w:lang w:val="en-US"/>
              </w:rPr>
            </w:pPr>
            <w:r w:rsidRPr="00656D53">
              <w:rPr>
                <w:lang w:val="en-US"/>
              </w:rPr>
              <w:t>Punct de comanda cu butoane dublu PPBB-30N , "</w:t>
            </w:r>
            <w:r w:rsidRPr="00656D53">
              <w:t>Пуск</w:t>
            </w:r>
            <w:r w:rsidRPr="00656D53">
              <w:rPr>
                <w:lang w:val="en-US"/>
              </w:rPr>
              <w:t>-</w:t>
            </w:r>
            <w:r w:rsidRPr="00656D53">
              <w:t>Стоп</w:t>
            </w:r>
            <w:r w:rsidRPr="00656D53">
              <w:rPr>
                <w:lang w:val="en-US"/>
              </w:rPr>
              <w:t xml:space="preserve">" </w:t>
            </w:r>
          </w:p>
        </w:tc>
        <w:tc>
          <w:tcPr>
            <w:tcW w:w="1560" w:type="dxa"/>
            <w:tcBorders>
              <w:top w:val="single" w:sz="4" w:space="0" w:color="auto"/>
              <w:bottom w:val="single" w:sz="4" w:space="0" w:color="auto"/>
            </w:tcBorders>
            <w:vAlign w:val="center"/>
          </w:tcPr>
          <w:p w14:paraId="39BA2539"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3532C609" w14:textId="77777777" w:rsidR="00226CF9" w:rsidRPr="00656D53" w:rsidRDefault="00226CF9" w:rsidP="007D67FB">
            <w:r w:rsidRPr="00656D53">
              <w:t>11,000</w:t>
            </w:r>
          </w:p>
        </w:tc>
      </w:tr>
      <w:tr w:rsidR="00226CF9" w:rsidRPr="00656D53" w14:paraId="5D2A4747"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6EAF46F" w14:textId="77777777" w:rsidR="00226CF9" w:rsidRPr="00656D53" w:rsidRDefault="00226CF9" w:rsidP="007D67FB">
            <w:r w:rsidRPr="00656D53">
              <w:t xml:space="preserve"> 88</w:t>
            </w:r>
          </w:p>
        </w:tc>
        <w:tc>
          <w:tcPr>
            <w:tcW w:w="1701" w:type="dxa"/>
            <w:tcBorders>
              <w:top w:val="single" w:sz="4" w:space="0" w:color="auto"/>
              <w:bottom w:val="single" w:sz="4" w:space="0" w:color="auto"/>
            </w:tcBorders>
            <w:vAlign w:val="center"/>
          </w:tcPr>
          <w:p w14:paraId="7EAFED82" w14:textId="77777777" w:rsidR="00226CF9" w:rsidRPr="00656D53" w:rsidRDefault="00226CF9" w:rsidP="007D67FB">
            <w:pPr>
              <w:rPr>
                <w:lang w:val="en-US"/>
              </w:rPr>
            </w:pPr>
            <w:r w:rsidRPr="00656D53">
              <w:rPr>
                <w:lang w:val="en-US"/>
              </w:rPr>
              <w:t>338000213-2</w:t>
            </w:r>
          </w:p>
          <w:p w14:paraId="3E37945B" w14:textId="77777777" w:rsidR="00226CF9" w:rsidRPr="00656D53" w:rsidRDefault="00226CF9" w:rsidP="007D67FB"/>
        </w:tc>
        <w:tc>
          <w:tcPr>
            <w:tcW w:w="4961" w:type="dxa"/>
            <w:tcBorders>
              <w:top w:val="single" w:sz="4" w:space="0" w:color="auto"/>
              <w:bottom w:val="single" w:sz="4" w:space="0" w:color="auto"/>
            </w:tcBorders>
            <w:vAlign w:val="center"/>
          </w:tcPr>
          <w:p w14:paraId="754331E9" w14:textId="77777777" w:rsidR="00226CF9" w:rsidRPr="00656D53" w:rsidRDefault="00226CF9" w:rsidP="007D67FB">
            <w:pPr>
              <w:rPr>
                <w:lang w:val="en-US"/>
              </w:rPr>
            </w:pPr>
            <w:r w:rsidRPr="00656D53">
              <w:rPr>
                <w:lang w:val="en-US"/>
              </w:rPr>
              <w:t xml:space="preserve"> Dulap metalic  </w:t>
            </w:r>
            <w:r w:rsidRPr="00656D53">
              <w:t>ЩМП</w:t>
            </w:r>
            <w:r w:rsidRPr="00656D53">
              <w:rPr>
                <w:lang w:val="en-US"/>
              </w:rPr>
              <w:t>-3-2-</w:t>
            </w:r>
            <w:r w:rsidRPr="00656D53">
              <w:t>У</w:t>
            </w:r>
            <w:r w:rsidRPr="00656D53">
              <w:rPr>
                <w:lang w:val="en-US"/>
              </w:rPr>
              <w:t>1  IP54 ,dim.650x500x225 , firma "</w:t>
            </w:r>
            <w:r w:rsidRPr="00656D53">
              <w:t>ИЭК</w:t>
            </w:r>
            <w:r w:rsidRPr="00656D53">
              <w:rPr>
                <w:lang w:val="en-US"/>
              </w:rPr>
              <w:t>" (TDV-2.2)</w:t>
            </w:r>
          </w:p>
        </w:tc>
        <w:tc>
          <w:tcPr>
            <w:tcW w:w="1560" w:type="dxa"/>
            <w:tcBorders>
              <w:top w:val="single" w:sz="4" w:space="0" w:color="auto"/>
              <w:bottom w:val="single" w:sz="4" w:space="0" w:color="auto"/>
            </w:tcBorders>
            <w:vAlign w:val="center"/>
          </w:tcPr>
          <w:p w14:paraId="2DDEA318"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5123957A" w14:textId="77777777" w:rsidR="00226CF9" w:rsidRPr="00656D53" w:rsidRDefault="00226CF9" w:rsidP="007D67FB">
            <w:r w:rsidRPr="00656D53">
              <w:t>1,000</w:t>
            </w:r>
          </w:p>
        </w:tc>
      </w:tr>
      <w:tr w:rsidR="00226CF9" w:rsidRPr="00656D53" w14:paraId="4F025D69"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9FD6674" w14:textId="77777777" w:rsidR="00226CF9" w:rsidRPr="00656D53" w:rsidRDefault="00226CF9" w:rsidP="007D67FB">
            <w:r w:rsidRPr="00656D53">
              <w:t xml:space="preserve"> 89</w:t>
            </w:r>
          </w:p>
        </w:tc>
        <w:tc>
          <w:tcPr>
            <w:tcW w:w="1701" w:type="dxa"/>
            <w:tcBorders>
              <w:top w:val="single" w:sz="4" w:space="0" w:color="auto"/>
              <w:bottom w:val="single" w:sz="4" w:space="0" w:color="auto"/>
            </w:tcBorders>
            <w:vAlign w:val="center"/>
          </w:tcPr>
          <w:p w14:paraId="49504D0D" w14:textId="77777777" w:rsidR="00226CF9" w:rsidRPr="00656D53" w:rsidRDefault="00226CF9" w:rsidP="007D67FB">
            <w:pPr>
              <w:rPr>
                <w:lang w:val="en-US"/>
              </w:rPr>
            </w:pPr>
            <w:r w:rsidRPr="00656D53">
              <w:rPr>
                <w:lang w:val="en-US"/>
              </w:rPr>
              <w:t>5550236-9</w:t>
            </w:r>
          </w:p>
          <w:p w14:paraId="28A8CE8E" w14:textId="77777777" w:rsidR="00226CF9" w:rsidRPr="00656D53" w:rsidRDefault="00226CF9" w:rsidP="007D67FB"/>
        </w:tc>
        <w:tc>
          <w:tcPr>
            <w:tcW w:w="4961" w:type="dxa"/>
            <w:tcBorders>
              <w:top w:val="single" w:sz="4" w:space="0" w:color="auto"/>
              <w:bottom w:val="single" w:sz="4" w:space="0" w:color="auto"/>
            </w:tcBorders>
            <w:vAlign w:val="center"/>
          </w:tcPr>
          <w:p w14:paraId="6F08E776" w14:textId="77777777" w:rsidR="00226CF9" w:rsidRPr="00656D53" w:rsidRDefault="00226CF9" w:rsidP="007D67FB">
            <w:pPr>
              <w:rPr>
                <w:lang w:val="en-US"/>
              </w:rPr>
            </w:pPr>
            <w:r w:rsidRPr="00656D53">
              <w:rPr>
                <w:lang w:val="en-US"/>
              </w:rPr>
              <w:t xml:space="preserve">-Intrerupator automat cu 1 pol, 10A, BA47-29/1/10B </w:t>
            </w:r>
          </w:p>
        </w:tc>
        <w:tc>
          <w:tcPr>
            <w:tcW w:w="1560" w:type="dxa"/>
            <w:tcBorders>
              <w:top w:val="single" w:sz="4" w:space="0" w:color="auto"/>
              <w:bottom w:val="single" w:sz="4" w:space="0" w:color="auto"/>
            </w:tcBorders>
            <w:vAlign w:val="center"/>
          </w:tcPr>
          <w:p w14:paraId="43A49DD1"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1D472FD2" w14:textId="77777777" w:rsidR="00226CF9" w:rsidRPr="00656D53" w:rsidRDefault="00226CF9" w:rsidP="007D67FB">
            <w:r w:rsidRPr="00656D53">
              <w:t>4,000</w:t>
            </w:r>
          </w:p>
        </w:tc>
      </w:tr>
      <w:tr w:rsidR="00226CF9" w:rsidRPr="00656D53" w14:paraId="38891509"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8C661FC" w14:textId="77777777" w:rsidR="00226CF9" w:rsidRPr="00656D53" w:rsidRDefault="00226CF9" w:rsidP="007D67FB">
            <w:r w:rsidRPr="00656D53">
              <w:t xml:space="preserve"> 90</w:t>
            </w:r>
          </w:p>
        </w:tc>
        <w:tc>
          <w:tcPr>
            <w:tcW w:w="1701" w:type="dxa"/>
            <w:tcBorders>
              <w:top w:val="single" w:sz="4" w:space="0" w:color="auto"/>
              <w:bottom w:val="single" w:sz="4" w:space="0" w:color="auto"/>
            </w:tcBorders>
            <w:vAlign w:val="center"/>
          </w:tcPr>
          <w:p w14:paraId="5DA9B60B" w14:textId="77777777" w:rsidR="00226CF9" w:rsidRPr="00656D53" w:rsidRDefault="00226CF9" w:rsidP="007D67FB">
            <w:pPr>
              <w:rPr>
                <w:lang w:val="en-US"/>
              </w:rPr>
            </w:pPr>
            <w:r w:rsidRPr="00656D53">
              <w:rPr>
                <w:lang w:val="en-US"/>
              </w:rPr>
              <w:t>5550237-11</w:t>
            </w:r>
          </w:p>
          <w:p w14:paraId="52B9B85C" w14:textId="77777777" w:rsidR="00226CF9" w:rsidRPr="00656D53" w:rsidRDefault="00226CF9" w:rsidP="007D67FB"/>
        </w:tc>
        <w:tc>
          <w:tcPr>
            <w:tcW w:w="4961" w:type="dxa"/>
            <w:tcBorders>
              <w:top w:val="single" w:sz="4" w:space="0" w:color="auto"/>
              <w:bottom w:val="single" w:sz="4" w:space="0" w:color="auto"/>
            </w:tcBorders>
            <w:vAlign w:val="center"/>
          </w:tcPr>
          <w:p w14:paraId="39E27EA2" w14:textId="77777777" w:rsidR="00226CF9" w:rsidRPr="00656D53" w:rsidRDefault="00226CF9" w:rsidP="007D67FB">
            <w:pPr>
              <w:rPr>
                <w:lang w:val="en-US"/>
              </w:rPr>
            </w:pPr>
            <w:r w:rsidRPr="00656D53">
              <w:rPr>
                <w:lang w:val="en-US"/>
              </w:rPr>
              <w:t xml:space="preserve">Intrerupator automat cu 1 pol, 10A, BA47-29/1/10C </w:t>
            </w:r>
          </w:p>
        </w:tc>
        <w:tc>
          <w:tcPr>
            <w:tcW w:w="1560" w:type="dxa"/>
            <w:tcBorders>
              <w:top w:val="single" w:sz="4" w:space="0" w:color="auto"/>
              <w:bottom w:val="single" w:sz="4" w:space="0" w:color="auto"/>
            </w:tcBorders>
            <w:vAlign w:val="center"/>
          </w:tcPr>
          <w:p w14:paraId="4120E531"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26056890" w14:textId="77777777" w:rsidR="00226CF9" w:rsidRPr="00656D53" w:rsidRDefault="00226CF9" w:rsidP="007D67FB">
            <w:r w:rsidRPr="00656D53">
              <w:t>3,000</w:t>
            </w:r>
          </w:p>
        </w:tc>
      </w:tr>
      <w:tr w:rsidR="00226CF9" w:rsidRPr="00656D53" w14:paraId="14F7EEF7"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DF8C100" w14:textId="77777777" w:rsidR="00226CF9" w:rsidRPr="00656D53" w:rsidRDefault="00226CF9" w:rsidP="007D67FB">
            <w:r w:rsidRPr="00656D53">
              <w:t xml:space="preserve"> 91</w:t>
            </w:r>
          </w:p>
        </w:tc>
        <w:tc>
          <w:tcPr>
            <w:tcW w:w="1701" w:type="dxa"/>
            <w:tcBorders>
              <w:top w:val="single" w:sz="4" w:space="0" w:color="auto"/>
              <w:bottom w:val="single" w:sz="4" w:space="0" w:color="auto"/>
            </w:tcBorders>
            <w:vAlign w:val="center"/>
          </w:tcPr>
          <w:p w14:paraId="4B1108D2" w14:textId="77777777" w:rsidR="00226CF9" w:rsidRPr="00656D53" w:rsidRDefault="00226CF9" w:rsidP="007D67FB">
            <w:pPr>
              <w:rPr>
                <w:lang w:val="en-US"/>
              </w:rPr>
            </w:pPr>
            <w:r w:rsidRPr="00656D53">
              <w:rPr>
                <w:lang w:val="en-US"/>
              </w:rPr>
              <w:t>5550244-8</w:t>
            </w:r>
          </w:p>
          <w:p w14:paraId="678C48D0" w14:textId="77777777" w:rsidR="00226CF9" w:rsidRPr="00656D53" w:rsidRDefault="00226CF9" w:rsidP="007D67FB"/>
        </w:tc>
        <w:tc>
          <w:tcPr>
            <w:tcW w:w="4961" w:type="dxa"/>
            <w:tcBorders>
              <w:top w:val="single" w:sz="4" w:space="0" w:color="auto"/>
              <w:bottom w:val="single" w:sz="4" w:space="0" w:color="auto"/>
            </w:tcBorders>
            <w:vAlign w:val="center"/>
          </w:tcPr>
          <w:p w14:paraId="0BD23C51" w14:textId="77777777" w:rsidR="00226CF9" w:rsidRPr="00656D53" w:rsidRDefault="00226CF9" w:rsidP="007D67FB">
            <w:pPr>
              <w:rPr>
                <w:lang w:val="en-US"/>
              </w:rPr>
            </w:pPr>
            <w:r w:rsidRPr="00656D53">
              <w:rPr>
                <w:lang w:val="en-US"/>
              </w:rPr>
              <w:t xml:space="preserve">-Intrerupator automat cu 3 pol, 10A, BA47-29//3/10C </w:t>
            </w:r>
          </w:p>
        </w:tc>
        <w:tc>
          <w:tcPr>
            <w:tcW w:w="1560" w:type="dxa"/>
            <w:tcBorders>
              <w:top w:val="single" w:sz="4" w:space="0" w:color="auto"/>
              <w:bottom w:val="single" w:sz="4" w:space="0" w:color="auto"/>
            </w:tcBorders>
            <w:vAlign w:val="center"/>
          </w:tcPr>
          <w:p w14:paraId="1B60A05B"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64F48DFC" w14:textId="77777777" w:rsidR="00226CF9" w:rsidRPr="00656D53" w:rsidRDefault="00226CF9" w:rsidP="007D67FB">
            <w:r w:rsidRPr="00656D53">
              <w:t>4,000</w:t>
            </w:r>
          </w:p>
        </w:tc>
      </w:tr>
      <w:tr w:rsidR="00226CF9" w:rsidRPr="00656D53" w14:paraId="34494932"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6973B39" w14:textId="77777777" w:rsidR="00226CF9" w:rsidRPr="00656D53" w:rsidRDefault="00226CF9" w:rsidP="007D67FB">
            <w:r w:rsidRPr="00656D53">
              <w:t xml:space="preserve"> 92</w:t>
            </w:r>
          </w:p>
        </w:tc>
        <w:tc>
          <w:tcPr>
            <w:tcW w:w="1701" w:type="dxa"/>
            <w:tcBorders>
              <w:top w:val="single" w:sz="4" w:space="0" w:color="auto"/>
              <w:bottom w:val="single" w:sz="4" w:space="0" w:color="auto"/>
            </w:tcBorders>
            <w:vAlign w:val="center"/>
          </w:tcPr>
          <w:p w14:paraId="72C7A3BD" w14:textId="77777777" w:rsidR="00226CF9" w:rsidRPr="00656D53" w:rsidRDefault="00226CF9" w:rsidP="007D67FB">
            <w:pPr>
              <w:rPr>
                <w:lang w:val="en-US"/>
              </w:rPr>
            </w:pPr>
            <w:r w:rsidRPr="00656D53">
              <w:rPr>
                <w:lang w:val="en-US"/>
              </w:rPr>
              <w:t>5550244-10</w:t>
            </w:r>
          </w:p>
          <w:p w14:paraId="6FE1860A" w14:textId="77777777" w:rsidR="00226CF9" w:rsidRPr="00656D53" w:rsidRDefault="00226CF9" w:rsidP="007D67FB"/>
        </w:tc>
        <w:tc>
          <w:tcPr>
            <w:tcW w:w="4961" w:type="dxa"/>
            <w:tcBorders>
              <w:top w:val="single" w:sz="4" w:space="0" w:color="auto"/>
              <w:bottom w:val="single" w:sz="4" w:space="0" w:color="auto"/>
            </w:tcBorders>
            <w:vAlign w:val="center"/>
          </w:tcPr>
          <w:p w14:paraId="39E01B8E" w14:textId="77777777" w:rsidR="00226CF9" w:rsidRPr="00656D53" w:rsidRDefault="00226CF9" w:rsidP="007D67FB">
            <w:pPr>
              <w:rPr>
                <w:lang w:val="en-US"/>
              </w:rPr>
            </w:pPr>
            <w:r w:rsidRPr="00656D53">
              <w:rPr>
                <w:lang w:val="en-US"/>
              </w:rPr>
              <w:t>-Intrerupator automat cu 3 pol, 16A, BA47-29//3/16C</w:t>
            </w:r>
          </w:p>
        </w:tc>
        <w:tc>
          <w:tcPr>
            <w:tcW w:w="1560" w:type="dxa"/>
            <w:tcBorders>
              <w:top w:val="single" w:sz="4" w:space="0" w:color="auto"/>
              <w:bottom w:val="single" w:sz="4" w:space="0" w:color="auto"/>
            </w:tcBorders>
            <w:vAlign w:val="center"/>
          </w:tcPr>
          <w:p w14:paraId="658DDC0B"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0E3F7A73" w14:textId="77777777" w:rsidR="00226CF9" w:rsidRPr="00656D53" w:rsidRDefault="00226CF9" w:rsidP="007D67FB">
            <w:r w:rsidRPr="00656D53">
              <w:t>2,000</w:t>
            </w:r>
          </w:p>
        </w:tc>
      </w:tr>
      <w:tr w:rsidR="00226CF9" w:rsidRPr="00656D53" w14:paraId="63B407F4"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A89DE93" w14:textId="77777777" w:rsidR="00226CF9" w:rsidRPr="00656D53" w:rsidRDefault="00226CF9" w:rsidP="007D67FB">
            <w:r w:rsidRPr="00656D53">
              <w:t xml:space="preserve"> 93</w:t>
            </w:r>
          </w:p>
        </w:tc>
        <w:tc>
          <w:tcPr>
            <w:tcW w:w="1701" w:type="dxa"/>
            <w:tcBorders>
              <w:top w:val="single" w:sz="4" w:space="0" w:color="auto"/>
              <w:bottom w:val="single" w:sz="4" w:space="0" w:color="auto"/>
            </w:tcBorders>
            <w:vAlign w:val="center"/>
          </w:tcPr>
          <w:p w14:paraId="162C9E52" w14:textId="77777777" w:rsidR="00226CF9" w:rsidRPr="00656D53" w:rsidRDefault="00226CF9" w:rsidP="007D67FB">
            <w:pPr>
              <w:rPr>
                <w:lang w:val="en-US"/>
              </w:rPr>
            </w:pPr>
            <w:r w:rsidRPr="00656D53">
              <w:rPr>
                <w:lang w:val="en-US"/>
              </w:rPr>
              <w:t>5550244-14</w:t>
            </w:r>
          </w:p>
          <w:p w14:paraId="48C27F70" w14:textId="77777777" w:rsidR="00226CF9" w:rsidRPr="00656D53" w:rsidRDefault="00226CF9" w:rsidP="007D67FB"/>
        </w:tc>
        <w:tc>
          <w:tcPr>
            <w:tcW w:w="4961" w:type="dxa"/>
            <w:tcBorders>
              <w:top w:val="single" w:sz="4" w:space="0" w:color="auto"/>
              <w:bottom w:val="single" w:sz="4" w:space="0" w:color="auto"/>
            </w:tcBorders>
            <w:vAlign w:val="center"/>
          </w:tcPr>
          <w:p w14:paraId="689FC8BF" w14:textId="77777777" w:rsidR="00226CF9" w:rsidRPr="00656D53" w:rsidRDefault="00226CF9" w:rsidP="007D67FB">
            <w:pPr>
              <w:rPr>
                <w:lang w:val="en-US"/>
              </w:rPr>
            </w:pPr>
            <w:r w:rsidRPr="00656D53">
              <w:rPr>
                <w:lang w:val="en-US"/>
              </w:rPr>
              <w:t>-Intrerupator automat cu 3 faze, 40A, BA47-29//3/40C</w:t>
            </w:r>
          </w:p>
        </w:tc>
        <w:tc>
          <w:tcPr>
            <w:tcW w:w="1560" w:type="dxa"/>
            <w:tcBorders>
              <w:top w:val="single" w:sz="4" w:space="0" w:color="auto"/>
              <w:bottom w:val="single" w:sz="4" w:space="0" w:color="auto"/>
            </w:tcBorders>
            <w:vAlign w:val="center"/>
          </w:tcPr>
          <w:p w14:paraId="54E53827"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78A8182A" w14:textId="77777777" w:rsidR="00226CF9" w:rsidRPr="00656D53" w:rsidRDefault="00226CF9" w:rsidP="007D67FB">
            <w:r w:rsidRPr="00656D53">
              <w:t>1,000</w:t>
            </w:r>
          </w:p>
        </w:tc>
      </w:tr>
      <w:tr w:rsidR="00226CF9" w:rsidRPr="00656D53" w14:paraId="20C8A1F3"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CA20FDC" w14:textId="77777777" w:rsidR="00226CF9" w:rsidRPr="00656D53" w:rsidRDefault="00226CF9" w:rsidP="007D67FB">
            <w:r w:rsidRPr="00656D53">
              <w:t xml:space="preserve"> 94</w:t>
            </w:r>
          </w:p>
        </w:tc>
        <w:tc>
          <w:tcPr>
            <w:tcW w:w="1701" w:type="dxa"/>
            <w:tcBorders>
              <w:top w:val="single" w:sz="4" w:space="0" w:color="auto"/>
              <w:bottom w:val="single" w:sz="4" w:space="0" w:color="auto"/>
            </w:tcBorders>
            <w:vAlign w:val="center"/>
          </w:tcPr>
          <w:p w14:paraId="404713D5" w14:textId="77777777" w:rsidR="00226CF9" w:rsidRPr="00656D53" w:rsidRDefault="00226CF9" w:rsidP="007D67FB">
            <w:r w:rsidRPr="00656D53">
              <w:rPr>
                <w:lang w:val="en-US"/>
              </w:rPr>
              <w:t>555-100011-5</w:t>
            </w:r>
          </w:p>
        </w:tc>
        <w:tc>
          <w:tcPr>
            <w:tcW w:w="4961" w:type="dxa"/>
            <w:tcBorders>
              <w:top w:val="single" w:sz="4" w:space="0" w:color="auto"/>
              <w:bottom w:val="single" w:sz="4" w:space="0" w:color="auto"/>
            </w:tcBorders>
            <w:vAlign w:val="center"/>
          </w:tcPr>
          <w:p w14:paraId="01D0B2F7" w14:textId="77777777" w:rsidR="00226CF9" w:rsidRPr="00656D53" w:rsidRDefault="00226CF9" w:rsidP="007D67FB">
            <w:r w:rsidRPr="00656D53">
              <w:t xml:space="preserve">Intreruptor  BH32/3/63 , 63A </w:t>
            </w:r>
          </w:p>
        </w:tc>
        <w:tc>
          <w:tcPr>
            <w:tcW w:w="1560" w:type="dxa"/>
            <w:tcBorders>
              <w:top w:val="single" w:sz="4" w:space="0" w:color="auto"/>
              <w:bottom w:val="single" w:sz="4" w:space="0" w:color="auto"/>
            </w:tcBorders>
            <w:vAlign w:val="center"/>
          </w:tcPr>
          <w:p w14:paraId="3E6E6660"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2C5A5702" w14:textId="77777777" w:rsidR="00226CF9" w:rsidRPr="00656D53" w:rsidRDefault="00226CF9" w:rsidP="007D67FB">
            <w:r w:rsidRPr="00656D53">
              <w:t>1,000</w:t>
            </w:r>
          </w:p>
        </w:tc>
      </w:tr>
      <w:tr w:rsidR="00226CF9" w:rsidRPr="00656D53" w14:paraId="34D3FE3A"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BF99FEC" w14:textId="77777777" w:rsidR="00226CF9" w:rsidRPr="00656D53" w:rsidRDefault="00226CF9" w:rsidP="007D67FB">
            <w:r w:rsidRPr="00656D53">
              <w:t xml:space="preserve"> 95</w:t>
            </w:r>
          </w:p>
        </w:tc>
        <w:tc>
          <w:tcPr>
            <w:tcW w:w="1701" w:type="dxa"/>
            <w:tcBorders>
              <w:top w:val="single" w:sz="4" w:space="0" w:color="auto"/>
              <w:bottom w:val="single" w:sz="4" w:space="0" w:color="auto"/>
            </w:tcBorders>
            <w:vAlign w:val="center"/>
          </w:tcPr>
          <w:p w14:paraId="427906DD" w14:textId="77777777" w:rsidR="00226CF9" w:rsidRPr="00656D53" w:rsidRDefault="00226CF9" w:rsidP="007D67FB">
            <w:r w:rsidRPr="00656D53">
              <w:rPr>
                <w:lang w:val="en-US"/>
              </w:rPr>
              <w:t>33700305-4</w:t>
            </w:r>
          </w:p>
        </w:tc>
        <w:tc>
          <w:tcPr>
            <w:tcW w:w="4961" w:type="dxa"/>
            <w:tcBorders>
              <w:top w:val="single" w:sz="4" w:space="0" w:color="auto"/>
              <w:bottom w:val="single" w:sz="4" w:space="0" w:color="auto"/>
            </w:tcBorders>
            <w:vAlign w:val="center"/>
          </w:tcPr>
          <w:p w14:paraId="380915DE" w14:textId="77777777" w:rsidR="00226CF9" w:rsidRPr="00656D53" w:rsidRDefault="00226CF9" w:rsidP="007D67FB">
            <w:pPr>
              <w:rPr>
                <w:lang w:val="en-US"/>
              </w:rPr>
            </w:pPr>
            <w:r w:rsidRPr="00656D53">
              <w:rPr>
                <w:lang w:val="en-US"/>
              </w:rPr>
              <w:t>-Contactor KM</w:t>
            </w:r>
            <w:r w:rsidRPr="00656D53">
              <w:t>И</w:t>
            </w:r>
            <w:r w:rsidRPr="00656D53">
              <w:rPr>
                <w:lang w:val="en-US"/>
              </w:rPr>
              <w:t>-10910, 9</w:t>
            </w:r>
            <w:r w:rsidRPr="00656D53">
              <w:t>А</w:t>
            </w:r>
            <w:r w:rsidRPr="00656D53">
              <w:rPr>
                <w:lang w:val="en-US"/>
              </w:rPr>
              <w:t>, 230B/AC3 1HO</w:t>
            </w:r>
          </w:p>
        </w:tc>
        <w:tc>
          <w:tcPr>
            <w:tcW w:w="1560" w:type="dxa"/>
            <w:tcBorders>
              <w:top w:val="single" w:sz="4" w:space="0" w:color="auto"/>
              <w:bottom w:val="single" w:sz="4" w:space="0" w:color="auto"/>
            </w:tcBorders>
            <w:vAlign w:val="center"/>
          </w:tcPr>
          <w:p w14:paraId="4F98A75C"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2E5959BA" w14:textId="77777777" w:rsidR="00226CF9" w:rsidRPr="00656D53" w:rsidRDefault="00226CF9" w:rsidP="007D67FB">
            <w:r w:rsidRPr="00656D53">
              <w:t>9,000</w:t>
            </w:r>
          </w:p>
        </w:tc>
      </w:tr>
      <w:tr w:rsidR="00226CF9" w:rsidRPr="00656D53" w14:paraId="6F489F22"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3CCBFC0" w14:textId="77777777" w:rsidR="00226CF9" w:rsidRPr="00656D53" w:rsidRDefault="00226CF9" w:rsidP="007D67FB">
            <w:r w:rsidRPr="00656D53">
              <w:t xml:space="preserve"> 96</w:t>
            </w:r>
          </w:p>
        </w:tc>
        <w:tc>
          <w:tcPr>
            <w:tcW w:w="1701" w:type="dxa"/>
            <w:tcBorders>
              <w:top w:val="single" w:sz="4" w:space="0" w:color="auto"/>
              <w:bottom w:val="single" w:sz="4" w:space="0" w:color="auto"/>
            </w:tcBorders>
            <w:vAlign w:val="center"/>
          </w:tcPr>
          <w:p w14:paraId="20E509EF" w14:textId="77777777" w:rsidR="00226CF9" w:rsidRPr="00656D53" w:rsidRDefault="00226CF9" w:rsidP="007D67FB">
            <w:r w:rsidRPr="00656D53">
              <w:rPr>
                <w:lang w:val="en-US"/>
              </w:rPr>
              <w:t>337000404-1</w:t>
            </w:r>
          </w:p>
        </w:tc>
        <w:tc>
          <w:tcPr>
            <w:tcW w:w="4961" w:type="dxa"/>
            <w:tcBorders>
              <w:top w:val="single" w:sz="4" w:space="0" w:color="auto"/>
              <w:bottom w:val="single" w:sz="4" w:space="0" w:color="auto"/>
            </w:tcBorders>
            <w:vAlign w:val="center"/>
          </w:tcPr>
          <w:p w14:paraId="0DBADFDB" w14:textId="77777777" w:rsidR="00226CF9" w:rsidRPr="00656D53" w:rsidRDefault="00226CF9" w:rsidP="007D67FB">
            <w:r w:rsidRPr="00656D53">
              <w:t xml:space="preserve">Releu  termic PTИ-1307, 1.6-2.5 А </w:t>
            </w:r>
          </w:p>
        </w:tc>
        <w:tc>
          <w:tcPr>
            <w:tcW w:w="1560" w:type="dxa"/>
            <w:tcBorders>
              <w:top w:val="single" w:sz="4" w:space="0" w:color="auto"/>
              <w:bottom w:val="single" w:sz="4" w:space="0" w:color="auto"/>
            </w:tcBorders>
            <w:vAlign w:val="center"/>
          </w:tcPr>
          <w:p w14:paraId="552A99B7"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5E57F46B" w14:textId="77777777" w:rsidR="00226CF9" w:rsidRPr="00656D53" w:rsidRDefault="00226CF9" w:rsidP="007D67FB">
            <w:r w:rsidRPr="00656D53">
              <w:t>1,000</w:t>
            </w:r>
          </w:p>
        </w:tc>
      </w:tr>
      <w:tr w:rsidR="00226CF9" w:rsidRPr="00656D53" w14:paraId="3859A23E"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00DDBA1" w14:textId="77777777" w:rsidR="00226CF9" w:rsidRPr="00656D53" w:rsidRDefault="00226CF9" w:rsidP="007D67FB">
            <w:r w:rsidRPr="00656D53">
              <w:t xml:space="preserve"> 97</w:t>
            </w:r>
          </w:p>
        </w:tc>
        <w:tc>
          <w:tcPr>
            <w:tcW w:w="1701" w:type="dxa"/>
            <w:tcBorders>
              <w:top w:val="single" w:sz="4" w:space="0" w:color="auto"/>
              <w:bottom w:val="single" w:sz="4" w:space="0" w:color="auto"/>
            </w:tcBorders>
            <w:vAlign w:val="center"/>
          </w:tcPr>
          <w:p w14:paraId="3EAF8821" w14:textId="77777777" w:rsidR="00226CF9" w:rsidRPr="00656D53" w:rsidRDefault="00226CF9" w:rsidP="007D67FB">
            <w:r w:rsidRPr="00656D53">
              <w:rPr>
                <w:lang w:val="en-US"/>
              </w:rPr>
              <w:t>337000404-2</w:t>
            </w:r>
          </w:p>
        </w:tc>
        <w:tc>
          <w:tcPr>
            <w:tcW w:w="4961" w:type="dxa"/>
            <w:tcBorders>
              <w:top w:val="single" w:sz="4" w:space="0" w:color="auto"/>
              <w:bottom w:val="single" w:sz="4" w:space="0" w:color="auto"/>
            </w:tcBorders>
            <w:vAlign w:val="center"/>
          </w:tcPr>
          <w:p w14:paraId="6F062F41" w14:textId="77777777" w:rsidR="00226CF9" w:rsidRPr="00656D53" w:rsidRDefault="00226CF9" w:rsidP="007D67FB">
            <w:r w:rsidRPr="00656D53">
              <w:t xml:space="preserve">Releu  termic PTИ-1308, 2.5-4.0А </w:t>
            </w:r>
          </w:p>
        </w:tc>
        <w:tc>
          <w:tcPr>
            <w:tcW w:w="1560" w:type="dxa"/>
            <w:tcBorders>
              <w:top w:val="single" w:sz="4" w:space="0" w:color="auto"/>
              <w:bottom w:val="single" w:sz="4" w:space="0" w:color="auto"/>
            </w:tcBorders>
            <w:vAlign w:val="center"/>
          </w:tcPr>
          <w:p w14:paraId="5B4FC593"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1E5B8713" w14:textId="77777777" w:rsidR="00226CF9" w:rsidRPr="00656D53" w:rsidRDefault="00226CF9" w:rsidP="007D67FB">
            <w:r w:rsidRPr="00656D53">
              <w:t>3,000</w:t>
            </w:r>
          </w:p>
        </w:tc>
      </w:tr>
      <w:tr w:rsidR="00226CF9" w:rsidRPr="00656D53" w14:paraId="1FB7771E"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1B20328" w14:textId="77777777" w:rsidR="00226CF9" w:rsidRPr="00656D53" w:rsidRDefault="00226CF9" w:rsidP="007D67FB">
            <w:r w:rsidRPr="00656D53">
              <w:t xml:space="preserve"> 98</w:t>
            </w:r>
          </w:p>
        </w:tc>
        <w:tc>
          <w:tcPr>
            <w:tcW w:w="1701" w:type="dxa"/>
            <w:tcBorders>
              <w:top w:val="single" w:sz="4" w:space="0" w:color="auto"/>
              <w:bottom w:val="single" w:sz="4" w:space="0" w:color="auto"/>
            </w:tcBorders>
            <w:vAlign w:val="center"/>
          </w:tcPr>
          <w:p w14:paraId="052FFF2F" w14:textId="77777777" w:rsidR="00226CF9" w:rsidRPr="00656D53" w:rsidRDefault="00226CF9" w:rsidP="007D67FB">
            <w:r w:rsidRPr="00656D53">
              <w:rPr>
                <w:lang w:val="en-US"/>
              </w:rPr>
              <w:t>337000401</w:t>
            </w:r>
          </w:p>
        </w:tc>
        <w:tc>
          <w:tcPr>
            <w:tcW w:w="4961" w:type="dxa"/>
            <w:tcBorders>
              <w:top w:val="single" w:sz="4" w:space="0" w:color="auto"/>
              <w:bottom w:val="single" w:sz="4" w:space="0" w:color="auto"/>
            </w:tcBorders>
            <w:vAlign w:val="center"/>
          </w:tcPr>
          <w:p w14:paraId="1D5D65E6" w14:textId="77777777" w:rsidR="00226CF9" w:rsidRPr="00656D53" w:rsidRDefault="00226CF9" w:rsidP="007D67FB">
            <w:r w:rsidRPr="00656D53">
              <w:t>Releu  termic PTИ-1310, 4.0-.6.0А</w:t>
            </w:r>
          </w:p>
        </w:tc>
        <w:tc>
          <w:tcPr>
            <w:tcW w:w="1560" w:type="dxa"/>
            <w:tcBorders>
              <w:top w:val="single" w:sz="4" w:space="0" w:color="auto"/>
              <w:bottom w:val="single" w:sz="4" w:space="0" w:color="auto"/>
            </w:tcBorders>
            <w:vAlign w:val="center"/>
          </w:tcPr>
          <w:p w14:paraId="231AE865"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5A523B3D" w14:textId="77777777" w:rsidR="00226CF9" w:rsidRPr="00656D53" w:rsidRDefault="00226CF9" w:rsidP="007D67FB">
            <w:r w:rsidRPr="00656D53">
              <w:t>3,000</w:t>
            </w:r>
          </w:p>
        </w:tc>
      </w:tr>
      <w:tr w:rsidR="00226CF9" w:rsidRPr="00656D53" w14:paraId="563E022C"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C617936" w14:textId="77777777" w:rsidR="00226CF9" w:rsidRPr="00656D53" w:rsidRDefault="00226CF9" w:rsidP="007D67FB">
            <w:r w:rsidRPr="00656D53">
              <w:t xml:space="preserve"> 99</w:t>
            </w:r>
          </w:p>
        </w:tc>
        <w:tc>
          <w:tcPr>
            <w:tcW w:w="1701" w:type="dxa"/>
            <w:tcBorders>
              <w:top w:val="single" w:sz="4" w:space="0" w:color="auto"/>
              <w:bottom w:val="single" w:sz="4" w:space="0" w:color="auto"/>
            </w:tcBorders>
            <w:vAlign w:val="center"/>
          </w:tcPr>
          <w:p w14:paraId="2273F91E" w14:textId="77777777" w:rsidR="00226CF9" w:rsidRPr="00656D53" w:rsidRDefault="00226CF9" w:rsidP="007D67FB">
            <w:r w:rsidRPr="00656D53">
              <w:rPr>
                <w:lang w:val="en-US"/>
              </w:rPr>
              <w:t>337000401-2</w:t>
            </w:r>
          </w:p>
        </w:tc>
        <w:tc>
          <w:tcPr>
            <w:tcW w:w="4961" w:type="dxa"/>
            <w:tcBorders>
              <w:top w:val="single" w:sz="4" w:space="0" w:color="auto"/>
              <w:bottom w:val="single" w:sz="4" w:space="0" w:color="auto"/>
            </w:tcBorders>
            <w:vAlign w:val="center"/>
          </w:tcPr>
          <w:p w14:paraId="5628A7F9" w14:textId="77777777" w:rsidR="00226CF9" w:rsidRPr="00656D53" w:rsidRDefault="00226CF9" w:rsidP="007D67FB">
            <w:r w:rsidRPr="00656D53">
              <w:t>Releu  termic PTИ-1312,  5.5...8А</w:t>
            </w:r>
          </w:p>
        </w:tc>
        <w:tc>
          <w:tcPr>
            <w:tcW w:w="1560" w:type="dxa"/>
            <w:tcBorders>
              <w:top w:val="single" w:sz="4" w:space="0" w:color="auto"/>
              <w:bottom w:val="single" w:sz="4" w:space="0" w:color="auto"/>
            </w:tcBorders>
            <w:vAlign w:val="center"/>
          </w:tcPr>
          <w:p w14:paraId="70C0DE82"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32252660" w14:textId="77777777" w:rsidR="00226CF9" w:rsidRPr="00656D53" w:rsidRDefault="00226CF9" w:rsidP="007D67FB">
            <w:r w:rsidRPr="00656D53">
              <w:t>2,000</w:t>
            </w:r>
          </w:p>
        </w:tc>
      </w:tr>
      <w:tr w:rsidR="00226CF9" w:rsidRPr="00656D53" w14:paraId="166F1262"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3E62EE6" w14:textId="77777777" w:rsidR="00226CF9" w:rsidRPr="00656D53" w:rsidRDefault="00226CF9" w:rsidP="007D67FB">
            <w:r w:rsidRPr="00656D53">
              <w:t xml:space="preserve"> 100</w:t>
            </w:r>
          </w:p>
        </w:tc>
        <w:tc>
          <w:tcPr>
            <w:tcW w:w="1701" w:type="dxa"/>
            <w:tcBorders>
              <w:top w:val="single" w:sz="4" w:space="0" w:color="auto"/>
              <w:bottom w:val="single" w:sz="4" w:space="0" w:color="auto"/>
            </w:tcBorders>
            <w:vAlign w:val="center"/>
          </w:tcPr>
          <w:p w14:paraId="50A1EA05" w14:textId="77777777" w:rsidR="00226CF9" w:rsidRPr="00656D53" w:rsidRDefault="00226CF9" w:rsidP="007D67FB">
            <w:r w:rsidRPr="00656D53">
              <w:rPr>
                <w:lang w:val="en-US"/>
              </w:rPr>
              <w:t>33700403-4</w:t>
            </w:r>
          </w:p>
        </w:tc>
        <w:tc>
          <w:tcPr>
            <w:tcW w:w="4961" w:type="dxa"/>
            <w:tcBorders>
              <w:top w:val="single" w:sz="4" w:space="0" w:color="auto"/>
              <w:bottom w:val="single" w:sz="4" w:space="0" w:color="auto"/>
            </w:tcBorders>
            <w:vAlign w:val="center"/>
          </w:tcPr>
          <w:p w14:paraId="6E9BB20E" w14:textId="77777777" w:rsidR="00226CF9" w:rsidRPr="00656D53" w:rsidRDefault="00226CF9" w:rsidP="007D67FB">
            <w:r w:rsidRPr="00656D53">
              <w:t xml:space="preserve">Anexa de conexiune ПКИ-22 </w:t>
            </w:r>
          </w:p>
        </w:tc>
        <w:tc>
          <w:tcPr>
            <w:tcW w:w="1560" w:type="dxa"/>
            <w:tcBorders>
              <w:top w:val="single" w:sz="4" w:space="0" w:color="auto"/>
              <w:bottom w:val="single" w:sz="4" w:space="0" w:color="auto"/>
            </w:tcBorders>
            <w:vAlign w:val="center"/>
          </w:tcPr>
          <w:p w14:paraId="660AC708"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4682792A" w14:textId="77777777" w:rsidR="00226CF9" w:rsidRPr="00656D53" w:rsidRDefault="00226CF9" w:rsidP="007D67FB">
            <w:r w:rsidRPr="00656D53">
              <w:t>9,000</w:t>
            </w:r>
          </w:p>
        </w:tc>
      </w:tr>
      <w:tr w:rsidR="00226CF9" w:rsidRPr="00656D53" w14:paraId="178494C8"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E20F013" w14:textId="77777777" w:rsidR="00226CF9" w:rsidRPr="00656D53" w:rsidRDefault="00226CF9" w:rsidP="007D67FB">
            <w:r w:rsidRPr="00656D53">
              <w:t xml:space="preserve"> 101</w:t>
            </w:r>
          </w:p>
        </w:tc>
        <w:tc>
          <w:tcPr>
            <w:tcW w:w="1701" w:type="dxa"/>
            <w:tcBorders>
              <w:top w:val="single" w:sz="4" w:space="0" w:color="auto"/>
              <w:bottom w:val="single" w:sz="4" w:space="0" w:color="auto"/>
            </w:tcBorders>
            <w:vAlign w:val="center"/>
          </w:tcPr>
          <w:p w14:paraId="10A6E4C5" w14:textId="77777777" w:rsidR="00226CF9" w:rsidRPr="00656D53" w:rsidRDefault="00226CF9" w:rsidP="007D67FB">
            <w:r w:rsidRPr="00656D53">
              <w:rPr>
                <w:lang w:val="en-US"/>
              </w:rPr>
              <w:t>335000409-06</w:t>
            </w:r>
          </w:p>
        </w:tc>
        <w:tc>
          <w:tcPr>
            <w:tcW w:w="4961" w:type="dxa"/>
            <w:tcBorders>
              <w:top w:val="single" w:sz="4" w:space="0" w:color="auto"/>
              <w:bottom w:val="single" w:sz="4" w:space="0" w:color="auto"/>
            </w:tcBorders>
            <w:vAlign w:val="center"/>
          </w:tcPr>
          <w:p w14:paraId="6DA30133" w14:textId="77777777" w:rsidR="00226CF9" w:rsidRPr="00656D53" w:rsidRDefault="00226CF9" w:rsidP="007D67FB">
            <w:r w:rsidRPr="00656D53">
              <w:t xml:space="preserve">Clema ЗNИ-2.5mm </w:t>
            </w:r>
          </w:p>
        </w:tc>
        <w:tc>
          <w:tcPr>
            <w:tcW w:w="1560" w:type="dxa"/>
            <w:tcBorders>
              <w:top w:val="single" w:sz="4" w:space="0" w:color="auto"/>
              <w:bottom w:val="single" w:sz="4" w:space="0" w:color="auto"/>
            </w:tcBorders>
            <w:vAlign w:val="center"/>
          </w:tcPr>
          <w:p w14:paraId="2172051B"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2E3A8ECA" w14:textId="77777777" w:rsidR="00226CF9" w:rsidRPr="00656D53" w:rsidRDefault="00226CF9" w:rsidP="007D67FB">
            <w:r w:rsidRPr="00656D53">
              <w:t>39,000</w:t>
            </w:r>
          </w:p>
        </w:tc>
      </w:tr>
      <w:tr w:rsidR="00226CF9" w:rsidRPr="00656D53" w14:paraId="2F90C7AD"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44C7560" w14:textId="77777777" w:rsidR="00226CF9" w:rsidRPr="00656D53" w:rsidRDefault="00226CF9" w:rsidP="007D67FB">
            <w:r w:rsidRPr="00656D53">
              <w:t xml:space="preserve"> 102</w:t>
            </w:r>
          </w:p>
        </w:tc>
        <w:tc>
          <w:tcPr>
            <w:tcW w:w="1701" w:type="dxa"/>
            <w:tcBorders>
              <w:top w:val="single" w:sz="4" w:space="0" w:color="auto"/>
              <w:bottom w:val="single" w:sz="4" w:space="0" w:color="auto"/>
            </w:tcBorders>
            <w:vAlign w:val="center"/>
          </w:tcPr>
          <w:p w14:paraId="143FD0F9" w14:textId="77777777" w:rsidR="00226CF9" w:rsidRPr="00656D53" w:rsidRDefault="00226CF9" w:rsidP="007D67FB">
            <w:r w:rsidRPr="00656D53">
              <w:rPr>
                <w:lang w:val="en-US"/>
              </w:rPr>
              <w:t>33410010-2</w:t>
            </w:r>
          </w:p>
        </w:tc>
        <w:tc>
          <w:tcPr>
            <w:tcW w:w="4961" w:type="dxa"/>
            <w:tcBorders>
              <w:top w:val="single" w:sz="4" w:space="0" w:color="auto"/>
              <w:bottom w:val="single" w:sz="4" w:space="0" w:color="auto"/>
            </w:tcBorders>
            <w:vAlign w:val="center"/>
          </w:tcPr>
          <w:p w14:paraId="6F40A5EA" w14:textId="77777777" w:rsidR="00226CF9" w:rsidRPr="00656D53" w:rsidRDefault="00226CF9" w:rsidP="007D67FB">
            <w:pPr>
              <w:rPr>
                <w:lang w:val="en-US"/>
              </w:rPr>
            </w:pPr>
            <w:r w:rsidRPr="00656D53">
              <w:rPr>
                <w:lang w:val="en-US"/>
              </w:rPr>
              <w:t>Punct de comanda cu butoane dublu PPBB-30N , "</w:t>
            </w:r>
            <w:r w:rsidRPr="00656D53">
              <w:t>Пуск</w:t>
            </w:r>
            <w:r w:rsidRPr="00656D53">
              <w:rPr>
                <w:lang w:val="en-US"/>
              </w:rPr>
              <w:t>-</w:t>
            </w:r>
            <w:r w:rsidRPr="00656D53">
              <w:t>Стоп</w:t>
            </w:r>
            <w:r w:rsidRPr="00656D53">
              <w:rPr>
                <w:lang w:val="en-US"/>
              </w:rPr>
              <w:t xml:space="preserve">" </w:t>
            </w:r>
          </w:p>
        </w:tc>
        <w:tc>
          <w:tcPr>
            <w:tcW w:w="1560" w:type="dxa"/>
            <w:tcBorders>
              <w:top w:val="single" w:sz="4" w:space="0" w:color="auto"/>
              <w:bottom w:val="single" w:sz="4" w:space="0" w:color="auto"/>
            </w:tcBorders>
            <w:vAlign w:val="center"/>
          </w:tcPr>
          <w:p w14:paraId="1E29EA76"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49146C6F" w14:textId="77777777" w:rsidR="00226CF9" w:rsidRPr="00656D53" w:rsidRDefault="00226CF9" w:rsidP="007D67FB">
            <w:r w:rsidRPr="00656D53">
              <w:t>9,000</w:t>
            </w:r>
          </w:p>
        </w:tc>
      </w:tr>
      <w:tr w:rsidR="00226CF9" w:rsidRPr="00656D53" w14:paraId="12308453"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048FA28" w14:textId="77777777" w:rsidR="00226CF9" w:rsidRPr="00656D53" w:rsidRDefault="00226CF9" w:rsidP="007D67FB">
            <w:r w:rsidRPr="00656D53">
              <w:t xml:space="preserve"> 103</w:t>
            </w:r>
          </w:p>
        </w:tc>
        <w:tc>
          <w:tcPr>
            <w:tcW w:w="1701" w:type="dxa"/>
            <w:tcBorders>
              <w:top w:val="single" w:sz="4" w:space="0" w:color="auto"/>
              <w:bottom w:val="single" w:sz="4" w:space="0" w:color="auto"/>
            </w:tcBorders>
            <w:vAlign w:val="center"/>
          </w:tcPr>
          <w:p w14:paraId="6AB1C737" w14:textId="77777777" w:rsidR="00226CF9" w:rsidRPr="00656D53" w:rsidRDefault="00226CF9" w:rsidP="007D67FB">
            <w:r w:rsidRPr="00656D53">
              <w:rPr>
                <w:lang w:val="en-US"/>
              </w:rPr>
              <w:t>338000213-2</w:t>
            </w:r>
          </w:p>
        </w:tc>
        <w:tc>
          <w:tcPr>
            <w:tcW w:w="4961" w:type="dxa"/>
            <w:tcBorders>
              <w:top w:val="single" w:sz="4" w:space="0" w:color="auto"/>
              <w:bottom w:val="single" w:sz="4" w:space="0" w:color="auto"/>
            </w:tcBorders>
            <w:vAlign w:val="center"/>
          </w:tcPr>
          <w:p w14:paraId="41347E65" w14:textId="77777777" w:rsidR="00226CF9" w:rsidRPr="00656D53" w:rsidRDefault="00226CF9" w:rsidP="007D67FB">
            <w:pPr>
              <w:rPr>
                <w:lang w:val="en-US"/>
              </w:rPr>
            </w:pPr>
            <w:r w:rsidRPr="00656D53">
              <w:rPr>
                <w:lang w:val="en-US"/>
              </w:rPr>
              <w:t xml:space="preserve"> Dulap metalic  </w:t>
            </w:r>
            <w:r w:rsidRPr="00656D53">
              <w:t>ЩМП</w:t>
            </w:r>
            <w:r w:rsidRPr="00656D53">
              <w:rPr>
                <w:lang w:val="en-US"/>
              </w:rPr>
              <w:t>-3-2-</w:t>
            </w:r>
            <w:r w:rsidRPr="00656D53">
              <w:t>У</w:t>
            </w:r>
            <w:r w:rsidRPr="00656D53">
              <w:rPr>
                <w:lang w:val="en-US"/>
              </w:rPr>
              <w:t>1  IP54 ,dim.650x500x225 , firma "</w:t>
            </w:r>
            <w:r w:rsidRPr="00656D53">
              <w:t>ИЭК</w:t>
            </w:r>
            <w:r w:rsidRPr="00656D53">
              <w:rPr>
                <w:lang w:val="en-US"/>
              </w:rPr>
              <w:t>" (TGD)</w:t>
            </w:r>
          </w:p>
        </w:tc>
        <w:tc>
          <w:tcPr>
            <w:tcW w:w="1560" w:type="dxa"/>
            <w:tcBorders>
              <w:top w:val="single" w:sz="4" w:space="0" w:color="auto"/>
              <w:bottom w:val="single" w:sz="4" w:space="0" w:color="auto"/>
            </w:tcBorders>
            <w:vAlign w:val="center"/>
          </w:tcPr>
          <w:p w14:paraId="15E1B45F"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0ED16586" w14:textId="77777777" w:rsidR="00226CF9" w:rsidRPr="00656D53" w:rsidRDefault="00226CF9" w:rsidP="007D67FB">
            <w:r w:rsidRPr="00656D53">
              <w:t>1,000</w:t>
            </w:r>
          </w:p>
        </w:tc>
      </w:tr>
      <w:tr w:rsidR="00226CF9" w:rsidRPr="00656D53" w14:paraId="49DB342A"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A5111EE" w14:textId="77777777" w:rsidR="00226CF9" w:rsidRPr="00656D53" w:rsidRDefault="00226CF9" w:rsidP="007D67FB">
            <w:r w:rsidRPr="00656D53">
              <w:t xml:space="preserve"> 104</w:t>
            </w:r>
          </w:p>
        </w:tc>
        <w:tc>
          <w:tcPr>
            <w:tcW w:w="1701" w:type="dxa"/>
            <w:tcBorders>
              <w:top w:val="single" w:sz="4" w:space="0" w:color="auto"/>
              <w:bottom w:val="single" w:sz="4" w:space="0" w:color="auto"/>
            </w:tcBorders>
            <w:vAlign w:val="center"/>
          </w:tcPr>
          <w:p w14:paraId="4329D6FD" w14:textId="77777777" w:rsidR="00226CF9" w:rsidRPr="00656D53" w:rsidRDefault="00226CF9" w:rsidP="007D67FB">
            <w:r w:rsidRPr="00656D53">
              <w:rPr>
                <w:lang w:val="en-US"/>
              </w:rPr>
              <w:t>5550281-2</w:t>
            </w:r>
          </w:p>
        </w:tc>
        <w:tc>
          <w:tcPr>
            <w:tcW w:w="4961" w:type="dxa"/>
            <w:tcBorders>
              <w:top w:val="single" w:sz="4" w:space="0" w:color="auto"/>
              <w:bottom w:val="single" w:sz="4" w:space="0" w:color="auto"/>
            </w:tcBorders>
            <w:vAlign w:val="center"/>
          </w:tcPr>
          <w:p w14:paraId="37298798" w14:textId="77777777" w:rsidR="00226CF9" w:rsidRPr="00656D53" w:rsidRDefault="00226CF9" w:rsidP="007D67FB">
            <w:pPr>
              <w:rPr>
                <w:lang w:val="en-US"/>
              </w:rPr>
            </w:pPr>
            <w:r w:rsidRPr="00656D53">
              <w:rPr>
                <w:lang w:val="en-US"/>
              </w:rPr>
              <w:t xml:space="preserve">Intrerupator automat 3p, 100A, 400B, 15kA  BA44-33/3/100C </w:t>
            </w:r>
          </w:p>
        </w:tc>
        <w:tc>
          <w:tcPr>
            <w:tcW w:w="1560" w:type="dxa"/>
            <w:tcBorders>
              <w:top w:val="single" w:sz="4" w:space="0" w:color="auto"/>
              <w:bottom w:val="single" w:sz="4" w:space="0" w:color="auto"/>
            </w:tcBorders>
            <w:vAlign w:val="center"/>
          </w:tcPr>
          <w:p w14:paraId="4F43AA55"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71EA7018" w14:textId="77777777" w:rsidR="00226CF9" w:rsidRPr="00656D53" w:rsidRDefault="00226CF9" w:rsidP="007D67FB">
            <w:r w:rsidRPr="00656D53">
              <w:t>1,000</w:t>
            </w:r>
          </w:p>
        </w:tc>
      </w:tr>
      <w:tr w:rsidR="00226CF9" w:rsidRPr="00656D53" w14:paraId="6A0A22B9"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96D1B60" w14:textId="77777777" w:rsidR="00226CF9" w:rsidRPr="00656D53" w:rsidRDefault="00226CF9" w:rsidP="007D67FB">
            <w:r w:rsidRPr="00656D53">
              <w:t xml:space="preserve"> 105</w:t>
            </w:r>
          </w:p>
        </w:tc>
        <w:tc>
          <w:tcPr>
            <w:tcW w:w="1701" w:type="dxa"/>
            <w:tcBorders>
              <w:top w:val="single" w:sz="4" w:space="0" w:color="auto"/>
              <w:bottom w:val="single" w:sz="4" w:space="0" w:color="auto"/>
            </w:tcBorders>
            <w:vAlign w:val="center"/>
          </w:tcPr>
          <w:p w14:paraId="69C03632" w14:textId="77777777" w:rsidR="00226CF9" w:rsidRPr="00656D53" w:rsidRDefault="00226CF9" w:rsidP="007D67FB">
            <w:r w:rsidRPr="00656D53">
              <w:rPr>
                <w:lang w:val="en-US"/>
              </w:rPr>
              <w:t>5550278-4</w:t>
            </w:r>
          </w:p>
        </w:tc>
        <w:tc>
          <w:tcPr>
            <w:tcW w:w="4961" w:type="dxa"/>
            <w:tcBorders>
              <w:top w:val="single" w:sz="4" w:space="0" w:color="auto"/>
              <w:bottom w:val="single" w:sz="4" w:space="0" w:color="auto"/>
            </w:tcBorders>
            <w:vAlign w:val="center"/>
          </w:tcPr>
          <w:p w14:paraId="0DEC13FA" w14:textId="77777777" w:rsidR="00226CF9" w:rsidRPr="00656D53" w:rsidRDefault="00226CF9" w:rsidP="007D67FB">
            <w:pPr>
              <w:rPr>
                <w:lang w:val="en-US"/>
              </w:rPr>
            </w:pPr>
            <w:r w:rsidRPr="00656D53">
              <w:rPr>
                <w:lang w:val="en-US"/>
              </w:rPr>
              <w:t xml:space="preserve">Intrerupator automat 3p, 40A, BA47-60/3/40C  </w:t>
            </w:r>
          </w:p>
        </w:tc>
        <w:tc>
          <w:tcPr>
            <w:tcW w:w="1560" w:type="dxa"/>
            <w:tcBorders>
              <w:top w:val="single" w:sz="4" w:space="0" w:color="auto"/>
              <w:bottom w:val="single" w:sz="4" w:space="0" w:color="auto"/>
            </w:tcBorders>
            <w:vAlign w:val="center"/>
          </w:tcPr>
          <w:p w14:paraId="34C7224E"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567BE4EC" w14:textId="77777777" w:rsidR="00226CF9" w:rsidRPr="00656D53" w:rsidRDefault="00226CF9" w:rsidP="007D67FB">
            <w:r w:rsidRPr="00656D53">
              <w:t>2,000</w:t>
            </w:r>
          </w:p>
        </w:tc>
      </w:tr>
      <w:tr w:rsidR="00226CF9" w:rsidRPr="00656D53" w14:paraId="67A08954"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1E3101D" w14:textId="77777777" w:rsidR="00226CF9" w:rsidRPr="00656D53" w:rsidRDefault="00226CF9" w:rsidP="007D67FB">
            <w:r w:rsidRPr="00656D53">
              <w:t xml:space="preserve"> 106</w:t>
            </w:r>
          </w:p>
        </w:tc>
        <w:tc>
          <w:tcPr>
            <w:tcW w:w="1701" w:type="dxa"/>
            <w:tcBorders>
              <w:top w:val="single" w:sz="4" w:space="0" w:color="auto"/>
              <w:bottom w:val="single" w:sz="4" w:space="0" w:color="auto"/>
            </w:tcBorders>
            <w:vAlign w:val="center"/>
          </w:tcPr>
          <w:p w14:paraId="1EEDFA82" w14:textId="77777777" w:rsidR="00226CF9" w:rsidRPr="00656D53" w:rsidRDefault="00226CF9" w:rsidP="007D67FB">
            <w:r w:rsidRPr="00656D53">
              <w:rPr>
                <w:lang w:val="en-US"/>
              </w:rPr>
              <w:t>5550244-13</w:t>
            </w:r>
          </w:p>
        </w:tc>
        <w:tc>
          <w:tcPr>
            <w:tcW w:w="4961" w:type="dxa"/>
            <w:tcBorders>
              <w:top w:val="single" w:sz="4" w:space="0" w:color="auto"/>
              <w:bottom w:val="single" w:sz="4" w:space="0" w:color="auto"/>
            </w:tcBorders>
            <w:vAlign w:val="center"/>
          </w:tcPr>
          <w:p w14:paraId="2AB01C21" w14:textId="77777777" w:rsidR="00226CF9" w:rsidRPr="00656D53" w:rsidRDefault="00226CF9" w:rsidP="007D67FB">
            <w:pPr>
              <w:rPr>
                <w:lang w:val="en-US"/>
              </w:rPr>
            </w:pPr>
            <w:r w:rsidRPr="00656D53">
              <w:rPr>
                <w:lang w:val="en-US"/>
              </w:rPr>
              <w:t xml:space="preserve">-Intrerupator automat cu 3 pol, 32A, BA47-29//3/32C </w:t>
            </w:r>
          </w:p>
        </w:tc>
        <w:tc>
          <w:tcPr>
            <w:tcW w:w="1560" w:type="dxa"/>
            <w:tcBorders>
              <w:top w:val="single" w:sz="4" w:space="0" w:color="auto"/>
              <w:bottom w:val="single" w:sz="4" w:space="0" w:color="auto"/>
            </w:tcBorders>
            <w:vAlign w:val="center"/>
          </w:tcPr>
          <w:p w14:paraId="4133DBBB"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7D81622E" w14:textId="77777777" w:rsidR="00226CF9" w:rsidRPr="00656D53" w:rsidRDefault="00226CF9" w:rsidP="007D67FB">
            <w:r w:rsidRPr="00656D53">
              <w:t>4,000</w:t>
            </w:r>
          </w:p>
        </w:tc>
      </w:tr>
      <w:tr w:rsidR="00226CF9" w:rsidRPr="00656D53" w14:paraId="7E406860"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4C136DB" w14:textId="77777777" w:rsidR="00226CF9" w:rsidRPr="00656D53" w:rsidRDefault="00226CF9" w:rsidP="007D67FB">
            <w:r w:rsidRPr="00656D53">
              <w:t xml:space="preserve"> 107</w:t>
            </w:r>
          </w:p>
        </w:tc>
        <w:tc>
          <w:tcPr>
            <w:tcW w:w="1701" w:type="dxa"/>
            <w:tcBorders>
              <w:top w:val="single" w:sz="4" w:space="0" w:color="auto"/>
              <w:bottom w:val="single" w:sz="4" w:space="0" w:color="auto"/>
            </w:tcBorders>
            <w:vAlign w:val="center"/>
          </w:tcPr>
          <w:p w14:paraId="53623325" w14:textId="77777777" w:rsidR="00226CF9" w:rsidRPr="00656D53" w:rsidRDefault="00226CF9" w:rsidP="007D67FB">
            <w:r w:rsidRPr="00656D53">
              <w:rPr>
                <w:lang w:val="en-US"/>
              </w:rPr>
              <w:t>555000260</w:t>
            </w:r>
          </w:p>
        </w:tc>
        <w:tc>
          <w:tcPr>
            <w:tcW w:w="4961" w:type="dxa"/>
            <w:tcBorders>
              <w:top w:val="single" w:sz="4" w:space="0" w:color="auto"/>
              <w:bottom w:val="single" w:sz="4" w:space="0" w:color="auto"/>
            </w:tcBorders>
            <w:vAlign w:val="center"/>
          </w:tcPr>
          <w:p w14:paraId="7950E622" w14:textId="77777777" w:rsidR="00226CF9" w:rsidRPr="00656D53" w:rsidRDefault="00226CF9" w:rsidP="007D67FB">
            <w:r w:rsidRPr="00656D53">
              <w:t xml:space="preserve">-Declansator independent PH-47 </w:t>
            </w:r>
          </w:p>
        </w:tc>
        <w:tc>
          <w:tcPr>
            <w:tcW w:w="1560" w:type="dxa"/>
            <w:tcBorders>
              <w:top w:val="single" w:sz="4" w:space="0" w:color="auto"/>
              <w:bottom w:val="single" w:sz="4" w:space="0" w:color="auto"/>
            </w:tcBorders>
            <w:vAlign w:val="center"/>
          </w:tcPr>
          <w:p w14:paraId="2F99A26F"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33F94E5F" w14:textId="77777777" w:rsidR="00226CF9" w:rsidRPr="00656D53" w:rsidRDefault="00226CF9" w:rsidP="007D67FB">
            <w:r w:rsidRPr="00656D53">
              <w:t>2,000</w:t>
            </w:r>
          </w:p>
        </w:tc>
      </w:tr>
      <w:tr w:rsidR="00226CF9" w:rsidRPr="00656D53" w14:paraId="6640AC16"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7F1313A" w14:textId="77777777" w:rsidR="00226CF9" w:rsidRPr="00656D53" w:rsidRDefault="00226CF9" w:rsidP="007D67FB">
            <w:r w:rsidRPr="00656D53">
              <w:t xml:space="preserve"> 108</w:t>
            </w:r>
          </w:p>
        </w:tc>
        <w:tc>
          <w:tcPr>
            <w:tcW w:w="1701" w:type="dxa"/>
            <w:tcBorders>
              <w:top w:val="single" w:sz="4" w:space="0" w:color="auto"/>
              <w:bottom w:val="single" w:sz="4" w:space="0" w:color="auto"/>
            </w:tcBorders>
            <w:vAlign w:val="center"/>
          </w:tcPr>
          <w:p w14:paraId="4AFA2568" w14:textId="77777777" w:rsidR="00226CF9" w:rsidRPr="00656D53" w:rsidRDefault="00226CF9" w:rsidP="007D67FB">
            <w:r w:rsidRPr="00656D53">
              <w:rPr>
                <w:lang w:val="en-US"/>
              </w:rPr>
              <w:t>3380015-06</w:t>
            </w:r>
          </w:p>
        </w:tc>
        <w:tc>
          <w:tcPr>
            <w:tcW w:w="4961" w:type="dxa"/>
            <w:tcBorders>
              <w:top w:val="single" w:sz="4" w:space="0" w:color="auto"/>
              <w:bottom w:val="single" w:sz="4" w:space="0" w:color="auto"/>
            </w:tcBorders>
            <w:vAlign w:val="center"/>
          </w:tcPr>
          <w:p w14:paraId="7979EE7B" w14:textId="77777777" w:rsidR="00226CF9" w:rsidRPr="00656D53" w:rsidRDefault="00226CF9" w:rsidP="007D67FB">
            <w:pPr>
              <w:rPr>
                <w:lang w:val="en-US"/>
              </w:rPr>
            </w:pPr>
            <w:r w:rsidRPr="00656D53">
              <w:rPr>
                <w:lang w:val="en-US"/>
              </w:rPr>
              <w:t>-Buton de comanda  ABLF-22, culoare verde</w:t>
            </w:r>
          </w:p>
        </w:tc>
        <w:tc>
          <w:tcPr>
            <w:tcW w:w="1560" w:type="dxa"/>
            <w:tcBorders>
              <w:top w:val="single" w:sz="4" w:space="0" w:color="auto"/>
              <w:bottom w:val="single" w:sz="4" w:space="0" w:color="auto"/>
            </w:tcBorders>
            <w:vAlign w:val="center"/>
          </w:tcPr>
          <w:p w14:paraId="55BECD82"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13DED290" w14:textId="77777777" w:rsidR="00226CF9" w:rsidRPr="00656D53" w:rsidRDefault="00226CF9" w:rsidP="007D67FB">
            <w:r w:rsidRPr="00656D53">
              <w:t>1,000</w:t>
            </w:r>
          </w:p>
        </w:tc>
      </w:tr>
      <w:tr w:rsidR="00226CF9" w:rsidRPr="00656D53" w14:paraId="16009AEE"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A16B6A9" w14:textId="77777777" w:rsidR="00226CF9" w:rsidRPr="00656D53" w:rsidRDefault="00226CF9" w:rsidP="007D67FB">
            <w:r w:rsidRPr="00656D53">
              <w:t xml:space="preserve"> 109</w:t>
            </w:r>
          </w:p>
        </w:tc>
        <w:tc>
          <w:tcPr>
            <w:tcW w:w="1701" w:type="dxa"/>
            <w:tcBorders>
              <w:top w:val="single" w:sz="4" w:space="0" w:color="auto"/>
              <w:bottom w:val="single" w:sz="4" w:space="0" w:color="auto"/>
            </w:tcBorders>
            <w:vAlign w:val="center"/>
          </w:tcPr>
          <w:p w14:paraId="346A5619" w14:textId="77777777" w:rsidR="00226CF9" w:rsidRPr="00656D53" w:rsidRDefault="00226CF9" w:rsidP="007D67FB">
            <w:r w:rsidRPr="00656D53">
              <w:rPr>
                <w:lang w:val="en-US"/>
              </w:rPr>
              <w:t>5550086-03</w:t>
            </w:r>
          </w:p>
        </w:tc>
        <w:tc>
          <w:tcPr>
            <w:tcW w:w="4961" w:type="dxa"/>
            <w:tcBorders>
              <w:top w:val="single" w:sz="4" w:space="0" w:color="auto"/>
              <w:bottom w:val="single" w:sz="4" w:space="0" w:color="auto"/>
            </w:tcBorders>
            <w:vAlign w:val="center"/>
          </w:tcPr>
          <w:p w14:paraId="6E75DBB7" w14:textId="77777777" w:rsidR="00226CF9" w:rsidRPr="00656D53" w:rsidRDefault="00226CF9" w:rsidP="007D67FB">
            <w:pPr>
              <w:rPr>
                <w:lang w:val="en-US"/>
              </w:rPr>
            </w:pPr>
            <w:r w:rsidRPr="00656D53">
              <w:rPr>
                <w:lang w:val="en-US"/>
              </w:rPr>
              <w:t xml:space="preserve">Dulap de distributie  </w:t>
            </w:r>
            <w:r w:rsidRPr="00656D53">
              <w:t>ЩРн</w:t>
            </w:r>
            <w:r w:rsidRPr="00656D53">
              <w:rPr>
                <w:lang w:val="en-US"/>
              </w:rPr>
              <w:t>-12</w:t>
            </w:r>
            <w:r w:rsidRPr="00656D53">
              <w:t>з</w:t>
            </w:r>
            <w:r w:rsidRPr="00656D53">
              <w:rPr>
                <w:lang w:val="en-US"/>
              </w:rPr>
              <w:t xml:space="preserve">-3 36 </w:t>
            </w:r>
            <w:r w:rsidRPr="00656D53">
              <w:t>УХЛ</w:t>
            </w:r>
            <w:r w:rsidRPr="00656D53">
              <w:rPr>
                <w:lang w:val="en-US"/>
              </w:rPr>
              <w:t>3  IP31, 265x310x120  (</w:t>
            </w:r>
            <w:r w:rsidRPr="00656D53">
              <w:t>ЩВ</w:t>
            </w:r>
            <w:r w:rsidRPr="00656D53">
              <w:rPr>
                <w:lang w:val="en-US"/>
              </w:rPr>
              <w:t>-1)</w:t>
            </w:r>
          </w:p>
        </w:tc>
        <w:tc>
          <w:tcPr>
            <w:tcW w:w="1560" w:type="dxa"/>
            <w:tcBorders>
              <w:top w:val="single" w:sz="4" w:space="0" w:color="auto"/>
              <w:bottom w:val="single" w:sz="4" w:space="0" w:color="auto"/>
            </w:tcBorders>
            <w:vAlign w:val="center"/>
          </w:tcPr>
          <w:p w14:paraId="3A7AE521"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17B50153" w14:textId="77777777" w:rsidR="00226CF9" w:rsidRPr="00656D53" w:rsidRDefault="00226CF9" w:rsidP="007D67FB">
            <w:r w:rsidRPr="00656D53">
              <w:t>1,000</w:t>
            </w:r>
          </w:p>
        </w:tc>
      </w:tr>
      <w:tr w:rsidR="00226CF9" w:rsidRPr="00656D53" w14:paraId="1B7ADE2F"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04464C5" w14:textId="77777777" w:rsidR="00226CF9" w:rsidRPr="00656D53" w:rsidRDefault="00226CF9" w:rsidP="007D67FB">
            <w:r w:rsidRPr="00656D53">
              <w:t xml:space="preserve"> 110</w:t>
            </w:r>
          </w:p>
        </w:tc>
        <w:tc>
          <w:tcPr>
            <w:tcW w:w="1701" w:type="dxa"/>
            <w:tcBorders>
              <w:top w:val="single" w:sz="4" w:space="0" w:color="auto"/>
              <w:bottom w:val="single" w:sz="4" w:space="0" w:color="auto"/>
            </w:tcBorders>
            <w:vAlign w:val="center"/>
          </w:tcPr>
          <w:p w14:paraId="4ADA97E8" w14:textId="77777777" w:rsidR="00226CF9" w:rsidRPr="00656D53" w:rsidRDefault="00226CF9" w:rsidP="007D67FB">
            <w:r w:rsidRPr="00656D53">
              <w:rPr>
                <w:lang w:val="en-US"/>
              </w:rPr>
              <w:t>5550236-7</w:t>
            </w:r>
          </w:p>
        </w:tc>
        <w:tc>
          <w:tcPr>
            <w:tcW w:w="4961" w:type="dxa"/>
            <w:tcBorders>
              <w:top w:val="single" w:sz="4" w:space="0" w:color="auto"/>
              <w:bottom w:val="single" w:sz="4" w:space="0" w:color="auto"/>
            </w:tcBorders>
            <w:vAlign w:val="center"/>
          </w:tcPr>
          <w:p w14:paraId="3F027DEB" w14:textId="77777777" w:rsidR="00226CF9" w:rsidRPr="00656D53" w:rsidRDefault="00226CF9" w:rsidP="007D67FB">
            <w:pPr>
              <w:rPr>
                <w:lang w:val="en-US"/>
              </w:rPr>
            </w:pPr>
            <w:r w:rsidRPr="00656D53">
              <w:rPr>
                <w:lang w:val="en-US"/>
              </w:rPr>
              <w:t>-Intrerupator automat  1p 6A, BA47-29/1/6B</w:t>
            </w:r>
          </w:p>
        </w:tc>
        <w:tc>
          <w:tcPr>
            <w:tcW w:w="1560" w:type="dxa"/>
            <w:tcBorders>
              <w:top w:val="single" w:sz="4" w:space="0" w:color="auto"/>
              <w:bottom w:val="single" w:sz="4" w:space="0" w:color="auto"/>
            </w:tcBorders>
            <w:vAlign w:val="center"/>
          </w:tcPr>
          <w:p w14:paraId="5DA563A8"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2CED0238" w14:textId="77777777" w:rsidR="00226CF9" w:rsidRPr="00656D53" w:rsidRDefault="00226CF9" w:rsidP="007D67FB">
            <w:r w:rsidRPr="00656D53">
              <w:t>6,000</w:t>
            </w:r>
          </w:p>
        </w:tc>
      </w:tr>
      <w:tr w:rsidR="00226CF9" w:rsidRPr="00656D53" w14:paraId="53C5FF3D"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3AA819F" w14:textId="77777777" w:rsidR="00226CF9" w:rsidRPr="00656D53" w:rsidRDefault="00226CF9" w:rsidP="007D67FB">
            <w:r w:rsidRPr="00656D53">
              <w:t xml:space="preserve"> 111</w:t>
            </w:r>
          </w:p>
        </w:tc>
        <w:tc>
          <w:tcPr>
            <w:tcW w:w="1701" w:type="dxa"/>
            <w:tcBorders>
              <w:top w:val="single" w:sz="4" w:space="0" w:color="auto"/>
              <w:bottom w:val="single" w:sz="4" w:space="0" w:color="auto"/>
            </w:tcBorders>
            <w:vAlign w:val="center"/>
          </w:tcPr>
          <w:p w14:paraId="4F3B94B7" w14:textId="77777777" w:rsidR="00226CF9" w:rsidRPr="00656D53" w:rsidRDefault="00226CF9" w:rsidP="007D67FB">
            <w:r w:rsidRPr="00656D53">
              <w:rPr>
                <w:lang w:val="en-US"/>
              </w:rPr>
              <w:t>555-100012-1</w:t>
            </w:r>
          </w:p>
        </w:tc>
        <w:tc>
          <w:tcPr>
            <w:tcW w:w="4961" w:type="dxa"/>
            <w:tcBorders>
              <w:top w:val="single" w:sz="4" w:space="0" w:color="auto"/>
              <w:bottom w:val="single" w:sz="4" w:space="0" w:color="auto"/>
            </w:tcBorders>
            <w:vAlign w:val="center"/>
          </w:tcPr>
          <w:p w14:paraId="3BC51629" w14:textId="77777777" w:rsidR="00226CF9" w:rsidRPr="00656D53" w:rsidRDefault="00226CF9" w:rsidP="007D67FB">
            <w:r w:rsidRPr="00656D53">
              <w:t xml:space="preserve">-Intreruptor  BH32/4/20 , 20A </w:t>
            </w:r>
          </w:p>
        </w:tc>
        <w:tc>
          <w:tcPr>
            <w:tcW w:w="1560" w:type="dxa"/>
            <w:tcBorders>
              <w:top w:val="single" w:sz="4" w:space="0" w:color="auto"/>
              <w:bottom w:val="single" w:sz="4" w:space="0" w:color="auto"/>
            </w:tcBorders>
            <w:vAlign w:val="center"/>
          </w:tcPr>
          <w:p w14:paraId="12EFE908"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18CB8BFC" w14:textId="77777777" w:rsidR="00226CF9" w:rsidRPr="00656D53" w:rsidRDefault="00226CF9" w:rsidP="007D67FB">
            <w:r w:rsidRPr="00656D53">
              <w:t>1,000</w:t>
            </w:r>
          </w:p>
        </w:tc>
      </w:tr>
      <w:tr w:rsidR="00226CF9" w:rsidRPr="00656D53" w14:paraId="5C69ABB8"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DDDA5F1" w14:textId="77777777" w:rsidR="00226CF9" w:rsidRPr="00656D53" w:rsidRDefault="00226CF9" w:rsidP="007D67FB">
            <w:r w:rsidRPr="00656D53">
              <w:t xml:space="preserve"> 112</w:t>
            </w:r>
          </w:p>
        </w:tc>
        <w:tc>
          <w:tcPr>
            <w:tcW w:w="1701" w:type="dxa"/>
            <w:tcBorders>
              <w:top w:val="single" w:sz="4" w:space="0" w:color="auto"/>
              <w:bottom w:val="single" w:sz="4" w:space="0" w:color="auto"/>
            </w:tcBorders>
            <w:vAlign w:val="center"/>
          </w:tcPr>
          <w:p w14:paraId="6B340622" w14:textId="77777777" w:rsidR="00226CF9" w:rsidRPr="00656D53" w:rsidRDefault="00226CF9" w:rsidP="007D67FB">
            <w:r w:rsidRPr="00656D53">
              <w:rPr>
                <w:lang w:val="en-US"/>
              </w:rPr>
              <w:t>5551011-15</w:t>
            </w:r>
          </w:p>
        </w:tc>
        <w:tc>
          <w:tcPr>
            <w:tcW w:w="4961" w:type="dxa"/>
            <w:tcBorders>
              <w:top w:val="single" w:sz="4" w:space="0" w:color="auto"/>
              <w:bottom w:val="single" w:sz="4" w:space="0" w:color="auto"/>
            </w:tcBorders>
            <w:vAlign w:val="center"/>
          </w:tcPr>
          <w:p w14:paraId="45DC42A8" w14:textId="77777777" w:rsidR="00226CF9" w:rsidRPr="00656D53" w:rsidRDefault="00226CF9" w:rsidP="007D67FB">
            <w:pPr>
              <w:rPr>
                <w:lang w:val="en-US"/>
              </w:rPr>
            </w:pPr>
            <w:r w:rsidRPr="00656D53">
              <w:rPr>
                <w:lang w:val="en-US"/>
              </w:rPr>
              <w:t>Cutie din masa plastica pentru 8 module, KM</w:t>
            </w:r>
            <w:r w:rsidRPr="00656D53">
              <w:t>Пн</w:t>
            </w:r>
            <w:r w:rsidRPr="00656D53">
              <w:rPr>
                <w:lang w:val="en-US"/>
              </w:rPr>
              <w:t xml:space="preserve">-8  IP66 dim:190x184x104mm </w:t>
            </w:r>
          </w:p>
        </w:tc>
        <w:tc>
          <w:tcPr>
            <w:tcW w:w="1560" w:type="dxa"/>
            <w:tcBorders>
              <w:top w:val="single" w:sz="4" w:space="0" w:color="auto"/>
              <w:bottom w:val="single" w:sz="4" w:space="0" w:color="auto"/>
            </w:tcBorders>
            <w:vAlign w:val="center"/>
          </w:tcPr>
          <w:p w14:paraId="2DF60E0F"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538625EC" w14:textId="77777777" w:rsidR="00226CF9" w:rsidRPr="00656D53" w:rsidRDefault="00226CF9" w:rsidP="007D67FB">
            <w:r w:rsidRPr="00656D53">
              <w:t>1,000</w:t>
            </w:r>
          </w:p>
        </w:tc>
      </w:tr>
      <w:tr w:rsidR="00226CF9" w:rsidRPr="00656D53" w14:paraId="74E27516"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CED9BA4" w14:textId="77777777" w:rsidR="00226CF9" w:rsidRPr="00656D53" w:rsidRDefault="00226CF9" w:rsidP="007D67FB">
            <w:r w:rsidRPr="00656D53">
              <w:t xml:space="preserve"> 113</w:t>
            </w:r>
          </w:p>
        </w:tc>
        <w:tc>
          <w:tcPr>
            <w:tcW w:w="1701" w:type="dxa"/>
            <w:tcBorders>
              <w:top w:val="single" w:sz="4" w:space="0" w:color="auto"/>
              <w:bottom w:val="single" w:sz="4" w:space="0" w:color="auto"/>
            </w:tcBorders>
            <w:vAlign w:val="center"/>
          </w:tcPr>
          <w:p w14:paraId="2278CEB4" w14:textId="77777777" w:rsidR="00226CF9" w:rsidRPr="00656D53" w:rsidRDefault="00226CF9" w:rsidP="007D67FB">
            <w:r w:rsidRPr="00656D53">
              <w:rPr>
                <w:lang w:val="en-US"/>
              </w:rPr>
              <w:t>5550236-7</w:t>
            </w:r>
          </w:p>
        </w:tc>
        <w:tc>
          <w:tcPr>
            <w:tcW w:w="4961" w:type="dxa"/>
            <w:tcBorders>
              <w:top w:val="single" w:sz="4" w:space="0" w:color="auto"/>
              <w:bottom w:val="single" w:sz="4" w:space="0" w:color="auto"/>
            </w:tcBorders>
            <w:vAlign w:val="center"/>
          </w:tcPr>
          <w:p w14:paraId="0F9E86FE" w14:textId="77777777" w:rsidR="00226CF9" w:rsidRPr="00656D53" w:rsidRDefault="00226CF9" w:rsidP="007D67FB">
            <w:pPr>
              <w:rPr>
                <w:lang w:val="en-US"/>
              </w:rPr>
            </w:pPr>
            <w:r w:rsidRPr="00656D53">
              <w:rPr>
                <w:lang w:val="en-US"/>
              </w:rPr>
              <w:t>-Intrerupator automat  1p 6A, BA47-29/1/6B</w:t>
            </w:r>
          </w:p>
        </w:tc>
        <w:tc>
          <w:tcPr>
            <w:tcW w:w="1560" w:type="dxa"/>
            <w:tcBorders>
              <w:top w:val="single" w:sz="4" w:space="0" w:color="auto"/>
              <w:bottom w:val="single" w:sz="4" w:space="0" w:color="auto"/>
            </w:tcBorders>
            <w:vAlign w:val="center"/>
          </w:tcPr>
          <w:p w14:paraId="4FAD6935"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4AA9F32A" w14:textId="77777777" w:rsidR="00226CF9" w:rsidRPr="00656D53" w:rsidRDefault="00226CF9" w:rsidP="007D67FB">
            <w:r w:rsidRPr="00656D53">
              <w:t>2,000</w:t>
            </w:r>
          </w:p>
        </w:tc>
      </w:tr>
      <w:tr w:rsidR="00226CF9" w:rsidRPr="00656D53" w14:paraId="61BCA7F5"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EB2BD3C" w14:textId="77777777" w:rsidR="00226CF9" w:rsidRPr="00656D53" w:rsidRDefault="00226CF9" w:rsidP="007D67FB">
            <w:r w:rsidRPr="00656D53">
              <w:lastRenderedPageBreak/>
              <w:t xml:space="preserve"> 114</w:t>
            </w:r>
          </w:p>
        </w:tc>
        <w:tc>
          <w:tcPr>
            <w:tcW w:w="1701" w:type="dxa"/>
            <w:tcBorders>
              <w:top w:val="single" w:sz="4" w:space="0" w:color="auto"/>
              <w:bottom w:val="single" w:sz="4" w:space="0" w:color="auto"/>
            </w:tcBorders>
            <w:vAlign w:val="center"/>
          </w:tcPr>
          <w:p w14:paraId="1A128489" w14:textId="77777777" w:rsidR="00226CF9" w:rsidRPr="00656D53" w:rsidRDefault="00226CF9" w:rsidP="007D67FB">
            <w:r w:rsidRPr="00656D53">
              <w:rPr>
                <w:lang w:val="en-US"/>
              </w:rPr>
              <w:t>5550243-8</w:t>
            </w:r>
          </w:p>
        </w:tc>
        <w:tc>
          <w:tcPr>
            <w:tcW w:w="4961" w:type="dxa"/>
            <w:tcBorders>
              <w:top w:val="single" w:sz="4" w:space="0" w:color="auto"/>
              <w:bottom w:val="single" w:sz="4" w:space="0" w:color="auto"/>
            </w:tcBorders>
            <w:vAlign w:val="center"/>
          </w:tcPr>
          <w:p w14:paraId="53733829" w14:textId="77777777" w:rsidR="00226CF9" w:rsidRPr="00656D53" w:rsidRDefault="00226CF9" w:rsidP="007D67FB">
            <w:pPr>
              <w:rPr>
                <w:lang w:val="en-US"/>
              </w:rPr>
            </w:pPr>
            <w:r w:rsidRPr="00656D53">
              <w:rPr>
                <w:lang w:val="en-US"/>
              </w:rPr>
              <w:t>-Intrerupator automat cu 3 pol, 10A, BA47-29/3/10B</w:t>
            </w:r>
          </w:p>
        </w:tc>
        <w:tc>
          <w:tcPr>
            <w:tcW w:w="1560" w:type="dxa"/>
            <w:tcBorders>
              <w:top w:val="single" w:sz="4" w:space="0" w:color="auto"/>
              <w:bottom w:val="single" w:sz="4" w:space="0" w:color="auto"/>
            </w:tcBorders>
            <w:vAlign w:val="center"/>
          </w:tcPr>
          <w:p w14:paraId="063E662C"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22E26154" w14:textId="77777777" w:rsidR="00226CF9" w:rsidRPr="00656D53" w:rsidRDefault="00226CF9" w:rsidP="007D67FB">
            <w:r w:rsidRPr="00656D53">
              <w:t>1,000</w:t>
            </w:r>
          </w:p>
        </w:tc>
      </w:tr>
      <w:tr w:rsidR="00226CF9" w:rsidRPr="00656D53" w14:paraId="7A8ADB02"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D84570B" w14:textId="77777777" w:rsidR="00226CF9" w:rsidRPr="00656D53" w:rsidRDefault="00226CF9" w:rsidP="007D67FB">
            <w:r w:rsidRPr="00656D53">
              <w:t xml:space="preserve"> 115</w:t>
            </w:r>
          </w:p>
        </w:tc>
        <w:tc>
          <w:tcPr>
            <w:tcW w:w="1701" w:type="dxa"/>
            <w:tcBorders>
              <w:top w:val="single" w:sz="4" w:space="0" w:color="auto"/>
              <w:bottom w:val="single" w:sz="4" w:space="0" w:color="auto"/>
            </w:tcBorders>
            <w:vAlign w:val="center"/>
          </w:tcPr>
          <w:p w14:paraId="790C1031" w14:textId="77777777" w:rsidR="00226CF9" w:rsidRPr="00656D53" w:rsidRDefault="00226CF9" w:rsidP="007D67FB">
            <w:r w:rsidRPr="00656D53">
              <w:rPr>
                <w:lang w:val="en-US"/>
              </w:rPr>
              <w:t>5550236-11</w:t>
            </w:r>
          </w:p>
        </w:tc>
        <w:tc>
          <w:tcPr>
            <w:tcW w:w="4961" w:type="dxa"/>
            <w:tcBorders>
              <w:top w:val="single" w:sz="4" w:space="0" w:color="auto"/>
              <w:bottom w:val="single" w:sz="4" w:space="0" w:color="auto"/>
            </w:tcBorders>
            <w:vAlign w:val="center"/>
          </w:tcPr>
          <w:p w14:paraId="5ED627C7" w14:textId="77777777" w:rsidR="00226CF9" w:rsidRPr="00656D53" w:rsidRDefault="00226CF9" w:rsidP="007D67FB">
            <w:pPr>
              <w:rPr>
                <w:lang w:val="en-US"/>
              </w:rPr>
            </w:pPr>
            <w:r w:rsidRPr="00656D53">
              <w:rPr>
                <w:lang w:val="en-US"/>
              </w:rPr>
              <w:t>-Intreruptor automat cu 1 pol, 16A, BA47-29/1/16B</w:t>
            </w:r>
          </w:p>
        </w:tc>
        <w:tc>
          <w:tcPr>
            <w:tcW w:w="1560" w:type="dxa"/>
            <w:tcBorders>
              <w:top w:val="single" w:sz="4" w:space="0" w:color="auto"/>
              <w:bottom w:val="single" w:sz="4" w:space="0" w:color="auto"/>
            </w:tcBorders>
            <w:vAlign w:val="center"/>
          </w:tcPr>
          <w:p w14:paraId="58C0E06C"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7A6E74FC" w14:textId="77777777" w:rsidR="00226CF9" w:rsidRPr="00656D53" w:rsidRDefault="00226CF9" w:rsidP="007D67FB">
            <w:r w:rsidRPr="00656D53">
              <w:t>1,000</w:t>
            </w:r>
          </w:p>
        </w:tc>
      </w:tr>
      <w:tr w:rsidR="00226CF9" w:rsidRPr="00656D53" w14:paraId="79AF358D"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C00D87C" w14:textId="77777777" w:rsidR="00226CF9" w:rsidRPr="00656D53" w:rsidRDefault="00226CF9" w:rsidP="007D67FB">
            <w:r w:rsidRPr="00656D53">
              <w:t xml:space="preserve"> 116</w:t>
            </w:r>
          </w:p>
        </w:tc>
        <w:tc>
          <w:tcPr>
            <w:tcW w:w="1701" w:type="dxa"/>
            <w:tcBorders>
              <w:top w:val="single" w:sz="4" w:space="0" w:color="auto"/>
              <w:bottom w:val="single" w:sz="4" w:space="0" w:color="auto"/>
            </w:tcBorders>
            <w:vAlign w:val="center"/>
          </w:tcPr>
          <w:p w14:paraId="077DD129" w14:textId="77777777" w:rsidR="00226CF9" w:rsidRPr="00656D53" w:rsidRDefault="00226CF9" w:rsidP="007D67FB">
            <w:r w:rsidRPr="00656D53">
              <w:rPr>
                <w:lang w:val="en-US"/>
              </w:rPr>
              <w:t>3370201-288</w:t>
            </w:r>
          </w:p>
        </w:tc>
        <w:tc>
          <w:tcPr>
            <w:tcW w:w="4961" w:type="dxa"/>
            <w:tcBorders>
              <w:top w:val="single" w:sz="4" w:space="0" w:color="auto"/>
              <w:bottom w:val="single" w:sz="4" w:space="0" w:color="auto"/>
            </w:tcBorders>
            <w:vAlign w:val="center"/>
          </w:tcPr>
          <w:p w14:paraId="00CDC9A5" w14:textId="77777777" w:rsidR="00226CF9" w:rsidRPr="00656D53" w:rsidRDefault="00226CF9" w:rsidP="007D67FB">
            <w:pPr>
              <w:rPr>
                <w:lang w:val="en-US"/>
              </w:rPr>
            </w:pPr>
            <w:r w:rsidRPr="00656D53">
              <w:rPr>
                <w:lang w:val="en-US"/>
              </w:rPr>
              <w:t xml:space="preserve">-Siguranta </w:t>
            </w:r>
            <w:r w:rsidRPr="00656D53">
              <w:t>ППНИ</w:t>
            </w:r>
            <w:r w:rsidRPr="00656D53">
              <w:rPr>
                <w:lang w:val="en-US"/>
              </w:rPr>
              <w:t>-37 gab.2 In=125A</w:t>
            </w:r>
          </w:p>
        </w:tc>
        <w:tc>
          <w:tcPr>
            <w:tcW w:w="1560" w:type="dxa"/>
            <w:tcBorders>
              <w:top w:val="single" w:sz="4" w:space="0" w:color="auto"/>
              <w:bottom w:val="single" w:sz="4" w:space="0" w:color="auto"/>
            </w:tcBorders>
            <w:vAlign w:val="center"/>
          </w:tcPr>
          <w:p w14:paraId="71BD77CF"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0CAA3B3C" w14:textId="77777777" w:rsidR="00226CF9" w:rsidRPr="00656D53" w:rsidRDefault="00226CF9" w:rsidP="007D67FB">
            <w:r w:rsidRPr="00656D53">
              <w:t>3,000</w:t>
            </w:r>
          </w:p>
        </w:tc>
      </w:tr>
      <w:tr w:rsidR="00226CF9" w:rsidRPr="00656D53" w14:paraId="5957BD77"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1A64A5F" w14:textId="77777777" w:rsidR="00226CF9" w:rsidRPr="00656D53" w:rsidRDefault="00226CF9" w:rsidP="007D67FB">
            <w:r w:rsidRPr="00656D53">
              <w:t xml:space="preserve"> 117</w:t>
            </w:r>
          </w:p>
        </w:tc>
        <w:tc>
          <w:tcPr>
            <w:tcW w:w="1701" w:type="dxa"/>
            <w:tcBorders>
              <w:top w:val="single" w:sz="4" w:space="0" w:color="auto"/>
              <w:bottom w:val="single" w:sz="4" w:space="0" w:color="auto"/>
            </w:tcBorders>
            <w:vAlign w:val="center"/>
          </w:tcPr>
          <w:p w14:paraId="73800AEE" w14:textId="77777777" w:rsidR="00226CF9" w:rsidRPr="00656D53" w:rsidRDefault="00226CF9" w:rsidP="007D67FB">
            <w:r w:rsidRPr="00656D53">
              <w:rPr>
                <w:lang w:val="en-US"/>
              </w:rPr>
              <w:t>555000402-2</w:t>
            </w:r>
          </w:p>
        </w:tc>
        <w:tc>
          <w:tcPr>
            <w:tcW w:w="4961" w:type="dxa"/>
            <w:tcBorders>
              <w:top w:val="single" w:sz="4" w:space="0" w:color="auto"/>
              <w:bottom w:val="single" w:sz="4" w:space="0" w:color="auto"/>
            </w:tcBorders>
            <w:vAlign w:val="center"/>
          </w:tcPr>
          <w:p w14:paraId="1230464C" w14:textId="77777777" w:rsidR="00226CF9" w:rsidRPr="00656D53" w:rsidRDefault="00226CF9" w:rsidP="007D67FB">
            <w:pPr>
              <w:rPr>
                <w:lang w:val="en-US"/>
              </w:rPr>
            </w:pPr>
            <w:r w:rsidRPr="00656D53">
              <w:rPr>
                <w:lang w:val="en-US"/>
              </w:rPr>
              <w:t xml:space="preserve"> Intrerupator de pachet </w:t>
            </w:r>
            <w:r w:rsidRPr="00656D53">
              <w:t>ПВ</w:t>
            </w:r>
            <w:r w:rsidRPr="00656D53">
              <w:rPr>
                <w:lang w:val="en-US"/>
              </w:rPr>
              <w:t>2-16  16A.220V ,IP56</w:t>
            </w:r>
          </w:p>
        </w:tc>
        <w:tc>
          <w:tcPr>
            <w:tcW w:w="1560" w:type="dxa"/>
            <w:tcBorders>
              <w:top w:val="single" w:sz="4" w:space="0" w:color="auto"/>
              <w:bottom w:val="single" w:sz="4" w:space="0" w:color="auto"/>
            </w:tcBorders>
            <w:vAlign w:val="center"/>
          </w:tcPr>
          <w:p w14:paraId="61059292"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2DD4D763" w14:textId="77777777" w:rsidR="00226CF9" w:rsidRPr="00656D53" w:rsidRDefault="00226CF9" w:rsidP="007D67FB">
            <w:r w:rsidRPr="00656D53">
              <w:t>12,000</w:t>
            </w:r>
          </w:p>
        </w:tc>
      </w:tr>
      <w:tr w:rsidR="00226CF9" w:rsidRPr="00656D53" w14:paraId="07526EA8"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60C6988" w14:textId="77777777" w:rsidR="00226CF9" w:rsidRPr="00656D53" w:rsidRDefault="00226CF9" w:rsidP="007D67FB">
            <w:r w:rsidRPr="00656D53">
              <w:t xml:space="preserve"> 118</w:t>
            </w:r>
          </w:p>
        </w:tc>
        <w:tc>
          <w:tcPr>
            <w:tcW w:w="1701" w:type="dxa"/>
            <w:tcBorders>
              <w:top w:val="single" w:sz="4" w:space="0" w:color="auto"/>
              <w:bottom w:val="single" w:sz="4" w:space="0" w:color="auto"/>
            </w:tcBorders>
            <w:vAlign w:val="center"/>
          </w:tcPr>
          <w:p w14:paraId="75393E13" w14:textId="77777777" w:rsidR="00226CF9" w:rsidRPr="00656D53" w:rsidRDefault="00226CF9" w:rsidP="007D67FB">
            <w:r w:rsidRPr="00656D53">
              <w:rPr>
                <w:lang w:val="en-US"/>
              </w:rPr>
              <w:t>555000407-1</w:t>
            </w:r>
          </w:p>
        </w:tc>
        <w:tc>
          <w:tcPr>
            <w:tcW w:w="4961" w:type="dxa"/>
            <w:tcBorders>
              <w:top w:val="single" w:sz="4" w:space="0" w:color="auto"/>
              <w:bottom w:val="single" w:sz="4" w:space="0" w:color="auto"/>
            </w:tcBorders>
            <w:vAlign w:val="center"/>
          </w:tcPr>
          <w:p w14:paraId="300F5D88" w14:textId="77777777" w:rsidR="00226CF9" w:rsidRPr="00656D53" w:rsidRDefault="00226CF9" w:rsidP="007D67FB">
            <w:pPr>
              <w:rPr>
                <w:lang w:val="en-US"/>
              </w:rPr>
            </w:pPr>
            <w:r w:rsidRPr="00656D53">
              <w:rPr>
                <w:lang w:val="en-US"/>
              </w:rPr>
              <w:t xml:space="preserve"> Intrerupator de pachet </w:t>
            </w:r>
            <w:r w:rsidRPr="00656D53">
              <w:t>ПВ</w:t>
            </w:r>
            <w:r w:rsidRPr="00656D53">
              <w:rPr>
                <w:lang w:val="en-US"/>
              </w:rPr>
              <w:t xml:space="preserve">3-16  16A, IP56 </w:t>
            </w:r>
          </w:p>
        </w:tc>
        <w:tc>
          <w:tcPr>
            <w:tcW w:w="1560" w:type="dxa"/>
            <w:tcBorders>
              <w:top w:val="single" w:sz="4" w:space="0" w:color="auto"/>
              <w:bottom w:val="single" w:sz="4" w:space="0" w:color="auto"/>
            </w:tcBorders>
            <w:vAlign w:val="center"/>
          </w:tcPr>
          <w:p w14:paraId="58840358"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5B81381C" w14:textId="77777777" w:rsidR="00226CF9" w:rsidRPr="00656D53" w:rsidRDefault="00226CF9" w:rsidP="007D67FB">
            <w:r w:rsidRPr="00656D53">
              <w:t>14,000</w:t>
            </w:r>
          </w:p>
        </w:tc>
      </w:tr>
      <w:tr w:rsidR="00226CF9" w:rsidRPr="00656D53" w14:paraId="5B481BBE"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06BC667" w14:textId="77777777" w:rsidR="00226CF9" w:rsidRPr="00656D53" w:rsidRDefault="00226CF9" w:rsidP="007D67FB">
            <w:r w:rsidRPr="00656D53">
              <w:t xml:space="preserve"> 119</w:t>
            </w:r>
          </w:p>
        </w:tc>
        <w:tc>
          <w:tcPr>
            <w:tcW w:w="1701" w:type="dxa"/>
            <w:tcBorders>
              <w:top w:val="single" w:sz="4" w:space="0" w:color="auto"/>
              <w:bottom w:val="single" w:sz="4" w:space="0" w:color="auto"/>
            </w:tcBorders>
            <w:vAlign w:val="center"/>
          </w:tcPr>
          <w:p w14:paraId="41A706B4" w14:textId="77777777" w:rsidR="00226CF9" w:rsidRPr="00656D53" w:rsidRDefault="00226CF9" w:rsidP="007D67FB">
            <w:r w:rsidRPr="00656D53">
              <w:rPr>
                <w:lang w:val="en-US"/>
              </w:rPr>
              <w:t>55510001</w:t>
            </w:r>
          </w:p>
        </w:tc>
        <w:tc>
          <w:tcPr>
            <w:tcW w:w="4961" w:type="dxa"/>
            <w:tcBorders>
              <w:top w:val="single" w:sz="4" w:space="0" w:color="auto"/>
              <w:bottom w:val="single" w:sz="4" w:space="0" w:color="auto"/>
            </w:tcBorders>
            <w:vAlign w:val="center"/>
          </w:tcPr>
          <w:p w14:paraId="3FB90474" w14:textId="77777777" w:rsidR="00226CF9" w:rsidRPr="00656D53" w:rsidRDefault="00226CF9" w:rsidP="007D67FB">
            <w:pPr>
              <w:rPr>
                <w:lang w:val="en-US"/>
              </w:rPr>
            </w:pPr>
            <w:r w:rsidRPr="00656D53">
              <w:rPr>
                <w:lang w:val="en-US"/>
              </w:rPr>
              <w:t>Boxe pentru butoane de comanda , 1 loc ,</w:t>
            </w:r>
            <w:r w:rsidRPr="00656D53">
              <w:t>КП</w:t>
            </w:r>
            <w:r w:rsidRPr="00656D53">
              <w:rPr>
                <w:lang w:val="en-US"/>
              </w:rPr>
              <w:t xml:space="preserve">101 </w:t>
            </w:r>
          </w:p>
        </w:tc>
        <w:tc>
          <w:tcPr>
            <w:tcW w:w="1560" w:type="dxa"/>
            <w:tcBorders>
              <w:top w:val="single" w:sz="4" w:space="0" w:color="auto"/>
              <w:bottom w:val="single" w:sz="4" w:space="0" w:color="auto"/>
            </w:tcBorders>
            <w:vAlign w:val="center"/>
          </w:tcPr>
          <w:p w14:paraId="37ECAC02"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0D8FA8B7" w14:textId="77777777" w:rsidR="00226CF9" w:rsidRPr="00656D53" w:rsidRDefault="00226CF9" w:rsidP="007D67FB">
            <w:r w:rsidRPr="00656D53">
              <w:t>6,000</w:t>
            </w:r>
          </w:p>
        </w:tc>
      </w:tr>
      <w:tr w:rsidR="00226CF9" w:rsidRPr="00656D53" w14:paraId="5D014666"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85D28C1" w14:textId="77777777" w:rsidR="00226CF9" w:rsidRPr="00656D53" w:rsidRDefault="00226CF9" w:rsidP="007D67FB">
            <w:r w:rsidRPr="00656D53">
              <w:t xml:space="preserve"> 120</w:t>
            </w:r>
          </w:p>
        </w:tc>
        <w:tc>
          <w:tcPr>
            <w:tcW w:w="1701" w:type="dxa"/>
            <w:tcBorders>
              <w:top w:val="single" w:sz="4" w:space="0" w:color="auto"/>
              <w:bottom w:val="single" w:sz="4" w:space="0" w:color="auto"/>
            </w:tcBorders>
            <w:vAlign w:val="center"/>
          </w:tcPr>
          <w:p w14:paraId="28F16110" w14:textId="77777777" w:rsidR="00226CF9" w:rsidRPr="00656D53" w:rsidRDefault="00226CF9" w:rsidP="007D67FB">
            <w:r w:rsidRPr="00656D53">
              <w:rPr>
                <w:lang w:val="en-US"/>
              </w:rPr>
              <w:t>3340009-23</w:t>
            </w:r>
          </w:p>
        </w:tc>
        <w:tc>
          <w:tcPr>
            <w:tcW w:w="4961" w:type="dxa"/>
            <w:tcBorders>
              <w:top w:val="single" w:sz="4" w:space="0" w:color="auto"/>
              <w:bottom w:val="single" w:sz="4" w:space="0" w:color="auto"/>
            </w:tcBorders>
            <w:vAlign w:val="center"/>
          </w:tcPr>
          <w:p w14:paraId="4F255A7C" w14:textId="77777777" w:rsidR="00226CF9" w:rsidRPr="00656D53" w:rsidRDefault="00226CF9" w:rsidP="007D67FB">
            <w:r w:rsidRPr="00656D53">
              <w:t xml:space="preserve">Sursa de  alimentare fara intrerupere (ИБП/УПС) monofazata 230В 10кВА/9кВтб производства ДКС, dim:700x300x900, cu batrie 40x9Aч, durata de lucru autonom 30/15мин   TRIOTT10 А30 </w:t>
            </w:r>
          </w:p>
        </w:tc>
        <w:tc>
          <w:tcPr>
            <w:tcW w:w="1560" w:type="dxa"/>
            <w:tcBorders>
              <w:top w:val="single" w:sz="4" w:space="0" w:color="auto"/>
              <w:bottom w:val="single" w:sz="4" w:space="0" w:color="auto"/>
            </w:tcBorders>
            <w:vAlign w:val="center"/>
          </w:tcPr>
          <w:p w14:paraId="670D1F4F" w14:textId="77777777" w:rsidR="00226CF9" w:rsidRPr="00656D53" w:rsidRDefault="00226CF9" w:rsidP="007D67FB">
            <w:r w:rsidRPr="00656D53">
              <w:t>buc</w:t>
            </w:r>
          </w:p>
        </w:tc>
        <w:tc>
          <w:tcPr>
            <w:tcW w:w="1559" w:type="dxa"/>
            <w:tcBorders>
              <w:top w:val="single" w:sz="4" w:space="0" w:color="auto"/>
              <w:bottom w:val="single" w:sz="4" w:space="0" w:color="auto"/>
            </w:tcBorders>
            <w:vAlign w:val="center"/>
          </w:tcPr>
          <w:p w14:paraId="7D7718D9" w14:textId="77777777" w:rsidR="00226CF9" w:rsidRPr="00656D53" w:rsidRDefault="00226CF9" w:rsidP="007D67FB">
            <w:r w:rsidRPr="00656D53">
              <w:t>1,000</w:t>
            </w:r>
          </w:p>
        </w:tc>
      </w:tr>
    </w:tbl>
    <w:p w14:paraId="14F6A3C7" w14:textId="77777777" w:rsidR="00226CF9" w:rsidRDefault="00226CF9" w:rsidP="00226CF9">
      <w:pPr>
        <w:pStyle w:val="Frspaiere"/>
        <w:jc w:val="left"/>
        <w:rPr>
          <w:b/>
          <w:bCs/>
          <w:lang w:val="en-US"/>
        </w:rPr>
      </w:pPr>
    </w:p>
    <w:p w14:paraId="54F5D246" w14:textId="77777777" w:rsidR="00226CF9" w:rsidRDefault="00226CF9" w:rsidP="00226CF9">
      <w:pPr>
        <w:pStyle w:val="Frspaiere"/>
        <w:jc w:val="left"/>
        <w:rPr>
          <w:b/>
          <w:bCs/>
          <w:lang w:val="en-US"/>
        </w:rPr>
      </w:pPr>
    </w:p>
    <w:p w14:paraId="75909E1E" w14:textId="77777777" w:rsidR="00226CF9" w:rsidRPr="004E578A" w:rsidRDefault="00226CF9" w:rsidP="00226CF9">
      <w:pPr>
        <w:pStyle w:val="Titlu2"/>
        <w:rPr>
          <w:rFonts w:ascii="Times New Roman" w:hAnsi="Times New Roman" w:cs="Times New Roman"/>
          <w:bCs w:val="0"/>
          <w:i/>
          <w:iCs/>
          <w:sz w:val="20"/>
          <w:szCs w:val="20"/>
          <w:lang w:val="zh-CN"/>
        </w:rPr>
      </w:pPr>
      <w:r w:rsidRPr="004E578A">
        <w:rPr>
          <w:rFonts w:ascii="Times New Roman" w:hAnsi="Times New Roman" w:cs="Times New Roman"/>
          <w:bCs w:val="0"/>
          <w:sz w:val="20"/>
          <w:szCs w:val="20"/>
          <w:lang w:val="zh-CN"/>
        </w:rPr>
        <w:t>№ 2-1-2 Automatizare. Protectie antifum. ( Marca AIVC-PAF)</w:t>
      </w:r>
    </w:p>
    <w:p w14:paraId="480EEB2B" w14:textId="77777777" w:rsidR="00226CF9" w:rsidRDefault="00226CF9" w:rsidP="00226CF9">
      <w:pPr>
        <w:pStyle w:val="Frspaiere"/>
        <w:jc w:val="left"/>
        <w:rPr>
          <w:b/>
          <w:bCs/>
          <w:lang w:val="en-US"/>
        </w:rPr>
      </w:pPr>
    </w:p>
    <w:tbl>
      <w:tblPr>
        <w:tblW w:w="10490" w:type="dxa"/>
        <w:tblInd w:w="-459" w:type="dxa"/>
        <w:tblLayout w:type="fixed"/>
        <w:tblLook w:val="0000" w:firstRow="0" w:lastRow="0" w:firstColumn="0" w:lastColumn="0" w:noHBand="0" w:noVBand="0"/>
      </w:tblPr>
      <w:tblGrid>
        <w:gridCol w:w="709"/>
        <w:gridCol w:w="1701"/>
        <w:gridCol w:w="4961"/>
        <w:gridCol w:w="1560"/>
        <w:gridCol w:w="1559"/>
      </w:tblGrid>
      <w:tr w:rsidR="00226CF9" w:rsidRPr="00552DCE" w14:paraId="698AA59E" w14:textId="77777777" w:rsidTr="007D67FB">
        <w:trPr>
          <w:cantSplit/>
          <w:trHeight w:val="450"/>
        </w:trPr>
        <w:tc>
          <w:tcPr>
            <w:tcW w:w="709" w:type="dxa"/>
            <w:vMerge w:val="restart"/>
            <w:tcBorders>
              <w:top w:val="single" w:sz="6" w:space="0" w:color="auto"/>
              <w:left w:val="single" w:sz="6" w:space="0" w:color="auto"/>
              <w:bottom w:val="nil"/>
              <w:right w:val="nil"/>
            </w:tcBorders>
            <w:shd w:val="pct5" w:color="auto" w:fill="auto"/>
          </w:tcPr>
          <w:p w14:paraId="7F60BDA3" w14:textId="77777777" w:rsidR="00226CF9" w:rsidRPr="00552DCE" w:rsidRDefault="00226CF9" w:rsidP="007D67FB">
            <w:pPr>
              <w:jc w:val="center"/>
              <w:rPr>
                <w:b/>
                <w:bCs/>
                <w:lang w:val="en-US"/>
              </w:rPr>
            </w:pPr>
            <w:r w:rsidRPr="00552DCE">
              <w:rPr>
                <w:b/>
                <w:bCs/>
                <w:lang w:val="en-US"/>
              </w:rPr>
              <w:t>№</w:t>
            </w:r>
          </w:p>
          <w:p w14:paraId="3D58216F" w14:textId="77777777" w:rsidR="00226CF9" w:rsidRPr="00552DCE" w:rsidRDefault="00226CF9" w:rsidP="007D67FB">
            <w:pPr>
              <w:jc w:val="center"/>
              <w:rPr>
                <w:b/>
                <w:bCs/>
                <w:lang w:val="en-US"/>
              </w:rPr>
            </w:pPr>
            <w:r w:rsidRPr="00552DCE">
              <w:rPr>
                <w:b/>
                <w:bCs/>
                <w:lang w:val="en-US"/>
              </w:rPr>
              <w:t>crt.</w:t>
            </w:r>
          </w:p>
        </w:tc>
        <w:tc>
          <w:tcPr>
            <w:tcW w:w="1701" w:type="dxa"/>
            <w:vMerge w:val="restart"/>
            <w:tcBorders>
              <w:top w:val="single" w:sz="6" w:space="0" w:color="auto"/>
              <w:left w:val="single" w:sz="6" w:space="0" w:color="auto"/>
              <w:bottom w:val="nil"/>
              <w:right w:val="nil"/>
            </w:tcBorders>
            <w:shd w:val="pct5" w:color="auto" w:fill="auto"/>
          </w:tcPr>
          <w:p w14:paraId="790765AE" w14:textId="77777777" w:rsidR="00226CF9" w:rsidRPr="00552DCE" w:rsidRDefault="00226CF9" w:rsidP="007D67FB">
            <w:pPr>
              <w:jc w:val="center"/>
              <w:rPr>
                <w:b/>
                <w:bCs/>
                <w:lang w:val="en-US"/>
              </w:rPr>
            </w:pPr>
            <w:r w:rsidRPr="00552DCE">
              <w:rPr>
                <w:b/>
                <w:bCs/>
                <w:lang w:val="en-US"/>
              </w:rPr>
              <w:t>Simbol norme si cod  resurse</w:t>
            </w:r>
          </w:p>
        </w:tc>
        <w:tc>
          <w:tcPr>
            <w:tcW w:w="4961" w:type="dxa"/>
            <w:vMerge w:val="restart"/>
            <w:tcBorders>
              <w:top w:val="single" w:sz="6" w:space="0" w:color="auto"/>
              <w:left w:val="single" w:sz="6" w:space="0" w:color="auto"/>
              <w:bottom w:val="nil"/>
              <w:right w:val="nil"/>
            </w:tcBorders>
            <w:shd w:val="pct5" w:color="auto" w:fill="auto"/>
          </w:tcPr>
          <w:p w14:paraId="2BD4B38E" w14:textId="77777777" w:rsidR="00226CF9" w:rsidRPr="00552DCE" w:rsidRDefault="00226CF9" w:rsidP="007D67FB">
            <w:pPr>
              <w:jc w:val="center"/>
              <w:rPr>
                <w:b/>
                <w:bCs/>
                <w:lang w:val="en-US"/>
              </w:rPr>
            </w:pPr>
          </w:p>
          <w:p w14:paraId="19F9256E" w14:textId="77777777" w:rsidR="00226CF9" w:rsidRPr="00552DCE" w:rsidRDefault="00226CF9" w:rsidP="007D67FB">
            <w:pPr>
              <w:jc w:val="center"/>
              <w:rPr>
                <w:b/>
                <w:bCs/>
                <w:lang w:val="en-US"/>
              </w:rPr>
            </w:pPr>
            <w:r w:rsidRPr="00552DCE">
              <w:rPr>
                <w:b/>
                <w:bCs/>
                <w:lang w:val="en-US"/>
              </w:rPr>
              <w:t>Denumire lucrărilor</w:t>
            </w:r>
          </w:p>
        </w:tc>
        <w:tc>
          <w:tcPr>
            <w:tcW w:w="1560" w:type="dxa"/>
            <w:vMerge w:val="restart"/>
            <w:tcBorders>
              <w:top w:val="single" w:sz="6" w:space="0" w:color="auto"/>
              <w:left w:val="single" w:sz="6" w:space="0" w:color="auto"/>
              <w:bottom w:val="nil"/>
              <w:right w:val="nil"/>
            </w:tcBorders>
            <w:shd w:val="pct5" w:color="auto" w:fill="auto"/>
          </w:tcPr>
          <w:p w14:paraId="061DB472" w14:textId="77777777" w:rsidR="00226CF9" w:rsidRPr="00552DCE" w:rsidRDefault="00226CF9" w:rsidP="007D67FB">
            <w:pPr>
              <w:jc w:val="center"/>
              <w:rPr>
                <w:b/>
                <w:bCs/>
                <w:lang w:val="en-US"/>
              </w:rPr>
            </w:pPr>
            <w:r w:rsidRPr="00552DCE">
              <w:rPr>
                <w:b/>
                <w:bCs/>
                <w:lang w:val="en-US"/>
              </w:rPr>
              <w:t>Unitatea de măsură</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14:paraId="3CA037D4" w14:textId="77777777" w:rsidR="00226CF9" w:rsidRPr="00552DCE" w:rsidRDefault="00226CF9" w:rsidP="007D67FB">
            <w:pPr>
              <w:jc w:val="center"/>
              <w:rPr>
                <w:b/>
                <w:bCs/>
                <w:lang w:val="en-US"/>
              </w:rPr>
            </w:pPr>
            <w:r w:rsidRPr="00552DCE">
              <w:rPr>
                <w:b/>
                <w:bCs/>
                <w:lang w:val="en-US"/>
              </w:rPr>
              <w:t>Volum</w:t>
            </w:r>
          </w:p>
        </w:tc>
      </w:tr>
      <w:tr w:rsidR="00226CF9" w:rsidRPr="00552DCE" w14:paraId="05DED6E3" w14:textId="77777777" w:rsidTr="007D67FB">
        <w:trPr>
          <w:cantSplit/>
          <w:trHeight w:val="450"/>
        </w:trPr>
        <w:tc>
          <w:tcPr>
            <w:tcW w:w="709" w:type="dxa"/>
            <w:vMerge/>
            <w:tcBorders>
              <w:top w:val="nil"/>
              <w:left w:val="single" w:sz="6" w:space="0" w:color="auto"/>
              <w:bottom w:val="single" w:sz="6" w:space="0" w:color="auto"/>
              <w:right w:val="single" w:sz="6" w:space="0" w:color="auto"/>
            </w:tcBorders>
            <w:shd w:val="pct5" w:color="auto" w:fill="auto"/>
          </w:tcPr>
          <w:p w14:paraId="070083EE" w14:textId="77777777" w:rsidR="00226CF9" w:rsidRPr="00552DCE" w:rsidRDefault="00226CF9" w:rsidP="007D67FB">
            <w:pPr>
              <w:jc w:val="center"/>
              <w:rPr>
                <w:b/>
                <w:bCs/>
                <w:lang w:val="en-US"/>
              </w:rPr>
            </w:pPr>
          </w:p>
        </w:tc>
        <w:tc>
          <w:tcPr>
            <w:tcW w:w="1701" w:type="dxa"/>
            <w:vMerge/>
            <w:tcBorders>
              <w:top w:val="nil"/>
              <w:left w:val="single" w:sz="6" w:space="0" w:color="auto"/>
              <w:bottom w:val="single" w:sz="6" w:space="0" w:color="auto"/>
              <w:right w:val="single" w:sz="6" w:space="0" w:color="auto"/>
            </w:tcBorders>
            <w:shd w:val="pct5" w:color="auto" w:fill="auto"/>
          </w:tcPr>
          <w:p w14:paraId="39D1F9A8" w14:textId="77777777" w:rsidR="00226CF9" w:rsidRPr="00552DCE" w:rsidRDefault="00226CF9" w:rsidP="007D67FB">
            <w:pPr>
              <w:jc w:val="center"/>
              <w:rPr>
                <w:b/>
                <w:bCs/>
                <w:lang w:val="en-US"/>
              </w:rPr>
            </w:pPr>
          </w:p>
        </w:tc>
        <w:tc>
          <w:tcPr>
            <w:tcW w:w="4961" w:type="dxa"/>
            <w:vMerge/>
            <w:tcBorders>
              <w:top w:val="nil"/>
              <w:left w:val="single" w:sz="6" w:space="0" w:color="auto"/>
              <w:bottom w:val="single" w:sz="6" w:space="0" w:color="auto"/>
              <w:right w:val="single" w:sz="6" w:space="0" w:color="auto"/>
            </w:tcBorders>
            <w:shd w:val="pct5" w:color="auto" w:fill="auto"/>
          </w:tcPr>
          <w:p w14:paraId="476384B6" w14:textId="77777777" w:rsidR="00226CF9" w:rsidRPr="00552DCE" w:rsidRDefault="00226CF9" w:rsidP="007D67FB">
            <w:pPr>
              <w:jc w:val="center"/>
              <w:rPr>
                <w:b/>
                <w:bCs/>
                <w:lang w:val="en-US"/>
              </w:rPr>
            </w:pPr>
          </w:p>
        </w:tc>
        <w:tc>
          <w:tcPr>
            <w:tcW w:w="1560" w:type="dxa"/>
            <w:vMerge/>
            <w:tcBorders>
              <w:top w:val="nil"/>
              <w:left w:val="single" w:sz="6" w:space="0" w:color="auto"/>
              <w:bottom w:val="single" w:sz="6" w:space="0" w:color="auto"/>
              <w:right w:val="single" w:sz="6" w:space="0" w:color="auto"/>
            </w:tcBorders>
            <w:shd w:val="pct5" w:color="auto" w:fill="auto"/>
          </w:tcPr>
          <w:p w14:paraId="4FE71C6C" w14:textId="77777777" w:rsidR="00226CF9" w:rsidRPr="00552DCE" w:rsidRDefault="00226CF9" w:rsidP="007D67FB">
            <w:pPr>
              <w:jc w:val="center"/>
              <w:rPr>
                <w:b/>
                <w:bCs/>
                <w:lang w:val="en-US"/>
              </w:rPr>
            </w:pPr>
          </w:p>
        </w:tc>
        <w:tc>
          <w:tcPr>
            <w:tcW w:w="1559" w:type="dxa"/>
            <w:vMerge/>
            <w:tcBorders>
              <w:top w:val="nil"/>
              <w:left w:val="single" w:sz="6" w:space="0" w:color="auto"/>
              <w:bottom w:val="single" w:sz="6" w:space="0" w:color="auto"/>
              <w:right w:val="single" w:sz="4" w:space="0" w:color="auto"/>
            </w:tcBorders>
            <w:shd w:val="pct5" w:color="auto" w:fill="auto"/>
          </w:tcPr>
          <w:p w14:paraId="703A410F" w14:textId="77777777" w:rsidR="00226CF9" w:rsidRPr="00552DCE" w:rsidRDefault="00226CF9" w:rsidP="007D67FB">
            <w:pPr>
              <w:jc w:val="center"/>
              <w:rPr>
                <w:b/>
                <w:bCs/>
                <w:lang w:val="en-US"/>
              </w:rPr>
            </w:pPr>
          </w:p>
        </w:tc>
      </w:tr>
      <w:tr w:rsidR="00226CF9" w:rsidRPr="00552DCE" w14:paraId="142FFE7A" w14:textId="77777777" w:rsidTr="007D67FB">
        <w:trPr>
          <w:cantSplit/>
          <w:tblHeader/>
        </w:trPr>
        <w:tc>
          <w:tcPr>
            <w:tcW w:w="709" w:type="dxa"/>
            <w:tcBorders>
              <w:top w:val="single" w:sz="6" w:space="0" w:color="auto"/>
              <w:left w:val="single" w:sz="6" w:space="0" w:color="auto"/>
              <w:bottom w:val="double" w:sz="6" w:space="0" w:color="auto"/>
              <w:right w:val="nil"/>
            </w:tcBorders>
            <w:shd w:val="pct5" w:color="auto" w:fill="auto"/>
          </w:tcPr>
          <w:p w14:paraId="50E66E72" w14:textId="77777777" w:rsidR="00226CF9" w:rsidRPr="00552DCE" w:rsidRDefault="00226CF9" w:rsidP="007D67FB">
            <w:pPr>
              <w:jc w:val="center"/>
              <w:rPr>
                <w:b/>
                <w:bCs/>
                <w:lang w:val="en-US"/>
              </w:rPr>
            </w:pPr>
            <w:r w:rsidRPr="00552DCE">
              <w:rPr>
                <w:b/>
                <w:bCs/>
                <w:lang w:val="en-US"/>
              </w:rPr>
              <w:t>1</w:t>
            </w:r>
          </w:p>
        </w:tc>
        <w:tc>
          <w:tcPr>
            <w:tcW w:w="1701" w:type="dxa"/>
            <w:tcBorders>
              <w:top w:val="single" w:sz="6" w:space="0" w:color="auto"/>
              <w:left w:val="single" w:sz="6" w:space="0" w:color="auto"/>
              <w:bottom w:val="double" w:sz="6" w:space="0" w:color="auto"/>
              <w:right w:val="nil"/>
            </w:tcBorders>
            <w:shd w:val="pct5" w:color="auto" w:fill="auto"/>
          </w:tcPr>
          <w:p w14:paraId="3327FD28" w14:textId="77777777" w:rsidR="00226CF9" w:rsidRPr="00552DCE" w:rsidRDefault="00226CF9" w:rsidP="007D67FB">
            <w:pPr>
              <w:jc w:val="center"/>
              <w:rPr>
                <w:b/>
                <w:bCs/>
                <w:lang w:val="en-US"/>
              </w:rPr>
            </w:pPr>
            <w:r w:rsidRPr="00552DCE">
              <w:rPr>
                <w:b/>
                <w:bCs/>
                <w:lang w:val="en-US"/>
              </w:rPr>
              <w:t>2</w:t>
            </w:r>
          </w:p>
        </w:tc>
        <w:tc>
          <w:tcPr>
            <w:tcW w:w="4961" w:type="dxa"/>
            <w:tcBorders>
              <w:top w:val="single" w:sz="6" w:space="0" w:color="auto"/>
              <w:left w:val="single" w:sz="6" w:space="0" w:color="auto"/>
              <w:bottom w:val="double" w:sz="6" w:space="0" w:color="auto"/>
              <w:right w:val="nil"/>
            </w:tcBorders>
            <w:shd w:val="pct5" w:color="auto" w:fill="auto"/>
          </w:tcPr>
          <w:p w14:paraId="2027B708" w14:textId="77777777" w:rsidR="00226CF9" w:rsidRPr="00552DCE" w:rsidRDefault="00226CF9" w:rsidP="007D67FB">
            <w:pPr>
              <w:jc w:val="center"/>
              <w:rPr>
                <w:b/>
                <w:bCs/>
                <w:lang w:val="en-US"/>
              </w:rPr>
            </w:pPr>
            <w:r w:rsidRPr="00552DCE">
              <w:rPr>
                <w:b/>
                <w:bCs/>
                <w:lang w:val="en-US"/>
              </w:rPr>
              <w:t>3</w:t>
            </w:r>
          </w:p>
        </w:tc>
        <w:tc>
          <w:tcPr>
            <w:tcW w:w="1560" w:type="dxa"/>
            <w:tcBorders>
              <w:top w:val="single" w:sz="6" w:space="0" w:color="auto"/>
              <w:left w:val="single" w:sz="6" w:space="0" w:color="auto"/>
              <w:bottom w:val="double" w:sz="6" w:space="0" w:color="auto"/>
              <w:right w:val="nil"/>
            </w:tcBorders>
            <w:shd w:val="pct5" w:color="auto" w:fill="auto"/>
          </w:tcPr>
          <w:p w14:paraId="2EA57D08" w14:textId="77777777" w:rsidR="00226CF9" w:rsidRPr="00552DCE" w:rsidRDefault="00226CF9" w:rsidP="007D67FB">
            <w:pPr>
              <w:jc w:val="center"/>
              <w:rPr>
                <w:b/>
                <w:bCs/>
                <w:lang w:val="en-US"/>
              </w:rPr>
            </w:pPr>
            <w:r w:rsidRPr="00552DCE">
              <w:rPr>
                <w:b/>
                <w:bCs/>
                <w:lang w:val="en-US"/>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14:paraId="1DBA6E8E" w14:textId="77777777" w:rsidR="00226CF9" w:rsidRPr="00552DCE" w:rsidRDefault="00226CF9" w:rsidP="007D67FB">
            <w:pPr>
              <w:jc w:val="center"/>
              <w:rPr>
                <w:b/>
                <w:bCs/>
                <w:lang w:val="en-US"/>
              </w:rPr>
            </w:pPr>
            <w:r w:rsidRPr="00552DCE">
              <w:rPr>
                <w:b/>
                <w:bCs/>
                <w:lang w:val="en-US"/>
              </w:rPr>
              <w:t>5</w:t>
            </w:r>
          </w:p>
        </w:tc>
      </w:tr>
      <w:tr w:rsidR="00226CF9" w:rsidRPr="00552DCE" w14:paraId="2536AE33" w14:textId="77777777" w:rsidTr="007D67FB">
        <w:tc>
          <w:tcPr>
            <w:tcW w:w="709" w:type="dxa"/>
            <w:tcBorders>
              <w:top w:val="nil"/>
              <w:left w:val="single" w:sz="6" w:space="0" w:color="auto"/>
              <w:bottom w:val="nil"/>
              <w:right w:val="nil"/>
            </w:tcBorders>
          </w:tcPr>
          <w:p w14:paraId="10424D57" w14:textId="77777777" w:rsidR="00226CF9" w:rsidRPr="00552DCE" w:rsidRDefault="00226CF9" w:rsidP="007D67FB">
            <w:pPr>
              <w:rPr>
                <w:lang w:val="en-US"/>
              </w:rPr>
            </w:pPr>
          </w:p>
        </w:tc>
        <w:tc>
          <w:tcPr>
            <w:tcW w:w="1701" w:type="dxa"/>
            <w:tcBorders>
              <w:top w:val="nil"/>
              <w:left w:val="single" w:sz="6" w:space="0" w:color="auto"/>
              <w:bottom w:val="nil"/>
              <w:right w:val="nil"/>
            </w:tcBorders>
          </w:tcPr>
          <w:p w14:paraId="5A9DACDD" w14:textId="77777777" w:rsidR="00226CF9" w:rsidRPr="00552DCE" w:rsidRDefault="00226CF9" w:rsidP="007D67FB">
            <w:pPr>
              <w:rPr>
                <w:lang w:val="en-US"/>
              </w:rPr>
            </w:pPr>
          </w:p>
        </w:tc>
        <w:tc>
          <w:tcPr>
            <w:tcW w:w="4961" w:type="dxa"/>
            <w:tcBorders>
              <w:top w:val="nil"/>
              <w:left w:val="single" w:sz="6" w:space="0" w:color="auto"/>
              <w:bottom w:val="nil"/>
              <w:right w:val="nil"/>
            </w:tcBorders>
          </w:tcPr>
          <w:p w14:paraId="6DFD8535" w14:textId="77777777" w:rsidR="00226CF9" w:rsidRPr="00552DCE" w:rsidRDefault="00226CF9" w:rsidP="007D67FB">
            <w:pPr>
              <w:rPr>
                <w:lang w:val="en-US"/>
              </w:rPr>
            </w:pPr>
            <w:r w:rsidRPr="00552DCE">
              <w:rPr>
                <w:lang w:val="en-US"/>
              </w:rPr>
              <w:t>Capitolul 1. Lucrari de montare</w:t>
            </w:r>
          </w:p>
        </w:tc>
        <w:tc>
          <w:tcPr>
            <w:tcW w:w="1560" w:type="dxa"/>
            <w:tcBorders>
              <w:top w:val="nil"/>
              <w:left w:val="single" w:sz="6" w:space="0" w:color="auto"/>
              <w:bottom w:val="nil"/>
              <w:right w:val="nil"/>
            </w:tcBorders>
          </w:tcPr>
          <w:p w14:paraId="31EC23D0" w14:textId="77777777" w:rsidR="00226CF9" w:rsidRPr="00552DCE" w:rsidRDefault="00226CF9" w:rsidP="007D67FB">
            <w:pPr>
              <w:rPr>
                <w:lang w:val="en-US"/>
              </w:rPr>
            </w:pPr>
          </w:p>
        </w:tc>
        <w:tc>
          <w:tcPr>
            <w:tcW w:w="1559" w:type="dxa"/>
            <w:tcBorders>
              <w:top w:val="nil"/>
              <w:left w:val="single" w:sz="6" w:space="0" w:color="auto"/>
              <w:bottom w:val="nil"/>
              <w:right w:val="single" w:sz="4" w:space="0" w:color="auto"/>
            </w:tcBorders>
          </w:tcPr>
          <w:p w14:paraId="4B26A938" w14:textId="77777777" w:rsidR="00226CF9" w:rsidRPr="00552DCE" w:rsidRDefault="00226CF9" w:rsidP="007D67FB">
            <w:pPr>
              <w:rPr>
                <w:lang w:val="en-US"/>
              </w:rPr>
            </w:pPr>
          </w:p>
        </w:tc>
      </w:tr>
      <w:tr w:rsidR="00226CF9" w:rsidRPr="00552DCE" w14:paraId="1B147E8B"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DC5A0BC" w14:textId="77777777" w:rsidR="00226CF9" w:rsidRPr="00552DCE" w:rsidRDefault="00226CF9" w:rsidP="007D67FB">
            <w:pPr>
              <w:rPr>
                <w:lang w:val="en-US"/>
              </w:rPr>
            </w:pPr>
            <w:r w:rsidRPr="00552DCE">
              <w:rPr>
                <w:lang w:val="en-US"/>
              </w:rPr>
              <w:t>1</w:t>
            </w:r>
          </w:p>
        </w:tc>
        <w:tc>
          <w:tcPr>
            <w:tcW w:w="1701" w:type="dxa"/>
            <w:tcBorders>
              <w:top w:val="single" w:sz="4" w:space="0" w:color="auto"/>
              <w:bottom w:val="single" w:sz="4" w:space="0" w:color="auto"/>
            </w:tcBorders>
            <w:vAlign w:val="center"/>
          </w:tcPr>
          <w:p w14:paraId="61B42DB4" w14:textId="77777777" w:rsidR="00226CF9" w:rsidRPr="00552DCE" w:rsidRDefault="00226CF9" w:rsidP="007D67FB">
            <w:pPr>
              <w:rPr>
                <w:lang w:val="en-US"/>
              </w:rPr>
            </w:pPr>
            <w:r w:rsidRPr="00552DCE">
              <w:rPr>
                <w:lang w:val="en-US"/>
              </w:rPr>
              <w:t>10-08-001-10</w:t>
            </w:r>
          </w:p>
        </w:tc>
        <w:tc>
          <w:tcPr>
            <w:tcW w:w="4961" w:type="dxa"/>
            <w:tcBorders>
              <w:top w:val="single" w:sz="4" w:space="0" w:color="auto"/>
              <w:bottom w:val="single" w:sz="4" w:space="0" w:color="auto"/>
            </w:tcBorders>
            <w:vAlign w:val="center"/>
          </w:tcPr>
          <w:p w14:paraId="584A3153" w14:textId="77777777" w:rsidR="00226CF9" w:rsidRPr="00552DCE" w:rsidRDefault="00226CF9" w:rsidP="007D67FB">
            <w:pPr>
              <w:rPr>
                <w:lang w:val="en-US"/>
              </w:rPr>
            </w:pPr>
            <w:r w:rsidRPr="00552DCE">
              <w:rPr>
                <w:lang w:val="en-US"/>
              </w:rPr>
              <w:t>Aparate receptoare: Dispozitive de comanda si control  C2000M</w:t>
            </w:r>
          </w:p>
        </w:tc>
        <w:tc>
          <w:tcPr>
            <w:tcW w:w="1560" w:type="dxa"/>
            <w:tcBorders>
              <w:top w:val="single" w:sz="4" w:space="0" w:color="auto"/>
              <w:bottom w:val="single" w:sz="4" w:space="0" w:color="auto"/>
            </w:tcBorders>
            <w:vAlign w:val="center"/>
          </w:tcPr>
          <w:p w14:paraId="31531C50" w14:textId="77777777" w:rsidR="00226CF9" w:rsidRPr="00552DCE" w:rsidRDefault="00226CF9" w:rsidP="007D67FB">
            <w:pPr>
              <w:rPr>
                <w:lang w:val="en-US"/>
              </w:rPr>
            </w:pPr>
            <w:r w:rsidRPr="00552DCE">
              <w:rPr>
                <w:lang w:val="en-US"/>
              </w:rPr>
              <w:t>buc</w:t>
            </w:r>
          </w:p>
        </w:tc>
        <w:tc>
          <w:tcPr>
            <w:tcW w:w="1559" w:type="dxa"/>
            <w:tcBorders>
              <w:top w:val="single" w:sz="4" w:space="0" w:color="auto"/>
              <w:bottom w:val="single" w:sz="4" w:space="0" w:color="auto"/>
            </w:tcBorders>
            <w:vAlign w:val="center"/>
          </w:tcPr>
          <w:p w14:paraId="5C71F6C3" w14:textId="77777777" w:rsidR="00226CF9" w:rsidRPr="00552DCE" w:rsidRDefault="00226CF9" w:rsidP="007D67FB">
            <w:pPr>
              <w:rPr>
                <w:lang w:val="en-US"/>
              </w:rPr>
            </w:pPr>
            <w:r w:rsidRPr="00552DCE">
              <w:rPr>
                <w:lang w:val="en-US"/>
              </w:rPr>
              <w:t>1,000</w:t>
            </w:r>
          </w:p>
        </w:tc>
      </w:tr>
      <w:tr w:rsidR="00226CF9" w:rsidRPr="00552DCE" w14:paraId="175CE64C"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C475CF4" w14:textId="77777777" w:rsidR="00226CF9" w:rsidRPr="00552DCE" w:rsidRDefault="00226CF9" w:rsidP="007D67FB">
            <w:pPr>
              <w:rPr>
                <w:lang w:val="en-US"/>
              </w:rPr>
            </w:pPr>
            <w:r w:rsidRPr="00552DCE">
              <w:rPr>
                <w:lang w:val="en-US"/>
              </w:rPr>
              <w:t xml:space="preserve"> 2</w:t>
            </w:r>
          </w:p>
        </w:tc>
        <w:tc>
          <w:tcPr>
            <w:tcW w:w="1701" w:type="dxa"/>
            <w:tcBorders>
              <w:top w:val="single" w:sz="4" w:space="0" w:color="auto"/>
              <w:bottom w:val="single" w:sz="4" w:space="0" w:color="auto"/>
            </w:tcBorders>
            <w:vAlign w:val="center"/>
          </w:tcPr>
          <w:p w14:paraId="58C60143" w14:textId="77777777" w:rsidR="00226CF9" w:rsidRPr="00552DCE" w:rsidRDefault="00226CF9" w:rsidP="007D67FB">
            <w:pPr>
              <w:rPr>
                <w:lang w:val="en-US"/>
              </w:rPr>
            </w:pPr>
            <w:r w:rsidRPr="00552DCE">
              <w:rPr>
                <w:lang w:val="en-US"/>
              </w:rPr>
              <w:t>10-08-003-01</w:t>
            </w:r>
          </w:p>
        </w:tc>
        <w:tc>
          <w:tcPr>
            <w:tcW w:w="4961" w:type="dxa"/>
            <w:tcBorders>
              <w:top w:val="single" w:sz="4" w:space="0" w:color="auto"/>
              <w:bottom w:val="single" w:sz="4" w:space="0" w:color="auto"/>
            </w:tcBorders>
            <w:vAlign w:val="center"/>
          </w:tcPr>
          <w:p w14:paraId="3F2B54A9" w14:textId="77777777" w:rsidR="00226CF9" w:rsidRPr="00552DCE" w:rsidRDefault="00226CF9" w:rsidP="007D67FB">
            <w:pPr>
              <w:rPr>
                <w:lang w:val="en-US"/>
              </w:rPr>
            </w:pPr>
            <w:r w:rsidRPr="00552DCE">
              <w:rPr>
                <w:lang w:val="en-US"/>
              </w:rPr>
              <w:t>Aparat de semnalizare de capacitate С2000-СП1 исп1</w:t>
            </w:r>
          </w:p>
        </w:tc>
        <w:tc>
          <w:tcPr>
            <w:tcW w:w="1560" w:type="dxa"/>
            <w:tcBorders>
              <w:top w:val="single" w:sz="4" w:space="0" w:color="auto"/>
              <w:bottom w:val="single" w:sz="4" w:space="0" w:color="auto"/>
            </w:tcBorders>
            <w:vAlign w:val="center"/>
          </w:tcPr>
          <w:p w14:paraId="7C5BB1C1" w14:textId="77777777" w:rsidR="00226CF9" w:rsidRPr="00552DCE" w:rsidRDefault="00226CF9" w:rsidP="007D67FB">
            <w:pPr>
              <w:rPr>
                <w:lang w:val="en-US"/>
              </w:rPr>
            </w:pPr>
            <w:r w:rsidRPr="00552DCE">
              <w:rPr>
                <w:lang w:val="en-US"/>
              </w:rPr>
              <w:t>buc</w:t>
            </w:r>
          </w:p>
        </w:tc>
        <w:tc>
          <w:tcPr>
            <w:tcW w:w="1559" w:type="dxa"/>
            <w:tcBorders>
              <w:top w:val="single" w:sz="4" w:space="0" w:color="auto"/>
              <w:bottom w:val="single" w:sz="4" w:space="0" w:color="auto"/>
            </w:tcBorders>
            <w:vAlign w:val="center"/>
          </w:tcPr>
          <w:p w14:paraId="64BF3B90" w14:textId="77777777" w:rsidR="00226CF9" w:rsidRPr="00552DCE" w:rsidRDefault="00226CF9" w:rsidP="007D67FB">
            <w:pPr>
              <w:rPr>
                <w:lang w:val="en-US"/>
              </w:rPr>
            </w:pPr>
            <w:r w:rsidRPr="00552DCE">
              <w:rPr>
                <w:lang w:val="en-US"/>
              </w:rPr>
              <w:t>2,000</w:t>
            </w:r>
          </w:p>
        </w:tc>
      </w:tr>
      <w:tr w:rsidR="00226CF9" w:rsidRPr="00552DCE" w14:paraId="08BAE3E7"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1FBA30F" w14:textId="77777777" w:rsidR="00226CF9" w:rsidRPr="00552DCE" w:rsidRDefault="00226CF9" w:rsidP="007D67FB">
            <w:pPr>
              <w:rPr>
                <w:lang w:val="en-US"/>
              </w:rPr>
            </w:pPr>
            <w:r w:rsidRPr="00552DCE">
              <w:rPr>
                <w:lang w:val="en-US"/>
              </w:rPr>
              <w:t xml:space="preserve"> 3</w:t>
            </w:r>
          </w:p>
        </w:tc>
        <w:tc>
          <w:tcPr>
            <w:tcW w:w="1701" w:type="dxa"/>
            <w:tcBorders>
              <w:top w:val="single" w:sz="4" w:space="0" w:color="auto"/>
              <w:bottom w:val="single" w:sz="4" w:space="0" w:color="auto"/>
            </w:tcBorders>
            <w:vAlign w:val="center"/>
          </w:tcPr>
          <w:p w14:paraId="0DAB7229" w14:textId="77777777" w:rsidR="00226CF9" w:rsidRPr="00552DCE" w:rsidRDefault="00226CF9" w:rsidP="007D67FB">
            <w:pPr>
              <w:rPr>
                <w:lang w:val="en-US"/>
              </w:rPr>
            </w:pPr>
            <w:r w:rsidRPr="00552DCE">
              <w:rPr>
                <w:lang w:val="en-US"/>
              </w:rPr>
              <w:t>10-08-001-01</w:t>
            </w:r>
          </w:p>
        </w:tc>
        <w:tc>
          <w:tcPr>
            <w:tcW w:w="4961" w:type="dxa"/>
            <w:tcBorders>
              <w:top w:val="single" w:sz="4" w:space="0" w:color="auto"/>
              <w:bottom w:val="single" w:sz="4" w:space="0" w:color="auto"/>
            </w:tcBorders>
            <w:vAlign w:val="center"/>
          </w:tcPr>
          <w:p w14:paraId="05473E1A" w14:textId="77777777" w:rsidR="00226CF9" w:rsidRPr="00552DCE" w:rsidRDefault="00226CF9" w:rsidP="007D67FB">
            <w:pPr>
              <w:rPr>
                <w:lang w:val="en-US"/>
              </w:rPr>
            </w:pPr>
            <w:r w:rsidRPr="00552DCE">
              <w:rPr>
                <w:lang w:val="en-US"/>
              </w:rPr>
              <w:t>Aparate receptoare: Dispozitive "ПС" de receptie si control, de demarare. Concentrator: bloc de baza pentru 10 raze, Сигнал-10</w:t>
            </w:r>
          </w:p>
        </w:tc>
        <w:tc>
          <w:tcPr>
            <w:tcW w:w="1560" w:type="dxa"/>
            <w:tcBorders>
              <w:top w:val="single" w:sz="4" w:space="0" w:color="auto"/>
              <w:bottom w:val="single" w:sz="4" w:space="0" w:color="auto"/>
            </w:tcBorders>
            <w:vAlign w:val="center"/>
          </w:tcPr>
          <w:p w14:paraId="19262F8F" w14:textId="77777777" w:rsidR="00226CF9" w:rsidRPr="00552DCE" w:rsidRDefault="00226CF9" w:rsidP="007D67FB">
            <w:pPr>
              <w:rPr>
                <w:lang w:val="en-US"/>
              </w:rPr>
            </w:pPr>
            <w:r w:rsidRPr="00552DCE">
              <w:rPr>
                <w:lang w:val="en-US"/>
              </w:rPr>
              <w:t>buc</w:t>
            </w:r>
          </w:p>
        </w:tc>
        <w:tc>
          <w:tcPr>
            <w:tcW w:w="1559" w:type="dxa"/>
            <w:tcBorders>
              <w:top w:val="single" w:sz="4" w:space="0" w:color="auto"/>
              <w:bottom w:val="single" w:sz="4" w:space="0" w:color="auto"/>
            </w:tcBorders>
            <w:vAlign w:val="center"/>
          </w:tcPr>
          <w:p w14:paraId="68FB38B2" w14:textId="77777777" w:rsidR="00226CF9" w:rsidRPr="00552DCE" w:rsidRDefault="00226CF9" w:rsidP="007D67FB">
            <w:pPr>
              <w:rPr>
                <w:lang w:val="en-US"/>
              </w:rPr>
            </w:pPr>
            <w:r w:rsidRPr="00552DCE">
              <w:rPr>
                <w:lang w:val="en-US"/>
              </w:rPr>
              <w:t>1,000</w:t>
            </w:r>
          </w:p>
        </w:tc>
      </w:tr>
      <w:tr w:rsidR="00226CF9" w:rsidRPr="00552DCE" w14:paraId="5DB69E1D"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4C5C33A" w14:textId="77777777" w:rsidR="00226CF9" w:rsidRPr="00552DCE" w:rsidRDefault="00226CF9" w:rsidP="007D67FB">
            <w:pPr>
              <w:rPr>
                <w:lang w:val="en-US"/>
              </w:rPr>
            </w:pPr>
            <w:r w:rsidRPr="00552DCE">
              <w:rPr>
                <w:lang w:val="en-US"/>
              </w:rPr>
              <w:t xml:space="preserve"> 4</w:t>
            </w:r>
          </w:p>
        </w:tc>
        <w:tc>
          <w:tcPr>
            <w:tcW w:w="1701" w:type="dxa"/>
            <w:tcBorders>
              <w:top w:val="single" w:sz="4" w:space="0" w:color="auto"/>
              <w:bottom w:val="single" w:sz="4" w:space="0" w:color="auto"/>
            </w:tcBorders>
            <w:vAlign w:val="center"/>
          </w:tcPr>
          <w:p w14:paraId="31DF454A" w14:textId="77777777" w:rsidR="00226CF9" w:rsidRPr="00552DCE" w:rsidRDefault="00226CF9" w:rsidP="007D67FB">
            <w:pPr>
              <w:rPr>
                <w:lang w:val="en-US"/>
              </w:rPr>
            </w:pPr>
            <w:r w:rsidRPr="00552DCE">
              <w:rPr>
                <w:lang w:val="en-US"/>
              </w:rPr>
              <w:t>10-08-001-13</w:t>
            </w:r>
          </w:p>
        </w:tc>
        <w:tc>
          <w:tcPr>
            <w:tcW w:w="4961" w:type="dxa"/>
            <w:tcBorders>
              <w:top w:val="single" w:sz="4" w:space="0" w:color="auto"/>
              <w:bottom w:val="single" w:sz="4" w:space="0" w:color="auto"/>
            </w:tcBorders>
            <w:vAlign w:val="center"/>
          </w:tcPr>
          <w:p w14:paraId="5D71EAB8" w14:textId="77777777" w:rsidR="00226CF9" w:rsidRPr="00552DCE" w:rsidRDefault="00226CF9" w:rsidP="007D67FB">
            <w:pPr>
              <w:rPr>
                <w:lang w:val="en-US"/>
              </w:rPr>
            </w:pPr>
            <w:r w:rsidRPr="00552DCE">
              <w:rPr>
                <w:lang w:val="en-US"/>
              </w:rPr>
              <w:t>Aparate receptoare: Dispozitive intermediare pentru numar de raze: 1, С2000-ПУ</w:t>
            </w:r>
          </w:p>
        </w:tc>
        <w:tc>
          <w:tcPr>
            <w:tcW w:w="1560" w:type="dxa"/>
            <w:tcBorders>
              <w:top w:val="single" w:sz="4" w:space="0" w:color="auto"/>
              <w:bottom w:val="single" w:sz="4" w:space="0" w:color="auto"/>
            </w:tcBorders>
            <w:vAlign w:val="center"/>
          </w:tcPr>
          <w:p w14:paraId="76466F94" w14:textId="77777777" w:rsidR="00226CF9" w:rsidRPr="00552DCE" w:rsidRDefault="00226CF9" w:rsidP="007D67FB">
            <w:pPr>
              <w:rPr>
                <w:lang w:val="en-US"/>
              </w:rPr>
            </w:pPr>
            <w:r w:rsidRPr="00552DCE">
              <w:rPr>
                <w:lang w:val="en-US"/>
              </w:rPr>
              <w:t>buc</w:t>
            </w:r>
          </w:p>
        </w:tc>
        <w:tc>
          <w:tcPr>
            <w:tcW w:w="1559" w:type="dxa"/>
            <w:tcBorders>
              <w:top w:val="single" w:sz="4" w:space="0" w:color="auto"/>
              <w:bottom w:val="single" w:sz="4" w:space="0" w:color="auto"/>
            </w:tcBorders>
            <w:vAlign w:val="center"/>
          </w:tcPr>
          <w:p w14:paraId="07337FB3" w14:textId="77777777" w:rsidR="00226CF9" w:rsidRPr="00552DCE" w:rsidRDefault="00226CF9" w:rsidP="007D67FB">
            <w:pPr>
              <w:rPr>
                <w:lang w:val="en-US"/>
              </w:rPr>
            </w:pPr>
            <w:r w:rsidRPr="00552DCE">
              <w:rPr>
                <w:lang w:val="en-US"/>
              </w:rPr>
              <w:t>1,000</w:t>
            </w:r>
          </w:p>
        </w:tc>
      </w:tr>
      <w:tr w:rsidR="00226CF9" w:rsidRPr="00552DCE" w14:paraId="04154E5F"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1DC9F31" w14:textId="77777777" w:rsidR="00226CF9" w:rsidRPr="00552DCE" w:rsidRDefault="00226CF9" w:rsidP="007D67FB">
            <w:pPr>
              <w:rPr>
                <w:lang w:val="en-US"/>
              </w:rPr>
            </w:pPr>
            <w:r w:rsidRPr="00552DCE">
              <w:rPr>
                <w:lang w:val="en-US"/>
              </w:rPr>
              <w:t xml:space="preserve"> 5</w:t>
            </w:r>
          </w:p>
        </w:tc>
        <w:tc>
          <w:tcPr>
            <w:tcW w:w="1701" w:type="dxa"/>
            <w:tcBorders>
              <w:top w:val="single" w:sz="4" w:space="0" w:color="auto"/>
              <w:bottom w:val="single" w:sz="4" w:space="0" w:color="auto"/>
            </w:tcBorders>
            <w:vAlign w:val="center"/>
          </w:tcPr>
          <w:p w14:paraId="47D400C7" w14:textId="77777777" w:rsidR="00226CF9" w:rsidRPr="00552DCE" w:rsidRDefault="00226CF9" w:rsidP="007D67FB">
            <w:pPr>
              <w:rPr>
                <w:lang w:val="en-US"/>
              </w:rPr>
            </w:pPr>
            <w:r w:rsidRPr="00552DCE">
              <w:rPr>
                <w:lang w:val="en-US"/>
              </w:rPr>
              <w:t>10-08-003-03</w:t>
            </w:r>
          </w:p>
        </w:tc>
        <w:tc>
          <w:tcPr>
            <w:tcW w:w="4961" w:type="dxa"/>
            <w:tcBorders>
              <w:top w:val="single" w:sz="4" w:space="0" w:color="auto"/>
              <w:bottom w:val="single" w:sz="4" w:space="0" w:color="auto"/>
            </w:tcBorders>
            <w:vAlign w:val="center"/>
          </w:tcPr>
          <w:p w14:paraId="2B2EB44D" w14:textId="77777777" w:rsidR="00226CF9" w:rsidRPr="00552DCE" w:rsidRDefault="00226CF9" w:rsidP="007D67FB">
            <w:pPr>
              <w:rPr>
                <w:lang w:val="en-US"/>
              </w:rPr>
            </w:pPr>
            <w:r w:rsidRPr="00552DCE">
              <w:rPr>
                <w:lang w:val="en-US"/>
              </w:rPr>
              <w:t xml:space="preserve">Sursa de alimentare </w:t>
            </w:r>
          </w:p>
        </w:tc>
        <w:tc>
          <w:tcPr>
            <w:tcW w:w="1560" w:type="dxa"/>
            <w:tcBorders>
              <w:top w:val="single" w:sz="4" w:space="0" w:color="auto"/>
              <w:bottom w:val="single" w:sz="4" w:space="0" w:color="auto"/>
            </w:tcBorders>
            <w:vAlign w:val="center"/>
          </w:tcPr>
          <w:p w14:paraId="39C7B7ED" w14:textId="77777777" w:rsidR="00226CF9" w:rsidRPr="00552DCE" w:rsidRDefault="00226CF9" w:rsidP="007D67FB">
            <w:pPr>
              <w:rPr>
                <w:lang w:val="en-US"/>
              </w:rPr>
            </w:pPr>
            <w:r w:rsidRPr="00552DCE">
              <w:rPr>
                <w:lang w:val="en-US"/>
              </w:rPr>
              <w:t>buc</w:t>
            </w:r>
          </w:p>
        </w:tc>
        <w:tc>
          <w:tcPr>
            <w:tcW w:w="1559" w:type="dxa"/>
            <w:tcBorders>
              <w:top w:val="single" w:sz="4" w:space="0" w:color="auto"/>
              <w:bottom w:val="single" w:sz="4" w:space="0" w:color="auto"/>
            </w:tcBorders>
            <w:vAlign w:val="center"/>
          </w:tcPr>
          <w:p w14:paraId="3DE7E3A7" w14:textId="77777777" w:rsidR="00226CF9" w:rsidRPr="00552DCE" w:rsidRDefault="00226CF9" w:rsidP="007D67FB">
            <w:pPr>
              <w:rPr>
                <w:lang w:val="en-US"/>
              </w:rPr>
            </w:pPr>
            <w:r w:rsidRPr="00552DCE">
              <w:rPr>
                <w:lang w:val="en-US"/>
              </w:rPr>
              <w:t>2,000</w:t>
            </w:r>
          </w:p>
        </w:tc>
      </w:tr>
      <w:tr w:rsidR="00226CF9" w:rsidRPr="00552DCE" w14:paraId="4FA8A119"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06C37AD" w14:textId="77777777" w:rsidR="00226CF9" w:rsidRPr="00552DCE" w:rsidRDefault="00226CF9" w:rsidP="007D67FB">
            <w:pPr>
              <w:rPr>
                <w:lang w:val="en-US"/>
              </w:rPr>
            </w:pPr>
            <w:r w:rsidRPr="00552DCE">
              <w:rPr>
                <w:lang w:val="en-US"/>
              </w:rPr>
              <w:t xml:space="preserve"> 6</w:t>
            </w:r>
          </w:p>
        </w:tc>
        <w:tc>
          <w:tcPr>
            <w:tcW w:w="1701" w:type="dxa"/>
            <w:tcBorders>
              <w:top w:val="single" w:sz="4" w:space="0" w:color="auto"/>
              <w:bottom w:val="single" w:sz="4" w:space="0" w:color="auto"/>
            </w:tcBorders>
            <w:vAlign w:val="center"/>
          </w:tcPr>
          <w:p w14:paraId="12A0C549" w14:textId="77777777" w:rsidR="00226CF9" w:rsidRPr="00552DCE" w:rsidRDefault="00226CF9" w:rsidP="007D67FB">
            <w:pPr>
              <w:rPr>
                <w:lang w:val="en-US"/>
              </w:rPr>
            </w:pPr>
            <w:r w:rsidRPr="00552DCE">
              <w:rPr>
                <w:lang w:val="en-US"/>
              </w:rPr>
              <w:t>08-01-121-5</w:t>
            </w:r>
          </w:p>
        </w:tc>
        <w:tc>
          <w:tcPr>
            <w:tcW w:w="4961" w:type="dxa"/>
            <w:tcBorders>
              <w:top w:val="single" w:sz="4" w:space="0" w:color="auto"/>
              <w:bottom w:val="single" w:sz="4" w:space="0" w:color="auto"/>
            </w:tcBorders>
            <w:vAlign w:val="center"/>
          </w:tcPr>
          <w:p w14:paraId="3CBD4867" w14:textId="77777777" w:rsidR="00226CF9" w:rsidRPr="00552DCE" w:rsidRDefault="00226CF9" w:rsidP="007D67FB">
            <w:pPr>
              <w:rPr>
                <w:lang w:val="en-US"/>
              </w:rPr>
            </w:pPr>
            <w:r w:rsidRPr="00552DCE">
              <w:rPr>
                <w:lang w:val="en-US"/>
              </w:rPr>
              <w:t xml:space="preserve">Acumulator </w:t>
            </w:r>
          </w:p>
        </w:tc>
        <w:tc>
          <w:tcPr>
            <w:tcW w:w="1560" w:type="dxa"/>
            <w:tcBorders>
              <w:top w:val="single" w:sz="4" w:space="0" w:color="auto"/>
              <w:bottom w:val="single" w:sz="4" w:space="0" w:color="auto"/>
            </w:tcBorders>
            <w:vAlign w:val="center"/>
          </w:tcPr>
          <w:p w14:paraId="448F6AD0" w14:textId="77777777" w:rsidR="00226CF9" w:rsidRPr="00552DCE" w:rsidRDefault="00226CF9" w:rsidP="007D67FB">
            <w:pPr>
              <w:rPr>
                <w:lang w:val="en-US"/>
              </w:rPr>
            </w:pPr>
            <w:r w:rsidRPr="00552DCE">
              <w:rPr>
                <w:lang w:val="en-US"/>
              </w:rPr>
              <w:t>buc</w:t>
            </w:r>
          </w:p>
        </w:tc>
        <w:tc>
          <w:tcPr>
            <w:tcW w:w="1559" w:type="dxa"/>
            <w:tcBorders>
              <w:top w:val="single" w:sz="4" w:space="0" w:color="auto"/>
              <w:bottom w:val="single" w:sz="4" w:space="0" w:color="auto"/>
            </w:tcBorders>
            <w:vAlign w:val="center"/>
          </w:tcPr>
          <w:p w14:paraId="4D018DC5" w14:textId="77777777" w:rsidR="00226CF9" w:rsidRPr="00552DCE" w:rsidRDefault="00226CF9" w:rsidP="007D67FB">
            <w:pPr>
              <w:rPr>
                <w:lang w:val="en-US"/>
              </w:rPr>
            </w:pPr>
            <w:r w:rsidRPr="00552DCE">
              <w:rPr>
                <w:lang w:val="en-US"/>
              </w:rPr>
              <w:t>2,000</w:t>
            </w:r>
          </w:p>
        </w:tc>
      </w:tr>
      <w:tr w:rsidR="00226CF9" w:rsidRPr="00552DCE" w14:paraId="428D7C52"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3391074" w14:textId="77777777" w:rsidR="00226CF9" w:rsidRPr="00552DCE" w:rsidRDefault="00226CF9" w:rsidP="007D67FB">
            <w:pPr>
              <w:rPr>
                <w:lang w:val="en-US"/>
              </w:rPr>
            </w:pPr>
            <w:r w:rsidRPr="00552DCE">
              <w:rPr>
                <w:lang w:val="en-US"/>
              </w:rPr>
              <w:t xml:space="preserve"> 7</w:t>
            </w:r>
          </w:p>
        </w:tc>
        <w:tc>
          <w:tcPr>
            <w:tcW w:w="1701" w:type="dxa"/>
            <w:tcBorders>
              <w:top w:val="single" w:sz="4" w:space="0" w:color="auto"/>
              <w:bottom w:val="single" w:sz="4" w:space="0" w:color="auto"/>
            </w:tcBorders>
            <w:vAlign w:val="center"/>
          </w:tcPr>
          <w:p w14:paraId="0F38F9DA" w14:textId="77777777" w:rsidR="00226CF9" w:rsidRPr="00552DCE" w:rsidRDefault="00226CF9" w:rsidP="007D67FB">
            <w:pPr>
              <w:rPr>
                <w:lang w:val="en-US"/>
              </w:rPr>
            </w:pPr>
            <w:r w:rsidRPr="00552DCE">
              <w:rPr>
                <w:lang w:val="en-US"/>
              </w:rPr>
              <w:t>08-03-532-4</w:t>
            </w:r>
          </w:p>
        </w:tc>
        <w:tc>
          <w:tcPr>
            <w:tcW w:w="4961" w:type="dxa"/>
            <w:tcBorders>
              <w:top w:val="single" w:sz="4" w:space="0" w:color="auto"/>
              <w:bottom w:val="single" w:sz="4" w:space="0" w:color="auto"/>
            </w:tcBorders>
            <w:vAlign w:val="center"/>
          </w:tcPr>
          <w:p w14:paraId="17D5CD28" w14:textId="77777777" w:rsidR="00226CF9" w:rsidRPr="00552DCE" w:rsidRDefault="00226CF9" w:rsidP="007D67FB">
            <w:pPr>
              <w:rPr>
                <w:lang w:val="en-US"/>
              </w:rPr>
            </w:pPr>
            <w:r w:rsidRPr="00552DCE">
              <w:rPr>
                <w:lang w:val="en-US"/>
              </w:rPr>
              <w:t>Post de comanda cu butoane, destinatie comuna, montat pe constructie perete sau coloana, cantitatea elementelor postului pina la 3</w:t>
            </w:r>
          </w:p>
        </w:tc>
        <w:tc>
          <w:tcPr>
            <w:tcW w:w="1560" w:type="dxa"/>
            <w:tcBorders>
              <w:top w:val="single" w:sz="4" w:space="0" w:color="auto"/>
              <w:bottom w:val="single" w:sz="4" w:space="0" w:color="auto"/>
            </w:tcBorders>
            <w:vAlign w:val="center"/>
          </w:tcPr>
          <w:p w14:paraId="002C2A69" w14:textId="77777777" w:rsidR="00226CF9" w:rsidRPr="00552DCE" w:rsidRDefault="00226CF9" w:rsidP="007D67FB">
            <w:pPr>
              <w:rPr>
                <w:lang w:val="en-US"/>
              </w:rPr>
            </w:pPr>
            <w:r w:rsidRPr="00552DCE">
              <w:rPr>
                <w:lang w:val="en-US"/>
              </w:rPr>
              <w:t>buc</w:t>
            </w:r>
          </w:p>
        </w:tc>
        <w:tc>
          <w:tcPr>
            <w:tcW w:w="1559" w:type="dxa"/>
            <w:tcBorders>
              <w:top w:val="single" w:sz="4" w:space="0" w:color="auto"/>
              <w:bottom w:val="single" w:sz="4" w:space="0" w:color="auto"/>
            </w:tcBorders>
            <w:vAlign w:val="center"/>
          </w:tcPr>
          <w:p w14:paraId="3963BE6F" w14:textId="77777777" w:rsidR="00226CF9" w:rsidRPr="00552DCE" w:rsidRDefault="00226CF9" w:rsidP="007D67FB">
            <w:pPr>
              <w:rPr>
                <w:lang w:val="en-US"/>
              </w:rPr>
            </w:pPr>
            <w:r w:rsidRPr="00552DCE">
              <w:rPr>
                <w:lang w:val="en-US"/>
              </w:rPr>
              <w:t>10,000</w:t>
            </w:r>
          </w:p>
        </w:tc>
      </w:tr>
      <w:tr w:rsidR="00226CF9" w:rsidRPr="00552DCE" w14:paraId="09988057"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8E72F67" w14:textId="77777777" w:rsidR="00226CF9" w:rsidRPr="00552DCE" w:rsidRDefault="00226CF9" w:rsidP="007D67FB">
            <w:pPr>
              <w:rPr>
                <w:lang w:val="en-US"/>
              </w:rPr>
            </w:pPr>
            <w:r w:rsidRPr="00552DCE">
              <w:rPr>
                <w:lang w:val="en-US"/>
              </w:rPr>
              <w:t xml:space="preserve"> 8</w:t>
            </w:r>
          </w:p>
        </w:tc>
        <w:tc>
          <w:tcPr>
            <w:tcW w:w="1701" w:type="dxa"/>
            <w:tcBorders>
              <w:top w:val="single" w:sz="4" w:space="0" w:color="auto"/>
              <w:bottom w:val="single" w:sz="4" w:space="0" w:color="auto"/>
            </w:tcBorders>
            <w:vAlign w:val="center"/>
          </w:tcPr>
          <w:p w14:paraId="6812658C" w14:textId="77777777" w:rsidR="00226CF9" w:rsidRPr="00552DCE" w:rsidRDefault="00226CF9" w:rsidP="007D67FB">
            <w:pPr>
              <w:rPr>
                <w:lang w:val="en-US"/>
              </w:rPr>
            </w:pPr>
            <w:r w:rsidRPr="00552DCE">
              <w:rPr>
                <w:lang w:val="en-US"/>
              </w:rPr>
              <w:t>08-03-572-3</w:t>
            </w:r>
          </w:p>
        </w:tc>
        <w:tc>
          <w:tcPr>
            <w:tcW w:w="4961" w:type="dxa"/>
            <w:tcBorders>
              <w:top w:val="single" w:sz="4" w:space="0" w:color="auto"/>
              <w:bottom w:val="single" w:sz="4" w:space="0" w:color="auto"/>
            </w:tcBorders>
            <w:vAlign w:val="center"/>
          </w:tcPr>
          <w:p w14:paraId="24CE919D" w14:textId="77777777" w:rsidR="00226CF9" w:rsidRPr="00552DCE" w:rsidRDefault="00226CF9" w:rsidP="007D67FB">
            <w:pPr>
              <w:rPr>
                <w:lang w:val="en-US"/>
              </w:rPr>
            </w:pPr>
            <w:r w:rsidRPr="00552DCE">
              <w:rPr>
                <w:lang w:val="en-US"/>
              </w:rPr>
              <w:t>Bloc de comanda de executare tip dulap sau punct de distributie (dulap), montat pe perete, inaltime si latime, mm, pina la 600х600</w:t>
            </w:r>
          </w:p>
        </w:tc>
        <w:tc>
          <w:tcPr>
            <w:tcW w:w="1560" w:type="dxa"/>
            <w:tcBorders>
              <w:top w:val="single" w:sz="4" w:space="0" w:color="auto"/>
              <w:bottom w:val="single" w:sz="4" w:space="0" w:color="auto"/>
            </w:tcBorders>
            <w:vAlign w:val="center"/>
          </w:tcPr>
          <w:p w14:paraId="23B50123" w14:textId="77777777" w:rsidR="00226CF9" w:rsidRPr="00552DCE" w:rsidRDefault="00226CF9" w:rsidP="007D67FB">
            <w:pPr>
              <w:rPr>
                <w:lang w:val="en-US"/>
              </w:rPr>
            </w:pPr>
            <w:r w:rsidRPr="00552DCE">
              <w:rPr>
                <w:lang w:val="en-US"/>
              </w:rPr>
              <w:t>buc</w:t>
            </w:r>
          </w:p>
        </w:tc>
        <w:tc>
          <w:tcPr>
            <w:tcW w:w="1559" w:type="dxa"/>
            <w:tcBorders>
              <w:top w:val="single" w:sz="4" w:space="0" w:color="auto"/>
              <w:bottom w:val="single" w:sz="4" w:space="0" w:color="auto"/>
            </w:tcBorders>
            <w:vAlign w:val="center"/>
          </w:tcPr>
          <w:p w14:paraId="71F97208" w14:textId="77777777" w:rsidR="00226CF9" w:rsidRPr="00552DCE" w:rsidRDefault="00226CF9" w:rsidP="007D67FB">
            <w:pPr>
              <w:rPr>
                <w:lang w:val="en-US"/>
              </w:rPr>
            </w:pPr>
            <w:r w:rsidRPr="00552DCE">
              <w:rPr>
                <w:lang w:val="en-US"/>
              </w:rPr>
              <w:t>10,000</w:t>
            </w:r>
          </w:p>
        </w:tc>
      </w:tr>
      <w:tr w:rsidR="00226CF9" w:rsidRPr="00552DCE" w14:paraId="34332793"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A803E95" w14:textId="77777777" w:rsidR="00226CF9" w:rsidRPr="00552DCE" w:rsidRDefault="00226CF9" w:rsidP="007D67FB">
            <w:pPr>
              <w:rPr>
                <w:lang w:val="en-US"/>
              </w:rPr>
            </w:pPr>
            <w:r w:rsidRPr="00552DCE">
              <w:rPr>
                <w:lang w:val="en-US"/>
              </w:rPr>
              <w:t xml:space="preserve"> 9</w:t>
            </w:r>
          </w:p>
        </w:tc>
        <w:tc>
          <w:tcPr>
            <w:tcW w:w="1701" w:type="dxa"/>
            <w:tcBorders>
              <w:top w:val="single" w:sz="4" w:space="0" w:color="auto"/>
              <w:bottom w:val="single" w:sz="4" w:space="0" w:color="auto"/>
            </w:tcBorders>
            <w:vAlign w:val="center"/>
          </w:tcPr>
          <w:p w14:paraId="64ED9DB6" w14:textId="77777777" w:rsidR="00226CF9" w:rsidRPr="00552DCE" w:rsidRDefault="00226CF9" w:rsidP="007D67FB">
            <w:pPr>
              <w:rPr>
                <w:lang w:val="en-US"/>
              </w:rPr>
            </w:pPr>
            <w:r w:rsidRPr="00552DCE">
              <w:rPr>
                <w:lang w:val="en-US"/>
              </w:rPr>
              <w:t>11-06-001-01</w:t>
            </w:r>
          </w:p>
        </w:tc>
        <w:tc>
          <w:tcPr>
            <w:tcW w:w="4961" w:type="dxa"/>
            <w:tcBorders>
              <w:top w:val="single" w:sz="4" w:space="0" w:color="auto"/>
              <w:bottom w:val="single" w:sz="4" w:space="0" w:color="auto"/>
            </w:tcBorders>
            <w:vAlign w:val="center"/>
          </w:tcPr>
          <w:p w14:paraId="0AC8492E" w14:textId="77777777" w:rsidR="00226CF9" w:rsidRPr="00552DCE" w:rsidRDefault="00226CF9" w:rsidP="007D67FB">
            <w:pPr>
              <w:rPr>
                <w:lang w:val="en-US"/>
              </w:rPr>
            </w:pPr>
            <w:r w:rsidRPr="00552DCE">
              <w:rPr>
                <w:lang w:val="en-US"/>
              </w:rPr>
              <w:t>Panou, masa, kg, pina la: 50</w:t>
            </w:r>
          </w:p>
        </w:tc>
        <w:tc>
          <w:tcPr>
            <w:tcW w:w="1560" w:type="dxa"/>
            <w:tcBorders>
              <w:top w:val="single" w:sz="4" w:space="0" w:color="auto"/>
              <w:bottom w:val="single" w:sz="4" w:space="0" w:color="auto"/>
            </w:tcBorders>
            <w:vAlign w:val="center"/>
          </w:tcPr>
          <w:p w14:paraId="40AC1911" w14:textId="77777777" w:rsidR="00226CF9" w:rsidRPr="00552DCE" w:rsidRDefault="00226CF9" w:rsidP="007D67FB">
            <w:pPr>
              <w:rPr>
                <w:lang w:val="en-US"/>
              </w:rPr>
            </w:pPr>
            <w:r w:rsidRPr="00552DCE">
              <w:rPr>
                <w:lang w:val="en-US"/>
              </w:rPr>
              <w:t>buc</w:t>
            </w:r>
          </w:p>
        </w:tc>
        <w:tc>
          <w:tcPr>
            <w:tcW w:w="1559" w:type="dxa"/>
            <w:tcBorders>
              <w:top w:val="single" w:sz="4" w:space="0" w:color="auto"/>
              <w:bottom w:val="single" w:sz="4" w:space="0" w:color="auto"/>
            </w:tcBorders>
            <w:vAlign w:val="center"/>
          </w:tcPr>
          <w:p w14:paraId="254A7339" w14:textId="77777777" w:rsidR="00226CF9" w:rsidRPr="00552DCE" w:rsidRDefault="00226CF9" w:rsidP="007D67FB">
            <w:pPr>
              <w:rPr>
                <w:lang w:val="en-US"/>
              </w:rPr>
            </w:pPr>
            <w:r w:rsidRPr="00552DCE">
              <w:rPr>
                <w:lang w:val="en-US"/>
              </w:rPr>
              <w:t>2,000</w:t>
            </w:r>
          </w:p>
        </w:tc>
      </w:tr>
      <w:tr w:rsidR="00226CF9" w:rsidRPr="00552DCE" w14:paraId="7AEAAA9E"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9821263" w14:textId="77777777" w:rsidR="00226CF9" w:rsidRPr="00552DCE" w:rsidRDefault="00226CF9" w:rsidP="007D67FB">
            <w:pPr>
              <w:rPr>
                <w:lang w:val="en-US"/>
              </w:rPr>
            </w:pPr>
            <w:r w:rsidRPr="00552DCE">
              <w:rPr>
                <w:lang w:val="en-US"/>
              </w:rPr>
              <w:t xml:space="preserve"> 10</w:t>
            </w:r>
          </w:p>
        </w:tc>
        <w:tc>
          <w:tcPr>
            <w:tcW w:w="1701" w:type="dxa"/>
            <w:tcBorders>
              <w:top w:val="single" w:sz="4" w:space="0" w:color="auto"/>
              <w:bottom w:val="single" w:sz="4" w:space="0" w:color="auto"/>
            </w:tcBorders>
            <w:vAlign w:val="center"/>
          </w:tcPr>
          <w:p w14:paraId="7E082D96" w14:textId="77777777" w:rsidR="00226CF9" w:rsidRPr="00552DCE" w:rsidRDefault="00226CF9" w:rsidP="007D67FB">
            <w:pPr>
              <w:rPr>
                <w:lang w:val="en-US"/>
              </w:rPr>
            </w:pPr>
            <w:r w:rsidRPr="00552DCE">
              <w:rPr>
                <w:lang w:val="en-US"/>
              </w:rPr>
              <w:t>11-03-001-01</w:t>
            </w:r>
          </w:p>
        </w:tc>
        <w:tc>
          <w:tcPr>
            <w:tcW w:w="4961" w:type="dxa"/>
            <w:tcBorders>
              <w:top w:val="single" w:sz="4" w:space="0" w:color="auto"/>
              <w:bottom w:val="single" w:sz="4" w:space="0" w:color="auto"/>
            </w:tcBorders>
            <w:vAlign w:val="center"/>
          </w:tcPr>
          <w:p w14:paraId="1AC9DA97" w14:textId="77777777" w:rsidR="00226CF9" w:rsidRPr="00552DCE" w:rsidRDefault="00226CF9" w:rsidP="007D67FB">
            <w:pPr>
              <w:rPr>
                <w:lang w:val="en-US"/>
              </w:rPr>
            </w:pPr>
            <w:r w:rsidRPr="00552DCE">
              <w:rPr>
                <w:lang w:val="en-US"/>
              </w:rPr>
              <w:t>-Dispozitive, instalate pe constructii metalice, panouri si pupitre: dispozitiv, masa, kg, pina la: 5</w:t>
            </w:r>
          </w:p>
        </w:tc>
        <w:tc>
          <w:tcPr>
            <w:tcW w:w="1560" w:type="dxa"/>
            <w:tcBorders>
              <w:top w:val="single" w:sz="4" w:space="0" w:color="auto"/>
              <w:bottom w:val="single" w:sz="4" w:space="0" w:color="auto"/>
            </w:tcBorders>
            <w:vAlign w:val="center"/>
          </w:tcPr>
          <w:p w14:paraId="4CD39983" w14:textId="77777777" w:rsidR="00226CF9" w:rsidRPr="00552DCE" w:rsidRDefault="00226CF9" w:rsidP="007D67FB">
            <w:pPr>
              <w:rPr>
                <w:lang w:val="en-US"/>
              </w:rPr>
            </w:pPr>
            <w:r w:rsidRPr="00552DCE">
              <w:rPr>
                <w:lang w:val="en-US"/>
              </w:rPr>
              <w:t>buc</w:t>
            </w:r>
          </w:p>
        </w:tc>
        <w:tc>
          <w:tcPr>
            <w:tcW w:w="1559" w:type="dxa"/>
            <w:tcBorders>
              <w:top w:val="single" w:sz="4" w:space="0" w:color="auto"/>
              <w:bottom w:val="single" w:sz="4" w:space="0" w:color="auto"/>
            </w:tcBorders>
            <w:vAlign w:val="center"/>
          </w:tcPr>
          <w:p w14:paraId="6CB51B71" w14:textId="77777777" w:rsidR="00226CF9" w:rsidRPr="00552DCE" w:rsidRDefault="00226CF9" w:rsidP="007D67FB">
            <w:pPr>
              <w:rPr>
                <w:lang w:val="en-US"/>
              </w:rPr>
            </w:pPr>
            <w:r w:rsidRPr="00552DCE">
              <w:rPr>
                <w:lang w:val="en-US"/>
              </w:rPr>
              <w:t>7,000</w:t>
            </w:r>
          </w:p>
        </w:tc>
      </w:tr>
      <w:tr w:rsidR="00226CF9" w:rsidRPr="00552DCE" w14:paraId="6655FAB9"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7A0773F" w14:textId="77777777" w:rsidR="00226CF9" w:rsidRPr="00552DCE" w:rsidRDefault="00226CF9" w:rsidP="007D67FB">
            <w:pPr>
              <w:rPr>
                <w:lang w:val="en-US"/>
              </w:rPr>
            </w:pPr>
            <w:r w:rsidRPr="00552DCE">
              <w:rPr>
                <w:lang w:val="en-US"/>
              </w:rPr>
              <w:t xml:space="preserve"> 11</w:t>
            </w:r>
          </w:p>
        </w:tc>
        <w:tc>
          <w:tcPr>
            <w:tcW w:w="1701" w:type="dxa"/>
            <w:tcBorders>
              <w:top w:val="single" w:sz="4" w:space="0" w:color="auto"/>
              <w:bottom w:val="single" w:sz="4" w:space="0" w:color="auto"/>
            </w:tcBorders>
            <w:vAlign w:val="center"/>
          </w:tcPr>
          <w:p w14:paraId="020B6B81" w14:textId="77777777" w:rsidR="00226CF9" w:rsidRPr="00552DCE" w:rsidRDefault="00226CF9" w:rsidP="007D67FB">
            <w:pPr>
              <w:rPr>
                <w:lang w:val="en-US"/>
              </w:rPr>
            </w:pPr>
            <w:r w:rsidRPr="00552DCE">
              <w:rPr>
                <w:lang w:val="en-US"/>
              </w:rPr>
              <w:t>08-03-574-1</w:t>
            </w:r>
          </w:p>
        </w:tc>
        <w:tc>
          <w:tcPr>
            <w:tcW w:w="4961" w:type="dxa"/>
            <w:tcBorders>
              <w:top w:val="single" w:sz="4" w:space="0" w:color="auto"/>
              <w:bottom w:val="single" w:sz="4" w:space="0" w:color="auto"/>
            </w:tcBorders>
            <w:vAlign w:val="center"/>
          </w:tcPr>
          <w:p w14:paraId="0B27EF82" w14:textId="77777777" w:rsidR="00226CF9" w:rsidRPr="00552DCE" w:rsidRDefault="00226CF9" w:rsidP="007D67FB">
            <w:pPr>
              <w:rPr>
                <w:lang w:val="en-US"/>
              </w:rPr>
            </w:pPr>
            <w:r w:rsidRPr="00552DCE">
              <w:rPr>
                <w:lang w:val="en-US"/>
              </w:rPr>
              <w:t xml:space="preserve">Instalatii pe dispozitive si conectarea firelor cablurilor sau a conductorilor retelei exterioare la </w:t>
            </w:r>
            <w:r w:rsidRPr="00552DCE">
              <w:rPr>
                <w:lang w:val="en-US"/>
              </w:rPr>
              <w:lastRenderedPageBreak/>
              <w:t>blocurile clemelor si la clemele aparatelor si mecanismelor: cabluri sau conductori, sectiune pina la 10 mm2</w:t>
            </w:r>
          </w:p>
        </w:tc>
        <w:tc>
          <w:tcPr>
            <w:tcW w:w="1560" w:type="dxa"/>
            <w:tcBorders>
              <w:top w:val="single" w:sz="4" w:space="0" w:color="auto"/>
              <w:bottom w:val="single" w:sz="4" w:space="0" w:color="auto"/>
            </w:tcBorders>
            <w:vAlign w:val="center"/>
          </w:tcPr>
          <w:p w14:paraId="161C1830" w14:textId="77777777" w:rsidR="00226CF9" w:rsidRPr="00552DCE" w:rsidRDefault="00226CF9" w:rsidP="007D67FB">
            <w:pPr>
              <w:rPr>
                <w:lang w:val="en-US"/>
              </w:rPr>
            </w:pPr>
            <w:r w:rsidRPr="00552DCE">
              <w:rPr>
                <w:lang w:val="en-US"/>
              </w:rPr>
              <w:lastRenderedPageBreak/>
              <w:t>100 жил</w:t>
            </w:r>
          </w:p>
        </w:tc>
        <w:tc>
          <w:tcPr>
            <w:tcW w:w="1559" w:type="dxa"/>
            <w:tcBorders>
              <w:top w:val="single" w:sz="4" w:space="0" w:color="auto"/>
              <w:bottom w:val="single" w:sz="4" w:space="0" w:color="auto"/>
            </w:tcBorders>
            <w:vAlign w:val="center"/>
          </w:tcPr>
          <w:p w14:paraId="4ED89842" w14:textId="77777777" w:rsidR="00226CF9" w:rsidRPr="00552DCE" w:rsidRDefault="00226CF9" w:rsidP="007D67FB">
            <w:pPr>
              <w:rPr>
                <w:lang w:val="en-US"/>
              </w:rPr>
            </w:pPr>
            <w:r w:rsidRPr="00552DCE">
              <w:rPr>
                <w:lang w:val="en-US"/>
              </w:rPr>
              <w:t>0,120</w:t>
            </w:r>
          </w:p>
        </w:tc>
      </w:tr>
      <w:tr w:rsidR="00226CF9" w:rsidRPr="00552DCE" w14:paraId="596BB4D5"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B806C2B" w14:textId="77777777" w:rsidR="00226CF9" w:rsidRPr="00552DCE" w:rsidRDefault="00226CF9" w:rsidP="007D67FB">
            <w:pPr>
              <w:rPr>
                <w:lang w:val="en-US"/>
              </w:rPr>
            </w:pPr>
            <w:r w:rsidRPr="00552DCE">
              <w:rPr>
                <w:lang w:val="en-US"/>
              </w:rPr>
              <w:t xml:space="preserve"> 12</w:t>
            </w:r>
          </w:p>
        </w:tc>
        <w:tc>
          <w:tcPr>
            <w:tcW w:w="1701" w:type="dxa"/>
            <w:tcBorders>
              <w:top w:val="single" w:sz="4" w:space="0" w:color="auto"/>
              <w:bottom w:val="single" w:sz="4" w:space="0" w:color="auto"/>
            </w:tcBorders>
            <w:vAlign w:val="center"/>
          </w:tcPr>
          <w:p w14:paraId="58C262BE" w14:textId="77777777" w:rsidR="00226CF9" w:rsidRPr="00552DCE" w:rsidRDefault="00226CF9" w:rsidP="007D67FB">
            <w:pPr>
              <w:rPr>
                <w:lang w:val="en-US"/>
              </w:rPr>
            </w:pPr>
            <w:r w:rsidRPr="00552DCE">
              <w:rPr>
                <w:lang w:val="en-US"/>
              </w:rPr>
              <w:t>08-01-082-1</w:t>
            </w:r>
          </w:p>
          <w:p w14:paraId="34530AE9" w14:textId="77777777" w:rsidR="00226CF9" w:rsidRPr="00552DCE" w:rsidRDefault="00226CF9" w:rsidP="007D67FB">
            <w:pPr>
              <w:rPr>
                <w:lang w:val="en-US"/>
              </w:rPr>
            </w:pPr>
          </w:p>
        </w:tc>
        <w:tc>
          <w:tcPr>
            <w:tcW w:w="4961" w:type="dxa"/>
            <w:tcBorders>
              <w:top w:val="single" w:sz="4" w:space="0" w:color="auto"/>
              <w:bottom w:val="single" w:sz="4" w:space="0" w:color="auto"/>
            </w:tcBorders>
            <w:vAlign w:val="center"/>
          </w:tcPr>
          <w:p w14:paraId="70D65818" w14:textId="77777777" w:rsidR="00226CF9" w:rsidRPr="00552DCE" w:rsidRDefault="00226CF9" w:rsidP="007D67FB">
            <w:pPr>
              <w:rPr>
                <w:lang w:val="en-US"/>
              </w:rPr>
            </w:pPr>
            <w:r w:rsidRPr="00552DCE">
              <w:rPr>
                <w:lang w:val="en-US"/>
              </w:rPr>
              <w:t>-Cleme in asortiment: clema fara carcasa de protectie</w:t>
            </w:r>
          </w:p>
        </w:tc>
        <w:tc>
          <w:tcPr>
            <w:tcW w:w="1560" w:type="dxa"/>
            <w:tcBorders>
              <w:top w:val="single" w:sz="4" w:space="0" w:color="auto"/>
              <w:bottom w:val="single" w:sz="4" w:space="0" w:color="auto"/>
            </w:tcBorders>
            <w:vAlign w:val="center"/>
          </w:tcPr>
          <w:p w14:paraId="69FE8D8C" w14:textId="77777777" w:rsidR="00226CF9" w:rsidRPr="00552DCE" w:rsidRDefault="00226CF9" w:rsidP="007D67FB">
            <w:pPr>
              <w:rPr>
                <w:lang w:val="en-US"/>
              </w:rPr>
            </w:pPr>
            <w:r w:rsidRPr="00552DCE">
              <w:rPr>
                <w:lang w:val="en-US"/>
              </w:rPr>
              <w:t>100 buc</w:t>
            </w:r>
          </w:p>
        </w:tc>
        <w:tc>
          <w:tcPr>
            <w:tcW w:w="1559" w:type="dxa"/>
            <w:tcBorders>
              <w:top w:val="single" w:sz="4" w:space="0" w:color="auto"/>
              <w:bottom w:val="single" w:sz="4" w:space="0" w:color="auto"/>
            </w:tcBorders>
            <w:vAlign w:val="center"/>
          </w:tcPr>
          <w:p w14:paraId="65892560" w14:textId="77777777" w:rsidR="00226CF9" w:rsidRPr="00552DCE" w:rsidRDefault="00226CF9" w:rsidP="007D67FB">
            <w:pPr>
              <w:rPr>
                <w:lang w:val="en-US"/>
              </w:rPr>
            </w:pPr>
            <w:r w:rsidRPr="00552DCE">
              <w:rPr>
                <w:lang w:val="en-US"/>
              </w:rPr>
              <w:t>1,500</w:t>
            </w:r>
          </w:p>
        </w:tc>
      </w:tr>
      <w:tr w:rsidR="00226CF9" w:rsidRPr="00552DCE" w14:paraId="6FB2121C"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4052ADF" w14:textId="77777777" w:rsidR="00226CF9" w:rsidRPr="00552DCE" w:rsidRDefault="00226CF9" w:rsidP="007D67FB">
            <w:pPr>
              <w:rPr>
                <w:lang w:val="en-US"/>
              </w:rPr>
            </w:pPr>
            <w:r w:rsidRPr="00552DCE">
              <w:rPr>
                <w:lang w:val="en-US"/>
              </w:rPr>
              <w:t xml:space="preserve"> 13</w:t>
            </w:r>
          </w:p>
        </w:tc>
        <w:tc>
          <w:tcPr>
            <w:tcW w:w="1701" w:type="dxa"/>
            <w:tcBorders>
              <w:top w:val="single" w:sz="4" w:space="0" w:color="auto"/>
              <w:bottom w:val="single" w:sz="4" w:space="0" w:color="auto"/>
            </w:tcBorders>
            <w:vAlign w:val="center"/>
          </w:tcPr>
          <w:p w14:paraId="254A582C" w14:textId="77777777" w:rsidR="00226CF9" w:rsidRPr="00552DCE" w:rsidRDefault="00226CF9" w:rsidP="007D67FB">
            <w:pPr>
              <w:rPr>
                <w:lang w:val="en-US"/>
              </w:rPr>
            </w:pPr>
            <w:r w:rsidRPr="00552DCE">
              <w:rPr>
                <w:lang w:val="en-US"/>
              </w:rPr>
              <w:t>08-02-390-1</w:t>
            </w:r>
          </w:p>
          <w:p w14:paraId="30255B70" w14:textId="77777777" w:rsidR="00226CF9" w:rsidRPr="00552DCE" w:rsidRDefault="00226CF9" w:rsidP="007D67FB">
            <w:pPr>
              <w:rPr>
                <w:lang w:val="en-US"/>
              </w:rPr>
            </w:pPr>
          </w:p>
        </w:tc>
        <w:tc>
          <w:tcPr>
            <w:tcW w:w="4961" w:type="dxa"/>
            <w:tcBorders>
              <w:top w:val="single" w:sz="4" w:space="0" w:color="auto"/>
              <w:bottom w:val="single" w:sz="4" w:space="0" w:color="auto"/>
            </w:tcBorders>
            <w:vAlign w:val="center"/>
          </w:tcPr>
          <w:p w14:paraId="2431AE28" w14:textId="77777777" w:rsidR="00226CF9" w:rsidRPr="00552DCE" w:rsidRDefault="00226CF9" w:rsidP="007D67FB">
            <w:pPr>
              <w:rPr>
                <w:lang w:val="en-US"/>
              </w:rPr>
            </w:pPr>
            <w:r w:rsidRPr="00552DCE">
              <w:rPr>
                <w:lang w:val="en-US"/>
              </w:rPr>
              <w:t>Canale din masa plastica cu latime: pina la 40 mm. Normele cu valoarea 0 (zero) se determina dupa proiect.</w:t>
            </w:r>
          </w:p>
        </w:tc>
        <w:tc>
          <w:tcPr>
            <w:tcW w:w="1560" w:type="dxa"/>
            <w:tcBorders>
              <w:top w:val="single" w:sz="4" w:space="0" w:color="auto"/>
              <w:bottom w:val="single" w:sz="4" w:space="0" w:color="auto"/>
            </w:tcBorders>
            <w:vAlign w:val="center"/>
          </w:tcPr>
          <w:p w14:paraId="20F2FF89" w14:textId="77777777" w:rsidR="00226CF9" w:rsidRPr="00552DCE" w:rsidRDefault="00226CF9" w:rsidP="007D67FB">
            <w:pPr>
              <w:rPr>
                <w:lang w:val="en-US"/>
              </w:rPr>
            </w:pPr>
            <w:r w:rsidRPr="00552DCE">
              <w:rPr>
                <w:lang w:val="en-US"/>
              </w:rPr>
              <w:t>100 m</w:t>
            </w:r>
          </w:p>
        </w:tc>
        <w:tc>
          <w:tcPr>
            <w:tcW w:w="1559" w:type="dxa"/>
            <w:tcBorders>
              <w:top w:val="single" w:sz="4" w:space="0" w:color="auto"/>
              <w:bottom w:val="single" w:sz="4" w:space="0" w:color="auto"/>
            </w:tcBorders>
            <w:vAlign w:val="center"/>
          </w:tcPr>
          <w:p w14:paraId="2541FDCB" w14:textId="77777777" w:rsidR="00226CF9" w:rsidRPr="00552DCE" w:rsidRDefault="00226CF9" w:rsidP="007D67FB">
            <w:pPr>
              <w:rPr>
                <w:lang w:val="en-US"/>
              </w:rPr>
            </w:pPr>
            <w:r w:rsidRPr="00552DCE">
              <w:rPr>
                <w:lang w:val="en-US"/>
              </w:rPr>
              <w:t>3,000</w:t>
            </w:r>
          </w:p>
        </w:tc>
      </w:tr>
      <w:tr w:rsidR="00226CF9" w:rsidRPr="00552DCE" w14:paraId="767620D1"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D6DB34F" w14:textId="77777777" w:rsidR="00226CF9" w:rsidRPr="00552DCE" w:rsidRDefault="00226CF9" w:rsidP="007D67FB">
            <w:pPr>
              <w:rPr>
                <w:lang w:val="en-US"/>
              </w:rPr>
            </w:pPr>
            <w:r w:rsidRPr="00552DCE">
              <w:rPr>
                <w:lang w:val="en-US"/>
              </w:rPr>
              <w:t xml:space="preserve"> 14</w:t>
            </w:r>
          </w:p>
        </w:tc>
        <w:tc>
          <w:tcPr>
            <w:tcW w:w="1701" w:type="dxa"/>
            <w:tcBorders>
              <w:top w:val="single" w:sz="4" w:space="0" w:color="auto"/>
              <w:bottom w:val="single" w:sz="4" w:space="0" w:color="auto"/>
            </w:tcBorders>
            <w:vAlign w:val="center"/>
          </w:tcPr>
          <w:p w14:paraId="1484B059" w14:textId="77777777" w:rsidR="00226CF9" w:rsidRPr="00552DCE" w:rsidRDefault="00226CF9" w:rsidP="007D67FB">
            <w:pPr>
              <w:rPr>
                <w:lang w:val="en-US"/>
              </w:rPr>
            </w:pPr>
            <w:r w:rsidRPr="00552DCE">
              <w:rPr>
                <w:lang w:val="en-US"/>
              </w:rPr>
              <w:t>08-02-409-1</w:t>
            </w:r>
          </w:p>
          <w:p w14:paraId="416E0738" w14:textId="77777777" w:rsidR="00226CF9" w:rsidRPr="00552DCE" w:rsidRDefault="00226CF9" w:rsidP="007D67FB">
            <w:pPr>
              <w:rPr>
                <w:lang w:val="en-US"/>
              </w:rPr>
            </w:pPr>
          </w:p>
        </w:tc>
        <w:tc>
          <w:tcPr>
            <w:tcW w:w="4961" w:type="dxa"/>
            <w:tcBorders>
              <w:top w:val="single" w:sz="4" w:space="0" w:color="auto"/>
              <w:bottom w:val="single" w:sz="4" w:space="0" w:color="auto"/>
            </w:tcBorders>
            <w:vAlign w:val="center"/>
          </w:tcPr>
          <w:p w14:paraId="3517D4B9" w14:textId="77777777" w:rsidR="00226CF9" w:rsidRPr="00552DCE" w:rsidRDefault="00226CF9" w:rsidP="007D67FB">
            <w:pPr>
              <w:rPr>
                <w:lang w:val="en-US"/>
              </w:rPr>
            </w:pPr>
            <w:r w:rsidRPr="00552DCE">
              <w:rPr>
                <w:lang w:val="en-US"/>
              </w:rPr>
              <w:t>Teava din vinilplast pe contructii instalate, pe pereti si coloane, fixare cu scoabe, diametru pina la 25 mm</w:t>
            </w:r>
          </w:p>
        </w:tc>
        <w:tc>
          <w:tcPr>
            <w:tcW w:w="1560" w:type="dxa"/>
            <w:tcBorders>
              <w:top w:val="single" w:sz="4" w:space="0" w:color="auto"/>
              <w:bottom w:val="single" w:sz="4" w:space="0" w:color="auto"/>
            </w:tcBorders>
            <w:vAlign w:val="center"/>
          </w:tcPr>
          <w:p w14:paraId="6E488DD4" w14:textId="77777777" w:rsidR="00226CF9" w:rsidRPr="00552DCE" w:rsidRDefault="00226CF9" w:rsidP="007D67FB">
            <w:pPr>
              <w:rPr>
                <w:lang w:val="en-US"/>
              </w:rPr>
            </w:pPr>
            <w:r w:rsidRPr="00552DCE">
              <w:rPr>
                <w:lang w:val="en-US"/>
              </w:rPr>
              <w:t>100 m</w:t>
            </w:r>
          </w:p>
        </w:tc>
        <w:tc>
          <w:tcPr>
            <w:tcW w:w="1559" w:type="dxa"/>
            <w:tcBorders>
              <w:top w:val="single" w:sz="4" w:space="0" w:color="auto"/>
              <w:bottom w:val="single" w:sz="4" w:space="0" w:color="auto"/>
            </w:tcBorders>
            <w:vAlign w:val="center"/>
          </w:tcPr>
          <w:p w14:paraId="7075E8F0" w14:textId="77777777" w:rsidR="00226CF9" w:rsidRPr="00552DCE" w:rsidRDefault="00226CF9" w:rsidP="007D67FB">
            <w:pPr>
              <w:rPr>
                <w:lang w:val="en-US"/>
              </w:rPr>
            </w:pPr>
            <w:r w:rsidRPr="00552DCE">
              <w:rPr>
                <w:lang w:val="en-US"/>
              </w:rPr>
              <w:t>0,050</w:t>
            </w:r>
          </w:p>
        </w:tc>
      </w:tr>
      <w:tr w:rsidR="00226CF9" w:rsidRPr="00552DCE" w14:paraId="67B2A70B"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CD5E5D7" w14:textId="77777777" w:rsidR="00226CF9" w:rsidRPr="00552DCE" w:rsidRDefault="00226CF9" w:rsidP="007D67FB">
            <w:pPr>
              <w:rPr>
                <w:lang w:val="en-US"/>
              </w:rPr>
            </w:pPr>
            <w:r w:rsidRPr="00552DCE">
              <w:rPr>
                <w:lang w:val="en-US"/>
              </w:rPr>
              <w:t xml:space="preserve"> 15</w:t>
            </w:r>
          </w:p>
        </w:tc>
        <w:tc>
          <w:tcPr>
            <w:tcW w:w="1701" w:type="dxa"/>
            <w:tcBorders>
              <w:top w:val="single" w:sz="4" w:space="0" w:color="auto"/>
              <w:bottom w:val="single" w:sz="4" w:space="0" w:color="auto"/>
            </w:tcBorders>
            <w:vAlign w:val="center"/>
          </w:tcPr>
          <w:p w14:paraId="24DF42F2" w14:textId="77777777" w:rsidR="00226CF9" w:rsidRPr="00552DCE" w:rsidRDefault="00226CF9" w:rsidP="007D67FB">
            <w:pPr>
              <w:rPr>
                <w:lang w:val="en-US"/>
              </w:rPr>
            </w:pPr>
            <w:r w:rsidRPr="00552DCE">
              <w:rPr>
                <w:lang w:val="en-US"/>
              </w:rPr>
              <w:t>08-02-148-1</w:t>
            </w:r>
          </w:p>
          <w:p w14:paraId="24180F97" w14:textId="77777777" w:rsidR="00226CF9" w:rsidRPr="00552DCE" w:rsidRDefault="00226CF9" w:rsidP="007D67FB">
            <w:pPr>
              <w:rPr>
                <w:lang w:val="en-US"/>
              </w:rPr>
            </w:pPr>
          </w:p>
        </w:tc>
        <w:tc>
          <w:tcPr>
            <w:tcW w:w="4961" w:type="dxa"/>
            <w:tcBorders>
              <w:top w:val="single" w:sz="4" w:space="0" w:color="auto"/>
              <w:bottom w:val="single" w:sz="4" w:space="0" w:color="auto"/>
            </w:tcBorders>
            <w:vAlign w:val="center"/>
          </w:tcPr>
          <w:p w14:paraId="4A1AC6E2" w14:textId="77777777" w:rsidR="00226CF9" w:rsidRPr="00552DCE" w:rsidRDefault="00226CF9" w:rsidP="007D67FB">
            <w:pPr>
              <w:rPr>
                <w:lang w:val="en-US"/>
              </w:rPr>
            </w:pPr>
            <w:r w:rsidRPr="00552DCE">
              <w:rPr>
                <w:lang w:val="en-US"/>
              </w:rPr>
              <w:t>Cablu pina la 35 kV in tevi, blocuri si cutii pozate, masa 1 m pina la: 1 kg</w:t>
            </w:r>
          </w:p>
        </w:tc>
        <w:tc>
          <w:tcPr>
            <w:tcW w:w="1560" w:type="dxa"/>
            <w:tcBorders>
              <w:top w:val="single" w:sz="4" w:space="0" w:color="auto"/>
              <w:bottom w:val="single" w:sz="4" w:space="0" w:color="auto"/>
            </w:tcBorders>
            <w:vAlign w:val="center"/>
          </w:tcPr>
          <w:p w14:paraId="004C9A55" w14:textId="77777777" w:rsidR="00226CF9" w:rsidRPr="00552DCE" w:rsidRDefault="00226CF9" w:rsidP="007D67FB">
            <w:pPr>
              <w:rPr>
                <w:lang w:val="en-US"/>
              </w:rPr>
            </w:pPr>
            <w:r w:rsidRPr="00552DCE">
              <w:rPr>
                <w:lang w:val="en-US"/>
              </w:rPr>
              <w:t>100 m</w:t>
            </w:r>
          </w:p>
        </w:tc>
        <w:tc>
          <w:tcPr>
            <w:tcW w:w="1559" w:type="dxa"/>
            <w:tcBorders>
              <w:top w:val="single" w:sz="4" w:space="0" w:color="auto"/>
              <w:bottom w:val="single" w:sz="4" w:space="0" w:color="auto"/>
            </w:tcBorders>
            <w:vAlign w:val="center"/>
          </w:tcPr>
          <w:p w14:paraId="15C95445" w14:textId="77777777" w:rsidR="00226CF9" w:rsidRPr="00552DCE" w:rsidRDefault="00226CF9" w:rsidP="007D67FB">
            <w:pPr>
              <w:rPr>
                <w:lang w:val="en-US"/>
              </w:rPr>
            </w:pPr>
            <w:r w:rsidRPr="00552DCE">
              <w:rPr>
                <w:lang w:val="en-US"/>
              </w:rPr>
              <w:t>0,050</w:t>
            </w:r>
          </w:p>
        </w:tc>
      </w:tr>
      <w:tr w:rsidR="00226CF9" w:rsidRPr="00552DCE" w14:paraId="206E2071"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BBF403F" w14:textId="77777777" w:rsidR="00226CF9" w:rsidRPr="00552DCE" w:rsidRDefault="00226CF9" w:rsidP="007D67FB">
            <w:pPr>
              <w:rPr>
                <w:lang w:val="en-US"/>
              </w:rPr>
            </w:pPr>
            <w:r w:rsidRPr="00552DCE">
              <w:rPr>
                <w:lang w:val="en-US"/>
              </w:rPr>
              <w:t xml:space="preserve"> 16</w:t>
            </w:r>
          </w:p>
        </w:tc>
        <w:tc>
          <w:tcPr>
            <w:tcW w:w="1701" w:type="dxa"/>
            <w:tcBorders>
              <w:top w:val="single" w:sz="4" w:space="0" w:color="auto"/>
              <w:bottom w:val="single" w:sz="4" w:space="0" w:color="auto"/>
            </w:tcBorders>
            <w:vAlign w:val="center"/>
          </w:tcPr>
          <w:p w14:paraId="0310887B" w14:textId="77777777" w:rsidR="00226CF9" w:rsidRPr="00552DCE" w:rsidRDefault="00226CF9" w:rsidP="007D67FB">
            <w:pPr>
              <w:rPr>
                <w:lang w:val="en-US"/>
              </w:rPr>
            </w:pPr>
            <w:r w:rsidRPr="00552DCE">
              <w:rPr>
                <w:lang w:val="en-US"/>
              </w:rPr>
              <w:t>08-02-147-1</w:t>
            </w:r>
          </w:p>
          <w:p w14:paraId="2C509720" w14:textId="77777777" w:rsidR="00226CF9" w:rsidRPr="00552DCE" w:rsidRDefault="00226CF9" w:rsidP="007D67FB">
            <w:pPr>
              <w:rPr>
                <w:lang w:val="en-US"/>
              </w:rPr>
            </w:pPr>
          </w:p>
        </w:tc>
        <w:tc>
          <w:tcPr>
            <w:tcW w:w="4961" w:type="dxa"/>
            <w:tcBorders>
              <w:top w:val="single" w:sz="4" w:space="0" w:color="auto"/>
              <w:bottom w:val="single" w:sz="4" w:space="0" w:color="auto"/>
            </w:tcBorders>
            <w:vAlign w:val="center"/>
          </w:tcPr>
          <w:p w14:paraId="2AC26232" w14:textId="77777777" w:rsidR="00226CF9" w:rsidRPr="00552DCE" w:rsidRDefault="00226CF9" w:rsidP="007D67FB">
            <w:pPr>
              <w:rPr>
                <w:lang w:val="en-US"/>
              </w:rPr>
            </w:pPr>
            <w:r w:rsidRPr="00552DCE">
              <w:rPr>
                <w:lang w:val="en-US"/>
              </w:rPr>
              <w:t>Cablu pina la 35 kV pe constructii si jgheaburi instalate, cu fixare la cotituri si la sfirsitul traseului, masa 1 m de cablu, pina la: 1 kg</w:t>
            </w:r>
          </w:p>
        </w:tc>
        <w:tc>
          <w:tcPr>
            <w:tcW w:w="1560" w:type="dxa"/>
            <w:tcBorders>
              <w:top w:val="single" w:sz="4" w:space="0" w:color="auto"/>
              <w:bottom w:val="single" w:sz="4" w:space="0" w:color="auto"/>
            </w:tcBorders>
            <w:vAlign w:val="center"/>
          </w:tcPr>
          <w:p w14:paraId="7E3DF226" w14:textId="77777777" w:rsidR="00226CF9" w:rsidRPr="00552DCE" w:rsidRDefault="00226CF9" w:rsidP="007D67FB">
            <w:pPr>
              <w:rPr>
                <w:lang w:val="en-US"/>
              </w:rPr>
            </w:pPr>
            <w:r w:rsidRPr="00552DCE">
              <w:rPr>
                <w:lang w:val="en-US"/>
              </w:rPr>
              <w:t>100 m</w:t>
            </w:r>
          </w:p>
        </w:tc>
        <w:tc>
          <w:tcPr>
            <w:tcW w:w="1559" w:type="dxa"/>
            <w:tcBorders>
              <w:top w:val="single" w:sz="4" w:space="0" w:color="auto"/>
              <w:bottom w:val="single" w:sz="4" w:space="0" w:color="auto"/>
            </w:tcBorders>
            <w:vAlign w:val="center"/>
          </w:tcPr>
          <w:p w14:paraId="297FA1C7" w14:textId="77777777" w:rsidR="00226CF9" w:rsidRPr="00552DCE" w:rsidRDefault="00226CF9" w:rsidP="007D67FB">
            <w:pPr>
              <w:rPr>
                <w:lang w:val="en-US"/>
              </w:rPr>
            </w:pPr>
            <w:r w:rsidRPr="00552DCE">
              <w:rPr>
                <w:lang w:val="en-US"/>
              </w:rPr>
              <w:t>5,700</w:t>
            </w:r>
          </w:p>
        </w:tc>
      </w:tr>
      <w:tr w:rsidR="00226CF9" w:rsidRPr="00552DCE" w14:paraId="0CB5B6F0"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BDF5E07" w14:textId="77777777" w:rsidR="00226CF9" w:rsidRPr="00552DCE" w:rsidRDefault="00226CF9" w:rsidP="007D67FB">
            <w:pPr>
              <w:rPr>
                <w:lang w:val="en-US"/>
              </w:rPr>
            </w:pPr>
            <w:r w:rsidRPr="00552DCE">
              <w:rPr>
                <w:lang w:val="en-US"/>
              </w:rPr>
              <w:t xml:space="preserve"> 17</w:t>
            </w:r>
          </w:p>
        </w:tc>
        <w:tc>
          <w:tcPr>
            <w:tcW w:w="1701" w:type="dxa"/>
            <w:tcBorders>
              <w:top w:val="single" w:sz="4" w:space="0" w:color="auto"/>
              <w:bottom w:val="single" w:sz="4" w:space="0" w:color="auto"/>
            </w:tcBorders>
            <w:vAlign w:val="center"/>
          </w:tcPr>
          <w:p w14:paraId="0326F742" w14:textId="77777777" w:rsidR="00226CF9" w:rsidRPr="00552DCE" w:rsidRDefault="00226CF9" w:rsidP="007D67FB">
            <w:pPr>
              <w:rPr>
                <w:lang w:val="en-US"/>
              </w:rPr>
            </w:pPr>
            <w:r w:rsidRPr="00552DCE">
              <w:rPr>
                <w:lang w:val="en-US"/>
              </w:rPr>
              <w:t>08-02-158-4</w:t>
            </w:r>
          </w:p>
        </w:tc>
        <w:tc>
          <w:tcPr>
            <w:tcW w:w="4961" w:type="dxa"/>
            <w:tcBorders>
              <w:top w:val="single" w:sz="4" w:space="0" w:color="auto"/>
              <w:bottom w:val="single" w:sz="4" w:space="0" w:color="auto"/>
            </w:tcBorders>
            <w:vAlign w:val="center"/>
          </w:tcPr>
          <w:p w14:paraId="08E841BF" w14:textId="77777777" w:rsidR="00226CF9" w:rsidRPr="00552DCE" w:rsidRDefault="00226CF9" w:rsidP="007D67FB">
            <w:pPr>
              <w:rPr>
                <w:lang w:val="en-US"/>
              </w:rPr>
            </w:pPr>
            <w:r w:rsidRPr="00552DCE">
              <w:rPr>
                <w:lang w:val="en-US"/>
              </w:rPr>
              <w:t>Cap terminal uscat pentru cablu de control, sectiunea unui conductor pina la 2,5 mm2, cantitate conductori, pina la: 4</w:t>
            </w:r>
          </w:p>
        </w:tc>
        <w:tc>
          <w:tcPr>
            <w:tcW w:w="1560" w:type="dxa"/>
            <w:tcBorders>
              <w:top w:val="single" w:sz="4" w:space="0" w:color="auto"/>
              <w:bottom w:val="single" w:sz="4" w:space="0" w:color="auto"/>
            </w:tcBorders>
            <w:vAlign w:val="center"/>
          </w:tcPr>
          <w:p w14:paraId="512EFAA7" w14:textId="77777777" w:rsidR="00226CF9" w:rsidRPr="00552DCE" w:rsidRDefault="00226CF9" w:rsidP="007D67FB">
            <w:pPr>
              <w:rPr>
                <w:lang w:val="en-US"/>
              </w:rPr>
            </w:pPr>
            <w:r w:rsidRPr="00552DCE">
              <w:rPr>
                <w:lang w:val="en-US"/>
              </w:rPr>
              <w:t>buc</w:t>
            </w:r>
          </w:p>
        </w:tc>
        <w:tc>
          <w:tcPr>
            <w:tcW w:w="1559" w:type="dxa"/>
            <w:tcBorders>
              <w:top w:val="single" w:sz="4" w:space="0" w:color="auto"/>
              <w:bottom w:val="single" w:sz="4" w:space="0" w:color="auto"/>
            </w:tcBorders>
            <w:vAlign w:val="center"/>
          </w:tcPr>
          <w:p w14:paraId="1252C755" w14:textId="77777777" w:rsidR="00226CF9" w:rsidRPr="00552DCE" w:rsidRDefault="00226CF9" w:rsidP="007D67FB">
            <w:pPr>
              <w:rPr>
                <w:lang w:val="en-US"/>
              </w:rPr>
            </w:pPr>
            <w:r w:rsidRPr="00552DCE">
              <w:rPr>
                <w:lang w:val="en-US"/>
              </w:rPr>
              <w:t>28,000</w:t>
            </w:r>
          </w:p>
        </w:tc>
      </w:tr>
      <w:tr w:rsidR="00226CF9" w:rsidRPr="00552DCE" w14:paraId="0E4AFB06"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237CB5D" w14:textId="77777777" w:rsidR="00226CF9" w:rsidRPr="00552DCE" w:rsidRDefault="00226CF9" w:rsidP="007D67FB">
            <w:pPr>
              <w:rPr>
                <w:lang w:val="en-US"/>
              </w:rPr>
            </w:pPr>
            <w:r w:rsidRPr="00552DCE">
              <w:rPr>
                <w:lang w:val="en-US"/>
              </w:rPr>
              <w:t xml:space="preserve"> 18</w:t>
            </w:r>
          </w:p>
        </w:tc>
        <w:tc>
          <w:tcPr>
            <w:tcW w:w="1701" w:type="dxa"/>
            <w:tcBorders>
              <w:top w:val="single" w:sz="4" w:space="0" w:color="auto"/>
              <w:bottom w:val="single" w:sz="4" w:space="0" w:color="auto"/>
            </w:tcBorders>
            <w:vAlign w:val="center"/>
          </w:tcPr>
          <w:p w14:paraId="21816EC7" w14:textId="77777777" w:rsidR="00226CF9" w:rsidRPr="00552DCE" w:rsidRDefault="00226CF9" w:rsidP="007D67FB">
            <w:pPr>
              <w:rPr>
                <w:lang w:val="en-US"/>
              </w:rPr>
            </w:pPr>
            <w:r w:rsidRPr="00552DCE">
              <w:rPr>
                <w:lang w:val="en-US"/>
              </w:rPr>
              <w:t>3332227-11</w:t>
            </w:r>
          </w:p>
        </w:tc>
        <w:tc>
          <w:tcPr>
            <w:tcW w:w="4961" w:type="dxa"/>
            <w:tcBorders>
              <w:top w:val="single" w:sz="4" w:space="0" w:color="auto"/>
              <w:bottom w:val="single" w:sz="4" w:space="0" w:color="auto"/>
            </w:tcBorders>
            <w:vAlign w:val="center"/>
          </w:tcPr>
          <w:p w14:paraId="7D838069" w14:textId="77777777" w:rsidR="00226CF9" w:rsidRPr="00552DCE" w:rsidRDefault="00226CF9" w:rsidP="007D67FB">
            <w:pPr>
              <w:rPr>
                <w:lang w:val="en-US"/>
              </w:rPr>
            </w:pPr>
            <w:r w:rsidRPr="00552DCE">
              <w:rPr>
                <w:lang w:val="en-US"/>
              </w:rPr>
              <w:t>Cablu КВВГнг(A)-FRLSLTx  4х1.5mm2</w:t>
            </w:r>
          </w:p>
        </w:tc>
        <w:tc>
          <w:tcPr>
            <w:tcW w:w="1560" w:type="dxa"/>
            <w:tcBorders>
              <w:top w:val="single" w:sz="4" w:space="0" w:color="auto"/>
              <w:bottom w:val="single" w:sz="4" w:space="0" w:color="auto"/>
            </w:tcBorders>
            <w:vAlign w:val="center"/>
          </w:tcPr>
          <w:p w14:paraId="38E23E39" w14:textId="77777777" w:rsidR="00226CF9" w:rsidRPr="00552DCE" w:rsidRDefault="00226CF9" w:rsidP="007D67FB">
            <w:pPr>
              <w:rPr>
                <w:lang w:val="en-US"/>
              </w:rPr>
            </w:pPr>
            <w:r w:rsidRPr="00552DCE">
              <w:rPr>
                <w:lang w:val="en-US"/>
              </w:rPr>
              <w:t>m</w:t>
            </w:r>
          </w:p>
        </w:tc>
        <w:tc>
          <w:tcPr>
            <w:tcW w:w="1559" w:type="dxa"/>
            <w:tcBorders>
              <w:top w:val="single" w:sz="4" w:space="0" w:color="auto"/>
              <w:bottom w:val="single" w:sz="4" w:space="0" w:color="auto"/>
            </w:tcBorders>
            <w:vAlign w:val="center"/>
          </w:tcPr>
          <w:p w14:paraId="5A79D0C5" w14:textId="77777777" w:rsidR="00226CF9" w:rsidRPr="00552DCE" w:rsidRDefault="00226CF9" w:rsidP="007D67FB">
            <w:pPr>
              <w:rPr>
                <w:lang w:val="en-US"/>
              </w:rPr>
            </w:pPr>
            <w:r w:rsidRPr="00552DCE">
              <w:rPr>
                <w:lang w:val="en-US"/>
              </w:rPr>
              <w:t>465,000</w:t>
            </w:r>
          </w:p>
        </w:tc>
      </w:tr>
      <w:tr w:rsidR="00226CF9" w:rsidRPr="00552DCE" w14:paraId="3A414158"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D8CC668" w14:textId="77777777" w:rsidR="00226CF9" w:rsidRPr="00552DCE" w:rsidRDefault="00226CF9" w:rsidP="007D67FB">
            <w:pPr>
              <w:rPr>
                <w:lang w:val="en-US"/>
              </w:rPr>
            </w:pPr>
            <w:r w:rsidRPr="00552DCE">
              <w:rPr>
                <w:lang w:val="en-US"/>
              </w:rPr>
              <w:t xml:space="preserve"> 19</w:t>
            </w:r>
          </w:p>
        </w:tc>
        <w:tc>
          <w:tcPr>
            <w:tcW w:w="1701" w:type="dxa"/>
            <w:tcBorders>
              <w:top w:val="single" w:sz="4" w:space="0" w:color="auto"/>
              <w:bottom w:val="single" w:sz="4" w:space="0" w:color="auto"/>
            </w:tcBorders>
            <w:vAlign w:val="center"/>
          </w:tcPr>
          <w:p w14:paraId="4CA46A95" w14:textId="77777777" w:rsidR="00226CF9" w:rsidRPr="00552DCE" w:rsidRDefault="00226CF9" w:rsidP="007D67FB">
            <w:pPr>
              <w:rPr>
                <w:lang w:val="en-US"/>
              </w:rPr>
            </w:pPr>
            <w:r w:rsidRPr="00552DCE">
              <w:rPr>
                <w:lang w:val="en-US"/>
              </w:rPr>
              <w:t>33503227-6</w:t>
            </w:r>
          </w:p>
        </w:tc>
        <w:tc>
          <w:tcPr>
            <w:tcW w:w="4961" w:type="dxa"/>
            <w:tcBorders>
              <w:top w:val="single" w:sz="4" w:space="0" w:color="auto"/>
              <w:bottom w:val="single" w:sz="4" w:space="0" w:color="auto"/>
            </w:tcBorders>
            <w:vAlign w:val="center"/>
          </w:tcPr>
          <w:p w14:paraId="5A99B80F" w14:textId="77777777" w:rsidR="00226CF9" w:rsidRPr="00552DCE" w:rsidRDefault="00226CF9" w:rsidP="007D67FB">
            <w:pPr>
              <w:rPr>
                <w:lang w:val="en-US"/>
              </w:rPr>
            </w:pPr>
            <w:r w:rsidRPr="00552DCE">
              <w:rPr>
                <w:lang w:val="en-US"/>
              </w:rPr>
              <w:t xml:space="preserve">Cablu KПСВЭВнг(A) FRLS 2х2х0,5 </w:t>
            </w:r>
          </w:p>
        </w:tc>
        <w:tc>
          <w:tcPr>
            <w:tcW w:w="1560" w:type="dxa"/>
            <w:tcBorders>
              <w:top w:val="single" w:sz="4" w:space="0" w:color="auto"/>
              <w:bottom w:val="single" w:sz="4" w:space="0" w:color="auto"/>
            </w:tcBorders>
            <w:vAlign w:val="center"/>
          </w:tcPr>
          <w:p w14:paraId="563700CC" w14:textId="77777777" w:rsidR="00226CF9" w:rsidRPr="00552DCE" w:rsidRDefault="00226CF9" w:rsidP="007D67FB">
            <w:pPr>
              <w:rPr>
                <w:lang w:val="en-US"/>
              </w:rPr>
            </w:pPr>
            <w:r w:rsidRPr="00552DCE">
              <w:rPr>
                <w:lang w:val="en-US"/>
              </w:rPr>
              <w:t>m</w:t>
            </w:r>
          </w:p>
        </w:tc>
        <w:tc>
          <w:tcPr>
            <w:tcW w:w="1559" w:type="dxa"/>
            <w:tcBorders>
              <w:top w:val="single" w:sz="4" w:space="0" w:color="auto"/>
              <w:bottom w:val="single" w:sz="4" w:space="0" w:color="auto"/>
            </w:tcBorders>
            <w:vAlign w:val="center"/>
          </w:tcPr>
          <w:p w14:paraId="17267AC9" w14:textId="77777777" w:rsidR="00226CF9" w:rsidRPr="00552DCE" w:rsidRDefault="00226CF9" w:rsidP="007D67FB">
            <w:pPr>
              <w:rPr>
                <w:lang w:val="en-US"/>
              </w:rPr>
            </w:pPr>
            <w:r w:rsidRPr="00552DCE">
              <w:rPr>
                <w:lang w:val="en-US"/>
              </w:rPr>
              <w:t>110,000</w:t>
            </w:r>
          </w:p>
        </w:tc>
      </w:tr>
      <w:tr w:rsidR="00226CF9" w:rsidRPr="00552DCE" w14:paraId="149F6486"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4749C04" w14:textId="77777777" w:rsidR="00226CF9" w:rsidRPr="00552DCE" w:rsidRDefault="00226CF9" w:rsidP="007D67FB">
            <w:pPr>
              <w:rPr>
                <w:lang w:val="en-US"/>
              </w:rPr>
            </w:pPr>
            <w:r w:rsidRPr="00552DCE">
              <w:rPr>
                <w:lang w:val="en-US"/>
              </w:rPr>
              <w:t xml:space="preserve"> 20</w:t>
            </w:r>
          </w:p>
        </w:tc>
        <w:tc>
          <w:tcPr>
            <w:tcW w:w="1701" w:type="dxa"/>
            <w:tcBorders>
              <w:top w:val="single" w:sz="4" w:space="0" w:color="auto"/>
              <w:bottom w:val="single" w:sz="4" w:space="0" w:color="auto"/>
            </w:tcBorders>
            <w:vAlign w:val="center"/>
          </w:tcPr>
          <w:p w14:paraId="3892377F" w14:textId="77777777" w:rsidR="00226CF9" w:rsidRPr="00552DCE" w:rsidRDefault="00226CF9" w:rsidP="007D67FB">
            <w:pPr>
              <w:rPr>
                <w:lang w:val="en-US"/>
              </w:rPr>
            </w:pPr>
            <w:r w:rsidRPr="00552DCE">
              <w:rPr>
                <w:lang w:val="en-US"/>
              </w:rPr>
              <w:t>3337100011-06</w:t>
            </w:r>
          </w:p>
        </w:tc>
        <w:tc>
          <w:tcPr>
            <w:tcW w:w="4961" w:type="dxa"/>
            <w:tcBorders>
              <w:top w:val="single" w:sz="4" w:space="0" w:color="auto"/>
              <w:bottom w:val="single" w:sz="4" w:space="0" w:color="auto"/>
            </w:tcBorders>
            <w:vAlign w:val="center"/>
          </w:tcPr>
          <w:p w14:paraId="5C67C84B" w14:textId="77777777" w:rsidR="00226CF9" w:rsidRPr="00552DCE" w:rsidRDefault="00226CF9" w:rsidP="007D67FB">
            <w:pPr>
              <w:rPr>
                <w:lang w:val="en-US"/>
              </w:rPr>
            </w:pPr>
            <w:r w:rsidRPr="00552DCE">
              <w:rPr>
                <w:lang w:val="en-US"/>
              </w:rPr>
              <w:t xml:space="preserve">Canal pentru cabluri 25x16, marca "Элекор" </w:t>
            </w:r>
          </w:p>
        </w:tc>
        <w:tc>
          <w:tcPr>
            <w:tcW w:w="1560" w:type="dxa"/>
            <w:tcBorders>
              <w:top w:val="single" w:sz="4" w:space="0" w:color="auto"/>
              <w:bottom w:val="single" w:sz="4" w:space="0" w:color="auto"/>
            </w:tcBorders>
            <w:vAlign w:val="center"/>
          </w:tcPr>
          <w:p w14:paraId="147BD830" w14:textId="77777777" w:rsidR="00226CF9" w:rsidRPr="00552DCE" w:rsidRDefault="00226CF9" w:rsidP="007D67FB">
            <w:pPr>
              <w:rPr>
                <w:lang w:val="en-US"/>
              </w:rPr>
            </w:pPr>
            <w:r w:rsidRPr="00552DCE">
              <w:rPr>
                <w:lang w:val="en-US"/>
              </w:rPr>
              <w:t>m</w:t>
            </w:r>
          </w:p>
        </w:tc>
        <w:tc>
          <w:tcPr>
            <w:tcW w:w="1559" w:type="dxa"/>
            <w:tcBorders>
              <w:top w:val="single" w:sz="4" w:space="0" w:color="auto"/>
              <w:bottom w:val="single" w:sz="4" w:space="0" w:color="auto"/>
            </w:tcBorders>
            <w:vAlign w:val="center"/>
          </w:tcPr>
          <w:p w14:paraId="6E217556" w14:textId="77777777" w:rsidR="00226CF9" w:rsidRPr="00552DCE" w:rsidRDefault="00226CF9" w:rsidP="007D67FB">
            <w:pPr>
              <w:rPr>
                <w:lang w:val="en-US"/>
              </w:rPr>
            </w:pPr>
            <w:r w:rsidRPr="00552DCE">
              <w:rPr>
                <w:lang w:val="en-US"/>
              </w:rPr>
              <w:t>250,000</w:t>
            </w:r>
          </w:p>
        </w:tc>
      </w:tr>
      <w:tr w:rsidR="00226CF9" w:rsidRPr="00552DCE" w14:paraId="334F3789"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1E01AF5" w14:textId="77777777" w:rsidR="00226CF9" w:rsidRPr="00552DCE" w:rsidRDefault="00226CF9" w:rsidP="007D67FB">
            <w:pPr>
              <w:rPr>
                <w:lang w:val="en-US"/>
              </w:rPr>
            </w:pPr>
            <w:r w:rsidRPr="00552DCE">
              <w:rPr>
                <w:lang w:val="en-US"/>
              </w:rPr>
              <w:t xml:space="preserve"> 21</w:t>
            </w:r>
          </w:p>
        </w:tc>
        <w:tc>
          <w:tcPr>
            <w:tcW w:w="1701" w:type="dxa"/>
            <w:tcBorders>
              <w:top w:val="single" w:sz="4" w:space="0" w:color="auto"/>
              <w:bottom w:val="single" w:sz="4" w:space="0" w:color="auto"/>
            </w:tcBorders>
            <w:vAlign w:val="center"/>
          </w:tcPr>
          <w:p w14:paraId="4D76FE46" w14:textId="77777777" w:rsidR="00226CF9" w:rsidRPr="00552DCE" w:rsidRDefault="00226CF9" w:rsidP="007D67FB">
            <w:pPr>
              <w:rPr>
                <w:lang w:val="en-US"/>
              </w:rPr>
            </w:pPr>
            <w:r w:rsidRPr="00552DCE">
              <w:rPr>
                <w:lang w:val="en-US"/>
              </w:rPr>
              <w:t>3337100011-07</w:t>
            </w:r>
          </w:p>
        </w:tc>
        <w:tc>
          <w:tcPr>
            <w:tcW w:w="4961" w:type="dxa"/>
            <w:tcBorders>
              <w:top w:val="single" w:sz="4" w:space="0" w:color="auto"/>
              <w:bottom w:val="single" w:sz="4" w:space="0" w:color="auto"/>
            </w:tcBorders>
            <w:vAlign w:val="center"/>
          </w:tcPr>
          <w:p w14:paraId="69059207" w14:textId="77777777" w:rsidR="00226CF9" w:rsidRPr="00552DCE" w:rsidRDefault="00226CF9" w:rsidP="007D67FB">
            <w:pPr>
              <w:rPr>
                <w:lang w:val="en-US"/>
              </w:rPr>
            </w:pPr>
            <w:r w:rsidRPr="00552DCE">
              <w:rPr>
                <w:lang w:val="en-US"/>
              </w:rPr>
              <w:t xml:space="preserve">Canal pentru cabluri 25x25, marca "Элекор" </w:t>
            </w:r>
          </w:p>
        </w:tc>
        <w:tc>
          <w:tcPr>
            <w:tcW w:w="1560" w:type="dxa"/>
            <w:tcBorders>
              <w:top w:val="single" w:sz="4" w:space="0" w:color="auto"/>
              <w:bottom w:val="single" w:sz="4" w:space="0" w:color="auto"/>
            </w:tcBorders>
            <w:vAlign w:val="center"/>
          </w:tcPr>
          <w:p w14:paraId="15C00524" w14:textId="77777777" w:rsidR="00226CF9" w:rsidRPr="00552DCE" w:rsidRDefault="00226CF9" w:rsidP="007D67FB">
            <w:pPr>
              <w:rPr>
                <w:lang w:val="en-US"/>
              </w:rPr>
            </w:pPr>
            <w:r w:rsidRPr="00552DCE">
              <w:rPr>
                <w:lang w:val="en-US"/>
              </w:rPr>
              <w:t>m</w:t>
            </w:r>
          </w:p>
        </w:tc>
        <w:tc>
          <w:tcPr>
            <w:tcW w:w="1559" w:type="dxa"/>
            <w:tcBorders>
              <w:top w:val="single" w:sz="4" w:space="0" w:color="auto"/>
              <w:bottom w:val="single" w:sz="4" w:space="0" w:color="auto"/>
            </w:tcBorders>
            <w:vAlign w:val="center"/>
          </w:tcPr>
          <w:p w14:paraId="0291ED74" w14:textId="77777777" w:rsidR="00226CF9" w:rsidRPr="00552DCE" w:rsidRDefault="00226CF9" w:rsidP="007D67FB">
            <w:pPr>
              <w:rPr>
                <w:lang w:val="en-US"/>
              </w:rPr>
            </w:pPr>
            <w:r w:rsidRPr="00552DCE">
              <w:rPr>
                <w:lang w:val="en-US"/>
              </w:rPr>
              <w:t>50,000</w:t>
            </w:r>
          </w:p>
        </w:tc>
      </w:tr>
      <w:tr w:rsidR="00226CF9" w:rsidRPr="00552DCE" w14:paraId="6D450C8D"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11245B0" w14:textId="77777777" w:rsidR="00226CF9" w:rsidRPr="00552DCE" w:rsidRDefault="00226CF9" w:rsidP="007D67FB">
            <w:pPr>
              <w:rPr>
                <w:lang w:val="en-US"/>
              </w:rPr>
            </w:pPr>
            <w:r w:rsidRPr="00552DCE">
              <w:rPr>
                <w:lang w:val="en-US"/>
              </w:rPr>
              <w:t xml:space="preserve"> 22</w:t>
            </w:r>
          </w:p>
        </w:tc>
        <w:tc>
          <w:tcPr>
            <w:tcW w:w="1701" w:type="dxa"/>
            <w:tcBorders>
              <w:top w:val="single" w:sz="4" w:space="0" w:color="auto"/>
              <w:bottom w:val="single" w:sz="4" w:space="0" w:color="auto"/>
            </w:tcBorders>
            <w:vAlign w:val="center"/>
          </w:tcPr>
          <w:p w14:paraId="35081CEC" w14:textId="77777777" w:rsidR="00226CF9" w:rsidRPr="00552DCE" w:rsidRDefault="00226CF9" w:rsidP="007D67FB">
            <w:pPr>
              <w:rPr>
                <w:lang w:val="en-US"/>
              </w:rPr>
            </w:pPr>
            <w:r w:rsidRPr="00552DCE">
              <w:rPr>
                <w:lang w:val="en-US"/>
              </w:rPr>
              <w:t>441001-2032</w:t>
            </w:r>
          </w:p>
        </w:tc>
        <w:tc>
          <w:tcPr>
            <w:tcW w:w="4961" w:type="dxa"/>
            <w:tcBorders>
              <w:top w:val="single" w:sz="4" w:space="0" w:color="auto"/>
              <w:bottom w:val="single" w:sz="4" w:space="0" w:color="auto"/>
            </w:tcBorders>
            <w:vAlign w:val="center"/>
          </w:tcPr>
          <w:p w14:paraId="134A551E" w14:textId="77777777" w:rsidR="00226CF9" w:rsidRPr="00552DCE" w:rsidRDefault="00226CF9" w:rsidP="007D67FB">
            <w:pPr>
              <w:rPr>
                <w:lang w:val="en-US"/>
              </w:rPr>
            </w:pPr>
            <w:r w:rsidRPr="00552DCE">
              <w:rPr>
                <w:lang w:val="en-US"/>
              </w:rPr>
              <w:t>Teava ПВХ d=25mm CTR10-025-K41-060I (8,0lei 19.01.2021 iek)</w:t>
            </w:r>
          </w:p>
        </w:tc>
        <w:tc>
          <w:tcPr>
            <w:tcW w:w="1560" w:type="dxa"/>
            <w:tcBorders>
              <w:top w:val="single" w:sz="4" w:space="0" w:color="auto"/>
              <w:bottom w:val="single" w:sz="4" w:space="0" w:color="auto"/>
            </w:tcBorders>
            <w:vAlign w:val="center"/>
          </w:tcPr>
          <w:p w14:paraId="25B0148A" w14:textId="77777777" w:rsidR="00226CF9" w:rsidRPr="00552DCE" w:rsidRDefault="00226CF9" w:rsidP="007D67FB">
            <w:pPr>
              <w:rPr>
                <w:lang w:val="en-US"/>
              </w:rPr>
            </w:pPr>
            <w:r w:rsidRPr="00552DCE">
              <w:rPr>
                <w:lang w:val="en-US"/>
              </w:rPr>
              <w:t>m</w:t>
            </w:r>
          </w:p>
        </w:tc>
        <w:tc>
          <w:tcPr>
            <w:tcW w:w="1559" w:type="dxa"/>
            <w:tcBorders>
              <w:top w:val="single" w:sz="4" w:space="0" w:color="auto"/>
              <w:bottom w:val="single" w:sz="4" w:space="0" w:color="auto"/>
            </w:tcBorders>
            <w:vAlign w:val="center"/>
          </w:tcPr>
          <w:p w14:paraId="6F10A98A" w14:textId="77777777" w:rsidR="00226CF9" w:rsidRPr="00552DCE" w:rsidRDefault="00226CF9" w:rsidP="007D67FB">
            <w:pPr>
              <w:rPr>
                <w:lang w:val="en-US"/>
              </w:rPr>
            </w:pPr>
            <w:r w:rsidRPr="00552DCE">
              <w:rPr>
                <w:lang w:val="en-US"/>
              </w:rPr>
              <w:t>5,000</w:t>
            </w:r>
          </w:p>
        </w:tc>
      </w:tr>
      <w:tr w:rsidR="00226CF9" w:rsidRPr="00552DCE" w14:paraId="7B5A1964" w14:textId="77777777" w:rsidTr="007D67FB">
        <w:tc>
          <w:tcPr>
            <w:tcW w:w="709" w:type="dxa"/>
            <w:tcBorders>
              <w:top w:val="nil"/>
              <w:left w:val="single" w:sz="6" w:space="0" w:color="auto"/>
              <w:bottom w:val="nil"/>
              <w:right w:val="nil"/>
            </w:tcBorders>
          </w:tcPr>
          <w:p w14:paraId="0CFF77BC" w14:textId="77777777" w:rsidR="00226CF9" w:rsidRPr="00552DCE" w:rsidRDefault="00226CF9" w:rsidP="007D67FB">
            <w:pPr>
              <w:rPr>
                <w:lang w:val="en-US"/>
              </w:rPr>
            </w:pPr>
            <w:r w:rsidRPr="00552DCE">
              <w:rPr>
                <w:lang w:val="en-US"/>
              </w:rPr>
              <w:t xml:space="preserve"> </w:t>
            </w:r>
          </w:p>
        </w:tc>
        <w:tc>
          <w:tcPr>
            <w:tcW w:w="1701" w:type="dxa"/>
            <w:tcBorders>
              <w:top w:val="nil"/>
              <w:left w:val="single" w:sz="6" w:space="0" w:color="auto"/>
              <w:bottom w:val="nil"/>
              <w:right w:val="nil"/>
            </w:tcBorders>
          </w:tcPr>
          <w:p w14:paraId="3FA11A2C" w14:textId="77777777" w:rsidR="00226CF9" w:rsidRPr="00552DCE" w:rsidRDefault="00226CF9" w:rsidP="007D67FB">
            <w:pPr>
              <w:rPr>
                <w:lang w:val="en-US"/>
              </w:rPr>
            </w:pPr>
          </w:p>
        </w:tc>
        <w:tc>
          <w:tcPr>
            <w:tcW w:w="4961" w:type="dxa"/>
            <w:tcBorders>
              <w:top w:val="nil"/>
              <w:left w:val="single" w:sz="6" w:space="0" w:color="auto"/>
              <w:bottom w:val="nil"/>
              <w:right w:val="nil"/>
            </w:tcBorders>
          </w:tcPr>
          <w:p w14:paraId="2275F0A3" w14:textId="77777777" w:rsidR="00226CF9" w:rsidRPr="00552DCE" w:rsidRDefault="00226CF9" w:rsidP="007D67FB">
            <w:pPr>
              <w:rPr>
                <w:lang w:val="en-US"/>
              </w:rPr>
            </w:pPr>
            <w:r w:rsidRPr="00552DCE">
              <w:rPr>
                <w:lang w:val="en-US"/>
              </w:rPr>
              <w:t>Capitolul 2. Utilaj</w:t>
            </w:r>
          </w:p>
        </w:tc>
        <w:tc>
          <w:tcPr>
            <w:tcW w:w="1560" w:type="dxa"/>
            <w:tcBorders>
              <w:top w:val="nil"/>
              <w:left w:val="single" w:sz="6" w:space="0" w:color="auto"/>
              <w:bottom w:val="nil"/>
              <w:right w:val="nil"/>
            </w:tcBorders>
          </w:tcPr>
          <w:p w14:paraId="219D7136" w14:textId="77777777" w:rsidR="00226CF9" w:rsidRPr="00552DCE" w:rsidRDefault="00226CF9" w:rsidP="007D67FB">
            <w:pPr>
              <w:rPr>
                <w:lang w:val="en-US"/>
              </w:rPr>
            </w:pPr>
          </w:p>
        </w:tc>
        <w:tc>
          <w:tcPr>
            <w:tcW w:w="1559" w:type="dxa"/>
            <w:tcBorders>
              <w:top w:val="nil"/>
              <w:left w:val="single" w:sz="6" w:space="0" w:color="auto"/>
              <w:bottom w:val="nil"/>
              <w:right w:val="single" w:sz="4" w:space="0" w:color="auto"/>
            </w:tcBorders>
          </w:tcPr>
          <w:p w14:paraId="300CEFD9" w14:textId="77777777" w:rsidR="00226CF9" w:rsidRPr="00552DCE" w:rsidRDefault="00226CF9" w:rsidP="007D67FB">
            <w:pPr>
              <w:rPr>
                <w:lang w:val="en-US"/>
              </w:rPr>
            </w:pPr>
          </w:p>
        </w:tc>
      </w:tr>
      <w:tr w:rsidR="00226CF9" w:rsidRPr="00552DCE" w14:paraId="25581EBD"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A8D0F0F" w14:textId="77777777" w:rsidR="00226CF9" w:rsidRPr="00552DCE" w:rsidRDefault="00226CF9" w:rsidP="007D67FB">
            <w:pPr>
              <w:rPr>
                <w:lang w:val="en-US"/>
              </w:rPr>
            </w:pPr>
            <w:r w:rsidRPr="00552DCE">
              <w:rPr>
                <w:lang w:val="en-US"/>
              </w:rPr>
              <w:t>23</w:t>
            </w:r>
          </w:p>
        </w:tc>
        <w:tc>
          <w:tcPr>
            <w:tcW w:w="1701" w:type="dxa"/>
            <w:tcBorders>
              <w:top w:val="single" w:sz="4" w:space="0" w:color="auto"/>
              <w:bottom w:val="single" w:sz="4" w:space="0" w:color="auto"/>
            </w:tcBorders>
            <w:vAlign w:val="center"/>
          </w:tcPr>
          <w:p w14:paraId="2087847F" w14:textId="77777777" w:rsidR="00226CF9" w:rsidRPr="00552DCE" w:rsidRDefault="00226CF9" w:rsidP="007D67FB">
            <w:pPr>
              <w:rPr>
                <w:lang w:val="en-US"/>
              </w:rPr>
            </w:pPr>
            <w:r w:rsidRPr="00552DCE">
              <w:rPr>
                <w:lang w:val="en-US"/>
              </w:rPr>
              <w:t>334000172-7</w:t>
            </w:r>
          </w:p>
        </w:tc>
        <w:tc>
          <w:tcPr>
            <w:tcW w:w="4961" w:type="dxa"/>
            <w:tcBorders>
              <w:top w:val="single" w:sz="4" w:space="0" w:color="auto"/>
              <w:bottom w:val="single" w:sz="4" w:space="0" w:color="auto"/>
            </w:tcBorders>
            <w:vAlign w:val="center"/>
          </w:tcPr>
          <w:p w14:paraId="09F2D202" w14:textId="77777777" w:rsidR="00226CF9" w:rsidRPr="00552DCE" w:rsidRDefault="00226CF9" w:rsidP="007D67FB">
            <w:pPr>
              <w:rPr>
                <w:lang w:val="en-US"/>
              </w:rPr>
            </w:pPr>
            <w:r w:rsidRPr="00552DCE">
              <w:rPr>
                <w:lang w:val="en-US"/>
              </w:rPr>
              <w:t>Dispozitiv de receptie si control   "С2000-M"</w:t>
            </w:r>
          </w:p>
        </w:tc>
        <w:tc>
          <w:tcPr>
            <w:tcW w:w="1560" w:type="dxa"/>
            <w:tcBorders>
              <w:top w:val="single" w:sz="4" w:space="0" w:color="auto"/>
              <w:bottom w:val="single" w:sz="4" w:space="0" w:color="auto"/>
            </w:tcBorders>
            <w:vAlign w:val="center"/>
          </w:tcPr>
          <w:p w14:paraId="436F5059" w14:textId="77777777" w:rsidR="00226CF9" w:rsidRPr="00552DCE" w:rsidRDefault="00226CF9" w:rsidP="007D67FB">
            <w:pPr>
              <w:rPr>
                <w:lang w:val="en-US"/>
              </w:rPr>
            </w:pPr>
            <w:r w:rsidRPr="00552DCE">
              <w:rPr>
                <w:lang w:val="en-US"/>
              </w:rPr>
              <w:t>buc</w:t>
            </w:r>
          </w:p>
        </w:tc>
        <w:tc>
          <w:tcPr>
            <w:tcW w:w="1559" w:type="dxa"/>
            <w:tcBorders>
              <w:top w:val="single" w:sz="4" w:space="0" w:color="auto"/>
              <w:bottom w:val="single" w:sz="4" w:space="0" w:color="auto"/>
            </w:tcBorders>
            <w:vAlign w:val="center"/>
          </w:tcPr>
          <w:p w14:paraId="206A33F6" w14:textId="77777777" w:rsidR="00226CF9" w:rsidRPr="00552DCE" w:rsidRDefault="00226CF9" w:rsidP="007D67FB">
            <w:pPr>
              <w:rPr>
                <w:lang w:val="en-US"/>
              </w:rPr>
            </w:pPr>
            <w:r w:rsidRPr="00552DCE">
              <w:rPr>
                <w:lang w:val="en-US"/>
              </w:rPr>
              <w:t>1,000</w:t>
            </w:r>
          </w:p>
        </w:tc>
      </w:tr>
      <w:tr w:rsidR="00226CF9" w:rsidRPr="00552DCE" w14:paraId="2379EA8D"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09FFF3E" w14:textId="77777777" w:rsidR="00226CF9" w:rsidRPr="00552DCE" w:rsidRDefault="00226CF9" w:rsidP="007D67FB">
            <w:pPr>
              <w:rPr>
                <w:lang w:val="en-US"/>
              </w:rPr>
            </w:pPr>
            <w:r w:rsidRPr="00552DCE">
              <w:rPr>
                <w:lang w:val="en-US"/>
              </w:rPr>
              <w:t xml:space="preserve"> 24</w:t>
            </w:r>
          </w:p>
        </w:tc>
        <w:tc>
          <w:tcPr>
            <w:tcW w:w="1701" w:type="dxa"/>
            <w:tcBorders>
              <w:top w:val="single" w:sz="4" w:space="0" w:color="auto"/>
              <w:bottom w:val="single" w:sz="4" w:space="0" w:color="auto"/>
            </w:tcBorders>
            <w:vAlign w:val="center"/>
          </w:tcPr>
          <w:p w14:paraId="550FCB68" w14:textId="77777777" w:rsidR="00226CF9" w:rsidRPr="00552DCE" w:rsidRDefault="00226CF9" w:rsidP="007D67FB">
            <w:pPr>
              <w:rPr>
                <w:lang w:val="en-US"/>
              </w:rPr>
            </w:pPr>
            <w:r w:rsidRPr="00552DCE">
              <w:rPr>
                <w:lang w:val="en-US"/>
              </w:rPr>
              <w:t>33400031-27</w:t>
            </w:r>
          </w:p>
        </w:tc>
        <w:tc>
          <w:tcPr>
            <w:tcW w:w="4961" w:type="dxa"/>
            <w:tcBorders>
              <w:top w:val="single" w:sz="4" w:space="0" w:color="auto"/>
              <w:bottom w:val="single" w:sz="4" w:space="0" w:color="auto"/>
            </w:tcBorders>
            <w:vAlign w:val="center"/>
          </w:tcPr>
          <w:p w14:paraId="59FB4579" w14:textId="77777777" w:rsidR="00226CF9" w:rsidRPr="00552DCE" w:rsidRDefault="00226CF9" w:rsidP="007D67FB">
            <w:pPr>
              <w:rPr>
                <w:lang w:val="en-US"/>
              </w:rPr>
            </w:pPr>
            <w:r w:rsidRPr="00552DCE">
              <w:rPr>
                <w:lang w:val="en-US"/>
              </w:rPr>
              <w:t xml:space="preserve">Bloc de semnalizare si demarare"С2000-СП1 exec.01" </w:t>
            </w:r>
          </w:p>
        </w:tc>
        <w:tc>
          <w:tcPr>
            <w:tcW w:w="1560" w:type="dxa"/>
            <w:tcBorders>
              <w:top w:val="single" w:sz="4" w:space="0" w:color="auto"/>
              <w:bottom w:val="single" w:sz="4" w:space="0" w:color="auto"/>
            </w:tcBorders>
            <w:vAlign w:val="center"/>
          </w:tcPr>
          <w:p w14:paraId="17A513FE" w14:textId="77777777" w:rsidR="00226CF9" w:rsidRPr="00552DCE" w:rsidRDefault="00226CF9" w:rsidP="007D67FB">
            <w:pPr>
              <w:rPr>
                <w:lang w:val="en-US"/>
              </w:rPr>
            </w:pPr>
            <w:r w:rsidRPr="00552DCE">
              <w:rPr>
                <w:lang w:val="en-US"/>
              </w:rPr>
              <w:t>buc</w:t>
            </w:r>
          </w:p>
        </w:tc>
        <w:tc>
          <w:tcPr>
            <w:tcW w:w="1559" w:type="dxa"/>
            <w:tcBorders>
              <w:top w:val="single" w:sz="4" w:space="0" w:color="auto"/>
              <w:bottom w:val="single" w:sz="4" w:space="0" w:color="auto"/>
            </w:tcBorders>
            <w:vAlign w:val="center"/>
          </w:tcPr>
          <w:p w14:paraId="32FCB35E" w14:textId="77777777" w:rsidR="00226CF9" w:rsidRPr="00552DCE" w:rsidRDefault="00226CF9" w:rsidP="007D67FB">
            <w:pPr>
              <w:rPr>
                <w:lang w:val="en-US"/>
              </w:rPr>
            </w:pPr>
            <w:r w:rsidRPr="00552DCE">
              <w:rPr>
                <w:lang w:val="en-US"/>
              </w:rPr>
              <w:t>2,000</w:t>
            </w:r>
          </w:p>
        </w:tc>
      </w:tr>
      <w:tr w:rsidR="00226CF9" w:rsidRPr="00552DCE" w14:paraId="35F2F13F"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727EF0E" w14:textId="77777777" w:rsidR="00226CF9" w:rsidRPr="00552DCE" w:rsidRDefault="00226CF9" w:rsidP="007D67FB">
            <w:pPr>
              <w:rPr>
                <w:lang w:val="en-US"/>
              </w:rPr>
            </w:pPr>
            <w:r w:rsidRPr="00552DCE">
              <w:rPr>
                <w:lang w:val="en-US"/>
              </w:rPr>
              <w:t xml:space="preserve"> 25</w:t>
            </w:r>
          </w:p>
        </w:tc>
        <w:tc>
          <w:tcPr>
            <w:tcW w:w="1701" w:type="dxa"/>
            <w:tcBorders>
              <w:top w:val="single" w:sz="4" w:space="0" w:color="auto"/>
              <w:bottom w:val="single" w:sz="4" w:space="0" w:color="auto"/>
            </w:tcBorders>
            <w:vAlign w:val="center"/>
          </w:tcPr>
          <w:p w14:paraId="720A98AA" w14:textId="77777777" w:rsidR="00226CF9" w:rsidRPr="00552DCE" w:rsidRDefault="00226CF9" w:rsidP="007D67FB">
            <w:pPr>
              <w:rPr>
                <w:lang w:val="en-US"/>
              </w:rPr>
            </w:pPr>
            <w:r w:rsidRPr="00552DCE">
              <w:rPr>
                <w:lang w:val="en-US"/>
              </w:rPr>
              <w:t>33400174-15</w:t>
            </w:r>
          </w:p>
        </w:tc>
        <w:tc>
          <w:tcPr>
            <w:tcW w:w="4961" w:type="dxa"/>
            <w:tcBorders>
              <w:top w:val="single" w:sz="4" w:space="0" w:color="auto"/>
              <w:bottom w:val="single" w:sz="4" w:space="0" w:color="auto"/>
            </w:tcBorders>
            <w:vAlign w:val="center"/>
          </w:tcPr>
          <w:p w14:paraId="1B8FB4E3" w14:textId="77777777" w:rsidR="00226CF9" w:rsidRPr="00552DCE" w:rsidRDefault="00226CF9" w:rsidP="007D67FB">
            <w:pPr>
              <w:rPr>
                <w:lang w:val="en-US"/>
              </w:rPr>
            </w:pPr>
            <w:r w:rsidRPr="00552DCE">
              <w:rPr>
                <w:lang w:val="en-US"/>
              </w:rPr>
              <w:t xml:space="preserve">Dispozitiv de receptie si control  pentru 10 raze Сигнал 1О </w:t>
            </w:r>
          </w:p>
        </w:tc>
        <w:tc>
          <w:tcPr>
            <w:tcW w:w="1560" w:type="dxa"/>
            <w:tcBorders>
              <w:top w:val="single" w:sz="4" w:space="0" w:color="auto"/>
              <w:bottom w:val="single" w:sz="4" w:space="0" w:color="auto"/>
            </w:tcBorders>
            <w:vAlign w:val="center"/>
          </w:tcPr>
          <w:p w14:paraId="731B1724" w14:textId="77777777" w:rsidR="00226CF9" w:rsidRPr="00552DCE" w:rsidRDefault="00226CF9" w:rsidP="007D67FB">
            <w:pPr>
              <w:rPr>
                <w:lang w:val="en-US"/>
              </w:rPr>
            </w:pPr>
            <w:r w:rsidRPr="00552DCE">
              <w:rPr>
                <w:lang w:val="en-US"/>
              </w:rPr>
              <w:t>buc</w:t>
            </w:r>
          </w:p>
        </w:tc>
        <w:tc>
          <w:tcPr>
            <w:tcW w:w="1559" w:type="dxa"/>
            <w:tcBorders>
              <w:top w:val="single" w:sz="4" w:space="0" w:color="auto"/>
              <w:bottom w:val="single" w:sz="4" w:space="0" w:color="auto"/>
            </w:tcBorders>
            <w:vAlign w:val="center"/>
          </w:tcPr>
          <w:p w14:paraId="7153C67F" w14:textId="77777777" w:rsidR="00226CF9" w:rsidRPr="00552DCE" w:rsidRDefault="00226CF9" w:rsidP="007D67FB">
            <w:pPr>
              <w:rPr>
                <w:lang w:val="en-US"/>
              </w:rPr>
            </w:pPr>
            <w:r w:rsidRPr="00552DCE">
              <w:rPr>
                <w:lang w:val="en-US"/>
              </w:rPr>
              <w:t>1,000</w:t>
            </w:r>
          </w:p>
        </w:tc>
      </w:tr>
      <w:tr w:rsidR="00226CF9" w:rsidRPr="00552DCE" w14:paraId="3EC9FF25"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41DC225" w14:textId="77777777" w:rsidR="00226CF9" w:rsidRPr="00552DCE" w:rsidRDefault="00226CF9" w:rsidP="007D67FB">
            <w:pPr>
              <w:rPr>
                <w:lang w:val="en-US"/>
              </w:rPr>
            </w:pPr>
            <w:r w:rsidRPr="00552DCE">
              <w:rPr>
                <w:lang w:val="en-US"/>
              </w:rPr>
              <w:t xml:space="preserve"> 26</w:t>
            </w:r>
          </w:p>
        </w:tc>
        <w:tc>
          <w:tcPr>
            <w:tcW w:w="1701" w:type="dxa"/>
            <w:tcBorders>
              <w:top w:val="single" w:sz="4" w:space="0" w:color="auto"/>
              <w:bottom w:val="single" w:sz="4" w:space="0" w:color="auto"/>
            </w:tcBorders>
            <w:vAlign w:val="center"/>
          </w:tcPr>
          <w:p w14:paraId="44ADF17D" w14:textId="77777777" w:rsidR="00226CF9" w:rsidRPr="00552DCE" w:rsidRDefault="00226CF9" w:rsidP="007D67FB">
            <w:pPr>
              <w:rPr>
                <w:lang w:val="en-US"/>
              </w:rPr>
            </w:pPr>
            <w:r w:rsidRPr="00552DCE">
              <w:rPr>
                <w:lang w:val="en-US"/>
              </w:rPr>
              <w:t>334000172-29</w:t>
            </w:r>
          </w:p>
        </w:tc>
        <w:tc>
          <w:tcPr>
            <w:tcW w:w="4961" w:type="dxa"/>
            <w:tcBorders>
              <w:top w:val="single" w:sz="4" w:space="0" w:color="auto"/>
              <w:bottom w:val="single" w:sz="4" w:space="0" w:color="auto"/>
            </w:tcBorders>
            <w:vAlign w:val="center"/>
          </w:tcPr>
          <w:p w14:paraId="60161F66" w14:textId="77777777" w:rsidR="00226CF9" w:rsidRPr="00552DCE" w:rsidRDefault="00226CF9" w:rsidP="007D67FB">
            <w:pPr>
              <w:rPr>
                <w:lang w:val="en-US"/>
              </w:rPr>
            </w:pPr>
            <w:r w:rsidRPr="00552DCE">
              <w:rPr>
                <w:lang w:val="en-US"/>
              </w:rPr>
              <w:t xml:space="preserve">Panou de comanda  "С2000-ПУ" </w:t>
            </w:r>
          </w:p>
        </w:tc>
        <w:tc>
          <w:tcPr>
            <w:tcW w:w="1560" w:type="dxa"/>
            <w:tcBorders>
              <w:top w:val="single" w:sz="4" w:space="0" w:color="auto"/>
              <w:bottom w:val="single" w:sz="4" w:space="0" w:color="auto"/>
            </w:tcBorders>
            <w:vAlign w:val="center"/>
          </w:tcPr>
          <w:p w14:paraId="4BBF87D6" w14:textId="77777777" w:rsidR="00226CF9" w:rsidRPr="00552DCE" w:rsidRDefault="00226CF9" w:rsidP="007D67FB">
            <w:pPr>
              <w:rPr>
                <w:lang w:val="en-US"/>
              </w:rPr>
            </w:pPr>
            <w:r w:rsidRPr="00552DCE">
              <w:rPr>
                <w:lang w:val="en-US"/>
              </w:rPr>
              <w:t>buc</w:t>
            </w:r>
          </w:p>
        </w:tc>
        <w:tc>
          <w:tcPr>
            <w:tcW w:w="1559" w:type="dxa"/>
            <w:tcBorders>
              <w:top w:val="single" w:sz="4" w:space="0" w:color="auto"/>
              <w:bottom w:val="single" w:sz="4" w:space="0" w:color="auto"/>
            </w:tcBorders>
            <w:vAlign w:val="center"/>
          </w:tcPr>
          <w:p w14:paraId="0DCAF948" w14:textId="77777777" w:rsidR="00226CF9" w:rsidRPr="00552DCE" w:rsidRDefault="00226CF9" w:rsidP="007D67FB">
            <w:pPr>
              <w:rPr>
                <w:lang w:val="en-US"/>
              </w:rPr>
            </w:pPr>
            <w:r w:rsidRPr="00552DCE">
              <w:rPr>
                <w:lang w:val="en-US"/>
              </w:rPr>
              <w:t>1,000</w:t>
            </w:r>
          </w:p>
        </w:tc>
      </w:tr>
      <w:tr w:rsidR="00226CF9" w:rsidRPr="00552DCE" w14:paraId="5362B3DC"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64E0CED" w14:textId="77777777" w:rsidR="00226CF9" w:rsidRPr="00552DCE" w:rsidRDefault="00226CF9" w:rsidP="007D67FB">
            <w:pPr>
              <w:rPr>
                <w:lang w:val="en-US"/>
              </w:rPr>
            </w:pPr>
            <w:r w:rsidRPr="00552DCE">
              <w:rPr>
                <w:lang w:val="en-US"/>
              </w:rPr>
              <w:t xml:space="preserve"> 27</w:t>
            </w:r>
          </w:p>
        </w:tc>
        <w:tc>
          <w:tcPr>
            <w:tcW w:w="1701" w:type="dxa"/>
            <w:tcBorders>
              <w:top w:val="single" w:sz="4" w:space="0" w:color="auto"/>
              <w:bottom w:val="single" w:sz="4" w:space="0" w:color="auto"/>
            </w:tcBorders>
            <w:vAlign w:val="center"/>
          </w:tcPr>
          <w:p w14:paraId="5B52BBCF" w14:textId="77777777" w:rsidR="00226CF9" w:rsidRPr="00552DCE" w:rsidRDefault="00226CF9" w:rsidP="007D67FB">
            <w:pPr>
              <w:rPr>
                <w:lang w:val="en-US"/>
              </w:rPr>
            </w:pPr>
            <w:r w:rsidRPr="00552DCE">
              <w:rPr>
                <w:lang w:val="en-US"/>
              </w:rPr>
              <w:t>334008-10</w:t>
            </w:r>
          </w:p>
        </w:tc>
        <w:tc>
          <w:tcPr>
            <w:tcW w:w="4961" w:type="dxa"/>
            <w:tcBorders>
              <w:top w:val="single" w:sz="4" w:space="0" w:color="auto"/>
              <w:bottom w:val="single" w:sz="4" w:space="0" w:color="auto"/>
            </w:tcBorders>
            <w:vAlign w:val="center"/>
          </w:tcPr>
          <w:p w14:paraId="0FFBDAA1" w14:textId="77777777" w:rsidR="00226CF9" w:rsidRPr="00552DCE" w:rsidRDefault="00226CF9" w:rsidP="007D67FB">
            <w:pPr>
              <w:rPr>
                <w:lang w:val="en-US"/>
              </w:rPr>
            </w:pPr>
            <w:r w:rsidRPr="00552DCE">
              <w:rPr>
                <w:lang w:val="en-US"/>
              </w:rPr>
              <w:t>Sursa de  alimentare de rezerva 24B. 5A, РИП-24</w:t>
            </w:r>
          </w:p>
        </w:tc>
        <w:tc>
          <w:tcPr>
            <w:tcW w:w="1560" w:type="dxa"/>
            <w:tcBorders>
              <w:top w:val="single" w:sz="4" w:space="0" w:color="auto"/>
              <w:bottom w:val="single" w:sz="4" w:space="0" w:color="auto"/>
            </w:tcBorders>
            <w:vAlign w:val="center"/>
          </w:tcPr>
          <w:p w14:paraId="4BFF1194" w14:textId="77777777" w:rsidR="00226CF9" w:rsidRPr="00552DCE" w:rsidRDefault="00226CF9" w:rsidP="007D67FB">
            <w:pPr>
              <w:rPr>
                <w:lang w:val="en-US"/>
              </w:rPr>
            </w:pPr>
            <w:r w:rsidRPr="00552DCE">
              <w:rPr>
                <w:lang w:val="en-US"/>
              </w:rPr>
              <w:t>buc</w:t>
            </w:r>
          </w:p>
        </w:tc>
        <w:tc>
          <w:tcPr>
            <w:tcW w:w="1559" w:type="dxa"/>
            <w:tcBorders>
              <w:top w:val="single" w:sz="4" w:space="0" w:color="auto"/>
              <w:bottom w:val="single" w:sz="4" w:space="0" w:color="auto"/>
            </w:tcBorders>
            <w:vAlign w:val="center"/>
          </w:tcPr>
          <w:p w14:paraId="1352325C" w14:textId="77777777" w:rsidR="00226CF9" w:rsidRPr="00552DCE" w:rsidRDefault="00226CF9" w:rsidP="007D67FB">
            <w:pPr>
              <w:rPr>
                <w:lang w:val="en-US"/>
              </w:rPr>
            </w:pPr>
            <w:r w:rsidRPr="00552DCE">
              <w:rPr>
                <w:lang w:val="en-US"/>
              </w:rPr>
              <w:t>2,000</w:t>
            </w:r>
          </w:p>
        </w:tc>
      </w:tr>
      <w:tr w:rsidR="00226CF9" w:rsidRPr="00552DCE" w14:paraId="22940F6E"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C9AE0DB" w14:textId="77777777" w:rsidR="00226CF9" w:rsidRPr="00552DCE" w:rsidRDefault="00226CF9" w:rsidP="007D67FB">
            <w:pPr>
              <w:rPr>
                <w:lang w:val="en-US"/>
              </w:rPr>
            </w:pPr>
            <w:r w:rsidRPr="00552DCE">
              <w:rPr>
                <w:lang w:val="en-US"/>
              </w:rPr>
              <w:t xml:space="preserve"> 28</w:t>
            </w:r>
          </w:p>
        </w:tc>
        <w:tc>
          <w:tcPr>
            <w:tcW w:w="1701" w:type="dxa"/>
            <w:tcBorders>
              <w:top w:val="single" w:sz="4" w:space="0" w:color="auto"/>
              <w:bottom w:val="single" w:sz="4" w:space="0" w:color="auto"/>
            </w:tcBorders>
            <w:vAlign w:val="center"/>
          </w:tcPr>
          <w:p w14:paraId="2CB0F48C" w14:textId="77777777" w:rsidR="00226CF9" w:rsidRPr="00552DCE" w:rsidRDefault="00226CF9" w:rsidP="007D67FB">
            <w:pPr>
              <w:rPr>
                <w:lang w:val="en-US"/>
              </w:rPr>
            </w:pPr>
            <w:r w:rsidRPr="00552DCE">
              <w:rPr>
                <w:lang w:val="en-US"/>
              </w:rPr>
              <w:t>33400083-14</w:t>
            </w:r>
          </w:p>
        </w:tc>
        <w:tc>
          <w:tcPr>
            <w:tcW w:w="4961" w:type="dxa"/>
            <w:tcBorders>
              <w:top w:val="single" w:sz="4" w:space="0" w:color="auto"/>
              <w:bottom w:val="single" w:sz="4" w:space="0" w:color="auto"/>
            </w:tcBorders>
            <w:vAlign w:val="center"/>
          </w:tcPr>
          <w:p w14:paraId="1BA2612C" w14:textId="77777777" w:rsidR="00226CF9" w:rsidRPr="00552DCE" w:rsidRDefault="00226CF9" w:rsidP="007D67FB">
            <w:pPr>
              <w:rPr>
                <w:lang w:val="en-US"/>
              </w:rPr>
            </w:pPr>
            <w:r w:rsidRPr="00552DCE">
              <w:rPr>
                <w:lang w:val="en-US"/>
              </w:rPr>
              <w:t>Acumulator 12B, 7A/h Delita DT</w:t>
            </w:r>
          </w:p>
        </w:tc>
        <w:tc>
          <w:tcPr>
            <w:tcW w:w="1560" w:type="dxa"/>
            <w:tcBorders>
              <w:top w:val="single" w:sz="4" w:space="0" w:color="auto"/>
              <w:bottom w:val="single" w:sz="4" w:space="0" w:color="auto"/>
            </w:tcBorders>
            <w:vAlign w:val="center"/>
          </w:tcPr>
          <w:p w14:paraId="3F76A54F" w14:textId="77777777" w:rsidR="00226CF9" w:rsidRPr="00552DCE" w:rsidRDefault="00226CF9" w:rsidP="007D67FB">
            <w:pPr>
              <w:rPr>
                <w:lang w:val="en-US"/>
              </w:rPr>
            </w:pPr>
            <w:r w:rsidRPr="00552DCE">
              <w:rPr>
                <w:lang w:val="en-US"/>
              </w:rPr>
              <w:t>buc</w:t>
            </w:r>
          </w:p>
        </w:tc>
        <w:tc>
          <w:tcPr>
            <w:tcW w:w="1559" w:type="dxa"/>
            <w:tcBorders>
              <w:top w:val="single" w:sz="4" w:space="0" w:color="auto"/>
              <w:bottom w:val="single" w:sz="4" w:space="0" w:color="auto"/>
            </w:tcBorders>
            <w:vAlign w:val="center"/>
          </w:tcPr>
          <w:p w14:paraId="45B096C0" w14:textId="77777777" w:rsidR="00226CF9" w:rsidRPr="00552DCE" w:rsidRDefault="00226CF9" w:rsidP="007D67FB">
            <w:pPr>
              <w:rPr>
                <w:lang w:val="en-US"/>
              </w:rPr>
            </w:pPr>
            <w:r w:rsidRPr="00552DCE">
              <w:rPr>
                <w:lang w:val="en-US"/>
              </w:rPr>
              <w:t>2,000</w:t>
            </w:r>
          </w:p>
        </w:tc>
      </w:tr>
      <w:tr w:rsidR="00226CF9" w:rsidRPr="00552DCE" w14:paraId="27BC28B1"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520B3F9" w14:textId="77777777" w:rsidR="00226CF9" w:rsidRPr="00552DCE" w:rsidRDefault="00226CF9" w:rsidP="007D67FB">
            <w:pPr>
              <w:rPr>
                <w:lang w:val="en-US"/>
              </w:rPr>
            </w:pPr>
            <w:r w:rsidRPr="00552DCE">
              <w:rPr>
                <w:lang w:val="en-US"/>
              </w:rPr>
              <w:t xml:space="preserve"> 29</w:t>
            </w:r>
          </w:p>
        </w:tc>
        <w:tc>
          <w:tcPr>
            <w:tcW w:w="1701" w:type="dxa"/>
            <w:tcBorders>
              <w:top w:val="single" w:sz="4" w:space="0" w:color="auto"/>
              <w:bottom w:val="single" w:sz="4" w:space="0" w:color="auto"/>
            </w:tcBorders>
            <w:vAlign w:val="center"/>
          </w:tcPr>
          <w:p w14:paraId="72A51618" w14:textId="77777777" w:rsidR="00226CF9" w:rsidRPr="00552DCE" w:rsidRDefault="00226CF9" w:rsidP="007D67FB">
            <w:pPr>
              <w:rPr>
                <w:lang w:val="en-US"/>
              </w:rPr>
            </w:pPr>
            <w:r w:rsidRPr="00552DCE">
              <w:rPr>
                <w:lang w:val="en-US"/>
              </w:rPr>
              <w:t>33800115-1</w:t>
            </w:r>
          </w:p>
        </w:tc>
        <w:tc>
          <w:tcPr>
            <w:tcW w:w="4961" w:type="dxa"/>
            <w:tcBorders>
              <w:top w:val="single" w:sz="4" w:space="0" w:color="auto"/>
              <w:bottom w:val="single" w:sz="4" w:space="0" w:color="auto"/>
            </w:tcBorders>
            <w:vAlign w:val="center"/>
          </w:tcPr>
          <w:p w14:paraId="424D913A" w14:textId="77777777" w:rsidR="00226CF9" w:rsidRPr="00552DCE" w:rsidRDefault="00226CF9" w:rsidP="007D67FB">
            <w:pPr>
              <w:rPr>
                <w:lang w:val="en-US"/>
              </w:rPr>
            </w:pPr>
            <w:r w:rsidRPr="00552DCE">
              <w:rPr>
                <w:lang w:val="en-US"/>
              </w:rPr>
              <w:t xml:space="preserve">-Buton de comanda cu1 stift SB-7 "Пуск" </w:t>
            </w:r>
          </w:p>
        </w:tc>
        <w:tc>
          <w:tcPr>
            <w:tcW w:w="1560" w:type="dxa"/>
            <w:tcBorders>
              <w:top w:val="single" w:sz="4" w:space="0" w:color="auto"/>
              <w:bottom w:val="single" w:sz="4" w:space="0" w:color="auto"/>
            </w:tcBorders>
            <w:vAlign w:val="center"/>
          </w:tcPr>
          <w:p w14:paraId="34C93750" w14:textId="77777777" w:rsidR="00226CF9" w:rsidRPr="00552DCE" w:rsidRDefault="00226CF9" w:rsidP="007D67FB">
            <w:pPr>
              <w:rPr>
                <w:lang w:val="en-US"/>
              </w:rPr>
            </w:pPr>
            <w:r w:rsidRPr="00552DCE">
              <w:rPr>
                <w:lang w:val="en-US"/>
              </w:rPr>
              <w:t>buc</w:t>
            </w:r>
          </w:p>
        </w:tc>
        <w:tc>
          <w:tcPr>
            <w:tcW w:w="1559" w:type="dxa"/>
            <w:tcBorders>
              <w:top w:val="single" w:sz="4" w:space="0" w:color="auto"/>
              <w:bottom w:val="single" w:sz="4" w:space="0" w:color="auto"/>
            </w:tcBorders>
            <w:vAlign w:val="center"/>
          </w:tcPr>
          <w:p w14:paraId="265BB85A" w14:textId="77777777" w:rsidR="00226CF9" w:rsidRPr="00552DCE" w:rsidRDefault="00226CF9" w:rsidP="007D67FB">
            <w:pPr>
              <w:rPr>
                <w:lang w:val="en-US"/>
              </w:rPr>
            </w:pPr>
            <w:r w:rsidRPr="00552DCE">
              <w:rPr>
                <w:lang w:val="en-US"/>
              </w:rPr>
              <w:t>10,000</w:t>
            </w:r>
          </w:p>
        </w:tc>
      </w:tr>
      <w:tr w:rsidR="00226CF9" w:rsidRPr="00552DCE" w14:paraId="4F29A7C7"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871D987" w14:textId="77777777" w:rsidR="00226CF9" w:rsidRPr="00552DCE" w:rsidRDefault="00226CF9" w:rsidP="007D67FB">
            <w:pPr>
              <w:rPr>
                <w:lang w:val="en-US"/>
              </w:rPr>
            </w:pPr>
            <w:r w:rsidRPr="00552DCE">
              <w:rPr>
                <w:lang w:val="en-US"/>
              </w:rPr>
              <w:t xml:space="preserve"> 30</w:t>
            </w:r>
          </w:p>
        </w:tc>
        <w:tc>
          <w:tcPr>
            <w:tcW w:w="1701" w:type="dxa"/>
            <w:tcBorders>
              <w:top w:val="single" w:sz="4" w:space="0" w:color="auto"/>
              <w:bottom w:val="single" w:sz="4" w:space="0" w:color="auto"/>
            </w:tcBorders>
            <w:vAlign w:val="center"/>
          </w:tcPr>
          <w:p w14:paraId="42B2F7F8" w14:textId="77777777" w:rsidR="00226CF9" w:rsidRPr="00552DCE" w:rsidRDefault="00226CF9" w:rsidP="007D67FB">
            <w:pPr>
              <w:rPr>
                <w:lang w:val="en-US"/>
              </w:rPr>
            </w:pPr>
            <w:r w:rsidRPr="00552DCE">
              <w:rPr>
                <w:lang w:val="en-US"/>
              </w:rPr>
              <w:t>55510001</w:t>
            </w:r>
          </w:p>
        </w:tc>
        <w:tc>
          <w:tcPr>
            <w:tcW w:w="4961" w:type="dxa"/>
            <w:tcBorders>
              <w:top w:val="single" w:sz="4" w:space="0" w:color="auto"/>
              <w:bottom w:val="single" w:sz="4" w:space="0" w:color="auto"/>
            </w:tcBorders>
            <w:vAlign w:val="center"/>
          </w:tcPr>
          <w:p w14:paraId="66DFBC88" w14:textId="77777777" w:rsidR="00226CF9" w:rsidRPr="00552DCE" w:rsidRDefault="00226CF9" w:rsidP="007D67FB">
            <w:pPr>
              <w:rPr>
                <w:lang w:val="en-US"/>
              </w:rPr>
            </w:pPr>
            <w:r w:rsidRPr="00552DCE">
              <w:rPr>
                <w:lang w:val="en-US"/>
              </w:rPr>
              <w:t xml:space="preserve">Boxe pentru butoane de comanda , 1 loc ,КП101 </w:t>
            </w:r>
          </w:p>
        </w:tc>
        <w:tc>
          <w:tcPr>
            <w:tcW w:w="1560" w:type="dxa"/>
            <w:tcBorders>
              <w:top w:val="single" w:sz="4" w:space="0" w:color="auto"/>
              <w:bottom w:val="single" w:sz="4" w:space="0" w:color="auto"/>
            </w:tcBorders>
            <w:vAlign w:val="center"/>
          </w:tcPr>
          <w:p w14:paraId="3050ACA3" w14:textId="77777777" w:rsidR="00226CF9" w:rsidRPr="00552DCE" w:rsidRDefault="00226CF9" w:rsidP="007D67FB">
            <w:pPr>
              <w:rPr>
                <w:lang w:val="en-US"/>
              </w:rPr>
            </w:pPr>
            <w:r w:rsidRPr="00552DCE">
              <w:rPr>
                <w:lang w:val="en-US"/>
              </w:rPr>
              <w:t>buc</w:t>
            </w:r>
          </w:p>
        </w:tc>
        <w:tc>
          <w:tcPr>
            <w:tcW w:w="1559" w:type="dxa"/>
            <w:tcBorders>
              <w:top w:val="single" w:sz="4" w:space="0" w:color="auto"/>
              <w:bottom w:val="single" w:sz="4" w:space="0" w:color="auto"/>
            </w:tcBorders>
            <w:vAlign w:val="center"/>
          </w:tcPr>
          <w:p w14:paraId="21FBAD07" w14:textId="77777777" w:rsidR="00226CF9" w:rsidRPr="00552DCE" w:rsidRDefault="00226CF9" w:rsidP="007D67FB">
            <w:pPr>
              <w:rPr>
                <w:lang w:val="en-US"/>
              </w:rPr>
            </w:pPr>
            <w:r w:rsidRPr="00552DCE">
              <w:rPr>
                <w:lang w:val="en-US"/>
              </w:rPr>
              <w:t>10,000</w:t>
            </w:r>
          </w:p>
        </w:tc>
      </w:tr>
      <w:tr w:rsidR="00226CF9" w:rsidRPr="00552DCE" w14:paraId="65C7E829"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C166D04" w14:textId="77777777" w:rsidR="00226CF9" w:rsidRPr="00552DCE" w:rsidRDefault="00226CF9" w:rsidP="007D67FB">
            <w:pPr>
              <w:rPr>
                <w:lang w:val="en-US"/>
              </w:rPr>
            </w:pPr>
            <w:r w:rsidRPr="00552DCE">
              <w:rPr>
                <w:lang w:val="en-US"/>
              </w:rPr>
              <w:t xml:space="preserve"> 31</w:t>
            </w:r>
          </w:p>
        </w:tc>
        <w:tc>
          <w:tcPr>
            <w:tcW w:w="1701" w:type="dxa"/>
            <w:tcBorders>
              <w:top w:val="single" w:sz="4" w:space="0" w:color="auto"/>
              <w:bottom w:val="single" w:sz="4" w:space="0" w:color="auto"/>
            </w:tcBorders>
            <w:vAlign w:val="center"/>
          </w:tcPr>
          <w:p w14:paraId="5360DF42" w14:textId="77777777" w:rsidR="00226CF9" w:rsidRPr="00552DCE" w:rsidRDefault="00226CF9" w:rsidP="007D67FB">
            <w:pPr>
              <w:rPr>
                <w:lang w:val="en-US"/>
              </w:rPr>
            </w:pPr>
            <w:r w:rsidRPr="00552DCE">
              <w:rPr>
                <w:lang w:val="en-US"/>
              </w:rPr>
              <w:t>5550225-01</w:t>
            </w:r>
          </w:p>
        </w:tc>
        <w:tc>
          <w:tcPr>
            <w:tcW w:w="4961" w:type="dxa"/>
            <w:tcBorders>
              <w:top w:val="single" w:sz="4" w:space="0" w:color="auto"/>
              <w:bottom w:val="single" w:sz="4" w:space="0" w:color="auto"/>
            </w:tcBorders>
            <w:vAlign w:val="center"/>
          </w:tcPr>
          <w:p w14:paraId="4661D8A5" w14:textId="77777777" w:rsidR="00226CF9" w:rsidRPr="00552DCE" w:rsidRDefault="00226CF9" w:rsidP="007D67FB">
            <w:pPr>
              <w:rPr>
                <w:lang w:val="en-US"/>
              </w:rPr>
            </w:pPr>
            <w:r w:rsidRPr="00552DCE">
              <w:rPr>
                <w:lang w:val="en-US"/>
              </w:rPr>
              <w:t xml:space="preserve">Dulap dim:600x400x250mm IP65 STB604025 </w:t>
            </w:r>
          </w:p>
        </w:tc>
        <w:tc>
          <w:tcPr>
            <w:tcW w:w="1560" w:type="dxa"/>
            <w:tcBorders>
              <w:top w:val="single" w:sz="4" w:space="0" w:color="auto"/>
              <w:bottom w:val="single" w:sz="4" w:space="0" w:color="auto"/>
            </w:tcBorders>
            <w:vAlign w:val="center"/>
          </w:tcPr>
          <w:p w14:paraId="32C0FA79" w14:textId="77777777" w:rsidR="00226CF9" w:rsidRPr="00552DCE" w:rsidRDefault="00226CF9" w:rsidP="007D67FB">
            <w:pPr>
              <w:rPr>
                <w:lang w:val="en-US"/>
              </w:rPr>
            </w:pPr>
            <w:r w:rsidRPr="00552DCE">
              <w:rPr>
                <w:lang w:val="en-US"/>
              </w:rPr>
              <w:t>set</w:t>
            </w:r>
          </w:p>
        </w:tc>
        <w:tc>
          <w:tcPr>
            <w:tcW w:w="1559" w:type="dxa"/>
            <w:tcBorders>
              <w:top w:val="single" w:sz="4" w:space="0" w:color="auto"/>
              <w:bottom w:val="single" w:sz="4" w:space="0" w:color="auto"/>
            </w:tcBorders>
            <w:vAlign w:val="center"/>
          </w:tcPr>
          <w:p w14:paraId="3055C734" w14:textId="77777777" w:rsidR="00226CF9" w:rsidRPr="00552DCE" w:rsidRDefault="00226CF9" w:rsidP="007D67FB">
            <w:pPr>
              <w:rPr>
                <w:lang w:val="en-US"/>
              </w:rPr>
            </w:pPr>
            <w:r w:rsidRPr="00552DCE">
              <w:rPr>
                <w:lang w:val="en-US"/>
              </w:rPr>
              <w:t>1,000</w:t>
            </w:r>
          </w:p>
        </w:tc>
      </w:tr>
      <w:tr w:rsidR="00226CF9" w:rsidRPr="00552DCE" w14:paraId="101891E9"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12257AB" w14:textId="77777777" w:rsidR="00226CF9" w:rsidRPr="00552DCE" w:rsidRDefault="00226CF9" w:rsidP="007D67FB">
            <w:pPr>
              <w:rPr>
                <w:lang w:val="en-US"/>
              </w:rPr>
            </w:pPr>
            <w:r w:rsidRPr="00552DCE">
              <w:rPr>
                <w:lang w:val="en-US"/>
              </w:rPr>
              <w:t xml:space="preserve"> 32</w:t>
            </w:r>
          </w:p>
        </w:tc>
        <w:tc>
          <w:tcPr>
            <w:tcW w:w="1701" w:type="dxa"/>
            <w:tcBorders>
              <w:top w:val="single" w:sz="4" w:space="0" w:color="auto"/>
              <w:bottom w:val="single" w:sz="4" w:space="0" w:color="auto"/>
            </w:tcBorders>
            <w:vAlign w:val="center"/>
          </w:tcPr>
          <w:p w14:paraId="5D8A0EBD" w14:textId="77777777" w:rsidR="00226CF9" w:rsidRPr="00552DCE" w:rsidRDefault="00226CF9" w:rsidP="007D67FB">
            <w:pPr>
              <w:rPr>
                <w:lang w:val="en-US"/>
              </w:rPr>
            </w:pPr>
            <w:r w:rsidRPr="00552DCE">
              <w:rPr>
                <w:lang w:val="en-US"/>
              </w:rPr>
              <w:t>5550225-02</w:t>
            </w:r>
          </w:p>
        </w:tc>
        <w:tc>
          <w:tcPr>
            <w:tcW w:w="4961" w:type="dxa"/>
            <w:tcBorders>
              <w:top w:val="single" w:sz="4" w:space="0" w:color="auto"/>
              <w:bottom w:val="single" w:sz="4" w:space="0" w:color="auto"/>
            </w:tcBorders>
            <w:vAlign w:val="center"/>
          </w:tcPr>
          <w:p w14:paraId="14645DC7" w14:textId="77777777" w:rsidR="00226CF9" w:rsidRPr="00552DCE" w:rsidRDefault="00226CF9" w:rsidP="007D67FB">
            <w:pPr>
              <w:rPr>
                <w:lang w:val="en-US"/>
              </w:rPr>
            </w:pPr>
            <w:r w:rsidRPr="00552DCE">
              <w:rPr>
                <w:lang w:val="en-US"/>
              </w:rPr>
              <w:t>Dulap dim:700x500x250mm IP65 STB705025</w:t>
            </w:r>
          </w:p>
        </w:tc>
        <w:tc>
          <w:tcPr>
            <w:tcW w:w="1560" w:type="dxa"/>
            <w:tcBorders>
              <w:top w:val="single" w:sz="4" w:space="0" w:color="auto"/>
              <w:bottom w:val="single" w:sz="4" w:space="0" w:color="auto"/>
            </w:tcBorders>
            <w:vAlign w:val="center"/>
          </w:tcPr>
          <w:p w14:paraId="696E4B18" w14:textId="77777777" w:rsidR="00226CF9" w:rsidRPr="00552DCE" w:rsidRDefault="00226CF9" w:rsidP="007D67FB">
            <w:pPr>
              <w:rPr>
                <w:lang w:val="en-US"/>
              </w:rPr>
            </w:pPr>
            <w:r w:rsidRPr="00552DCE">
              <w:rPr>
                <w:lang w:val="en-US"/>
              </w:rPr>
              <w:t>set</w:t>
            </w:r>
          </w:p>
        </w:tc>
        <w:tc>
          <w:tcPr>
            <w:tcW w:w="1559" w:type="dxa"/>
            <w:tcBorders>
              <w:top w:val="single" w:sz="4" w:space="0" w:color="auto"/>
              <w:bottom w:val="single" w:sz="4" w:space="0" w:color="auto"/>
            </w:tcBorders>
            <w:vAlign w:val="center"/>
          </w:tcPr>
          <w:p w14:paraId="4743D393" w14:textId="77777777" w:rsidR="00226CF9" w:rsidRPr="00552DCE" w:rsidRDefault="00226CF9" w:rsidP="007D67FB">
            <w:pPr>
              <w:rPr>
                <w:lang w:val="en-US"/>
              </w:rPr>
            </w:pPr>
            <w:r w:rsidRPr="00552DCE">
              <w:rPr>
                <w:lang w:val="en-US"/>
              </w:rPr>
              <w:t>1,000</w:t>
            </w:r>
          </w:p>
        </w:tc>
      </w:tr>
      <w:tr w:rsidR="00226CF9" w:rsidRPr="00552DCE" w14:paraId="62958A4C"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9A25384" w14:textId="77777777" w:rsidR="00226CF9" w:rsidRPr="00552DCE" w:rsidRDefault="00226CF9" w:rsidP="007D67FB">
            <w:pPr>
              <w:rPr>
                <w:lang w:val="en-US"/>
              </w:rPr>
            </w:pPr>
            <w:r w:rsidRPr="00552DCE">
              <w:rPr>
                <w:lang w:val="en-US"/>
              </w:rPr>
              <w:t xml:space="preserve"> 33</w:t>
            </w:r>
          </w:p>
        </w:tc>
        <w:tc>
          <w:tcPr>
            <w:tcW w:w="1701" w:type="dxa"/>
            <w:tcBorders>
              <w:top w:val="single" w:sz="4" w:space="0" w:color="auto"/>
              <w:bottom w:val="single" w:sz="4" w:space="0" w:color="auto"/>
            </w:tcBorders>
            <w:vAlign w:val="center"/>
          </w:tcPr>
          <w:p w14:paraId="036AA774" w14:textId="77777777" w:rsidR="00226CF9" w:rsidRPr="00552DCE" w:rsidRDefault="00226CF9" w:rsidP="007D67FB">
            <w:pPr>
              <w:rPr>
                <w:lang w:val="en-US"/>
              </w:rPr>
            </w:pPr>
            <w:r w:rsidRPr="00552DCE">
              <w:rPr>
                <w:lang w:val="en-US"/>
              </w:rPr>
              <w:t>100645-1</w:t>
            </w:r>
          </w:p>
        </w:tc>
        <w:tc>
          <w:tcPr>
            <w:tcW w:w="4961" w:type="dxa"/>
            <w:tcBorders>
              <w:top w:val="single" w:sz="4" w:space="0" w:color="auto"/>
              <w:bottom w:val="single" w:sz="4" w:space="0" w:color="auto"/>
            </w:tcBorders>
            <w:vAlign w:val="center"/>
          </w:tcPr>
          <w:p w14:paraId="2DA6BEF8" w14:textId="77777777" w:rsidR="00226CF9" w:rsidRPr="00552DCE" w:rsidRDefault="00226CF9" w:rsidP="007D67FB">
            <w:pPr>
              <w:rPr>
                <w:lang w:val="en-US"/>
              </w:rPr>
            </w:pPr>
            <w:r w:rsidRPr="00552DCE">
              <w:rPr>
                <w:lang w:val="en-US"/>
              </w:rPr>
              <w:t>Separator de sarcina, In-16A Terasaki</w:t>
            </w:r>
          </w:p>
        </w:tc>
        <w:tc>
          <w:tcPr>
            <w:tcW w:w="1560" w:type="dxa"/>
            <w:tcBorders>
              <w:top w:val="single" w:sz="4" w:space="0" w:color="auto"/>
              <w:bottom w:val="single" w:sz="4" w:space="0" w:color="auto"/>
            </w:tcBorders>
            <w:vAlign w:val="center"/>
          </w:tcPr>
          <w:p w14:paraId="70F901EA" w14:textId="77777777" w:rsidR="00226CF9" w:rsidRPr="00552DCE" w:rsidRDefault="00226CF9" w:rsidP="007D67FB">
            <w:pPr>
              <w:rPr>
                <w:lang w:val="en-US"/>
              </w:rPr>
            </w:pPr>
            <w:r w:rsidRPr="00552DCE">
              <w:rPr>
                <w:lang w:val="en-US"/>
              </w:rPr>
              <w:t>buc</w:t>
            </w:r>
          </w:p>
        </w:tc>
        <w:tc>
          <w:tcPr>
            <w:tcW w:w="1559" w:type="dxa"/>
            <w:tcBorders>
              <w:top w:val="single" w:sz="4" w:space="0" w:color="auto"/>
              <w:bottom w:val="single" w:sz="4" w:space="0" w:color="auto"/>
            </w:tcBorders>
            <w:vAlign w:val="center"/>
          </w:tcPr>
          <w:p w14:paraId="1BCB5556" w14:textId="77777777" w:rsidR="00226CF9" w:rsidRPr="00552DCE" w:rsidRDefault="00226CF9" w:rsidP="007D67FB">
            <w:pPr>
              <w:rPr>
                <w:lang w:val="en-US"/>
              </w:rPr>
            </w:pPr>
            <w:r w:rsidRPr="00552DCE">
              <w:rPr>
                <w:lang w:val="en-US"/>
              </w:rPr>
              <w:t>2,000</w:t>
            </w:r>
          </w:p>
        </w:tc>
      </w:tr>
      <w:tr w:rsidR="00226CF9" w:rsidRPr="00552DCE" w14:paraId="4C635F85"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DE77F72" w14:textId="77777777" w:rsidR="00226CF9" w:rsidRPr="00552DCE" w:rsidRDefault="00226CF9" w:rsidP="007D67FB">
            <w:pPr>
              <w:rPr>
                <w:lang w:val="en-US"/>
              </w:rPr>
            </w:pPr>
            <w:r w:rsidRPr="00552DCE">
              <w:rPr>
                <w:lang w:val="en-US"/>
              </w:rPr>
              <w:t xml:space="preserve"> 34</w:t>
            </w:r>
          </w:p>
        </w:tc>
        <w:tc>
          <w:tcPr>
            <w:tcW w:w="1701" w:type="dxa"/>
            <w:tcBorders>
              <w:top w:val="single" w:sz="4" w:space="0" w:color="auto"/>
              <w:bottom w:val="single" w:sz="4" w:space="0" w:color="auto"/>
            </w:tcBorders>
            <w:vAlign w:val="center"/>
          </w:tcPr>
          <w:p w14:paraId="5510F93A" w14:textId="77777777" w:rsidR="00226CF9" w:rsidRPr="00552DCE" w:rsidRDefault="00226CF9" w:rsidP="007D67FB">
            <w:pPr>
              <w:rPr>
                <w:lang w:val="en-US"/>
              </w:rPr>
            </w:pPr>
            <w:r w:rsidRPr="00552DCE">
              <w:rPr>
                <w:lang w:val="en-US"/>
              </w:rPr>
              <w:t>3380136-04</w:t>
            </w:r>
          </w:p>
        </w:tc>
        <w:tc>
          <w:tcPr>
            <w:tcW w:w="4961" w:type="dxa"/>
            <w:tcBorders>
              <w:top w:val="single" w:sz="4" w:space="0" w:color="auto"/>
              <w:bottom w:val="single" w:sz="4" w:space="0" w:color="auto"/>
            </w:tcBorders>
            <w:vAlign w:val="center"/>
          </w:tcPr>
          <w:p w14:paraId="0736047C" w14:textId="77777777" w:rsidR="00226CF9" w:rsidRPr="00552DCE" w:rsidRDefault="00226CF9" w:rsidP="007D67FB">
            <w:pPr>
              <w:rPr>
                <w:lang w:val="en-US"/>
              </w:rPr>
            </w:pPr>
            <w:r w:rsidRPr="00552DCE">
              <w:rPr>
                <w:lang w:val="en-US"/>
              </w:rPr>
              <w:t>Armatura de semnalizare "Lovato" 8LP2TILB3</w:t>
            </w:r>
          </w:p>
        </w:tc>
        <w:tc>
          <w:tcPr>
            <w:tcW w:w="1560" w:type="dxa"/>
            <w:tcBorders>
              <w:top w:val="single" w:sz="4" w:space="0" w:color="auto"/>
              <w:bottom w:val="single" w:sz="4" w:space="0" w:color="auto"/>
            </w:tcBorders>
            <w:vAlign w:val="center"/>
          </w:tcPr>
          <w:p w14:paraId="3E56B76E" w14:textId="77777777" w:rsidR="00226CF9" w:rsidRPr="00552DCE" w:rsidRDefault="00226CF9" w:rsidP="007D67FB">
            <w:pPr>
              <w:rPr>
                <w:lang w:val="en-US"/>
              </w:rPr>
            </w:pPr>
            <w:r w:rsidRPr="00552DCE">
              <w:rPr>
                <w:lang w:val="en-US"/>
              </w:rPr>
              <w:t>buc</w:t>
            </w:r>
          </w:p>
        </w:tc>
        <w:tc>
          <w:tcPr>
            <w:tcW w:w="1559" w:type="dxa"/>
            <w:tcBorders>
              <w:top w:val="single" w:sz="4" w:space="0" w:color="auto"/>
              <w:bottom w:val="single" w:sz="4" w:space="0" w:color="auto"/>
            </w:tcBorders>
            <w:vAlign w:val="center"/>
          </w:tcPr>
          <w:p w14:paraId="1FC7BB26" w14:textId="77777777" w:rsidR="00226CF9" w:rsidRPr="00552DCE" w:rsidRDefault="00226CF9" w:rsidP="007D67FB">
            <w:pPr>
              <w:rPr>
                <w:lang w:val="en-US"/>
              </w:rPr>
            </w:pPr>
            <w:r w:rsidRPr="00552DCE">
              <w:rPr>
                <w:lang w:val="en-US"/>
              </w:rPr>
              <w:t>2,000</w:t>
            </w:r>
          </w:p>
        </w:tc>
      </w:tr>
      <w:tr w:rsidR="00226CF9" w:rsidRPr="00552DCE" w14:paraId="1D915A73"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B544C6F" w14:textId="77777777" w:rsidR="00226CF9" w:rsidRPr="00552DCE" w:rsidRDefault="00226CF9" w:rsidP="007D67FB">
            <w:pPr>
              <w:rPr>
                <w:lang w:val="en-US"/>
              </w:rPr>
            </w:pPr>
            <w:r w:rsidRPr="00552DCE">
              <w:rPr>
                <w:lang w:val="en-US"/>
              </w:rPr>
              <w:t xml:space="preserve"> 35</w:t>
            </w:r>
          </w:p>
        </w:tc>
        <w:tc>
          <w:tcPr>
            <w:tcW w:w="1701" w:type="dxa"/>
            <w:tcBorders>
              <w:top w:val="single" w:sz="4" w:space="0" w:color="auto"/>
              <w:bottom w:val="single" w:sz="4" w:space="0" w:color="auto"/>
            </w:tcBorders>
            <w:vAlign w:val="center"/>
          </w:tcPr>
          <w:p w14:paraId="0C04ED02" w14:textId="77777777" w:rsidR="00226CF9" w:rsidRPr="00552DCE" w:rsidRDefault="00226CF9" w:rsidP="007D67FB">
            <w:pPr>
              <w:rPr>
                <w:lang w:val="en-US"/>
              </w:rPr>
            </w:pPr>
            <w:r w:rsidRPr="00552DCE">
              <w:rPr>
                <w:lang w:val="en-US"/>
              </w:rPr>
              <w:t>3380136-05</w:t>
            </w:r>
          </w:p>
        </w:tc>
        <w:tc>
          <w:tcPr>
            <w:tcW w:w="4961" w:type="dxa"/>
            <w:tcBorders>
              <w:top w:val="single" w:sz="4" w:space="0" w:color="auto"/>
              <w:bottom w:val="single" w:sz="4" w:space="0" w:color="auto"/>
            </w:tcBorders>
            <w:vAlign w:val="center"/>
          </w:tcPr>
          <w:p w14:paraId="34051F6C" w14:textId="77777777" w:rsidR="00226CF9" w:rsidRPr="00552DCE" w:rsidRDefault="00226CF9" w:rsidP="007D67FB">
            <w:pPr>
              <w:rPr>
                <w:lang w:val="en-US"/>
              </w:rPr>
            </w:pPr>
            <w:r w:rsidRPr="00552DCE">
              <w:rPr>
                <w:lang w:val="en-US"/>
              </w:rPr>
              <w:t>Armatura de semnalizare "Lovato" 8LP2TILM3</w:t>
            </w:r>
          </w:p>
        </w:tc>
        <w:tc>
          <w:tcPr>
            <w:tcW w:w="1560" w:type="dxa"/>
            <w:tcBorders>
              <w:top w:val="single" w:sz="4" w:space="0" w:color="auto"/>
              <w:bottom w:val="single" w:sz="4" w:space="0" w:color="auto"/>
            </w:tcBorders>
            <w:vAlign w:val="center"/>
          </w:tcPr>
          <w:p w14:paraId="439346D4" w14:textId="77777777" w:rsidR="00226CF9" w:rsidRPr="00552DCE" w:rsidRDefault="00226CF9" w:rsidP="007D67FB">
            <w:pPr>
              <w:rPr>
                <w:lang w:val="en-US"/>
              </w:rPr>
            </w:pPr>
            <w:r w:rsidRPr="00552DCE">
              <w:rPr>
                <w:lang w:val="en-US"/>
              </w:rPr>
              <w:t>buc</w:t>
            </w:r>
          </w:p>
        </w:tc>
        <w:tc>
          <w:tcPr>
            <w:tcW w:w="1559" w:type="dxa"/>
            <w:tcBorders>
              <w:top w:val="single" w:sz="4" w:space="0" w:color="auto"/>
              <w:bottom w:val="single" w:sz="4" w:space="0" w:color="auto"/>
            </w:tcBorders>
            <w:vAlign w:val="center"/>
          </w:tcPr>
          <w:p w14:paraId="04110FA2" w14:textId="77777777" w:rsidR="00226CF9" w:rsidRPr="00552DCE" w:rsidRDefault="00226CF9" w:rsidP="007D67FB">
            <w:pPr>
              <w:rPr>
                <w:lang w:val="en-US"/>
              </w:rPr>
            </w:pPr>
            <w:r w:rsidRPr="00552DCE">
              <w:rPr>
                <w:lang w:val="en-US"/>
              </w:rPr>
              <w:t>2,000</w:t>
            </w:r>
          </w:p>
        </w:tc>
      </w:tr>
      <w:tr w:rsidR="00226CF9" w:rsidRPr="00552DCE" w14:paraId="4F5E1ECD"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C47A1C6" w14:textId="77777777" w:rsidR="00226CF9" w:rsidRPr="00552DCE" w:rsidRDefault="00226CF9" w:rsidP="007D67FB">
            <w:pPr>
              <w:rPr>
                <w:lang w:val="en-US"/>
              </w:rPr>
            </w:pPr>
            <w:r w:rsidRPr="00552DCE">
              <w:rPr>
                <w:lang w:val="en-US"/>
              </w:rPr>
              <w:t xml:space="preserve"> 36</w:t>
            </w:r>
          </w:p>
        </w:tc>
        <w:tc>
          <w:tcPr>
            <w:tcW w:w="1701" w:type="dxa"/>
            <w:tcBorders>
              <w:top w:val="single" w:sz="4" w:space="0" w:color="auto"/>
              <w:bottom w:val="single" w:sz="4" w:space="0" w:color="auto"/>
            </w:tcBorders>
            <w:vAlign w:val="center"/>
          </w:tcPr>
          <w:p w14:paraId="13162B62" w14:textId="77777777" w:rsidR="00226CF9" w:rsidRPr="00552DCE" w:rsidRDefault="00226CF9" w:rsidP="007D67FB">
            <w:pPr>
              <w:rPr>
                <w:lang w:val="en-US"/>
              </w:rPr>
            </w:pPr>
            <w:r w:rsidRPr="00552DCE">
              <w:rPr>
                <w:lang w:val="en-US"/>
              </w:rPr>
              <w:t>33801301-11</w:t>
            </w:r>
          </w:p>
        </w:tc>
        <w:tc>
          <w:tcPr>
            <w:tcW w:w="4961" w:type="dxa"/>
            <w:tcBorders>
              <w:top w:val="single" w:sz="4" w:space="0" w:color="auto"/>
              <w:bottom w:val="single" w:sz="4" w:space="0" w:color="auto"/>
            </w:tcBorders>
            <w:vAlign w:val="center"/>
          </w:tcPr>
          <w:p w14:paraId="548B0B38" w14:textId="77777777" w:rsidR="00226CF9" w:rsidRPr="00552DCE" w:rsidRDefault="00226CF9" w:rsidP="007D67FB">
            <w:pPr>
              <w:rPr>
                <w:lang w:val="en-US"/>
              </w:rPr>
            </w:pPr>
            <w:r w:rsidRPr="00552DCE">
              <w:rPr>
                <w:lang w:val="en-US"/>
              </w:rPr>
              <w:t xml:space="preserve">-Clema , Wieland, In-16A WK4E/U SELOS </w:t>
            </w:r>
          </w:p>
        </w:tc>
        <w:tc>
          <w:tcPr>
            <w:tcW w:w="1560" w:type="dxa"/>
            <w:tcBorders>
              <w:top w:val="single" w:sz="4" w:space="0" w:color="auto"/>
              <w:bottom w:val="single" w:sz="4" w:space="0" w:color="auto"/>
            </w:tcBorders>
            <w:vAlign w:val="center"/>
          </w:tcPr>
          <w:p w14:paraId="753A3B28" w14:textId="77777777" w:rsidR="00226CF9" w:rsidRPr="00552DCE" w:rsidRDefault="00226CF9" w:rsidP="007D67FB">
            <w:pPr>
              <w:rPr>
                <w:lang w:val="en-US"/>
              </w:rPr>
            </w:pPr>
            <w:r w:rsidRPr="00552DCE">
              <w:rPr>
                <w:lang w:val="en-US"/>
              </w:rPr>
              <w:t>buc</w:t>
            </w:r>
          </w:p>
        </w:tc>
        <w:tc>
          <w:tcPr>
            <w:tcW w:w="1559" w:type="dxa"/>
            <w:tcBorders>
              <w:top w:val="single" w:sz="4" w:space="0" w:color="auto"/>
              <w:bottom w:val="single" w:sz="4" w:space="0" w:color="auto"/>
            </w:tcBorders>
            <w:vAlign w:val="center"/>
          </w:tcPr>
          <w:p w14:paraId="55FC693D" w14:textId="77777777" w:rsidR="00226CF9" w:rsidRPr="00552DCE" w:rsidRDefault="00226CF9" w:rsidP="007D67FB">
            <w:pPr>
              <w:rPr>
                <w:lang w:val="en-US"/>
              </w:rPr>
            </w:pPr>
            <w:r w:rsidRPr="00552DCE">
              <w:rPr>
                <w:lang w:val="en-US"/>
              </w:rPr>
              <w:t>150,000</w:t>
            </w:r>
          </w:p>
        </w:tc>
      </w:tr>
      <w:tr w:rsidR="00226CF9" w:rsidRPr="00552DCE" w14:paraId="2AEA6A99"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8D08FE9" w14:textId="77777777" w:rsidR="00226CF9" w:rsidRPr="00552DCE" w:rsidRDefault="00226CF9" w:rsidP="007D67FB">
            <w:pPr>
              <w:rPr>
                <w:lang w:val="en-US"/>
              </w:rPr>
            </w:pPr>
            <w:r w:rsidRPr="00552DCE">
              <w:rPr>
                <w:lang w:val="en-US"/>
              </w:rPr>
              <w:t xml:space="preserve"> 37</w:t>
            </w:r>
          </w:p>
        </w:tc>
        <w:tc>
          <w:tcPr>
            <w:tcW w:w="1701" w:type="dxa"/>
            <w:tcBorders>
              <w:top w:val="single" w:sz="4" w:space="0" w:color="auto"/>
              <w:bottom w:val="single" w:sz="4" w:space="0" w:color="auto"/>
            </w:tcBorders>
            <w:vAlign w:val="center"/>
          </w:tcPr>
          <w:p w14:paraId="242DDE00" w14:textId="77777777" w:rsidR="00226CF9" w:rsidRPr="00552DCE" w:rsidRDefault="00226CF9" w:rsidP="007D67FB">
            <w:pPr>
              <w:rPr>
                <w:lang w:val="en-US"/>
              </w:rPr>
            </w:pPr>
            <w:r w:rsidRPr="00552DCE">
              <w:rPr>
                <w:lang w:val="en-US"/>
              </w:rPr>
              <w:t>201-92857</w:t>
            </w:r>
          </w:p>
        </w:tc>
        <w:tc>
          <w:tcPr>
            <w:tcW w:w="4961" w:type="dxa"/>
            <w:tcBorders>
              <w:top w:val="single" w:sz="4" w:space="0" w:color="auto"/>
              <w:bottom w:val="single" w:sz="4" w:space="0" w:color="auto"/>
            </w:tcBorders>
            <w:vAlign w:val="center"/>
          </w:tcPr>
          <w:p w14:paraId="0EAA5F40" w14:textId="77777777" w:rsidR="00226CF9" w:rsidRPr="00552DCE" w:rsidRDefault="00226CF9" w:rsidP="007D67FB">
            <w:pPr>
              <w:rPr>
                <w:lang w:val="en-US"/>
              </w:rPr>
            </w:pPr>
            <w:r w:rsidRPr="00552DCE">
              <w:rPr>
                <w:lang w:val="en-US"/>
              </w:rPr>
              <w:t>DIN-mira Scame OM35</w:t>
            </w:r>
          </w:p>
        </w:tc>
        <w:tc>
          <w:tcPr>
            <w:tcW w:w="1560" w:type="dxa"/>
            <w:tcBorders>
              <w:top w:val="single" w:sz="4" w:space="0" w:color="auto"/>
              <w:bottom w:val="single" w:sz="4" w:space="0" w:color="auto"/>
            </w:tcBorders>
            <w:vAlign w:val="center"/>
          </w:tcPr>
          <w:p w14:paraId="3914C509" w14:textId="77777777" w:rsidR="00226CF9" w:rsidRPr="00552DCE" w:rsidRDefault="00226CF9" w:rsidP="007D67FB">
            <w:pPr>
              <w:rPr>
                <w:lang w:val="en-US"/>
              </w:rPr>
            </w:pPr>
            <w:r w:rsidRPr="00552DCE">
              <w:rPr>
                <w:lang w:val="en-US"/>
              </w:rPr>
              <w:t>buc</w:t>
            </w:r>
          </w:p>
        </w:tc>
        <w:tc>
          <w:tcPr>
            <w:tcW w:w="1559" w:type="dxa"/>
            <w:tcBorders>
              <w:top w:val="single" w:sz="4" w:space="0" w:color="auto"/>
              <w:bottom w:val="single" w:sz="4" w:space="0" w:color="auto"/>
            </w:tcBorders>
            <w:vAlign w:val="center"/>
          </w:tcPr>
          <w:p w14:paraId="6CD7B93E" w14:textId="77777777" w:rsidR="00226CF9" w:rsidRPr="00552DCE" w:rsidRDefault="00226CF9" w:rsidP="007D67FB">
            <w:pPr>
              <w:rPr>
                <w:lang w:val="en-US"/>
              </w:rPr>
            </w:pPr>
            <w:r w:rsidRPr="00552DCE">
              <w:rPr>
                <w:lang w:val="en-US"/>
              </w:rPr>
              <w:t>1,000</w:t>
            </w:r>
          </w:p>
        </w:tc>
      </w:tr>
    </w:tbl>
    <w:p w14:paraId="7E0838C9" w14:textId="77777777" w:rsidR="00226CF9" w:rsidRDefault="00226CF9" w:rsidP="00226CF9">
      <w:pPr>
        <w:rPr>
          <w:lang w:val="en-US"/>
        </w:rPr>
      </w:pPr>
    </w:p>
    <w:p w14:paraId="1C77629E" w14:textId="77777777" w:rsidR="00226CF9" w:rsidRDefault="00226CF9" w:rsidP="00226CF9">
      <w:pPr>
        <w:rPr>
          <w:lang w:val="en-US"/>
        </w:rPr>
      </w:pPr>
    </w:p>
    <w:p w14:paraId="2B0F1AF2" w14:textId="77777777" w:rsidR="00226CF9" w:rsidRPr="004E578A" w:rsidRDefault="00226CF9" w:rsidP="00226CF9">
      <w:pPr>
        <w:pStyle w:val="Titlu2"/>
        <w:rPr>
          <w:rFonts w:ascii="Times New Roman" w:hAnsi="Times New Roman" w:cs="Times New Roman"/>
          <w:bCs w:val="0"/>
          <w:i/>
          <w:iCs/>
          <w:sz w:val="20"/>
          <w:szCs w:val="20"/>
          <w:lang w:val="zh-CN"/>
        </w:rPr>
      </w:pPr>
      <w:r w:rsidRPr="004E578A">
        <w:rPr>
          <w:rFonts w:ascii="Times New Roman" w:hAnsi="Times New Roman" w:cs="Times New Roman"/>
          <w:bCs w:val="0"/>
          <w:sz w:val="20"/>
          <w:szCs w:val="20"/>
          <w:lang w:val="zh-CN"/>
        </w:rPr>
        <w:t>№ 2-1-3 Automatizare. Sistem de ventilatie. ( Marca AIVC-PAF)</w:t>
      </w:r>
    </w:p>
    <w:p w14:paraId="7D897DB1" w14:textId="77777777" w:rsidR="00226CF9" w:rsidRPr="00F136F2" w:rsidRDefault="00226CF9" w:rsidP="00226CF9">
      <w:pPr>
        <w:rPr>
          <w:lang w:val="en-US" w:eastAsia="zh-CN"/>
        </w:rPr>
      </w:pPr>
    </w:p>
    <w:p w14:paraId="1EA7EFF4" w14:textId="77777777" w:rsidR="00226CF9" w:rsidRPr="00F136F2" w:rsidRDefault="00226CF9" w:rsidP="00226CF9">
      <w:pPr>
        <w:rPr>
          <w:lang w:val="en-US" w:eastAsia="zh-CN"/>
        </w:rPr>
      </w:pPr>
    </w:p>
    <w:tbl>
      <w:tblPr>
        <w:tblW w:w="10490" w:type="dxa"/>
        <w:tblInd w:w="-459" w:type="dxa"/>
        <w:tblLayout w:type="fixed"/>
        <w:tblLook w:val="0000" w:firstRow="0" w:lastRow="0" w:firstColumn="0" w:lastColumn="0" w:noHBand="0" w:noVBand="0"/>
      </w:tblPr>
      <w:tblGrid>
        <w:gridCol w:w="709"/>
        <w:gridCol w:w="1701"/>
        <w:gridCol w:w="4961"/>
        <w:gridCol w:w="1560"/>
        <w:gridCol w:w="1559"/>
      </w:tblGrid>
      <w:tr w:rsidR="00226CF9" w:rsidRPr="00E00334" w14:paraId="27D34C44" w14:textId="77777777" w:rsidTr="007D67FB">
        <w:trPr>
          <w:cantSplit/>
          <w:trHeight w:val="450"/>
        </w:trPr>
        <w:tc>
          <w:tcPr>
            <w:tcW w:w="709" w:type="dxa"/>
            <w:vMerge w:val="restart"/>
            <w:tcBorders>
              <w:top w:val="single" w:sz="6" w:space="0" w:color="auto"/>
              <w:left w:val="single" w:sz="6" w:space="0" w:color="auto"/>
              <w:bottom w:val="nil"/>
              <w:right w:val="nil"/>
            </w:tcBorders>
            <w:shd w:val="pct5" w:color="auto" w:fill="auto"/>
          </w:tcPr>
          <w:p w14:paraId="2BAD38D6" w14:textId="77777777" w:rsidR="00226CF9" w:rsidRPr="00E00334" w:rsidRDefault="00226CF9" w:rsidP="007D67FB">
            <w:pPr>
              <w:rPr>
                <w:lang w:val="en-US"/>
              </w:rPr>
            </w:pPr>
            <w:r w:rsidRPr="00E00334">
              <w:t>№</w:t>
            </w:r>
          </w:p>
          <w:p w14:paraId="2F6A3160" w14:textId="77777777" w:rsidR="00226CF9" w:rsidRPr="00E00334" w:rsidRDefault="00226CF9" w:rsidP="007D67FB">
            <w:r w:rsidRPr="00E00334">
              <w:t xml:space="preserve"> </w:t>
            </w:r>
            <w:r w:rsidRPr="00E00334">
              <w:rPr>
                <w:lang w:val="en-US"/>
              </w:rPr>
              <w:t>crt</w:t>
            </w:r>
            <w:r w:rsidRPr="00E00334">
              <w:t>.</w:t>
            </w:r>
          </w:p>
        </w:tc>
        <w:tc>
          <w:tcPr>
            <w:tcW w:w="1701" w:type="dxa"/>
            <w:vMerge w:val="restart"/>
            <w:tcBorders>
              <w:top w:val="single" w:sz="6" w:space="0" w:color="auto"/>
              <w:left w:val="single" w:sz="6" w:space="0" w:color="auto"/>
              <w:bottom w:val="nil"/>
              <w:right w:val="nil"/>
            </w:tcBorders>
            <w:shd w:val="pct5" w:color="auto" w:fill="auto"/>
          </w:tcPr>
          <w:p w14:paraId="17F4FC3B" w14:textId="77777777" w:rsidR="00226CF9" w:rsidRPr="00E00334" w:rsidRDefault="00226CF9" w:rsidP="007D67FB">
            <w:pPr>
              <w:rPr>
                <w:lang w:val="en-US"/>
              </w:rPr>
            </w:pPr>
            <w:r w:rsidRPr="00F136F2">
              <w:rPr>
                <w:lang w:val="en-US"/>
              </w:rPr>
              <w:t>Simbol</w:t>
            </w:r>
            <w:r w:rsidRPr="00E00334">
              <w:rPr>
                <w:lang w:val="en-US"/>
              </w:rPr>
              <w:t xml:space="preserve"> </w:t>
            </w:r>
            <w:r w:rsidRPr="00F136F2">
              <w:rPr>
                <w:lang w:val="en-US"/>
              </w:rPr>
              <w:t xml:space="preserve">norme si cod </w:t>
            </w:r>
            <w:r w:rsidRPr="00E00334">
              <w:rPr>
                <w:lang w:val="en-US"/>
              </w:rPr>
              <w:t xml:space="preserve"> </w:t>
            </w:r>
            <w:r w:rsidRPr="00F136F2">
              <w:rPr>
                <w:lang w:val="en-US"/>
              </w:rPr>
              <w:t xml:space="preserve">resurse  </w:t>
            </w:r>
          </w:p>
        </w:tc>
        <w:tc>
          <w:tcPr>
            <w:tcW w:w="4961" w:type="dxa"/>
            <w:vMerge w:val="restart"/>
            <w:tcBorders>
              <w:top w:val="single" w:sz="6" w:space="0" w:color="auto"/>
              <w:left w:val="single" w:sz="6" w:space="0" w:color="auto"/>
              <w:bottom w:val="nil"/>
              <w:right w:val="nil"/>
            </w:tcBorders>
            <w:shd w:val="pct5" w:color="auto" w:fill="auto"/>
          </w:tcPr>
          <w:p w14:paraId="2C7D1A6F" w14:textId="77777777" w:rsidR="00226CF9" w:rsidRPr="00F136F2" w:rsidRDefault="00226CF9" w:rsidP="007D67FB">
            <w:pPr>
              <w:rPr>
                <w:lang w:val="en-US"/>
              </w:rPr>
            </w:pPr>
          </w:p>
          <w:p w14:paraId="566BD43D" w14:textId="77777777" w:rsidR="00226CF9" w:rsidRPr="00E00334" w:rsidRDefault="00226CF9" w:rsidP="007D67FB">
            <w:r w:rsidRPr="00E00334">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14:paraId="01B9FFAE" w14:textId="77777777" w:rsidR="00226CF9" w:rsidRPr="00E00334" w:rsidRDefault="00226CF9" w:rsidP="007D67FB">
            <w:r w:rsidRPr="00E00334">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14:paraId="57926FAE" w14:textId="77777777" w:rsidR="00226CF9" w:rsidRPr="00E00334" w:rsidRDefault="00226CF9" w:rsidP="007D67FB">
            <w:pPr>
              <w:rPr>
                <w:lang w:val="en-US"/>
              </w:rPr>
            </w:pPr>
            <w:r w:rsidRPr="00E00334">
              <w:t xml:space="preserve">Volum </w:t>
            </w:r>
          </w:p>
        </w:tc>
      </w:tr>
      <w:tr w:rsidR="00226CF9" w:rsidRPr="00E00334" w14:paraId="0A64BF2D" w14:textId="77777777" w:rsidTr="007D67FB">
        <w:trPr>
          <w:cantSplit/>
          <w:trHeight w:val="450"/>
        </w:trPr>
        <w:tc>
          <w:tcPr>
            <w:tcW w:w="709" w:type="dxa"/>
            <w:vMerge/>
            <w:tcBorders>
              <w:top w:val="nil"/>
              <w:left w:val="single" w:sz="6" w:space="0" w:color="auto"/>
              <w:bottom w:val="single" w:sz="6" w:space="0" w:color="auto"/>
              <w:right w:val="single" w:sz="6" w:space="0" w:color="auto"/>
            </w:tcBorders>
            <w:shd w:val="pct5" w:color="auto" w:fill="auto"/>
          </w:tcPr>
          <w:p w14:paraId="7021A651" w14:textId="77777777" w:rsidR="00226CF9" w:rsidRPr="00E00334" w:rsidRDefault="00226CF9" w:rsidP="007D67FB">
            <w:pPr>
              <w:rPr>
                <w:lang w:val="en-US"/>
              </w:rPr>
            </w:pPr>
          </w:p>
        </w:tc>
        <w:tc>
          <w:tcPr>
            <w:tcW w:w="1701" w:type="dxa"/>
            <w:vMerge/>
            <w:tcBorders>
              <w:top w:val="nil"/>
              <w:left w:val="single" w:sz="6" w:space="0" w:color="auto"/>
              <w:bottom w:val="single" w:sz="6" w:space="0" w:color="auto"/>
              <w:right w:val="single" w:sz="6" w:space="0" w:color="auto"/>
            </w:tcBorders>
            <w:shd w:val="pct5" w:color="auto" w:fill="auto"/>
          </w:tcPr>
          <w:p w14:paraId="55F6548E" w14:textId="77777777" w:rsidR="00226CF9" w:rsidRPr="00E00334" w:rsidRDefault="00226CF9" w:rsidP="007D67FB">
            <w:pPr>
              <w:rPr>
                <w:lang w:val="en-US"/>
              </w:rPr>
            </w:pPr>
          </w:p>
        </w:tc>
        <w:tc>
          <w:tcPr>
            <w:tcW w:w="4961" w:type="dxa"/>
            <w:vMerge/>
            <w:tcBorders>
              <w:top w:val="nil"/>
              <w:left w:val="single" w:sz="6" w:space="0" w:color="auto"/>
              <w:bottom w:val="single" w:sz="6" w:space="0" w:color="auto"/>
              <w:right w:val="single" w:sz="6" w:space="0" w:color="auto"/>
            </w:tcBorders>
            <w:shd w:val="pct5" w:color="auto" w:fill="auto"/>
          </w:tcPr>
          <w:p w14:paraId="6616B169" w14:textId="77777777" w:rsidR="00226CF9" w:rsidRPr="00E00334" w:rsidRDefault="00226CF9" w:rsidP="007D67FB">
            <w:pPr>
              <w:rPr>
                <w:lang w:val="en-US"/>
              </w:rPr>
            </w:pPr>
          </w:p>
        </w:tc>
        <w:tc>
          <w:tcPr>
            <w:tcW w:w="1560" w:type="dxa"/>
            <w:vMerge/>
            <w:tcBorders>
              <w:top w:val="nil"/>
              <w:left w:val="single" w:sz="6" w:space="0" w:color="auto"/>
              <w:bottom w:val="single" w:sz="6" w:space="0" w:color="auto"/>
              <w:right w:val="single" w:sz="6" w:space="0" w:color="auto"/>
            </w:tcBorders>
            <w:shd w:val="pct5" w:color="auto" w:fill="auto"/>
          </w:tcPr>
          <w:p w14:paraId="0FA10395" w14:textId="77777777" w:rsidR="00226CF9" w:rsidRPr="00E00334" w:rsidRDefault="00226CF9" w:rsidP="007D67FB">
            <w:pPr>
              <w:rPr>
                <w:lang w:val="en-US"/>
              </w:rPr>
            </w:pPr>
          </w:p>
        </w:tc>
        <w:tc>
          <w:tcPr>
            <w:tcW w:w="1559" w:type="dxa"/>
            <w:vMerge/>
            <w:tcBorders>
              <w:top w:val="nil"/>
              <w:left w:val="single" w:sz="6" w:space="0" w:color="auto"/>
              <w:bottom w:val="single" w:sz="6" w:space="0" w:color="auto"/>
              <w:right w:val="single" w:sz="4" w:space="0" w:color="auto"/>
            </w:tcBorders>
            <w:shd w:val="pct5" w:color="auto" w:fill="auto"/>
          </w:tcPr>
          <w:p w14:paraId="2F1316F7" w14:textId="77777777" w:rsidR="00226CF9" w:rsidRPr="00E00334" w:rsidRDefault="00226CF9" w:rsidP="007D67FB">
            <w:pPr>
              <w:rPr>
                <w:lang w:val="en-US"/>
              </w:rPr>
            </w:pPr>
          </w:p>
        </w:tc>
      </w:tr>
      <w:tr w:rsidR="00226CF9" w:rsidRPr="00E00334" w14:paraId="55349EF7" w14:textId="77777777" w:rsidTr="007D67FB">
        <w:trPr>
          <w:cantSplit/>
          <w:tblHeader/>
        </w:trPr>
        <w:tc>
          <w:tcPr>
            <w:tcW w:w="709" w:type="dxa"/>
            <w:tcBorders>
              <w:top w:val="single" w:sz="6" w:space="0" w:color="auto"/>
              <w:left w:val="single" w:sz="6" w:space="0" w:color="auto"/>
              <w:bottom w:val="double" w:sz="6" w:space="0" w:color="auto"/>
              <w:right w:val="nil"/>
            </w:tcBorders>
            <w:shd w:val="pct5" w:color="auto" w:fill="auto"/>
          </w:tcPr>
          <w:p w14:paraId="5606D2B9" w14:textId="77777777" w:rsidR="00226CF9" w:rsidRPr="00E00334" w:rsidRDefault="00226CF9" w:rsidP="007D67FB">
            <w:r w:rsidRPr="00E00334">
              <w:t>1</w:t>
            </w:r>
          </w:p>
        </w:tc>
        <w:tc>
          <w:tcPr>
            <w:tcW w:w="1701" w:type="dxa"/>
            <w:tcBorders>
              <w:top w:val="single" w:sz="6" w:space="0" w:color="auto"/>
              <w:left w:val="single" w:sz="6" w:space="0" w:color="auto"/>
              <w:bottom w:val="double" w:sz="6" w:space="0" w:color="auto"/>
              <w:right w:val="nil"/>
            </w:tcBorders>
            <w:shd w:val="pct5" w:color="auto" w:fill="auto"/>
          </w:tcPr>
          <w:p w14:paraId="5ECEF7F2" w14:textId="77777777" w:rsidR="00226CF9" w:rsidRPr="00E00334" w:rsidRDefault="00226CF9" w:rsidP="007D67FB">
            <w:r w:rsidRPr="00E00334">
              <w:t>2</w:t>
            </w:r>
          </w:p>
        </w:tc>
        <w:tc>
          <w:tcPr>
            <w:tcW w:w="4961" w:type="dxa"/>
            <w:tcBorders>
              <w:top w:val="single" w:sz="6" w:space="0" w:color="auto"/>
              <w:left w:val="single" w:sz="6" w:space="0" w:color="auto"/>
              <w:bottom w:val="double" w:sz="6" w:space="0" w:color="auto"/>
              <w:right w:val="nil"/>
            </w:tcBorders>
            <w:shd w:val="pct5" w:color="auto" w:fill="auto"/>
          </w:tcPr>
          <w:p w14:paraId="450AD89A" w14:textId="77777777" w:rsidR="00226CF9" w:rsidRPr="00E00334" w:rsidRDefault="00226CF9" w:rsidP="007D67FB">
            <w:r w:rsidRPr="00E00334">
              <w:t>3</w:t>
            </w:r>
          </w:p>
        </w:tc>
        <w:tc>
          <w:tcPr>
            <w:tcW w:w="1560" w:type="dxa"/>
            <w:tcBorders>
              <w:top w:val="single" w:sz="6" w:space="0" w:color="auto"/>
              <w:left w:val="single" w:sz="6" w:space="0" w:color="auto"/>
              <w:bottom w:val="double" w:sz="6" w:space="0" w:color="auto"/>
              <w:right w:val="nil"/>
            </w:tcBorders>
            <w:shd w:val="pct5" w:color="auto" w:fill="auto"/>
          </w:tcPr>
          <w:p w14:paraId="4C24760B" w14:textId="77777777" w:rsidR="00226CF9" w:rsidRPr="00E00334" w:rsidRDefault="00226CF9" w:rsidP="007D67FB">
            <w:r w:rsidRPr="00E00334">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14:paraId="2DD165A1" w14:textId="77777777" w:rsidR="00226CF9" w:rsidRPr="00E00334" w:rsidRDefault="00226CF9" w:rsidP="007D67FB">
            <w:r w:rsidRPr="00E00334">
              <w:t>5</w:t>
            </w:r>
          </w:p>
        </w:tc>
      </w:tr>
      <w:tr w:rsidR="00226CF9" w:rsidRPr="00E00334" w14:paraId="6AE2A242" w14:textId="77777777" w:rsidTr="007D67FB">
        <w:tc>
          <w:tcPr>
            <w:tcW w:w="709" w:type="dxa"/>
            <w:tcBorders>
              <w:top w:val="nil"/>
              <w:left w:val="single" w:sz="6" w:space="0" w:color="auto"/>
              <w:bottom w:val="nil"/>
              <w:right w:val="nil"/>
            </w:tcBorders>
          </w:tcPr>
          <w:p w14:paraId="5EC33C86" w14:textId="77777777" w:rsidR="00226CF9" w:rsidRPr="00E00334" w:rsidRDefault="00226CF9" w:rsidP="007D67FB"/>
        </w:tc>
        <w:tc>
          <w:tcPr>
            <w:tcW w:w="1701" w:type="dxa"/>
            <w:tcBorders>
              <w:top w:val="nil"/>
              <w:left w:val="single" w:sz="6" w:space="0" w:color="auto"/>
              <w:bottom w:val="nil"/>
              <w:right w:val="nil"/>
            </w:tcBorders>
          </w:tcPr>
          <w:p w14:paraId="02F5D5DF" w14:textId="77777777" w:rsidR="00226CF9" w:rsidRPr="00E00334" w:rsidRDefault="00226CF9" w:rsidP="007D67FB"/>
        </w:tc>
        <w:tc>
          <w:tcPr>
            <w:tcW w:w="4961" w:type="dxa"/>
            <w:tcBorders>
              <w:top w:val="nil"/>
              <w:left w:val="single" w:sz="6" w:space="0" w:color="auto"/>
              <w:bottom w:val="nil"/>
              <w:right w:val="nil"/>
            </w:tcBorders>
          </w:tcPr>
          <w:p w14:paraId="2C1A82C9" w14:textId="77777777" w:rsidR="00226CF9" w:rsidRPr="00E00334" w:rsidRDefault="00226CF9" w:rsidP="007D67FB">
            <w:pPr>
              <w:rPr>
                <w:b/>
                <w:bCs/>
              </w:rPr>
            </w:pPr>
            <w:r w:rsidRPr="00E00334">
              <w:rPr>
                <w:b/>
                <w:bCs/>
                <w:lang w:val="en-US"/>
              </w:rPr>
              <w:t xml:space="preserve">Capitolul </w:t>
            </w:r>
            <w:r w:rsidRPr="00E00334">
              <w:rPr>
                <w:b/>
                <w:bCs/>
              </w:rPr>
              <w:t>1. Lucrari de montare</w:t>
            </w:r>
          </w:p>
        </w:tc>
        <w:tc>
          <w:tcPr>
            <w:tcW w:w="1560" w:type="dxa"/>
            <w:tcBorders>
              <w:top w:val="nil"/>
              <w:left w:val="single" w:sz="6" w:space="0" w:color="auto"/>
              <w:bottom w:val="nil"/>
              <w:right w:val="nil"/>
            </w:tcBorders>
          </w:tcPr>
          <w:p w14:paraId="10182A66" w14:textId="77777777" w:rsidR="00226CF9" w:rsidRPr="00E00334" w:rsidRDefault="00226CF9" w:rsidP="007D67FB"/>
        </w:tc>
        <w:tc>
          <w:tcPr>
            <w:tcW w:w="1559" w:type="dxa"/>
            <w:tcBorders>
              <w:top w:val="nil"/>
              <w:left w:val="single" w:sz="6" w:space="0" w:color="auto"/>
              <w:bottom w:val="nil"/>
              <w:right w:val="single" w:sz="4" w:space="0" w:color="auto"/>
            </w:tcBorders>
          </w:tcPr>
          <w:p w14:paraId="0A1F3937" w14:textId="77777777" w:rsidR="00226CF9" w:rsidRPr="00E00334" w:rsidRDefault="00226CF9" w:rsidP="007D67FB"/>
        </w:tc>
      </w:tr>
      <w:tr w:rsidR="00226CF9" w:rsidRPr="00E00334" w14:paraId="7744B37C"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377AF6C" w14:textId="77777777" w:rsidR="00226CF9" w:rsidRPr="00E00334" w:rsidRDefault="00226CF9" w:rsidP="007D67FB">
            <w:r w:rsidRPr="00E00334">
              <w:t>1</w:t>
            </w:r>
          </w:p>
        </w:tc>
        <w:tc>
          <w:tcPr>
            <w:tcW w:w="1701" w:type="dxa"/>
            <w:tcBorders>
              <w:top w:val="single" w:sz="4" w:space="0" w:color="auto"/>
              <w:bottom w:val="single" w:sz="4" w:space="0" w:color="auto"/>
            </w:tcBorders>
            <w:vAlign w:val="center"/>
          </w:tcPr>
          <w:p w14:paraId="71917602" w14:textId="77777777" w:rsidR="00226CF9" w:rsidRPr="00E00334" w:rsidRDefault="00226CF9" w:rsidP="007D67FB">
            <w:r w:rsidRPr="00E00334">
              <w:rPr>
                <w:lang w:val="en-US"/>
              </w:rPr>
              <w:t>11-04-008-02</w:t>
            </w:r>
          </w:p>
        </w:tc>
        <w:tc>
          <w:tcPr>
            <w:tcW w:w="4961" w:type="dxa"/>
            <w:tcBorders>
              <w:top w:val="single" w:sz="4" w:space="0" w:color="auto"/>
              <w:bottom w:val="single" w:sz="4" w:space="0" w:color="auto"/>
            </w:tcBorders>
            <w:vAlign w:val="center"/>
          </w:tcPr>
          <w:p w14:paraId="74691845" w14:textId="77777777" w:rsidR="00226CF9" w:rsidRPr="00E00334" w:rsidRDefault="00226CF9" w:rsidP="007D67FB">
            <w:r w:rsidRPr="00E00334">
              <w:t>Controllor Arcon-4</w:t>
            </w:r>
          </w:p>
        </w:tc>
        <w:tc>
          <w:tcPr>
            <w:tcW w:w="1560" w:type="dxa"/>
            <w:tcBorders>
              <w:top w:val="single" w:sz="4" w:space="0" w:color="auto"/>
              <w:bottom w:val="single" w:sz="4" w:space="0" w:color="auto"/>
            </w:tcBorders>
            <w:vAlign w:val="center"/>
          </w:tcPr>
          <w:p w14:paraId="7ED4FE7B" w14:textId="77777777" w:rsidR="00226CF9" w:rsidRPr="00E00334" w:rsidRDefault="00226CF9" w:rsidP="007D67FB">
            <w:r w:rsidRPr="00E00334">
              <w:t>buc</w:t>
            </w:r>
          </w:p>
        </w:tc>
        <w:tc>
          <w:tcPr>
            <w:tcW w:w="1559" w:type="dxa"/>
            <w:tcBorders>
              <w:top w:val="single" w:sz="4" w:space="0" w:color="auto"/>
              <w:bottom w:val="single" w:sz="4" w:space="0" w:color="auto"/>
            </w:tcBorders>
            <w:vAlign w:val="center"/>
          </w:tcPr>
          <w:p w14:paraId="4C33B8C8" w14:textId="77777777" w:rsidR="00226CF9" w:rsidRPr="00E00334" w:rsidRDefault="00226CF9" w:rsidP="007D67FB">
            <w:r w:rsidRPr="00E00334">
              <w:t>4,000</w:t>
            </w:r>
          </w:p>
        </w:tc>
      </w:tr>
      <w:tr w:rsidR="00226CF9" w:rsidRPr="00E00334" w14:paraId="23059FEC"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1A68C4B" w14:textId="77777777" w:rsidR="00226CF9" w:rsidRPr="00E00334" w:rsidRDefault="00226CF9" w:rsidP="007D67FB">
            <w:r w:rsidRPr="00E00334">
              <w:t xml:space="preserve"> 2</w:t>
            </w:r>
          </w:p>
        </w:tc>
        <w:tc>
          <w:tcPr>
            <w:tcW w:w="1701" w:type="dxa"/>
            <w:tcBorders>
              <w:top w:val="single" w:sz="4" w:space="0" w:color="auto"/>
              <w:bottom w:val="single" w:sz="4" w:space="0" w:color="auto"/>
            </w:tcBorders>
            <w:vAlign w:val="center"/>
          </w:tcPr>
          <w:p w14:paraId="0D60D09F" w14:textId="77777777" w:rsidR="00226CF9" w:rsidRPr="00E00334" w:rsidRDefault="00226CF9" w:rsidP="007D67FB">
            <w:r w:rsidRPr="00E00334">
              <w:rPr>
                <w:lang w:val="en-US"/>
              </w:rPr>
              <w:t>11-02-001-01</w:t>
            </w:r>
          </w:p>
        </w:tc>
        <w:tc>
          <w:tcPr>
            <w:tcW w:w="4961" w:type="dxa"/>
            <w:tcBorders>
              <w:top w:val="single" w:sz="4" w:space="0" w:color="auto"/>
              <w:bottom w:val="single" w:sz="4" w:space="0" w:color="auto"/>
            </w:tcBorders>
            <w:vAlign w:val="center"/>
          </w:tcPr>
          <w:p w14:paraId="56302027" w14:textId="77777777" w:rsidR="00226CF9" w:rsidRPr="00E00334" w:rsidRDefault="00226CF9" w:rsidP="007D67FB">
            <w:pPr>
              <w:rPr>
                <w:lang w:val="en-US"/>
              </w:rPr>
            </w:pPr>
            <w:r w:rsidRPr="00E00334">
              <w:rPr>
                <w:lang w:val="en-US"/>
              </w:rPr>
              <w:t>Dispozitiv instalat pe imbinari de filet, masa, kg, pina la: 1,5  detectoare</w:t>
            </w:r>
          </w:p>
        </w:tc>
        <w:tc>
          <w:tcPr>
            <w:tcW w:w="1560" w:type="dxa"/>
            <w:tcBorders>
              <w:top w:val="single" w:sz="4" w:space="0" w:color="auto"/>
              <w:bottom w:val="single" w:sz="4" w:space="0" w:color="auto"/>
            </w:tcBorders>
            <w:vAlign w:val="center"/>
          </w:tcPr>
          <w:p w14:paraId="0F4E6172" w14:textId="77777777" w:rsidR="00226CF9" w:rsidRPr="00E00334" w:rsidRDefault="00226CF9" w:rsidP="007D67FB">
            <w:r w:rsidRPr="00E00334">
              <w:t>buc</w:t>
            </w:r>
          </w:p>
        </w:tc>
        <w:tc>
          <w:tcPr>
            <w:tcW w:w="1559" w:type="dxa"/>
            <w:tcBorders>
              <w:top w:val="single" w:sz="4" w:space="0" w:color="auto"/>
              <w:bottom w:val="single" w:sz="4" w:space="0" w:color="auto"/>
            </w:tcBorders>
            <w:vAlign w:val="center"/>
          </w:tcPr>
          <w:p w14:paraId="4CFD0DC2" w14:textId="77777777" w:rsidR="00226CF9" w:rsidRPr="00E00334" w:rsidRDefault="00226CF9" w:rsidP="007D67FB">
            <w:r w:rsidRPr="00E00334">
              <w:t>12,000</w:t>
            </w:r>
          </w:p>
        </w:tc>
      </w:tr>
      <w:tr w:rsidR="00226CF9" w:rsidRPr="00E00334" w14:paraId="7EF0F208"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9D4EF69" w14:textId="77777777" w:rsidR="00226CF9" w:rsidRPr="00E00334" w:rsidRDefault="00226CF9" w:rsidP="007D67FB">
            <w:r w:rsidRPr="00E00334">
              <w:t xml:space="preserve"> 3</w:t>
            </w:r>
          </w:p>
        </w:tc>
        <w:tc>
          <w:tcPr>
            <w:tcW w:w="1701" w:type="dxa"/>
            <w:tcBorders>
              <w:top w:val="single" w:sz="4" w:space="0" w:color="auto"/>
              <w:bottom w:val="single" w:sz="4" w:space="0" w:color="auto"/>
            </w:tcBorders>
            <w:vAlign w:val="center"/>
          </w:tcPr>
          <w:p w14:paraId="68F15E57" w14:textId="77777777" w:rsidR="00226CF9" w:rsidRPr="00E00334" w:rsidRDefault="00226CF9" w:rsidP="007D67FB">
            <w:r w:rsidRPr="00E00334">
              <w:rPr>
                <w:lang w:val="en-US"/>
              </w:rPr>
              <w:t>11-02-002-01</w:t>
            </w:r>
          </w:p>
        </w:tc>
        <w:tc>
          <w:tcPr>
            <w:tcW w:w="4961" w:type="dxa"/>
            <w:tcBorders>
              <w:top w:val="single" w:sz="4" w:space="0" w:color="auto"/>
              <w:bottom w:val="single" w:sz="4" w:space="0" w:color="auto"/>
            </w:tcBorders>
            <w:vAlign w:val="center"/>
          </w:tcPr>
          <w:p w14:paraId="0EBD2F96" w14:textId="77777777" w:rsidR="00226CF9" w:rsidRPr="00E00334" w:rsidRDefault="00226CF9" w:rsidP="007D67FB">
            <w:r w:rsidRPr="00E00334">
              <w:t>Instalatii termoregulatoare</w:t>
            </w:r>
          </w:p>
        </w:tc>
        <w:tc>
          <w:tcPr>
            <w:tcW w:w="1560" w:type="dxa"/>
            <w:tcBorders>
              <w:top w:val="single" w:sz="4" w:space="0" w:color="auto"/>
              <w:bottom w:val="single" w:sz="4" w:space="0" w:color="auto"/>
            </w:tcBorders>
            <w:vAlign w:val="center"/>
          </w:tcPr>
          <w:p w14:paraId="0AD74A43" w14:textId="77777777" w:rsidR="00226CF9" w:rsidRPr="00E00334" w:rsidRDefault="00226CF9" w:rsidP="007D67FB">
            <w:r w:rsidRPr="00E00334">
              <w:t>buc</w:t>
            </w:r>
          </w:p>
        </w:tc>
        <w:tc>
          <w:tcPr>
            <w:tcW w:w="1559" w:type="dxa"/>
            <w:tcBorders>
              <w:top w:val="single" w:sz="4" w:space="0" w:color="auto"/>
              <w:bottom w:val="single" w:sz="4" w:space="0" w:color="auto"/>
            </w:tcBorders>
            <w:vAlign w:val="center"/>
          </w:tcPr>
          <w:p w14:paraId="0048ABBC" w14:textId="77777777" w:rsidR="00226CF9" w:rsidRPr="00E00334" w:rsidRDefault="00226CF9" w:rsidP="007D67FB">
            <w:r w:rsidRPr="00E00334">
              <w:t>8,000</w:t>
            </w:r>
          </w:p>
        </w:tc>
      </w:tr>
      <w:tr w:rsidR="00226CF9" w:rsidRPr="00E00334" w14:paraId="45610660"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C821996" w14:textId="77777777" w:rsidR="00226CF9" w:rsidRPr="00E00334" w:rsidRDefault="00226CF9" w:rsidP="007D67FB">
            <w:r w:rsidRPr="00E00334">
              <w:t xml:space="preserve"> 4</w:t>
            </w:r>
          </w:p>
        </w:tc>
        <w:tc>
          <w:tcPr>
            <w:tcW w:w="1701" w:type="dxa"/>
            <w:tcBorders>
              <w:top w:val="single" w:sz="4" w:space="0" w:color="auto"/>
              <w:bottom w:val="single" w:sz="4" w:space="0" w:color="auto"/>
            </w:tcBorders>
            <w:vAlign w:val="center"/>
          </w:tcPr>
          <w:p w14:paraId="261C814F" w14:textId="77777777" w:rsidR="00226CF9" w:rsidRPr="00E00334" w:rsidRDefault="00226CF9" w:rsidP="007D67FB">
            <w:r w:rsidRPr="00E00334">
              <w:rPr>
                <w:lang w:val="en-US"/>
              </w:rPr>
              <w:t>IA18A</w:t>
            </w:r>
          </w:p>
        </w:tc>
        <w:tc>
          <w:tcPr>
            <w:tcW w:w="4961" w:type="dxa"/>
            <w:tcBorders>
              <w:top w:val="single" w:sz="4" w:space="0" w:color="auto"/>
              <w:bottom w:val="single" w:sz="4" w:space="0" w:color="auto"/>
            </w:tcBorders>
            <w:vAlign w:val="center"/>
          </w:tcPr>
          <w:p w14:paraId="2E998A3E" w14:textId="77777777" w:rsidR="00226CF9" w:rsidRPr="00E00334" w:rsidRDefault="00226CF9" w:rsidP="007D67FB">
            <w:pPr>
              <w:rPr>
                <w:lang w:val="en-US"/>
              </w:rPr>
            </w:pPr>
            <w:r w:rsidRPr="00E00334">
              <w:rPr>
                <w:lang w:val="en-US"/>
              </w:rPr>
              <w:t xml:space="preserve">Armaturi fine pentru cazanele de incalzire : termometru </w:t>
            </w:r>
          </w:p>
        </w:tc>
        <w:tc>
          <w:tcPr>
            <w:tcW w:w="1560" w:type="dxa"/>
            <w:tcBorders>
              <w:top w:val="single" w:sz="4" w:space="0" w:color="auto"/>
              <w:bottom w:val="single" w:sz="4" w:space="0" w:color="auto"/>
            </w:tcBorders>
            <w:vAlign w:val="center"/>
          </w:tcPr>
          <w:p w14:paraId="53593E7E" w14:textId="77777777" w:rsidR="00226CF9" w:rsidRPr="00E00334" w:rsidRDefault="00226CF9" w:rsidP="007D67FB">
            <w:r w:rsidRPr="00E00334">
              <w:t>buc</w:t>
            </w:r>
          </w:p>
        </w:tc>
        <w:tc>
          <w:tcPr>
            <w:tcW w:w="1559" w:type="dxa"/>
            <w:tcBorders>
              <w:top w:val="single" w:sz="4" w:space="0" w:color="auto"/>
              <w:bottom w:val="single" w:sz="4" w:space="0" w:color="auto"/>
            </w:tcBorders>
            <w:vAlign w:val="center"/>
          </w:tcPr>
          <w:p w14:paraId="21BF5D0A" w14:textId="77777777" w:rsidR="00226CF9" w:rsidRPr="00E00334" w:rsidRDefault="00226CF9" w:rsidP="007D67FB">
            <w:r w:rsidRPr="00E00334">
              <w:t>12,000</w:t>
            </w:r>
          </w:p>
        </w:tc>
      </w:tr>
      <w:tr w:rsidR="00226CF9" w:rsidRPr="00E00334" w14:paraId="67C93C23"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63E5E21" w14:textId="77777777" w:rsidR="00226CF9" w:rsidRPr="00E00334" w:rsidRDefault="00226CF9" w:rsidP="007D67FB">
            <w:r w:rsidRPr="00E00334">
              <w:t xml:space="preserve"> 5</w:t>
            </w:r>
          </w:p>
        </w:tc>
        <w:tc>
          <w:tcPr>
            <w:tcW w:w="1701" w:type="dxa"/>
            <w:tcBorders>
              <w:top w:val="single" w:sz="4" w:space="0" w:color="auto"/>
              <w:bottom w:val="single" w:sz="4" w:space="0" w:color="auto"/>
            </w:tcBorders>
            <w:vAlign w:val="center"/>
          </w:tcPr>
          <w:p w14:paraId="11ADD5E2" w14:textId="77777777" w:rsidR="00226CF9" w:rsidRPr="00E00334" w:rsidRDefault="00226CF9" w:rsidP="007D67FB">
            <w:r w:rsidRPr="00E00334">
              <w:rPr>
                <w:lang w:val="en-US"/>
              </w:rPr>
              <w:t>IA18I</w:t>
            </w:r>
          </w:p>
        </w:tc>
        <w:tc>
          <w:tcPr>
            <w:tcW w:w="4961" w:type="dxa"/>
            <w:tcBorders>
              <w:top w:val="single" w:sz="4" w:space="0" w:color="auto"/>
              <w:bottom w:val="single" w:sz="4" w:space="0" w:color="auto"/>
            </w:tcBorders>
            <w:vAlign w:val="center"/>
          </w:tcPr>
          <w:p w14:paraId="54F2F3ED" w14:textId="77777777" w:rsidR="00226CF9" w:rsidRPr="00E00334" w:rsidRDefault="00226CF9" w:rsidP="007D67FB">
            <w:pPr>
              <w:rPr>
                <w:lang w:val="en-US"/>
              </w:rPr>
            </w:pPr>
            <w:r w:rsidRPr="00E00334">
              <w:rPr>
                <w:lang w:val="en-US"/>
              </w:rPr>
              <w:t>Armaturi fine : teaca pentru termometru</w:t>
            </w:r>
          </w:p>
        </w:tc>
        <w:tc>
          <w:tcPr>
            <w:tcW w:w="1560" w:type="dxa"/>
            <w:tcBorders>
              <w:top w:val="single" w:sz="4" w:space="0" w:color="auto"/>
              <w:bottom w:val="single" w:sz="4" w:space="0" w:color="auto"/>
            </w:tcBorders>
            <w:vAlign w:val="center"/>
          </w:tcPr>
          <w:p w14:paraId="0784A71D" w14:textId="77777777" w:rsidR="00226CF9" w:rsidRPr="00E00334" w:rsidRDefault="00226CF9" w:rsidP="007D67FB">
            <w:r w:rsidRPr="00E00334">
              <w:t>buc</w:t>
            </w:r>
          </w:p>
        </w:tc>
        <w:tc>
          <w:tcPr>
            <w:tcW w:w="1559" w:type="dxa"/>
            <w:tcBorders>
              <w:top w:val="single" w:sz="4" w:space="0" w:color="auto"/>
              <w:bottom w:val="single" w:sz="4" w:space="0" w:color="auto"/>
            </w:tcBorders>
            <w:vAlign w:val="center"/>
          </w:tcPr>
          <w:p w14:paraId="070BB91D" w14:textId="77777777" w:rsidR="00226CF9" w:rsidRPr="00E00334" w:rsidRDefault="00226CF9" w:rsidP="007D67FB">
            <w:r w:rsidRPr="00E00334">
              <w:t>12,000</w:t>
            </w:r>
          </w:p>
        </w:tc>
      </w:tr>
      <w:tr w:rsidR="00226CF9" w:rsidRPr="00E00334" w14:paraId="2BE05143"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E150A2B" w14:textId="77777777" w:rsidR="00226CF9" w:rsidRPr="00E00334" w:rsidRDefault="00226CF9" w:rsidP="007D67FB">
            <w:r w:rsidRPr="00E00334">
              <w:t xml:space="preserve"> 6</w:t>
            </w:r>
          </w:p>
        </w:tc>
        <w:tc>
          <w:tcPr>
            <w:tcW w:w="1701" w:type="dxa"/>
            <w:tcBorders>
              <w:top w:val="single" w:sz="4" w:space="0" w:color="auto"/>
              <w:bottom w:val="single" w:sz="4" w:space="0" w:color="auto"/>
            </w:tcBorders>
            <w:vAlign w:val="center"/>
          </w:tcPr>
          <w:p w14:paraId="7833EC55" w14:textId="77777777" w:rsidR="00226CF9" w:rsidRPr="00E00334" w:rsidRDefault="00226CF9" w:rsidP="007D67FB">
            <w:r w:rsidRPr="00E00334">
              <w:rPr>
                <w:lang w:val="en-US"/>
              </w:rPr>
              <w:t>11-02-001-01</w:t>
            </w:r>
          </w:p>
        </w:tc>
        <w:tc>
          <w:tcPr>
            <w:tcW w:w="4961" w:type="dxa"/>
            <w:tcBorders>
              <w:top w:val="single" w:sz="4" w:space="0" w:color="auto"/>
              <w:bottom w:val="single" w:sz="4" w:space="0" w:color="auto"/>
            </w:tcBorders>
            <w:vAlign w:val="center"/>
          </w:tcPr>
          <w:p w14:paraId="7AFE7B7A" w14:textId="77777777" w:rsidR="00226CF9" w:rsidRPr="00E00334" w:rsidRDefault="00226CF9" w:rsidP="007D67FB">
            <w:pPr>
              <w:rPr>
                <w:lang w:val="en-US"/>
              </w:rPr>
            </w:pPr>
            <w:r w:rsidRPr="00E00334">
              <w:rPr>
                <w:lang w:val="en-US"/>
              </w:rPr>
              <w:t>Dispozitiv instalat pe imbinari de filet, masa, kg, pina la: 1,5 ,  DCPD000100</w:t>
            </w:r>
          </w:p>
        </w:tc>
        <w:tc>
          <w:tcPr>
            <w:tcW w:w="1560" w:type="dxa"/>
            <w:tcBorders>
              <w:top w:val="single" w:sz="4" w:space="0" w:color="auto"/>
              <w:bottom w:val="single" w:sz="4" w:space="0" w:color="auto"/>
            </w:tcBorders>
            <w:vAlign w:val="center"/>
          </w:tcPr>
          <w:p w14:paraId="0FD3E83E" w14:textId="77777777" w:rsidR="00226CF9" w:rsidRPr="00E00334" w:rsidRDefault="00226CF9" w:rsidP="007D67FB">
            <w:r w:rsidRPr="00E00334">
              <w:t>buc</w:t>
            </w:r>
          </w:p>
        </w:tc>
        <w:tc>
          <w:tcPr>
            <w:tcW w:w="1559" w:type="dxa"/>
            <w:tcBorders>
              <w:top w:val="single" w:sz="4" w:space="0" w:color="auto"/>
              <w:bottom w:val="single" w:sz="4" w:space="0" w:color="auto"/>
            </w:tcBorders>
            <w:vAlign w:val="center"/>
          </w:tcPr>
          <w:p w14:paraId="4F813BCF" w14:textId="77777777" w:rsidR="00226CF9" w:rsidRPr="00E00334" w:rsidRDefault="00226CF9" w:rsidP="007D67FB">
            <w:r w:rsidRPr="00E00334">
              <w:t>8,000</w:t>
            </w:r>
          </w:p>
        </w:tc>
      </w:tr>
      <w:tr w:rsidR="00226CF9" w:rsidRPr="00E00334" w14:paraId="63D10DDD"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79A41BE" w14:textId="77777777" w:rsidR="00226CF9" w:rsidRPr="00E00334" w:rsidRDefault="00226CF9" w:rsidP="007D67FB">
            <w:r w:rsidRPr="00E00334">
              <w:t xml:space="preserve"> 7</w:t>
            </w:r>
          </w:p>
        </w:tc>
        <w:tc>
          <w:tcPr>
            <w:tcW w:w="1701" w:type="dxa"/>
            <w:tcBorders>
              <w:top w:val="single" w:sz="4" w:space="0" w:color="auto"/>
              <w:bottom w:val="single" w:sz="4" w:space="0" w:color="auto"/>
            </w:tcBorders>
            <w:vAlign w:val="center"/>
          </w:tcPr>
          <w:p w14:paraId="53D8FE06" w14:textId="77777777" w:rsidR="00226CF9" w:rsidRPr="00E00334" w:rsidRDefault="00226CF9" w:rsidP="007D67FB">
            <w:r w:rsidRPr="00E00334">
              <w:rPr>
                <w:lang w:val="en-US"/>
              </w:rPr>
              <w:t>11-02-001-01</w:t>
            </w:r>
          </w:p>
        </w:tc>
        <w:tc>
          <w:tcPr>
            <w:tcW w:w="4961" w:type="dxa"/>
            <w:tcBorders>
              <w:top w:val="single" w:sz="4" w:space="0" w:color="auto"/>
              <w:bottom w:val="single" w:sz="4" w:space="0" w:color="auto"/>
            </w:tcBorders>
            <w:vAlign w:val="center"/>
          </w:tcPr>
          <w:p w14:paraId="46960A84" w14:textId="77777777" w:rsidR="00226CF9" w:rsidRPr="00E00334" w:rsidRDefault="00226CF9" w:rsidP="007D67FB">
            <w:pPr>
              <w:rPr>
                <w:lang w:val="en-US"/>
              </w:rPr>
            </w:pPr>
            <w:r w:rsidRPr="00E00334">
              <w:rPr>
                <w:lang w:val="en-US"/>
              </w:rPr>
              <w:t xml:space="preserve">Dispozitiv instalat pe imbinari de filet, masa, kg, pina la: 1,5  </w:t>
            </w:r>
            <w:r w:rsidRPr="00E00334">
              <w:t>ДН</w:t>
            </w:r>
            <w:r w:rsidRPr="00E00334">
              <w:rPr>
                <w:lang w:val="en-US"/>
              </w:rPr>
              <w:t>-2.5</w:t>
            </w:r>
          </w:p>
        </w:tc>
        <w:tc>
          <w:tcPr>
            <w:tcW w:w="1560" w:type="dxa"/>
            <w:tcBorders>
              <w:top w:val="single" w:sz="4" w:space="0" w:color="auto"/>
              <w:bottom w:val="single" w:sz="4" w:space="0" w:color="auto"/>
            </w:tcBorders>
            <w:vAlign w:val="center"/>
          </w:tcPr>
          <w:p w14:paraId="051E37BC" w14:textId="77777777" w:rsidR="00226CF9" w:rsidRPr="00E00334" w:rsidRDefault="00226CF9" w:rsidP="007D67FB">
            <w:r w:rsidRPr="00E00334">
              <w:t>buc</w:t>
            </w:r>
          </w:p>
        </w:tc>
        <w:tc>
          <w:tcPr>
            <w:tcW w:w="1559" w:type="dxa"/>
            <w:tcBorders>
              <w:top w:val="single" w:sz="4" w:space="0" w:color="auto"/>
              <w:bottom w:val="single" w:sz="4" w:space="0" w:color="auto"/>
            </w:tcBorders>
            <w:vAlign w:val="center"/>
          </w:tcPr>
          <w:p w14:paraId="734CC93D" w14:textId="77777777" w:rsidR="00226CF9" w:rsidRPr="00E00334" w:rsidRDefault="00226CF9" w:rsidP="007D67FB">
            <w:r w:rsidRPr="00E00334">
              <w:t>4,000</w:t>
            </w:r>
          </w:p>
        </w:tc>
      </w:tr>
      <w:tr w:rsidR="00226CF9" w:rsidRPr="00E00334" w14:paraId="036D29A5"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60DB5EB" w14:textId="77777777" w:rsidR="00226CF9" w:rsidRPr="00E00334" w:rsidRDefault="00226CF9" w:rsidP="007D67FB">
            <w:r w:rsidRPr="00E00334">
              <w:t xml:space="preserve"> 8</w:t>
            </w:r>
          </w:p>
        </w:tc>
        <w:tc>
          <w:tcPr>
            <w:tcW w:w="1701" w:type="dxa"/>
            <w:tcBorders>
              <w:top w:val="single" w:sz="4" w:space="0" w:color="auto"/>
              <w:bottom w:val="single" w:sz="4" w:space="0" w:color="auto"/>
            </w:tcBorders>
            <w:vAlign w:val="center"/>
          </w:tcPr>
          <w:p w14:paraId="3708E205" w14:textId="77777777" w:rsidR="00226CF9" w:rsidRPr="00E00334" w:rsidRDefault="00226CF9" w:rsidP="007D67FB">
            <w:r w:rsidRPr="00E00334">
              <w:rPr>
                <w:lang w:val="en-US"/>
              </w:rPr>
              <w:t>11-02-001-01</w:t>
            </w:r>
          </w:p>
        </w:tc>
        <w:tc>
          <w:tcPr>
            <w:tcW w:w="4961" w:type="dxa"/>
            <w:tcBorders>
              <w:top w:val="single" w:sz="4" w:space="0" w:color="auto"/>
              <w:bottom w:val="single" w:sz="4" w:space="0" w:color="auto"/>
            </w:tcBorders>
            <w:vAlign w:val="center"/>
          </w:tcPr>
          <w:p w14:paraId="6AD3B800" w14:textId="77777777" w:rsidR="00226CF9" w:rsidRPr="00E00334" w:rsidRDefault="00226CF9" w:rsidP="007D67FB">
            <w:pPr>
              <w:rPr>
                <w:lang w:val="en-US"/>
              </w:rPr>
            </w:pPr>
            <w:r w:rsidRPr="00E00334">
              <w:rPr>
                <w:lang w:val="en-US"/>
              </w:rPr>
              <w:t xml:space="preserve">Dispozitiv instalat pe imbinari de filet, masa, kg, pina la: 1,5  </w:t>
            </w:r>
            <w:r w:rsidRPr="00E00334">
              <w:t>Д</w:t>
            </w:r>
            <w:r w:rsidRPr="00E00334">
              <w:rPr>
                <w:lang w:val="en-US"/>
              </w:rPr>
              <w:t>T-2.5</w:t>
            </w:r>
          </w:p>
        </w:tc>
        <w:tc>
          <w:tcPr>
            <w:tcW w:w="1560" w:type="dxa"/>
            <w:tcBorders>
              <w:top w:val="single" w:sz="4" w:space="0" w:color="auto"/>
              <w:bottom w:val="single" w:sz="4" w:space="0" w:color="auto"/>
            </w:tcBorders>
            <w:vAlign w:val="center"/>
          </w:tcPr>
          <w:p w14:paraId="5746BE33" w14:textId="77777777" w:rsidR="00226CF9" w:rsidRPr="00E00334" w:rsidRDefault="00226CF9" w:rsidP="007D67FB">
            <w:r w:rsidRPr="00E00334">
              <w:t>buc</w:t>
            </w:r>
          </w:p>
        </w:tc>
        <w:tc>
          <w:tcPr>
            <w:tcW w:w="1559" w:type="dxa"/>
            <w:tcBorders>
              <w:top w:val="single" w:sz="4" w:space="0" w:color="auto"/>
              <w:bottom w:val="single" w:sz="4" w:space="0" w:color="auto"/>
            </w:tcBorders>
            <w:vAlign w:val="center"/>
          </w:tcPr>
          <w:p w14:paraId="4FFBA170" w14:textId="77777777" w:rsidR="00226CF9" w:rsidRPr="00E00334" w:rsidRDefault="00226CF9" w:rsidP="007D67FB">
            <w:r w:rsidRPr="00E00334">
              <w:t>6,000</w:t>
            </w:r>
          </w:p>
        </w:tc>
      </w:tr>
      <w:tr w:rsidR="00226CF9" w:rsidRPr="00E00334" w14:paraId="082D2149"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DE35E42" w14:textId="77777777" w:rsidR="00226CF9" w:rsidRPr="00E00334" w:rsidRDefault="00226CF9" w:rsidP="007D67FB">
            <w:r w:rsidRPr="00E00334">
              <w:t xml:space="preserve"> 9</w:t>
            </w:r>
          </w:p>
        </w:tc>
        <w:tc>
          <w:tcPr>
            <w:tcW w:w="1701" w:type="dxa"/>
            <w:tcBorders>
              <w:top w:val="single" w:sz="4" w:space="0" w:color="auto"/>
              <w:bottom w:val="single" w:sz="4" w:space="0" w:color="auto"/>
            </w:tcBorders>
            <w:vAlign w:val="center"/>
          </w:tcPr>
          <w:p w14:paraId="66A3D01B" w14:textId="77777777" w:rsidR="00226CF9" w:rsidRPr="00E00334" w:rsidRDefault="00226CF9" w:rsidP="007D67FB">
            <w:r w:rsidRPr="00E00334">
              <w:rPr>
                <w:lang w:val="en-US"/>
              </w:rPr>
              <w:t>11-06-001-01</w:t>
            </w:r>
          </w:p>
        </w:tc>
        <w:tc>
          <w:tcPr>
            <w:tcW w:w="4961" w:type="dxa"/>
            <w:tcBorders>
              <w:top w:val="single" w:sz="4" w:space="0" w:color="auto"/>
              <w:bottom w:val="single" w:sz="4" w:space="0" w:color="auto"/>
            </w:tcBorders>
            <w:vAlign w:val="center"/>
          </w:tcPr>
          <w:p w14:paraId="35739C9C" w14:textId="77777777" w:rsidR="00226CF9" w:rsidRPr="00E00334" w:rsidRDefault="00226CF9" w:rsidP="007D67FB">
            <w:pPr>
              <w:rPr>
                <w:lang w:val="en-US"/>
              </w:rPr>
            </w:pPr>
            <w:r w:rsidRPr="00E00334">
              <w:rPr>
                <w:lang w:val="en-US"/>
              </w:rPr>
              <w:t>Panou, masa, kg, pina la: 50</w:t>
            </w:r>
          </w:p>
        </w:tc>
        <w:tc>
          <w:tcPr>
            <w:tcW w:w="1560" w:type="dxa"/>
            <w:tcBorders>
              <w:top w:val="single" w:sz="4" w:space="0" w:color="auto"/>
              <w:bottom w:val="single" w:sz="4" w:space="0" w:color="auto"/>
            </w:tcBorders>
            <w:vAlign w:val="center"/>
          </w:tcPr>
          <w:p w14:paraId="2F4BEFBA" w14:textId="77777777" w:rsidR="00226CF9" w:rsidRPr="00E00334" w:rsidRDefault="00226CF9" w:rsidP="007D67FB">
            <w:r w:rsidRPr="00E00334">
              <w:t>buc</w:t>
            </w:r>
          </w:p>
        </w:tc>
        <w:tc>
          <w:tcPr>
            <w:tcW w:w="1559" w:type="dxa"/>
            <w:tcBorders>
              <w:top w:val="single" w:sz="4" w:space="0" w:color="auto"/>
              <w:bottom w:val="single" w:sz="4" w:space="0" w:color="auto"/>
            </w:tcBorders>
            <w:vAlign w:val="center"/>
          </w:tcPr>
          <w:p w14:paraId="0F38915C" w14:textId="77777777" w:rsidR="00226CF9" w:rsidRPr="00E00334" w:rsidRDefault="00226CF9" w:rsidP="007D67FB">
            <w:r w:rsidRPr="00E00334">
              <w:t>5,000</w:t>
            </w:r>
          </w:p>
        </w:tc>
      </w:tr>
      <w:tr w:rsidR="00226CF9" w:rsidRPr="00E00334" w14:paraId="6C72ADF1"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6629D19" w14:textId="77777777" w:rsidR="00226CF9" w:rsidRPr="00E00334" w:rsidRDefault="00226CF9" w:rsidP="007D67FB">
            <w:r w:rsidRPr="00E00334">
              <w:t xml:space="preserve"> 10</w:t>
            </w:r>
          </w:p>
        </w:tc>
        <w:tc>
          <w:tcPr>
            <w:tcW w:w="1701" w:type="dxa"/>
            <w:tcBorders>
              <w:top w:val="single" w:sz="4" w:space="0" w:color="auto"/>
              <w:bottom w:val="single" w:sz="4" w:space="0" w:color="auto"/>
            </w:tcBorders>
            <w:vAlign w:val="center"/>
          </w:tcPr>
          <w:p w14:paraId="5031AF08" w14:textId="77777777" w:rsidR="00226CF9" w:rsidRPr="00E00334" w:rsidRDefault="00226CF9" w:rsidP="007D67FB">
            <w:r w:rsidRPr="00E00334">
              <w:rPr>
                <w:lang w:val="en-US"/>
              </w:rPr>
              <w:t>11-03-001-01</w:t>
            </w:r>
          </w:p>
        </w:tc>
        <w:tc>
          <w:tcPr>
            <w:tcW w:w="4961" w:type="dxa"/>
            <w:tcBorders>
              <w:top w:val="single" w:sz="4" w:space="0" w:color="auto"/>
              <w:bottom w:val="single" w:sz="4" w:space="0" w:color="auto"/>
            </w:tcBorders>
            <w:vAlign w:val="center"/>
          </w:tcPr>
          <w:p w14:paraId="1D14B5C7" w14:textId="77777777" w:rsidR="00226CF9" w:rsidRPr="00E00334" w:rsidRDefault="00226CF9" w:rsidP="007D67FB">
            <w:pPr>
              <w:rPr>
                <w:lang w:val="en-US"/>
              </w:rPr>
            </w:pPr>
            <w:r w:rsidRPr="00E00334">
              <w:rPr>
                <w:lang w:val="en-US"/>
              </w:rPr>
              <w:t>-Dispozitive, instalate pe constructii metalice, panouri si pupitre: dispozitiv, masa, kg, pina la: 5</w:t>
            </w:r>
          </w:p>
        </w:tc>
        <w:tc>
          <w:tcPr>
            <w:tcW w:w="1560" w:type="dxa"/>
            <w:tcBorders>
              <w:top w:val="single" w:sz="4" w:space="0" w:color="auto"/>
              <w:bottom w:val="single" w:sz="4" w:space="0" w:color="auto"/>
            </w:tcBorders>
            <w:vAlign w:val="center"/>
          </w:tcPr>
          <w:p w14:paraId="3E8E4E0A" w14:textId="77777777" w:rsidR="00226CF9" w:rsidRPr="00E00334" w:rsidRDefault="00226CF9" w:rsidP="007D67FB">
            <w:r w:rsidRPr="00E00334">
              <w:t>buc</w:t>
            </w:r>
          </w:p>
        </w:tc>
        <w:tc>
          <w:tcPr>
            <w:tcW w:w="1559" w:type="dxa"/>
            <w:tcBorders>
              <w:top w:val="single" w:sz="4" w:space="0" w:color="auto"/>
              <w:bottom w:val="single" w:sz="4" w:space="0" w:color="auto"/>
            </w:tcBorders>
            <w:vAlign w:val="center"/>
          </w:tcPr>
          <w:p w14:paraId="745498B1" w14:textId="77777777" w:rsidR="00226CF9" w:rsidRPr="00E00334" w:rsidRDefault="00226CF9" w:rsidP="007D67FB">
            <w:r w:rsidRPr="00E00334">
              <w:t>146,000</w:t>
            </w:r>
          </w:p>
        </w:tc>
      </w:tr>
      <w:tr w:rsidR="00226CF9" w:rsidRPr="00E00334" w14:paraId="1958EDE5"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687E945" w14:textId="77777777" w:rsidR="00226CF9" w:rsidRPr="00E00334" w:rsidRDefault="00226CF9" w:rsidP="007D67FB">
            <w:r w:rsidRPr="00E00334">
              <w:t xml:space="preserve"> 11</w:t>
            </w:r>
          </w:p>
        </w:tc>
        <w:tc>
          <w:tcPr>
            <w:tcW w:w="1701" w:type="dxa"/>
            <w:tcBorders>
              <w:top w:val="single" w:sz="4" w:space="0" w:color="auto"/>
              <w:bottom w:val="single" w:sz="4" w:space="0" w:color="auto"/>
            </w:tcBorders>
            <w:vAlign w:val="center"/>
          </w:tcPr>
          <w:p w14:paraId="270CB324" w14:textId="77777777" w:rsidR="00226CF9" w:rsidRPr="00E00334" w:rsidRDefault="00226CF9" w:rsidP="007D67FB">
            <w:r w:rsidRPr="00E00334">
              <w:rPr>
                <w:lang w:val="en-US"/>
              </w:rPr>
              <w:t>08-03-574-1</w:t>
            </w:r>
          </w:p>
        </w:tc>
        <w:tc>
          <w:tcPr>
            <w:tcW w:w="4961" w:type="dxa"/>
            <w:tcBorders>
              <w:top w:val="single" w:sz="4" w:space="0" w:color="auto"/>
              <w:bottom w:val="single" w:sz="4" w:space="0" w:color="auto"/>
            </w:tcBorders>
            <w:vAlign w:val="center"/>
          </w:tcPr>
          <w:p w14:paraId="2D4132F6" w14:textId="77777777" w:rsidR="00226CF9" w:rsidRPr="00E00334" w:rsidRDefault="00226CF9" w:rsidP="007D67FB">
            <w:pPr>
              <w:rPr>
                <w:lang w:val="en-US"/>
              </w:rPr>
            </w:pPr>
            <w:r w:rsidRPr="00E00334">
              <w:rPr>
                <w:lang w:val="en-US"/>
              </w:rPr>
              <w:t>Instalatii pe dispozitive si conectarea firelor cablurilor sau a conductorilor retelei exterioare la blocurile clemelor si la clemele aparatelor si mecanismelor: cabluri sau conductori, sectiune pina la 10 mm2</w:t>
            </w:r>
          </w:p>
        </w:tc>
        <w:tc>
          <w:tcPr>
            <w:tcW w:w="1560" w:type="dxa"/>
            <w:tcBorders>
              <w:top w:val="single" w:sz="4" w:space="0" w:color="auto"/>
              <w:bottom w:val="single" w:sz="4" w:space="0" w:color="auto"/>
            </w:tcBorders>
            <w:vAlign w:val="center"/>
          </w:tcPr>
          <w:p w14:paraId="394CDAC3" w14:textId="77777777" w:rsidR="00226CF9" w:rsidRPr="00E00334" w:rsidRDefault="00226CF9" w:rsidP="007D67FB">
            <w:r w:rsidRPr="00E00334">
              <w:t>100 жил</w:t>
            </w:r>
          </w:p>
        </w:tc>
        <w:tc>
          <w:tcPr>
            <w:tcW w:w="1559" w:type="dxa"/>
            <w:tcBorders>
              <w:top w:val="single" w:sz="4" w:space="0" w:color="auto"/>
              <w:bottom w:val="single" w:sz="4" w:space="0" w:color="auto"/>
            </w:tcBorders>
            <w:vAlign w:val="center"/>
          </w:tcPr>
          <w:p w14:paraId="54714B0C" w14:textId="77777777" w:rsidR="00226CF9" w:rsidRPr="00E00334" w:rsidRDefault="00226CF9" w:rsidP="007D67FB">
            <w:r w:rsidRPr="00E00334">
              <w:t>2,920</w:t>
            </w:r>
          </w:p>
        </w:tc>
      </w:tr>
      <w:tr w:rsidR="00226CF9" w:rsidRPr="00E00334" w14:paraId="5CA0EC24"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3AB1834" w14:textId="77777777" w:rsidR="00226CF9" w:rsidRPr="00E00334" w:rsidRDefault="00226CF9" w:rsidP="007D67FB">
            <w:r w:rsidRPr="00E00334">
              <w:t xml:space="preserve"> 12</w:t>
            </w:r>
          </w:p>
        </w:tc>
        <w:tc>
          <w:tcPr>
            <w:tcW w:w="1701" w:type="dxa"/>
            <w:tcBorders>
              <w:top w:val="single" w:sz="4" w:space="0" w:color="auto"/>
              <w:bottom w:val="single" w:sz="4" w:space="0" w:color="auto"/>
            </w:tcBorders>
            <w:vAlign w:val="center"/>
          </w:tcPr>
          <w:p w14:paraId="55CC243C" w14:textId="77777777" w:rsidR="00226CF9" w:rsidRPr="00E00334" w:rsidRDefault="00226CF9" w:rsidP="007D67FB">
            <w:r w:rsidRPr="00E00334">
              <w:rPr>
                <w:lang w:val="en-US"/>
              </w:rPr>
              <w:t>08-01-082-1</w:t>
            </w:r>
          </w:p>
        </w:tc>
        <w:tc>
          <w:tcPr>
            <w:tcW w:w="4961" w:type="dxa"/>
            <w:tcBorders>
              <w:top w:val="single" w:sz="4" w:space="0" w:color="auto"/>
              <w:bottom w:val="single" w:sz="4" w:space="0" w:color="auto"/>
            </w:tcBorders>
            <w:vAlign w:val="center"/>
          </w:tcPr>
          <w:p w14:paraId="1396E51F" w14:textId="77777777" w:rsidR="00226CF9" w:rsidRPr="00E00334" w:rsidRDefault="00226CF9" w:rsidP="007D67FB">
            <w:pPr>
              <w:rPr>
                <w:lang w:val="en-US"/>
              </w:rPr>
            </w:pPr>
            <w:r w:rsidRPr="00E00334">
              <w:rPr>
                <w:lang w:val="en-US"/>
              </w:rPr>
              <w:t>-Cleme in asortiment: clema fara carcasa de protectie</w:t>
            </w:r>
          </w:p>
        </w:tc>
        <w:tc>
          <w:tcPr>
            <w:tcW w:w="1560" w:type="dxa"/>
            <w:tcBorders>
              <w:top w:val="single" w:sz="4" w:space="0" w:color="auto"/>
              <w:bottom w:val="single" w:sz="4" w:space="0" w:color="auto"/>
            </w:tcBorders>
            <w:vAlign w:val="center"/>
          </w:tcPr>
          <w:p w14:paraId="1EE08924" w14:textId="77777777" w:rsidR="00226CF9" w:rsidRPr="00E00334" w:rsidRDefault="00226CF9" w:rsidP="007D67FB">
            <w:r w:rsidRPr="00E00334">
              <w:t>100 buc</w:t>
            </w:r>
          </w:p>
        </w:tc>
        <w:tc>
          <w:tcPr>
            <w:tcW w:w="1559" w:type="dxa"/>
            <w:tcBorders>
              <w:top w:val="single" w:sz="4" w:space="0" w:color="auto"/>
              <w:bottom w:val="single" w:sz="4" w:space="0" w:color="auto"/>
            </w:tcBorders>
            <w:vAlign w:val="center"/>
          </w:tcPr>
          <w:p w14:paraId="26F9EA5E" w14:textId="77777777" w:rsidR="00226CF9" w:rsidRPr="00E00334" w:rsidRDefault="00226CF9" w:rsidP="007D67FB">
            <w:r w:rsidRPr="00E00334">
              <w:t>1,700</w:t>
            </w:r>
          </w:p>
        </w:tc>
      </w:tr>
      <w:tr w:rsidR="00226CF9" w:rsidRPr="00E00334" w14:paraId="5046ADE7"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49012AC" w14:textId="77777777" w:rsidR="00226CF9" w:rsidRPr="00E00334" w:rsidRDefault="00226CF9" w:rsidP="007D67FB">
            <w:r w:rsidRPr="00E00334">
              <w:t xml:space="preserve"> 13</w:t>
            </w:r>
          </w:p>
        </w:tc>
        <w:tc>
          <w:tcPr>
            <w:tcW w:w="1701" w:type="dxa"/>
            <w:tcBorders>
              <w:top w:val="single" w:sz="4" w:space="0" w:color="auto"/>
              <w:bottom w:val="single" w:sz="4" w:space="0" w:color="auto"/>
            </w:tcBorders>
            <w:vAlign w:val="center"/>
          </w:tcPr>
          <w:p w14:paraId="4629120C" w14:textId="77777777" w:rsidR="00226CF9" w:rsidRPr="00E00334" w:rsidRDefault="00226CF9" w:rsidP="007D67FB">
            <w:r w:rsidRPr="00E00334">
              <w:rPr>
                <w:lang w:val="en-US"/>
              </w:rPr>
              <w:t>08-02-409-1</w:t>
            </w:r>
          </w:p>
        </w:tc>
        <w:tc>
          <w:tcPr>
            <w:tcW w:w="4961" w:type="dxa"/>
            <w:tcBorders>
              <w:top w:val="single" w:sz="4" w:space="0" w:color="auto"/>
              <w:bottom w:val="single" w:sz="4" w:space="0" w:color="auto"/>
            </w:tcBorders>
            <w:vAlign w:val="center"/>
          </w:tcPr>
          <w:p w14:paraId="30A62DBA" w14:textId="77777777" w:rsidR="00226CF9" w:rsidRPr="00E00334" w:rsidRDefault="00226CF9" w:rsidP="007D67FB">
            <w:pPr>
              <w:rPr>
                <w:lang w:val="en-US"/>
              </w:rPr>
            </w:pPr>
            <w:r w:rsidRPr="00E00334">
              <w:rPr>
                <w:lang w:val="en-US"/>
              </w:rPr>
              <w:t>Teava din vinilplast pe contructii instalate, pe pereti si coloane, fixare cu scoabe, diametru pina la 25 mm</w:t>
            </w:r>
          </w:p>
        </w:tc>
        <w:tc>
          <w:tcPr>
            <w:tcW w:w="1560" w:type="dxa"/>
            <w:tcBorders>
              <w:top w:val="single" w:sz="4" w:space="0" w:color="auto"/>
              <w:bottom w:val="single" w:sz="4" w:space="0" w:color="auto"/>
            </w:tcBorders>
            <w:vAlign w:val="center"/>
          </w:tcPr>
          <w:p w14:paraId="72350A77" w14:textId="77777777" w:rsidR="00226CF9" w:rsidRPr="00E00334" w:rsidRDefault="00226CF9" w:rsidP="007D67FB">
            <w:r w:rsidRPr="00E00334">
              <w:t>100 m</w:t>
            </w:r>
          </w:p>
        </w:tc>
        <w:tc>
          <w:tcPr>
            <w:tcW w:w="1559" w:type="dxa"/>
            <w:tcBorders>
              <w:top w:val="single" w:sz="4" w:space="0" w:color="auto"/>
              <w:bottom w:val="single" w:sz="4" w:space="0" w:color="auto"/>
            </w:tcBorders>
            <w:vAlign w:val="center"/>
          </w:tcPr>
          <w:p w14:paraId="77DF6586" w14:textId="77777777" w:rsidR="00226CF9" w:rsidRPr="00E00334" w:rsidRDefault="00226CF9" w:rsidP="007D67FB">
            <w:r w:rsidRPr="00E00334">
              <w:t>25,000</w:t>
            </w:r>
          </w:p>
        </w:tc>
      </w:tr>
      <w:tr w:rsidR="00226CF9" w:rsidRPr="00E00334" w14:paraId="58640CCB"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28A6A3C" w14:textId="77777777" w:rsidR="00226CF9" w:rsidRPr="00E00334" w:rsidRDefault="00226CF9" w:rsidP="007D67FB">
            <w:r w:rsidRPr="00E00334">
              <w:t xml:space="preserve"> 14</w:t>
            </w:r>
          </w:p>
        </w:tc>
        <w:tc>
          <w:tcPr>
            <w:tcW w:w="1701" w:type="dxa"/>
            <w:tcBorders>
              <w:top w:val="single" w:sz="4" w:space="0" w:color="auto"/>
              <w:bottom w:val="single" w:sz="4" w:space="0" w:color="auto"/>
            </w:tcBorders>
            <w:vAlign w:val="center"/>
          </w:tcPr>
          <w:p w14:paraId="531A482D" w14:textId="77777777" w:rsidR="00226CF9" w:rsidRPr="00E00334" w:rsidRDefault="00226CF9" w:rsidP="007D67FB">
            <w:r w:rsidRPr="00E00334">
              <w:rPr>
                <w:lang w:val="en-US"/>
              </w:rPr>
              <w:t>08-02-148-1</w:t>
            </w:r>
          </w:p>
        </w:tc>
        <w:tc>
          <w:tcPr>
            <w:tcW w:w="4961" w:type="dxa"/>
            <w:tcBorders>
              <w:top w:val="single" w:sz="4" w:space="0" w:color="auto"/>
              <w:bottom w:val="single" w:sz="4" w:space="0" w:color="auto"/>
            </w:tcBorders>
            <w:vAlign w:val="center"/>
          </w:tcPr>
          <w:p w14:paraId="324FD205" w14:textId="77777777" w:rsidR="00226CF9" w:rsidRPr="00E00334" w:rsidRDefault="00226CF9" w:rsidP="007D67FB">
            <w:pPr>
              <w:rPr>
                <w:lang w:val="en-US"/>
              </w:rPr>
            </w:pPr>
            <w:r w:rsidRPr="00E00334">
              <w:rPr>
                <w:lang w:val="en-US"/>
              </w:rPr>
              <w:t>Cablu pina la 35 kV in tevi, blocuri si cutii pozate, masa 1 m pina la: 1 kg</w:t>
            </w:r>
          </w:p>
        </w:tc>
        <w:tc>
          <w:tcPr>
            <w:tcW w:w="1560" w:type="dxa"/>
            <w:tcBorders>
              <w:top w:val="single" w:sz="4" w:space="0" w:color="auto"/>
              <w:bottom w:val="single" w:sz="4" w:space="0" w:color="auto"/>
            </w:tcBorders>
            <w:vAlign w:val="center"/>
          </w:tcPr>
          <w:p w14:paraId="3B38E455" w14:textId="77777777" w:rsidR="00226CF9" w:rsidRPr="00E00334" w:rsidRDefault="00226CF9" w:rsidP="007D67FB">
            <w:r w:rsidRPr="00E00334">
              <w:t>100 m</w:t>
            </w:r>
          </w:p>
        </w:tc>
        <w:tc>
          <w:tcPr>
            <w:tcW w:w="1559" w:type="dxa"/>
            <w:tcBorders>
              <w:top w:val="single" w:sz="4" w:space="0" w:color="auto"/>
              <w:bottom w:val="single" w:sz="4" w:space="0" w:color="auto"/>
            </w:tcBorders>
            <w:vAlign w:val="center"/>
          </w:tcPr>
          <w:p w14:paraId="109C548B" w14:textId="77777777" w:rsidR="00226CF9" w:rsidRPr="00E00334" w:rsidRDefault="00226CF9" w:rsidP="007D67FB">
            <w:r w:rsidRPr="00E00334">
              <w:t>26,600</w:t>
            </w:r>
          </w:p>
        </w:tc>
      </w:tr>
      <w:tr w:rsidR="00226CF9" w:rsidRPr="00E00334" w14:paraId="0593C544"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14BBFB6" w14:textId="77777777" w:rsidR="00226CF9" w:rsidRPr="00E00334" w:rsidRDefault="00226CF9" w:rsidP="007D67FB">
            <w:r w:rsidRPr="00E00334">
              <w:t xml:space="preserve"> 15</w:t>
            </w:r>
          </w:p>
        </w:tc>
        <w:tc>
          <w:tcPr>
            <w:tcW w:w="1701" w:type="dxa"/>
            <w:tcBorders>
              <w:top w:val="single" w:sz="4" w:space="0" w:color="auto"/>
              <w:bottom w:val="single" w:sz="4" w:space="0" w:color="auto"/>
            </w:tcBorders>
            <w:vAlign w:val="center"/>
          </w:tcPr>
          <w:p w14:paraId="2206552D" w14:textId="77777777" w:rsidR="00226CF9" w:rsidRPr="00E00334" w:rsidRDefault="00226CF9" w:rsidP="007D67FB">
            <w:r w:rsidRPr="00E00334">
              <w:rPr>
                <w:lang w:val="en-US"/>
              </w:rPr>
              <w:t>08-02-146-1</w:t>
            </w:r>
          </w:p>
        </w:tc>
        <w:tc>
          <w:tcPr>
            <w:tcW w:w="4961" w:type="dxa"/>
            <w:tcBorders>
              <w:top w:val="single" w:sz="4" w:space="0" w:color="auto"/>
              <w:bottom w:val="single" w:sz="4" w:space="0" w:color="auto"/>
            </w:tcBorders>
            <w:vAlign w:val="center"/>
          </w:tcPr>
          <w:p w14:paraId="67FE71B1" w14:textId="77777777" w:rsidR="00226CF9" w:rsidRPr="00E00334" w:rsidRDefault="00226CF9" w:rsidP="007D67FB">
            <w:pPr>
              <w:rPr>
                <w:lang w:val="en-US"/>
              </w:rPr>
            </w:pPr>
            <w:r w:rsidRPr="00E00334">
              <w:rPr>
                <w:lang w:val="en-US"/>
              </w:rPr>
              <w:t>Cablu pina la 35 kV, fixare cu cleme aplicate, masa 1 m pina la: 0,5 kg</w:t>
            </w:r>
          </w:p>
        </w:tc>
        <w:tc>
          <w:tcPr>
            <w:tcW w:w="1560" w:type="dxa"/>
            <w:tcBorders>
              <w:top w:val="single" w:sz="4" w:space="0" w:color="auto"/>
              <w:bottom w:val="single" w:sz="4" w:space="0" w:color="auto"/>
            </w:tcBorders>
            <w:vAlign w:val="center"/>
          </w:tcPr>
          <w:p w14:paraId="275C850B" w14:textId="77777777" w:rsidR="00226CF9" w:rsidRPr="00E00334" w:rsidRDefault="00226CF9" w:rsidP="007D67FB">
            <w:r w:rsidRPr="00E00334">
              <w:t>100 m</w:t>
            </w:r>
          </w:p>
        </w:tc>
        <w:tc>
          <w:tcPr>
            <w:tcW w:w="1559" w:type="dxa"/>
            <w:tcBorders>
              <w:top w:val="single" w:sz="4" w:space="0" w:color="auto"/>
              <w:bottom w:val="single" w:sz="4" w:space="0" w:color="auto"/>
            </w:tcBorders>
            <w:vAlign w:val="center"/>
          </w:tcPr>
          <w:p w14:paraId="2368C67F" w14:textId="77777777" w:rsidR="00226CF9" w:rsidRPr="00E00334" w:rsidRDefault="00226CF9" w:rsidP="007D67FB">
            <w:r w:rsidRPr="00E00334">
              <w:t>10,000</w:t>
            </w:r>
          </w:p>
        </w:tc>
      </w:tr>
      <w:tr w:rsidR="00226CF9" w:rsidRPr="00E00334" w14:paraId="54882192"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1036DFD" w14:textId="77777777" w:rsidR="00226CF9" w:rsidRPr="00E00334" w:rsidRDefault="00226CF9" w:rsidP="007D67FB">
            <w:r w:rsidRPr="00E00334">
              <w:t xml:space="preserve"> 16</w:t>
            </w:r>
          </w:p>
        </w:tc>
        <w:tc>
          <w:tcPr>
            <w:tcW w:w="1701" w:type="dxa"/>
            <w:tcBorders>
              <w:top w:val="single" w:sz="4" w:space="0" w:color="auto"/>
              <w:bottom w:val="single" w:sz="4" w:space="0" w:color="auto"/>
            </w:tcBorders>
            <w:vAlign w:val="center"/>
          </w:tcPr>
          <w:p w14:paraId="4B9F43CC" w14:textId="77777777" w:rsidR="00226CF9" w:rsidRPr="00E00334" w:rsidRDefault="00226CF9" w:rsidP="007D67FB">
            <w:r w:rsidRPr="00E00334">
              <w:rPr>
                <w:lang w:val="en-US"/>
              </w:rPr>
              <w:t>08-02-158-4</w:t>
            </w:r>
          </w:p>
        </w:tc>
        <w:tc>
          <w:tcPr>
            <w:tcW w:w="4961" w:type="dxa"/>
            <w:tcBorders>
              <w:top w:val="single" w:sz="4" w:space="0" w:color="auto"/>
              <w:bottom w:val="single" w:sz="4" w:space="0" w:color="auto"/>
            </w:tcBorders>
            <w:vAlign w:val="center"/>
          </w:tcPr>
          <w:p w14:paraId="37F8CE7D" w14:textId="77777777" w:rsidR="00226CF9" w:rsidRPr="00E00334" w:rsidRDefault="00226CF9" w:rsidP="007D67FB">
            <w:pPr>
              <w:rPr>
                <w:lang w:val="en-US"/>
              </w:rPr>
            </w:pPr>
            <w:r w:rsidRPr="00E00334">
              <w:rPr>
                <w:lang w:val="en-US"/>
              </w:rPr>
              <w:t>Cap terminal uscat pentru cablu de control, sectiunea unui conductor pina la 2,5 mm2, cantitate conductori, pina la: 4</w:t>
            </w:r>
          </w:p>
        </w:tc>
        <w:tc>
          <w:tcPr>
            <w:tcW w:w="1560" w:type="dxa"/>
            <w:tcBorders>
              <w:top w:val="single" w:sz="4" w:space="0" w:color="auto"/>
              <w:bottom w:val="single" w:sz="4" w:space="0" w:color="auto"/>
            </w:tcBorders>
            <w:vAlign w:val="center"/>
          </w:tcPr>
          <w:p w14:paraId="5F166208" w14:textId="77777777" w:rsidR="00226CF9" w:rsidRPr="00E00334" w:rsidRDefault="00226CF9" w:rsidP="007D67FB">
            <w:r w:rsidRPr="00E00334">
              <w:t>buc</w:t>
            </w:r>
          </w:p>
        </w:tc>
        <w:tc>
          <w:tcPr>
            <w:tcW w:w="1559" w:type="dxa"/>
            <w:tcBorders>
              <w:top w:val="single" w:sz="4" w:space="0" w:color="auto"/>
              <w:bottom w:val="single" w:sz="4" w:space="0" w:color="auto"/>
            </w:tcBorders>
            <w:vAlign w:val="center"/>
          </w:tcPr>
          <w:p w14:paraId="78BBB7D3" w14:textId="77777777" w:rsidR="00226CF9" w:rsidRPr="00E00334" w:rsidRDefault="00226CF9" w:rsidP="007D67FB">
            <w:r w:rsidRPr="00E00334">
              <w:t>120,000</w:t>
            </w:r>
          </w:p>
        </w:tc>
      </w:tr>
      <w:tr w:rsidR="00226CF9" w:rsidRPr="00E00334" w14:paraId="0B0C545C"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57CCB10" w14:textId="77777777" w:rsidR="00226CF9" w:rsidRPr="00E00334" w:rsidRDefault="00226CF9" w:rsidP="007D67FB">
            <w:r w:rsidRPr="00E00334">
              <w:lastRenderedPageBreak/>
              <w:t xml:space="preserve"> 17</w:t>
            </w:r>
          </w:p>
        </w:tc>
        <w:tc>
          <w:tcPr>
            <w:tcW w:w="1701" w:type="dxa"/>
            <w:tcBorders>
              <w:top w:val="single" w:sz="4" w:space="0" w:color="auto"/>
              <w:bottom w:val="single" w:sz="4" w:space="0" w:color="auto"/>
            </w:tcBorders>
            <w:vAlign w:val="center"/>
          </w:tcPr>
          <w:p w14:paraId="1F86E34E" w14:textId="77777777" w:rsidR="00226CF9" w:rsidRPr="00E00334" w:rsidRDefault="00226CF9" w:rsidP="007D67FB">
            <w:r w:rsidRPr="00E00334">
              <w:rPr>
                <w:lang w:val="en-US"/>
              </w:rPr>
              <w:t>08-02-158-5</w:t>
            </w:r>
          </w:p>
        </w:tc>
        <w:tc>
          <w:tcPr>
            <w:tcW w:w="4961" w:type="dxa"/>
            <w:tcBorders>
              <w:top w:val="single" w:sz="4" w:space="0" w:color="auto"/>
              <w:bottom w:val="single" w:sz="4" w:space="0" w:color="auto"/>
            </w:tcBorders>
            <w:vAlign w:val="center"/>
          </w:tcPr>
          <w:p w14:paraId="14CAED8C" w14:textId="77777777" w:rsidR="00226CF9" w:rsidRPr="00E00334" w:rsidRDefault="00226CF9" w:rsidP="007D67FB">
            <w:pPr>
              <w:rPr>
                <w:lang w:val="en-US"/>
              </w:rPr>
            </w:pPr>
            <w:r w:rsidRPr="00E00334">
              <w:rPr>
                <w:lang w:val="en-US"/>
              </w:rPr>
              <w:t>Cap terminal uscat pentru cablu de control, sectiunea unui conductor pina la 2,5 mm2, cantitate conductori, pina la: 7</w:t>
            </w:r>
          </w:p>
        </w:tc>
        <w:tc>
          <w:tcPr>
            <w:tcW w:w="1560" w:type="dxa"/>
            <w:tcBorders>
              <w:top w:val="single" w:sz="4" w:space="0" w:color="auto"/>
              <w:bottom w:val="single" w:sz="4" w:space="0" w:color="auto"/>
            </w:tcBorders>
            <w:vAlign w:val="center"/>
          </w:tcPr>
          <w:p w14:paraId="4807CEE7" w14:textId="77777777" w:rsidR="00226CF9" w:rsidRPr="00E00334" w:rsidRDefault="00226CF9" w:rsidP="007D67FB">
            <w:r w:rsidRPr="00E00334">
              <w:t>buc</w:t>
            </w:r>
          </w:p>
        </w:tc>
        <w:tc>
          <w:tcPr>
            <w:tcW w:w="1559" w:type="dxa"/>
            <w:tcBorders>
              <w:top w:val="single" w:sz="4" w:space="0" w:color="auto"/>
              <w:bottom w:val="single" w:sz="4" w:space="0" w:color="auto"/>
            </w:tcBorders>
            <w:vAlign w:val="center"/>
          </w:tcPr>
          <w:p w14:paraId="6E9952D9" w14:textId="77777777" w:rsidR="00226CF9" w:rsidRPr="00E00334" w:rsidRDefault="00226CF9" w:rsidP="007D67FB">
            <w:r w:rsidRPr="00E00334">
              <w:t>30,000</w:t>
            </w:r>
          </w:p>
        </w:tc>
      </w:tr>
      <w:tr w:rsidR="00226CF9" w:rsidRPr="00E00334" w14:paraId="36119850"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30CF4E8" w14:textId="77777777" w:rsidR="00226CF9" w:rsidRPr="00E00334" w:rsidRDefault="00226CF9" w:rsidP="007D67FB">
            <w:r w:rsidRPr="00E00334">
              <w:t xml:space="preserve"> 18</w:t>
            </w:r>
          </w:p>
        </w:tc>
        <w:tc>
          <w:tcPr>
            <w:tcW w:w="1701" w:type="dxa"/>
            <w:tcBorders>
              <w:top w:val="single" w:sz="4" w:space="0" w:color="auto"/>
              <w:bottom w:val="single" w:sz="4" w:space="0" w:color="auto"/>
            </w:tcBorders>
            <w:vAlign w:val="center"/>
          </w:tcPr>
          <w:p w14:paraId="531C5DEB" w14:textId="77777777" w:rsidR="00226CF9" w:rsidRPr="00E00334" w:rsidRDefault="00226CF9" w:rsidP="007D67FB">
            <w:r w:rsidRPr="00E00334">
              <w:rPr>
                <w:lang w:val="en-US"/>
              </w:rPr>
              <w:t>33400043</w:t>
            </w:r>
          </w:p>
        </w:tc>
        <w:tc>
          <w:tcPr>
            <w:tcW w:w="4961" w:type="dxa"/>
            <w:tcBorders>
              <w:top w:val="single" w:sz="4" w:space="0" w:color="auto"/>
              <w:bottom w:val="single" w:sz="4" w:space="0" w:color="auto"/>
            </w:tcBorders>
            <w:vAlign w:val="center"/>
          </w:tcPr>
          <w:p w14:paraId="024BE11C" w14:textId="77777777" w:rsidR="00226CF9" w:rsidRPr="00E00334" w:rsidRDefault="00226CF9" w:rsidP="007D67FB">
            <w:r w:rsidRPr="00E00334">
              <w:t xml:space="preserve">Oprava П№2 </w:t>
            </w:r>
          </w:p>
        </w:tc>
        <w:tc>
          <w:tcPr>
            <w:tcW w:w="1560" w:type="dxa"/>
            <w:tcBorders>
              <w:top w:val="single" w:sz="4" w:space="0" w:color="auto"/>
              <w:bottom w:val="single" w:sz="4" w:space="0" w:color="auto"/>
            </w:tcBorders>
            <w:vAlign w:val="center"/>
          </w:tcPr>
          <w:p w14:paraId="34078F64" w14:textId="77777777" w:rsidR="00226CF9" w:rsidRPr="00E00334" w:rsidRDefault="00226CF9" w:rsidP="007D67FB">
            <w:r w:rsidRPr="00E00334">
              <w:t>buc</w:t>
            </w:r>
          </w:p>
        </w:tc>
        <w:tc>
          <w:tcPr>
            <w:tcW w:w="1559" w:type="dxa"/>
            <w:tcBorders>
              <w:top w:val="single" w:sz="4" w:space="0" w:color="auto"/>
              <w:bottom w:val="single" w:sz="4" w:space="0" w:color="auto"/>
            </w:tcBorders>
            <w:vAlign w:val="center"/>
          </w:tcPr>
          <w:p w14:paraId="2114CD38" w14:textId="77777777" w:rsidR="00226CF9" w:rsidRPr="00E00334" w:rsidRDefault="00226CF9" w:rsidP="007D67FB">
            <w:r w:rsidRPr="00E00334">
              <w:t>12,000</w:t>
            </w:r>
          </w:p>
        </w:tc>
      </w:tr>
      <w:tr w:rsidR="00226CF9" w:rsidRPr="00E00334" w14:paraId="6269DC33"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C0D0D07" w14:textId="77777777" w:rsidR="00226CF9" w:rsidRPr="00E00334" w:rsidRDefault="00226CF9" w:rsidP="007D67FB">
            <w:r w:rsidRPr="00E00334">
              <w:t xml:space="preserve"> 19</w:t>
            </w:r>
          </w:p>
        </w:tc>
        <w:tc>
          <w:tcPr>
            <w:tcW w:w="1701" w:type="dxa"/>
            <w:tcBorders>
              <w:top w:val="single" w:sz="4" w:space="0" w:color="auto"/>
              <w:bottom w:val="single" w:sz="4" w:space="0" w:color="auto"/>
            </w:tcBorders>
            <w:vAlign w:val="center"/>
          </w:tcPr>
          <w:p w14:paraId="7BB9A8D2" w14:textId="77777777" w:rsidR="00226CF9" w:rsidRPr="00E00334" w:rsidRDefault="00226CF9" w:rsidP="007D67FB">
            <w:r w:rsidRPr="00E00334">
              <w:rPr>
                <w:lang w:val="en-US"/>
              </w:rPr>
              <w:t>3332127-21</w:t>
            </w:r>
          </w:p>
        </w:tc>
        <w:tc>
          <w:tcPr>
            <w:tcW w:w="4961" w:type="dxa"/>
            <w:tcBorders>
              <w:top w:val="single" w:sz="4" w:space="0" w:color="auto"/>
              <w:bottom w:val="single" w:sz="4" w:space="0" w:color="auto"/>
            </w:tcBorders>
            <w:vAlign w:val="center"/>
          </w:tcPr>
          <w:p w14:paraId="1C8E73FB" w14:textId="77777777" w:rsidR="00226CF9" w:rsidRPr="00E00334" w:rsidRDefault="00226CF9" w:rsidP="007D67FB">
            <w:pPr>
              <w:rPr>
                <w:lang w:val="en-US"/>
              </w:rPr>
            </w:pPr>
            <w:r w:rsidRPr="00E00334">
              <w:rPr>
                <w:lang w:val="en-US"/>
              </w:rPr>
              <w:t xml:space="preserve">Cablu </w:t>
            </w:r>
            <w:r w:rsidRPr="00E00334">
              <w:t>КВВГнг</w:t>
            </w:r>
            <w:r w:rsidRPr="00E00334">
              <w:rPr>
                <w:lang w:val="en-US"/>
              </w:rPr>
              <w:t>(A)-LSLTx  4</w:t>
            </w:r>
            <w:r w:rsidRPr="00E00334">
              <w:t>х</w:t>
            </w:r>
            <w:r w:rsidRPr="00E00334">
              <w:rPr>
                <w:lang w:val="en-US"/>
              </w:rPr>
              <w:t>1.5mm2</w:t>
            </w:r>
          </w:p>
        </w:tc>
        <w:tc>
          <w:tcPr>
            <w:tcW w:w="1560" w:type="dxa"/>
            <w:tcBorders>
              <w:top w:val="single" w:sz="4" w:space="0" w:color="auto"/>
              <w:bottom w:val="single" w:sz="4" w:space="0" w:color="auto"/>
            </w:tcBorders>
            <w:vAlign w:val="center"/>
          </w:tcPr>
          <w:p w14:paraId="2004290C" w14:textId="77777777" w:rsidR="00226CF9" w:rsidRPr="00E00334" w:rsidRDefault="00226CF9" w:rsidP="007D67FB">
            <w:r w:rsidRPr="00E00334">
              <w:t>m</w:t>
            </w:r>
          </w:p>
        </w:tc>
        <w:tc>
          <w:tcPr>
            <w:tcW w:w="1559" w:type="dxa"/>
            <w:tcBorders>
              <w:top w:val="single" w:sz="4" w:space="0" w:color="auto"/>
              <w:bottom w:val="single" w:sz="4" w:space="0" w:color="auto"/>
            </w:tcBorders>
            <w:vAlign w:val="center"/>
          </w:tcPr>
          <w:p w14:paraId="5AA76210" w14:textId="77777777" w:rsidR="00226CF9" w:rsidRPr="00E00334" w:rsidRDefault="00226CF9" w:rsidP="007D67FB">
            <w:r w:rsidRPr="00E00334">
              <w:t>2 265,000</w:t>
            </w:r>
          </w:p>
        </w:tc>
      </w:tr>
      <w:tr w:rsidR="00226CF9" w:rsidRPr="00E00334" w14:paraId="49857ECE"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23168F2" w14:textId="77777777" w:rsidR="00226CF9" w:rsidRPr="00E00334" w:rsidRDefault="00226CF9" w:rsidP="007D67FB">
            <w:r w:rsidRPr="00E00334">
              <w:t xml:space="preserve"> 20</w:t>
            </w:r>
          </w:p>
        </w:tc>
        <w:tc>
          <w:tcPr>
            <w:tcW w:w="1701" w:type="dxa"/>
            <w:tcBorders>
              <w:top w:val="single" w:sz="4" w:space="0" w:color="auto"/>
              <w:bottom w:val="single" w:sz="4" w:space="0" w:color="auto"/>
            </w:tcBorders>
            <w:vAlign w:val="center"/>
          </w:tcPr>
          <w:p w14:paraId="0C93CC48" w14:textId="77777777" w:rsidR="00226CF9" w:rsidRPr="00E00334" w:rsidRDefault="00226CF9" w:rsidP="007D67FB">
            <w:r w:rsidRPr="00E00334">
              <w:rPr>
                <w:lang w:val="en-US"/>
              </w:rPr>
              <w:t>3332127-22</w:t>
            </w:r>
          </w:p>
        </w:tc>
        <w:tc>
          <w:tcPr>
            <w:tcW w:w="4961" w:type="dxa"/>
            <w:tcBorders>
              <w:top w:val="single" w:sz="4" w:space="0" w:color="auto"/>
              <w:bottom w:val="single" w:sz="4" w:space="0" w:color="auto"/>
            </w:tcBorders>
            <w:vAlign w:val="center"/>
          </w:tcPr>
          <w:p w14:paraId="1D109AC2" w14:textId="77777777" w:rsidR="00226CF9" w:rsidRPr="00E00334" w:rsidRDefault="00226CF9" w:rsidP="007D67FB">
            <w:r w:rsidRPr="00E00334">
              <w:t xml:space="preserve">Cablu КВВГнг-LSLTx  4х1.0mm2 </w:t>
            </w:r>
          </w:p>
        </w:tc>
        <w:tc>
          <w:tcPr>
            <w:tcW w:w="1560" w:type="dxa"/>
            <w:tcBorders>
              <w:top w:val="single" w:sz="4" w:space="0" w:color="auto"/>
              <w:bottom w:val="single" w:sz="4" w:space="0" w:color="auto"/>
            </w:tcBorders>
            <w:vAlign w:val="center"/>
          </w:tcPr>
          <w:p w14:paraId="210DCB96" w14:textId="77777777" w:rsidR="00226CF9" w:rsidRPr="00E00334" w:rsidRDefault="00226CF9" w:rsidP="007D67FB">
            <w:r w:rsidRPr="00E00334">
              <w:t>m</w:t>
            </w:r>
          </w:p>
        </w:tc>
        <w:tc>
          <w:tcPr>
            <w:tcW w:w="1559" w:type="dxa"/>
            <w:tcBorders>
              <w:top w:val="single" w:sz="4" w:space="0" w:color="auto"/>
              <w:bottom w:val="single" w:sz="4" w:space="0" w:color="auto"/>
            </w:tcBorders>
            <w:vAlign w:val="center"/>
          </w:tcPr>
          <w:p w14:paraId="2947FB6E" w14:textId="77777777" w:rsidR="00226CF9" w:rsidRPr="00E00334" w:rsidRDefault="00226CF9" w:rsidP="007D67FB">
            <w:r w:rsidRPr="00E00334">
              <w:t>720,000</w:t>
            </w:r>
          </w:p>
        </w:tc>
      </w:tr>
      <w:tr w:rsidR="00226CF9" w:rsidRPr="00E00334" w14:paraId="39C883E9"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15E887E" w14:textId="77777777" w:rsidR="00226CF9" w:rsidRPr="00E00334" w:rsidRDefault="00226CF9" w:rsidP="007D67FB">
            <w:r w:rsidRPr="00E00334">
              <w:t xml:space="preserve"> 21</w:t>
            </w:r>
          </w:p>
        </w:tc>
        <w:tc>
          <w:tcPr>
            <w:tcW w:w="1701" w:type="dxa"/>
            <w:tcBorders>
              <w:top w:val="single" w:sz="4" w:space="0" w:color="auto"/>
              <w:bottom w:val="single" w:sz="4" w:space="0" w:color="auto"/>
            </w:tcBorders>
            <w:vAlign w:val="center"/>
          </w:tcPr>
          <w:p w14:paraId="42A71394" w14:textId="77777777" w:rsidR="00226CF9" w:rsidRPr="00E00334" w:rsidRDefault="00226CF9" w:rsidP="007D67FB">
            <w:r w:rsidRPr="00E00334">
              <w:rPr>
                <w:lang w:val="en-US"/>
              </w:rPr>
              <w:t>3332127-27</w:t>
            </w:r>
          </w:p>
        </w:tc>
        <w:tc>
          <w:tcPr>
            <w:tcW w:w="4961" w:type="dxa"/>
            <w:tcBorders>
              <w:top w:val="single" w:sz="4" w:space="0" w:color="auto"/>
              <w:bottom w:val="single" w:sz="4" w:space="0" w:color="auto"/>
            </w:tcBorders>
            <w:vAlign w:val="center"/>
          </w:tcPr>
          <w:p w14:paraId="1EA6EB63" w14:textId="77777777" w:rsidR="00226CF9" w:rsidRPr="00E00334" w:rsidRDefault="00226CF9" w:rsidP="007D67FB">
            <w:r w:rsidRPr="00E00334">
              <w:t xml:space="preserve">Cablu КВВГнг-LSLTx  7х1.5mm2  </w:t>
            </w:r>
          </w:p>
        </w:tc>
        <w:tc>
          <w:tcPr>
            <w:tcW w:w="1560" w:type="dxa"/>
            <w:tcBorders>
              <w:top w:val="single" w:sz="4" w:space="0" w:color="auto"/>
              <w:bottom w:val="single" w:sz="4" w:space="0" w:color="auto"/>
            </w:tcBorders>
            <w:vAlign w:val="center"/>
          </w:tcPr>
          <w:p w14:paraId="04A0E78C" w14:textId="77777777" w:rsidR="00226CF9" w:rsidRPr="00E00334" w:rsidRDefault="00226CF9" w:rsidP="007D67FB">
            <w:r w:rsidRPr="00E00334">
              <w:t>m</w:t>
            </w:r>
          </w:p>
        </w:tc>
        <w:tc>
          <w:tcPr>
            <w:tcW w:w="1559" w:type="dxa"/>
            <w:tcBorders>
              <w:top w:val="single" w:sz="4" w:space="0" w:color="auto"/>
              <w:bottom w:val="single" w:sz="4" w:space="0" w:color="auto"/>
            </w:tcBorders>
            <w:vAlign w:val="center"/>
          </w:tcPr>
          <w:p w14:paraId="2BDF8A47" w14:textId="77777777" w:rsidR="00226CF9" w:rsidRPr="00E00334" w:rsidRDefault="00226CF9" w:rsidP="007D67FB">
            <w:r w:rsidRPr="00E00334">
              <w:t>675,000</w:t>
            </w:r>
          </w:p>
        </w:tc>
      </w:tr>
      <w:tr w:rsidR="00226CF9" w:rsidRPr="00E00334" w14:paraId="754A85EA"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C794B5F" w14:textId="77777777" w:rsidR="00226CF9" w:rsidRPr="00E00334" w:rsidRDefault="00226CF9" w:rsidP="007D67FB">
            <w:r w:rsidRPr="00E00334">
              <w:t xml:space="preserve"> 22</w:t>
            </w:r>
          </w:p>
        </w:tc>
        <w:tc>
          <w:tcPr>
            <w:tcW w:w="1701" w:type="dxa"/>
            <w:tcBorders>
              <w:top w:val="single" w:sz="4" w:space="0" w:color="auto"/>
              <w:bottom w:val="single" w:sz="4" w:space="0" w:color="auto"/>
            </w:tcBorders>
            <w:vAlign w:val="center"/>
          </w:tcPr>
          <w:p w14:paraId="344D7186" w14:textId="77777777" w:rsidR="00226CF9" w:rsidRPr="00E00334" w:rsidRDefault="00226CF9" w:rsidP="007D67FB">
            <w:r w:rsidRPr="00E00334">
              <w:rPr>
                <w:lang w:val="en-US"/>
              </w:rPr>
              <w:t>441000-1601</w:t>
            </w:r>
          </w:p>
        </w:tc>
        <w:tc>
          <w:tcPr>
            <w:tcW w:w="4961" w:type="dxa"/>
            <w:tcBorders>
              <w:top w:val="single" w:sz="4" w:space="0" w:color="auto"/>
              <w:bottom w:val="single" w:sz="4" w:space="0" w:color="auto"/>
            </w:tcBorders>
            <w:vAlign w:val="center"/>
          </w:tcPr>
          <w:p w14:paraId="1A08FEBE" w14:textId="77777777" w:rsidR="00226CF9" w:rsidRPr="00E00334" w:rsidRDefault="00226CF9" w:rsidP="007D67FB">
            <w:pPr>
              <w:rPr>
                <w:lang w:val="en-US"/>
              </w:rPr>
            </w:pPr>
            <w:r w:rsidRPr="00E00334">
              <w:rPr>
                <w:lang w:val="en-US"/>
              </w:rPr>
              <w:t xml:space="preserve">Teava gofrata cu intindere </w:t>
            </w:r>
            <w:r w:rsidRPr="00E00334">
              <w:t>ПВХ</w:t>
            </w:r>
            <w:r w:rsidRPr="00E00334">
              <w:rPr>
                <w:lang w:val="en-US"/>
              </w:rPr>
              <w:t xml:space="preserve">  d=20mm </w:t>
            </w:r>
          </w:p>
        </w:tc>
        <w:tc>
          <w:tcPr>
            <w:tcW w:w="1560" w:type="dxa"/>
            <w:tcBorders>
              <w:top w:val="single" w:sz="4" w:space="0" w:color="auto"/>
              <w:bottom w:val="single" w:sz="4" w:space="0" w:color="auto"/>
            </w:tcBorders>
            <w:vAlign w:val="center"/>
          </w:tcPr>
          <w:p w14:paraId="6621896D" w14:textId="77777777" w:rsidR="00226CF9" w:rsidRPr="00E00334" w:rsidRDefault="00226CF9" w:rsidP="007D67FB">
            <w:r w:rsidRPr="00E00334">
              <w:t>m</w:t>
            </w:r>
          </w:p>
        </w:tc>
        <w:tc>
          <w:tcPr>
            <w:tcW w:w="1559" w:type="dxa"/>
            <w:tcBorders>
              <w:top w:val="single" w:sz="4" w:space="0" w:color="auto"/>
              <w:bottom w:val="single" w:sz="4" w:space="0" w:color="auto"/>
            </w:tcBorders>
            <w:vAlign w:val="center"/>
          </w:tcPr>
          <w:p w14:paraId="2FA20299" w14:textId="77777777" w:rsidR="00226CF9" w:rsidRPr="00E00334" w:rsidRDefault="00226CF9" w:rsidP="007D67FB">
            <w:r w:rsidRPr="00E00334">
              <w:t>2 500,000</w:t>
            </w:r>
          </w:p>
        </w:tc>
      </w:tr>
      <w:tr w:rsidR="00226CF9" w:rsidRPr="00E00334" w14:paraId="3908F794" w14:textId="77777777" w:rsidTr="007D67FB">
        <w:tc>
          <w:tcPr>
            <w:tcW w:w="709" w:type="dxa"/>
            <w:tcBorders>
              <w:top w:val="nil"/>
              <w:left w:val="single" w:sz="6" w:space="0" w:color="auto"/>
              <w:bottom w:val="nil"/>
              <w:right w:val="nil"/>
            </w:tcBorders>
          </w:tcPr>
          <w:p w14:paraId="47005626" w14:textId="77777777" w:rsidR="00226CF9" w:rsidRPr="00E00334" w:rsidRDefault="00226CF9" w:rsidP="007D67FB">
            <w:r w:rsidRPr="00E00334">
              <w:t xml:space="preserve"> </w:t>
            </w:r>
          </w:p>
        </w:tc>
        <w:tc>
          <w:tcPr>
            <w:tcW w:w="1701" w:type="dxa"/>
            <w:tcBorders>
              <w:top w:val="nil"/>
              <w:left w:val="single" w:sz="6" w:space="0" w:color="auto"/>
              <w:bottom w:val="nil"/>
              <w:right w:val="nil"/>
            </w:tcBorders>
          </w:tcPr>
          <w:p w14:paraId="72F5B842" w14:textId="77777777" w:rsidR="00226CF9" w:rsidRPr="00E00334" w:rsidRDefault="00226CF9" w:rsidP="007D67FB"/>
        </w:tc>
        <w:tc>
          <w:tcPr>
            <w:tcW w:w="4961" w:type="dxa"/>
            <w:tcBorders>
              <w:top w:val="nil"/>
              <w:left w:val="single" w:sz="6" w:space="0" w:color="auto"/>
              <w:bottom w:val="nil"/>
              <w:right w:val="nil"/>
            </w:tcBorders>
          </w:tcPr>
          <w:p w14:paraId="57AAAE9E" w14:textId="77777777" w:rsidR="00226CF9" w:rsidRPr="00E00334" w:rsidRDefault="00226CF9" w:rsidP="007D67FB">
            <w:pPr>
              <w:rPr>
                <w:b/>
                <w:bCs/>
              </w:rPr>
            </w:pPr>
            <w:r w:rsidRPr="00E00334">
              <w:rPr>
                <w:b/>
                <w:bCs/>
                <w:lang w:val="en-US"/>
              </w:rPr>
              <w:t xml:space="preserve">Capitolul </w:t>
            </w:r>
            <w:r w:rsidRPr="00E00334">
              <w:rPr>
                <w:b/>
                <w:bCs/>
              </w:rPr>
              <w:t>2. Utilaj</w:t>
            </w:r>
          </w:p>
        </w:tc>
        <w:tc>
          <w:tcPr>
            <w:tcW w:w="1560" w:type="dxa"/>
            <w:tcBorders>
              <w:top w:val="nil"/>
              <w:left w:val="single" w:sz="6" w:space="0" w:color="auto"/>
              <w:bottom w:val="nil"/>
              <w:right w:val="nil"/>
            </w:tcBorders>
          </w:tcPr>
          <w:p w14:paraId="49F9B9F1" w14:textId="77777777" w:rsidR="00226CF9" w:rsidRPr="00E00334" w:rsidRDefault="00226CF9" w:rsidP="007D67FB"/>
        </w:tc>
        <w:tc>
          <w:tcPr>
            <w:tcW w:w="1559" w:type="dxa"/>
            <w:tcBorders>
              <w:top w:val="nil"/>
              <w:left w:val="single" w:sz="6" w:space="0" w:color="auto"/>
              <w:bottom w:val="nil"/>
              <w:right w:val="single" w:sz="4" w:space="0" w:color="auto"/>
            </w:tcBorders>
          </w:tcPr>
          <w:p w14:paraId="0C5F2487" w14:textId="77777777" w:rsidR="00226CF9" w:rsidRPr="00E00334" w:rsidRDefault="00226CF9" w:rsidP="007D67FB"/>
        </w:tc>
      </w:tr>
      <w:tr w:rsidR="00226CF9" w:rsidRPr="00E00334" w14:paraId="2906A08E"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80ECCDF" w14:textId="77777777" w:rsidR="00226CF9" w:rsidRPr="00E00334" w:rsidRDefault="00226CF9" w:rsidP="007D67FB">
            <w:r w:rsidRPr="00E00334">
              <w:t>23</w:t>
            </w:r>
          </w:p>
        </w:tc>
        <w:tc>
          <w:tcPr>
            <w:tcW w:w="1701" w:type="dxa"/>
            <w:tcBorders>
              <w:top w:val="single" w:sz="4" w:space="0" w:color="auto"/>
              <w:bottom w:val="single" w:sz="4" w:space="0" w:color="auto"/>
            </w:tcBorders>
            <w:vAlign w:val="center"/>
          </w:tcPr>
          <w:p w14:paraId="5AD65443" w14:textId="77777777" w:rsidR="00226CF9" w:rsidRPr="00E00334" w:rsidRDefault="00226CF9" w:rsidP="007D67FB">
            <w:r w:rsidRPr="00E00334">
              <w:rPr>
                <w:lang w:val="en-US"/>
              </w:rPr>
              <w:t>3380118-08</w:t>
            </w:r>
          </w:p>
        </w:tc>
        <w:tc>
          <w:tcPr>
            <w:tcW w:w="4961" w:type="dxa"/>
            <w:tcBorders>
              <w:top w:val="single" w:sz="4" w:space="0" w:color="auto"/>
              <w:bottom w:val="single" w:sz="4" w:space="0" w:color="auto"/>
            </w:tcBorders>
            <w:vAlign w:val="center"/>
          </w:tcPr>
          <w:p w14:paraId="6B6B7297" w14:textId="77777777" w:rsidR="00226CF9" w:rsidRPr="00E00334" w:rsidRDefault="00226CF9" w:rsidP="007D67FB">
            <w:r w:rsidRPr="00E00334">
              <w:t xml:space="preserve">Cоntrolor (РАУТ) Arcon-4                                                                                   </w:t>
            </w:r>
          </w:p>
        </w:tc>
        <w:tc>
          <w:tcPr>
            <w:tcW w:w="1560" w:type="dxa"/>
            <w:tcBorders>
              <w:top w:val="single" w:sz="4" w:space="0" w:color="auto"/>
              <w:bottom w:val="single" w:sz="4" w:space="0" w:color="auto"/>
            </w:tcBorders>
            <w:vAlign w:val="center"/>
          </w:tcPr>
          <w:p w14:paraId="14180C69" w14:textId="77777777" w:rsidR="00226CF9" w:rsidRPr="00E00334" w:rsidRDefault="00226CF9" w:rsidP="007D67FB">
            <w:r w:rsidRPr="00E00334">
              <w:t>buc</w:t>
            </w:r>
          </w:p>
        </w:tc>
        <w:tc>
          <w:tcPr>
            <w:tcW w:w="1559" w:type="dxa"/>
            <w:tcBorders>
              <w:top w:val="single" w:sz="4" w:space="0" w:color="auto"/>
              <w:bottom w:val="single" w:sz="4" w:space="0" w:color="auto"/>
            </w:tcBorders>
            <w:vAlign w:val="center"/>
          </w:tcPr>
          <w:p w14:paraId="79A0CDDD" w14:textId="77777777" w:rsidR="00226CF9" w:rsidRPr="00E00334" w:rsidRDefault="00226CF9" w:rsidP="007D67FB">
            <w:r w:rsidRPr="00E00334">
              <w:t>4,000</w:t>
            </w:r>
          </w:p>
        </w:tc>
      </w:tr>
      <w:tr w:rsidR="00226CF9" w:rsidRPr="00E00334" w14:paraId="0E0D05C5"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E4A386E" w14:textId="77777777" w:rsidR="00226CF9" w:rsidRPr="00E00334" w:rsidRDefault="00226CF9" w:rsidP="007D67FB">
            <w:r w:rsidRPr="00E00334">
              <w:t xml:space="preserve"> 24</w:t>
            </w:r>
          </w:p>
        </w:tc>
        <w:tc>
          <w:tcPr>
            <w:tcW w:w="1701" w:type="dxa"/>
            <w:tcBorders>
              <w:top w:val="single" w:sz="4" w:space="0" w:color="auto"/>
              <w:bottom w:val="single" w:sz="4" w:space="0" w:color="auto"/>
            </w:tcBorders>
            <w:vAlign w:val="center"/>
          </w:tcPr>
          <w:p w14:paraId="0063D3CB" w14:textId="77777777" w:rsidR="00226CF9" w:rsidRPr="00E00334" w:rsidRDefault="00226CF9" w:rsidP="007D67FB">
            <w:r w:rsidRPr="00E00334">
              <w:rPr>
                <w:lang w:val="en-US"/>
              </w:rPr>
              <w:t>3380204-1</w:t>
            </w:r>
          </w:p>
        </w:tc>
        <w:tc>
          <w:tcPr>
            <w:tcW w:w="4961" w:type="dxa"/>
            <w:tcBorders>
              <w:top w:val="single" w:sz="4" w:space="0" w:color="auto"/>
              <w:bottom w:val="single" w:sz="4" w:space="0" w:color="auto"/>
            </w:tcBorders>
            <w:vAlign w:val="center"/>
          </w:tcPr>
          <w:p w14:paraId="10C0C1BB" w14:textId="77777777" w:rsidR="00226CF9" w:rsidRPr="00E00334" w:rsidRDefault="00226CF9" w:rsidP="007D67FB">
            <w:r w:rsidRPr="00E00334">
              <w:t xml:space="preserve">Detector de temperatura  ST-01 </w:t>
            </w:r>
          </w:p>
        </w:tc>
        <w:tc>
          <w:tcPr>
            <w:tcW w:w="1560" w:type="dxa"/>
            <w:tcBorders>
              <w:top w:val="single" w:sz="4" w:space="0" w:color="auto"/>
              <w:bottom w:val="single" w:sz="4" w:space="0" w:color="auto"/>
            </w:tcBorders>
            <w:vAlign w:val="center"/>
          </w:tcPr>
          <w:p w14:paraId="4DD4D224" w14:textId="77777777" w:rsidR="00226CF9" w:rsidRPr="00E00334" w:rsidRDefault="00226CF9" w:rsidP="007D67FB">
            <w:r w:rsidRPr="00E00334">
              <w:t>buc</w:t>
            </w:r>
          </w:p>
        </w:tc>
        <w:tc>
          <w:tcPr>
            <w:tcW w:w="1559" w:type="dxa"/>
            <w:tcBorders>
              <w:top w:val="single" w:sz="4" w:space="0" w:color="auto"/>
              <w:bottom w:val="single" w:sz="4" w:space="0" w:color="auto"/>
            </w:tcBorders>
            <w:vAlign w:val="center"/>
          </w:tcPr>
          <w:p w14:paraId="788E818D" w14:textId="77777777" w:rsidR="00226CF9" w:rsidRPr="00E00334" w:rsidRDefault="00226CF9" w:rsidP="007D67FB">
            <w:r w:rsidRPr="00E00334">
              <w:t>4,000</w:t>
            </w:r>
          </w:p>
        </w:tc>
      </w:tr>
      <w:tr w:rsidR="00226CF9" w:rsidRPr="00E00334" w14:paraId="0AC942F0"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4A320AC" w14:textId="77777777" w:rsidR="00226CF9" w:rsidRPr="00E00334" w:rsidRDefault="00226CF9" w:rsidP="007D67FB">
            <w:r w:rsidRPr="00E00334">
              <w:t xml:space="preserve"> 25</w:t>
            </w:r>
          </w:p>
        </w:tc>
        <w:tc>
          <w:tcPr>
            <w:tcW w:w="1701" w:type="dxa"/>
            <w:tcBorders>
              <w:top w:val="single" w:sz="4" w:space="0" w:color="auto"/>
              <w:bottom w:val="single" w:sz="4" w:space="0" w:color="auto"/>
            </w:tcBorders>
            <w:vAlign w:val="center"/>
          </w:tcPr>
          <w:p w14:paraId="2129329D" w14:textId="77777777" w:rsidR="00226CF9" w:rsidRPr="00E00334" w:rsidRDefault="00226CF9" w:rsidP="007D67FB">
            <w:r w:rsidRPr="00E00334">
              <w:rPr>
                <w:lang w:val="en-US"/>
              </w:rPr>
              <w:t>3380005-02</w:t>
            </w:r>
          </w:p>
        </w:tc>
        <w:tc>
          <w:tcPr>
            <w:tcW w:w="4961" w:type="dxa"/>
            <w:tcBorders>
              <w:top w:val="single" w:sz="4" w:space="0" w:color="auto"/>
              <w:bottom w:val="single" w:sz="4" w:space="0" w:color="auto"/>
            </w:tcBorders>
            <w:vAlign w:val="center"/>
          </w:tcPr>
          <w:p w14:paraId="4487797E" w14:textId="77777777" w:rsidR="00226CF9" w:rsidRPr="00E00334" w:rsidRDefault="00226CF9" w:rsidP="007D67FB">
            <w:r w:rsidRPr="00E00334">
              <w:t xml:space="preserve">Detector de temperatura STW02 </w:t>
            </w:r>
          </w:p>
        </w:tc>
        <w:tc>
          <w:tcPr>
            <w:tcW w:w="1560" w:type="dxa"/>
            <w:tcBorders>
              <w:top w:val="single" w:sz="4" w:space="0" w:color="auto"/>
              <w:bottom w:val="single" w:sz="4" w:space="0" w:color="auto"/>
            </w:tcBorders>
            <w:vAlign w:val="center"/>
          </w:tcPr>
          <w:p w14:paraId="1C4CA30E" w14:textId="77777777" w:rsidR="00226CF9" w:rsidRPr="00E00334" w:rsidRDefault="00226CF9" w:rsidP="007D67FB">
            <w:r w:rsidRPr="00E00334">
              <w:t>buc</w:t>
            </w:r>
          </w:p>
        </w:tc>
        <w:tc>
          <w:tcPr>
            <w:tcW w:w="1559" w:type="dxa"/>
            <w:tcBorders>
              <w:top w:val="single" w:sz="4" w:space="0" w:color="auto"/>
              <w:bottom w:val="single" w:sz="4" w:space="0" w:color="auto"/>
            </w:tcBorders>
            <w:vAlign w:val="center"/>
          </w:tcPr>
          <w:p w14:paraId="4318001D" w14:textId="77777777" w:rsidR="00226CF9" w:rsidRPr="00E00334" w:rsidRDefault="00226CF9" w:rsidP="007D67FB">
            <w:r w:rsidRPr="00E00334">
              <w:t>4,000</w:t>
            </w:r>
          </w:p>
        </w:tc>
      </w:tr>
      <w:tr w:rsidR="00226CF9" w:rsidRPr="00E00334" w14:paraId="215804F6"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619A1F7" w14:textId="77777777" w:rsidR="00226CF9" w:rsidRPr="00E00334" w:rsidRDefault="00226CF9" w:rsidP="007D67FB">
            <w:r w:rsidRPr="00E00334">
              <w:t xml:space="preserve"> 26</w:t>
            </w:r>
          </w:p>
        </w:tc>
        <w:tc>
          <w:tcPr>
            <w:tcW w:w="1701" w:type="dxa"/>
            <w:tcBorders>
              <w:top w:val="single" w:sz="4" w:space="0" w:color="auto"/>
              <w:bottom w:val="single" w:sz="4" w:space="0" w:color="auto"/>
            </w:tcBorders>
            <w:vAlign w:val="center"/>
          </w:tcPr>
          <w:p w14:paraId="00676417" w14:textId="77777777" w:rsidR="00226CF9" w:rsidRPr="00E00334" w:rsidRDefault="00226CF9" w:rsidP="007D67FB">
            <w:r w:rsidRPr="00E00334">
              <w:rPr>
                <w:lang w:val="en-US"/>
              </w:rPr>
              <w:t>338000204-5</w:t>
            </w:r>
          </w:p>
        </w:tc>
        <w:tc>
          <w:tcPr>
            <w:tcW w:w="4961" w:type="dxa"/>
            <w:tcBorders>
              <w:top w:val="single" w:sz="4" w:space="0" w:color="auto"/>
              <w:bottom w:val="single" w:sz="4" w:space="0" w:color="auto"/>
            </w:tcBorders>
            <w:vAlign w:val="center"/>
          </w:tcPr>
          <w:p w14:paraId="1977744A" w14:textId="77777777" w:rsidR="00226CF9" w:rsidRPr="00E00334" w:rsidRDefault="00226CF9" w:rsidP="007D67FB">
            <w:r w:rsidRPr="00E00334">
              <w:t xml:space="preserve">Detector de temperatura    STa-02 </w:t>
            </w:r>
          </w:p>
        </w:tc>
        <w:tc>
          <w:tcPr>
            <w:tcW w:w="1560" w:type="dxa"/>
            <w:tcBorders>
              <w:top w:val="single" w:sz="4" w:space="0" w:color="auto"/>
              <w:bottom w:val="single" w:sz="4" w:space="0" w:color="auto"/>
            </w:tcBorders>
            <w:vAlign w:val="center"/>
          </w:tcPr>
          <w:p w14:paraId="16B4FBA0" w14:textId="77777777" w:rsidR="00226CF9" w:rsidRPr="00E00334" w:rsidRDefault="00226CF9" w:rsidP="007D67FB">
            <w:r w:rsidRPr="00E00334">
              <w:t>buc</w:t>
            </w:r>
          </w:p>
        </w:tc>
        <w:tc>
          <w:tcPr>
            <w:tcW w:w="1559" w:type="dxa"/>
            <w:tcBorders>
              <w:top w:val="single" w:sz="4" w:space="0" w:color="auto"/>
              <w:bottom w:val="single" w:sz="4" w:space="0" w:color="auto"/>
            </w:tcBorders>
            <w:vAlign w:val="center"/>
          </w:tcPr>
          <w:p w14:paraId="3825E892" w14:textId="77777777" w:rsidR="00226CF9" w:rsidRPr="00E00334" w:rsidRDefault="00226CF9" w:rsidP="007D67FB">
            <w:r w:rsidRPr="00E00334">
              <w:t>4,000</w:t>
            </w:r>
          </w:p>
        </w:tc>
      </w:tr>
      <w:tr w:rsidR="00226CF9" w:rsidRPr="00E00334" w14:paraId="52870620"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8C307D7" w14:textId="77777777" w:rsidR="00226CF9" w:rsidRPr="00E00334" w:rsidRDefault="00226CF9" w:rsidP="007D67FB">
            <w:r w:rsidRPr="00E00334">
              <w:t xml:space="preserve"> 27</w:t>
            </w:r>
          </w:p>
        </w:tc>
        <w:tc>
          <w:tcPr>
            <w:tcW w:w="1701" w:type="dxa"/>
            <w:tcBorders>
              <w:top w:val="single" w:sz="4" w:space="0" w:color="auto"/>
              <w:bottom w:val="single" w:sz="4" w:space="0" w:color="auto"/>
            </w:tcBorders>
            <w:vAlign w:val="center"/>
          </w:tcPr>
          <w:p w14:paraId="7D109EF7" w14:textId="77777777" w:rsidR="00226CF9" w:rsidRPr="00E00334" w:rsidRDefault="00226CF9" w:rsidP="007D67FB">
            <w:r w:rsidRPr="00E00334">
              <w:rPr>
                <w:lang w:val="en-US"/>
              </w:rPr>
              <w:t>3380014-2</w:t>
            </w:r>
          </w:p>
        </w:tc>
        <w:tc>
          <w:tcPr>
            <w:tcW w:w="4961" w:type="dxa"/>
            <w:tcBorders>
              <w:top w:val="single" w:sz="4" w:space="0" w:color="auto"/>
              <w:bottom w:val="single" w:sz="4" w:space="0" w:color="auto"/>
            </w:tcBorders>
            <w:vAlign w:val="center"/>
          </w:tcPr>
          <w:p w14:paraId="01AF5E19" w14:textId="77777777" w:rsidR="00226CF9" w:rsidRPr="00E00334" w:rsidRDefault="00226CF9" w:rsidP="007D67FB">
            <w:pPr>
              <w:rPr>
                <w:lang w:val="en-US"/>
              </w:rPr>
            </w:pPr>
            <w:r w:rsidRPr="00E00334">
              <w:rPr>
                <w:lang w:val="en-US"/>
              </w:rPr>
              <w:t>Instalatie termoregulatoare  in set cu detector TG-K330, tip RT 0-30</w:t>
            </w:r>
          </w:p>
        </w:tc>
        <w:tc>
          <w:tcPr>
            <w:tcW w:w="1560" w:type="dxa"/>
            <w:tcBorders>
              <w:top w:val="single" w:sz="4" w:space="0" w:color="auto"/>
              <w:bottom w:val="single" w:sz="4" w:space="0" w:color="auto"/>
            </w:tcBorders>
            <w:vAlign w:val="center"/>
          </w:tcPr>
          <w:p w14:paraId="3FB99C01" w14:textId="77777777" w:rsidR="00226CF9" w:rsidRPr="00E00334" w:rsidRDefault="00226CF9" w:rsidP="007D67FB">
            <w:r w:rsidRPr="00E00334">
              <w:t>buc</w:t>
            </w:r>
          </w:p>
        </w:tc>
        <w:tc>
          <w:tcPr>
            <w:tcW w:w="1559" w:type="dxa"/>
            <w:tcBorders>
              <w:top w:val="single" w:sz="4" w:space="0" w:color="auto"/>
              <w:bottom w:val="single" w:sz="4" w:space="0" w:color="auto"/>
            </w:tcBorders>
            <w:vAlign w:val="center"/>
          </w:tcPr>
          <w:p w14:paraId="4EA2B1AD" w14:textId="77777777" w:rsidR="00226CF9" w:rsidRPr="00E00334" w:rsidRDefault="00226CF9" w:rsidP="007D67FB">
            <w:r w:rsidRPr="00E00334">
              <w:t>8,000</w:t>
            </w:r>
          </w:p>
        </w:tc>
      </w:tr>
      <w:tr w:rsidR="00226CF9" w:rsidRPr="00E00334" w14:paraId="6FC7188C"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102D005" w14:textId="77777777" w:rsidR="00226CF9" w:rsidRPr="00E00334" w:rsidRDefault="00226CF9" w:rsidP="007D67FB">
            <w:r w:rsidRPr="00E00334">
              <w:t xml:space="preserve"> 28</w:t>
            </w:r>
          </w:p>
        </w:tc>
        <w:tc>
          <w:tcPr>
            <w:tcW w:w="1701" w:type="dxa"/>
            <w:tcBorders>
              <w:top w:val="single" w:sz="4" w:space="0" w:color="auto"/>
              <w:bottom w:val="single" w:sz="4" w:space="0" w:color="auto"/>
            </w:tcBorders>
            <w:vAlign w:val="center"/>
          </w:tcPr>
          <w:p w14:paraId="03F313DB" w14:textId="77777777" w:rsidR="00226CF9" w:rsidRPr="00E00334" w:rsidRDefault="00226CF9" w:rsidP="007D67FB">
            <w:r w:rsidRPr="00E00334">
              <w:rPr>
                <w:lang w:val="en-US"/>
              </w:rPr>
              <w:t>3380217-03</w:t>
            </w:r>
          </w:p>
        </w:tc>
        <w:tc>
          <w:tcPr>
            <w:tcW w:w="4961" w:type="dxa"/>
            <w:tcBorders>
              <w:top w:val="single" w:sz="4" w:space="0" w:color="auto"/>
              <w:bottom w:val="single" w:sz="4" w:space="0" w:color="auto"/>
            </w:tcBorders>
            <w:vAlign w:val="center"/>
          </w:tcPr>
          <w:p w14:paraId="1F4D6957" w14:textId="77777777" w:rsidR="00226CF9" w:rsidRPr="00E00334" w:rsidRDefault="00226CF9" w:rsidP="007D67FB">
            <w:r w:rsidRPr="00E00334">
              <w:t>Tеrmometru TT.П.4.1-240.103</w:t>
            </w:r>
          </w:p>
        </w:tc>
        <w:tc>
          <w:tcPr>
            <w:tcW w:w="1560" w:type="dxa"/>
            <w:tcBorders>
              <w:top w:val="single" w:sz="4" w:space="0" w:color="auto"/>
              <w:bottom w:val="single" w:sz="4" w:space="0" w:color="auto"/>
            </w:tcBorders>
            <w:vAlign w:val="center"/>
          </w:tcPr>
          <w:p w14:paraId="77CEEB98" w14:textId="77777777" w:rsidR="00226CF9" w:rsidRPr="00E00334" w:rsidRDefault="00226CF9" w:rsidP="007D67FB">
            <w:r w:rsidRPr="00E00334">
              <w:t>buc</w:t>
            </w:r>
          </w:p>
        </w:tc>
        <w:tc>
          <w:tcPr>
            <w:tcW w:w="1559" w:type="dxa"/>
            <w:tcBorders>
              <w:top w:val="single" w:sz="4" w:space="0" w:color="auto"/>
              <w:bottom w:val="single" w:sz="4" w:space="0" w:color="auto"/>
            </w:tcBorders>
            <w:vAlign w:val="center"/>
          </w:tcPr>
          <w:p w14:paraId="583120E0" w14:textId="77777777" w:rsidR="00226CF9" w:rsidRPr="00E00334" w:rsidRDefault="00226CF9" w:rsidP="007D67FB">
            <w:r w:rsidRPr="00E00334">
              <w:t>8,000</w:t>
            </w:r>
          </w:p>
        </w:tc>
      </w:tr>
      <w:tr w:rsidR="00226CF9" w:rsidRPr="00E00334" w14:paraId="0B606C1D"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405B7A2" w14:textId="77777777" w:rsidR="00226CF9" w:rsidRPr="00E00334" w:rsidRDefault="00226CF9" w:rsidP="007D67FB">
            <w:r w:rsidRPr="00E00334">
              <w:t xml:space="preserve"> 29</w:t>
            </w:r>
          </w:p>
        </w:tc>
        <w:tc>
          <w:tcPr>
            <w:tcW w:w="1701" w:type="dxa"/>
            <w:tcBorders>
              <w:top w:val="single" w:sz="4" w:space="0" w:color="auto"/>
              <w:bottom w:val="single" w:sz="4" w:space="0" w:color="auto"/>
            </w:tcBorders>
            <w:vAlign w:val="center"/>
          </w:tcPr>
          <w:p w14:paraId="2A629699" w14:textId="77777777" w:rsidR="00226CF9" w:rsidRPr="00E00334" w:rsidRDefault="00226CF9" w:rsidP="007D67FB">
            <w:r w:rsidRPr="00E00334">
              <w:rPr>
                <w:lang w:val="en-US"/>
              </w:rPr>
              <w:t>3380217-02</w:t>
            </w:r>
          </w:p>
        </w:tc>
        <w:tc>
          <w:tcPr>
            <w:tcW w:w="4961" w:type="dxa"/>
            <w:tcBorders>
              <w:top w:val="single" w:sz="4" w:space="0" w:color="auto"/>
              <w:bottom w:val="single" w:sz="4" w:space="0" w:color="auto"/>
            </w:tcBorders>
            <w:vAlign w:val="center"/>
          </w:tcPr>
          <w:p w14:paraId="23382FC5" w14:textId="77777777" w:rsidR="00226CF9" w:rsidRPr="00E00334" w:rsidRDefault="00226CF9" w:rsidP="007D67FB">
            <w:r w:rsidRPr="00E00334">
              <w:t xml:space="preserve">Tеrmometru TT.П.2.1-240.103 </w:t>
            </w:r>
          </w:p>
        </w:tc>
        <w:tc>
          <w:tcPr>
            <w:tcW w:w="1560" w:type="dxa"/>
            <w:tcBorders>
              <w:top w:val="single" w:sz="4" w:space="0" w:color="auto"/>
              <w:bottom w:val="single" w:sz="4" w:space="0" w:color="auto"/>
            </w:tcBorders>
            <w:vAlign w:val="center"/>
          </w:tcPr>
          <w:p w14:paraId="3D8D5748" w14:textId="77777777" w:rsidR="00226CF9" w:rsidRPr="00E00334" w:rsidRDefault="00226CF9" w:rsidP="007D67FB">
            <w:r w:rsidRPr="00E00334">
              <w:t>buc</w:t>
            </w:r>
          </w:p>
        </w:tc>
        <w:tc>
          <w:tcPr>
            <w:tcW w:w="1559" w:type="dxa"/>
            <w:tcBorders>
              <w:top w:val="single" w:sz="4" w:space="0" w:color="auto"/>
              <w:bottom w:val="single" w:sz="4" w:space="0" w:color="auto"/>
            </w:tcBorders>
            <w:vAlign w:val="center"/>
          </w:tcPr>
          <w:p w14:paraId="725A4044" w14:textId="77777777" w:rsidR="00226CF9" w:rsidRPr="00E00334" w:rsidRDefault="00226CF9" w:rsidP="007D67FB">
            <w:r w:rsidRPr="00E00334">
              <w:t>4,000</w:t>
            </w:r>
          </w:p>
        </w:tc>
      </w:tr>
      <w:tr w:rsidR="00226CF9" w:rsidRPr="00E00334" w14:paraId="2FB8C7ED"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D204E4F" w14:textId="77777777" w:rsidR="00226CF9" w:rsidRPr="00E00334" w:rsidRDefault="00226CF9" w:rsidP="007D67FB">
            <w:r w:rsidRPr="00E00334">
              <w:t xml:space="preserve"> 30</w:t>
            </w:r>
          </w:p>
        </w:tc>
        <w:tc>
          <w:tcPr>
            <w:tcW w:w="1701" w:type="dxa"/>
            <w:tcBorders>
              <w:top w:val="single" w:sz="4" w:space="0" w:color="auto"/>
              <w:bottom w:val="single" w:sz="4" w:space="0" w:color="auto"/>
            </w:tcBorders>
            <w:vAlign w:val="center"/>
          </w:tcPr>
          <w:p w14:paraId="2B68E1E6" w14:textId="77777777" w:rsidR="00226CF9" w:rsidRPr="00E00334" w:rsidRDefault="00226CF9" w:rsidP="007D67FB">
            <w:r w:rsidRPr="00E00334">
              <w:rPr>
                <w:lang w:val="en-US"/>
              </w:rPr>
              <w:t>3380006-1</w:t>
            </w:r>
          </w:p>
        </w:tc>
        <w:tc>
          <w:tcPr>
            <w:tcW w:w="4961" w:type="dxa"/>
            <w:tcBorders>
              <w:top w:val="single" w:sz="4" w:space="0" w:color="auto"/>
              <w:bottom w:val="single" w:sz="4" w:space="0" w:color="auto"/>
            </w:tcBorders>
            <w:vAlign w:val="center"/>
          </w:tcPr>
          <w:p w14:paraId="71AF0D0B" w14:textId="77777777" w:rsidR="00226CF9" w:rsidRPr="00E00334" w:rsidRDefault="00226CF9" w:rsidP="007D67FB">
            <w:pPr>
              <w:rPr>
                <w:lang w:val="en-US"/>
              </w:rPr>
            </w:pPr>
            <w:r w:rsidRPr="00E00334">
              <w:rPr>
                <w:lang w:val="en-US"/>
              </w:rPr>
              <w:t>Detector-releu de presiune D</w:t>
            </w:r>
            <w:r w:rsidRPr="00E00334">
              <w:t>С</w:t>
            </w:r>
            <w:r w:rsidRPr="00E00334">
              <w:rPr>
                <w:lang w:val="en-US"/>
              </w:rPr>
              <w:t>PD000100</w:t>
            </w:r>
          </w:p>
        </w:tc>
        <w:tc>
          <w:tcPr>
            <w:tcW w:w="1560" w:type="dxa"/>
            <w:tcBorders>
              <w:top w:val="single" w:sz="4" w:space="0" w:color="auto"/>
              <w:bottom w:val="single" w:sz="4" w:space="0" w:color="auto"/>
            </w:tcBorders>
            <w:vAlign w:val="center"/>
          </w:tcPr>
          <w:p w14:paraId="63944CB0" w14:textId="77777777" w:rsidR="00226CF9" w:rsidRPr="00E00334" w:rsidRDefault="00226CF9" w:rsidP="007D67FB">
            <w:r w:rsidRPr="00E00334">
              <w:t>buc</w:t>
            </w:r>
          </w:p>
        </w:tc>
        <w:tc>
          <w:tcPr>
            <w:tcW w:w="1559" w:type="dxa"/>
            <w:tcBorders>
              <w:top w:val="single" w:sz="4" w:space="0" w:color="auto"/>
              <w:bottom w:val="single" w:sz="4" w:space="0" w:color="auto"/>
            </w:tcBorders>
            <w:vAlign w:val="center"/>
          </w:tcPr>
          <w:p w14:paraId="4B4EF924" w14:textId="77777777" w:rsidR="00226CF9" w:rsidRPr="00E00334" w:rsidRDefault="00226CF9" w:rsidP="007D67FB">
            <w:r w:rsidRPr="00E00334">
              <w:t>8,000</w:t>
            </w:r>
          </w:p>
        </w:tc>
      </w:tr>
      <w:tr w:rsidR="00226CF9" w:rsidRPr="00E00334" w14:paraId="047EBFA7"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EDA8D83" w14:textId="77777777" w:rsidR="00226CF9" w:rsidRPr="00E00334" w:rsidRDefault="00226CF9" w:rsidP="007D67FB">
            <w:r w:rsidRPr="00E00334">
              <w:t xml:space="preserve"> 31</w:t>
            </w:r>
          </w:p>
        </w:tc>
        <w:tc>
          <w:tcPr>
            <w:tcW w:w="1701" w:type="dxa"/>
            <w:tcBorders>
              <w:top w:val="single" w:sz="4" w:space="0" w:color="auto"/>
              <w:bottom w:val="single" w:sz="4" w:space="0" w:color="auto"/>
            </w:tcBorders>
            <w:vAlign w:val="center"/>
          </w:tcPr>
          <w:p w14:paraId="0173C032" w14:textId="77777777" w:rsidR="00226CF9" w:rsidRPr="00E00334" w:rsidRDefault="00226CF9" w:rsidP="007D67FB">
            <w:r w:rsidRPr="00E00334">
              <w:rPr>
                <w:lang w:val="en-US"/>
              </w:rPr>
              <w:t>338000230</w:t>
            </w:r>
          </w:p>
        </w:tc>
        <w:tc>
          <w:tcPr>
            <w:tcW w:w="4961" w:type="dxa"/>
            <w:tcBorders>
              <w:top w:val="single" w:sz="4" w:space="0" w:color="auto"/>
              <w:bottom w:val="single" w:sz="4" w:space="0" w:color="auto"/>
            </w:tcBorders>
            <w:vAlign w:val="center"/>
          </w:tcPr>
          <w:p w14:paraId="50A0FD54" w14:textId="77777777" w:rsidR="00226CF9" w:rsidRPr="00E00334" w:rsidRDefault="00226CF9" w:rsidP="007D67FB">
            <w:pPr>
              <w:rPr>
                <w:lang w:val="en-US"/>
              </w:rPr>
            </w:pPr>
            <w:r w:rsidRPr="00E00334">
              <w:rPr>
                <w:lang w:val="en-US"/>
              </w:rPr>
              <w:t xml:space="preserve">Detector-releu de presiune </w:t>
            </w:r>
            <w:r w:rsidRPr="00E00334">
              <w:t>ДН</w:t>
            </w:r>
            <w:r w:rsidRPr="00E00334">
              <w:rPr>
                <w:lang w:val="en-US"/>
              </w:rPr>
              <w:t xml:space="preserve">-2.5 </w:t>
            </w:r>
          </w:p>
        </w:tc>
        <w:tc>
          <w:tcPr>
            <w:tcW w:w="1560" w:type="dxa"/>
            <w:tcBorders>
              <w:top w:val="single" w:sz="4" w:space="0" w:color="auto"/>
              <w:bottom w:val="single" w:sz="4" w:space="0" w:color="auto"/>
            </w:tcBorders>
            <w:vAlign w:val="center"/>
          </w:tcPr>
          <w:p w14:paraId="4B235E13" w14:textId="77777777" w:rsidR="00226CF9" w:rsidRPr="00E00334" w:rsidRDefault="00226CF9" w:rsidP="007D67FB">
            <w:r w:rsidRPr="00E00334">
              <w:t>buc</w:t>
            </w:r>
          </w:p>
        </w:tc>
        <w:tc>
          <w:tcPr>
            <w:tcW w:w="1559" w:type="dxa"/>
            <w:tcBorders>
              <w:top w:val="single" w:sz="4" w:space="0" w:color="auto"/>
              <w:bottom w:val="single" w:sz="4" w:space="0" w:color="auto"/>
            </w:tcBorders>
            <w:vAlign w:val="center"/>
          </w:tcPr>
          <w:p w14:paraId="26DCED0C" w14:textId="77777777" w:rsidR="00226CF9" w:rsidRPr="00E00334" w:rsidRDefault="00226CF9" w:rsidP="007D67FB">
            <w:r w:rsidRPr="00E00334">
              <w:t>4,000</w:t>
            </w:r>
          </w:p>
        </w:tc>
      </w:tr>
      <w:tr w:rsidR="00226CF9" w:rsidRPr="00E00334" w14:paraId="7388B09D"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D8B186D" w14:textId="77777777" w:rsidR="00226CF9" w:rsidRPr="00E00334" w:rsidRDefault="00226CF9" w:rsidP="007D67FB">
            <w:r w:rsidRPr="00E00334">
              <w:t xml:space="preserve"> 32</w:t>
            </w:r>
          </w:p>
        </w:tc>
        <w:tc>
          <w:tcPr>
            <w:tcW w:w="1701" w:type="dxa"/>
            <w:tcBorders>
              <w:top w:val="single" w:sz="4" w:space="0" w:color="auto"/>
              <w:bottom w:val="single" w:sz="4" w:space="0" w:color="auto"/>
            </w:tcBorders>
            <w:vAlign w:val="center"/>
          </w:tcPr>
          <w:p w14:paraId="2C34CE43" w14:textId="77777777" w:rsidR="00226CF9" w:rsidRPr="00E00334" w:rsidRDefault="00226CF9" w:rsidP="007D67FB">
            <w:r w:rsidRPr="00E00334">
              <w:rPr>
                <w:lang w:val="en-US"/>
              </w:rPr>
              <w:t>338000231-1</w:t>
            </w:r>
          </w:p>
        </w:tc>
        <w:tc>
          <w:tcPr>
            <w:tcW w:w="4961" w:type="dxa"/>
            <w:tcBorders>
              <w:top w:val="single" w:sz="4" w:space="0" w:color="auto"/>
              <w:bottom w:val="single" w:sz="4" w:space="0" w:color="auto"/>
            </w:tcBorders>
            <w:vAlign w:val="center"/>
          </w:tcPr>
          <w:p w14:paraId="00D9B0D1" w14:textId="77777777" w:rsidR="00226CF9" w:rsidRPr="00E00334" w:rsidRDefault="00226CF9" w:rsidP="007D67FB">
            <w:pPr>
              <w:rPr>
                <w:lang w:val="en-US"/>
              </w:rPr>
            </w:pPr>
            <w:r w:rsidRPr="00E00334">
              <w:rPr>
                <w:lang w:val="en-US"/>
              </w:rPr>
              <w:t xml:space="preserve">Detector-releu de presiune </w:t>
            </w:r>
            <w:r w:rsidRPr="00E00334">
              <w:t>Д</w:t>
            </w:r>
            <w:r w:rsidRPr="00E00334">
              <w:rPr>
                <w:lang w:val="en-US"/>
              </w:rPr>
              <w:t>T-2.5</w:t>
            </w:r>
          </w:p>
        </w:tc>
        <w:tc>
          <w:tcPr>
            <w:tcW w:w="1560" w:type="dxa"/>
            <w:tcBorders>
              <w:top w:val="single" w:sz="4" w:space="0" w:color="auto"/>
              <w:bottom w:val="single" w:sz="4" w:space="0" w:color="auto"/>
            </w:tcBorders>
            <w:vAlign w:val="center"/>
          </w:tcPr>
          <w:p w14:paraId="3A60F88D" w14:textId="77777777" w:rsidR="00226CF9" w:rsidRPr="00E00334" w:rsidRDefault="00226CF9" w:rsidP="007D67FB">
            <w:r w:rsidRPr="00E00334">
              <w:t>buc</w:t>
            </w:r>
          </w:p>
        </w:tc>
        <w:tc>
          <w:tcPr>
            <w:tcW w:w="1559" w:type="dxa"/>
            <w:tcBorders>
              <w:top w:val="single" w:sz="4" w:space="0" w:color="auto"/>
              <w:bottom w:val="single" w:sz="4" w:space="0" w:color="auto"/>
            </w:tcBorders>
            <w:vAlign w:val="center"/>
          </w:tcPr>
          <w:p w14:paraId="352BFCA9" w14:textId="77777777" w:rsidR="00226CF9" w:rsidRPr="00E00334" w:rsidRDefault="00226CF9" w:rsidP="007D67FB">
            <w:r w:rsidRPr="00E00334">
              <w:t>6,000</w:t>
            </w:r>
          </w:p>
        </w:tc>
      </w:tr>
      <w:tr w:rsidR="00226CF9" w:rsidRPr="00E00334" w14:paraId="532864B6"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DEC7357" w14:textId="77777777" w:rsidR="00226CF9" w:rsidRPr="00E00334" w:rsidRDefault="00226CF9" w:rsidP="007D67FB">
            <w:r w:rsidRPr="00E00334">
              <w:t xml:space="preserve"> 33</w:t>
            </w:r>
          </w:p>
        </w:tc>
        <w:tc>
          <w:tcPr>
            <w:tcW w:w="1701" w:type="dxa"/>
            <w:tcBorders>
              <w:top w:val="single" w:sz="4" w:space="0" w:color="auto"/>
              <w:bottom w:val="single" w:sz="4" w:space="0" w:color="auto"/>
            </w:tcBorders>
            <w:vAlign w:val="center"/>
          </w:tcPr>
          <w:p w14:paraId="5311B7A2" w14:textId="77777777" w:rsidR="00226CF9" w:rsidRPr="00E00334" w:rsidRDefault="00226CF9" w:rsidP="007D67FB">
            <w:r w:rsidRPr="00E00334">
              <w:rPr>
                <w:lang w:val="en-US"/>
              </w:rPr>
              <w:t>338000215</w:t>
            </w:r>
          </w:p>
        </w:tc>
        <w:tc>
          <w:tcPr>
            <w:tcW w:w="4961" w:type="dxa"/>
            <w:tcBorders>
              <w:top w:val="single" w:sz="4" w:space="0" w:color="auto"/>
              <w:bottom w:val="single" w:sz="4" w:space="0" w:color="auto"/>
            </w:tcBorders>
            <w:vAlign w:val="center"/>
          </w:tcPr>
          <w:p w14:paraId="69BE9253" w14:textId="77777777" w:rsidR="00226CF9" w:rsidRPr="00E00334" w:rsidRDefault="00226CF9" w:rsidP="007D67FB">
            <w:pPr>
              <w:rPr>
                <w:lang w:val="en-US"/>
              </w:rPr>
            </w:pPr>
            <w:r w:rsidRPr="00E00334">
              <w:rPr>
                <w:lang w:val="en-US"/>
              </w:rPr>
              <w:t xml:space="preserve"> Dulap metalic  </w:t>
            </w:r>
            <w:r w:rsidRPr="00E00334">
              <w:t>ЩМП</w:t>
            </w:r>
            <w:r w:rsidRPr="00E00334">
              <w:rPr>
                <w:lang w:val="en-US"/>
              </w:rPr>
              <w:t>-5-0-74</w:t>
            </w:r>
            <w:r w:rsidRPr="00E00334">
              <w:t>У</w:t>
            </w:r>
            <w:r w:rsidRPr="00E00334">
              <w:rPr>
                <w:lang w:val="en-US"/>
              </w:rPr>
              <w:t>2  IP54 ,dim.1000x650x285 , firma "</w:t>
            </w:r>
            <w:r w:rsidRPr="00E00334">
              <w:t>ИЭК</w:t>
            </w:r>
            <w:r w:rsidRPr="00E00334">
              <w:rPr>
                <w:lang w:val="en-US"/>
              </w:rPr>
              <w:t xml:space="preserve">" </w:t>
            </w:r>
          </w:p>
        </w:tc>
        <w:tc>
          <w:tcPr>
            <w:tcW w:w="1560" w:type="dxa"/>
            <w:tcBorders>
              <w:top w:val="single" w:sz="4" w:space="0" w:color="auto"/>
              <w:bottom w:val="single" w:sz="4" w:space="0" w:color="auto"/>
            </w:tcBorders>
            <w:vAlign w:val="center"/>
          </w:tcPr>
          <w:p w14:paraId="4F005723" w14:textId="77777777" w:rsidR="00226CF9" w:rsidRPr="00E00334" w:rsidRDefault="00226CF9" w:rsidP="007D67FB">
            <w:r w:rsidRPr="00E00334">
              <w:t>buc</w:t>
            </w:r>
          </w:p>
        </w:tc>
        <w:tc>
          <w:tcPr>
            <w:tcW w:w="1559" w:type="dxa"/>
            <w:tcBorders>
              <w:top w:val="single" w:sz="4" w:space="0" w:color="auto"/>
              <w:bottom w:val="single" w:sz="4" w:space="0" w:color="auto"/>
            </w:tcBorders>
            <w:vAlign w:val="center"/>
          </w:tcPr>
          <w:p w14:paraId="5B1BC383" w14:textId="77777777" w:rsidR="00226CF9" w:rsidRPr="00E00334" w:rsidRDefault="00226CF9" w:rsidP="007D67FB">
            <w:r w:rsidRPr="00E00334">
              <w:t>1,000</w:t>
            </w:r>
          </w:p>
        </w:tc>
      </w:tr>
      <w:tr w:rsidR="00226CF9" w:rsidRPr="00E00334" w14:paraId="58A99AAD"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FAC7814" w14:textId="77777777" w:rsidR="00226CF9" w:rsidRPr="00E00334" w:rsidRDefault="00226CF9" w:rsidP="007D67FB">
            <w:r w:rsidRPr="00E00334">
              <w:t xml:space="preserve"> 34</w:t>
            </w:r>
          </w:p>
        </w:tc>
        <w:tc>
          <w:tcPr>
            <w:tcW w:w="1701" w:type="dxa"/>
            <w:tcBorders>
              <w:top w:val="single" w:sz="4" w:space="0" w:color="auto"/>
              <w:bottom w:val="single" w:sz="4" w:space="0" w:color="auto"/>
            </w:tcBorders>
            <w:vAlign w:val="center"/>
          </w:tcPr>
          <w:p w14:paraId="26876891" w14:textId="77777777" w:rsidR="00226CF9" w:rsidRPr="00E00334" w:rsidRDefault="00226CF9" w:rsidP="007D67FB">
            <w:r w:rsidRPr="00E00334">
              <w:rPr>
                <w:lang w:val="en-US"/>
              </w:rPr>
              <w:t>338000212</w:t>
            </w:r>
          </w:p>
        </w:tc>
        <w:tc>
          <w:tcPr>
            <w:tcW w:w="4961" w:type="dxa"/>
            <w:tcBorders>
              <w:top w:val="single" w:sz="4" w:space="0" w:color="auto"/>
              <w:bottom w:val="single" w:sz="4" w:space="0" w:color="auto"/>
            </w:tcBorders>
            <w:vAlign w:val="center"/>
          </w:tcPr>
          <w:p w14:paraId="33C3393A" w14:textId="77777777" w:rsidR="00226CF9" w:rsidRPr="00E00334" w:rsidRDefault="00226CF9" w:rsidP="007D67FB">
            <w:pPr>
              <w:rPr>
                <w:lang w:val="en-US"/>
              </w:rPr>
            </w:pPr>
            <w:r w:rsidRPr="00E00334">
              <w:rPr>
                <w:lang w:val="en-US"/>
              </w:rPr>
              <w:t xml:space="preserve"> Dulap metalic  </w:t>
            </w:r>
            <w:r w:rsidRPr="00E00334">
              <w:t>ЩМП</w:t>
            </w:r>
            <w:r w:rsidRPr="00E00334">
              <w:rPr>
                <w:lang w:val="en-US"/>
              </w:rPr>
              <w:t>-2-0-74</w:t>
            </w:r>
            <w:r w:rsidRPr="00E00334">
              <w:t>У</w:t>
            </w:r>
            <w:r w:rsidRPr="00E00334">
              <w:rPr>
                <w:lang w:val="en-US"/>
              </w:rPr>
              <w:t>2  IP54 ,dim.500x400x220 , firma "</w:t>
            </w:r>
            <w:r w:rsidRPr="00E00334">
              <w:t>ИЭК</w:t>
            </w:r>
            <w:r w:rsidRPr="00E00334">
              <w:rPr>
                <w:lang w:val="en-US"/>
              </w:rPr>
              <w:t>"</w:t>
            </w:r>
          </w:p>
        </w:tc>
        <w:tc>
          <w:tcPr>
            <w:tcW w:w="1560" w:type="dxa"/>
            <w:tcBorders>
              <w:top w:val="single" w:sz="4" w:space="0" w:color="auto"/>
              <w:bottom w:val="single" w:sz="4" w:space="0" w:color="auto"/>
            </w:tcBorders>
            <w:vAlign w:val="center"/>
          </w:tcPr>
          <w:p w14:paraId="63772289" w14:textId="77777777" w:rsidR="00226CF9" w:rsidRPr="00E00334" w:rsidRDefault="00226CF9" w:rsidP="007D67FB">
            <w:r w:rsidRPr="00E00334">
              <w:t>buc</w:t>
            </w:r>
          </w:p>
        </w:tc>
        <w:tc>
          <w:tcPr>
            <w:tcW w:w="1559" w:type="dxa"/>
            <w:tcBorders>
              <w:top w:val="single" w:sz="4" w:space="0" w:color="auto"/>
              <w:bottom w:val="single" w:sz="4" w:space="0" w:color="auto"/>
            </w:tcBorders>
            <w:vAlign w:val="center"/>
          </w:tcPr>
          <w:p w14:paraId="6C74D202" w14:textId="77777777" w:rsidR="00226CF9" w:rsidRPr="00E00334" w:rsidRDefault="00226CF9" w:rsidP="007D67FB">
            <w:r w:rsidRPr="00E00334">
              <w:t>4,000</w:t>
            </w:r>
          </w:p>
        </w:tc>
      </w:tr>
      <w:tr w:rsidR="00226CF9" w:rsidRPr="00E00334" w14:paraId="71645A01"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trHeight w:val="416"/>
        </w:trPr>
        <w:tc>
          <w:tcPr>
            <w:tcW w:w="709" w:type="dxa"/>
            <w:tcBorders>
              <w:top w:val="single" w:sz="4" w:space="0" w:color="auto"/>
              <w:bottom w:val="single" w:sz="4" w:space="0" w:color="auto"/>
            </w:tcBorders>
            <w:vAlign w:val="center"/>
          </w:tcPr>
          <w:p w14:paraId="7D9FB3BD" w14:textId="77777777" w:rsidR="00226CF9" w:rsidRPr="00E00334" w:rsidRDefault="00226CF9" w:rsidP="007D67FB">
            <w:r w:rsidRPr="00E00334">
              <w:t xml:space="preserve"> 35</w:t>
            </w:r>
          </w:p>
        </w:tc>
        <w:tc>
          <w:tcPr>
            <w:tcW w:w="1701" w:type="dxa"/>
            <w:tcBorders>
              <w:top w:val="single" w:sz="4" w:space="0" w:color="auto"/>
              <w:bottom w:val="single" w:sz="4" w:space="0" w:color="auto"/>
            </w:tcBorders>
            <w:vAlign w:val="center"/>
          </w:tcPr>
          <w:p w14:paraId="72BF5224" w14:textId="77777777" w:rsidR="00226CF9" w:rsidRPr="00E00334" w:rsidRDefault="00226CF9" w:rsidP="007D67FB">
            <w:r w:rsidRPr="00E00334">
              <w:rPr>
                <w:lang w:val="en-US"/>
              </w:rPr>
              <w:t>2550003</w:t>
            </w:r>
          </w:p>
        </w:tc>
        <w:tc>
          <w:tcPr>
            <w:tcW w:w="4961" w:type="dxa"/>
            <w:tcBorders>
              <w:top w:val="single" w:sz="4" w:space="0" w:color="auto"/>
              <w:bottom w:val="single" w:sz="4" w:space="0" w:color="auto"/>
            </w:tcBorders>
            <w:vAlign w:val="center"/>
          </w:tcPr>
          <w:p w14:paraId="30BF3247" w14:textId="77777777" w:rsidR="00226CF9" w:rsidRPr="00E00334" w:rsidRDefault="00226CF9" w:rsidP="007D67FB">
            <w:pPr>
              <w:rPr>
                <w:lang w:val="en-US"/>
              </w:rPr>
            </w:pPr>
            <w:r w:rsidRPr="00E00334">
              <w:rPr>
                <w:lang w:val="en-US"/>
              </w:rPr>
              <w:t>-Taimer dijital T</w:t>
            </w:r>
            <w:r w:rsidRPr="00E00334">
              <w:t>Э</w:t>
            </w:r>
            <w:r w:rsidRPr="00E00334">
              <w:rPr>
                <w:lang w:val="en-US"/>
              </w:rPr>
              <w:t>15 16</w:t>
            </w:r>
            <w:r w:rsidRPr="00E00334">
              <w:t>А</w:t>
            </w:r>
            <w:r w:rsidRPr="00E00334">
              <w:rPr>
                <w:lang w:val="en-US"/>
              </w:rPr>
              <w:t xml:space="preserve"> ,230V</w:t>
            </w:r>
          </w:p>
        </w:tc>
        <w:tc>
          <w:tcPr>
            <w:tcW w:w="1560" w:type="dxa"/>
            <w:tcBorders>
              <w:top w:val="single" w:sz="4" w:space="0" w:color="auto"/>
              <w:bottom w:val="single" w:sz="4" w:space="0" w:color="auto"/>
            </w:tcBorders>
            <w:vAlign w:val="center"/>
          </w:tcPr>
          <w:p w14:paraId="31F8A9BB" w14:textId="77777777" w:rsidR="00226CF9" w:rsidRPr="00E00334" w:rsidRDefault="00226CF9" w:rsidP="007D67FB">
            <w:r w:rsidRPr="00E00334">
              <w:t>buc</w:t>
            </w:r>
          </w:p>
        </w:tc>
        <w:tc>
          <w:tcPr>
            <w:tcW w:w="1559" w:type="dxa"/>
            <w:tcBorders>
              <w:top w:val="single" w:sz="4" w:space="0" w:color="auto"/>
              <w:bottom w:val="single" w:sz="4" w:space="0" w:color="auto"/>
            </w:tcBorders>
            <w:vAlign w:val="center"/>
          </w:tcPr>
          <w:p w14:paraId="2B943FE7" w14:textId="77777777" w:rsidR="00226CF9" w:rsidRPr="00E00334" w:rsidRDefault="00226CF9" w:rsidP="007D67FB">
            <w:r w:rsidRPr="00E00334">
              <w:t>2,000</w:t>
            </w:r>
          </w:p>
        </w:tc>
      </w:tr>
      <w:tr w:rsidR="00226CF9" w:rsidRPr="00E00334" w14:paraId="385803A6"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1DDD771" w14:textId="77777777" w:rsidR="00226CF9" w:rsidRPr="00E00334" w:rsidRDefault="00226CF9" w:rsidP="007D67FB">
            <w:r w:rsidRPr="00E00334">
              <w:t xml:space="preserve"> 36</w:t>
            </w:r>
          </w:p>
        </w:tc>
        <w:tc>
          <w:tcPr>
            <w:tcW w:w="1701" w:type="dxa"/>
            <w:tcBorders>
              <w:top w:val="single" w:sz="4" w:space="0" w:color="auto"/>
              <w:bottom w:val="single" w:sz="4" w:space="0" w:color="auto"/>
            </w:tcBorders>
            <w:vAlign w:val="center"/>
          </w:tcPr>
          <w:p w14:paraId="269EE64A" w14:textId="77777777" w:rsidR="00226CF9" w:rsidRPr="00E00334" w:rsidRDefault="00226CF9" w:rsidP="007D67FB">
            <w:r w:rsidRPr="00E00334">
              <w:rPr>
                <w:lang w:val="en-US"/>
              </w:rPr>
              <w:t>338000502-15</w:t>
            </w:r>
          </w:p>
        </w:tc>
        <w:tc>
          <w:tcPr>
            <w:tcW w:w="4961" w:type="dxa"/>
            <w:tcBorders>
              <w:top w:val="single" w:sz="4" w:space="0" w:color="auto"/>
              <w:bottom w:val="single" w:sz="4" w:space="0" w:color="auto"/>
            </w:tcBorders>
            <w:vAlign w:val="center"/>
          </w:tcPr>
          <w:p w14:paraId="38F56F5D" w14:textId="77777777" w:rsidR="00226CF9" w:rsidRPr="00E00334" w:rsidRDefault="00226CF9" w:rsidP="007D67FB">
            <w:pPr>
              <w:rPr>
                <w:lang w:val="en-US"/>
              </w:rPr>
            </w:pPr>
            <w:r w:rsidRPr="00E00334">
              <w:rPr>
                <w:lang w:val="en-US"/>
              </w:rPr>
              <w:t>-Releu intermediar P</w:t>
            </w:r>
            <w:r w:rsidRPr="00E00334">
              <w:t>ЭК</w:t>
            </w:r>
            <w:r w:rsidRPr="00E00334">
              <w:rPr>
                <w:lang w:val="en-US"/>
              </w:rPr>
              <w:t xml:space="preserve">78/3 , 5A 220V AC </w:t>
            </w:r>
          </w:p>
        </w:tc>
        <w:tc>
          <w:tcPr>
            <w:tcW w:w="1560" w:type="dxa"/>
            <w:tcBorders>
              <w:top w:val="single" w:sz="4" w:space="0" w:color="auto"/>
              <w:bottom w:val="single" w:sz="4" w:space="0" w:color="auto"/>
            </w:tcBorders>
            <w:vAlign w:val="center"/>
          </w:tcPr>
          <w:p w14:paraId="3ABE0B64" w14:textId="77777777" w:rsidR="00226CF9" w:rsidRPr="00E00334" w:rsidRDefault="00226CF9" w:rsidP="007D67FB">
            <w:r w:rsidRPr="00E00334">
              <w:t>buc</w:t>
            </w:r>
          </w:p>
        </w:tc>
        <w:tc>
          <w:tcPr>
            <w:tcW w:w="1559" w:type="dxa"/>
            <w:tcBorders>
              <w:top w:val="single" w:sz="4" w:space="0" w:color="auto"/>
              <w:bottom w:val="single" w:sz="4" w:space="0" w:color="auto"/>
            </w:tcBorders>
            <w:vAlign w:val="center"/>
          </w:tcPr>
          <w:p w14:paraId="27C7D58B" w14:textId="77777777" w:rsidR="00226CF9" w:rsidRPr="00E00334" w:rsidRDefault="00226CF9" w:rsidP="007D67FB">
            <w:r w:rsidRPr="00E00334">
              <w:t>16,000</w:t>
            </w:r>
          </w:p>
        </w:tc>
      </w:tr>
      <w:tr w:rsidR="00226CF9" w:rsidRPr="00E00334" w14:paraId="3B5DC7D9"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390BC17" w14:textId="77777777" w:rsidR="00226CF9" w:rsidRPr="00E00334" w:rsidRDefault="00226CF9" w:rsidP="007D67FB">
            <w:r w:rsidRPr="00E00334">
              <w:t xml:space="preserve"> 37</w:t>
            </w:r>
          </w:p>
        </w:tc>
        <w:tc>
          <w:tcPr>
            <w:tcW w:w="1701" w:type="dxa"/>
            <w:tcBorders>
              <w:top w:val="single" w:sz="4" w:space="0" w:color="auto"/>
              <w:bottom w:val="single" w:sz="4" w:space="0" w:color="auto"/>
            </w:tcBorders>
            <w:vAlign w:val="center"/>
          </w:tcPr>
          <w:p w14:paraId="028C8E75" w14:textId="77777777" w:rsidR="00226CF9" w:rsidRPr="00E00334" w:rsidRDefault="00226CF9" w:rsidP="007D67FB">
            <w:r w:rsidRPr="00E00334">
              <w:rPr>
                <w:lang w:val="en-US"/>
              </w:rPr>
              <w:t>338000502-20</w:t>
            </w:r>
          </w:p>
        </w:tc>
        <w:tc>
          <w:tcPr>
            <w:tcW w:w="4961" w:type="dxa"/>
            <w:tcBorders>
              <w:top w:val="single" w:sz="4" w:space="0" w:color="auto"/>
              <w:bottom w:val="single" w:sz="4" w:space="0" w:color="auto"/>
            </w:tcBorders>
            <w:vAlign w:val="center"/>
          </w:tcPr>
          <w:p w14:paraId="6541D8A5" w14:textId="77777777" w:rsidR="00226CF9" w:rsidRPr="00E00334" w:rsidRDefault="00226CF9" w:rsidP="007D67FB">
            <w:pPr>
              <w:rPr>
                <w:lang w:val="en-US"/>
              </w:rPr>
            </w:pPr>
            <w:r w:rsidRPr="00E00334">
              <w:rPr>
                <w:lang w:val="en-US"/>
              </w:rPr>
              <w:t>-Releu intermediar P</w:t>
            </w:r>
            <w:r w:rsidRPr="00E00334">
              <w:t>ЭК</w:t>
            </w:r>
            <w:r w:rsidRPr="00E00334">
              <w:rPr>
                <w:lang w:val="en-US"/>
              </w:rPr>
              <w:t>78/4 , 3A 220V AC</w:t>
            </w:r>
          </w:p>
        </w:tc>
        <w:tc>
          <w:tcPr>
            <w:tcW w:w="1560" w:type="dxa"/>
            <w:tcBorders>
              <w:top w:val="single" w:sz="4" w:space="0" w:color="auto"/>
              <w:bottom w:val="single" w:sz="4" w:space="0" w:color="auto"/>
            </w:tcBorders>
            <w:vAlign w:val="center"/>
          </w:tcPr>
          <w:p w14:paraId="2A213059" w14:textId="77777777" w:rsidR="00226CF9" w:rsidRPr="00E00334" w:rsidRDefault="00226CF9" w:rsidP="007D67FB">
            <w:r w:rsidRPr="00E00334">
              <w:t>buc</w:t>
            </w:r>
          </w:p>
        </w:tc>
        <w:tc>
          <w:tcPr>
            <w:tcW w:w="1559" w:type="dxa"/>
            <w:tcBorders>
              <w:top w:val="single" w:sz="4" w:space="0" w:color="auto"/>
              <w:bottom w:val="single" w:sz="4" w:space="0" w:color="auto"/>
            </w:tcBorders>
            <w:vAlign w:val="center"/>
          </w:tcPr>
          <w:p w14:paraId="5648A138" w14:textId="77777777" w:rsidR="00226CF9" w:rsidRPr="00E00334" w:rsidRDefault="00226CF9" w:rsidP="007D67FB">
            <w:r w:rsidRPr="00E00334">
              <w:t>40,000</w:t>
            </w:r>
          </w:p>
        </w:tc>
      </w:tr>
      <w:tr w:rsidR="00226CF9" w:rsidRPr="00E00334" w14:paraId="142E59F1"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7C895E5" w14:textId="77777777" w:rsidR="00226CF9" w:rsidRPr="00E00334" w:rsidRDefault="00226CF9" w:rsidP="007D67FB">
            <w:r w:rsidRPr="00E00334">
              <w:t xml:space="preserve"> 38</w:t>
            </w:r>
          </w:p>
        </w:tc>
        <w:tc>
          <w:tcPr>
            <w:tcW w:w="1701" w:type="dxa"/>
            <w:tcBorders>
              <w:top w:val="single" w:sz="4" w:space="0" w:color="auto"/>
              <w:bottom w:val="single" w:sz="4" w:space="0" w:color="auto"/>
            </w:tcBorders>
            <w:vAlign w:val="center"/>
          </w:tcPr>
          <w:p w14:paraId="052B1F4D" w14:textId="77777777" w:rsidR="00226CF9" w:rsidRPr="00E00334" w:rsidRDefault="00226CF9" w:rsidP="007D67FB">
            <w:r w:rsidRPr="00E00334">
              <w:rPr>
                <w:lang w:val="en-US"/>
              </w:rPr>
              <w:t>33810007</w:t>
            </w:r>
          </w:p>
        </w:tc>
        <w:tc>
          <w:tcPr>
            <w:tcW w:w="4961" w:type="dxa"/>
            <w:tcBorders>
              <w:top w:val="single" w:sz="4" w:space="0" w:color="auto"/>
              <w:bottom w:val="single" w:sz="4" w:space="0" w:color="auto"/>
            </w:tcBorders>
            <w:vAlign w:val="center"/>
          </w:tcPr>
          <w:p w14:paraId="625C8DC9" w14:textId="77777777" w:rsidR="00226CF9" w:rsidRPr="00E00334" w:rsidRDefault="00226CF9" w:rsidP="007D67FB">
            <w:r w:rsidRPr="00E00334">
              <w:t>-Releu de timp PКВ11-33-311</w:t>
            </w:r>
          </w:p>
        </w:tc>
        <w:tc>
          <w:tcPr>
            <w:tcW w:w="1560" w:type="dxa"/>
            <w:tcBorders>
              <w:top w:val="single" w:sz="4" w:space="0" w:color="auto"/>
              <w:bottom w:val="single" w:sz="4" w:space="0" w:color="auto"/>
            </w:tcBorders>
            <w:vAlign w:val="center"/>
          </w:tcPr>
          <w:p w14:paraId="13B8366F" w14:textId="77777777" w:rsidR="00226CF9" w:rsidRPr="00E00334" w:rsidRDefault="00226CF9" w:rsidP="007D67FB">
            <w:r w:rsidRPr="00E00334">
              <w:t>buc</w:t>
            </w:r>
          </w:p>
        </w:tc>
        <w:tc>
          <w:tcPr>
            <w:tcW w:w="1559" w:type="dxa"/>
            <w:tcBorders>
              <w:top w:val="single" w:sz="4" w:space="0" w:color="auto"/>
              <w:bottom w:val="single" w:sz="4" w:space="0" w:color="auto"/>
            </w:tcBorders>
            <w:vAlign w:val="center"/>
          </w:tcPr>
          <w:p w14:paraId="1D0CEEB5" w14:textId="77777777" w:rsidR="00226CF9" w:rsidRPr="00E00334" w:rsidRDefault="00226CF9" w:rsidP="007D67FB">
            <w:r w:rsidRPr="00E00334">
              <w:t>10,000</w:t>
            </w:r>
          </w:p>
        </w:tc>
      </w:tr>
      <w:tr w:rsidR="00226CF9" w:rsidRPr="00E00334" w14:paraId="06928174"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13D3144" w14:textId="77777777" w:rsidR="00226CF9" w:rsidRPr="00E00334" w:rsidRDefault="00226CF9" w:rsidP="007D67FB">
            <w:r w:rsidRPr="00E00334">
              <w:t xml:space="preserve"> 39</w:t>
            </w:r>
          </w:p>
        </w:tc>
        <w:tc>
          <w:tcPr>
            <w:tcW w:w="1701" w:type="dxa"/>
            <w:tcBorders>
              <w:top w:val="single" w:sz="4" w:space="0" w:color="auto"/>
              <w:bottom w:val="single" w:sz="4" w:space="0" w:color="auto"/>
            </w:tcBorders>
            <w:vAlign w:val="center"/>
          </w:tcPr>
          <w:p w14:paraId="3397D8D1" w14:textId="77777777" w:rsidR="00226CF9" w:rsidRPr="00E00334" w:rsidRDefault="00226CF9" w:rsidP="007D67FB">
            <w:r w:rsidRPr="00E00334">
              <w:rPr>
                <w:lang w:val="en-US"/>
              </w:rPr>
              <w:t>33800015-08</w:t>
            </w:r>
          </w:p>
        </w:tc>
        <w:tc>
          <w:tcPr>
            <w:tcW w:w="4961" w:type="dxa"/>
            <w:tcBorders>
              <w:top w:val="single" w:sz="4" w:space="0" w:color="auto"/>
              <w:bottom w:val="single" w:sz="4" w:space="0" w:color="auto"/>
            </w:tcBorders>
            <w:vAlign w:val="center"/>
          </w:tcPr>
          <w:p w14:paraId="63659EF8" w14:textId="77777777" w:rsidR="00226CF9" w:rsidRPr="00E00334" w:rsidRDefault="00226CF9" w:rsidP="007D67FB">
            <w:pPr>
              <w:rPr>
                <w:lang w:val="en-US"/>
              </w:rPr>
            </w:pPr>
            <w:r w:rsidRPr="00E00334">
              <w:rPr>
                <w:lang w:val="en-US"/>
              </w:rPr>
              <w:t>-</w:t>
            </w:r>
            <w:r w:rsidRPr="00E00334">
              <w:t>А</w:t>
            </w:r>
            <w:r w:rsidRPr="00E00334">
              <w:rPr>
                <w:lang w:val="en-US"/>
              </w:rPr>
              <w:t>rmatura de semnalizare  , culoare verde , AL-22</w:t>
            </w:r>
          </w:p>
        </w:tc>
        <w:tc>
          <w:tcPr>
            <w:tcW w:w="1560" w:type="dxa"/>
            <w:tcBorders>
              <w:top w:val="single" w:sz="4" w:space="0" w:color="auto"/>
              <w:bottom w:val="single" w:sz="4" w:space="0" w:color="auto"/>
            </w:tcBorders>
            <w:vAlign w:val="center"/>
          </w:tcPr>
          <w:p w14:paraId="4C907027" w14:textId="77777777" w:rsidR="00226CF9" w:rsidRPr="00E00334" w:rsidRDefault="00226CF9" w:rsidP="007D67FB">
            <w:r w:rsidRPr="00E00334">
              <w:t>buc</w:t>
            </w:r>
          </w:p>
        </w:tc>
        <w:tc>
          <w:tcPr>
            <w:tcW w:w="1559" w:type="dxa"/>
            <w:tcBorders>
              <w:top w:val="single" w:sz="4" w:space="0" w:color="auto"/>
              <w:bottom w:val="single" w:sz="4" w:space="0" w:color="auto"/>
            </w:tcBorders>
            <w:vAlign w:val="center"/>
          </w:tcPr>
          <w:p w14:paraId="5C2B5CC3" w14:textId="77777777" w:rsidR="00226CF9" w:rsidRPr="00E00334" w:rsidRDefault="00226CF9" w:rsidP="007D67FB">
            <w:r w:rsidRPr="00E00334">
              <w:t>24,000</w:t>
            </w:r>
          </w:p>
        </w:tc>
      </w:tr>
      <w:tr w:rsidR="00226CF9" w:rsidRPr="00E00334" w14:paraId="1B9C7420"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D7D0619" w14:textId="77777777" w:rsidR="00226CF9" w:rsidRPr="00E00334" w:rsidRDefault="00226CF9" w:rsidP="007D67FB">
            <w:r w:rsidRPr="00E00334">
              <w:t xml:space="preserve"> 40</w:t>
            </w:r>
          </w:p>
        </w:tc>
        <w:tc>
          <w:tcPr>
            <w:tcW w:w="1701" w:type="dxa"/>
            <w:tcBorders>
              <w:top w:val="single" w:sz="4" w:space="0" w:color="auto"/>
              <w:bottom w:val="single" w:sz="4" w:space="0" w:color="auto"/>
            </w:tcBorders>
            <w:vAlign w:val="center"/>
          </w:tcPr>
          <w:p w14:paraId="005FC773" w14:textId="77777777" w:rsidR="00226CF9" w:rsidRPr="00E00334" w:rsidRDefault="00226CF9" w:rsidP="007D67FB">
            <w:r w:rsidRPr="00E00334">
              <w:rPr>
                <w:lang w:val="en-US"/>
              </w:rPr>
              <w:t>33800015-09</w:t>
            </w:r>
          </w:p>
        </w:tc>
        <w:tc>
          <w:tcPr>
            <w:tcW w:w="4961" w:type="dxa"/>
            <w:tcBorders>
              <w:top w:val="single" w:sz="4" w:space="0" w:color="auto"/>
              <w:bottom w:val="single" w:sz="4" w:space="0" w:color="auto"/>
            </w:tcBorders>
            <w:vAlign w:val="center"/>
          </w:tcPr>
          <w:p w14:paraId="75733C7F" w14:textId="77777777" w:rsidR="00226CF9" w:rsidRPr="00E00334" w:rsidRDefault="00226CF9" w:rsidP="007D67FB">
            <w:pPr>
              <w:rPr>
                <w:lang w:val="en-US"/>
              </w:rPr>
            </w:pPr>
            <w:r w:rsidRPr="00E00334">
              <w:rPr>
                <w:lang w:val="en-US"/>
              </w:rPr>
              <w:t>-</w:t>
            </w:r>
            <w:r w:rsidRPr="00E00334">
              <w:t>А</w:t>
            </w:r>
            <w:r w:rsidRPr="00E00334">
              <w:rPr>
                <w:lang w:val="en-US"/>
              </w:rPr>
              <w:t>rmatura de semnalizare  , culoare rosie , AL-22</w:t>
            </w:r>
          </w:p>
        </w:tc>
        <w:tc>
          <w:tcPr>
            <w:tcW w:w="1560" w:type="dxa"/>
            <w:tcBorders>
              <w:top w:val="single" w:sz="4" w:space="0" w:color="auto"/>
              <w:bottom w:val="single" w:sz="4" w:space="0" w:color="auto"/>
            </w:tcBorders>
            <w:vAlign w:val="center"/>
          </w:tcPr>
          <w:p w14:paraId="60E4DD68" w14:textId="77777777" w:rsidR="00226CF9" w:rsidRPr="00E00334" w:rsidRDefault="00226CF9" w:rsidP="007D67FB">
            <w:r w:rsidRPr="00E00334">
              <w:t>buc</w:t>
            </w:r>
          </w:p>
        </w:tc>
        <w:tc>
          <w:tcPr>
            <w:tcW w:w="1559" w:type="dxa"/>
            <w:tcBorders>
              <w:top w:val="single" w:sz="4" w:space="0" w:color="auto"/>
              <w:bottom w:val="single" w:sz="4" w:space="0" w:color="auto"/>
            </w:tcBorders>
            <w:vAlign w:val="center"/>
          </w:tcPr>
          <w:p w14:paraId="470EBE04" w14:textId="77777777" w:rsidR="00226CF9" w:rsidRPr="00E00334" w:rsidRDefault="00226CF9" w:rsidP="007D67FB">
            <w:r w:rsidRPr="00E00334">
              <w:t>4,000</w:t>
            </w:r>
          </w:p>
        </w:tc>
      </w:tr>
      <w:tr w:rsidR="00226CF9" w:rsidRPr="00E00334" w14:paraId="1C0705EA"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C1FACD7" w14:textId="77777777" w:rsidR="00226CF9" w:rsidRPr="00E00334" w:rsidRDefault="00226CF9" w:rsidP="007D67FB">
            <w:r w:rsidRPr="00E00334">
              <w:t xml:space="preserve"> 41</w:t>
            </w:r>
          </w:p>
        </w:tc>
        <w:tc>
          <w:tcPr>
            <w:tcW w:w="1701" w:type="dxa"/>
            <w:tcBorders>
              <w:top w:val="single" w:sz="4" w:space="0" w:color="auto"/>
              <w:bottom w:val="single" w:sz="4" w:space="0" w:color="auto"/>
            </w:tcBorders>
            <w:vAlign w:val="center"/>
          </w:tcPr>
          <w:p w14:paraId="46369D4E" w14:textId="77777777" w:rsidR="00226CF9" w:rsidRPr="00E00334" w:rsidRDefault="00226CF9" w:rsidP="007D67FB">
            <w:r w:rsidRPr="00E00334">
              <w:rPr>
                <w:lang w:val="en-US"/>
              </w:rPr>
              <w:t>3380238-4</w:t>
            </w:r>
          </w:p>
        </w:tc>
        <w:tc>
          <w:tcPr>
            <w:tcW w:w="4961" w:type="dxa"/>
            <w:tcBorders>
              <w:top w:val="single" w:sz="4" w:space="0" w:color="auto"/>
              <w:bottom w:val="single" w:sz="4" w:space="0" w:color="auto"/>
            </w:tcBorders>
            <w:vAlign w:val="center"/>
          </w:tcPr>
          <w:p w14:paraId="383D9413" w14:textId="77777777" w:rsidR="00226CF9" w:rsidRPr="00E00334" w:rsidRDefault="00226CF9" w:rsidP="007D67FB">
            <w:pPr>
              <w:rPr>
                <w:lang w:val="en-US"/>
              </w:rPr>
            </w:pPr>
            <w:r w:rsidRPr="00E00334">
              <w:rPr>
                <w:lang w:val="en-US"/>
              </w:rPr>
              <w:t xml:space="preserve">-Transformator V16854 "HAHN" 220V/-24V </w:t>
            </w:r>
          </w:p>
        </w:tc>
        <w:tc>
          <w:tcPr>
            <w:tcW w:w="1560" w:type="dxa"/>
            <w:tcBorders>
              <w:top w:val="single" w:sz="4" w:space="0" w:color="auto"/>
              <w:bottom w:val="single" w:sz="4" w:space="0" w:color="auto"/>
            </w:tcBorders>
            <w:vAlign w:val="center"/>
          </w:tcPr>
          <w:p w14:paraId="2D667578" w14:textId="77777777" w:rsidR="00226CF9" w:rsidRPr="00E00334" w:rsidRDefault="00226CF9" w:rsidP="007D67FB">
            <w:r w:rsidRPr="00E00334">
              <w:t>buc</w:t>
            </w:r>
          </w:p>
        </w:tc>
        <w:tc>
          <w:tcPr>
            <w:tcW w:w="1559" w:type="dxa"/>
            <w:tcBorders>
              <w:top w:val="single" w:sz="4" w:space="0" w:color="auto"/>
              <w:bottom w:val="single" w:sz="4" w:space="0" w:color="auto"/>
            </w:tcBorders>
            <w:vAlign w:val="center"/>
          </w:tcPr>
          <w:p w14:paraId="4EB54AE5" w14:textId="77777777" w:rsidR="00226CF9" w:rsidRPr="00E00334" w:rsidRDefault="00226CF9" w:rsidP="007D67FB">
            <w:r w:rsidRPr="00E00334">
              <w:t>4,000</w:t>
            </w:r>
          </w:p>
        </w:tc>
      </w:tr>
      <w:tr w:rsidR="00226CF9" w:rsidRPr="00E00334" w14:paraId="1D464B92"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47AA9DD" w14:textId="77777777" w:rsidR="00226CF9" w:rsidRPr="00E00334" w:rsidRDefault="00226CF9" w:rsidP="007D67FB">
            <w:r w:rsidRPr="00E00334">
              <w:t xml:space="preserve"> 42</w:t>
            </w:r>
          </w:p>
        </w:tc>
        <w:tc>
          <w:tcPr>
            <w:tcW w:w="1701" w:type="dxa"/>
            <w:tcBorders>
              <w:top w:val="single" w:sz="4" w:space="0" w:color="auto"/>
              <w:bottom w:val="single" w:sz="4" w:space="0" w:color="auto"/>
            </w:tcBorders>
            <w:vAlign w:val="center"/>
          </w:tcPr>
          <w:p w14:paraId="00D3648C" w14:textId="77777777" w:rsidR="00226CF9" w:rsidRPr="00E00334" w:rsidRDefault="00226CF9" w:rsidP="007D67FB">
            <w:r w:rsidRPr="00E00334">
              <w:rPr>
                <w:lang w:val="en-US"/>
              </w:rPr>
              <w:t>33800115-1</w:t>
            </w:r>
          </w:p>
        </w:tc>
        <w:tc>
          <w:tcPr>
            <w:tcW w:w="4961" w:type="dxa"/>
            <w:tcBorders>
              <w:top w:val="single" w:sz="4" w:space="0" w:color="auto"/>
              <w:bottom w:val="single" w:sz="4" w:space="0" w:color="auto"/>
            </w:tcBorders>
            <w:vAlign w:val="center"/>
          </w:tcPr>
          <w:p w14:paraId="48C4F97E" w14:textId="77777777" w:rsidR="00226CF9" w:rsidRPr="00E00334" w:rsidRDefault="00226CF9" w:rsidP="007D67FB">
            <w:pPr>
              <w:rPr>
                <w:lang w:val="en-US"/>
              </w:rPr>
            </w:pPr>
            <w:r w:rsidRPr="00E00334">
              <w:rPr>
                <w:lang w:val="en-US"/>
              </w:rPr>
              <w:t>-Buton de comanda cu1 stift SB-7 "</w:t>
            </w:r>
            <w:r w:rsidRPr="00E00334">
              <w:t>Пуск</w:t>
            </w:r>
            <w:r w:rsidRPr="00E00334">
              <w:rPr>
                <w:lang w:val="en-US"/>
              </w:rPr>
              <w:t xml:space="preserve">" </w:t>
            </w:r>
          </w:p>
        </w:tc>
        <w:tc>
          <w:tcPr>
            <w:tcW w:w="1560" w:type="dxa"/>
            <w:tcBorders>
              <w:top w:val="single" w:sz="4" w:space="0" w:color="auto"/>
              <w:bottom w:val="single" w:sz="4" w:space="0" w:color="auto"/>
            </w:tcBorders>
            <w:vAlign w:val="center"/>
          </w:tcPr>
          <w:p w14:paraId="47A43E2D" w14:textId="77777777" w:rsidR="00226CF9" w:rsidRPr="00E00334" w:rsidRDefault="00226CF9" w:rsidP="007D67FB">
            <w:r w:rsidRPr="00E00334">
              <w:t>buc</w:t>
            </w:r>
          </w:p>
        </w:tc>
        <w:tc>
          <w:tcPr>
            <w:tcW w:w="1559" w:type="dxa"/>
            <w:tcBorders>
              <w:top w:val="single" w:sz="4" w:space="0" w:color="auto"/>
              <w:bottom w:val="single" w:sz="4" w:space="0" w:color="auto"/>
            </w:tcBorders>
            <w:vAlign w:val="center"/>
          </w:tcPr>
          <w:p w14:paraId="02F21CC4" w14:textId="77777777" w:rsidR="00226CF9" w:rsidRPr="00E00334" w:rsidRDefault="00226CF9" w:rsidP="007D67FB">
            <w:r w:rsidRPr="00E00334">
              <w:t>4,000</w:t>
            </w:r>
          </w:p>
        </w:tc>
      </w:tr>
      <w:tr w:rsidR="00226CF9" w:rsidRPr="00E00334" w14:paraId="661C5220"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CCDD4A4" w14:textId="77777777" w:rsidR="00226CF9" w:rsidRPr="00E00334" w:rsidRDefault="00226CF9" w:rsidP="007D67FB">
            <w:r w:rsidRPr="00E00334">
              <w:t xml:space="preserve"> 43</w:t>
            </w:r>
          </w:p>
        </w:tc>
        <w:tc>
          <w:tcPr>
            <w:tcW w:w="1701" w:type="dxa"/>
            <w:tcBorders>
              <w:top w:val="single" w:sz="4" w:space="0" w:color="auto"/>
              <w:bottom w:val="single" w:sz="4" w:space="0" w:color="auto"/>
            </w:tcBorders>
            <w:vAlign w:val="center"/>
          </w:tcPr>
          <w:p w14:paraId="6F6375AF" w14:textId="77777777" w:rsidR="00226CF9" w:rsidRPr="00E00334" w:rsidRDefault="00226CF9" w:rsidP="007D67FB">
            <w:r w:rsidRPr="00E00334">
              <w:rPr>
                <w:lang w:val="en-US"/>
              </w:rPr>
              <w:t>33800115-2</w:t>
            </w:r>
          </w:p>
        </w:tc>
        <w:tc>
          <w:tcPr>
            <w:tcW w:w="4961" w:type="dxa"/>
            <w:tcBorders>
              <w:top w:val="single" w:sz="4" w:space="0" w:color="auto"/>
              <w:bottom w:val="single" w:sz="4" w:space="0" w:color="auto"/>
            </w:tcBorders>
            <w:vAlign w:val="center"/>
          </w:tcPr>
          <w:p w14:paraId="55A6C02C" w14:textId="77777777" w:rsidR="00226CF9" w:rsidRPr="00E00334" w:rsidRDefault="00226CF9" w:rsidP="007D67FB">
            <w:pPr>
              <w:rPr>
                <w:lang w:val="en-US"/>
              </w:rPr>
            </w:pPr>
            <w:r w:rsidRPr="00E00334">
              <w:rPr>
                <w:lang w:val="en-US"/>
              </w:rPr>
              <w:t>-Buton de comanda cu1 stift SB-7 "</w:t>
            </w:r>
            <w:r w:rsidRPr="00E00334">
              <w:t>Стоп</w:t>
            </w:r>
            <w:r w:rsidRPr="00E00334">
              <w:rPr>
                <w:lang w:val="en-US"/>
              </w:rPr>
              <w:t>"</w:t>
            </w:r>
          </w:p>
        </w:tc>
        <w:tc>
          <w:tcPr>
            <w:tcW w:w="1560" w:type="dxa"/>
            <w:tcBorders>
              <w:top w:val="single" w:sz="4" w:space="0" w:color="auto"/>
              <w:bottom w:val="single" w:sz="4" w:space="0" w:color="auto"/>
            </w:tcBorders>
            <w:vAlign w:val="center"/>
          </w:tcPr>
          <w:p w14:paraId="79272CBA" w14:textId="77777777" w:rsidR="00226CF9" w:rsidRPr="00E00334" w:rsidRDefault="00226CF9" w:rsidP="007D67FB">
            <w:r w:rsidRPr="00E00334">
              <w:t>buc</w:t>
            </w:r>
          </w:p>
        </w:tc>
        <w:tc>
          <w:tcPr>
            <w:tcW w:w="1559" w:type="dxa"/>
            <w:tcBorders>
              <w:top w:val="single" w:sz="4" w:space="0" w:color="auto"/>
              <w:bottom w:val="single" w:sz="4" w:space="0" w:color="auto"/>
            </w:tcBorders>
            <w:vAlign w:val="center"/>
          </w:tcPr>
          <w:p w14:paraId="6EEBC61E" w14:textId="77777777" w:rsidR="00226CF9" w:rsidRPr="00E00334" w:rsidRDefault="00226CF9" w:rsidP="007D67FB">
            <w:r w:rsidRPr="00E00334">
              <w:t>4,000</w:t>
            </w:r>
          </w:p>
        </w:tc>
      </w:tr>
      <w:tr w:rsidR="00226CF9" w:rsidRPr="00E00334" w14:paraId="56F8DB16"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7877EBF" w14:textId="77777777" w:rsidR="00226CF9" w:rsidRPr="00E00334" w:rsidRDefault="00226CF9" w:rsidP="007D67FB">
            <w:r w:rsidRPr="00E00334">
              <w:t xml:space="preserve"> 44</w:t>
            </w:r>
          </w:p>
        </w:tc>
        <w:tc>
          <w:tcPr>
            <w:tcW w:w="1701" w:type="dxa"/>
            <w:tcBorders>
              <w:top w:val="single" w:sz="4" w:space="0" w:color="auto"/>
              <w:bottom w:val="single" w:sz="4" w:space="0" w:color="auto"/>
            </w:tcBorders>
            <w:vAlign w:val="center"/>
          </w:tcPr>
          <w:p w14:paraId="54165F85" w14:textId="77777777" w:rsidR="00226CF9" w:rsidRPr="00E00334" w:rsidRDefault="00226CF9" w:rsidP="007D67FB">
            <w:r w:rsidRPr="00E00334">
              <w:rPr>
                <w:lang w:val="en-US"/>
              </w:rPr>
              <w:t>33410010-4</w:t>
            </w:r>
          </w:p>
        </w:tc>
        <w:tc>
          <w:tcPr>
            <w:tcW w:w="4961" w:type="dxa"/>
            <w:tcBorders>
              <w:top w:val="single" w:sz="4" w:space="0" w:color="auto"/>
              <w:bottom w:val="single" w:sz="4" w:space="0" w:color="auto"/>
            </w:tcBorders>
            <w:vAlign w:val="center"/>
          </w:tcPr>
          <w:p w14:paraId="795B4E00" w14:textId="77777777" w:rsidR="00226CF9" w:rsidRPr="00E00334" w:rsidRDefault="00226CF9" w:rsidP="007D67FB">
            <w:pPr>
              <w:rPr>
                <w:lang w:val="en-US"/>
              </w:rPr>
            </w:pPr>
            <w:r w:rsidRPr="00E00334">
              <w:rPr>
                <w:lang w:val="en-US"/>
              </w:rPr>
              <w:t xml:space="preserve">-Punct de comanda cu butoane dublu </w:t>
            </w:r>
            <w:r w:rsidRPr="00E00334">
              <w:t>А</w:t>
            </w:r>
            <w:r w:rsidRPr="00E00334">
              <w:rPr>
                <w:lang w:val="en-US"/>
              </w:rPr>
              <w:t xml:space="preserve">PBB-22N </w:t>
            </w:r>
          </w:p>
        </w:tc>
        <w:tc>
          <w:tcPr>
            <w:tcW w:w="1560" w:type="dxa"/>
            <w:tcBorders>
              <w:top w:val="single" w:sz="4" w:space="0" w:color="auto"/>
              <w:bottom w:val="single" w:sz="4" w:space="0" w:color="auto"/>
            </w:tcBorders>
            <w:vAlign w:val="center"/>
          </w:tcPr>
          <w:p w14:paraId="3ECC4A4A" w14:textId="77777777" w:rsidR="00226CF9" w:rsidRPr="00E00334" w:rsidRDefault="00226CF9" w:rsidP="007D67FB">
            <w:r w:rsidRPr="00E00334">
              <w:t>buc</w:t>
            </w:r>
          </w:p>
        </w:tc>
        <w:tc>
          <w:tcPr>
            <w:tcW w:w="1559" w:type="dxa"/>
            <w:tcBorders>
              <w:top w:val="single" w:sz="4" w:space="0" w:color="auto"/>
              <w:bottom w:val="single" w:sz="4" w:space="0" w:color="auto"/>
            </w:tcBorders>
            <w:vAlign w:val="center"/>
          </w:tcPr>
          <w:p w14:paraId="3E4ACF20" w14:textId="77777777" w:rsidR="00226CF9" w:rsidRPr="00E00334" w:rsidRDefault="00226CF9" w:rsidP="007D67FB">
            <w:r w:rsidRPr="00E00334">
              <w:t>10,000</w:t>
            </w:r>
          </w:p>
        </w:tc>
      </w:tr>
      <w:tr w:rsidR="00226CF9" w:rsidRPr="00E00334" w14:paraId="77AA2145"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3F9BA61" w14:textId="77777777" w:rsidR="00226CF9" w:rsidRPr="00E00334" w:rsidRDefault="00226CF9" w:rsidP="007D67FB">
            <w:r w:rsidRPr="00E00334">
              <w:t xml:space="preserve"> 45</w:t>
            </w:r>
          </w:p>
        </w:tc>
        <w:tc>
          <w:tcPr>
            <w:tcW w:w="1701" w:type="dxa"/>
            <w:tcBorders>
              <w:top w:val="single" w:sz="4" w:space="0" w:color="auto"/>
              <w:bottom w:val="single" w:sz="4" w:space="0" w:color="auto"/>
            </w:tcBorders>
            <w:vAlign w:val="center"/>
          </w:tcPr>
          <w:p w14:paraId="3E6FD77B" w14:textId="77777777" w:rsidR="00226CF9" w:rsidRPr="00E00334" w:rsidRDefault="00226CF9" w:rsidP="007D67FB">
            <w:r w:rsidRPr="00E00334">
              <w:rPr>
                <w:lang w:val="en-US"/>
              </w:rPr>
              <w:t>5550237-6</w:t>
            </w:r>
          </w:p>
        </w:tc>
        <w:tc>
          <w:tcPr>
            <w:tcW w:w="4961" w:type="dxa"/>
            <w:tcBorders>
              <w:top w:val="single" w:sz="4" w:space="0" w:color="auto"/>
              <w:bottom w:val="single" w:sz="4" w:space="0" w:color="auto"/>
            </w:tcBorders>
            <w:vAlign w:val="center"/>
          </w:tcPr>
          <w:p w14:paraId="63AA6505" w14:textId="77777777" w:rsidR="00226CF9" w:rsidRPr="00E00334" w:rsidRDefault="00226CF9" w:rsidP="007D67FB">
            <w:pPr>
              <w:rPr>
                <w:lang w:val="en-US"/>
              </w:rPr>
            </w:pPr>
            <w:r w:rsidRPr="00E00334">
              <w:rPr>
                <w:lang w:val="en-US"/>
              </w:rPr>
              <w:t>-Intreruptor automat cu 1 pol, 3A, BA47-29/1/3C</w:t>
            </w:r>
          </w:p>
        </w:tc>
        <w:tc>
          <w:tcPr>
            <w:tcW w:w="1560" w:type="dxa"/>
            <w:tcBorders>
              <w:top w:val="single" w:sz="4" w:space="0" w:color="auto"/>
              <w:bottom w:val="single" w:sz="4" w:space="0" w:color="auto"/>
            </w:tcBorders>
            <w:vAlign w:val="center"/>
          </w:tcPr>
          <w:p w14:paraId="1AF25AC5" w14:textId="77777777" w:rsidR="00226CF9" w:rsidRPr="00E00334" w:rsidRDefault="00226CF9" w:rsidP="007D67FB">
            <w:r w:rsidRPr="00E00334">
              <w:t>buc</w:t>
            </w:r>
          </w:p>
        </w:tc>
        <w:tc>
          <w:tcPr>
            <w:tcW w:w="1559" w:type="dxa"/>
            <w:tcBorders>
              <w:top w:val="single" w:sz="4" w:space="0" w:color="auto"/>
              <w:bottom w:val="single" w:sz="4" w:space="0" w:color="auto"/>
            </w:tcBorders>
            <w:vAlign w:val="center"/>
          </w:tcPr>
          <w:p w14:paraId="5E90E4E6" w14:textId="77777777" w:rsidR="00226CF9" w:rsidRPr="00E00334" w:rsidRDefault="00226CF9" w:rsidP="007D67FB">
            <w:r w:rsidRPr="00E00334">
              <w:t>8,000</w:t>
            </w:r>
          </w:p>
        </w:tc>
      </w:tr>
      <w:tr w:rsidR="00226CF9" w:rsidRPr="00E00334" w14:paraId="187A2DDB"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4CB4C7A" w14:textId="77777777" w:rsidR="00226CF9" w:rsidRPr="00E00334" w:rsidRDefault="00226CF9" w:rsidP="007D67FB">
            <w:r w:rsidRPr="00E00334">
              <w:t xml:space="preserve"> 46</w:t>
            </w:r>
          </w:p>
        </w:tc>
        <w:tc>
          <w:tcPr>
            <w:tcW w:w="1701" w:type="dxa"/>
            <w:tcBorders>
              <w:top w:val="single" w:sz="4" w:space="0" w:color="auto"/>
              <w:bottom w:val="single" w:sz="4" w:space="0" w:color="auto"/>
            </w:tcBorders>
            <w:vAlign w:val="center"/>
          </w:tcPr>
          <w:p w14:paraId="1641BA44" w14:textId="77777777" w:rsidR="00226CF9" w:rsidRPr="00E00334" w:rsidRDefault="00226CF9" w:rsidP="007D67FB">
            <w:r w:rsidRPr="00E00334">
              <w:rPr>
                <w:lang w:val="en-US"/>
              </w:rPr>
              <w:t>33800023</w:t>
            </w:r>
          </w:p>
        </w:tc>
        <w:tc>
          <w:tcPr>
            <w:tcW w:w="4961" w:type="dxa"/>
            <w:tcBorders>
              <w:top w:val="single" w:sz="4" w:space="0" w:color="auto"/>
              <w:bottom w:val="single" w:sz="4" w:space="0" w:color="auto"/>
            </w:tcBorders>
            <w:vAlign w:val="center"/>
          </w:tcPr>
          <w:p w14:paraId="7293834A" w14:textId="77777777" w:rsidR="00226CF9" w:rsidRPr="00E00334" w:rsidRDefault="00226CF9" w:rsidP="007D67FB">
            <w:r w:rsidRPr="00E00334">
              <w:t>-Comutator universal УП5312-Ф 343</w:t>
            </w:r>
          </w:p>
        </w:tc>
        <w:tc>
          <w:tcPr>
            <w:tcW w:w="1560" w:type="dxa"/>
            <w:tcBorders>
              <w:top w:val="single" w:sz="4" w:space="0" w:color="auto"/>
              <w:bottom w:val="single" w:sz="4" w:space="0" w:color="auto"/>
            </w:tcBorders>
            <w:vAlign w:val="center"/>
          </w:tcPr>
          <w:p w14:paraId="20209DC1" w14:textId="77777777" w:rsidR="00226CF9" w:rsidRPr="00E00334" w:rsidRDefault="00226CF9" w:rsidP="007D67FB">
            <w:r w:rsidRPr="00E00334">
              <w:t>buc</w:t>
            </w:r>
          </w:p>
        </w:tc>
        <w:tc>
          <w:tcPr>
            <w:tcW w:w="1559" w:type="dxa"/>
            <w:tcBorders>
              <w:top w:val="single" w:sz="4" w:space="0" w:color="auto"/>
              <w:bottom w:val="single" w:sz="4" w:space="0" w:color="auto"/>
            </w:tcBorders>
            <w:vAlign w:val="center"/>
          </w:tcPr>
          <w:p w14:paraId="1E50AFEF" w14:textId="77777777" w:rsidR="00226CF9" w:rsidRPr="00E00334" w:rsidRDefault="00226CF9" w:rsidP="007D67FB">
            <w:r w:rsidRPr="00E00334">
              <w:t>20,000</w:t>
            </w:r>
          </w:p>
        </w:tc>
      </w:tr>
      <w:tr w:rsidR="00226CF9" w:rsidRPr="00E00334" w14:paraId="7114CD41"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23DEFB8" w14:textId="77777777" w:rsidR="00226CF9" w:rsidRPr="00E00334" w:rsidRDefault="00226CF9" w:rsidP="007D67FB">
            <w:r w:rsidRPr="00E00334">
              <w:t xml:space="preserve"> 47</w:t>
            </w:r>
          </w:p>
        </w:tc>
        <w:tc>
          <w:tcPr>
            <w:tcW w:w="1701" w:type="dxa"/>
            <w:tcBorders>
              <w:top w:val="single" w:sz="4" w:space="0" w:color="auto"/>
              <w:bottom w:val="single" w:sz="4" w:space="0" w:color="auto"/>
            </w:tcBorders>
            <w:vAlign w:val="center"/>
          </w:tcPr>
          <w:p w14:paraId="3D22326C" w14:textId="77777777" w:rsidR="00226CF9" w:rsidRPr="00E00334" w:rsidRDefault="00226CF9" w:rsidP="007D67FB">
            <w:r w:rsidRPr="00E00334">
              <w:rPr>
                <w:lang w:val="en-US"/>
              </w:rPr>
              <w:t>338000301-01</w:t>
            </w:r>
          </w:p>
        </w:tc>
        <w:tc>
          <w:tcPr>
            <w:tcW w:w="4961" w:type="dxa"/>
            <w:tcBorders>
              <w:top w:val="single" w:sz="4" w:space="0" w:color="auto"/>
              <w:bottom w:val="single" w:sz="4" w:space="0" w:color="auto"/>
            </w:tcBorders>
            <w:vAlign w:val="center"/>
          </w:tcPr>
          <w:p w14:paraId="63F52523" w14:textId="77777777" w:rsidR="00226CF9" w:rsidRPr="00E00334" w:rsidRDefault="00226CF9" w:rsidP="007D67FB">
            <w:r w:rsidRPr="00E00334">
              <w:t>-Clema cu surub ЗНИ-4</w:t>
            </w:r>
          </w:p>
        </w:tc>
        <w:tc>
          <w:tcPr>
            <w:tcW w:w="1560" w:type="dxa"/>
            <w:tcBorders>
              <w:top w:val="single" w:sz="4" w:space="0" w:color="auto"/>
              <w:bottom w:val="single" w:sz="4" w:space="0" w:color="auto"/>
            </w:tcBorders>
            <w:vAlign w:val="center"/>
          </w:tcPr>
          <w:p w14:paraId="4E9E89A1" w14:textId="77777777" w:rsidR="00226CF9" w:rsidRPr="00E00334" w:rsidRDefault="00226CF9" w:rsidP="007D67FB">
            <w:r w:rsidRPr="00E00334">
              <w:t>buc</w:t>
            </w:r>
          </w:p>
        </w:tc>
        <w:tc>
          <w:tcPr>
            <w:tcW w:w="1559" w:type="dxa"/>
            <w:tcBorders>
              <w:top w:val="single" w:sz="4" w:space="0" w:color="auto"/>
              <w:bottom w:val="single" w:sz="4" w:space="0" w:color="auto"/>
            </w:tcBorders>
            <w:vAlign w:val="center"/>
          </w:tcPr>
          <w:p w14:paraId="3312BE21" w14:textId="77777777" w:rsidR="00226CF9" w:rsidRPr="00E00334" w:rsidRDefault="00226CF9" w:rsidP="007D67FB">
            <w:r w:rsidRPr="00E00334">
              <w:t>170,000</w:t>
            </w:r>
          </w:p>
        </w:tc>
      </w:tr>
    </w:tbl>
    <w:p w14:paraId="46132B94" w14:textId="77777777" w:rsidR="00226CF9" w:rsidRDefault="00226CF9" w:rsidP="00226CF9">
      <w:pPr>
        <w:rPr>
          <w:lang w:val="en-US" w:eastAsia="zh-CN"/>
        </w:rPr>
      </w:pPr>
    </w:p>
    <w:p w14:paraId="687B9512" w14:textId="77777777" w:rsidR="00226CF9" w:rsidRPr="004E578A" w:rsidRDefault="00226CF9" w:rsidP="00226CF9">
      <w:pPr>
        <w:pStyle w:val="Titlu2"/>
        <w:rPr>
          <w:rFonts w:ascii="Times New Roman" w:hAnsi="Times New Roman" w:cs="Times New Roman"/>
          <w:bCs w:val="0"/>
          <w:i/>
          <w:iCs/>
          <w:sz w:val="20"/>
          <w:szCs w:val="20"/>
          <w:lang w:val="zh-CN"/>
        </w:rPr>
      </w:pPr>
      <w:r w:rsidRPr="004E578A">
        <w:rPr>
          <w:rFonts w:ascii="Times New Roman" w:hAnsi="Times New Roman" w:cs="Times New Roman"/>
          <w:bCs w:val="0"/>
          <w:sz w:val="20"/>
          <w:szCs w:val="20"/>
          <w:lang w:val="zh-CN"/>
        </w:rPr>
        <w:t>Incalzirea ventilarea si conditionarea</w:t>
      </w:r>
    </w:p>
    <w:p w14:paraId="6812B83E" w14:textId="77777777" w:rsidR="00226CF9" w:rsidRDefault="00226CF9" w:rsidP="00226CF9">
      <w:pPr>
        <w:rPr>
          <w:lang w:eastAsia="zh-CN"/>
        </w:rPr>
      </w:pPr>
    </w:p>
    <w:tbl>
      <w:tblPr>
        <w:tblW w:w="9949" w:type="dxa"/>
        <w:tblInd w:w="-459" w:type="dxa"/>
        <w:tblLayout w:type="fixed"/>
        <w:tblLook w:val="0000" w:firstRow="0" w:lastRow="0" w:firstColumn="0" w:lastColumn="0" w:noHBand="0" w:noVBand="0"/>
      </w:tblPr>
      <w:tblGrid>
        <w:gridCol w:w="709"/>
        <w:gridCol w:w="1276"/>
        <w:gridCol w:w="4136"/>
        <w:gridCol w:w="1418"/>
        <w:gridCol w:w="2410"/>
      </w:tblGrid>
      <w:tr w:rsidR="00226CF9" w:rsidRPr="00DF47C9" w14:paraId="7A9865F8" w14:textId="77777777" w:rsidTr="007D67FB">
        <w:trPr>
          <w:cantSplit/>
        </w:trPr>
        <w:tc>
          <w:tcPr>
            <w:tcW w:w="709" w:type="dxa"/>
            <w:tcBorders>
              <w:top w:val="single" w:sz="6" w:space="0" w:color="auto"/>
              <w:left w:val="single" w:sz="6" w:space="0" w:color="auto"/>
              <w:bottom w:val="nil"/>
              <w:right w:val="nil"/>
            </w:tcBorders>
            <w:shd w:val="pct5" w:color="auto" w:fill="auto"/>
          </w:tcPr>
          <w:p w14:paraId="31330129" w14:textId="77777777" w:rsidR="00226CF9" w:rsidRPr="00700A77" w:rsidRDefault="00226CF9" w:rsidP="007D67FB">
            <w:pPr>
              <w:ind w:right="-108"/>
              <w:jc w:val="center"/>
              <w:rPr>
                <w:lang w:val="ro-MD"/>
              </w:rPr>
            </w:pPr>
            <w:r w:rsidRPr="00700A77">
              <w:rPr>
                <w:lang w:val="ro-MD"/>
              </w:rPr>
              <w:lastRenderedPageBreak/>
              <w:t>№</w:t>
            </w:r>
          </w:p>
          <w:p w14:paraId="0CC0452F" w14:textId="77777777" w:rsidR="00226CF9" w:rsidRPr="00700A77" w:rsidRDefault="00226CF9" w:rsidP="007D67FB">
            <w:pPr>
              <w:ind w:right="-108"/>
              <w:jc w:val="center"/>
              <w:rPr>
                <w:lang w:val="ro-MD"/>
              </w:rPr>
            </w:pPr>
            <w:r w:rsidRPr="00700A77">
              <w:rPr>
                <w:lang w:val="ro-MD"/>
              </w:rPr>
              <w:t>crt.</w:t>
            </w:r>
          </w:p>
        </w:tc>
        <w:tc>
          <w:tcPr>
            <w:tcW w:w="1276" w:type="dxa"/>
            <w:tcBorders>
              <w:top w:val="single" w:sz="6" w:space="0" w:color="auto"/>
              <w:left w:val="single" w:sz="6" w:space="0" w:color="auto"/>
              <w:bottom w:val="nil"/>
              <w:right w:val="nil"/>
            </w:tcBorders>
            <w:shd w:val="pct5" w:color="auto" w:fill="auto"/>
          </w:tcPr>
          <w:p w14:paraId="472AD3E5" w14:textId="77777777" w:rsidR="00226CF9" w:rsidRPr="00700A77" w:rsidRDefault="00226CF9" w:rsidP="007D67FB">
            <w:pPr>
              <w:ind w:left="-120" w:right="-108"/>
              <w:jc w:val="center"/>
              <w:rPr>
                <w:lang w:val="ro-MD"/>
              </w:rPr>
            </w:pPr>
            <w:r w:rsidRPr="00700A77">
              <w:rPr>
                <w:lang w:val="ro-MD"/>
              </w:rPr>
              <w:t>Simbol norme єi Cod  resurse</w:t>
            </w:r>
          </w:p>
        </w:tc>
        <w:tc>
          <w:tcPr>
            <w:tcW w:w="4136" w:type="dxa"/>
            <w:tcBorders>
              <w:top w:val="single" w:sz="6" w:space="0" w:color="auto"/>
              <w:left w:val="single" w:sz="6" w:space="0" w:color="auto"/>
              <w:bottom w:val="nil"/>
              <w:right w:val="nil"/>
            </w:tcBorders>
            <w:shd w:val="pct5" w:color="auto" w:fill="auto"/>
          </w:tcPr>
          <w:p w14:paraId="510FDE65" w14:textId="77777777" w:rsidR="00226CF9" w:rsidRPr="00700A77" w:rsidRDefault="00226CF9" w:rsidP="007D67FB">
            <w:pPr>
              <w:jc w:val="center"/>
              <w:rPr>
                <w:lang w:val="ro-MD"/>
              </w:rPr>
            </w:pPr>
          </w:p>
          <w:p w14:paraId="68D3993D" w14:textId="77777777" w:rsidR="00226CF9" w:rsidRPr="00700A77" w:rsidRDefault="00226CF9" w:rsidP="007D67FB">
            <w:pPr>
              <w:jc w:val="center"/>
              <w:rPr>
                <w:lang w:val="ro-MD"/>
              </w:rPr>
            </w:pPr>
            <w:r w:rsidRPr="00700A77">
              <w:rPr>
                <w:lang w:val="ro-MD"/>
              </w:rPr>
              <w:t>Lucrari si cheltuieli</w:t>
            </w:r>
          </w:p>
        </w:tc>
        <w:tc>
          <w:tcPr>
            <w:tcW w:w="1418" w:type="dxa"/>
            <w:tcBorders>
              <w:top w:val="single" w:sz="6" w:space="0" w:color="auto"/>
              <w:left w:val="single" w:sz="6" w:space="0" w:color="auto"/>
              <w:bottom w:val="nil"/>
              <w:right w:val="nil"/>
            </w:tcBorders>
            <w:shd w:val="pct5" w:color="auto" w:fill="auto"/>
          </w:tcPr>
          <w:p w14:paraId="18AA9D1E" w14:textId="77777777" w:rsidR="00226CF9" w:rsidRPr="00700A77" w:rsidRDefault="00226CF9" w:rsidP="007D67FB">
            <w:pPr>
              <w:ind w:left="-108" w:right="-108"/>
              <w:jc w:val="center"/>
              <w:rPr>
                <w:lang w:val="ro-MD"/>
              </w:rPr>
            </w:pPr>
          </w:p>
          <w:p w14:paraId="645A4736" w14:textId="77777777" w:rsidR="00226CF9" w:rsidRPr="00700A77" w:rsidRDefault="00226CF9" w:rsidP="007D67FB">
            <w:pPr>
              <w:ind w:left="-108" w:right="-108"/>
              <w:jc w:val="center"/>
              <w:rPr>
                <w:lang w:val="ro-MD"/>
              </w:rPr>
            </w:pPr>
            <w:r w:rsidRPr="00700A77">
              <w:rPr>
                <w:lang w:val="ro-MD"/>
              </w:rPr>
              <w:t>U.M.</w:t>
            </w:r>
          </w:p>
        </w:tc>
        <w:tc>
          <w:tcPr>
            <w:tcW w:w="2410" w:type="dxa"/>
            <w:tcBorders>
              <w:top w:val="single" w:sz="6" w:space="0" w:color="auto"/>
              <w:left w:val="single" w:sz="6" w:space="0" w:color="auto"/>
              <w:bottom w:val="nil"/>
              <w:right w:val="single" w:sz="4" w:space="0" w:color="auto"/>
            </w:tcBorders>
            <w:shd w:val="pct5" w:color="auto" w:fill="auto"/>
          </w:tcPr>
          <w:p w14:paraId="766ACF1C" w14:textId="77777777" w:rsidR="00226CF9" w:rsidRPr="00700A77" w:rsidRDefault="00226CF9" w:rsidP="007D67FB">
            <w:pPr>
              <w:ind w:left="-108" w:right="-108"/>
              <w:jc w:val="center"/>
              <w:rPr>
                <w:lang w:val="ro-MD"/>
              </w:rPr>
            </w:pPr>
            <w:r w:rsidRPr="00700A77">
              <w:rPr>
                <w:lang w:val="ro-MD"/>
              </w:rPr>
              <w:t>Cantitate conform datelor din proiect</w:t>
            </w:r>
          </w:p>
        </w:tc>
      </w:tr>
      <w:tr w:rsidR="00226CF9" w:rsidRPr="00700A77" w14:paraId="49A00A22" w14:textId="77777777" w:rsidTr="007D67FB">
        <w:trPr>
          <w:cantSplit/>
          <w:tblHeader/>
        </w:trPr>
        <w:tc>
          <w:tcPr>
            <w:tcW w:w="709" w:type="dxa"/>
            <w:tcBorders>
              <w:top w:val="single" w:sz="6" w:space="0" w:color="auto"/>
              <w:left w:val="single" w:sz="6" w:space="0" w:color="auto"/>
              <w:bottom w:val="double" w:sz="6" w:space="0" w:color="auto"/>
              <w:right w:val="nil"/>
            </w:tcBorders>
            <w:shd w:val="pct5" w:color="auto" w:fill="auto"/>
          </w:tcPr>
          <w:p w14:paraId="438CE496" w14:textId="77777777" w:rsidR="00226CF9" w:rsidRPr="00700A77" w:rsidRDefault="00226CF9" w:rsidP="007D67FB">
            <w:pPr>
              <w:ind w:right="-108"/>
              <w:jc w:val="center"/>
              <w:rPr>
                <w:lang w:val="ro-MD"/>
              </w:rPr>
            </w:pPr>
            <w:r w:rsidRPr="00700A77">
              <w:rPr>
                <w:lang w:val="ro-MD"/>
              </w:rPr>
              <w:t>1</w:t>
            </w:r>
          </w:p>
        </w:tc>
        <w:tc>
          <w:tcPr>
            <w:tcW w:w="1276" w:type="dxa"/>
            <w:tcBorders>
              <w:top w:val="single" w:sz="6" w:space="0" w:color="auto"/>
              <w:left w:val="single" w:sz="6" w:space="0" w:color="auto"/>
              <w:bottom w:val="double" w:sz="6" w:space="0" w:color="auto"/>
              <w:right w:val="nil"/>
            </w:tcBorders>
            <w:shd w:val="pct5" w:color="auto" w:fill="auto"/>
          </w:tcPr>
          <w:p w14:paraId="0F2A3453" w14:textId="77777777" w:rsidR="00226CF9" w:rsidRPr="00700A77" w:rsidRDefault="00226CF9" w:rsidP="007D67FB">
            <w:pPr>
              <w:ind w:left="-120" w:right="-108"/>
              <w:jc w:val="center"/>
              <w:rPr>
                <w:lang w:val="ro-MD"/>
              </w:rPr>
            </w:pPr>
            <w:r w:rsidRPr="00700A77">
              <w:rPr>
                <w:lang w:val="ro-MD"/>
              </w:rPr>
              <w:t>2</w:t>
            </w:r>
          </w:p>
        </w:tc>
        <w:tc>
          <w:tcPr>
            <w:tcW w:w="4136" w:type="dxa"/>
            <w:tcBorders>
              <w:top w:val="single" w:sz="6" w:space="0" w:color="auto"/>
              <w:left w:val="single" w:sz="6" w:space="0" w:color="auto"/>
              <w:bottom w:val="double" w:sz="6" w:space="0" w:color="auto"/>
              <w:right w:val="nil"/>
            </w:tcBorders>
            <w:shd w:val="pct5" w:color="auto" w:fill="auto"/>
          </w:tcPr>
          <w:p w14:paraId="612601DB" w14:textId="77777777" w:rsidR="00226CF9" w:rsidRPr="00700A77" w:rsidRDefault="00226CF9" w:rsidP="007D67FB">
            <w:pPr>
              <w:jc w:val="center"/>
              <w:rPr>
                <w:lang w:val="ro-MD"/>
              </w:rPr>
            </w:pPr>
            <w:r w:rsidRPr="00700A77">
              <w:rPr>
                <w:lang w:val="ro-MD"/>
              </w:rPr>
              <w:t>3</w:t>
            </w:r>
          </w:p>
        </w:tc>
        <w:tc>
          <w:tcPr>
            <w:tcW w:w="1418" w:type="dxa"/>
            <w:tcBorders>
              <w:top w:val="single" w:sz="6" w:space="0" w:color="auto"/>
              <w:left w:val="single" w:sz="6" w:space="0" w:color="auto"/>
              <w:bottom w:val="double" w:sz="6" w:space="0" w:color="auto"/>
              <w:right w:val="nil"/>
            </w:tcBorders>
            <w:shd w:val="pct5" w:color="auto" w:fill="auto"/>
          </w:tcPr>
          <w:p w14:paraId="0A22271F" w14:textId="77777777" w:rsidR="00226CF9" w:rsidRPr="00700A77" w:rsidRDefault="00226CF9" w:rsidP="007D67FB">
            <w:pPr>
              <w:ind w:left="-108" w:right="-108"/>
              <w:jc w:val="center"/>
              <w:rPr>
                <w:lang w:val="ro-MD"/>
              </w:rPr>
            </w:pPr>
            <w:r w:rsidRPr="00700A77">
              <w:rPr>
                <w:lang w:val="ro-MD"/>
              </w:rPr>
              <w:t>4</w:t>
            </w:r>
          </w:p>
        </w:tc>
        <w:tc>
          <w:tcPr>
            <w:tcW w:w="2410" w:type="dxa"/>
            <w:tcBorders>
              <w:top w:val="single" w:sz="6" w:space="0" w:color="auto"/>
              <w:left w:val="single" w:sz="6" w:space="0" w:color="auto"/>
              <w:bottom w:val="double" w:sz="6" w:space="0" w:color="auto"/>
              <w:right w:val="single" w:sz="4" w:space="0" w:color="auto"/>
            </w:tcBorders>
            <w:shd w:val="pct5" w:color="auto" w:fill="auto"/>
          </w:tcPr>
          <w:p w14:paraId="5B438DB4" w14:textId="77777777" w:rsidR="00226CF9" w:rsidRPr="00700A77" w:rsidRDefault="00226CF9" w:rsidP="007D67FB">
            <w:pPr>
              <w:ind w:left="-108" w:right="-108"/>
              <w:jc w:val="center"/>
              <w:rPr>
                <w:lang w:val="ro-MD"/>
              </w:rPr>
            </w:pPr>
            <w:r w:rsidRPr="00700A77">
              <w:rPr>
                <w:lang w:val="ro-MD"/>
              </w:rPr>
              <w:t>5</w:t>
            </w:r>
          </w:p>
        </w:tc>
      </w:tr>
      <w:tr w:rsidR="00226CF9" w:rsidRPr="00700A77" w14:paraId="4EC625AF" w14:textId="77777777" w:rsidTr="007D67FB">
        <w:tc>
          <w:tcPr>
            <w:tcW w:w="709" w:type="dxa"/>
            <w:tcBorders>
              <w:top w:val="nil"/>
              <w:left w:val="single" w:sz="6" w:space="0" w:color="auto"/>
              <w:bottom w:val="nil"/>
              <w:right w:val="nil"/>
            </w:tcBorders>
          </w:tcPr>
          <w:p w14:paraId="1BB188BB" w14:textId="77777777" w:rsidR="00226CF9" w:rsidRPr="00700A77" w:rsidRDefault="00226CF9" w:rsidP="007D67FB">
            <w:pPr>
              <w:rPr>
                <w:lang w:val="ro-MD"/>
              </w:rPr>
            </w:pPr>
          </w:p>
        </w:tc>
        <w:tc>
          <w:tcPr>
            <w:tcW w:w="1276" w:type="dxa"/>
            <w:tcBorders>
              <w:top w:val="nil"/>
              <w:left w:val="single" w:sz="6" w:space="0" w:color="auto"/>
              <w:bottom w:val="nil"/>
              <w:right w:val="nil"/>
            </w:tcBorders>
          </w:tcPr>
          <w:p w14:paraId="04D72143" w14:textId="77777777" w:rsidR="00226CF9" w:rsidRPr="00700A77" w:rsidRDefault="00226CF9" w:rsidP="007D67FB">
            <w:pPr>
              <w:rPr>
                <w:lang w:val="ro-MD"/>
              </w:rPr>
            </w:pPr>
          </w:p>
        </w:tc>
        <w:tc>
          <w:tcPr>
            <w:tcW w:w="4136" w:type="dxa"/>
            <w:tcBorders>
              <w:top w:val="nil"/>
              <w:left w:val="single" w:sz="6" w:space="0" w:color="auto"/>
              <w:bottom w:val="nil"/>
              <w:right w:val="nil"/>
            </w:tcBorders>
          </w:tcPr>
          <w:p w14:paraId="4C23CB13" w14:textId="77777777" w:rsidR="00226CF9" w:rsidRPr="00700A77" w:rsidRDefault="00226CF9" w:rsidP="007D67FB">
            <w:pPr>
              <w:rPr>
                <w:b/>
                <w:bCs/>
                <w:lang w:val="ro-MD"/>
              </w:rPr>
            </w:pPr>
            <w:r w:rsidRPr="00700A77">
              <w:rPr>
                <w:b/>
                <w:bCs/>
                <w:lang w:val="ro-MD"/>
              </w:rPr>
              <w:t>1. Lucrari de montare</w:t>
            </w:r>
          </w:p>
        </w:tc>
        <w:tc>
          <w:tcPr>
            <w:tcW w:w="1418" w:type="dxa"/>
            <w:tcBorders>
              <w:top w:val="nil"/>
              <w:left w:val="single" w:sz="6" w:space="0" w:color="auto"/>
              <w:bottom w:val="nil"/>
              <w:right w:val="nil"/>
            </w:tcBorders>
          </w:tcPr>
          <w:p w14:paraId="14327989" w14:textId="77777777" w:rsidR="00226CF9" w:rsidRPr="00700A77" w:rsidRDefault="00226CF9" w:rsidP="007D67FB">
            <w:pPr>
              <w:rPr>
                <w:lang w:val="ro-MD"/>
              </w:rPr>
            </w:pPr>
          </w:p>
        </w:tc>
        <w:tc>
          <w:tcPr>
            <w:tcW w:w="2410" w:type="dxa"/>
            <w:tcBorders>
              <w:top w:val="nil"/>
              <w:left w:val="single" w:sz="6" w:space="0" w:color="auto"/>
              <w:bottom w:val="nil"/>
              <w:right w:val="single" w:sz="4" w:space="0" w:color="auto"/>
            </w:tcBorders>
          </w:tcPr>
          <w:p w14:paraId="6F6D4A3E" w14:textId="77777777" w:rsidR="00226CF9" w:rsidRPr="00700A77" w:rsidRDefault="00226CF9" w:rsidP="007D67FB">
            <w:pPr>
              <w:rPr>
                <w:lang w:val="ro-MD"/>
              </w:rPr>
            </w:pPr>
          </w:p>
        </w:tc>
      </w:tr>
      <w:tr w:rsidR="00226CF9" w:rsidRPr="00700A77" w14:paraId="6EA75FF1" w14:textId="77777777" w:rsidTr="007D67FB">
        <w:tc>
          <w:tcPr>
            <w:tcW w:w="709" w:type="dxa"/>
            <w:tcBorders>
              <w:top w:val="nil"/>
              <w:left w:val="single" w:sz="6" w:space="0" w:color="auto"/>
              <w:bottom w:val="nil"/>
              <w:right w:val="nil"/>
            </w:tcBorders>
          </w:tcPr>
          <w:p w14:paraId="22A0797A" w14:textId="77777777" w:rsidR="00226CF9" w:rsidRPr="00700A77" w:rsidRDefault="00226CF9" w:rsidP="007D67FB">
            <w:pPr>
              <w:rPr>
                <w:lang w:val="ro-MD"/>
              </w:rPr>
            </w:pPr>
          </w:p>
        </w:tc>
        <w:tc>
          <w:tcPr>
            <w:tcW w:w="1276" w:type="dxa"/>
            <w:tcBorders>
              <w:top w:val="nil"/>
              <w:left w:val="single" w:sz="6" w:space="0" w:color="auto"/>
              <w:bottom w:val="nil"/>
              <w:right w:val="nil"/>
            </w:tcBorders>
          </w:tcPr>
          <w:p w14:paraId="0160FB11" w14:textId="77777777" w:rsidR="00226CF9" w:rsidRPr="00700A77" w:rsidRDefault="00226CF9" w:rsidP="007D67FB">
            <w:pPr>
              <w:rPr>
                <w:lang w:val="ro-MD"/>
              </w:rPr>
            </w:pPr>
          </w:p>
        </w:tc>
        <w:tc>
          <w:tcPr>
            <w:tcW w:w="4136" w:type="dxa"/>
            <w:tcBorders>
              <w:top w:val="nil"/>
              <w:left w:val="single" w:sz="6" w:space="0" w:color="auto"/>
              <w:bottom w:val="nil"/>
              <w:right w:val="nil"/>
            </w:tcBorders>
          </w:tcPr>
          <w:p w14:paraId="008C6211" w14:textId="77777777" w:rsidR="00226CF9" w:rsidRPr="00700A77" w:rsidRDefault="00226CF9" w:rsidP="007D67FB">
            <w:pPr>
              <w:rPr>
                <w:b/>
                <w:bCs/>
                <w:lang w:val="ro-MD"/>
              </w:rPr>
            </w:pPr>
            <w:r w:rsidRPr="00700A77">
              <w:rPr>
                <w:b/>
                <w:bCs/>
                <w:lang w:val="ro-MD"/>
              </w:rPr>
              <w:t>1.1. Ventilarea.Sistema П1-П4</w:t>
            </w:r>
          </w:p>
        </w:tc>
        <w:tc>
          <w:tcPr>
            <w:tcW w:w="1418" w:type="dxa"/>
            <w:tcBorders>
              <w:top w:val="nil"/>
              <w:left w:val="single" w:sz="6" w:space="0" w:color="auto"/>
              <w:bottom w:val="nil"/>
              <w:right w:val="nil"/>
            </w:tcBorders>
          </w:tcPr>
          <w:p w14:paraId="249AE412" w14:textId="77777777" w:rsidR="00226CF9" w:rsidRPr="00700A77" w:rsidRDefault="00226CF9" w:rsidP="007D67FB">
            <w:pPr>
              <w:rPr>
                <w:lang w:val="ro-MD"/>
              </w:rPr>
            </w:pPr>
          </w:p>
        </w:tc>
        <w:tc>
          <w:tcPr>
            <w:tcW w:w="2410" w:type="dxa"/>
            <w:tcBorders>
              <w:top w:val="nil"/>
              <w:left w:val="single" w:sz="6" w:space="0" w:color="auto"/>
              <w:bottom w:val="nil"/>
              <w:right w:val="single" w:sz="4" w:space="0" w:color="auto"/>
            </w:tcBorders>
          </w:tcPr>
          <w:p w14:paraId="652C46DC" w14:textId="77777777" w:rsidR="00226CF9" w:rsidRPr="00700A77" w:rsidRDefault="00226CF9" w:rsidP="007D67FB">
            <w:pPr>
              <w:rPr>
                <w:lang w:val="ro-MD"/>
              </w:rPr>
            </w:pPr>
          </w:p>
        </w:tc>
      </w:tr>
      <w:tr w:rsidR="00226CF9" w:rsidRPr="00700A77" w14:paraId="130AE4D2"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6188601" w14:textId="77777777" w:rsidR="00226CF9" w:rsidRPr="00700A77" w:rsidRDefault="00226CF9" w:rsidP="007D67FB">
            <w:pPr>
              <w:rPr>
                <w:lang w:val="ro-MD"/>
              </w:rPr>
            </w:pPr>
            <w:r w:rsidRPr="00700A77">
              <w:rPr>
                <w:lang w:val="ro-MD"/>
              </w:rPr>
              <w:t>1</w:t>
            </w:r>
          </w:p>
        </w:tc>
        <w:tc>
          <w:tcPr>
            <w:tcW w:w="1276" w:type="dxa"/>
            <w:tcBorders>
              <w:top w:val="single" w:sz="4" w:space="0" w:color="auto"/>
              <w:bottom w:val="single" w:sz="4" w:space="0" w:color="auto"/>
            </w:tcBorders>
          </w:tcPr>
          <w:p w14:paraId="15D9AC1B" w14:textId="77777777" w:rsidR="00226CF9" w:rsidRPr="00700A77" w:rsidRDefault="00226CF9" w:rsidP="007D67FB">
            <w:pPr>
              <w:rPr>
                <w:lang w:val="ro-MD"/>
              </w:rPr>
            </w:pPr>
            <w:r w:rsidRPr="00700A77">
              <w:rPr>
                <w:lang w:val="ro-MD"/>
              </w:rPr>
              <w:t>VC16A</w:t>
            </w:r>
          </w:p>
        </w:tc>
        <w:tc>
          <w:tcPr>
            <w:tcW w:w="4136" w:type="dxa"/>
            <w:tcBorders>
              <w:top w:val="single" w:sz="4" w:space="0" w:color="auto"/>
              <w:bottom w:val="single" w:sz="4" w:space="0" w:color="auto"/>
            </w:tcBorders>
          </w:tcPr>
          <w:p w14:paraId="5AAC562F" w14:textId="77777777" w:rsidR="00226CF9" w:rsidRPr="00700A77" w:rsidRDefault="00226CF9" w:rsidP="007D67FB">
            <w:pPr>
              <w:rPr>
                <w:lang w:val="ro-MD"/>
              </w:rPr>
            </w:pPr>
            <w:r w:rsidRPr="00700A77">
              <w:rPr>
                <w:lang w:val="ro-MD"/>
              </w:rPr>
              <w:t>Montarea agregatului de tratare partiala a aerului in incinta,  prin aspiratie, filtrare, ventilare, incalzire, racire, refulare avind un debit  de aer tratat de 250 mc/h ПРиточно-вытяжная установка PR 060</w:t>
            </w:r>
          </w:p>
        </w:tc>
        <w:tc>
          <w:tcPr>
            <w:tcW w:w="1418" w:type="dxa"/>
            <w:tcBorders>
              <w:top w:val="single" w:sz="4" w:space="0" w:color="auto"/>
              <w:bottom w:val="single" w:sz="4" w:space="0" w:color="auto"/>
            </w:tcBorders>
            <w:vAlign w:val="center"/>
          </w:tcPr>
          <w:p w14:paraId="207322C4"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7C097CEF" w14:textId="77777777" w:rsidR="00226CF9" w:rsidRPr="00700A77" w:rsidRDefault="00226CF9" w:rsidP="007D67FB">
            <w:pPr>
              <w:rPr>
                <w:lang w:val="ro-MD"/>
              </w:rPr>
            </w:pPr>
            <w:r w:rsidRPr="00700A77">
              <w:rPr>
                <w:lang w:val="ro-MD"/>
              </w:rPr>
              <w:t>1,000</w:t>
            </w:r>
          </w:p>
        </w:tc>
      </w:tr>
      <w:tr w:rsidR="00226CF9" w:rsidRPr="00700A77" w14:paraId="0CEFA0E7"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3F919D8" w14:textId="77777777" w:rsidR="00226CF9" w:rsidRPr="00700A77" w:rsidRDefault="00226CF9" w:rsidP="007D67FB">
            <w:pPr>
              <w:rPr>
                <w:lang w:val="ro-MD"/>
              </w:rPr>
            </w:pPr>
            <w:r w:rsidRPr="00700A77">
              <w:rPr>
                <w:lang w:val="ro-MD"/>
              </w:rPr>
              <w:t>2</w:t>
            </w:r>
          </w:p>
        </w:tc>
        <w:tc>
          <w:tcPr>
            <w:tcW w:w="1276" w:type="dxa"/>
            <w:tcBorders>
              <w:top w:val="single" w:sz="4" w:space="0" w:color="auto"/>
              <w:bottom w:val="single" w:sz="4" w:space="0" w:color="auto"/>
            </w:tcBorders>
          </w:tcPr>
          <w:p w14:paraId="266126DF" w14:textId="77777777" w:rsidR="00226CF9" w:rsidRPr="00700A77" w:rsidRDefault="00226CF9" w:rsidP="007D67FB">
            <w:pPr>
              <w:rPr>
                <w:lang w:val="ro-MD"/>
              </w:rPr>
            </w:pPr>
            <w:r w:rsidRPr="00700A77">
              <w:rPr>
                <w:lang w:val="ro-MD"/>
              </w:rPr>
              <w:t>VB03A1</w:t>
            </w:r>
          </w:p>
        </w:tc>
        <w:tc>
          <w:tcPr>
            <w:tcW w:w="4136" w:type="dxa"/>
            <w:tcBorders>
              <w:top w:val="single" w:sz="4" w:space="0" w:color="auto"/>
              <w:bottom w:val="single" w:sz="4" w:space="0" w:color="auto"/>
            </w:tcBorders>
          </w:tcPr>
          <w:p w14:paraId="781D03B6" w14:textId="77777777" w:rsidR="00226CF9" w:rsidRPr="00700A77" w:rsidRDefault="00226CF9" w:rsidP="007D67FB">
            <w:pPr>
              <w:rPr>
                <w:lang w:val="ro-MD"/>
              </w:rPr>
            </w:pPr>
            <w:r w:rsidRPr="00700A77">
              <w:rPr>
                <w:lang w:val="ro-MD"/>
              </w:rPr>
              <w:t>Clapeta de inchidere pentru canale verticale, cu perimetrul  800 - 1600 mm, pentru tabla din aluminiu d160mm</w:t>
            </w:r>
          </w:p>
        </w:tc>
        <w:tc>
          <w:tcPr>
            <w:tcW w:w="1418" w:type="dxa"/>
            <w:tcBorders>
              <w:top w:val="single" w:sz="4" w:space="0" w:color="auto"/>
              <w:bottom w:val="single" w:sz="4" w:space="0" w:color="auto"/>
            </w:tcBorders>
            <w:vAlign w:val="center"/>
          </w:tcPr>
          <w:p w14:paraId="0C2460FF"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6AA9BE1F" w14:textId="77777777" w:rsidR="00226CF9" w:rsidRPr="00700A77" w:rsidRDefault="00226CF9" w:rsidP="007D67FB">
            <w:pPr>
              <w:rPr>
                <w:lang w:val="ro-MD"/>
              </w:rPr>
            </w:pPr>
            <w:r w:rsidRPr="00700A77">
              <w:rPr>
                <w:lang w:val="ro-MD"/>
              </w:rPr>
              <w:t>1,000</w:t>
            </w:r>
          </w:p>
        </w:tc>
      </w:tr>
      <w:tr w:rsidR="00226CF9" w:rsidRPr="00700A77" w14:paraId="3739EADA"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FFC7823" w14:textId="77777777" w:rsidR="00226CF9" w:rsidRPr="00700A77" w:rsidRDefault="00226CF9" w:rsidP="007D67FB">
            <w:pPr>
              <w:rPr>
                <w:lang w:val="ro-MD"/>
              </w:rPr>
            </w:pPr>
            <w:r w:rsidRPr="00700A77">
              <w:rPr>
                <w:lang w:val="ro-MD"/>
              </w:rPr>
              <w:t>3</w:t>
            </w:r>
          </w:p>
        </w:tc>
        <w:tc>
          <w:tcPr>
            <w:tcW w:w="1276" w:type="dxa"/>
            <w:tcBorders>
              <w:top w:val="single" w:sz="4" w:space="0" w:color="auto"/>
              <w:bottom w:val="single" w:sz="4" w:space="0" w:color="auto"/>
            </w:tcBorders>
          </w:tcPr>
          <w:p w14:paraId="7399B5B9" w14:textId="77777777" w:rsidR="00226CF9" w:rsidRPr="00700A77" w:rsidRDefault="00226CF9" w:rsidP="007D67FB">
            <w:pPr>
              <w:rPr>
                <w:lang w:val="ro-MD"/>
              </w:rPr>
            </w:pPr>
            <w:r w:rsidRPr="00700A77">
              <w:rPr>
                <w:lang w:val="ro-MD"/>
              </w:rPr>
              <w:t>AcB09A</w:t>
            </w:r>
          </w:p>
        </w:tc>
        <w:tc>
          <w:tcPr>
            <w:tcW w:w="4136" w:type="dxa"/>
            <w:tcBorders>
              <w:top w:val="single" w:sz="4" w:space="0" w:color="auto"/>
              <w:bottom w:val="single" w:sz="4" w:space="0" w:color="auto"/>
            </w:tcBorders>
          </w:tcPr>
          <w:p w14:paraId="6ADD6055" w14:textId="77777777" w:rsidR="00226CF9" w:rsidRPr="00700A77" w:rsidRDefault="00226CF9" w:rsidP="007D67FB">
            <w:pPr>
              <w:rPr>
                <w:lang w:val="ro-MD"/>
              </w:rPr>
            </w:pPr>
            <w:r w:rsidRPr="00700A77">
              <w:rPr>
                <w:lang w:val="ro-MD"/>
              </w:rPr>
              <w:t>Montarea dispozitivelor de actionare electrica a vanelor, vanele avind diametrul de 160 mm</w:t>
            </w:r>
          </w:p>
        </w:tc>
        <w:tc>
          <w:tcPr>
            <w:tcW w:w="1418" w:type="dxa"/>
            <w:tcBorders>
              <w:top w:val="single" w:sz="4" w:space="0" w:color="auto"/>
              <w:bottom w:val="single" w:sz="4" w:space="0" w:color="auto"/>
            </w:tcBorders>
            <w:vAlign w:val="center"/>
          </w:tcPr>
          <w:p w14:paraId="49C58CE5"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3ABB1C50" w14:textId="77777777" w:rsidR="00226CF9" w:rsidRPr="00700A77" w:rsidRDefault="00226CF9" w:rsidP="007D67FB">
            <w:pPr>
              <w:rPr>
                <w:lang w:val="ro-MD"/>
              </w:rPr>
            </w:pPr>
            <w:r w:rsidRPr="00700A77">
              <w:rPr>
                <w:lang w:val="ro-MD"/>
              </w:rPr>
              <w:t>1,000</w:t>
            </w:r>
          </w:p>
        </w:tc>
      </w:tr>
      <w:tr w:rsidR="00226CF9" w:rsidRPr="00700A77" w14:paraId="621D791D"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3F3731A" w14:textId="77777777" w:rsidR="00226CF9" w:rsidRPr="00700A77" w:rsidRDefault="00226CF9" w:rsidP="007D67FB">
            <w:pPr>
              <w:rPr>
                <w:lang w:val="ro-MD"/>
              </w:rPr>
            </w:pPr>
            <w:r w:rsidRPr="00700A77">
              <w:rPr>
                <w:lang w:val="ro-MD"/>
              </w:rPr>
              <w:t>4</w:t>
            </w:r>
          </w:p>
        </w:tc>
        <w:tc>
          <w:tcPr>
            <w:tcW w:w="1276" w:type="dxa"/>
            <w:tcBorders>
              <w:top w:val="single" w:sz="4" w:space="0" w:color="auto"/>
              <w:bottom w:val="single" w:sz="4" w:space="0" w:color="auto"/>
            </w:tcBorders>
          </w:tcPr>
          <w:p w14:paraId="6D939857" w14:textId="77777777" w:rsidR="00226CF9" w:rsidRPr="00700A77" w:rsidRDefault="00226CF9" w:rsidP="007D67FB">
            <w:pPr>
              <w:rPr>
                <w:lang w:val="ro-MD"/>
              </w:rPr>
            </w:pPr>
            <w:r w:rsidRPr="00700A77">
              <w:rPr>
                <w:lang w:val="ro-MD"/>
              </w:rPr>
              <w:t>VB17A</w:t>
            </w:r>
          </w:p>
        </w:tc>
        <w:tc>
          <w:tcPr>
            <w:tcW w:w="4136" w:type="dxa"/>
            <w:tcBorders>
              <w:top w:val="single" w:sz="4" w:space="0" w:color="auto"/>
              <w:bottom w:val="single" w:sz="4" w:space="0" w:color="auto"/>
            </w:tcBorders>
          </w:tcPr>
          <w:p w14:paraId="52483106" w14:textId="77777777" w:rsidR="00226CF9" w:rsidRPr="00700A77" w:rsidRDefault="00226CF9" w:rsidP="007D67FB">
            <w:pPr>
              <w:rPr>
                <w:lang w:val="ro-MD"/>
              </w:rPr>
            </w:pPr>
            <w:r w:rsidRPr="00700A77">
              <w:rPr>
                <w:lang w:val="ro-MD"/>
              </w:rPr>
              <w:t>Aparat de zgomot, circular tip Soler&amp;Palau d160 L-900  SIL 160</w:t>
            </w:r>
          </w:p>
        </w:tc>
        <w:tc>
          <w:tcPr>
            <w:tcW w:w="1418" w:type="dxa"/>
            <w:tcBorders>
              <w:top w:val="single" w:sz="4" w:space="0" w:color="auto"/>
              <w:bottom w:val="single" w:sz="4" w:space="0" w:color="auto"/>
            </w:tcBorders>
            <w:vAlign w:val="center"/>
          </w:tcPr>
          <w:p w14:paraId="368D90EA"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6FFD43C3" w14:textId="77777777" w:rsidR="00226CF9" w:rsidRPr="00700A77" w:rsidRDefault="00226CF9" w:rsidP="007D67FB">
            <w:pPr>
              <w:rPr>
                <w:lang w:val="ro-MD"/>
              </w:rPr>
            </w:pPr>
            <w:r w:rsidRPr="00700A77">
              <w:rPr>
                <w:lang w:val="ro-MD"/>
              </w:rPr>
              <w:t>1,000</w:t>
            </w:r>
          </w:p>
        </w:tc>
      </w:tr>
      <w:tr w:rsidR="00226CF9" w:rsidRPr="00700A77" w14:paraId="090E9CF7"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FBC2F52" w14:textId="77777777" w:rsidR="00226CF9" w:rsidRPr="00700A77" w:rsidRDefault="00226CF9" w:rsidP="007D67FB">
            <w:pPr>
              <w:rPr>
                <w:lang w:val="ro-MD"/>
              </w:rPr>
            </w:pPr>
            <w:r w:rsidRPr="00700A77">
              <w:rPr>
                <w:lang w:val="ro-MD"/>
              </w:rPr>
              <w:t>5</w:t>
            </w:r>
          </w:p>
        </w:tc>
        <w:tc>
          <w:tcPr>
            <w:tcW w:w="1276" w:type="dxa"/>
            <w:tcBorders>
              <w:top w:val="single" w:sz="4" w:space="0" w:color="auto"/>
              <w:bottom w:val="single" w:sz="4" w:space="0" w:color="auto"/>
            </w:tcBorders>
          </w:tcPr>
          <w:p w14:paraId="117011D7" w14:textId="77777777" w:rsidR="00226CF9" w:rsidRPr="00700A77" w:rsidRDefault="00226CF9" w:rsidP="007D67FB">
            <w:pPr>
              <w:rPr>
                <w:lang w:val="ro-MD"/>
              </w:rPr>
            </w:pPr>
            <w:r w:rsidRPr="00700A77">
              <w:rPr>
                <w:lang w:val="ro-MD"/>
              </w:rPr>
              <w:t>VC21A</w:t>
            </w:r>
          </w:p>
        </w:tc>
        <w:tc>
          <w:tcPr>
            <w:tcW w:w="4136" w:type="dxa"/>
            <w:tcBorders>
              <w:top w:val="single" w:sz="4" w:space="0" w:color="auto"/>
              <w:bottom w:val="single" w:sz="4" w:space="0" w:color="auto"/>
            </w:tcBorders>
          </w:tcPr>
          <w:p w14:paraId="13692FAA" w14:textId="77777777" w:rsidR="00226CF9" w:rsidRPr="00700A77" w:rsidRDefault="00226CF9" w:rsidP="007D67FB">
            <w:pPr>
              <w:rPr>
                <w:lang w:val="ro-MD"/>
              </w:rPr>
            </w:pPr>
            <w:r w:rsidRPr="00700A77">
              <w:rPr>
                <w:lang w:val="ro-MD"/>
              </w:rPr>
              <w:t>Montarea aparatelor pentru umidificarea si incalzirea aeruluiu, exclusiv a sistemului de prindere si ancorare la constructie  avind debitul de 25000 mc/h si un ventilator si 1-8 tronsoane</w:t>
            </w:r>
          </w:p>
        </w:tc>
        <w:tc>
          <w:tcPr>
            <w:tcW w:w="1418" w:type="dxa"/>
            <w:tcBorders>
              <w:top w:val="single" w:sz="4" w:space="0" w:color="auto"/>
              <w:bottom w:val="single" w:sz="4" w:space="0" w:color="auto"/>
            </w:tcBorders>
            <w:vAlign w:val="center"/>
          </w:tcPr>
          <w:p w14:paraId="455635F8"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17614130" w14:textId="77777777" w:rsidR="00226CF9" w:rsidRPr="00700A77" w:rsidRDefault="00226CF9" w:rsidP="007D67FB">
            <w:pPr>
              <w:rPr>
                <w:lang w:val="ro-MD"/>
              </w:rPr>
            </w:pPr>
            <w:r w:rsidRPr="00700A77">
              <w:rPr>
                <w:lang w:val="ro-MD"/>
              </w:rPr>
              <w:t>1,000</w:t>
            </w:r>
          </w:p>
        </w:tc>
      </w:tr>
      <w:tr w:rsidR="00226CF9" w:rsidRPr="00700A77" w14:paraId="5EA0CFDB"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0A870FF" w14:textId="77777777" w:rsidR="00226CF9" w:rsidRPr="00700A77" w:rsidRDefault="00226CF9" w:rsidP="007D67FB">
            <w:pPr>
              <w:rPr>
                <w:lang w:val="ro-MD"/>
              </w:rPr>
            </w:pPr>
            <w:r w:rsidRPr="00700A77">
              <w:rPr>
                <w:lang w:val="ro-MD"/>
              </w:rPr>
              <w:t>6</w:t>
            </w:r>
          </w:p>
        </w:tc>
        <w:tc>
          <w:tcPr>
            <w:tcW w:w="1276" w:type="dxa"/>
            <w:tcBorders>
              <w:top w:val="single" w:sz="4" w:space="0" w:color="auto"/>
              <w:bottom w:val="single" w:sz="4" w:space="0" w:color="auto"/>
            </w:tcBorders>
          </w:tcPr>
          <w:p w14:paraId="2903A222" w14:textId="77777777" w:rsidR="00226CF9" w:rsidRPr="00700A77" w:rsidRDefault="00226CF9" w:rsidP="007D67FB">
            <w:pPr>
              <w:rPr>
                <w:lang w:val="ro-MD"/>
              </w:rPr>
            </w:pPr>
            <w:r w:rsidRPr="00700A77">
              <w:rPr>
                <w:lang w:val="ro-MD"/>
              </w:rPr>
              <w:t>VC06A</w:t>
            </w:r>
          </w:p>
        </w:tc>
        <w:tc>
          <w:tcPr>
            <w:tcW w:w="4136" w:type="dxa"/>
            <w:tcBorders>
              <w:top w:val="single" w:sz="4" w:space="0" w:color="auto"/>
              <w:bottom w:val="single" w:sz="4" w:space="0" w:color="auto"/>
            </w:tcBorders>
          </w:tcPr>
          <w:p w14:paraId="0B6FAE5F" w14:textId="77777777" w:rsidR="00226CF9" w:rsidRPr="00700A77" w:rsidRDefault="00226CF9" w:rsidP="007D67FB">
            <w:pPr>
              <w:rPr>
                <w:lang w:val="ro-MD"/>
              </w:rPr>
            </w:pPr>
            <w:r w:rsidRPr="00700A77">
              <w:rPr>
                <w:lang w:val="ro-MD"/>
              </w:rPr>
              <w:t>Montarea ventilatoarelor de acoperis radiale antrenate direct, avind debitul de 4.200-10.000 mc/h cu motor electric de 1,5 kw</w:t>
            </w:r>
          </w:p>
        </w:tc>
        <w:tc>
          <w:tcPr>
            <w:tcW w:w="1418" w:type="dxa"/>
            <w:tcBorders>
              <w:top w:val="single" w:sz="4" w:space="0" w:color="auto"/>
              <w:bottom w:val="single" w:sz="4" w:space="0" w:color="auto"/>
            </w:tcBorders>
            <w:vAlign w:val="center"/>
          </w:tcPr>
          <w:p w14:paraId="568138F1"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36726BDD" w14:textId="77777777" w:rsidR="00226CF9" w:rsidRPr="00700A77" w:rsidRDefault="00226CF9" w:rsidP="007D67FB">
            <w:pPr>
              <w:rPr>
                <w:lang w:val="ro-MD"/>
              </w:rPr>
            </w:pPr>
            <w:r w:rsidRPr="00700A77">
              <w:rPr>
                <w:lang w:val="ro-MD"/>
              </w:rPr>
              <w:t>2,000</w:t>
            </w:r>
          </w:p>
        </w:tc>
      </w:tr>
      <w:tr w:rsidR="00226CF9" w:rsidRPr="00700A77" w14:paraId="39153B64"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A52E4D7" w14:textId="77777777" w:rsidR="00226CF9" w:rsidRPr="00700A77" w:rsidRDefault="00226CF9" w:rsidP="007D67FB">
            <w:pPr>
              <w:rPr>
                <w:lang w:val="ro-MD"/>
              </w:rPr>
            </w:pPr>
            <w:r w:rsidRPr="00700A77">
              <w:rPr>
                <w:lang w:val="ro-MD"/>
              </w:rPr>
              <w:t>7</w:t>
            </w:r>
          </w:p>
        </w:tc>
        <w:tc>
          <w:tcPr>
            <w:tcW w:w="1276" w:type="dxa"/>
            <w:tcBorders>
              <w:top w:val="single" w:sz="4" w:space="0" w:color="auto"/>
              <w:bottom w:val="single" w:sz="4" w:space="0" w:color="auto"/>
            </w:tcBorders>
          </w:tcPr>
          <w:p w14:paraId="3921F59B" w14:textId="77777777" w:rsidR="00226CF9" w:rsidRPr="00700A77" w:rsidRDefault="00226CF9" w:rsidP="007D67FB">
            <w:pPr>
              <w:rPr>
                <w:lang w:val="ro-MD"/>
              </w:rPr>
            </w:pPr>
            <w:r w:rsidRPr="00700A77">
              <w:rPr>
                <w:lang w:val="ro-MD"/>
              </w:rPr>
              <w:t>VC16A</w:t>
            </w:r>
          </w:p>
        </w:tc>
        <w:tc>
          <w:tcPr>
            <w:tcW w:w="4136" w:type="dxa"/>
            <w:tcBorders>
              <w:top w:val="single" w:sz="4" w:space="0" w:color="auto"/>
              <w:bottom w:val="single" w:sz="4" w:space="0" w:color="auto"/>
            </w:tcBorders>
          </w:tcPr>
          <w:p w14:paraId="66D80B8E" w14:textId="77777777" w:rsidR="00226CF9" w:rsidRPr="00700A77" w:rsidRDefault="00226CF9" w:rsidP="007D67FB">
            <w:pPr>
              <w:rPr>
                <w:lang w:val="ro-MD"/>
              </w:rPr>
            </w:pPr>
            <w:r w:rsidRPr="00700A77">
              <w:rPr>
                <w:lang w:val="ro-MD"/>
              </w:rPr>
              <w:t>Montarea agregatului de tratare partiala a aerului in incinta,  prin aspiratie, filtrare, ventilare, incalzire, racire, refulare avind un debit  de aer tratat de 250 mc/h Приточно-вытяжная установка PR 040</w:t>
            </w:r>
          </w:p>
        </w:tc>
        <w:tc>
          <w:tcPr>
            <w:tcW w:w="1418" w:type="dxa"/>
            <w:tcBorders>
              <w:top w:val="single" w:sz="4" w:space="0" w:color="auto"/>
              <w:bottom w:val="single" w:sz="4" w:space="0" w:color="auto"/>
            </w:tcBorders>
            <w:vAlign w:val="center"/>
          </w:tcPr>
          <w:p w14:paraId="09403509"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7F3F43B4" w14:textId="77777777" w:rsidR="00226CF9" w:rsidRPr="00700A77" w:rsidRDefault="00226CF9" w:rsidP="007D67FB">
            <w:pPr>
              <w:rPr>
                <w:lang w:val="ro-MD"/>
              </w:rPr>
            </w:pPr>
            <w:r w:rsidRPr="00700A77">
              <w:rPr>
                <w:lang w:val="ro-MD"/>
              </w:rPr>
              <w:t>1,000</w:t>
            </w:r>
          </w:p>
        </w:tc>
      </w:tr>
      <w:tr w:rsidR="00226CF9" w:rsidRPr="00700A77" w14:paraId="0603B2CA"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E942D7C" w14:textId="77777777" w:rsidR="00226CF9" w:rsidRPr="00700A77" w:rsidRDefault="00226CF9" w:rsidP="007D67FB">
            <w:pPr>
              <w:rPr>
                <w:lang w:val="ro-MD"/>
              </w:rPr>
            </w:pPr>
            <w:r w:rsidRPr="00700A77">
              <w:rPr>
                <w:lang w:val="ro-MD"/>
              </w:rPr>
              <w:t>8</w:t>
            </w:r>
          </w:p>
        </w:tc>
        <w:tc>
          <w:tcPr>
            <w:tcW w:w="1276" w:type="dxa"/>
            <w:tcBorders>
              <w:top w:val="single" w:sz="4" w:space="0" w:color="auto"/>
              <w:bottom w:val="single" w:sz="4" w:space="0" w:color="auto"/>
            </w:tcBorders>
          </w:tcPr>
          <w:p w14:paraId="15A1FD2A" w14:textId="77777777" w:rsidR="00226CF9" w:rsidRPr="00700A77" w:rsidRDefault="00226CF9" w:rsidP="007D67FB">
            <w:pPr>
              <w:rPr>
                <w:lang w:val="ro-MD"/>
              </w:rPr>
            </w:pPr>
            <w:r w:rsidRPr="00700A77">
              <w:rPr>
                <w:lang w:val="ro-MD"/>
              </w:rPr>
              <w:t>VB03A1</w:t>
            </w:r>
          </w:p>
        </w:tc>
        <w:tc>
          <w:tcPr>
            <w:tcW w:w="4136" w:type="dxa"/>
            <w:tcBorders>
              <w:top w:val="single" w:sz="4" w:space="0" w:color="auto"/>
              <w:bottom w:val="single" w:sz="4" w:space="0" w:color="auto"/>
            </w:tcBorders>
          </w:tcPr>
          <w:p w14:paraId="0279E557" w14:textId="77777777" w:rsidR="00226CF9" w:rsidRPr="00700A77" w:rsidRDefault="00226CF9" w:rsidP="007D67FB">
            <w:pPr>
              <w:rPr>
                <w:lang w:val="ro-MD"/>
              </w:rPr>
            </w:pPr>
            <w:r w:rsidRPr="00700A77">
              <w:rPr>
                <w:lang w:val="ro-MD"/>
              </w:rPr>
              <w:t>Clapeta de inchidere pentru canale verticale, cu perimetrul  800 - 1600 mm, pentru tabla din aluminiu d160mm</w:t>
            </w:r>
          </w:p>
        </w:tc>
        <w:tc>
          <w:tcPr>
            <w:tcW w:w="1418" w:type="dxa"/>
            <w:tcBorders>
              <w:top w:val="single" w:sz="4" w:space="0" w:color="auto"/>
              <w:bottom w:val="single" w:sz="4" w:space="0" w:color="auto"/>
            </w:tcBorders>
            <w:vAlign w:val="center"/>
          </w:tcPr>
          <w:p w14:paraId="195FED1C"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10180EFD" w14:textId="77777777" w:rsidR="00226CF9" w:rsidRPr="00700A77" w:rsidRDefault="00226CF9" w:rsidP="007D67FB">
            <w:pPr>
              <w:rPr>
                <w:lang w:val="ro-MD"/>
              </w:rPr>
            </w:pPr>
            <w:r w:rsidRPr="00700A77">
              <w:rPr>
                <w:lang w:val="ro-MD"/>
              </w:rPr>
              <w:t>1,000</w:t>
            </w:r>
          </w:p>
        </w:tc>
      </w:tr>
      <w:tr w:rsidR="00226CF9" w:rsidRPr="00700A77" w14:paraId="01B8FBAF"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6EEAFAC" w14:textId="77777777" w:rsidR="00226CF9" w:rsidRPr="00700A77" w:rsidRDefault="00226CF9" w:rsidP="007D67FB">
            <w:pPr>
              <w:rPr>
                <w:lang w:val="ro-MD"/>
              </w:rPr>
            </w:pPr>
            <w:r w:rsidRPr="00700A77">
              <w:rPr>
                <w:lang w:val="ro-MD"/>
              </w:rPr>
              <w:t>9</w:t>
            </w:r>
          </w:p>
        </w:tc>
        <w:tc>
          <w:tcPr>
            <w:tcW w:w="1276" w:type="dxa"/>
            <w:tcBorders>
              <w:top w:val="single" w:sz="4" w:space="0" w:color="auto"/>
              <w:bottom w:val="single" w:sz="4" w:space="0" w:color="auto"/>
            </w:tcBorders>
          </w:tcPr>
          <w:p w14:paraId="1DD62D7B" w14:textId="77777777" w:rsidR="00226CF9" w:rsidRPr="00700A77" w:rsidRDefault="00226CF9" w:rsidP="007D67FB">
            <w:pPr>
              <w:rPr>
                <w:lang w:val="ro-MD"/>
              </w:rPr>
            </w:pPr>
            <w:r w:rsidRPr="00700A77">
              <w:rPr>
                <w:lang w:val="ro-MD"/>
              </w:rPr>
              <w:t>AcB09A</w:t>
            </w:r>
          </w:p>
        </w:tc>
        <w:tc>
          <w:tcPr>
            <w:tcW w:w="4136" w:type="dxa"/>
            <w:tcBorders>
              <w:top w:val="single" w:sz="4" w:space="0" w:color="auto"/>
              <w:bottom w:val="single" w:sz="4" w:space="0" w:color="auto"/>
            </w:tcBorders>
          </w:tcPr>
          <w:p w14:paraId="3C9B92EA" w14:textId="77777777" w:rsidR="00226CF9" w:rsidRPr="00700A77" w:rsidRDefault="00226CF9" w:rsidP="007D67FB">
            <w:pPr>
              <w:rPr>
                <w:lang w:val="ro-MD"/>
              </w:rPr>
            </w:pPr>
            <w:r w:rsidRPr="00700A77">
              <w:rPr>
                <w:lang w:val="ro-MD"/>
              </w:rPr>
              <w:t>Montarea dispozitivelor de actionare electrica a vanelor, vanele avind diametrul de 160 mm</w:t>
            </w:r>
          </w:p>
        </w:tc>
        <w:tc>
          <w:tcPr>
            <w:tcW w:w="1418" w:type="dxa"/>
            <w:tcBorders>
              <w:top w:val="single" w:sz="4" w:space="0" w:color="auto"/>
              <w:bottom w:val="single" w:sz="4" w:space="0" w:color="auto"/>
            </w:tcBorders>
            <w:vAlign w:val="center"/>
          </w:tcPr>
          <w:p w14:paraId="375FDC92"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739DA467" w14:textId="77777777" w:rsidR="00226CF9" w:rsidRPr="00700A77" w:rsidRDefault="00226CF9" w:rsidP="007D67FB">
            <w:pPr>
              <w:rPr>
                <w:lang w:val="ro-MD"/>
              </w:rPr>
            </w:pPr>
            <w:r w:rsidRPr="00700A77">
              <w:rPr>
                <w:lang w:val="ro-MD"/>
              </w:rPr>
              <w:t>1,000</w:t>
            </w:r>
          </w:p>
        </w:tc>
      </w:tr>
      <w:tr w:rsidR="00226CF9" w:rsidRPr="00700A77" w14:paraId="6250477C"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09C0A38" w14:textId="77777777" w:rsidR="00226CF9" w:rsidRPr="00700A77" w:rsidRDefault="00226CF9" w:rsidP="007D67FB">
            <w:pPr>
              <w:rPr>
                <w:lang w:val="ro-MD"/>
              </w:rPr>
            </w:pPr>
            <w:r w:rsidRPr="00700A77">
              <w:rPr>
                <w:lang w:val="ro-MD"/>
              </w:rPr>
              <w:t>10</w:t>
            </w:r>
          </w:p>
        </w:tc>
        <w:tc>
          <w:tcPr>
            <w:tcW w:w="1276" w:type="dxa"/>
            <w:tcBorders>
              <w:top w:val="single" w:sz="4" w:space="0" w:color="auto"/>
              <w:bottom w:val="single" w:sz="4" w:space="0" w:color="auto"/>
            </w:tcBorders>
          </w:tcPr>
          <w:p w14:paraId="6D40CF2D" w14:textId="77777777" w:rsidR="00226CF9" w:rsidRPr="00700A77" w:rsidRDefault="00226CF9" w:rsidP="007D67FB">
            <w:pPr>
              <w:rPr>
                <w:lang w:val="ro-MD"/>
              </w:rPr>
            </w:pPr>
            <w:r w:rsidRPr="00700A77">
              <w:rPr>
                <w:lang w:val="ro-MD"/>
              </w:rPr>
              <w:t>VB17A</w:t>
            </w:r>
          </w:p>
        </w:tc>
        <w:tc>
          <w:tcPr>
            <w:tcW w:w="4136" w:type="dxa"/>
            <w:tcBorders>
              <w:top w:val="single" w:sz="4" w:space="0" w:color="auto"/>
              <w:bottom w:val="single" w:sz="4" w:space="0" w:color="auto"/>
            </w:tcBorders>
          </w:tcPr>
          <w:p w14:paraId="6A58D11B" w14:textId="77777777" w:rsidR="00226CF9" w:rsidRPr="00700A77" w:rsidRDefault="00226CF9" w:rsidP="007D67FB">
            <w:pPr>
              <w:rPr>
                <w:lang w:val="ro-MD"/>
              </w:rPr>
            </w:pPr>
            <w:r w:rsidRPr="00700A77">
              <w:rPr>
                <w:lang w:val="ro-MD"/>
              </w:rPr>
              <w:t>Aparat de zgomot, circular tip Soler&amp;Palau d160 L-900  SIL 160</w:t>
            </w:r>
          </w:p>
        </w:tc>
        <w:tc>
          <w:tcPr>
            <w:tcW w:w="1418" w:type="dxa"/>
            <w:tcBorders>
              <w:top w:val="single" w:sz="4" w:space="0" w:color="auto"/>
              <w:bottom w:val="single" w:sz="4" w:space="0" w:color="auto"/>
            </w:tcBorders>
            <w:vAlign w:val="center"/>
          </w:tcPr>
          <w:p w14:paraId="6C5AD80A"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741EF2AA" w14:textId="77777777" w:rsidR="00226CF9" w:rsidRPr="00700A77" w:rsidRDefault="00226CF9" w:rsidP="007D67FB">
            <w:pPr>
              <w:rPr>
                <w:lang w:val="ro-MD"/>
              </w:rPr>
            </w:pPr>
            <w:r w:rsidRPr="00700A77">
              <w:rPr>
                <w:lang w:val="ro-MD"/>
              </w:rPr>
              <w:t>1,000</w:t>
            </w:r>
          </w:p>
        </w:tc>
      </w:tr>
      <w:tr w:rsidR="00226CF9" w:rsidRPr="00700A77" w14:paraId="234BB38F"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CD35742" w14:textId="77777777" w:rsidR="00226CF9" w:rsidRPr="00700A77" w:rsidRDefault="00226CF9" w:rsidP="007D67FB">
            <w:pPr>
              <w:rPr>
                <w:lang w:val="ro-MD"/>
              </w:rPr>
            </w:pPr>
            <w:r w:rsidRPr="00700A77">
              <w:rPr>
                <w:lang w:val="ro-MD"/>
              </w:rPr>
              <w:t>11</w:t>
            </w:r>
          </w:p>
        </w:tc>
        <w:tc>
          <w:tcPr>
            <w:tcW w:w="1276" w:type="dxa"/>
            <w:tcBorders>
              <w:top w:val="single" w:sz="4" w:space="0" w:color="auto"/>
              <w:bottom w:val="single" w:sz="4" w:space="0" w:color="auto"/>
            </w:tcBorders>
          </w:tcPr>
          <w:p w14:paraId="12C75872" w14:textId="77777777" w:rsidR="00226CF9" w:rsidRPr="00700A77" w:rsidRDefault="00226CF9" w:rsidP="007D67FB">
            <w:pPr>
              <w:rPr>
                <w:lang w:val="ro-MD"/>
              </w:rPr>
            </w:pPr>
            <w:r w:rsidRPr="00700A77">
              <w:rPr>
                <w:lang w:val="ro-MD"/>
              </w:rPr>
              <w:t>VC21A</w:t>
            </w:r>
          </w:p>
        </w:tc>
        <w:tc>
          <w:tcPr>
            <w:tcW w:w="4136" w:type="dxa"/>
            <w:tcBorders>
              <w:top w:val="single" w:sz="4" w:space="0" w:color="auto"/>
              <w:bottom w:val="single" w:sz="4" w:space="0" w:color="auto"/>
            </w:tcBorders>
          </w:tcPr>
          <w:p w14:paraId="0498BC40" w14:textId="77777777" w:rsidR="00226CF9" w:rsidRPr="00700A77" w:rsidRDefault="00226CF9" w:rsidP="007D67FB">
            <w:pPr>
              <w:rPr>
                <w:lang w:val="ro-MD"/>
              </w:rPr>
            </w:pPr>
            <w:r w:rsidRPr="00700A77">
              <w:rPr>
                <w:lang w:val="ro-MD"/>
              </w:rPr>
              <w:t xml:space="preserve">Montarea aparatelor pentru umidificarea si incalzirea aeruluiu, exclusiv a sistemului de prindere si ancorare la </w:t>
            </w:r>
            <w:r w:rsidRPr="00700A77">
              <w:rPr>
                <w:lang w:val="ro-MD"/>
              </w:rPr>
              <w:lastRenderedPageBreak/>
              <w:t>constructie  avind debitul de 25000 mc/h si un ventilator si 1-8 tronsoane</w:t>
            </w:r>
          </w:p>
        </w:tc>
        <w:tc>
          <w:tcPr>
            <w:tcW w:w="1418" w:type="dxa"/>
            <w:tcBorders>
              <w:top w:val="single" w:sz="4" w:space="0" w:color="auto"/>
              <w:bottom w:val="single" w:sz="4" w:space="0" w:color="auto"/>
            </w:tcBorders>
            <w:vAlign w:val="center"/>
          </w:tcPr>
          <w:p w14:paraId="727A8484" w14:textId="77777777" w:rsidR="00226CF9" w:rsidRPr="00700A77" w:rsidRDefault="00226CF9" w:rsidP="007D67FB">
            <w:pPr>
              <w:rPr>
                <w:lang w:val="ro-MD"/>
              </w:rPr>
            </w:pPr>
            <w:r w:rsidRPr="00700A77">
              <w:rPr>
                <w:lang w:val="ro-MD"/>
              </w:rPr>
              <w:lastRenderedPageBreak/>
              <w:t>buc</w:t>
            </w:r>
          </w:p>
        </w:tc>
        <w:tc>
          <w:tcPr>
            <w:tcW w:w="2410" w:type="dxa"/>
            <w:tcBorders>
              <w:top w:val="single" w:sz="4" w:space="0" w:color="auto"/>
              <w:bottom w:val="single" w:sz="4" w:space="0" w:color="auto"/>
            </w:tcBorders>
            <w:vAlign w:val="center"/>
          </w:tcPr>
          <w:p w14:paraId="613AAEAB" w14:textId="77777777" w:rsidR="00226CF9" w:rsidRPr="00700A77" w:rsidRDefault="00226CF9" w:rsidP="007D67FB">
            <w:pPr>
              <w:rPr>
                <w:lang w:val="ro-MD"/>
              </w:rPr>
            </w:pPr>
            <w:r w:rsidRPr="00700A77">
              <w:rPr>
                <w:lang w:val="ro-MD"/>
              </w:rPr>
              <w:t>1,000</w:t>
            </w:r>
          </w:p>
        </w:tc>
      </w:tr>
      <w:tr w:rsidR="00226CF9" w:rsidRPr="00700A77" w14:paraId="23E11EAF"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A343BD5" w14:textId="77777777" w:rsidR="00226CF9" w:rsidRPr="00700A77" w:rsidRDefault="00226CF9" w:rsidP="007D67FB">
            <w:pPr>
              <w:rPr>
                <w:lang w:val="ro-MD"/>
              </w:rPr>
            </w:pPr>
            <w:r w:rsidRPr="00700A77">
              <w:rPr>
                <w:lang w:val="ro-MD"/>
              </w:rPr>
              <w:t>12</w:t>
            </w:r>
          </w:p>
        </w:tc>
        <w:tc>
          <w:tcPr>
            <w:tcW w:w="1276" w:type="dxa"/>
            <w:tcBorders>
              <w:top w:val="single" w:sz="4" w:space="0" w:color="auto"/>
              <w:bottom w:val="single" w:sz="4" w:space="0" w:color="auto"/>
            </w:tcBorders>
          </w:tcPr>
          <w:p w14:paraId="30E82DC6" w14:textId="77777777" w:rsidR="00226CF9" w:rsidRPr="00700A77" w:rsidRDefault="00226CF9" w:rsidP="007D67FB">
            <w:pPr>
              <w:rPr>
                <w:lang w:val="ro-MD"/>
              </w:rPr>
            </w:pPr>
            <w:r w:rsidRPr="00700A77">
              <w:rPr>
                <w:lang w:val="ro-MD"/>
              </w:rPr>
              <w:t>VC06A</w:t>
            </w:r>
          </w:p>
        </w:tc>
        <w:tc>
          <w:tcPr>
            <w:tcW w:w="4136" w:type="dxa"/>
            <w:tcBorders>
              <w:top w:val="single" w:sz="4" w:space="0" w:color="auto"/>
              <w:bottom w:val="single" w:sz="4" w:space="0" w:color="auto"/>
            </w:tcBorders>
          </w:tcPr>
          <w:p w14:paraId="5630E523" w14:textId="77777777" w:rsidR="00226CF9" w:rsidRPr="00700A77" w:rsidRDefault="00226CF9" w:rsidP="007D67FB">
            <w:pPr>
              <w:rPr>
                <w:lang w:val="ro-MD"/>
              </w:rPr>
            </w:pPr>
            <w:r w:rsidRPr="00700A77">
              <w:rPr>
                <w:lang w:val="ro-MD"/>
              </w:rPr>
              <w:t>Montarea ventilatoarelor de acoperis radiale antrenate direct, avind debitul de 4.200-10.000 mc/h cu motor electric de 1,5 kw</w:t>
            </w:r>
          </w:p>
        </w:tc>
        <w:tc>
          <w:tcPr>
            <w:tcW w:w="1418" w:type="dxa"/>
            <w:tcBorders>
              <w:top w:val="single" w:sz="4" w:space="0" w:color="auto"/>
              <w:bottom w:val="single" w:sz="4" w:space="0" w:color="auto"/>
            </w:tcBorders>
            <w:vAlign w:val="center"/>
          </w:tcPr>
          <w:p w14:paraId="2CD3523F"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42070F42" w14:textId="77777777" w:rsidR="00226CF9" w:rsidRPr="00700A77" w:rsidRDefault="00226CF9" w:rsidP="007D67FB">
            <w:pPr>
              <w:rPr>
                <w:lang w:val="ro-MD"/>
              </w:rPr>
            </w:pPr>
            <w:r w:rsidRPr="00700A77">
              <w:rPr>
                <w:lang w:val="ro-MD"/>
              </w:rPr>
              <w:t>2,000</w:t>
            </w:r>
          </w:p>
        </w:tc>
      </w:tr>
      <w:tr w:rsidR="00226CF9" w:rsidRPr="00700A77" w14:paraId="3371F747"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E62F2E6" w14:textId="77777777" w:rsidR="00226CF9" w:rsidRPr="00700A77" w:rsidRDefault="00226CF9" w:rsidP="007D67FB">
            <w:pPr>
              <w:rPr>
                <w:lang w:val="ro-MD"/>
              </w:rPr>
            </w:pPr>
            <w:r w:rsidRPr="00700A77">
              <w:rPr>
                <w:lang w:val="ro-MD"/>
              </w:rPr>
              <w:t>13</w:t>
            </w:r>
          </w:p>
        </w:tc>
        <w:tc>
          <w:tcPr>
            <w:tcW w:w="1276" w:type="dxa"/>
            <w:tcBorders>
              <w:top w:val="single" w:sz="4" w:space="0" w:color="auto"/>
              <w:bottom w:val="single" w:sz="4" w:space="0" w:color="auto"/>
            </w:tcBorders>
          </w:tcPr>
          <w:p w14:paraId="050D146F" w14:textId="77777777" w:rsidR="00226CF9" w:rsidRPr="00700A77" w:rsidRDefault="00226CF9" w:rsidP="007D67FB">
            <w:pPr>
              <w:rPr>
                <w:lang w:val="ro-MD"/>
              </w:rPr>
            </w:pPr>
            <w:r w:rsidRPr="00700A77">
              <w:rPr>
                <w:lang w:val="ro-MD"/>
              </w:rPr>
              <w:t>VC16A</w:t>
            </w:r>
          </w:p>
        </w:tc>
        <w:tc>
          <w:tcPr>
            <w:tcW w:w="4136" w:type="dxa"/>
            <w:tcBorders>
              <w:top w:val="single" w:sz="4" w:space="0" w:color="auto"/>
              <w:bottom w:val="single" w:sz="4" w:space="0" w:color="auto"/>
            </w:tcBorders>
          </w:tcPr>
          <w:p w14:paraId="61D5A69C" w14:textId="77777777" w:rsidR="00226CF9" w:rsidRPr="00700A77" w:rsidRDefault="00226CF9" w:rsidP="007D67FB">
            <w:pPr>
              <w:rPr>
                <w:lang w:val="ro-MD"/>
              </w:rPr>
            </w:pPr>
            <w:r w:rsidRPr="00700A77">
              <w:rPr>
                <w:lang w:val="ro-MD"/>
              </w:rPr>
              <w:t>Montarea agregatului de tratare partiala a aerului in incinta,  prin aspiratie, filtrare, ventilare, incalzire, racire, refulare avind un debit  de aer tratat de 250 mc/h ПРиточно-вытяжная установка PR 060</w:t>
            </w:r>
          </w:p>
        </w:tc>
        <w:tc>
          <w:tcPr>
            <w:tcW w:w="1418" w:type="dxa"/>
            <w:tcBorders>
              <w:top w:val="single" w:sz="4" w:space="0" w:color="auto"/>
              <w:bottom w:val="single" w:sz="4" w:space="0" w:color="auto"/>
            </w:tcBorders>
            <w:vAlign w:val="center"/>
          </w:tcPr>
          <w:p w14:paraId="5C65A907"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43126322" w14:textId="77777777" w:rsidR="00226CF9" w:rsidRPr="00700A77" w:rsidRDefault="00226CF9" w:rsidP="007D67FB">
            <w:pPr>
              <w:rPr>
                <w:lang w:val="ro-MD"/>
              </w:rPr>
            </w:pPr>
            <w:r w:rsidRPr="00700A77">
              <w:rPr>
                <w:lang w:val="ro-MD"/>
              </w:rPr>
              <w:t>1,000</w:t>
            </w:r>
          </w:p>
        </w:tc>
      </w:tr>
      <w:tr w:rsidR="00226CF9" w:rsidRPr="00700A77" w14:paraId="551CBB11"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6283629" w14:textId="77777777" w:rsidR="00226CF9" w:rsidRPr="00700A77" w:rsidRDefault="00226CF9" w:rsidP="007D67FB">
            <w:pPr>
              <w:rPr>
                <w:lang w:val="ro-MD"/>
              </w:rPr>
            </w:pPr>
            <w:r w:rsidRPr="00700A77">
              <w:rPr>
                <w:lang w:val="ro-MD"/>
              </w:rPr>
              <w:t>14</w:t>
            </w:r>
          </w:p>
        </w:tc>
        <w:tc>
          <w:tcPr>
            <w:tcW w:w="1276" w:type="dxa"/>
            <w:tcBorders>
              <w:top w:val="single" w:sz="4" w:space="0" w:color="auto"/>
              <w:bottom w:val="single" w:sz="4" w:space="0" w:color="auto"/>
            </w:tcBorders>
          </w:tcPr>
          <w:p w14:paraId="3FB294CB" w14:textId="77777777" w:rsidR="00226CF9" w:rsidRPr="00700A77" w:rsidRDefault="00226CF9" w:rsidP="007D67FB">
            <w:pPr>
              <w:rPr>
                <w:lang w:val="ro-MD"/>
              </w:rPr>
            </w:pPr>
            <w:r w:rsidRPr="00700A77">
              <w:rPr>
                <w:lang w:val="ro-MD"/>
              </w:rPr>
              <w:t>VB03A1</w:t>
            </w:r>
          </w:p>
        </w:tc>
        <w:tc>
          <w:tcPr>
            <w:tcW w:w="4136" w:type="dxa"/>
            <w:tcBorders>
              <w:top w:val="single" w:sz="4" w:space="0" w:color="auto"/>
              <w:bottom w:val="single" w:sz="4" w:space="0" w:color="auto"/>
            </w:tcBorders>
          </w:tcPr>
          <w:p w14:paraId="4102F7AD" w14:textId="77777777" w:rsidR="00226CF9" w:rsidRPr="00700A77" w:rsidRDefault="00226CF9" w:rsidP="007D67FB">
            <w:pPr>
              <w:rPr>
                <w:lang w:val="ro-MD"/>
              </w:rPr>
            </w:pPr>
            <w:r w:rsidRPr="00700A77">
              <w:rPr>
                <w:lang w:val="ro-MD"/>
              </w:rPr>
              <w:t>Clapeta de inchidere pentru canale verticale, cu perimetrul  800 - 1600 mm, pentru tabla din aluminiu d160mm</w:t>
            </w:r>
          </w:p>
        </w:tc>
        <w:tc>
          <w:tcPr>
            <w:tcW w:w="1418" w:type="dxa"/>
            <w:tcBorders>
              <w:top w:val="single" w:sz="4" w:space="0" w:color="auto"/>
              <w:bottom w:val="single" w:sz="4" w:space="0" w:color="auto"/>
            </w:tcBorders>
            <w:vAlign w:val="center"/>
          </w:tcPr>
          <w:p w14:paraId="29E49013"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4077F5C7" w14:textId="77777777" w:rsidR="00226CF9" w:rsidRPr="00700A77" w:rsidRDefault="00226CF9" w:rsidP="007D67FB">
            <w:pPr>
              <w:rPr>
                <w:lang w:val="ro-MD"/>
              </w:rPr>
            </w:pPr>
            <w:r w:rsidRPr="00700A77">
              <w:rPr>
                <w:lang w:val="ro-MD"/>
              </w:rPr>
              <w:t>1,000</w:t>
            </w:r>
          </w:p>
        </w:tc>
      </w:tr>
      <w:tr w:rsidR="00226CF9" w:rsidRPr="00700A77" w14:paraId="40092D4C"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A416AF8" w14:textId="77777777" w:rsidR="00226CF9" w:rsidRPr="00700A77" w:rsidRDefault="00226CF9" w:rsidP="007D67FB">
            <w:pPr>
              <w:rPr>
                <w:lang w:val="ro-MD"/>
              </w:rPr>
            </w:pPr>
            <w:r w:rsidRPr="00700A77">
              <w:rPr>
                <w:lang w:val="ro-MD"/>
              </w:rPr>
              <w:t>15</w:t>
            </w:r>
          </w:p>
        </w:tc>
        <w:tc>
          <w:tcPr>
            <w:tcW w:w="1276" w:type="dxa"/>
            <w:tcBorders>
              <w:top w:val="single" w:sz="4" w:space="0" w:color="auto"/>
              <w:bottom w:val="single" w:sz="4" w:space="0" w:color="auto"/>
            </w:tcBorders>
          </w:tcPr>
          <w:p w14:paraId="4AB1863B" w14:textId="77777777" w:rsidR="00226CF9" w:rsidRPr="00700A77" w:rsidRDefault="00226CF9" w:rsidP="007D67FB">
            <w:pPr>
              <w:rPr>
                <w:lang w:val="ro-MD"/>
              </w:rPr>
            </w:pPr>
            <w:r w:rsidRPr="00700A77">
              <w:rPr>
                <w:lang w:val="ro-MD"/>
              </w:rPr>
              <w:t>AcB09A</w:t>
            </w:r>
          </w:p>
        </w:tc>
        <w:tc>
          <w:tcPr>
            <w:tcW w:w="4136" w:type="dxa"/>
            <w:tcBorders>
              <w:top w:val="single" w:sz="4" w:space="0" w:color="auto"/>
              <w:bottom w:val="single" w:sz="4" w:space="0" w:color="auto"/>
            </w:tcBorders>
          </w:tcPr>
          <w:p w14:paraId="177772FB" w14:textId="77777777" w:rsidR="00226CF9" w:rsidRPr="00700A77" w:rsidRDefault="00226CF9" w:rsidP="007D67FB">
            <w:pPr>
              <w:rPr>
                <w:lang w:val="ro-MD"/>
              </w:rPr>
            </w:pPr>
            <w:r w:rsidRPr="00700A77">
              <w:rPr>
                <w:lang w:val="ro-MD"/>
              </w:rPr>
              <w:t>Montarea dispozitivelor de actionare electrica a vanelor, vanele avind diametrul de 160 mm</w:t>
            </w:r>
          </w:p>
        </w:tc>
        <w:tc>
          <w:tcPr>
            <w:tcW w:w="1418" w:type="dxa"/>
            <w:tcBorders>
              <w:top w:val="single" w:sz="4" w:space="0" w:color="auto"/>
              <w:bottom w:val="single" w:sz="4" w:space="0" w:color="auto"/>
            </w:tcBorders>
            <w:vAlign w:val="center"/>
          </w:tcPr>
          <w:p w14:paraId="5C82D016"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2175D215" w14:textId="77777777" w:rsidR="00226CF9" w:rsidRPr="00700A77" w:rsidRDefault="00226CF9" w:rsidP="007D67FB">
            <w:pPr>
              <w:rPr>
                <w:lang w:val="ro-MD"/>
              </w:rPr>
            </w:pPr>
            <w:r w:rsidRPr="00700A77">
              <w:rPr>
                <w:lang w:val="ro-MD"/>
              </w:rPr>
              <w:t>1,000</w:t>
            </w:r>
          </w:p>
        </w:tc>
      </w:tr>
      <w:tr w:rsidR="00226CF9" w:rsidRPr="00700A77" w14:paraId="7D4A7AE3"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B1B82E5" w14:textId="77777777" w:rsidR="00226CF9" w:rsidRPr="00700A77" w:rsidRDefault="00226CF9" w:rsidP="007D67FB">
            <w:pPr>
              <w:rPr>
                <w:lang w:val="ro-MD"/>
              </w:rPr>
            </w:pPr>
            <w:r w:rsidRPr="00700A77">
              <w:rPr>
                <w:lang w:val="ro-MD"/>
              </w:rPr>
              <w:t>16</w:t>
            </w:r>
          </w:p>
        </w:tc>
        <w:tc>
          <w:tcPr>
            <w:tcW w:w="1276" w:type="dxa"/>
            <w:tcBorders>
              <w:top w:val="single" w:sz="4" w:space="0" w:color="auto"/>
              <w:bottom w:val="single" w:sz="4" w:space="0" w:color="auto"/>
            </w:tcBorders>
          </w:tcPr>
          <w:p w14:paraId="29794D34" w14:textId="77777777" w:rsidR="00226CF9" w:rsidRPr="00700A77" w:rsidRDefault="00226CF9" w:rsidP="007D67FB">
            <w:pPr>
              <w:rPr>
                <w:lang w:val="ro-MD"/>
              </w:rPr>
            </w:pPr>
            <w:r w:rsidRPr="00700A77">
              <w:rPr>
                <w:lang w:val="ro-MD"/>
              </w:rPr>
              <w:t>VB17A</w:t>
            </w:r>
          </w:p>
        </w:tc>
        <w:tc>
          <w:tcPr>
            <w:tcW w:w="4136" w:type="dxa"/>
            <w:tcBorders>
              <w:top w:val="single" w:sz="4" w:space="0" w:color="auto"/>
              <w:bottom w:val="single" w:sz="4" w:space="0" w:color="auto"/>
            </w:tcBorders>
          </w:tcPr>
          <w:p w14:paraId="2D939EB5" w14:textId="77777777" w:rsidR="00226CF9" w:rsidRPr="00700A77" w:rsidRDefault="00226CF9" w:rsidP="007D67FB">
            <w:pPr>
              <w:rPr>
                <w:lang w:val="ro-MD"/>
              </w:rPr>
            </w:pPr>
            <w:r w:rsidRPr="00700A77">
              <w:rPr>
                <w:lang w:val="ro-MD"/>
              </w:rPr>
              <w:t>Aparat de zgomot, circular tip Soler&amp;Palau d160 L-900  SIL 160</w:t>
            </w:r>
          </w:p>
        </w:tc>
        <w:tc>
          <w:tcPr>
            <w:tcW w:w="1418" w:type="dxa"/>
            <w:tcBorders>
              <w:top w:val="single" w:sz="4" w:space="0" w:color="auto"/>
              <w:bottom w:val="single" w:sz="4" w:space="0" w:color="auto"/>
            </w:tcBorders>
            <w:vAlign w:val="center"/>
          </w:tcPr>
          <w:p w14:paraId="133C3EED"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0946D448" w14:textId="77777777" w:rsidR="00226CF9" w:rsidRPr="00700A77" w:rsidRDefault="00226CF9" w:rsidP="007D67FB">
            <w:pPr>
              <w:rPr>
                <w:lang w:val="ro-MD"/>
              </w:rPr>
            </w:pPr>
            <w:r w:rsidRPr="00700A77">
              <w:rPr>
                <w:lang w:val="ro-MD"/>
              </w:rPr>
              <w:t>1,000</w:t>
            </w:r>
          </w:p>
        </w:tc>
      </w:tr>
      <w:tr w:rsidR="00226CF9" w:rsidRPr="00700A77" w14:paraId="1D4BC32B"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D59412A" w14:textId="77777777" w:rsidR="00226CF9" w:rsidRPr="00700A77" w:rsidRDefault="00226CF9" w:rsidP="007D67FB">
            <w:pPr>
              <w:rPr>
                <w:lang w:val="ro-MD"/>
              </w:rPr>
            </w:pPr>
            <w:r w:rsidRPr="00700A77">
              <w:rPr>
                <w:lang w:val="ro-MD"/>
              </w:rPr>
              <w:t>17</w:t>
            </w:r>
          </w:p>
        </w:tc>
        <w:tc>
          <w:tcPr>
            <w:tcW w:w="1276" w:type="dxa"/>
            <w:tcBorders>
              <w:top w:val="single" w:sz="4" w:space="0" w:color="auto"/>
              <w:bottom w:val="single" w:sz="4" w:space="0" w:color="auto"/>
            </w:tcBorders>
          </w:tcPr>
          <w:p w14:paraId="5425B4E9" w14:textId="77777777" w:rsidR="00226CF9" w:rsidRPr="00700A77" w:rsidRDefault="00226CF9" w:rsidP="007D67FB">
            <w:pPr>
              <w:rPr>
                <w:lang w:val="ro-MD"/>
              </w:rPr>
            </w:pPr>
            <w:r w:rsidRPr="00700A77">
              <w:rPr>
                <w:lang w:val="ro-MD"/>
              </w:rPr>
              <w:t>VC16A</w:t>
            </w:r>
          </w:p>
        </w:tc>
        <w:tc>
          <w:tcPr>
            <w:tcW w:w="4136" w:type="dxa"/>
            <w:tcBorders>
              <w:top w:val="single" w:sz="4" w:space="0" w:color="auto"/>
              <w:bottom w:val="single" w:sz="4" w:space="0" w:color="auto"/>
            </w:tcBorders>
          </w:tcPr>
          <w:p w14:paraId="459A2184" w14:textId="77777777" w:rsidR="00226CF9" w:rsidRPr="00700A77" w:rsidRDefault="00226CF9" w:rsidP="007D67FB">
            <w:pPr>
              <w:rPr>
                <w:lang w:val="ro-MD"/>
              </w:rPr>
            </w:pPr>
            <w:r w:rsidRPr="00700A77">
              <w:rPr>
                <w:lang w:val="ro-MD"/>
              </w:rPr>
              <w:t>Montarea agregatului de tratare partiala a aerului in incinta,  prin aspiratie, filtrare, ventilare, incalzire, racire, refulare avind un debit  de aer tratat de 250 mc/h Приточно-вытяжная установка PR 040</w:t>
            </w:r>
          </w:p>
        </w:tc>
        <w:tc>
          <w:tcPr>
            <w:tcW w:w="1418" w:type="dxa"/>
            <w:tcBorders>
              <w:top w:val="single" w:sz="4" w:space="0" w:color="auto"/>
              <w:bottom w:val="single" w:sz="4" w:space="0" w:color="auto"/>
            </w:tcBorders>
            <w:vAlign w:val="center"/>
          </w:tcPr>
          <w:p w14:paraId="45049ABF"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5CB16A66" w14:textId="77777777" w:rsidR="00226CF9" w:rsidRPr="00700A77" w:rsidRDefault="00226CF9" w:rsidP="007D67FB">
            <w:pPr>
              <w:rPr>
                <w:lang w:val="ro-MD"/>
              </w:rPr>
            </w:pPr>
            <w:r w:rsidRPr="00700A77">
              <w:rPr>
                <w:lang w:val="ro-MD"/>
              </w:rPr>
              <w:t>1,000</w:t>
            </w:r>
          </w:p>
        </w:tc>
      </w:tr>
      <w:tr w:rsidR="00226CF9" w:rsidRPr="00700A77" w14:paraId="6534C149"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E8B029D" w14:textId="77777777" w:rsidR="00226CF9" w:rsidRPr="00700A77" w:rsidRDefault="00226CF9" w:rsidP="007D67FB">
            <w:pPr>
              <w:rPr>
                <w:lang w:val="ro-MD"/>
              </w:rPr>
            </w:pPr>
            <w:r w:rsidRPr="00700A77">
              <w:rPr>
                <w:lang w:val="ro-MD"/>
              </w:rPr>
              <w:t>18</w:t>
            </w:r>
          </w:p>
        </w:tc>
        <w:tc>
          <w:tcPr>
            <w:tcW w:w="1276" w:type="dxa"/>
            <w:tcBorders>
              <w:top w:val="single" w:sz="4" w:space="0" w:color="auto"/>
              <w:bottom w:val="single" w:sz="4" w:space="0" w:color="auto"/>
            </w:tcBorders>
          </w:tcPr>
          <w:p w14:paraId="35F03181" w14:textId="77777777" w:rsidR="00226CF9" w:rsidRPr="00700A77" w:rsidRDefault="00226CF9" w:rsidP="007D67FB">
            <w:pPr>
              <w:rPr>
                <w:lang w:val="ro-MD"/>
              </w:rPr>
            </w:pPr>
            <w:r w:rsidRPr="00700A77">
              <w:rPr>
                <w:lang w:val="ro-MD"/>
              </w:rPr>
              <w:t>VC21A</w:t>
            </w:r>
          </w:p>
        </w:tc>
        <w:tc>
          <w:tcPr>
            <w:tcW w:w="4136" w:type="dxa"/>
            <w:tcBorders>
              <w:top w:val="single" w:sz="4" w:space="0" w:color="auto"/>
              <w:bottom w:val="single" w:sz="4" w:space="0" w:color="auto"/>
            </w:tcBorders>
          </w:tcPr>
          <w:p w14:paraId="5AA7EE10" w14:textId="77777777" w:rsidR="00226CF9" w:rsidRPr="00700A77" w:rsidRDefault="00226CF9" w:rsidP="007D67FB">
            <w:pPr>
              <w:rPr>
                <w:lang w:val="ro-MD"/>
              </w:rPr>
            </w:pPr>
            <w:r w:rsidRPr="00700A77">
              <w:rPr>
                <w:lang w:val="ro-MD"/>
              </w:rPr>
              <w:t>Montarea aparatelor pentru umidificarea si incalzirea aeruluiu, exclusiv a sistemului de prindere si ancorare la constructie  avind debitul de 25000 mc/h si un ventilator si 1-8 tronsoane</w:t>
            </w:r>
          </w:p>
        </w:tc>
        <w:tc>
          <w:tcPr>
            <w:tcW w:w="1418" w:type="dxa"/>
            <w:tcBorders>
              <w:top w:val="single" w:sz="4" w:space="0" w:color="auto"/>
              <w:bottom w:val="single" w:sz="4" w:space="0" w:color="auto"/>
            </w:tcBorders>
            <w:vAlign w:val="center"/>
          </w:tcPr>
          <w:p w14:paraId="7764D199"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71C9C919" w14:textId="77777777" w:rsidR="00226CF9" w:rsidRPr="00700A77" w:rsidRDefault="00226CF9" w:rsidP="007D67FB">
            <w:pPr>
              <w:rPr>
                <w:lang w:val="ro-MD"/>
              </w:rPr>
            </w:pPr>
            <w:r w:rsidRPr="00700A77">
              <w:rPr>
                <w:lang w:val="ro-MD"/>
              </w:rPr>
              <w:t>1,000</w:t>
            </w:r>
          </w:p>
        </w:tc>
      </w:tr>
      <w:tr w:rsidR="00226CF9" w:rsidRPr="00700A77" w14:paraId="208AC02E"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3E7FB71" w14:textId="77777777" w:rsidR="00226CF9" w:rsidRPr="00700A77" w:rsidRDefault="00226CF9" w:rsidP="007D67FB">
            <w:pPr>
              <w:rPr>
                <w:lang w:val="ro-MD"/>
              </w:rPr>
            </w:pPr>
            <w:r w:rsidRPr="00700A77">
              <w:rPr>
                <w:lang w:val="ro-MD"/>
              </w:rPr>
              <w:t>19</w:t>
            </w:r>
          </w:p>
        </w:tc>
        <w:tc>
          <w:tcPr>
            <w:tcW w:w="1276" w:type="dxa"/>
            <w:tcBorders>
              <w:top w:val="single" w:sz="4" w:space="0" w:color="auto"/>
              <w:bottom w:val="single" w:sz="4" w:space="0" w:color="auto"/>
            </w:tcBorders>
          </w:tcPr>
          <w:p w14:paraId="65A5E36F" w14:textId="77777777" w:rsidR="00226CF9" w:rsidRPr="00700A77" w:rsidRDefault="00226CF9" w:rsidP="007D67FB">
            <w:pPr>
              <w:rPr>
                <w:lang w:val="ro-MD"/>
              </w:rPr>
            </w:pPr>
            <w:r w:rsidRPr="00700A77">
              <w:rPr>
                <w:lang w:val="ro-MD"/>
              </w:rPr>
              <w:t>VC06A</w:t>
            </w:r>
          </w:p>
        </w:tc>
        <w:tc>
          <w:tcPr>
            <w:tcW w:w="4136" w:type="dxa"/>
            <w:tcBorders>
              <w:top w:val="single" w:sz="4" w:space="0" w:color="auto"/>
              <w:bottom w:val="single" w:sz="4" w:space="0" w:color="auto"/>
            </w:tcBorders>
          </w:tcPr>
          <w:p w14:paraId="2812FACF" w14:textId="77777777" w:rsidR="00226CF9" w:rsidRPr="00700A77" w:rsidRDefault="00226CF9" w:rsidP="007D67FB">
            <w:pPr>
              <w:rPr>
                <w:lang w:val="ro-MD"/>
              </w:rPr>
            </w:pPr>
            <w:r w:rsidRPr="00700A77">
              <w:rPr>
                <w:lang w:val="ro-MD"/>
              </w:rPr>
              <w:t>Montarea ventilatoarelor de acoperis radiale antrenate direct, avind debitul de 4.200-10.000 mc/h cu motor electric de 1,5 kw</w:t>
            </w:r>
          </w:p>
        </w:tc>
        <w:tc>
          <w:tcPr>
            <w:tcW w:w="1418" w:type="dxa"/>
            <w:tcBorders>
              <w:top w:val="single" w:sz="4" w:space="0" w:color="auto"/>
              <w:bottom w:val="single" w:sz="4" w:space="0" w:color="auto"/>
            </w:tcBorders>
            <w:vAlign w:val="center"/>
          </w:tcPr>
          <w:p w14:paraId="7B2C96BC"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789FABB2" w14:textId="77777777" w:rsidR="00226CF9" w:rsidRPr="00700A77" w:rsidRDefault="00226CF9" w:rsidP="007D67FB">
            <w:pPr>
              <w:rPr>
                <w:lang w:val="ro-MD"/>
              </w:rPr>
            </w:pPr>
            <w:r w:rsidRPr="00700A77">
              <w:rPr>
                <w:lang w:val="ro-MD"/>
              </w:rPr>
              <w:t>2,000</w:t>
            </w:r>
          </w:p>
        </w:tc>
      </w:tr>
      <w:tr w:rsidR="00226CF9" w:rsidRPr="00700A77" w14:paraId="391C7BBD"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5FB6993" w14:textId="77777777" w:rsidR="00226CF9" w:rsidRPr="00700A77" w:rsidRDefault="00226CF9" w:rsidP="007D67FB">
            <w:pPr>
              <w:rPr>
                <w:lang w:val="ro-MD"/>
              </w:rPr>
            </w:pPr>
            <w:r w:rsidRPr="00700A77">
              <w:rPr>
                <w:lang w:val="ro-MD"/>
              </w:rPr>
              <w:t>20</w:t>
            </w:r>
          </w:p>
        </w:tc>
        <w:tc>
          <w:tcPr>
            <w:tcW w:w="1276" w:type="dxa"/>
            <w:tcBorders>
              <w:top w:val="single" w:sz="4" w:space="0" w:color="auto"/>
              <w:bottom w:val="single" w:sz="4" w:space="0" w:color="auto"/>
            </w:tcBorders>
          </w:tcPr>
          <w:p w14:paraId="190DDD1C" w14:textId="77777777" w:rsidR="00226CF9" w:rsidRPr="00700A77" w:rsidRDefault="00226CF9" w:rsidP="007D67FB">
            <w:pPr>
              <w:rPr>
                <w:lang w:val="ro-MD"/>
              </w:rPr>
            </w:pPr>
            <w:r w:rsidRPr="00700A77">
              <w:rPr>
                <w:lang w:val="ro-MD"/>
              </w:rPr>
              <w:t>VB03A1</w:t>
            </w:r>
          </w:p>
        </w:tc>
        <w:tc>
          <w:tcPr>
            <w:tcW w:w="4136" w:type="dxa"/>
            <w:tcBorders>
              <w:top w:val="single" w:sz="4" w:space="0" w:color="auto"/>
              <w:bottom w:val="single" w:sz="4" w:space="0" w:color="auto"/>
            </w:tcBorders>
          </w:tcPr>
          <w:p w14:paraId="43E83132" w14:textId="77777777" w:rsidR="00226CF9" w:rsidRPr="00700A77" w:rsidRDefault="00226CF9" w:rsidP="007D67FB">
            <w:pPr>
              <w:rPr>
                <w:lang w:val="ro-MD"/>
              </w:rPr>
            </w:pPr>
            <w:r w:rsidRPr="00700A77">
              <w:rPr>
                <w:lang w:val="ro-MD"/>
              </w:rPr>
              <w:t>Clapeta de inchidere pentru canale verticale, cu perimetrul  800 - 1600 mm, pentru tabla din aluminiu d160mm</w:t>
            </w:r>
          </w:p>
        </w:tc>
        <w:tc>
          <w:tcPr>
            <w:tcW w:w="1418" w:type="dxa"/>
            <w:tcBorders>
              <w:top w:val="single" w:sz="4" w:space="0" w:color="auto"/>
              <w:bottom w:val="single" w:sz="4" w:space="0" w:color="auto"/>
            </w:tcBorders>
            <w:vAlign w:val="center"/>
          </w:tcPr>
          <w:p w14:paraId="3DB42394"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42C5CB7E" w14:textId="77777777" w:rsidR="00226CF9" w:rsidRPr="00700A77" w:rsidRDefault="00226CF9" w:rsidP="007D67FB">
            <w:pPr>
              <w:rPr>
                <w:lang w:val="ro-MD"/>
              </w:rPr>
            </w:pPr>
            <w:r w:rsidRPr="00700A77">
              <w:rPr>
                <w:lang w:val="ro-MD"/>
              </w:rPr>
              <w:t>1,000</w:t>
            </w:r>
          </w:p>
        </w:tc>
      </w:tr>
      <w:tr w:rsidR="00226CF9" w:rsidRPr="00700A77" w14:paraId="6902D3F8"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4C3C8C5" w14:textId="77777777" w:rsidR="00226CF9" w:rsidRPr="00700A77" w:rsidRDefault="00226CF9" w:rsidP="007D67FB">
            <w:pPr>
              <w:rPr>
                <w:lang w:val="ro-MD"/>
              </w:rPr>
            </w:pPr>
            <w:r w:rsidRPr="00700A77">
              <w:rPr>
                <w:lang w:val="ro-MD"/>
              </w:rPr>
              <w:t>21</w:t>
            </w:r>
          </w:p>
        </w:tc>
        <w:tc>
          <w:tcPr>
            <w:tcW w:w="1276" w:type="dxa"/>
            <w:tcBorders>
              <w:top w:val="single" w:sz="4" w:space="0" w:color="auto"/>
              <w:bottom w:val="single" w:sz="4" w:space="0" w:color="auto"/>
            </w:tcBorders>
          </w:tcPr>
          <w:p w14:paraId="35F9EF81" w14:textId="77777777" w:rsidR="00226CF9" w:rsidRPr="00700A77" w:rsidRDefault="00226CF9" w:rsidP="007D67FB">
            <w:pPr>
              <w:rPr>
                <w:lang w:val="ro-MD"/>
              </w:rPr>
            </w:pPr>
            <w:r w:rsidRPr="00700A77">
              <w:rPr>
                <w:lang w:val="ro-MD"/>
              </w:rPr>
              <w:t>AcB09A</w:t>
            </w:r>
          </w:p>
        </w:tc>
        <w:tc>
          <w:tcPr>
            <w:tcW w:w="4136" w:type="dxa"/>
            <w:tcBorders>
              <w:top w:val="single" w:sz="4" w:space="0" w:color="auto"/>
              <w:bottom w:val="single" w:sz="4" w:space="0" w:color="auto"/>
            </w:tcBorders>
          </w:tcPr>
          <w:p w14:paraId="5065FBB5" w14:textId="77777777" w:rsidR="00226CF9" w:rsidRPr="00700A77" w:rsidRDefault="00226CF9" w:rsidP="007D67FB">
            <w:pPr>
              <w:rPr>
                <w:lang w:val="ro-MD"/>
              </w:rPr>
            </w:pPr>
            <w:r w:rsidRPr="00700A77">
              <w:rPr>
                <w:lang w:val="ro-MD"/>
              </w:rPr>
              <w:t>Montarea dispozitivelor de actionare electrica a vanelor, vanele avind diametrul de 160 mm</w:t>
            </w:r>
          </w:p>
        </w:tc>
        <w:tc>
          <w:tcPr>
            <w:tcW w:w="1418" w:type="dxa"/>
            <w:tcBorders>
              <w:top w:val="single" w:sz="4" w:space="0" w:color="auto"/>
              <w:bottom w:val="single" w:sz="4" w:space="0" w:color="auto"/>
            </w:tcBorders>
            <w:vAlign w:val="center"/>
          </w:tcPr>
          <w:p w14:paraId="73763268"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1878AFF4" w14:textId="77777777" w:rsidR="00226CF9" w:rsidRPr="00700A77" w:rsidRDefault="00226CF9" w:rsidP="007D67FB">
            <w:pPr>
              <w:rPr>
                <w:lang w:val="ro-MD"/>
              </w:rPr>
            </w:pPr>
            <w:r w:rsidRPr="00700A77">
              <w:rPr>
                <w:lang w:val="ro-MD"/>
              </w:rPr>
              <w:t>1,000</w:t>
            </w:r>
          </w:p>
        </w:tc>
      </w:tr>
      <w:tr w:rsidR="00226CF9" w:rsidRPr="00700A77" w14:paraId="3510E3B0"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C8AB101" w14:textId="77777777" w:rsidR="00226CF9" w:rsidRPr="00700A77" w:rsidRDefault="00226CF9" w:rsidP="007D67FB">
            <w:pPr>
              <w:rPr>
                <w:lang w:val="ro-MD"/>
              </w:rPr>
            </w:pPr>
            <w:r w:rsidRPr="00700A77">
              <w:rPr>
                <w:lang w:val="ro-MD"/>
              </w:rPr>
              <w:t>22</w:t>
            </w:r>
          </w:p>
        </w:tc>
        <w:tc>
          <w:tcPr>
            <w:tcW w:w="1276" w:type="dxa"/>
            <w:tcBorders>
              <w:top w:val="single" w:sz="4" w:space="0" w:color="auto"/>
              <w:bottom w:val="single" w:sz="4" w:space="0" w:color="auto"/>
            </w:tcBorders>
          </w:tcPr>
          <w:p w14:paraId="5FB53A05" w14:textId="77777777" w:rsidR="00226CF9" w:rsidRPr="00700A77" w:rsidRDefault="00226CF9" w:rsidP="007D67FB">
            <w:pPr>
              <w:rPr>
                <w:lang w:val="ro-MD"/>
              </w:rPr>
            </w:pPr>
            <w:r w:rsidRPr="00700A77">
              <w:rPr>
                <w:lang w:val="ro-MD"/>
              </w:rPr>
              <w:t>VB17A</w:t>
            </w:r>
          </w:p>
        </w:tc>
        <w:tc>
          <w:tcPr>
            <w:tcW w:w="4136" w:type="dxa"/>
            <w:tcBorders>
              <w:top w:val="single" w:sz="4" w:space="0" w:color="auto"/>
              <w:bottom w:val="single" w:sz="4" w:space="0" w:color="auto"/>
            </w:tcBorders>
          </w:tcPr>
          <w:p w14:paraId="467FB6AB" w14:textId="77777777" w:rsidR="00226CF9" w:rsidRPr="00700A77" w:rsidRDefault="00226CF9" w:rsidP="007D67FB">
            <w:pPr>
              <w:rPr>
                <w:lang w:val="ro-MD"/>
              </w:rPr>
            </w:pPr>
            <w:r w:rsidRPr="00700A77">
              <w:rPr>
                <w:lang w:val="ro-MD"/>
              </w:rPr>
              <w:t>Aparat de zgomot, circular tip Soler&amp;Palau d160 L-900  SIL 160</w:t>
            </w:r>
          </w:p>
        </w:tc>
        <w:tc>
          <w:tcPr>
            <w:tcW w:w="1418" w:type="dxa"/>
            <w:tcBorders>
              <w:top w:val="single" w:sz="4" w:space="0" w:color="auto"/>
              <w:bottom w:val="single" w:sz="4" w:space="0" w:color="auto"/>
            </w:tcBorders>
            <w:vAlign w:val="center"/>
          </w:tcPr>
          <w:p w14:paraId="2C8FAAB2"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1E9429B6" w14:textId="77777777" w:rsidR="00226CF9" w:rsidRPr="00700A77" w:rsidRDefault="00226CF9" w:rsidP="007D67FB">
            <w:pPr>
              <w:rPr>
                <w:lang w:val="ro-MD"/>
              </w:rPr>
            </w:pPr>
            <w:r w:rsidRPr="00700A77">
              <w:rPr>
                <w:lang w:val="ro-MD"/>
              </w:rPr>
              <w:t>1,000</w:t>
            </w:r>
          </w:p>
        </w:tc>
      </w:tr>
      <w:tr w:rsidR="00226CF9" w:rsidRPr="00700A77" w14:paraId="05CF4F99" w14:textId="77777777" w:rsidTr="007D67FB">
        <w:tc>
          <w:tcPr>
            <w:tcW w:w="709" w:type="dxa"/>
            <w:tcBorders>
              <w:top w:val="nil"/>
              <w:left w:val="single" w:sz="6" w:space="0" w:color="auto"/>
              <w:bottom w:val="nil"/>
              <w:right w:val="nil"/>
            </w:tcBorders>
          </w:tcPr>
          <w:p w14:paraId="63FBB618" w14:textId="77777777" w:rsidR="00226CF9" w:rsidRPr="00700A77" w:rsidRDefault="00226CF9" w:rsidP="007D67FB">
            <w:pPr>
              <w:rPr>
                <w:lang w:val="ro-MD"/>
              </w:rPr>
            </w:pPr>
            <w:r w:rsidRPr="00700A77">
              <w:rPr>
                <w:lang w:val="ro-MD"/>
              </w:rPr>
              <w:t xml:space="preserve"> </w:t>
            </w:r>
          </w:p>
        </w:tc>
        <w:tc>
          <w:tcPr>
            <w:tcW w:w="1276" w:type="dxa"/>
            <w:tcBorders>
              <w:top w:val="nil"/>
              <w:left w:val="single" w:sz="6" w:space="0" w:color="auto"/>
              <w:bottom w:val="nil"/>
              <w:right w:val="nil"/>
            </w:tcBorders>
          </w:tcPr>
          <w:p w14:paraId="4A85AAC8" w14:textId="77777777" w:rsidR="00226CF9" w:rsidRPr="00700A77" w:rsidRDefault="00226CF9" w:rsidP="007D67FB">
            <w:pPr>
              <w:rPr>
                <w:lang w:val="ro-MD"/>
              </w:rPr>
            </w:pPr>
          </w:p>
        </w:tc>
        <w:tc>
          <w:tcPr>
            <w:tcW w:w="4136" w:type="dxa"/>
            <w:tcBorders>
              <w:top w:val="nil"/>
              <w:left w:val="single" w:sz="6" w:space="0" w:color="auto"/>
              <w:bottom w:val="nil"/>
              <w:right w:val="nil"/>
            </w:tcBorders>
          </w:tcPr>
          <w:p w14:paraId="04F5A25C" w14:textId="77777777" w:rsidR="00226CF9" w:rsidRPr="00700A77" w:rsidRDefault="00226CF9" w:rsidP="007D67FB">
            <w:pPr>
              <w:rPr>
                <w:b/>
                <w:bCs/>
                <w:lang w:val="ro-MD"/>
              </w:rPr>
            </w:pPr>
            <w:r w:rsidRPr="00700A77">
              <w:rPr>
                <w:b/>
                <w:bCs/>
                <w:lang w:val="ro-MD"/>
              </w:rPr>
              <w:t>1.2. Hota  B1-B8</w:t>
            </w:r>
          </w:p>
        </w:tc>
        <w:tc>
          <w:tcPr>
            <w:tcW w:w="1418" w:type="dxa"/>
            <w:tcBorders>
              <w:top w:val="nil"/>
              <w:left w:val="single" w:sz="6" w:space="0" w:color="auto"/>
              <w:bottom w:val="nil"/>
              <w:right w:val="nil"/>
            </w:tcBorders>
          </w:tcPr>
          <w:p w14:paraId="5E6265E2" w14:textId="77777777" w:rsidR="00226CF9" w:rsidRPr="00700A77" w:rsidRDefault="00226CF9" w:rsidP="007D67FB">
            <w:pPr>
              <w:rPr>
                <w:lang w:val="ro-MD"/>
              </w:rPr>
            </w:pPr>
          </w:p>
        </w:tc>
        <w:tc>
          <w:tcPr>
            <w:tcW w:w="2410" w:type="dxa"/>
            <w:tcBorders>
              <w:top w:val="nil"/>
              <w:left w:val="single" w:sz="6" w:space="0" w:color="auto"/>
              <w:bottom w:val="nil"/>
              <w:right w:val="single" w:sz="4" w:space="0" w:color="auto"/>
            </w:tcBorders>
          </w:tcPr>
          <w:p w14:paraId="7FEB6D5C" w14:textId="77777777" w:rsidR="00226CF9" w:rsidRPr="00700A77" w:rsidRDefault="00226CF9" w:rsidP="007D67FB">
            <w:pPr>
              <w:rPr>
                <w:lang w:val="ro-MD"/>
              </w:rPr>
            </w:pPr>
          </w:p>
        </w:tc>
      </w:tr>
      <w:tr w:rsidR="00226CF9" w:rsidRPr="00DF47C9" w14:paraId="2425458C" w14:textId="77777777" w:rsidTr="007D67FB">
        <w:tc>
          <w:tcPr>
            <w:tcW w:w="709" w:type="dxa"/>
            <w:tcBorders>
              <w:top w:val="nil"/>
              <w:left w:val="single" w:sz="6" w:space="0" w:color="auto"/>
              <w:bottom w:val="nil"/>
              <w:right w:val="nil"/>
            </w:tcBorders>
          </w:tcPr>
          <w:p w14:paraId="7D2D46B8" w14:textId="77777777" w:rsidR="00226CF9" w:rsidRPr="00700A77" w:rsidRDefault="00226CF9" w:rsidP="007D67FB">
            <w:pPr>
              <w:rPr>
                <w:lang w:val="ro-MD"/>
              </w:rPr>
            </w:pPr>
          </w:p>
        </w:tc>
        <w:tc>
          <w:tcPr>
            <w:tcW w:w="1276" w:type="dxa"/>
            <w:tcBorders>
              <w:top w:val="nil"/>
              <w:left w:val="single" w:sz="6" w:space="0" w:color="auto"/>
              <w:bottom w:val="nil"/>
              <w:right w:val="nil"/>
            </w:tcBorders>
          </w:tcPr>
          <w:p w14:paraId="4CFEEC24" w14:textId="77777777" w:rsidR="00226CF9" w:rsidRPr="00700A77" w:rsidRDefault="00226CF9" w:rsidP="007D67FB">
            <w:pPr>
              <w:rPr>
                <w:lang w:val="ro-MD"/>
              </w:rPr>
            </w:pPr>
          </w:p>
        </w:tc>
        <w:tc>
          <w:tcPr>
            <w:tcW w:w="4136" w:type="dxa"/>
            <w:tcBorders>
              <w:top w:val="nil"/>
              <w:left w:val="single" w:sz="6" w:space="0" w:color="auto"/>
              <w:bottom w:val="nil"/>
              <w:right w:val="nil"/>
            </w:tcBorders>
          </w:tcPr>
          <w:p w14:paraId="6AB5FF1C" w14:textId="77777777" w:rsidR="00226CF9" w:rsidRPr="00700A77" w:rsidRDefault="00226CF9" w:rsidP="007D67FB">
            <w:pPr>
              <w:rPr>
                <w:b/>
                <w:bCs/>
                <w:lang w:val="ro-MD"/>
              </w:rPr>
            </w:pPr>
            <w:r w:rsidRPr="00700A77">
              <w:rPr>
                <w:b/>
                <w:bCs/>
                <w:lang w:val="ro-MD"/>
              </w:rPr>
              <w:t>1.2.1. B1 L=1320 m3H=410Па in complect cu regulator de viteza,automatica</w:t>
            </w:r>
          </w:p>
        </w:tc>
        <w:tc>
          <w:tcPr>
            <w:tcW w:w="1418" w:type="dxa"/>
            <w:tcBorders>
              <w:top w:val="nil"/>
              <w:left w:val="single" w:sz="6" w:space="0" w:color="auto"/>
              <w:bottom w:val="nil"/>
              <w:right w:val="nil"/>
            </w:tcBorders>
          </w:tcPr>
          <w:p w14:paraId="6308D3CD" w14:textId="77777777" w:rsidR="00226CF9" w:rsidRPr="00700A77" w:rsidRDefault="00226CF9" w:rsidP="007D67FB">
            <w:pPr>
              <w:rPr>
                <w:lang w:val="ro-MD"/>
              </w:rPr>
            </w:pPr>
          </w:p>
        </w:tc>
        <w:tc>
          <w:tcPr>
            <w:tcW w:w="2410" w:type="dxa"/>
            <w:tcBorders>
              <w:top w:val="nil"/>
              <w:left w:val="single" w:sz="6" w:space="0" w:color="auto"/>
              <w:bottom w:val="nil"/>
              <w:right w:val="single" w:sz="4" w:space="0" w:color="auto"/>
            </w:tcBorders>
          </w:tcPr>
          <w:p w14:paraId="64B23843" w14:textId="77777777" w:rsidR="00226CF9" w:rsidRPr="00700A77" w:rsidRDefault="00226CF9" w:rsidP="007D67FB">
            <w:pPr>
              <w:rPr>
                <w:lang w:val="ro-MD"/>
              </w:rPr>
            </w:pPr>
          </w:p>
        </w:tc>
      </w:tr>
      <w:tr w:rsidR="00226CF9" w:rsidRPr="00700A77" w14:paraId="796329AE"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4E9D238" w14:textId="77777777" w:rsidR="00226CF9" w:rsidRPr="00700A77" w:rsidRDefault="00226CF9" w:rsidP="007D67FB">
            <w:pPr>
              <w:rPr>
                <w:lang w:val="ro-MD"/>
              </w:rPr>
            </w:pPr>
            <w:r w:rsidRPr="00700A77">
              <w:rPr>
                <w:lang w:val="ro-MD"/>
              </w:rPr>
              <w:t>23</w:t>
            </w:r>
          </w:p>
        </w:tc>
        <w:tc>
          <w:tcPr>
            <w:tcW w:w="1276" w:type="dxa"/>
            <w:tcBorders>
              <w:top w:val="single" w:sz="4" w:space="0" w:color="auto"/>
              <w:bottom w:val="single" w:sz="4" w:space="0" w:color="auto"/>
            </w:tcBorders>
          </w:tcPr>
          <w:p w14:paraId="59327753" w14:textId="77777777" w:rsidR="00226CF9" w:rsidRPr="00700A77" w:rsidRDefault="00226CF9" w:rsidP="007D67FB">
            <w:pPr>
              <w:rPr>
                <w:lang w:val="ro-MD"/>
              </w:rPr>
            </w:pPr>
            <w:r w:rsidRPr="00700A77">
              <w:rPr>
                <w:lang w:val="ro-MD"/>
              </w:rPr>
              <w:t>VC06A</w:t>
            </w:r>
          </w:p>
        </w:tc>
        <w:tc>
          <w:tcPr>
            <w:tcW w:w="4136" w:type="dxa"/>
            <w:tcBorders>
              <w:top w:val="single" w:sz="4" w:space="0" w:color="auto"/>
              <w:bottom w:val="single" w:sz="4" w:space="0" w:color="auto"/>
            </w:tcBorders>
          </w:tcPr>
          <w:p w14:paraId="001881D9" w14:textId="77777777" w:rsidR="00226CF9" w:rsidRPr="00700A77" w:rsidRDefault="00226CF9" w:rsidP="007D67FB">
            <w:pPr>
              <w:rPr>
                <w:lang w:val="ro-MD"/>
              </w:rPr>
            </w:pPr>
            <w:r w:rsidRPr="00700A77">
              <w:rPr>
                <w:lang w:val="ro-MD"/>
              </w:rPr>
              <w:t>Montarea ventilatoarelor de acoperis radiale antrenate direct, avind debitul de 4.200-10.000 mc/h cu motor electric de 1,5 kw</w:t>
            </w:r>
          </w:p>
        </w:tc>
        <w:tc>
          <w:tcPr>
            <w:tcW w:w="1418" w:type="dxa"/>
            <w:tcBorders>
              <w:top w:val="single" w:sz="4" w:space="0" w:color="auto"/>
              <w:bottom w:val="single" w:sz="4" w:space="0" w:color="auto"/>
            </w:tcBorders>
            <w:vAlign w:val="center"/>
          </w:tcPr>
          <w:p w14:paraId="473A1B60"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1B391EE6" w14:textId="77777777" w:rsidR="00226CF9" w:rsidRPr="00700A77" w:rsidRDefault="00226CF9" w:rsidP="007D67FB">
            <w:pPr>
              <w:rPr>
                <w:lang w:val="ro-MD"/>
              </w:rPr>
            </w:pPr>
            <w:r w:rsidRPr="00700A77">
              <w:rPr>
                <w:lang w:val="ro-MD"/>
              </w:rPr>
              <w:t>4,000</w:t>
            </w:r>
          </w:p>
        </w:tc>
      </w:tr>
      <w:tr w:rsidR="00226CF9" w:rsidRPr="00700A77" w14:paraId="738140E8"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C42E707" w14:textId="77777777" w:rsidR="00226CF9" w:rsidRPr="00700A77" w:rsidRDefault="00226CF9" w:rsidP="007D67FB">
            <w:pPr>
              <w:rPr>
                <w:lang w:val="ro-MD"/>
              </w:rPr>
            </w:pPr>
            <w:r w:rsidRPr="00700A77">
              <w:rPr>
                <w:lang w:val="ro-MD"/>
              </w:rPr>
              <w:t>24</w:t>
            </w:r>
          </w:p>
        </w:tc>
        <w:tc>
          <w:tcPr>
            <w:tcW w:w="1276" w:type="dxa"/>
            <w:tcBorders>
              <w:top w:val="single" w:sz="4" w:space="0" w:color="auto"/>
              <w:bottom w:val="single" w:sz="4" w:space="0" w:color="auto"/>
            </w:tcBorders>
          </w:tcPr>
          <w:p w14:paraId="5DA5EA42" w14:textId="77777777" w:rsidR="00226CF9" w:rsidRPr="00700A77" w:rsidRDefault="00226CF9" w:rsidP="007D67FB">
            <w:pPr>
              <w:rPr>
                <w:lang w:val="ro-MD"/>
              </w:rPr>
            </w:pPr>
            <w:r w:rsidRPr="00700A77">
              <w:rPr>
                <w:lang w:val="ro-MD"/>
              </w:rPr>
              <w:t>VB03A1</w:t>
            </w:r>
          </w:p>
          <w:p w14:paraId="4118C36A"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6E0D8063" w14:textId="77777777" w:rsidR="00226CF9" w:rsidRPr="00700A77" w:rsidRDefault="00226CF9" w:rsidP="007D67FB">
            <w:pPr>
              <w:rPr>
                <w:lang w:val="ro-MD"/>
              </w:rPr>
            </w:pPr>
            <w:r w:rsidRPr="00700A77">
              <w:rPr>
                <w:lang w:val="ro-MD"/>
              </w:rPr>
              <w:t>Clapeta de inchidere pentru canale verticale, cu perimetrul  800 - 1600 mm, 600x300mm</w:t>
            </w:r>
          </w:p>
        </w:tc>
        <w:tc>
          <w:tcPr>
            <w:tcW w:w="1418" w:type="dxa"/>
            <w:tcBorders>
              <w:top w:val="single" w:sz="4" w:space="0" w:color="auto"/>
              <w:bottom w:val="single" w:sz="4" w:space="0" w:color="auto"/>
            </w:tcBorders>
            <w:vAlign w:val="center"/>
          </w:tcPr>
          <w:p w14:paraId="17034FBA"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75164C7D" w14:textId="77777777" w:rsidR="00226CF9" w:rsidRPr="00700A77" w:rsidRDefault="00226CF9" w:rsidP="007D67FB">
            <w:pPr>
              <w:rPr>
                <w:lang w:val="ro-MD"/>
              </w:rPr>
            </w:pPr>
            <w:r w:rsidRPr="00700A77">
              <w:rPr>
                <w:lang w:val="ro-MD"/>
              </w:rPr>
              <w:t>2,000</w:t>
            </w:r>
          </w:p>
        </w:tc>
      </w:tr>
      <w:tr w:rsidR="00226CF9" w:rsidRPr="00700A77" w14:paraId="288707E6"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0A3FAE5" w14:textId="77777777" w:rsidR="00226CF9" w:rsidRPr="00700A77" w:rsidRDefault="00226CF9" w:rsidP="007D67FB">
            <w:pPr>
              <w:rPr>
                <w:lang w:val="ro-MD"/>
              </w:rPr>
            </w:pPr>
            <w:r w:rsidRPr="00700A77">
              <w:rPr>
                <w:lang w:val="ro-MD"/>
              </w:rPr>
              <w:t>25</w:t>
            </w:r>
          </w:p>
        </w:tc>
        <w:tc>
          <w:tcPr>
            <w:tcW w:w="1276" w:type="dxa"/>
            <w:tcBorders>
              <w:top w:val="single" w:sz="4" w:space="0" w:color="auto"/>
              <w:bottom w:val="single" w:sz="4" w:space="0" w:color="auto"/>
            </w:tcBorders>
          </w:tcPr>
          <w:p w14:paraId="6DDCEB58" w14:textId="77777777" w:rsidR="00226CF9" w:rsidRPr="00700A77" w:rsidRDefault="00226CF9" w:rsidP="007D67FB">
            <w:pPr>
              <w:rPr>
                <w:lang w:val="ro-MD"/>
              </w:rPr>
            </w:pPr>
            <w:r w:rsidRPr="00700A77">
              <w:rPr>
                <w:lang w:val="ro-MD"/>
              </w:rPr>
              <w:t>AcB09A</w:t>
            </w:r>
          </w:p>
          <w:p w14:paraId="4F3D8C19"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0734821D" w14:textId="77777777" w:rsidR="00226CF9" w:rsidRPr="00700A77" w:rsidRDefault="00226CF9" w:rsidP="007D67FB">
            <w:pPr>
              <w:rPr>
                <w:lang w:val="ro-MD"/>
              </w:rPr>
            </w:pPr>
            <w:r w:rsidRPr="00700A77">
              <w:rPr>
                <w:lang w:val="ro-MD"/>
              </w:rPr>
              <w:t>Montarea dispozitivelor de actionare electrica a vanelor, vanele avind diametrul de 600X300 mm</w:t>
            </w:r>
          </w:p>
        </w:tc>
        <w:tc>
          <w:tcPr>
            <w:tcW w:w="1418" w:type="dxa"/>
            <w:tcBorders>
              <w:top w:val="single" w:sz="4" w:space="0" w:color="auto"/>
              <w:bottom w:val="single" w:sz="4" w:space="0" w:color="auto"/>
            </w:tcBorders>
            <w:vAlign w:val="center"/>
          </w:tcPr>
          <w:p w14:paraId="04703CA6"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60D362ED" w14:textId="77777777" w:rsidR="00226CF9" w:rsidRPr="00700A77" w:rsidRDefault="00226CF9" w:rsidP="007D67FB">
            <w:pPr>
              <w:rPr>
                <w:lang w:val="ro-MD"/>
              </w:rPr>
            </w:pPr>
            <w:r w:rsidRPr="00700A77">
              <w:rPr>
                <w:lang w:val="ro-MD"/>
              </w:rPr>
              <w:t>2,000</w:t>
            </w:r>
          </w:p>
        </w:tc>
      </w:tr>
      <w:tr w:rsidR="00226CF9" w:rsidRPr="00700A77" w14:paraId="2F935496"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F46C850" w14:textId="77777777" w:rsidR="00226CF9" w:rsidRPr="00700A77" w:rsidRDefault="00226CF9" w:rsidP="007D67FB">
            <w:pPr>
              <w:rPr>
                <w:lang w:val="ro-MD"/>
              </w:rPr>
            </w:pPr>
            <w:r w:rsidRPr="00700A77">
              <w:rPr>
                <w:lang w:val="ro-MD"/>
              </w:rPr>
              <w:t>26</w:t>
            </w:r>
          </w:p>
        </w:tc>
        <w:tc>
          <w:tcPr>
            <w:tcW w:w="1276" w:type="dxa"/>
            <w:tcBorders>
              <w:top w:val="single" w:sz="4" w:space="0" w:color="auto"/>
              <w:bottom w:val="single" w:sz="4" w:space="0" w:color="auto"/>
            </w:tcBorders>
          </w:tcPr>
          <w:p w14:paraId="397F8306" w14:textId="77777777" w:rsidR="00226CF9" w:rsidRPr="00700A77" w:rsidRDefault="00226CF9" w:rsidP="007D67FB">
            <w:pPr>
              <w:rPr>
                <w:lang w:val="ro-MD"/>
              </w:rPr>
            </w:pPr>
            <w:r w:rsidRPr="00700A77">
              <w:rPr>
                <w:lang w:val="ro-MD"/>
              </w:rPr>
              <w:t>VB17A</w:t>
            </w:r>
          </w:p>
          <w:p w14:paraId="6BD24E79"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7E197B3A" w14:textId="77777777" w:rsidR="00226CF9" w:rsidRPr="00700A77" w:rsidRDefault="00226CF9" w:rsidP="007D67FB">
            <w:pPr>
              <w:rPr>
                <w:lang w:val="ro-MD"/>
              </w:rPr>
            </w:pPr>
            <w:r w:rsidRPr="00700A77">
              <w:rPr>
                <w:lang w:val="ro-MD"/>
              </w:rPr>
              <w:t>Aparat de zgomot, circular tip LDR60-30</w:t>
            </w:r>
          </w:p>
        </w:tc>
        <w:tc>
          <w:tcPr>
            <w:tcW w:w="1418" w:type="dxa"/>
            <w:tcBorders>
              <w:top w:val="single" w:sz="4" w:space="0" w:color="auto"/>
              <w:bottom w:val="single" w:sz="4" w:space="0" w:color="auto"/>
            </w:tcBorders>
            <w:vAlign w:val="center"/>
          </w:tcPr>
          <w:p w14:paraId="32996944"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42681FA8" w14:textId="77777777" w:rsidR="00226CF9" w:rsidRPr="00700A77" w:rsidRDefault="00226CF9" w:rsidP="007D67FB">
            <w:pPr>
              <w:rPr>
                <w:lang w:val="ro-MD"/>
              </w:rPr>
            </w:pPr>
            <w:r w:rsidRPr="00700A77">
              <w:rPr>
                <w:lang w:val="ro-MD"/>
              </w:rPr>
              <w:t>2,000</w:t>
            </w:r>
          </w:p>
        </w:tc>
      </w:tr>
      <w:tr w:rsidR="00226CF9" w:rsidRPr="00DF47C9" w14:paraId="40F32F01" w14:textId="77777777" w:rsidTr="007D67FB">
        <w:tc>
          <w:tcPr>
            <w:tcW w:w="709" w:type="dxa"/>
            <w:tcBorders>
              <w:top w:val="nil"/>
              <w:left w:val="single" w:sz="6" w:space="0" w:color="auto"/>
              <w:bottom w:val="nil"/>
              <w:right w:val="nil"/>
            </w:tcBorders>
          </w:tcPr>
          <w:p w14:paraId="4220CF31" w14:textId="77777777" w:rsidR="00226CF9" w:rsidRPr="00700A77" w:rsidRDefault="00226CF9" w:rsidP="007D67FB">
            <w:pPr>
              <w:rPr>
                <w:lang w:val="ro-MD"/>
              </w:rPr>
            </w:pPr>
            <w:r w:rsidRPr="00700A77">
              <w:rPr>
                <w:lang w:val="ro-MD"/>
              </w:rPr>
              <w:t xml:space="preserve"> </w:t>
            </w:r>
          </w:p>
        </w:tc>
        <w:tc>
          <w:tcPr>
            <w:tcW w:w="1276" w:type="dxa"/>
            <w:tcBorders>
              <w:top w:val="nil"/>
              <w:left w:val="single" w:sz="6" w:space="0" w:color="auto"/>
              <w:bottom w:val="nil"/>
              <w:right w:val="nil"/>
            </w:tcBorders>
          </w:tcPr>
          <w:p w14:paraId="7FB95653" w14:textId="77777777" w:rsidR="00226CF9" w:rsidRPr="00700A77" w:rsidRDefault="00226CF9" w:rsidP="007D67FB">
            <w:pPr>
              <w:rPr>
                <w:lang w:val="ro-MD"/>
              </w:rPr>
            </w:pPr>
          </w:p>
        </w:tc>
        <w:tc>
          <w:tcPr>
            <w:tcW w:w="4136" w:type="dxa"/>
            <w:tcBorders>
              <w:top w:val="nil"/>
              <w:left w:val="single" w:sz="6" w:space="0" w:color="auto"/>
              <w:bottom w:val="nil"/>
              <w:right w:val="nil"/>
            </w:tcBorders>
          </w:tcPr>
          <w:p w14:paraId="0431B1F5" w14:textId="77777777" w:rsidR="00226CF9" w:rsidRPr="00700A77" w:rsidRDefault="00226CF9" w:rsidP="007D67FB">
            <w:pPr>
              <w:rPr>
                <w:b/>
                <w:bCs/>
                <w:lang w:val="ro-MD"/>
              </w:rPr>
            </w:pPr>
            <w:r w:rsidRPr="00700A77">
              <w:rPr>
                <w:b/>
                <w:bCs/>
                <w:lang w:val="ro-MD"/>
              </w:rPr>
              <w:t>1.2.2. B2 L=2040 m3H=370 Па in complect cu regulator de viteza si bloc automatica</w:t>
            </w:r>
          </w:p>
        </w:tc>
        <w:tc>
          <w:tcPr>
            <w:tcW w:w="1418" w:type="dxa"/>
            <w:tcBorders>
              <w:top w:val="nil"/>
              <w:left w:val="single" w:sz="6" w:space="0" w:color="auto"/>
              <w:bottom w:val="nil"/>
              <w:right w:val="nil"/>
            </w:tcBorders>
          </w:tcPr>
          <w:p w14:paraId="0184A49A" w14:textId="77777777" w:rsidR="00226CF9" w:rsidRPr="00700A77" w:rsidRDefault="00226CF9" w:rsidP="007D67FB">
            <w:pPr>
              <w:rPr>
                <w:lang w:val="ro-MD"/>
              </w:rPr>
            </w:pPr>
          </w:p>
        </w:tc>
        <w:tc>
          <w:tcPr>
            <w:tcW w:w="2410" w:type="dxa"/>
            <w:tcBorders>
              <w:top w:val="nil"/>
              <w:left w:val="single" w:sz="6" w:space="0" w:color="auto"/>
              <w:bottom w:val="nil"/>
              <w:right w:val="nil"/>
            </w:tcBorders>
          </w:tcPr>
          <w:p w14:paraId="58AB5BF2" w14:textId="77777777" w:rsidR="00226CF9" w:rsidRPr="00700A77" w:rsidRDefault="00226CF9" w:rsidP="007D67FB">
            <w:pPr>
              <w:rPr>
                <w:lang w:val="ro-MD"/>
              </w:rPr>
            </w:pPr>
          </w:p>
        </w:tc>
      </w:tr>
      <w:tr w:rsidR="00226CF9" w:rsidRPr="00700A77" w14:paraId="60BBD3D7"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C5F015E" w14:textId="77777777" w:rsidR="00226CF9" w:rsidRPr="00700A77" w:rsidRDefault="00226CF9" w:rsidP="007D67FB">
            <w:pPr>
              <w:rPr>
                <w:lang w:val="ro-MD"/>
              </w:rPr>
            </w:pPr>
            <w:r w:rsidRPr="00700A77">
              <w:rPr>
                <w:lang w:val="ro-MD"/>
              </w:rPr>
              <w:t>28</w:t>
            </w:r>
          </w:p>
        </w:tc>
        <w:tc>
          <w:tcPr>
            <w:tcW w:w="1276" w:type="dxa"/>
            <w:tcBorders>
              <w:top w:val="single" w:sz="4" w:space="0" w:color="auto"/>
              <w:bottom w:val="single" w:sz="4" w:space="0" w:color="auto"/>
            </w:tcBorders>
          </w:tcPr>
          <w:p w14:paraId="73C46257" w14:textId="77777777" w:rsidR="00226CF9" w:rsidRPr="00700A77" w:rsidRDefault="00226CF9" w:rsidP="007D67FB">
            <w:pPr>
              <w:rPr>
                <w:lang w:val="ro-MD"/>
              </w:rPr>
            </w:pPr>
            <w:r w:rsidRPr="00700A77">
              <w:rPr>
                <w:lang w:val="ro-MD"/>
              </w:rPr>
              <w:t>VC06A</w:t>
            </w:r>
          </w:p>
          <w:p w14:paraId="4FFD92B9"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4DF2AB6F" w14:textId="77777777" w:rsidR="00226CF9" w:rsidRPr="00700A77" w:rsidRDefault="00226CF9" w:rsidP="007D67FB">
            <w:pPr>
              <w:rPr>
                <w:lang w:val="ro-MD"/>
              </w:rPr>
            </w:pPr>
            <w:r w:rsidRPr="00700A77">
              <w:rPr>
                <w:lang w:val="ro-MD"/>
              </w:rPr>
              <w:t>Montarea ventilatoarelor de acoperis radiale antrenate direct, avind debitul de 4.200-10.000 mc/h cu motor electric de 1,5 kw</w:t>
            </w:r>
          </w:p>
        </w:tc>
        <w:tc>
          <w:tcPr>
            <w:tcW w:w="1418" w:type="dxa"/>
            <w:tcBorders>
              <w:top w:val="single" w:sz="4" w:space="0" w:color="auto"/>
              <w:bottom w:val="single" w:sz="4" w:space="0" w:color="auto"/>
            </w:tcBorders>
            <w:vAlign w:val="center"/>
          </w:tcPr>
          <w:p w14:paraId="71A78E33"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4407224E" w14:textId="77777777" w:rsidR="00226CF9" w:rsidRPr="00700A77" w:rsidRDefault="00226CF9" w:rsidP="007D67FB">
            <w:pPr>
              <w:rPr>
                <w:lang w:val="ro-MD"/>
              </w:rPr>
            </w:pPr>
            <w:r w:rsidRPr="00700A77">
              <w:rPr>
                <w:lang w:val="ro-MD"/>
              </w:rPr>
              <w:t>4,000</w:t>
            </w:r>
          </w:p>
        </w:tc>
      </w:tr>
      <w:tr w:rsidR="00226CF9" w:rsidRPr="00700A77" w14:paraId="24EA86DD"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0BAC037" w14:textId="77777777" w:rsidR="00226CF9" w:rsidRPr="00700A77" w:rsidRDefault="00226CF9" w:rsidP="007D67FB">
            <w:pPr>
              <w:rPr>
                <w:lang w:val="ro-MD"/>
              </w:rPr>
            </w:pPr>
            <w:r w:rsidRPr="00700A77">
              <w:rPr>
                <w:lang w:val="ro-MD"/>
              </w:rPr>
              <w:t>29</w:t>
            </w:r>
          </w:p>
        </w:tc>
        <w:tc>
          <w:tcPr>
            <w:tcW w:w="1276" w:type="dxa"/>
            <w:tcBorders>
              <w:top w:val="single" w:sz="4" w:space="0" w:color="auto"/>
              <w:bottom w:val="single" w:sz="4" w:space="0" w:color="auto"/>
            </w:tcBorders>
          </w:tcPr>
          <w:p w14:paraId="376CC10B" w14:textId="77777777" w:rsidR="00226CF9" w:rsidRPr="00700A77" w:rsidRDefault="00226CF9" w:rsidP="007D67FB">
            <w:pPr>
              <w:rPr>
                <w:lang w:val="ro-MD"/>
              </w:rPr>
            </w:pPr>
            <w:r w:rsidRPr="00700A77">
              <w:rPr>
                <w:lang w:val="ro-MD"/>
              </w:rPr>
              <w:t>VB03A1</w:t>
            </w:r>
          </w:p>
          <w:p w14:paraId="62368C46"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61B04BFE" w14:textId="77777777" w:rsidR="00226CF9" w:rsidRPr="00700A77" w:rsidRDefault="00226CF9" w:rsidP="007D67FB">
            <w:pPr>
              <w:rPr>
                <w:lang w:val="ro-MD"/>
              </w:rPr>
            </w:pPr>
            <w:r w:rsidRPr="00700A77">
              <w:rPr>
                <w:lang w:val="ro-MD"/>
              </w:rPr>
              <w:t>Clapeta de inchidere pentru canale verticale, cu perimetrul  800 - 1600 mm, 700x400mm</w:t>
            </w:r>
          </w:p>
        </w:tc>
        <w:tc>
          <w:tcPr>
            <w:tcW w:w="1418" w:type="dxa"/>
            <w:tcBorders>
              <w:top w:val="single" w:sz="4" w:space="0" w:color="auto"/>
              <w:bottom w:val="single" w:sz="4" w:space="0" w:color="auto"/>
            </w:tcBorders>
            <w:vAlign w:val="center"/>
          </w:tcPr>
          <w:p w14:paraId="43604510"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5F463EF8" w14:textId="77777777" w:rsidR="00226CF9" w:rsidRPr="00700A77" w:rsidRDefault="00226CF9" w:rsidP="007D67FB">
            <w:pPr>
              <w:rPr>
                <w:lang w:val="ro-MD"/>
              </w:rPr>
            </w:pPr>
            <w:r w:rsidRPr="00700A77">
              <w:rPr>
                <w:lang w:val="ro-MD"/>
              </w:rPr>
              <w:t>2,000</w:t>
            </w:r>
          </w:p>
        </w:tc>
      </w:tr>
      <w:tr w:rsidR="00226CF9" w:rsidRPr="00700A77" w14:paraId="7ABB8D29"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4448CCC" w14:textId="77777777" w:rsidR="00226CF9" w:rsidRPr="00700A77" w:rsidRDefault="00226CF9" w:rsidP="007D67FB">
            <w:pPr>
              <w:rPr>
                <w:lang w:val="ro-MD"/>
              </w:rPr>
            </w:pPr>
            <w:r w:rsidRPr="00700A77">
              <w:rPr>
                <w:lang w:val="ro-MD"/>
              </w:rPr>
              <w:t>30</w:t>
            </w:r>
          </w:p>
        </w:tc>
        <w:tc>
          <w:tcPr>
            <w:tcW w:w="1276" w:type="dxa"/>
            <w:tcBorders>
              <w:top w:val="single" w:sz="4" w:space="0" w:color="auto"/>
              <w:bottom w:val="single" w:sz="4" w:space="0" w:color="auto"/>
            </w:tcBorders>
          </w:tcPr>
          <w:p w14:paraId="64DA5702" w14:textId="77777777" w:rsidR="00226CF9" w:rsidRPr="00700A77" w:rsidRDefault="00226CF9" w:rsidP="007D67FB">
            <w:pPr>
              <w:rPr>
                <w:lang w:val="ro-MD"/>
              </w:rPr>
            </w:pPr>
            <w:r w:rsidRPr="00700A77">
              <w:rPr>
                <w:lang w:val="ro-MD"/>
              </w:rPr>
              <w:t>AcB09A</w:t>
            </w:r>
          </w:p>
          <w:p w14:paraId="2748CCF5"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2EEB95B1" w14:textId="77777777" w:rsidR="00226CF9" w:rsidRPr="00700A77" w:rsidRDefault="00226CF9" w:rsidP="007D67FB">
            <w:pPr>
              <w:rPr>
                <w:lang w:val="ro-MD"/>
              </w:rPr>
            </w:pPr>
            <w:r w:rsidRPr="00700A77">
              <w:rPr>
                <w:lang w:val="ro-MD"/>
              </w:rPr>
              <w:t>Montarea dispozitivelor de actionare electrica a vanelor, vanele avind diametrul de 700X400 mm</w:t>
            </w:r>
          </w:p>
        </w:tc>
        <w:tc>
          <w:tcPr>
            <w:tcW w:w="1418" w:type="dxa"/>
            <w:tcBorders>
              <w:top w:val="single" w:sz="4" w:space="0" w:color="auto"/>
              <w:bottom w:val="single" w:sz="4" w:space="0" w:color="auto"/>
            </w:tcBorders>
            <w:vAlign w:val="center"/>
          </w:tcPr>
          <w:p w14:paraId="1EDA741B"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3DA4EA41" w14:textId="77777777" w:rsidR="00226CF9" w:rsidRPr="00700A77" w:rsidRDefault="00226CF9" w:rsidP="007D67FB">
            <w:pPr>
              <w:rPr>
                <w:lang w:val="ro-MD"/>
              </w:rPr>
            </w:pPr>
            <w:r w:rsidRPr="00700A77">
              <w:rPr>
                <w:lang w:val="ro-MD"/>
              </w:rPr>
              <w:t>2,000</w:t>
            </w:r>
          </w:p>
        </w:tc>
      </w:tr>
      <w:tr w:rsidR="00226CF9" w:rsidRPr="00700A77" w14:paraId="18704E59"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8235E07" w14:textId="77777777" w:rsidR="00226CF9" w:rsidRPr="00700A77" w:rsidRDefault="00226CF9" w:rsidP="007D67FB">
            <w:pPr>
              <w:rPr>
                <w:lang w:val="ro-MD"/>
              </w:rPr>
            </w:pPr>
            <w:r w:rsidRPr="00700A77">
              <w:rPr>
                <w:lang w:val="ro-MD"/>
              </w:rPr>
              <w:t>31</w:t>
            </w:r>
          </w:p>
        </w:tc>
        <w:tc>
          <w:tcPr>
            <w:tcW w:w="1276" w:type="dxa"/>
            <w:tcBorders>
              <w:top w:val="single" w:sz="4" w:space="0" w:color="auto"/>
              <w:bottom w:val="single" w:sz="4" w:space="0" w:color="auto"/>
            </w:tcBorders>
          </w:tcPr>
          <w:p w14:paraId="4FDAD708" w14:textId="77777777" w:rsidR="00226CF9" w:rsidRPr="00700A77" w:rsidRDefault="00226CF9" w:rsidP="007D67FB">
            <w:pPr>
              <w:rPr>
                <w:lang w:val="ro-MD"/>
              </w:rPr>
            </w:pPr>
            <w:r w:rsidRPr="00700A77">
              <w:rPr>
                <w:lang w:val="ro-MD"/>
              </w:rPr>
              <w:t>VB17A</w:t>
            </w:r>
          </w:p>
          <w:p w14:paraId="1978395B"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343D1DAB" w14:textId="77777777" w:rsidR="00226CF9" w:rsidRPr="00700A77" w:rsidRDefault="00226CF9" w:rsidP="007D67FB">
            <w:pPr>
              <w:rPr>
                <w:lang w:val="ro-MD"/>
              </w:rPr>
            </w:pPr>
            <w:r w:rsidRPr="00700A77">
              <w:rPr>
                <w:lang w:val="ro-MD"/>
              </w:rPr>
              <w:t>Aparat de zgomot, circular tip LDR70-40</w:t>
            </w:r>
          </w:p>
        </w:tc>
        <w:tc>
          <w:tcPr>
            <w:tcW w:w="1418" w:type="dxa"/>
            <w:tcBorders>
              <w:top w:val="single" w:sz="4" w:space="0" w:color="auto"/>
              <w:bottom w:val="single" w:sz="4" w:space="0" w:color="auto"/>
            </w:tcBorders>
            <w:vAlign w:val="center"/>
          </w:tcPr>
          <w:p w14:paraId="27A7F925"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720DD9FA" w14:textId="77777777" w:rsidR="00226CF9" w:rsidRPr="00700A77" w:rsidRDefault="00226CF9" w:rsidP="007D67FB">
            <w:pPr>
              <w:rPr>
                <w:lang w:val="ro-MD"/>
              </w:rPr>
            </w:pPr>
            <w:r w:rsidRPr="00700A77">
              <w:rPr>
                <w:lang w:val="ro-MD"/>
              </w:rPr>
              <w:t>2,000</w:t>
            </w:r>
          </w:p>
        </w:tc>
      </w:tr>
      <w:tr w:rsidR="00226CF9" w:rsidRPr="00700A77" w14:paraId="08ABB4FA"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77A6FFE" w14:textId="77777777" w:rsidR="00226CF9" w:rsidRPr="00700A77" w:rsidRDefault="00226CF9" w:rsidP="007D67FB">
            <w:pPr>
              <w:rPr>
                <w:lang w:val="ro-MD"/>
              </w:rPr>
            </w:pPr>
            <w:r w:rsidRPr="00700A77">
              <w:rPr>
                <w:lang w:val="ro-MD"/>
              </w:rPr>
              <w:t>32</w:t>
            </w:r>
          </w:p>
        </w:tc>
        <w:tc>
          <w:tcPr>
            <w:tcW w:w="1276" w:type="dxa"/>
            <w:tcBorders>
              <w:top w:val="single" w:sz="4" w:space="0" w:color="auto"/>
              <w:bottom w:val="single" w:sz="4" w:space="0" w:color="auto"/>
            </w:tcBorders>
          </w:tcPr>
          <w:p w14:paraId="1F273DF0" w14:textId="77777777" w:rsidR="00226CF9" w:rsidRPr="00700A77" w:rsidRDefault="00226CF9" w:rsidP="007D67FB">
            <w:pPr>
              <w:rPr>
                <w:lang w:val="ro-MD"/>
              </w:rPr>
            </w:pPr>
            <w:r w:rsidRPr="00700A77">
              <w:rPr>
                <w:lang w:val="ro-MD"/>
              </w:rPr>
              <w:t>VC11A</w:t>
            </w:r>
          </w:p>
          <w:p w14:paraId="3F7FF1C9"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2A6B7E71" w14:textId="77777777" w:rsidR="00226CF9" w:rsidRPr="00700A77" w:rsidRDefault="00226CF9" w:rsidP="007D67FB">
            <w:pPr>
              <w:rPr>
                <w:lang w:val="ro-MD"/>
              </w:rPr>
            </w:pPr>
            <w:r w:rsidRPr="00700A77">
              <w:rPr>
                <w:lang w:val="ro-MD"/>
              </w:rPr>
              <w:t>Montarea filtrului de aer, Megalit Aero 200-1(2000)  500x300</w:t>
            </w:r>
          </w:p>
        </w:tc>
        <w:tc>
          <w:tcPr>
            <w:tcW w:w="1418" w:type="dxa"/>
            <w:tcBorders>
              <w:top w:val="single" w:sz="4" w:space="0" w:color="auto"/>
              <w:bottom w:val="single" w:sz="4" w:space="0" w:color="auto"/>
            </w:tcBorders>
            <w:vAlign w:val="center"/>
          </w:tcPr>
          <w:p w14:paraId="78DE8765"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0BFD1F70" w14:textId="77777777" w:rsidR="00226CF9" w:rsidRPr="00700A77" w:rsidRDefault="00226CF9" w:rsidP="007D67FB">
            <w:pPr>
              <w:rPr>
                <w:lang w:val="ro-MD"/>
              </w:rPr>
            </w:pPr>
            <w:r w:rsidRPr="00700A77">
              <w:rPr>
                <w:lang w:val="ro-MD"/>
              </w:rPr>
              <w:t>2,000</w:t>
            </w:r>
          </w:p>
        </w:tc>
      </w:tr>
      <w:tr w:rsidR="00226CF9" w:rsidRPr="00DF47C9" w14:paraId="75B99E35" w14:textId="77777777" w:rsidTr="007D67FB">
        <w:tc>
          <w:tcPr>
            <w:tcW w:w="709" w:type="dxa"/>
            <w:tcBorders>
              <w:top w:val="nil"/>
              <w:left w:val="single" w:sz="6" w:space="0" w:color="auto"/>
              <w:bottom w:val="nil"/>
              <w:right w:val="nil"/>
            </w:tcBorders>
          </w:tcPr>
          <w:p w14:paraId="3E4A9185" w14:textId="77777777" w:rsidR="00226CF9" w:rsidRPr="00700A77" w:rsidRDefault="00226CF9" w:rsidP="007D67FB">
            <w:pPr>
              <w:rPr>
                <w:lang w:val="ro-MD"/>
              </w:rPr>
            </w:pPr>
            <w:r w:rsidRPr="00700A77">
              <w:rPr>
                <w:lang w:val="ro-MD"/>
              </w:rPr>
              <w:t xml:space="preserve"> </w:t>
            </w:r>
          </w:p>
        </w:tc>
        <w:tc>
          <w:tcPr>
            <w:tcW w:w="1276" w:type="dxa"/>
            <w:tcBorders>
              <w:top w:val="nil"/>
              <w:left w:val="single" w:sz="6" w:space="0" w:color="auto"/>
              <w:bottom w:val="nil"/>
              <w:right w:val="nil"/>
            </w:tcBorders>
          </w:tcPr>
          <w:p w14:paraId="4DBD65B8" w14:textId="77777777" w:rsidR="00226CF9" w:rsidRPr="00700A77" w:rsidRDefault="00226CF9" w:rsidP="007D67FB">
            <w:pPr>
              <w:rPr>
                <w:lang w:val="ro-MD"/>
              </w:rPr>
            </w:pPr>
          </w:p>
        </w:tc>
        <w:tc>
          <w:tcPr>
            <w:tcW w:w="4136" w:type="dxa"/>
            <w:tcBorders>
              <w:top w:val="nil"/>
              <w:left w:val="single" w:sz="6" w:space="0" w:color="auto"/>
              <w:bottom w:val="nil"/>
              <w:right w:val="nil"/>
            </w:tcBorders>
          </w:tcPr>
          <w:p w14:paraId="75F42BD7" w14:textId="77777777" w:rsidR="00226CF9" w:rsidRPr="00700A77" w:rsidRDefault="00226CF9" w:rsidP="007D67FB">
            <w:pPr>
              <w:rPr>
                <w:b/>
                <w:bCs/>
                <w:lang w:val="ro-MD"/>
              </w:rPr>
            </w:pPr>
            <w:r w:rsidRPr="00700A77">
              <w:rPr>
                <w:b/>
                <w:bCs/>
                <w:lang w:val="ro-MD"/>
              </w:rPr>
              <w:t>1.2.3. B3 L=2040 m3   H=370Pa in complect cu regulator de viteza si bloc automatica</w:t>
            </w:r>
          </w:p>
        </w:tc>
        <w:tc>
          <w:tcPr>
            <w:tcW w:w="1418" w:type="dxa"/>
            <w:tcBorders>
              <w:top w:val="nil"/>
              <w:left w:val="single" w:sz="6" w:space="0" w:color="auto"/>
              <w:bottom w:val="nil"/>
              <w:right w:val="nil"/>
            </w:tcBorders>
          </w:tcPr>
          <w:p w14:paraId="3342DBCE" w14:textId="77777777" w:rsidR="00226CF9" w:rsidRPr="00700A77" w:rsidRDefault="00226CF9" w:rsidP="007D67FB">
            <w:pPr>
              <w:rPr>
                <w:lang w:val="ro-MD"/>
              </w:rPr>
            </w:pPr>
          </w:p>
        </w:tc>
        <w:tc>
          <w:tcPr>
            <w:tcW w:w="2410" w:type="dxa"/>
            <w:tcBorders>
              <w:top w:val="nil"/>
              <w:left w:val="single" w:sz="6" w:space="0" w:color="auto"/>
              <w:bottom w:val="nil"/>
              <w:right w:val="nil"/>
            </w:tcBorders>
          </w:tcPr>
          <w:p w14:paraId="26F73BB0" w14:textId="77777777" w:rsidR="00226CF9" w:rsidRPr="00700A77" w:rsidRDefault="00226CF9" w:rsidP="007D67FB">
            <w:pPr>
              <w:rPr>
                <w:lang w:val="ro-MD"/>
              </w:rPr>
            </w:pPr>
          </w:p>
        </w:tc>
      </w:tr>
      <w:tr w:rsidR="00226CF9" w:rsidRPr="00700A77" w14:paraId="07254ADB"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CF75E33" w14:textId="77777777" w:rsidR="00226CF9" w:rsidRPr="00700A77" w:rsidRDefault="00226CF9" w:rsidP="007D67FB">
            <w:pPr>
              <w:rPr>
                <w:lang w:val="ro-MD"/>
              </w:rPr>
            </w:pPr>
            <w:r w:rsidRPr="00700A77">
              <w:rPr>
                <w:lang w:val="ro-MD"/>
              </w:rPr>
              <w:t>33</w:t>
            </w:r>
          </w:p>
        </w:tc>
        <w:tc>
          <w:tcPr>
            <w:tcW w:w="1276" w:type="dxa"/>
            <w:tcBorders>
              <w:top w:val="single" w:sz="4" w:space="0" w:color="auto"/>
              <w:bottom w:val="single" w:sz="4" w:space="0" w:color="auto"/>
            </w:tcBorders>
          </w:tcPr>
          <w:p w14:paraId="68E5A99C" w14:textId="77777777" w:rsidR="00226CF9" w:rsidRPr="00700A77" w:rsidRDefault="00226CF9" w:rsidP="007D67FB">
            <w:pPr>
              <w:rPr>
                <w:lang w:val="ro-MD"/>
              </w:rPr>
            </w:pPr>
            <w:r w:rsidRPr="00700A77">
              <w:rPr>
                <w:lang w:val="ro-MD"/>
              </w:rPr>
              <w:t>VC06A</w:t>
            </w:r>
          </w:p>
          <w:p w14:paraId="4DA8B2D8"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5BE1D4E5" w14:textId="77777777" w:rsidR="00226CF9" w:rsidRPr="00700A77" w:rsidRDefault="00226CF9" w:rsidP="007D67FB">
            <w:pPr>
              <w:rPr>
                <w:lang w:val="ro-MD"/>
              </w:rPr>
            </w:pPr>
            <w:r w:rsidRPr="00700A77">
              <w:rPr>
                <w:lang w:val="ro-MD"/>
              </w:rPr>
              <w:t>Montarea ventilatoarelor de acoperis radiale antrenate direct, avind debitul de 4.200-10.000 mc/h cu motor electric de 1,5 kw</w:t>
            </w:r>
          </w:p>
        </w:tc>
        <w:tc>
          <w:tcPr>
            <w:tcW w:w="1418" w:type="dxa"/>
            <w:tcBorders>
              <w:top w:val="single" w:sz="4" w:space="0" w:color="auto"/>
              <w:bottom w:val="single" w:sz="4" w:space="0" w:color="auto"/>
            </w:tcBorders>
            <w:vAlign w:val="center"/>
          </w:tcPr>
          <w:p w14:paraId="01B13986"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06F8857A" w14:textId="77777777" w:rsidR="00226CF9" w:rsidRPr="00700A77" w:rsidRDefault="00226CF9" w:rsidP="007D67FB">
            <w:pPr>
              <w:rPr>
                <w:lang w:val="ro-MD"/>
              </w:rPr>
            </w:pPr>
            <w:r w:rsidRPr="00700A77">
              <w:rPr>
                <w:lang w:val="ro-MD"/>
              </w:rPr>
              <w:t>4,000</w:t>
            </w:r>
          </w:p>
        </w:tc>
      </w:tr>
      <w:tr w:rsidR="00226CF9" w:rsidRPr="00700A77" w14:paraId="106ED077"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CB55A23" w14:textId="77777777" w:rsidR="00226CF9" w:rsidRPr="00700A77" w:rsidRDefault="00226CF9" w:rsidP="007D67FB">
            <w:pPr>
              <w:rPr>
                <w:lang w:val="ro-MD"/>
              </w:rPr>
            </w:pPr>
            <w:r w:rsidRPr="00700A77">
              <w:rPr>
                <w:lang w:val="ro-MD"/>
              </w:rPr>
              <w:t>34</w:t>
            </w:r>
          </w:p>
        </w:tc>
        <w:tc>
          <w:tcPr>
            <w:tcW w:w="1276" w:type="dxa"/>
            <w:tcBorders>
              <w:top w:val="single" w:sz="4" w:space="0" w:color="auto"/>
              <w:bottom w:val="single" w:sz="4" w:space="0" w:color="auto"/>
            </w:tcBorders>
          </w:tcPr>
          <w:p w14:paraId="144FD034" w14:textId="77777777" w:rsidR="00226CF9" w:rsidRPr="00700A77" w:rsidRDefault="00226CF9" w:rsidP="007D67FB">
            <w:pPr>
              <w:rPr>
                <w:lang w:val="ro-MD"/>
              </w:rPr>
            </w:pPr>
            <w:r w:rsidRPr="00700A77">
              <w:rPr>
                <w:lang w:val="ro-MD"/>
              </w:rPr>
              <w:t>VB03A1</w:t>
            </w:r>
          </w:p>
          <w:p w14:paraId="54F32585"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0EF335DD" w14:textId="77777777" w:rsidR="00226CF9" w:rsidRPr="00700A77" w:rsidRDefault="00226CF9" w:rsidP="007D67FB">
            <w:pPr>
              <w:rPr>
                <w:lang w:val="ro-MD"/>
              </w:rPr>
            </w:pPr>
            <w:r w:rsidRPr="00700A77">
              <w:rPr>
                <w:lang w:val="ro-MD"/>
              </w:rPr>
              <w:t>Clapeta de inchidere pentru canale verticale, cu perimetrul  800 - 1600 mm, 700x400mm</w:t>
            </w:r>
          </w:p>
        </w:tc>
        <w:tc>
          <w:tcPr>
            <w:tcW w:w="1418" w:type="dxa"/>
            <w:tcBorders>
              <w:top w:val="single" w:sz="4" w:space="0" w:color="auto"/>
              <w:bottom w:val="single" w:sz="4" w:space="0" w:color="auto"/>
            </w:tcBorders>
            <w:vAlign w:val="center"/>
          </w:tcPr>
          <w:p w14:paraId="23660AE5"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1CBCC218" w14:textId="77777777" w:rsidR="00226CF9" w:rsidRPr="00700A77" w:rsidRDefault="00226CF9" w:rsidP="007D67FB">
            <w:pPr>
              <w:rPr>
                <w:lang w:val="ro-MD"/>
              </w:rPr>
            </w:pPr>
            <w:r w:rsidRPr="00700A77">
              <w:rPr>
                <w:lang w:val="ro-MD"/>
              </w:rPr>
              <w:t>2,000</w:t>
            </w:r>
          </w:p>
        </w:tc>
      </w:tr>
      <w:tr w:rsidR="00226CF9" w:rsidRPr="00700A77" w14:paraId="289367F9"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6400C1F" w14:textId="77777777" w:rsidR="00226CF9" w:rsidRPr="00700A77" w:rsidRDefault="00226CF9" w:rsidP="007D67FB">
            <w:pPr>
              <w:rPr>
                <w:lang w:val="ro-MD"/>
              </w:rPr>
            </w:pPr>
            <w:r w:rsidRPr="00700A77">
              <w:rPr>
                <w:lang w:val="ro-MD"/>
              </w:rPr>
              <w:t>35</w:t>
            </w:r>
          </w:p>
        </w:tc>
        <w:tc>
          <w:tcPr>
            <w:tcW w:w="1276" w:type="dxa"/>
            <w:tcBorders>
              <w:top w:val="single" w:sz="4" w:space="0" w:color="auto"/>
              <w:bottom w:val="single" w:sz="4" w:space="0" w:color="auto"/>
            </w:tcBorders>
          </w:tcPr>
          <w:p w14:paraId="621DBF27" w14:textId="77777777" w:rsidR="00226CF9" w:rsidRPr="00700A77" w:rsidRDefault="00226CF9" w:rsidP="007D67FB">
            <w:pPr>
              <w:rPr>
                <w:lang w:val="ro-MD"/>
              </w:rPr>
            </w:pPr>
            <w:r w:rsidRPr="00700A77">
              <w:rPr>
                <w:lang w:val="ro-MD"/>
              </w:rPr>
              <w:t>AcB09A</w:t>
            </w:r>
          </w:p>
          <w:p w14:paraId="2A3B165B"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37D57D12" w14:textId="77777777" w:rsidR="00226CF9" w:rsidRPr="00700A77" w:rsidRDefault="00226CF9" w:rsidP="007D67FB">
            <w:pPr>
              <w:rPr>
                <w:lang w:val="ro-MD"/>
              </w:rPr>
            </w:pPr>
            <w:r w:rsidRPr="00700A77">
              <w:rPr>
                <w:lang w:val="ro-MD"/>
              </w:rPr>
              <w:t>Montarea dispozitivelor de actionare electrica a vanelor, vanele avind diametrul de 700X400 mm</w:t>
            </w:r>
          </w:p>
        </w:tc>
        <w:tc>
          <w:tcPr>
            <w:tcW w:w="1418" w:type="dxa"/>
            <w:tcBorders>
              <w:top w:val="single" w:sz="4" w:space="0" w:color="auto"/>
              <w:bottom w:val="single" w:sz="4" w:space="0" w:color="auto"/>
            </w:tcBorders>
            <w:vAlign w:val="center"/>
          </w:tcPr>
          <w:p w14:paraId="142BF77B"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75C1D849" w14:textId="77777777" w:rsidR="00226CF9" w:rsidRPr="00700A77" w:rsidRDefault="00226CF9" w:rsidP="007D67FB">
            <w:pPr>
              <w:rPr>
                <w:lang w:val="ro-MD"/>
              </w:rPr>
            </w:pPr>
            <w:r w:rsidRPr="00700A77">
              <w:rPr>
                <w:lang w:val="ro-MD"/>
              </w:rPr>
              <w:t>2,000</w:t>
            </w:r>
          </w:p>
        </w:tc>
      </w:tr>
      <w:tr w:rsidR="00226CF9" w:rsidRPr="00700A77" w14:paraId="389D2AB5"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A08943F" w14:textId="77777777" w:rsidR="00226CF9" w:rsidRPr="00700A77" w:rsidRDefault="00226CF9" w:rsidP="007D67FB">
            <w:pPr>
              <w:rPr>
                <w:lang w:val="ro-MD"/>
              </w:rPr>
            </w:pPr>
            <w:r w:rsidRPr="00700A77">
              <w:rPr>
                <w:lang w:val="ro-MD"/>
              </w:rPr>
              <w:lastRenderedPageBreak/>
              <w:t>36</w:t>
            </w:r>
          </w:p>
        </w:tc>
        <w:tc>
          <w:tcPr>
            <w:tcW w:w="1276" w:type="dxa"/>
            <w:tcBorders>
              <w:top w:val="single" w:sz="4" w:space="0" w:color="auto"/>
              <w:bottom w:val="single" w:sz="4" w:space="0" w:color="auto"/>
            </w:tcBorders>
          </w:tcPr>
          <w:p w14:paraId="762C1817" w14:textId="77777777" w:rsidR="00226CF9" w:rsidRPr="00700A77" w:rsidRDefault="00226CF9" w:rsidP="007D67FB">
            <w:pPr>
              <w:rPr>
                <w:lang w:val="ro-MD"/>
              </w:rPr>
            </w:pPr>
            <w:r w:rsidRPr="00700A77">
              <w:rPr>
                <w:lang w:val="ro-MD"/>
              </w:rPr>
              <w:t>VB17A</w:t>
            </w:r>
          </w:p>
          <w:p w14:paraId="14A51714"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1C732353" w14:textId="77777777" w:rsidR="00226CF9" w:rsidRPr="00700A77" w:rsidRDefault="00226CF9" w:rsidP="007D67FB">
            <w:pPr>
              <w:rPr>
                <w:lang w:val="ro-MD"/>
              </w:rPr>
            </w:pPr>
            <w:r w:rsidRPr="00700A77">
              <w:rPr>
                <w:lang w:val="ro-MD"/>
              </w:rPr>
              <w:t>Aparat de zgomot, circular tip LDR70-40</w:t>
            </w:r>
          </w:p>
        </w:tc>
        <w:tc>
          <w:tcPr>
            <w:tcW w:w="1418" w:type="dxa"/>
            <w:tcBorders>
              <w:top w:val="single" w:sz="4" w:space="0" w:color="auto"/>
              <w:bottom w:val="single" w:sz="4" w:space="0" w:color="auto"/>
            </w:tcBorders>
            <w:vAlign w:val="center"/>
          </w:tcPr>
          <w:p w14:paraId="081EDE74"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2348BD91" w14:textId="77777777" w:rsidR="00226CF9" w:rsidRPr="00700A77" w:rsidRDefault="00226CF9" w:rsidP="007D67FB">
            <w:pPr>
              <w:rPr>
                <w:lang w:val="ro-MD"/>
              </w:rPr>
            </w:pPr>
            <w:r w:rsidRPr="00700A77">
              <w:rPr>
                <w:lang w:val="ro-MD"/>
              </w:rPr>
              <w:t>2,000</w:t>
            </w:r>
          </w:p>
        </w:tc>
      </w:tr>
      <w:tr w:rsidR="00226CF9" w:rsidRPr="00700A77" w14:paraId="3958A252"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07C4317" w14:textId="77777777" w:rsidR="00226CF9" w:rsidRPr="00700A77" w:rsidRDefault="00226CF9" w:rsidP="007D67FB">
            <w:pPr>
              <w:rPr>
                <w:lang w:val="ro-MD"/>
              </w:rPr>
            </w:pPr>
            <w:r w:rsidRPr="00700A77">
              <w:rPr>
                <w:lang w:val="ro-MD"/>
              </w:rPr>
              <w:t>37</w:t>
            </w:r>
          </w:p>
        </w:tc>
        <w:tc>
          <w:tcPr>
            <w:tcW w:w="1276" w:type="dxa"/>
            <w:tcBorders>
              <w:top w:val="single" w:sz="4" w:space="0" w:color="auto"/>
              <w:bottom w:val="single" w:sz="4" w:space="0" w:color="auto"/>
            </w:tcBorders>
          </w:tcPr>
          <w:p w14:paraId="3A267AF5" w14:textId="77777777" w:rsidR="00226CF9" w:rsidRPr="00700A77" w:rsidRDefault="00226CF9" w:rsidP="007D67FB">
            <w:pPr>
              <w:rPr>
                <w:lang w:val="ro-MD"/>
              </w:rPr>
            </w:pPr>
            <w:r w:rsidRPr="00700A77">
              <w:rPr>
                <w:lang w:val="ro-MD"/>
              </w:rPr>
              <w:t>VC11A</w:t>
            </w:r>
          </w:p>
          <w:p w14:paraId="7147EC48"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6F40854F" w14:textId="77777777" w:rsidR="00226CF9" w:rsidRPr="00700A77" w:rsidRDefault="00226CF9" w:rsidP="007D67FB">
            <w:pPr>
              <w:rPr>
                <w:lang w:val="ro-MD"/>
              </w:rPr>
            </w:pPr>
            <w:r w:rsidRPr="00700A77">
              <w:rPr>
                <w:lang w:val="ro-MD"/>
              </w:rPr>
              <w:t>Montarea filtrului de aer, Megalit Aero 200-1(2000)  500x300</w:t>
            </w:r>
          </w:p>
        </w:tc>
        <w:tc>
          <w:tcPr>
            <w:tcW w:w="1418" w:type="dxa"/>
            <w:tcBorders>
              <w:top w:val="single" w:sz="4" w:space="0" w:color="auto"/>
              <w:bottom w:val="single" w:sz="4" w:space="0" w:color="auto"/>
            </w:tcBorders>
            <w:vAlign w:val="center"/>
          </w:tcPr>
          <w:p w14:paraId="19470AFB"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557D0C95" w14:textId="77777777" w:rsidR="00226CF9" w:rsidRPr="00700A77" w:rsidRDefault="00226CF9" w:rsidP="007D67FB">
            <w:pPr>
              <w:rPr>
                <w:lang w:val="ro-MD"/>
              </w:rPr>
            </w:pPr>
            <w:r w:rsidRPr="00700A77">
              <w:rPr>
                <w:lang w:val="ro-MD"/>
              </w:rPr>
              <w:t>2,000</w:t>
            </w:r>
          </w:p>
        </w:tc>
      </w:tr>
      <w:tr w:rsidR="00226CF9" w:rsidRPr="00DF47C9" w14:paraId="01A16710" w14:textId="77777777" w:rsidTr="007D67FB">
        <w:tblPrEx>
          <w:tblBorders>
            <w:top w:val="single" w:sz="4" w:space="0" w:color="auto"/>
            <w:left w:val="single" w:sz="6" w:space="0" w:color="auto"/>
            <w:right w:val="single" w:sz="6" w:space="0" w:color="auto"/>
            <w:insideH w:val="single" w:sz="4" w:space="0" w:color="auto"/>
          </w:tblBorders>
        </w:tblPrEx>
        <w:trPr>
          <w:trHeight w:val="132"/>
        </w:trPr>
        <w:tc>
          <w:tcPr>
            <w:tcW w:w="9949" w:type="dxa"/>
            <w:gridSpan w:val="5"/>
            <w:tcBorders>
              <w:right w:val="single" w:sz="4" w:space="0" w:color="auto"/>
            </w:tcBorders>
          </w:tcPr>
          <w:p w14:paraId="1857F6BD" w14:textId="77777777" w:rsidR="00226CF9" w:rsidRPr="00700A77" w:rsidRDefault="00226CF9" w:rsidP="007D67FB">
            <w:pPr>
              <w:rPr>
                <w:lang w:val="ro-MD"/>
              </w:rPr>
            </w:pPr>
            <w:r w:rsidRPr="00700A77">
              <w:rPr>
                <w:b/>
                <w:bCs/>
                <w:lang w:val="ro-MD"/>
              </w:rPr>
              <w:t>1.2.4. B4 L=1440 m3 H=400Pa  in complect cu regulator de viteza si bloc automatica</w:t>
            </w:r>
          </w:p>
        </w:tc>
      </w:tr>
      <w:tr w:rsidR="00226CF9" w:rsidRPr="00700A77" w14:paraId="245B24CD"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7FB7F58" w14:textId="77777777" w:rsidR="00226CF9" w:rsidRPr="00700A77" w:rsidRDefault="00226CF9" w:rsidP="007D67FB">
            <w:pPr>
              <w:rPr>
                <w:lang w:val="ro-MD"/>
              </w:rPr>
            </w:pPr>
            <w:r w:rsidRPr="00700A77">
              <w:rPr>
                <w:lang w:val="ro-MD"/>
              </w:rPr>
              <w:t>38</w:t>
            </w:r>
          </w:p>
        </w:tc>
        <w:tc>
          <w:tcPr>
            <w:tcW w:w="1276" w:type="dxa"/>
            <w:tcBorders>
              <w:top w:val="single" w:sz="4" w:space="0" w:color="auto"/>
              <w:bottom w:val="single" w:sz="4" w:space="0" w:color="auto"/>
            </w:tcBorders>
          </w:tcPr>
          <w:p w14:paraId="76512517" w14:textId="77777777" w:rsidR="00226CF9" w:rsidRPr="00700A77" w:rsidRDefault="00226CF9" w:rsidP="007D67FB">
            <w:pPr>
              <w:rPr>
                <w:lang w:val="ro-MD"/>
              </w:rPr>
            </w:pPr>
            <w:r w:rsidRPr="00700A77">
              <w:rPr>
                <w:lang w:val="ro-MD"/>
              </w:rPr>
              <w:t>VC06A</w:t>
            </w:r>
          </w:p>
          <w:p w14:paraId="2208CBB2"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467B2FEC" w14:textId="77777777" w:rsidR="00226CF9" w:rsidRPr="00700A77" w:rsidRDefault="00226CF9" w:rsidP="007D67FB">
            <w:pPr>
              <w:rPr>
                <w:lang w:val="ro-MD"/>
              </w:rPr>
            </w:pPr>
            <w:r w:rsidRPr="00700A77">
              <w:rPr>
                <w:lang w:val="ro-MD"/>
              </w:rPr>
              <w:t>Montarea ventilatoarelor de acoperis radiale antrenate direct, avind debitul de 4.200-10.000 mc/h cu motor electric de 1,5 kw</w:t>
            </w:r>
          </w:p>
        </w:tc>
        <w:tc>
          <w:tcPr>
            <w:tcW w:w="1418" w:type="dxa"/>
            <w:tcBorders>
              <w:top w:val="single" w:sz="4" w:space="0" w:color="auto"/>
              <w:bottom w:val="single" w:sz="4" w:space="0" w:color="auto"/>
            </w:tcBorders>
            <w:vAlign w:val="center"/>
          </w:tcPr>
          <w:p w14:paraId="7EEA5CC7"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7FF63BA5" w14:textId="77777777" w:rsidR="00226CF9" w:rsidRPr="00700A77" w:rsidRDefault="00226CF9" w:rsidP="007D67FB">
            <w:pPr>
              <w:rPr>
                <w:lang w:val="ro-MD"/>
              </w:rPr>
            </w:pPr>
            <w:r w:rsidRPr="00700A77">
              <w:rPr>
                <w:lang w:val="ro-MD"/>
              </w:rPr>
              <w:t>4,000</w:t>
            </w:r>
          </w:p>
        </w:tc>
      </w:tr>
      <w:tr w:rsidR="00226CF9" w:rsidRPr="00700A77" w14:paraId="70248B0E"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79F89B0" w14:textId="77777777" w:rsidR="00226CF9" w:rsidRPr="00700A77" w:rsidRDefault="00226CF9" w:rsidP="007D67FB">
            <w:pPr>
              <w:rPr>
                <w:lang w:val="ro-MD"/>
              </w:rPr>
            </w:pPr>
            <w:r w:rsidRPr="00700A77">
              <w:rPr>
                <w:lang w:val="ro-MD"/>
              </w:rPr>
              <w:t>39</w:t>
            </w:r>
          </w:p>
        </w:tc>
        <w:tc>
          <w:tcPr>
            <w:tcW w:w="1276" w:type="dxa"/>
            <w:tcBorders>
              <w:top w:val="single" w:sz="4" w:space="0" w:color="auto"/>
              <w:bottom w:val="single" w:sz="4" w:space="0" w:color="auto"/>
            </w:tcBorders>
          </w:tcPr>
          <w:p w14:paraId="1E720E24" w14:textId="77777777" w:rsidR="00226CF9" w:rsidRPr="00700A77" w:rsidRDefault="00226CF9" w:rsidP="007D67FB">
            <w:pPr>
              <w:rPr>
                <w:lang w:val="ro-MD"/>
              </w:rPr>
            </w:pPr>
            <w:r w:rsidRPr="00700A77">
              <w:rPr>
                <w:lang w:val="ro-MD"/>
              </w:rPr>
              <w:t>VB03A1</w:t>
            </w:r>
          </w:p>
          <w:p w14:paraId="18952F75"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2E4A4DB5" w14:textId="77777777" w:rsidR="00226CF9" w:rsidRPr="00700A77" w:rsidRDefault="00226CF9" w:rsidP="007D67FB">
            <w:pPr>
              <w:rPr>
                <w:lang w:val="ro-MD"/>
              </w:rPr>
            </w:pPr>
            <w:r w:rsidRPr="00700A77">
              <w:rPr>
                <w:lang w:val="ro-MD"/>
              </w:rPr>
              <w:t>Clapeta de inchidere pentru canale verticale, cu perimetrul  800 - 1600 mm, 600x300mm</w:t>
            </w:r>
          </w:p>
        </w:tc>
        <w:tc>
          <w:tcPr>
            <w:tcW w:w="1418" w:type="dxa"/>
            <w:tcBorders>
              <w:top w:val="single" w:sz="4" w:space="0" w:color="auto"/>
              <w:bottom w:val="single" w:sz="4" w:space="0" w:color="auto"/>
            </w:tcBorders>
            <w:vAlign w:val="center"/>
          </w:tcPr>
          <w:p w14:paraId="7393E70D"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0C13D6CF" w14:textId="77777777" w:rsidR="00226CF9" w:rsidRPr="00700A77" w:rsidRDefault="00226CF9" w:rsidP="007D67FB">
            <w:pPr>
              <w:rPr>
                <w:lang w:val="ro-MD"/>
              </w:rPr>
            </w:pPr>
            <w:r w:rsidRPr="00700A77">
              <w:rPr>
                <w:lang w:val="ro-MD"/>
              </w:rPr>
              <w:t>2,000</w:t>
            </w:r>
          </w:p>
        </w:tc>
      </w:tr>
      <w:tr w:rsidR="00226CF9" w:rsidRPr="00700A77" w14:paraId="18C7F764"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4F77958" w14:textId="77777777" w:rsidR="00226CF9" w:rsidRPr="00700A77" w:rsidRDefault="00226CF9" w:rsidP="007D67FB">
            <w:pPr>
              <w:rPr>
                <w:lang w:val="ro-MD"/>
              </w:rPr>
            </w:pPr>
            <w:r w:rsidRPr="00700A77">
              <w:rPr>
                <w:lang w:val="ro-MD"/>
              </w:rPr>
              <w:t>40</w:t>
            </w:r>
          </w:p>
        </w:tc>
        <w:tc>
          <w:tcPr>
            <w:tcW w:w="1276" w:type="dxa"/>
            <w:tcBorders>
              <w:top w:val="single" w:sz="4" w:space="0" w:color="auto"/>
              <w:bottom w:val="single" w:sz="4" w:space="0" w:color="auto"/>
            </w:tcBorders>
          </w:tcPr>
          <w:p w14:paraId="64F6F61D" w14:textId="77777777" w:rsidR="00226CF9" w:rsidRPr="00700A77" w:rsidRDefault="00226CF9" w:rsidP="007D67FB">
            <w:pPr>
              <w:rPr>
                <w:lang w:val="ro-MD"/>
              </w:rPr>
            </w:pPr>
            <w:r w:rsidRPr="00700A77">
              <w:rPr>
                <w:lang w:val="ro-MD"/>
              </w:rPr>
              <w:t>AcB09A</w:t>
            </w:r>
          </w:p>
          <w:p w14:paraId="714CABDF"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256A7516" w14:textId="77777777" w:rsidR="00226CF9" w:rsidRPr="00700A77" w:rsidRDefault="00226CF9" w:rsidP="007D67FB">
            <w:pPr>
              <w:rPr>
                <w:lang w:val="ro-MD"/>
              </w:rPr>
            </w:pPr>
            <w:r w:rsidRPr="00700A77">
              <w:rPr>
                <w:lang w:val="ro-MD"/>
              </w:rPr>
              <w:t>Montarea dispozitivelor de actionare electrica a vanelor, vanele avind diametrul de 600X300 mm</w:t>
            </w:r>
          </w:p>
        </w:tc>
        <w:tc>
          <w:tcPr>
            <w:tcW w:w="1418" w:type="dxa"/>
            <w:tcBorders>
              <w:top w:val="single" w:sz="4" w:space="0" w:color="auto"/>
              <w:bottom w:val="single" w:sz="4" w:space="0" w:color="auto"/>
            </w:tcBorders>
            <w:vAlign w:val="center"/>
          </w:tcPr>
          <w:p w14:paraId="001A9634"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1700E7C4" w14:textId="77777777" w:rsidR="00226CF9" w:rsidRPr="00700A77" w:rsidRDefault="00226CF9" w:rsidP="007D67FB">
            <w:pPr>
              <w:rPr>
                <w:lang w:val="ro-MD"/>
              </w:rPr>
            </w:pPr>
            <w:r w:rsidRPr="00700A77">
              <w:rPr>
                <w:lang w:val="ro-MD"/>
              </w:rPr>
              <w:t>2,000</w:t>
            </w:r>
          </w:p>
        </w:tc>
      </w:tr>
      <w:tr w:rsidR="00226CF9" w:rsidRPr="00700A77" w14:paraId="2687B501"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A6A671D" w14:textId="77777777" w:rsidR="00226CF9" w:rsidRPr="00700A77" w:rsidRDefault="00226CF9" w:rsidP="007D67FB">
            <w:pPr>
              <w:rPr>
                <w:lang w:val="ro-MD"/>
              </w:rPr>
            </w:pPr>
            <w:r w:rsidRPr="00700A77">
              <w:rPr>
                <w:lang w:val="ro-MD"/>
              </w:rPr>
              <w:t>41</w:t>
            </w:r>
          </w:p>
        </w:tc>
        <w:tc>
          <w:tcPr>
            <w:tcW w:w="1276" w:type="dxa"/>
            <w:tcBorders>
              <w:top w:val="single" w:sz="4" w:space="0" w:color="auto"/>
              <w:bottom w:val="single" w:sz="4" w:space="0" w:color="auto"/>
            </w:tcBorders>
          </w:tcPr>
          <w:p w14:paraId="6F02A0E0" w14:textId="77777777" w:rsidR="00226CF9" w:rsidRPr="00700A77" w:rsidRDefault="00226CF9" w:rsidP="007D67FB">
            <w:pPr>
              <w:rPr>
                <w:lang w:val="ro-MD"/>
              </w:rPr>
            </w:pPr>
            <w:r w:rsidRPr="00700A77">
              <w:rPr>
                <w:lang w:val="ro-MD"/>
              </w:rPr>
              <w:t>VB17A</w:t>
            </w:r>
          </w:p>
          <w:p w14:paraId="52E29F85"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5B0E8BC1" w14:textId="77777777" w:rsidR="00226CF9" w:rsidRPr="00700A77" w:rsidRDefault="00226CF9" w:rsidP="007D67FB">
            <w:pPr>
              <w:rPr>
                <w:lang w:val="ro-MD"/>
              </w:rPr>
            </w:pPr>
            <w:r w:rsidRPr="00700A77">
              <w:rPr>
                <w:lang w:val="ro-MD"/>
              </w:rPr>
              <w:t>Aparat de zgomot, circular tip LDR60-30</w:t>
            </w:r>
          </w:p>
        </w:tc>
        <w:tc>
          <w:tcPr>
            <w:tcW w:w="1418" w:type="dxa"/>
            <w:tcBorders>
              <w:top w:val="single" w:sz="4" w:space="0" w:color="auto"/>
              <w:bottom w:val="single" w:sz="4" w:space="0" w:color="auto"/>
            </w:tcBorders>
            <w:vAlign w:val="center"/>
          </w:tcPr>
          <w:p w14:paraId="58144E2B"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1E07A668" w14:textId="77777777" w:rsidR="00226CF9" w:rsidRPr="00700A77" w:rsidRDefault="00226CF9" w:rsidP="007D67FB">
            <w:pPr>
              <w:rPr>
                <w:lang w:val="ro-MD"/>
              </w:rPr>
            </w:pPr>
            <w:r w:rsidRPr="00700A77">
              <w:rPr>
                <w:lang w:val="ro-MD"/>
              </w:rPr>
              <w:t>2,000</w:t>
            </w:r>
          </w:p>
        </w:tc>
      </w:tr>
      <w:tr w:rsidR="00226CF9" w:rsidRPr="00700A77" w14:paraId="750C1E70"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F37BD4E" w14:textId="77777777" w:rsidR="00226CF9" w:rsidRPr="00700A77" w:rsidRDefault="00226CF9" w:rsidP="007D67FB">
            <w:pPr>
              <w:rPr>
                <w:lang w:val="ro-MD"/>
              </w:rPr>
            </w:pPr>
            <w:r w:rsidRPr="00700A77">
              <w:rPr>
                <w:lang w:val="ro-MD"/>
              </w:rPr>
              <w:t>42</w:t>
            </w:r>
          </w:p>
        </w:tc>
        <w:tc>
          <w:tcPr>
            <w:tcW w:w="1276" w:type="dxa"/>
            <w:tcBorders>
              <w:top w:val="single" w:sz="4" w:space="0" w:color="auto"/>
              <w:bottom w:val="single" w:sz="4" w:space="0" w:color="auto"/>
            </w:tcBorders>
          </w:tcPr>
          <w:p w14:paraId="58664049" w14:textId="77777777" w:rsidR="00226CF9" w:rsidRPr="00700A77" w:rsidRDefault="00226CF9" w:rsidP="007D67FB">
            <w:pPr>
              <w:rPr>
                <w:lang w:val="ro-MD"/>
              </w:rPr>
            </w:pPr>
            <w:r w:rsidRPr="00700A77">
              <w:rPr>
                <w:lang w:val="ro-MD"/>
              </w:rPr>
              <w:t>VC11A</w:t>
            </w:r>
          </w:p>
          <w:p w14:paraId="65BD2063"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23905713" w14:textId="77777777" w:rsidR="00226CF9" w:rsidRPr="00700A77" w:rsidRDefault="00226CF9" w:rsidP="007D67FB">
            <w:pPr>
              <w:rPr>
                <w:lang w:val="ro-MD"/>
              </w:rPr>
            </w:pPr>
            <w:r w:rsidRPr="00700A77">
              <w:rPr>
                <w:lang w:val="ro-MD"/>
              </w:rPr>
              <w:t>Montarea filtrului de aer, Megalit Aero 200-1(1800)  500x250</w:t>
            </w:r>
          </w:p>
        </w:tc>
        <w:tc>
          <w:tcPr>
            <w:tcW w:w="1418" w:type="dxa"/>
            <w:tcBorders>
              <w:top w:val="single" w:sz="4" w:space="0" w:color="auto"/>
              <w:bottom w:val="single" w:sz="4" w:space="0" w:color="auto"/>
            </w:tcBorders>
            <w:vAlign w:val="center"/>
          </w:tcPr>
          <w:p w14:paraId="736936F6"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266E6B03" w14:textId="77777777" w:rsidR="00226CF9" w:rsidRPr="00700A77" w:rsidRDefault="00226CF9" w:rsidP="007D67FB">
            <w:pPr>
              <w:rPr>
                <w:lang w:val="ro-MD"/>
              </w:rPr>
            </w:pPr>
            <w:r w:rsidRPr="00700A77">
              <w:rPr>
                <w:lang w:val="ro-MD"/>
              </w:rPr>
              <w:t>2,000</w:t>
            </w:r>
          </w:p>
        </w:tc>
      </w:tr>
      <w:tr w:rsidR="00226CF9" w:rsidRPr="00DF47C9" w14:paraId="7E51959F" w14:textId="77777777" w:rsidTr="007D67FB">
        <w:tc>
          <w:tcPr>
            <w:tcW w:w="709" w:type="dxa"/>
            <w:tcBorders>
              <w:top w:val="nil"/>
              <w:left w:val="single" w:sz="6" w:space="0" w:color="auto"/>
              <w:bottom w:val="nil"/>
              <w:right w:val="nil"/>
            </w:tcBorders>
          </w:tcPr>
          <w:p w14:paraId="6CF8B269" w14:textId="77777777" w:rsidR="00226CF9" w:rsidRPr="00700A77" w:rsidRDefault="00226CF9" w:rsidP="007D67FB">
            <w:pPr>
              <w:rPr>
                <w:lang w:val="ro-MD"/>
              </w:rPr>
            </w:pPr>
            <w:r w:rsidRPr="00700A77">
              <w:rPr>
                <w:lang w:val="ro-MD"/>
              </w:rPr>
              <w:t xml:space="preserve"> </w:t>
            </w:r>
          </w:p>
        </w:tc>
        <w:tc>
          <w:tcPr>
            <w:tcW w:w="1276" w:type="dxa"/>
            <w:tcBorders>
              <w:top w:val="nil"/>
              <w:left w:val="single" w:sz="6" w:space="0" w:color="auto"/>
              <w:bottom w:val="nil"/>
              <w:right w:val="nil"/>
            </w:tcBorders>
          </w:tcPr>
          <w:p w14:paraId="1BE14C93" w14:textId="77777777" w:rsidR="00226CF9" w:rsidRPr="00700A77" w:rsidRDefault="00226CF9" w:rsidP="007D67FB">
            <w:pPr>
              <w:rPr>
                <w:lang w:val="ro-MD"/>
              </w:rPr>
            </w:pPr>
          </w:p>
        </w:tc>
        <w:tc>
          <w:tcPr>
            <w:tcW w:w="4136" w:type="dxa"/>
            <w:tcBorders>
              <w:top w:val="nil"/>
              <w:left w:val="single" w:sz="6" w:space="0" w:color="auto"/>
              <w:bottom w:val="nil"/>
              <w:right w:val="nil"/>
            </w:tcBorders>
          </w:tcPr>
          <w:p w14:paraId="2D436292" w14:textId="77777777" w:rsidR="00226CF9" w:rsidRPr="00700A77" w:rsidRDefault="00226CF9" w:rsidP="007D67FB">
            <w:pPr>
              <w:rPr>
                <w:b/>
                <w:bCs/>
                <w:lang w:val="ro-MD"/>
              </w:rPr>
            </w:pPr>
            <w:r w:rsidRPr="00700A77">
              <w:rPr>
                <w:b/>
                <w:bCs/>
                <w:lang w:val="ro-MD"/>
              </w:rPr>
              <w:t>1.2.5. B5  Ventilator canal   L=540m3in complect cu regulator de viteza supapa revers</w:t>
            </w:r>
          </w:p>
        </w:tc>
        <w:tc>
          <w:tcPr>
            <w:tcW w:w="1418" w:type="dxa"/>
            <w:tcBorders>
              <w:top w:val="nil"/>
              <w:left w:val="single" w:sz="6" w:space="0" w:color="auto"/>
              <w:bottom w:val="nil"/>
              <w:right w:val="nil"/>
            </w:tcBorders>
          </w:tcPr>
          <w:p w14:paraId="0D29333D" w14:textId="77777777" w:rsidR="00226CF9" w:rsidRPr="00700A77" w:rsidRDefault="00226CF9" w:rsidP="007D67FB">
            <w:pPr>
              <w:rPr>
                <w:lang w:val="ro-MD"/>
              </w:rPr>
            </w:pPr>
          </w:p>
        </w:tc>
        <w:tc>
          <w:tcPr>
            <w:tcW w:w="2410" w:type="dxa"/>
            <w:tcBorders>
              <w:top w:val="nil"/>
              <w:left w:val="single" w:sz="6" w:space="0" w:color="auto"/>
              <w:bottom w:val="nil"/>
              <w:right w:val="nil"/>
            </w:tcBorders>
          </w:tcPr>
          <w:p w14:paraId="009F677B" w14:textId="77777777" w:rsidR="00226CF9" w:rsidRPr="00700A77" w:rsidRDefault="00226CF9" w:rsidP="007D67FB">
            <w:pPr>
              <w:rPr>
                <w:lang w:val="ro-MD"/>
              </w:rPr>
            </w:pPr>
          </w:p>
        </w:tc>
      </w:tr>
      <w:tr w:rsidR="00226CF9" w:rsidRPr="00700A77" w14:paraId="1E5358E6"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AE600F5" w14:textId="77777777" w:rsidR="00226CF9" w:rsidRPr="00700A77" w:rsidRDefault="00226CF9" w:rsidP="007D67FB">
            <w:pPr>
              <w:rPr>
                <w:lang w:val="ro-MD"/>
              </w:rPr>
            </w:pPr>
            <w:r w:rsidRPr="00700A77">
              <w:rPr>
                <w:lang w:val="ro-MD"/>
              </w:rPr>
              <w:t>43</w:t>
            </w:r>
          </w:p>
        </w:tc>
        <w:tc>
          <w:tcPr>
            <w:tcW w:w="1276" w:type="dxa"/>
            <w:tcBorders>
              <w:top w:val="single" w:sz="4" w:space="0" w:color="auto"/>
              <w:bottom w:val="single" w:sz="4" w:space="0" w:color="auto"/>
            </w:tcBorders>
          </w:tcPr>
          <w:p w14:paraId="04BF7054" w14:textId="77777777" w:rsidR="00226CF9" w:rsidRPr="00700A77" w:rsidRDefault="00226CF9" w:rsidP="007D67FB">
            <w:pPr>
              <w:rPr>
                <w:lang w:val="ro-MD"/>
              </w:rPr>
            </w:pPr>
            <w:r w:rsidRPr="00700A77">
              <w:rPr>
                <w:lang w:val="ro-MD"/>
              </w:rPr>
              <w:t>VC07A</w:t>
            </w:r>
          </w:p>
        </w:tc>
        <w:tc>
          <w:tcPr>
            <w:tcW w:w="4136" w:type="dxa"/>
            <w:tcBorders>
              <w:top w:val="single" w:sz="4" w:space="0" w:color="auto"/>
              <w:bottom w:val="single" w:sz="4" w:space="0" w:color="auto"/>
            </w:tcBorders>
          </w:tcPr>
          <w:p w14:paraId="3F44F845" w14:textId="77777777" w:rsidR="00226CF9" w:rsidRPr="00700A77" w:rsidRDefault="00226CF9" w:rsidP="007D67FB">
            <w:pPr>
              <w:rPr>
                <w:lang w:val="ro-MD"/>
              </w:rPr>
            </w:pPr>
            <w:r w:rsidRPr="00700A77">
              <w:rPr>
                <w:lang w:val="ro-MD"/>
              </w:rPr>
              <w:t>Montarea ventilatoarelor canal KD315L</w:t>
            </w:r>
          </w:p>
        </w:tc>
        <w:tc>
          <w:tcPr>
            <w:tcW w:w="1418" w:type="dxa"/>
            <w:tcBorders>
              <w:top w:val="single" w:sz="4" w:space="0" w:color="auto"/>
              <w:bottom w:val="single" w:sz="4" w:space="0" w:color="auto"/>
            </w:tcBorders>
            <w:vAlign w:val="center"/>
          </w:tcPr>
          <w:p w14:paraId="53F539EB"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01BBD7D3" w14:textId="77777777" w:rsidR="00226CF9" w:rsidRPr="00700A77" w:rsidRDefault="00226CF9" w:rsidP="007D67FB">
            <w:pPr>
              <w:rPr>
                <w:lang w:val="ro-MD"/>
              </w:rPr>
            </w:pPr>
            <w:r w:rsidRPr="00700A77">
              <w:rPr>
                <w:lang w:val="ro-MD"/>
              </w:rPr>
              <w:t>1,000</w:t>
            </w:r>
          </w:p>
        </w:tc>
      </w:tr>
      <w:tr w:rsidR="00226CF9" w:rsidRPr="00700A77" w14:paraId="00A72759"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E863F94" w14:textId="77777777" w:rsidR="00226CF9" w:rsidRPr="00700A77" w:rsidRDefault="00226CF9" w:rsidP="007D67FB">
            <w:pPr>
              <w:rPr>
                <w:lang w:val="ro-MD"/>
              </w:rPr>
            </w:pPr>
            <w:r w:rsidRPr="00700A77">
              <w:rPr>
                <w:lang w:val="ro-MD"/>
              </w:rPr>
              <w:t>44</w:t>
            </w:r>
          </w:p>
        </w:tc>
        <w:tc>
          <w:tcPr>
            <w:tcW w:w="1276" w:type="dxa"/>
            <w:tcBorders>
              <w:top w:val="single" w:sz="4" w:space="0" w:color="auto"/>
              <w:bottom w:val="single" w:sz="4" w:space="0" w:color="auto"/>
            </w:tcBorders>
          </w:tcPr>
          <w:p w14:paraId="7F42014E" w14:textId="77777777" w:rsidR="00226CF9" w:rsidRPr="00700A77" w:rsidRDefault="00226CF9" w:rsidP="007D67FB">
            <w:pPr>
              <w:rPr>
                <w:lang w:val="ro-MD"/>
              </w:rPr>
            </w:pPr>
            <w:r w:rsidRPr="00700A77">
              <w:rPr>
                <w:lang w:val="ro-MD"/>
              </w:rPr>
              <w:t>VB17A</w:t>
            </w:r>
          </w:p>
        </w:tc>
        <w:tc>
          <w:tcPr>
            <w:tcW w:w="4136" w:type="dxa"/>
            <w:tcBorders>
              <w:top w:val="single" w:sz="4" w:space="0" w:color="auto"/>
              <w:bottom w:val="single" w:sz="4" w:space="0" w:color="auto"/>
            </w:tcBorders>
          </w:tcPr>
          <w:p w14:paraId="223906F2" w14:textId="77777777" w:rsidR="00226CF9" w:rsidRPr="00700A77" w:rsidRDefault="00226CF9" w:rsidP="007D67FB">
            <w:pPr>
              <w:rPr>
                <w:lang w:val="ro-MD"/>
              </w:rPr>
            </w:pPr>
            <w:r w:rsidRPr="00700A77">
              <w:rPr>
                <w:lang w:val="ro-MD"/>
              </w:rPr>
              <w:t>Aparat de zgomot, circular tip LDC315-900</w:t>
            </w:r>
          </w:p>
        </w:tc>
        <w:tc>
          <w:tcPr>
            <w:tcW w:w="1418" w:type="dxa"/>
            <w:tcBorders>
              <w:top w:val="single" w:sz="4" w:space="0" w:color="auto"/>
              <w:bottom w:val="single" w:sz="4" w:space="0" w:color="auto"/>
            </w:tcBorders>
            <w:vAlign w:val="center"/>
          </w:tcPr>
          <w:p w14:paraId="00CC4444"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376389B8" w14:textId="77777777" w:rsidR="00226CF9" w:rsidRPr="00700A77" w:rsidRDefault="00226CF9" w:rsidP="007D67FB">
            <w:pPr>
              <w:rPr>
                <w:lang w:val="ro-MD"/>
              </w:rPr>
            </w:pPr>
            <w:r w:rsidRPr="00700A77">
              <w:rPr>
                <w:lang w:val="ro-MD"/>
              </w:rPr>
              <w:t>1,000</w:t>
            </w:r>
          </w:p>
        </w:tc>
      </w:tr>
      <w:tr w:rsidR="00226CF9" w:rsidRPr="00DF47C9" w14:paraId="35C3C5C7" w14:textId="77777777" w:rsidTr="007D67FB">
        <w:tc>
          <w:tcPr>
            <w:tcW w:w="709" w:type="dxa"/>
            <w:tcBorders>
              <w:top w:val="nil"/>
              <w:left w:val="single" w:sz="6" w:space="0" w:color="auto"/>
              <w:bottom w:val="nil"/>
              <w:right w:val="nil"/>
            </w:tcBorders>
          </w:tcPr>
          <w:p w14:paraId="279D358F" w14:textId="77777777" w:rsidR="00226CF9" w:rsidRPr="00700A77" w:rsidRDefault="00226CF9" w:rsidP="007D67FB">
            <w:pPr>
              <w:rPr>
                <w:lang w:val="ro-MD"/>
              </w:rPr>
            </w:pPr>
            <w:r w:rsidRPr="00700A77">
              <w:rPr>
                <w:lang w:val="ro-MD"/>
              </w:rPr>
              <w:t xml:space="preserve"> </w:t>
            </w:r>
          </w:p>
        </w:tc>
        <w:tc>
          <w:tcPr>
            <w:tcW w:w="1276" w:type="dxa"/>
            <w:tcBorders>
              <w:top w:val="nil"/>
              <w:left w:val="single" w:sz="6" w:space="0" w:color="auto"/>
              <w:bottom w:val="nil"/>
              <w:right w:val="nil"/>
            </w:tcBorders>
          </w:tcPr>
          <w:p w14:paraId="551C7994" w14:textId="77777777" w:rsidR="00226CF9" w:rsidRPr="00700A77" w:rsidRDefault="00226CF9" w:rsidP="007D67FB">
            <w:pPr>
              <w:rPr>
                <w:lang w:val="ro-MD"/>
              </w:rPr>
            </w:pPr>
          </w:p>
        </w:tc>
        <w:tc>
          <w:tcPr>
            <w:tcW w:w="4136" w:type="dxa"/>
            <w:tcBorders>
              <w:top w:val="nil"/>
              <w:left w:val="single" w:sz="6" w:space="0" w:color="auto"/>
              <w:bottom w:val="nil"/>
              <w:right w:val="nil"/>
            </w:tcBorders>
          </w:tcPr>
          <w:p w14:paraId="407104CF" w14:textId="77777777" w:rsidR="00226CF9" w:rsidRPr="00700A77" w:rsidRDefault="00226CF9" w:rsidP="007D67FB">
            <w:pPr>
              <w:rPr>
                <w:b/>
                <w:bCs/>
                <w:lang w:val="ro-MD"/>
              </w:rPr>
            </w:pPr>
            <w:r w:rsidRPr="00700A77">
              <w:rPr>
                <w:b/>
                <w:bCs/>
                <w:lang w:val="ro-MD"/>
              </w:rPr>
              <w:t>1.2.6. B6 Extractor L=3100 m3 H=520Pa    in complect cu regulator de viteza si bloc automatica</w:t>
            </w:r>
          </w:p>
        </w:tc>
        <w:tc>
          <w:tcPr>
            <w:tcW w:w="1418" w:type="dxa"/>
            <w:tcBorders>
              <w:top w:val="nil"/>
              <w:left w:val="single" w:sz="6" w:space="0" w:color="auto"/>
              <w:bottom w:val="nil"/>
              <w:right w:val="nil"/>
            </w:tcBorders>
          </w:tcPr>
          <w:p w14:paraId="4AD259DB" w14:textId="77777777" w:rsidR="00226CF9" w:rsidRPr="00700A77" w:rsidRDefault="00226CF9" w:rsidP="007D67FB">
            <w:pPr>
              <w:rPr>
                <w:lang w:val="ro-MD"/>
              </w:rPr>
            </w:pPr>
          </w:p>
        </w:tc>
        <w:tc>
          <w:tcPr>
            <w:tcW w:w="2410" w:type="dxa"/>
            <w:tcBorders>
              <w:top w:val="nil"/>
              <w:left w:val="single" w:sz="6" w:space="0" w:color="auto"/>
              <w:bottom w:val="nil"/>
              <w:right w:val="single" w:sz="4" w:space="0" w:color="auto"/>
            </w:tcBorders>
          </w:tcPr>
          <w:p w14:paraId="02CE0C8A" w14:textId="77777777" w:rsidR="00226CF9" w:rsidRPr="00700A77" w:rsidRDefault="00226CF9" w:rsidP="007D67FB">
            <w:pPr>
              <w:rPr>
                <w:lang w:val="ro-MD"/>
              </w:rPr>
            </w:pPr>
          </w:p>
        </w:tc>
      </w:tr>
      <w:tr w:rsidR="00226CF9" w:rsidRPr="00700A77" w14:paraId="3CD67BD7"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2872D40" w14:textId="77777777" w:rsidR="00226CF9" w:rsidRPr="00700A77" w:rsidRDefault="00226CF9" w:rsidP="007D67FB">
            <w:pPr>
              <w:rPr>
                <w:lang w:val="ro-MD"/>
              </w:rPr>
            </w:pPr>
            <w:r w:rsidRPr="00700A77">
              <w:rPr>
                <w:lang w:val="ro-MD"/>
              </w:rPr>
              <w:t>45</w:t>
            </w:r>
          </w:p>
        </w:tc>
        <w:tc>
          <w:tcPr>
            <w:tcW w:w="1276" w:type="dxa"/>
            <w:tcBorders>
              <w:top w:val="single" w:sz="4" w:space="0" w:color="auto"/>
              <w:bottom w:val="single" w:sz="4" w:space="0" w:color="auto"/>
            </w:tcBorders>
          </w:tcPr>
          <w:p w14:paraId="06DFC573" w14:textId="77777777" w:rsidR="00226CF9" w:rsidRPr="00700A77" w:rsidRDefault="00226CF9" w:rsidP="007D67FB">
            <w:pPr>
              <w:rPr>
                <w:lang w:val="ro-MD"/>
              </w:rPr>
            </w:pPr>
            <w:r w:rsidRPr="00700A77">
              <w:rPr>
                <w:lang w:val="ro-MD"/>
              </w:rPr>
              <w:t>VC06A</w:t>
            </w:r>
          </w:p>
          <w:p w14:paraId="51A66E0B"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78D88EB5" w14:textId="77777777" w:rsidR="00226CF9" w:rsidRPr="00700A77" w:rsidRDefault="00226CF9" w:rsidP="007D67FB">
            <w:pPr>
              <w:rPr>
                <w:lang w:val="ro-MD"/>
              </w:rPr>
            </w:pPr>
            <w:r w:rsidRPr="00700A77">
              <w:rPr>
                <w:lang w:val="ro-MD"/>
              </w:rPr>
              <w:t>Montarea ventilatoarelor de acoperis radiale antrenate direct, avind debitul de 4.200-10.000 mc/h cu motor electric de 1,5 kw</w:t>
            </w:r>
          </w:p>
        </w:tc>
        <w:tc>
          <w:tcPr>
            <w:tcW w:w="1418" w:type="dxa"/>
            <w:tcBorders>
              <w:top w:val="single" w:sz="4" w:space="0" w:color="auto"/>
              <w:bottom w:val="single" w:sz="4" w:space="0" w:color="auto"/>
            </w:tcBorders>
            <w:vAlign w:val="center"/>
          </w:tcPr>
          <w:p w14:paraId="26E7B97B"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22C363C0" w14:textId="77777777" w:rsidR="00226CF9" w:rsidRPr="00700A77" w:rsidRDefault="00226CF9" w:rsidP="007D67FB">
            <w:pPr>
              <w:rPr>
                <w:lang w:val="ro-MD"/>
              </w:rPr>
            </w:pPr>
            <w:r w:rsidRPr="00700A77">
              <w:rPr>
                <w:lang w:val="ro-MD"/>
              </w:rPr>
              <w:t>4,000</w:t>
            </w:r>
          </w:p>
        </w:tc>
      </w:tr>
      <w:tr w:rsidR="00226CF9" w:rsidRPr="00700A77" w14:paraId="5DA6FB3F"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B59BEB3" w14:textId="77777777" w:rsidR="00226CF9" w:rsidRPr="00700A77" w:rsidRDefault="00226CF9" w:rsidP="007D67FB">
            <w:pPr>
              <w:rPr>
                <w:lang w:val="ro-MD"/>
              </w:rPr>
            </w:pPr>
            <w:r w:rsidRPr="00700A77">
              <w:rPr>
                <w:lang w:val="ro-MD"/>
              </w:rPr>
              <w:t>46</w:t>
            </w:r>
          </w:p>
        </w:tc>
        <w:tc>
          <w:tcPr>
            <w:tcW w:w="1276" w:type="dxa"/>
            <w:tcBorders>
              <w:top w:val="single" w:sz="4" w:space="0" w:color="auto"/>
              <w:bottom w:val="single" w:sz="4" w:space="0" w:color="auto"/>
            </w:tcBorders>
          </w:tcPr>
          <w:p w14:paraId="0CF59978" w14:textId="77777777" w:rsidR="00226CF9" w:rsidRPr="00700A77" w:rsidRDefault="00226CF9" w:rsidP="007D67FB">
            <w:pPr>
              <w:rPr>
                <w:lang w:val="ro-MD"/>
              </w:rPr>
            </w:pPr>
            <w:r w:rsidRPr="00700A77">
              <w:rPr>
                <w:lang w:val="ro-MD"/>
              </w:rPr>
              <w:t>VB03A1</w:t>
            </w:r>
          </w:p>
          <w:p w14:paraId="450D4C29"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2A2FAA3F" w14:textId="77777777" w:rsidR="00226CF9" w:rsidRPr="00700A77" w:rsidRDefault="00226CF9" w:rsidP="007D67FB">
            <w:pPr>
              <w:rPr>
                <w:lang w:val="ro-MD"/>
              </w:rPr>
            </w:pPr>
            <w:r w:rsidRPr="00700A77">
              <w:rPr>
                <w:lang w:val="ro-MD"/>
              </w:rPr>
              <w:t>Clapeta de inchidere pentru canale verticale, cu perimetrul  800 - 1600 mm, 600x350mm</w:t>
            </w:r>
          </w:p>
        </w:tc>
        <w:tc>
          <w:tcPr>
            <w:tcW w:w="1418" w:type="dxa"/>
            <w:tcBorders>
              <w:top w:val="single" w:sz="4" w:space="0" w:color="auto"/>
              <w:bottom w:val="single" w:sz="4" w:space="0" w:color="auto"/>
            </w:tcBorders>
            <w:vAlign w:val="center"/>
          </w:tcPr>
          <w:p w14:paraId="01A2F534"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63A575D9" w14:textId="77777777" w:rsidR="00226CF9" w:rsidRPr="00700A77" w:rsidRDefault="00226CF9" w:rsidP="007D67FB">
            <w:pPr>
              <w:rPr>
                <w:lang w:val="ro-MD"/>
              </w:rPr>
            </w:pPr>
            <w:r w:rsidRPr="00700A77">
              <w:rPr>
                <w:lang w:val="ro-MD"/>
              </w:rPr>
              <w:t>2,000</w:t>
            </w:r>
          </w:p>
        </w:tc>
      </w:tr>
      <w:tr w:rsidR="00226CF9" w:rsidRPr="00700A77" w14:paraId="5F9605D9"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A017707" w14:textId="77777777" w:rsidR="00226CF9" w:rsidRPr="00700A77" w:rsidRDefault="00226CF9" w:rsidP="007D67FB">
            <w:pPr>
              <w:rPr>
                <w:lang w:val="ro-MD"/>
              </w:rPr>
            </w:pPr>
            <w:r w:rsidRPr="00700A77">
              <w:rPr>
                <w:lang w:val="ro-MD"/>
              </w:rPr>
              <w:t>47</w:t>
            </w:r>
          </w:p>
        </w:tc>
        <w:tc>
          <w:tcPr>
            <w:tcW w:w="1276" w:type="dxa"/>
            <w:tcBorders>
              <w:top w:val="single" w:sz="4" w:space="0" w:color="auto"/>
              <w:bottom w:val="single" w:sz="4" w:space="0" w:color="auto"/>
            </w:tcBorders>
          </w:tcPr>
          <w:p w14:paraId="55402AE6" w14:textId="77777777" w:rsidR="00226CF9" w:rsidRPr="00700A77" w:rsidRDefault="00226CF9" w:rsidP="007D67FB">
            <w:pPr>
              <w:rPr>
                <w:lang w:val="ro-MD"/>
              </w:rPr>
            </w:pPr>
            <w:r w:rsidRPr="00700A77">
              <w:rPr>
                <w:lang w:val="ro-MD"/>
              </w:rPr>
              <w:t>AcB09A</w:t>
            </w:r>
          </w:p>
          <w:p w14:paraId="19BA8DDA"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24E0A4EF" w14:textId="77777777" w:rsidR="00226CF9" w:rsidRPr="00700A77" w:rsidRDefault="00226CF9" w:rsidP="007D67FB">
            <w:pPr>
              <w:rPr>
                <w:lang w:val="ro-MD"/>
              </w:rPr>
            </w:pPr>
            <w:r w:rsidRPr="00700A77">
              <w:rPr>
                <w:lang w:val="ro-MD"/>
              </w:rPr>
              <w:t>Montarea dispozitivelor de actionare electrica a vanelor, vanele avind diametrul de 600X350 mm</w:t>
            </w:r>
          </w:p>
        </w:tc>
        <w:tc>
          <w:tcPr>
            <w:tcW w:w="1418" w:type="dxa"/>
            <w:tcBorders>
              <w:top w:val="single" w:sz="4" w:space="0" w:color="auto"/>
              <w:bottom w:val="single" w:sz="4" w:space="0" w:color="auto"/>
            </w:tcBorders>
            <w:vAlign w:val="center"/>
          </w:tcPr>
          <w:p w14:paraId="59243C44"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5E28D591" w14:textId="77777777" w:rsidR="00226CF9" w:rsidRPr="00700A77" w:rsidRDefault="00226CF9" w:rsidP="007D67FB">
            <w:pPr>
              <w:rPr>
                <w:lang w:val="ro-MD"/>
              </w:rPr>
            </w:pPr>
            <w:r w:rsidRPr="00700A77">
              <w:rPr>
                <w:lang w:val="ro-MD"/>
              </w:rPr>
              <w:t>2,000</w:t>
            </w:r>
          </w:p>
        </w:tc>
      </w:tr>
      <w:tr w:rsidR="00226CF9" w:rsidRPr="00700A77" w14:paraId="495A4E78"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96B3E6F" w14:textId="77777777" w:rsidR="00226CF9" w:rsidRPr="00700A77" w:rsidRDefault="00226CF9" w:rsidP="007D67FB">
            <w:pPr>
              <w:rPr>
                <w:lang w:val="ro-MD"/>
              </w:rPr>
            </w:pPr>
            <w:r w:rsidRPr="00700A77">
              <w:rPr>
                <w:lang w:val="ro-MD"/>
              </w:rPr>
              <w:t>48</w:t>
            </w:r>
          </w:p>
        </w:tc>
        <w:tc>
          <w:tcPr>
            <w:tcW w:w="1276" w:type="dxa"/>
            <w:tcBorders>
              <w:top w:val="single" w:sz="4" w:space="0" w:color="auto"/>
              <w:bottom w:val="single" w:sz="4" w:space="0" w:color="auto"/>
            </w:tcBorders>
          </w:tcPr>
          <w:p w14:paraId="4246F1AE" w14:textId="77777777" w:rsidR="00226CF9" w:rsidRPr="00700A77" w:rsidRDefault="00226CF9" w:rsidP="007D67FB">
            <w:pPr>
              <w:rPr>
                <w:lang w:val="ro-MD"/>
              </w:rPr>
            </w:pPr>
            <w:r w:rsidRPr="00700A77">
              <w:rPr>
                <w:lang w:val="ro-MD"/>
              </w:rPr>
              <w:t>VB17A</w:t>
            </w:r>
          </w:p>
          <w:p w14:paraId="36B27362"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770141E7" w14:textId="77777777" w:rsidR="00226CF9" w:rsidRPr="00700A77" w:rsidRDefault="00226CF9" w:rsidP="007D67FB">
            <w:pPr>
              <w:rPr>
                <w:lang w:val="ro-MD"/>
              </w:rPr>
            </w:pPr>
            <w:r w:rsidRPr="00700A77">
              <w:rPr>
                <w:lang w:val="ro-MD"/>
              </w:rPr>
              <w:t>Aparat de zgomot, circular tip LDR60-35</w:t>
            </w:r>
          </w:p>
        </w:tc>
        <w:tc>
          <w:tcPr>
            <w:tcW w:w="1418" w:type="dxa"/>
            <w:tcBorders>
              <w:top w:val="single" w:sz="4" w:space="0" w:color="auto"/>
              <w:bottom w:val="single" w:sz="4" w:space="0" w:color="auto"/>
            </w:tcBorders>
            <w:vAlign w:val="center"/>
          </w:tcPr>
          <w:p w14:paraId="064A29D1"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6632E3CE" w14:textId="77777777" w:rsidR="00226CF9" w:rsidRPr="00700A77" w:rsidRDefault="00226CF9" w:rsidP="007D67FB">
            <w:pPr>
              <w:rPr>
                <w:lang w:val="ro-MD"/>
              </w:rPr>
            </w:pPr>
            <w:r w:rsidRPr="00700A77">
              <w:rPr>
                <w:lang w:val="ro-MD"/>
              </w:rPr>
              <w:t>2,000</w:t>
            </w:r>
          </w:p>
        </w:tc>
      </w:tr>
      <w:tr w:rsidR="00226CF9" w:rsidRPr="00700A77" w14:paraId="1715AC07"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8813C5E" w14:textId="77777777" w:rsidR="00226CF9" w:rsidRPr="00700A77" w:rsidRDefault="00226CF9" w:rsidP="007D67FB">
            <w:pPr>
              <w:rPr>
                <w:lang w:val="ro-MD"/>
              </w:rPr>
            </w:pPr>
            <w:r w:rsidRPr="00700A77">
              <w:rPr>
                <w:lang w:val="ro-MD"/>
              </w:rPr>
              <w:t>49</w:t>
            </w:r>
          </w:p>
        </w:tc>
        <w:tc>
          <w:tcPr>
            <w:tcW w:w="1276" w:type="dxa"/>
            <w:tcBorders>
              <w:top w:val="single" w:sz="4" w:space="0" w:color="auto"/>
              <w:bottom w:val="single" w:sz="4" w:space="0" w:color="auto"/>
            </w:tcBorders>
          </w:tcPr>
          <w:p w14:paraId="00F5B5C6" w14:textId="77777777" w:rsidR="00226CF9" w:rsidRPr="00700A77" w:rsidRDefault="00226CF9" w:rsidP="007D67FB">
            <w:pPr>
              <w:rPr>
                <w:lang w:val="ro-MD"/>
              </w:rPr>
            </w:pPr>
            <w:r w:rsidRPr="00700A77">
              <w:rPr>
                <w:lang w:val="ro-MD"/>
              </w:rPr>
              <w:t>VC11A</w:t>
            </w:r>
          </w:p>
          <w:p w14:paraId="6D4B1550"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747D9A97" w14:textId="77777777" w:rsidR="00226CF9" w:rsidRPr="00700A77" w:rsidRDefault="00226CF9" w:rsidP="007D67FB">
            <w:pPr>
              <w:rPr>
                <w:lang w:val="ro-MD"/>
              </w:rPr>
            </w:pPr>
            <w:r w:rsidRPr="00700A77">
              <w:rPr>
                <w:lang w:val="ro-MD"/>
              </w:rPr>
              <w:t>Montarea filtrului de aer, Megalit Aero 200-1(1000)  600x350</w:t>
            </w:r>
          </w:p>
        </w:tc>
        <w:tc>
          <w:tcPr>
            <w:tcW w:w="1418" w:type="dxa"/>
            <w:tcBorders>
              <w:top w:val="single" w:sz="4" w:space="0" w:color="auto"/>
              <w:bottom w:val="single" w:sz="4" w:space="0" w:color="auto"/>
            </w:tcBorders>
            <w:vAlign w:val="center"/>
          </w:tcPr>
          <w:p w14:paraId="11A09A41"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594A6BC8" w14:textId="77777777" w:rsidR="00226CF9" w:rsidRPr="00700A77" w:rsidRDefault="00226CF9" w:rsidP="007D67FB">
            <w:pPr>
              <w:rPr>
                <w:lang w:val="ro-MD"/>
              </w:rPr>
            </w:pPr>
            <w:r w:rsidRPr="00700A77">
              <w:rPr>
                <w:lang w:val="ro-MD"/>
              </w:rPr>
              <w:t>2,000</w:t>
            </w:r>
          </w:p>
        </w:tc>
      </w:tr>
      <w:tr w:rsidR="00226CF9" w:rsidRPr="00DF47C9" w14:paraId="4D7F2C43" w14:textId="77777777" w:rsidTr="007D67FB">
        <w:tc>
          <w:tcPr>
            <w:tcW w:w="709" w:type="dxa"/>
            <w:tcBorders>
              <w:top w:val="nil"/>
              <w:left w:val="single" w:sz="6" w:space="0" w:color="auto"/>
              <w:bottom w:val="nil"/>
              <w:right w:val="nil"/>
            </w:tcBorders>
          </w:tcPr>
          <w:p w14:paraId="35755040" w14:textId="77777777" w:rsidR="00226CF9" w:rsidRPr="00700A77" w:rsidRDefault="00226CF9" w:rsidP="007D67FB">
            <w:pPr>
              <w:rPr>
                <w:lang w:val="ro-MD"/>
              </w:rPr>
            </w:pPr>
            <w:r w:rsidRPr="00700A77">
              <w:rPr>
                <w:lang w:val="ro-MD"/>
              </w:rPr>
              <w:t xml:space="preserve"> </w:t>
            </w:r>
          </w:p>
        </w:tc>
        <w:tc>
          <w:tcPr>
            <w:tcW w:w="1276" w:type="dxa"/>
            <w:tcBorders>
              <w:top w:val="nil"/>
              <w:left w:val="single" w:sz="6" w:space="0" w:color="auto"/>
              <w:bottom w:val="nil"/>
              <w:right w:val="nil"/>
            </w:tcBorders>
          </w:tcPr>
          <w:p w14:paraId="70947A91" w14:textId="77777777" w:rsidR="00226CF9" w:rsidRPr="00700A77" w:rsidRDefault="00226CF9" w:rsidP="007D67FB">
            <w:pPr>
              <w:rPr>
                <w:lang w:val="ro-MD"/>
              </w:rPr>
            </w:pPr>
          </w:p>
        </w:tc>
        <w:tc>
          <w:tcPr>
            <w:tcW w:w="4136" w:type="dxa"/>
            <w:tcBorders>
              <w:top w:val="nil"/>
              <w:left w:val="single" w:sz="6" w:space="0" w:color="auto"/>
              <w:bottom w:val="nil"/>
              <w:right w:val="nil"/>
            </w:tcBorders>
          </w:tcPr>
          <w:p w14:paraId="0B2F0C48" w14:textId="77777777" w:rsidR="00226CF9" w:rsidRPr="00700A77" w:rsidRDefault="00226CF9" w:rsidP="007D67FB">
            <w:pPr>
              <w:rPr>
                <w:b/>
                <w:bCs/>
                <w:lang w:val="ro-MD"/>
              </w:rPr>
            </w:pPr>
            <w:r w:rsidRPr="00700A77">
              <w:rPr>
                <w:b/>
                <w:bCs/>
                <w:lang w:val="ro-MD"/>
              </w:rPr>
              <w:t>1.2.7. B7 Extractor L=2400 m3 H=590 Pa in complect  cu regulator de viteza si bloc automatica</w:t>
            </w:r>
          </w:p>
        </w:tc>
        <w:tc>
          <w:tcPr>
            <w:tcW w:w="1418" w:type="dxa"/>
            <w:tcBorders>
              <w:top w:val="nil"/>
              <w:left w:val="single" w:sz="6" w:space="0" w:color="auto"/>
              <w:bottom w:val="nil"/>
              <w:right w:val="nil"/>
            </w:tcBorders>
          </w:tcPr>
          <w:p w14:paraId="26F6E686" w14:textId="77777777" w:rsidR="00226CF9" w:rsidRPr="00700A77" w:rsidRDefault="00226CF9" w:rsidP="007D67FB">
            <w:pPr>
              <w:rPr>
                <w:lang w:val="ro-MD"/>
              </w:rPr>
            </w:pPr>
          </w:p>
        </w:tc>
        <w:tc>
          <w:tcPr>
            <w:tcW w:w="2410" w:type="dxa"/>
            <w:tcBorders>
              <w:top w:val="nil"/>
              <w:left w:val="single" w:sz="6" w:space="0" w:color="auto"/>
              <w:bottom w:val="nil"/>
              <w:right w:val="single" w:sz="4" w:space="0" w:color="auto"/>
            </w:tcBorders>
          </w:tcPr>
          <w:p w14:paraId="68F65747" w14:textId="77777777" w:rsidR="00226CF9" w:rsidRPr="00700A77" w:rsidRDefault="00226CF9" w:rsidP="007D67FB">
            <w:pPr>
              <w:rPr>
                <w:lang w:val="ro-MD"/>
              </w:rPr>
            </w:pPr>
          </w:p>
        </w:tc>
      </w:tr>
      <w:tr w:rsidR="00226CF9" w:rsidRPr="00700A77" w14:paraId="03022AA0"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2D1EEA4" w14:textId="77777777" w:rsidR="00226CF9" w:rsidRPr="00700A77" w:rsidRDefault="00226CF9" w:rsidP="007D67FB">
            <w:pPr>
              <w:rPr>
                <w:lang w:val="ro-MD"/>
              </w:rPr>
            </w:pPr>
            <w:r w:rsidRPr="00700A77">
              <w:rPr>
                <w:lang w:val="ro-MD"/>
              </w:rPr>
              <w:lastRenderedPageBreak/>
              <w:t>50</w:t>
            </w:r>
          </w:p>
        </w:tc>
        <w:tc>
          <w:tcPr>
            <w:tcW w:w="1276" w:type="dxa"/>
            <w:tcBorders>
              <w:top w:val="single" w:sz="4" w:space="0" w:color="auto"/>
              <w:bottom w:val="single" w:sz="4" w:space="0" w:color="auto"/>
            </w:tcBorders>
          </w:tcPr>
          <w:p w14:paraId="6ABCDD6C" w14:textId="77777777" w:rsidR="00226CF9" w:rsidRPr="00700A77" w:rsidRDefault="00226CF9" w:rsidP="007D67FB">
            <w:pPr>
              <w:rPr>
                <w:lang w:val="ro-MD"/>
              </w:rPr>
            </w:pPr>
            <w:r w:rsidRPr="00700A77">
              <w:rPr>
                <w:lang w:val="ro-MD"/>
              </w:rPr>
              <w:t>VC06A</w:t>
            </w:r>
          </w:p>
          <w:p w14:paraId="6A875BE3"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65DD03A1" w14:textId="77777777" w:rsidR="00226CF9" w:rsidRPr="00700A77" w:rsidRDefault="00226CF9" w:rsidP="007D67FB">
            <w:pPr>
              <w:rPr>
                <w:lang w:val="ro-MD"/>
              </w:rPr>
            </w:pPr>
            <w:r w:rsidRPr="00700A77">
              <w:rPr>
                <w:lang w:val="ro-MD"/>
              </w:rPr>
              <w:t>Montarea ventilatoarelor de acoperis radiale antrenate direct, avind debitul de 4.200-10.000 mc/h cu motor electric de 1,5 kw</w:t>
            </w:r>
          </w:p>
        </w:tc>
        <w:tc>
          <w:tcPr>
            <w:tcW w:w="1418" w:type="dxa"/>
            <w:tcBorders>
              <w:top w:val="single" w:sz="4" w:space="0" w:color="auto"/>
              <w:bottom w:val="single" w:sz="4" w:space="0" w:color="auto"/>
            </w:tcBorders>
            <w:vAlign w:val="center"/>
          </w:tcPr>
          <w:p w14:paraId="6AE13477"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5CA6B888" w14:textId="77777777" w:rsidR="00226CF9" w:rsidRPr="00700A77" w:rsidRDefault="00226CF9" w:rsidP="007D67FB">
            <w:pPr>
              <w:rPr>
                <w:lang w:val="ro-MD"/>
              </w:rPr>
            </w:pPr>
            <w:r w:rsidRPr="00700A77">
              <w:rPr>
                <w:lang w:val="ro-MD"/>
              </w:rPr>
              <w:t>4,000</w:t>
            </w:r>
          </w:p>
        </w:tc>
      </w:tr>
      <w:tr w:rsidR="00226CF9" w:rsidRPr="00700A77" w14:paraId="0F7B5FBE"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52A0136" w14:textId="77777777" w:rsidR="00226CF9" w:rsidRPr="00700A77" w:rsidRDefault="00226CF9" w:rsidP="007D67FB">
            <w:pPr>
              <w:rPr>
                <w:lang w:val="ro-MD"/>
              </w:rPr>
            </w:pPr>
            <w:r w:rsidRPr="00700A77">
              <w:rPr>
                <w:lang w:val="ro-MD"/>
              </w:rPr>
              <w:t>51</w:t>
            </w:r>
          </w:p>
        </w:tc>
        <w:tc>
          <w:tcPr>
            <w:tcW w:w="1276" w:type="dxa"/>
            <w:tcBorders>
              <w:top w:val="single" w:sz="4" w:space="0" w:color="auto"/>
              <w:bottom w:val="single" w:sz="4" w:space="0" w:color="auto"/>
            </w:tcBorders>
          </w:tcPr>
          <w:p w14:paraId="377D3A3B" w14:textId="77777777" w:rsidR="00226CF9" w:rsidRPr="00700A77" w:rsidRDefault="00226CF9" w:rsidP="007D67FB">
            <w:pPr>
              <w:rPr>
                <w:lang w:val="ro-MD"/>
              </w:rPr>
            </w:pPr>
            <w:r w:rsidRPr="00700A77">
              <w:rPr>
                <w:lang w:val="ro-MD"/>
              </w:rPr>
              <w:t>VB03A1</w:t>
            </w:r>
          </w:p>
          <w:p w14:paraId="5A2FAA16"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719CF58A" w14:textId="77777777" w:rsidR="00226CF9" w:rsidRPr="00700A77" w:rsidRDefault="00226CF9" w:rsidP="007D67FB">
            <w:pPr>
              <w:rPr>
                <w:lang w:val="ro-MD"/>
              </w:rPr>
            </w:pPr>
            <w:r w:rsidRPr="00700A77">
              <w:rPr>
                <w:lang w:val="ro-MD"/>
              </w:rPr>
              <w:t>Clapeta de inchidere pentru canale verticale, cu perimetrul  800 - 1600 mm, 600x350mm</w:t>
            </w:r>
          </w:p>
        </w:tc>
        <w:tc>
          <w:tcPr>
            <w:tcW w:w="1418" w:type="dxa"/>
            <w:tcBorders>
              <w:top w:val="single" w:sz="4" w:space="0" w:color="auto"/>
              <w:bottom w:val="single" w:sz="4" w:space="0" w:color="auto"/>
            </w:tcBorders>
            <w:vAlign w:val="center"/>
          </w:tcPr>
          <w:p w14:paraId="2D84B063"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566F862D" w14:textId="77777777" w:rsidR="00226CF9" w:rsidRPr="00700A77" w:rsidRDefault="00226CF9" w:rsidP="007D67FB">
            <w:pPr>
              <w:rPr>
                <w:lang w:val="ro-MD"/>
              </w:rPr>
            </w:pPr>
            <w:r w:rsidRPr="00700A77">
              <w:rPr>
                <w:lang w:val="ro-MD"/>
              </w:rPr>
              <w:t>2,000</w:t>
            </w:r>
          </w:p>
        </w:tc>
      </w:tr>
      <w:tr w:rsidR="00226CF9" w:rsidRPr="00700A77" w14:paraId="6D97161E"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B14A503" w14:textId="77777777" w:rsidR="00226CF9" w:rsidRPr="00700A77" w:rsidRDefault="00226CF9" w:rsidP="007D67FB">
            <w:pPr>
              <w:rPr>
                <w:lang w:val="ro-MD"/>
              </w:rPr>
            </w:pPr>
            <w:r w:rsidRPr="00700A77">
              <w:rPr>
                <w:lang w:val="ro-MD"/>
              </w:rPr>
              <w:t>52</w:t>
            </w:r>
          </w:p>
        </w:tc>
        <w:tc>
          <w:tcPr>
            <w:tcW w:w="1276" w:type="dxa"/>
            <w:tcBorders>
              <w:top w:val="single" w:sz="4" w:space="0" w:color="auto"/>
              <w:bottom w:val="single" w:sz="4" w:space="0" w:color="auto"/>
            </w:tcBorders>
          </w:tcPr>
          <w:p w14:paraId="320B2547" w14:textId="77777777" w:rsidR="00226CF9" w:rsidRPr="00700A77" w:rsidRDefault="00226CF9" w:rsidP="007D67FB">
            <w:pPr>
              <w:rPr>
                <w:lang w:val="ro-MD"/>
              </w:rPr>
            </w:pPr>
            <w:r w:rsidRPr="00700A77">
              <w:rPr>
                <w:lang w:val="ro-MD"/>
              </w:rPr>
              <w:t>AcB09A</w:t>
            </w:r>
          </w:p>
          <w:p w14:paraId="70A1EFAE"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0F74CCB7" w14:textId="77777777" w:rsidR="00226CF9" w:rsidRPr="00700A77" w:rsidRDefault="00226CF9" w:rsidP="007D67FB">
            <w:pPr>
              <w:rPr>
                <w:lang w:val="ro-MD"/>
              </w:rPr>
            </w:pPr>
            <w:r w:rsidRPr="00700A77">
              <w:rPr>
                <w:lang w:val="ro-MD"/>
              </w:rPr>
              <w:t>Montarea dispozitivelor de actionare electrica a vanelor, vanele avind diametrul de 600X350 mm</w:t>
            </w:r>
          </w:p>
        </w:tc>
        <w:tc>
          <w:tcPr>
            <w:tcW w:w="1418" w:type="dxa"/>
            <w:tcBorders>
              <w:top w:val="single" w:sz="4" w:space="0" w:color="auto"/>
              <w:bottom w:val="single" w:sz="4" w:space="0" w:color="auto"/>
            </w:tcBorders>
            <w:vAlign w:val="center"/>
          </w:tcPr>
          <w:p w14:paraId="0EDE4E8B"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0177D79B" w14:textId="77777777" w:rsidR="00226CF9" w:rsidRPr="00700A77" w:rsidRDefault="00226CF9" w:rsidP="007D67FB">
            <w:pPr>
              <w:rPr>
                <w:lang w:val="ro-MD"/>
              </w:rPr>
            </w:pPr>
            <w:r w:rsidRPr="00700A77">
              <w:rPr>
                <w:lang w:val="ro-MD"/>
              </w:rPr>
              <w:t>2,000</w:t>
            </w:r>
          </w:p>
        </w:tc>
      </w:tr>
      <w:tr w:rsidR="00226CF9" w:rsidRPr="00700A77" w14:paraId="353AD2B1"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83881AC" w14:textId="77777777" w:rsidR="00226CF9" w:rsidRPr="00700A77" w:rsidRDefault="00226CF9" w:rsidP="007D67FB">
            <w:pPr>
              <w:rPr>
                <w:lang w:val="ro-MD"/>
              </w:rPr>
            </w:pPr>
            <w:r w:rsidRPr="00700A77">
              <w:rPr>
                <w:lang w:val="ro-MD"/>
              </w:rPr>
              <w:t>53</w:t>
            </w:r>
          </w:p>
        </w:tc>
        <w:tc>
          <w:tcPr>
            <w:tcW w:w="1276" w:type="dxa"/>
            <w:tcBorders>
              <w:top w:val="single" w:sz="4" w:space="0" w:color="auto"/>
              <w:bottom w:val="single" w:sz="4" w:space="0" w:color="auto"/>
            </w:tcBorders>
          </w:tcPr>
          <w:p w14:paraId="0AD383C5" w14:textId="77777777" w:rsidR="00226CF9" w:rsidRPr="00700A77" w:rsidRDefault="00226CF9" w:rsidP="007D67FB">
            <w:pPr>
              <w:rPr>
                <w:lang w:val="ro-MD"/>
              </w:rPr>
            </w:pPr>
            <w:r w:rsidRPr="00700A77">
              <w:rPr>
                <w:lang w:val="ro-MD"/>
              </w:rPr>
              <w:t>VB17A</w:t>
            </w:r>
          </w:p>
          <w:p w14:paraId="6F72DFB3"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24FCCCA4" w14:textId="77777777" w:rsidR="00226CF9" w:rsidRPr="00700A77" w:rsidRDefault="00226CF9" w:rsidP="007D67FB">
            <w:pPr>
              <w:rPr>
                <w:lang w:val="ro-MD"/>
              </w:rPr>
            </w:pPr>
            <w:r w:rsidRPr="00700A77">
              <w:rPr>
                <w:lang w:val="ro-MD"/>
              </w:rPr>
              <w:t>Aparat de zgomot, circular tip LDR60-35</w:t>
            </w:r>
          </w:p>
        </w:tc>
        <w:tc>
          <w:tcPr>
            <w:tcW w:w="1418" w:type="dxa"/>
            <w:tcBorders>
              <w:top w:val="single" w:sz="4" w:space="0" w:color="auto"/>
              <w:bottom w:val="single" w:sz="4" w:space="0" w:color="auto"/>
            </w:tcBorders>
            <w:vAlign w:val="center"/>
          </w:tcPr>
          <w:p w14:paraId="114377BD"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64553E10" w14:textId="77777777" w:rsidR="00226CF9" w:rsidRPr="00700A77" w:rsidRDefault="00226CF9" w:rsidP="007D67FB">
            <w:pPr>
              <w:rPr>
                <w:lang w:val="ro-MD"/>
              </w:rPr>
            </w:pPr>
            <w:r w:rsidRPr="00700A77">
              <w:rPr>
                <w:lang w:val="ro-MD"/>
              </w:rPr>
              <w:t>2,000</w:t>
            </w:r>
          </w:p>
        </w:tc>
      </w:tr>
      <w:tr w:rsidR="00226CF9" w:rsidRPr="00700A77" w14:paraId="71E875B9"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CB192D7" w14:textId="77777777" w:rsidR="00226CF9" w:rsidRPr="00700A77" w:rsidRDefault="00226CF9" w:rsidP="007D67FB">
            <w:pPr>
              <w:rPr>
                <w:lang w:val="ro-MD"/>
              </w:rPr>
            </w:pPr>
            <w:r w:rsidRPr="00700A77">
              <w:rPr>
                <w:lang w:val="ro-MD"/>
              </w:rPr>
              <w:t>54</w:t>
            </w:r>
          </w:p>
        </w:tc>
        <w:tc>
          <w:tcPr>
            <w:tcW w:w="1276" w:type="dxa"/>
            <w:tcBorders>
              <w:top w:val="single" w:sz="4" w:space="0" w:color="auto"/>
              <w:bottom w:val="single" w:sz="4" w:space="0" w:color="auto"/>
            </w:tcBorders>
          </w:tcPr>
          <w:p w14:paraId="335B00F9" w14:textId="77777777" w:rsidR="00226CF9" w:rsidRPr="00700A77" w:rsidRDefault="00226CF9" w:rsidP="007D67FB">
            <w:pPr>
              <w:rPr>
                <w:lang w:val="ro-MD"/>
              </w:rPr>
            </w:pPr>
            <w:r w:rsidRPr="00700A77">
              <w:rPr>
                <w:lang w:val="ro-MD"/>
              </w:rPr>
              <w:t>VC11A</w:t>
            </w:r>
          </w:p>
          <w:p w14:paraId="45411325"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6C883F3E" w14:textId="77777777" w:rsidR="00226CF9" w:rsidRPr="00700A77" w:rsidRDefault="00226CF9" w:rsidP="007D67FB">
            <w:pPr>
              <w:rPr>
                <w:lang w:val="ro-MD"/>
              </w:rPr>
            </w:pPr>
            <w:r w:rsidRPr="00700A77">
              <w:rPr>
                <w:lang w:val="ro-MD"/>
              </w:rPr>
              <w:t>Montarea filtrului de aer, Megalit Aero 200-1(1000)  600x300</w:t>
            </w:r>
          </w:p>
        </w:tc>
        <w:tc>
          <w:tcPr>
            <w:tcW w:w="1418" w:type="dxa"/>
            <w:tcBorders>
              <w:top w:val="single" w:sz="4" w:space="0" w:color="auto"/>
              <w:bottom w:val="single" w:sz="4" w:space="0" w:color="auto"/>
            </w:tcBorders>
            <w:vAlign w:val="center"/>
          </w:tcPr>
          <w:p w14:paraId="41EF0E55"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0B05A06F" w14:textId="77777777" w:rsidR="00226CF9" w:rsidRPr="00700A77" w:rsidRDefault="00226CF9" w:rsidP="007D67FB">
            <w:pPr>
              <w:rPr>
                <w:lang w:val="ro-MD"/>
              </w:rPr>
            </w:pPr>
            <w:r w:rsidRPr="00700A77">
              <w:rPr>
                <w:lang w:val="ro-MD"/>
              </w:rPr>
              <w:t>2,000</w:t>
            </w:r>
          </w:p>
        </w:tc>
      </w:tr>
      <w:tr w:rsidR="00226CF9" w:rsidRPr="00DF47C9" w14:paraId="499680AF" w14:textId="77777777" w:rsidTr="007D67FB">
        <w:tc>
          <w:tcPr>
            <w:tcW w:w="709" w:type="dxa"/>
            <w:tcBorders>
              <w:top w:val="nil"/>
              <w:left w:val="single" w:sz="6" w:space="0" w:color="auto"/>
              <w:bottom w:val="nil"/>
              <w:right w:val="nil"/>
            </w:tcBorders>
          </w:tcPr>
          <w:p w14:paraId="7DF92B45" w14:textId="77777777" w:rsidR="00226CF9" w:rsidRPr="00700A77" w:rsidRDefault="00226CF9" w:rsidP="007D67FB">
            <w:pPr>
              <w:rPr>
                <w:lang w:val="ro-MD"/>
              </w:rPr>
            </w:pPr>
            <w:r w:rsidRPr="00700A77">
              <w:rPr>
                <w:lang w:val="ro-MD"/>
              </w:rPr>
              <w:t xml:space="preserve"> </w:t>
            </w:r>
          </w:p>
        </w:tc>
        <w:tc>
          <w:tcPr>
            <w:tcW w:w="1276" w:type="dxa"/>
            <w:tcBorders>
              <w:top w:val="nil"/>
              <w:left w:val="single" w:sz="6" w:space="0" w:color="auto"/>
              <w:bottom w:val="nil"/>
              <w:right w:val="nil"/>
            </w:tcBorders>
          </w:tcPr>
          <w:p w14:paraId="5AFDFA04" w14:textId="77777777" w:rsidR="00226CF9" w:rsidRPr="00700A77" w:rsidRDefault="00226CF9" w:rsidP="007D67FB">
            <w:pPr>
              <w:rPr>
                <w:lang w:val="ro-MD"/>
              </w:rPr>
            </w:pPr>
          </w:p>
        </w:tc>
        <w:tc>
          <w:tcPr>
            <w:tcW w:w="4136" w:type="dxa"/>
            <w:tcBorders>
              <w:top w:val="nil"/>
              <w:left w:val="single" w:sz="6" w:space="0" w:color="auto"/>
              <w:bottom w:val="nil"/>
              <w:right w:val="nil"/>
            </w:tcBorders>
          </w:tcPr>
          <w:p w14:paraId="5C6D4058" w14:textId="77777777" w:rsidR="00226CF9" w:rsidRPr="00700A77" w:rsidRDefault="00226CF9" w:rsidP="007D67FB">
            <w:pPr>
              <w:rPr>
                <w:b/>
                <w:bCs/>
                <w:lang w:val="ro-MD"/>
              </w:rPr>
            </w:pPr>
            <w:r w:rsidRPr="00700A77">
              <w:rPr>
                <w:b/>
                <w:bCs/>
                <w:lang w:val="ro-MD"/>
              </w:rPr>
              <w:t>1.2.8. B8   Ventilator de canal  L=900m3 cu regulator de viteza</w:t>
            </w:r>
          </w:p>
        </w:tc>
        <w:tc>
          <w:tcPr>
            <w:tcW w:w="1418" w:type="dxa"/>
            <w:tcBorders>
              <w:top w:val="nil"/>
              <w:left w:val="single" w:sz="6" w:space="0" w:color="auto"/>
              <w:bottom w:val="nil"/>
              <w:right w:val="nil"/>
            </w:tcBorders>
          </w:tcPr>
          <w:p w14:paraId="664A6874" w14:textId="77777777" w:rsidR="00226CF9" w:rsidRPr="00700A77" w:rsidRDefault="00226CF9" w:rsidP="007D67FB">
            <w:pPr>
              <w:rPr>
                <w:lang w:val="ro-MD"/>
              </w:rPr>
            </w:pPr>
          </w:p>
        </w:tc>
        <w:tc>
          <w:tcPr>
            <w:tcW w:w="2410" w:type="dxa"/>
            <w:tcBorders>
              <w:top w:val="nil"/>
              <w:left w:val="single" w:sz="6" w:space="0" w:color="auto"/>
              <w:bottom w:val="nil"/>
              <w:right w:val="nil"/>
            </w:tcBorders>
          </w:tcPr>
          <w:p w14:paraId="4F9606FA" w14:textId="77777777" w:rsidR="00226CF9" w:rsidRPr="00700A77" w:rsidRDefault="00226CF9" w:rsidP="007D67FB">
            <w:pPr>
              <w:rPr>
                <w:lang w:val="ro-MD"/>
              </w:rPr>
            </w:pPr>
          </w:p>
        </w:tc>
      </w:tr>
      <w:tr w:rsidR="00226CF9" w:rsidRPr="00700A77" w14:paraId="2488D511"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DD38793" w14:textId="77777777" w:rsidR="00226CF9" w:rsidRPr="00700A77" w:rsidRDefault="00226CF9" w:rsidP="007D67FB">
            <w:pPr>
              <w:rPr>
                <w:lang w:val="ro-MD"/>
              </w:rPr>
            </w:pPr>
            <w:r w:rsidRPr="00700A77">
              <w:rPr>
                <w:lang w:val="ro-MD"/>
              </w:rPr>
              <w:t>55</w:t>
            </w:r>
          </w:p>
        </w:tc>
        <w:tc>
          <w:tcPr>
            <w:tcW w:w="1276" w:type="dxa"/>
            <w:tcBorders>
              <w:top w:val="single" w:sz="4" w:space="0" w:color="auto"/>
              <w:bottom w:val="single" w:sz="4" w:space="0" w:color="auto"/>
            </w:tcBorders>
          </w:tcPr>
          <w:p w14:paraId="2704EF9D" w14:textId="77777777" w:rsidR="00226CF9" w:rsidRPr="00700A77" w:rsidRDefault="00226CF9" w:rsidP="007D67FB">
            <w:pPr>
              <w:rPr>
                <w:lang w:val="ro-MD"/>
              </w:rPr>
            </w:pPr>
            <w:r w:rsidRPr="00700A77">
              <w:rPr>
                <w:lang w:val="ro-MD"/>
              </w:rPr>
              <w:t>VC07A</w:t>
            </w:r>
          </w:p>
          <w:p w14:paraId="03693261"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75BE6CA1" w14:textId="77777777" w:rsidR="00226CF9" w:rsidRPr="00700A77" w:rsidRDefault="00226CF9" w:rsidP="007D67FB">
            <w:pPr>
              <w:rPr>
                <w:lang w:val="ro-MD"/>
              </w:rPr>
            </w:pPr>
            <w:r w:rsidRPr="00700A77">
              <w:rPr>
                <w:lang w:val="ro-MD"/>
              </w:rPr>
              <w:t>Montarea ventilatoarelor axiale, de canal KD315L</w:t>
            </w:r>
          </w:p>
        </w:tc>
        <w:tc>
          <w:tcPr>
            <w:tcW w:w="1418" w:type="dxa"/>
            <w:tcBorders>
              <w:top w:val="single" w:sz="4" w:space="0" w:color="auto"/>
              <w:bottom w:val="single" w:sz="4" w:space="0" w:color="auto"/>
            </w:tcBorders>
            <w:vAlign w:val="center"/>
          </w:tcPr>
          <w:p w14:paraId="255A61F0"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176BFAFF" w14:textId="77777777" w:rsidR="00226CF9" w:rsidRPr="00700A77" w:rsidRDefault="00226CF9" w:rsidP="007D67FB">
            <w:pPr>
              <w:rPr>
                <w:lang w:val="ro-MD"/>
              </w:rPr>
            </w:pPr>
            <w:r w:rsidRPr="00700A77">
              <w:rPr>
                <w:lang w:val="ro-MD"/>
              </w:rPr>
              <w:t>1,000</w:t>
            </w:r>
          </w:p>
        </w:tc>
      </w:tr>
      <w:tr w:rsidR="00226CF9" w:rsidRPr="00DF47C9" w14:paraId="4713EA83" w14:textId="77777777" w:rsidTr="007D67FB">
        <w:tc>
          <w:tcPr>
            <w:tcW w:w="709" w:type="dxa"/>
            <w:tcBorders>
              <w:top w:val="nil"/>
              <w:left w:val="single" w:sz="6" w:space="0" w:color="auto"/>
              <w:bottom w:val="nil"/>
              <w:right w:val="nil"/>
            </w:tcBorders>
          </w:tcPr>
          <w:p w14:paraId="3062AB25" w14:textId="77777777" w:rsidR="00226CF9" w:rsidRPr="00700A77" w:rsidRDefault="00226CF9" w:rsidP="007D67FB">
            <w:pPr>
              <w:rPr>
                <w:lang w:val="ro-MD"/>
              </w:rPr>
            </w:pPr>
            <w:r w:rsidRPr="00700A77">
              <w:rPr>
                <w:lang w:val="ro-MD"/>
              </w:rPr>
              <w:t xml:space="preserve"> </w:t>
            </w:r>
          </w:p>
        </w:tc>
        <w:tc>
          <w:tcPr>
            <w:tcW w:w="1276" w:type="dxa"/>
            <w:tcBorders>
              <w:top w:val="nil"/>
              <w:left w:val="single" w:sz="6" w:space="0" w:color="auto"/>
              <w:bottom w:val="nil"/>
              <w:right w:val="nil"/>
            </w:tcBorders>
          </w:tcPr>
          <w:p w14:paraId="544C663C" w14:textId="77777777" w:rsidR="00226CF9" w:rsidRPr="00700A77" w:rsidRDefault="00226CF9" w:rsidP="007D67FB">
            <w:pPr>
              <w:rPr>
                <w:lang w:val="ro-MD"/>
              </w:rPr>
            </w:pPr>
          </w:p>
        </w:tc>
        <w:tc>
          <w:tcPr>
            <w:tcW w:w="4136" w:type="dxa"/>
            <w:tcBorders>
              <w:top w:val="nil"/>
              <w:left w:val="single" w:sz="6" w:space="0" w:color="auto"/>
              <w:bottom w:val="nil"/>
              <w:right w:val="nil"/>
            </w:tcBorders>
          </w:tcPr>
          <w:p w14:paraId="11FAE3B1" w14:textId="77777777" w:rsidR="00226CF9" w:rsidRPr="00700A77" w:rsidRDefault="00226CF9" w:rsidP="007D67FB">
            <w:pPr>
              <w:rPr>
                <w:b/>
                <w:bCs/>
                <w:lang w:val="ro-MD"/>
              </w:rPr>
            </w:pPr>
            <w:r w:rsidRPr="00700A77">
              <w:rPr>
                <w:b/>
                <w:bCs/>
                <w:lang w:val="ro-MD"/>
              </w:rPr>
              <w:t>1.2.9. B9    L=650m3H=450Pa cu regulator de viteza</w:t>
            </w:r>
          </w:p>
        </w:tc>
        <w:tc>
          <w:tcPr>
            <w:tcW w:w="1418" w:type="dxa"/>
            <w:tcBorders>
              <w:top w:val="nil"/>
              <w:left w:val="single" w:sz="6" w:space="0" w:color="auto"/>
              <w:bottom w:val="nil"/>
              <w:right w:val="nil"/>
            </w:tcBorders>
          </w:tcPr>
          <w:p w14:paraId="60FDB33F" w14:textId="77777777" w:rsidR="00226CF9" w:rsidRPr="00700A77" w:rsidRDefault="00226CF9" w:rsidP="007D67FB">
            <w:pPr>
              <w:rPr>
                <w:lang w:val="ro-MD"/>
              </w:rPr>
            </w:pPr>
          </w:p>
        </w:tc>
        <w:tc>
          <w:tcPr>
            <w:tcW w:w="2410" w:type="dxa"/>
            <w:tcBorders>
              <w:top w:val="nil"/>
              <w:left w:val="single" w:sz="6" w:space="0" w:color="auto"/>
              <w:bottom w:val="nil"/>
              <w:right w:val="nil"/>
            </w:tcBorders>
          </w:tcPr>
          <w:p w14:paraId="7FD26FB2" w14:textId="77777777" w:rsidR="00226CF9" w:rsidRPr="00700A77" w:rsidRDefault="00226CF9" w:rsidP="007D67FB">
            <w:pPr>
              <w:rPr>
                <w:lang w:val="ro-MD"/>
              </w:rPr>
            </w:pPr>
          </w:p>
        </w:tc>
      </w:tr>
      <w:tr w:rsidR="00226CF9" w:rsidRPr="00700A77" w14:paraId="3D3FA9D7"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2187E54" w14:textId="77777777" w:rsidR="00226CF9" w:rsidRPr="00700A77" w:rsidRDefault="00226CF9" w:rsidP="007D67FB">
            <w:pPr>
              <w:rPr>
                <w:lang w:val="ro-MD"/>
              </w:rPr>
            </w:pPr>
            <w:r w:rsidRPr="00700A77">
              <w:rPr>
                <w:lang w:val="ro-MD"/>
              </w:rPr>
              <w:t>56</w:t>
            </w:r>
          </w:p>
        </w:tc>
        <w:tc>
          <w:tcPr>
            <w:tcW w:w="1276" w:type="dxa"/>
            <w:tcBorders>
              <w:top w:val="single" w:sz="4" w:space="0" w:color="auto"/>
              <w:bottom w:val="single" w:sz="4" w:space="0" w:color="auto"/>
            </w:tcBorders>
          </w:tcPr>
          <w:p w14:paraId="60B33514" w14:textId="77777777" w:rsidR="00226CF9" w:rsidRPr="00700A77" w:rsidRDefault="00226CF9" w:rsidP="007D67FB">
            <w:pPr>
              <w:rPr>
                <w:lang w:val="ro-MD"/>
              </w:rPr>
            </w:pPr>
            <w:r w:rsidRPr="00700A77">
              <w:rPr>
                <w:lang w:val="ro-MD"/>
              </w:rPr>
              <w:t>VC07A</w:t>
            </w:r>
          </w:p>
          <w:p w14:paraId="560834EE"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13E3612F" w14:textId="77777777" w:rsidR="00226CF9" w:rsidRPr="00700A77" w:rsidRDefault="00226CF9" w:rsidP="007D67FB">
            <w:pPr>
              <w:rPr>
                <w:lang w:val="ro-MD"/>
              </w:rPr>
            </w:pPr>
            <w:r w:rsidRPr="00700A77">
              <w:rPr>
                <w:lang w:val="ro-MD"/>
              </w:rPr>
              <w:t>Montarea ventilatoarelor axiale, de canal KD315 L</w:t>
            </w:r>
          </w:p>
        </w:tc>
        <w:tc>
          <w:tcPr>
            <w:tcW w:w="1418" w:type="dxa"/>
            <w:tcBorders>
              <w:top w:val="single" w:sz="4" w:space="0" w:color="auto"/>
              <w:bottom w:val="single" w:sz="4" w:space="0" w:color="auto"/>
            </w:tcBorders>
            <w:vAlign w:val="center"/>
          </w:tcPr>
          <w:p w14:paraId="15140FEF"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3DB3FEB8" w14:textId="77777777" w:rsidR="00226CF9" w:rsidRPr="00700A77" w:rsidRDefault="00226CF9" w:rsidP="007D67FB">
            <w:pPr>
              <w:rPr>
                <w:lang w:val="ro-MD"/>
              </w:rPr>
            </w:pPr>
            <w:r w:rsidRPr="00700A77">
              <w:rPr>
                <w:lang w:val="ro-MD"/>
              </w:rPr>
              <w:t>1,000</w:t>
            </w:r>
          </w:p>
        </w:tc>
      </w:tr>
      <w:tr w:rsidR="00226CF9" w:rsidRPr="00700A77" w14:paraId="4D9421D6"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E638482" w14:textId="77777777" w:rsidR="00226CF9" w:rsidRPr="00700A77" w:rsidRDefault="00226CF9" w:rsidP="007D67FB">
            <w:pPr>
              <w:rPr>
                <w:lang w:val="ro-MD"/>
              </w:rPr>
            </w:pPr>
            <w:r w:rsidRPr="00700A77">
              <w:rPr>
                <w:lang w:val="ro-MD"/>
              </w:rPr>
              <w:t>57</w:t>
            </w:r>
          </w:p>
        </w:tc>
        <w:tc>
          <w:tcPr>
            <w:tcW w:w="1276" w:type="dxa"/>
            <w:tcBorders>
              <w:top w:val="single" w:sz="4" w:space="0" w:color="auto"/>
              <w:bottom w:val="single" w:sz="4" w:space="0" w:color="auto"/>
            </w:tcBorders>
          </w:tcPr>
          <w:p w14:paraId="5ADF3C2D" w14:textId="77777777" w:rsidR="00226CF9" w:rsidRPr="00700A77" w:rsidRDefault="00226CF9" w:rsidP="007D67FB">
            <w:pPr>
              <w:rPr>
                <w:lang w:val="ro-MD"/>
              </w:rPr>
            </w:pPr>
            <w:r w:rsidRPr="00700A77">
              <w:rPr>
                <w:lang w:val="ro-MD"/>
              </w:rPr>
              <w:t>VB17A</w:t>
            </w:r>
          </w:p>
          <w:p w14:paraId="41147918"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49765307" w14:textId="77777777" w:rsidR="00226CF9" w:rsidRPr="00700A77" w:rsidRDefault="00226CF9" w:rsidP="007D67FB">
            <w:pPr>
              <w:rPr>
                <w:lang w:val="ro-MD"/>
              </w:rPr>
            </w:pPr>
            <w:r w:rsidRPr="00700A77">
              <w:rPr>
                <w:lang w:val="ro-MD"/>
              </w:rPr>
              <w:t>Aparat de zgomot, circular tip LDC250-900</w:t>
            </w:r>
          </w:p>
        </w:tc>
        <w:tc>
          <w:tcPr>
            <w:tcW w:w="1418" w:type="dxa"/>
            <w:tcBorders>
              <w:top w:val="single" w:sz="4" w:space="0" w:color="auto"/>
              <w:bottom w:val="single" w:sz="4" w:space="0" w:color="auto"/>
            </w:tcBorders>
            <w:vAlign w:val="center"/>
          </w:tcPr>
          <w:p w14:paraId="5B5C0E0E"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7594191B" w14:textId="77777777" w:rsidR="00226CF9" w:rsidRPr="00700A77" w:rsidRDefault="00226CF9" w:rsidP="007D67FB">
            <w:pPr>
              <w:rPr>
                <w:lang w:val="ro-MD"/>
              </w:rPr>
            </w:pPr>
            <w:r w:rsidRPr="00700A77">
              <w:rPr>
                <w:lang w:val="ro-MD"/>
              </w:rPr>
              <w:t>1,000</w:t>
            </w:r>
          </w:p>
        </w:tc>
      </w:tr>
      <w:tr w:rsidR="00226CF9" w:rsidRPr="00DF47C9" w14:paraId="7F5C790C" w14:textId="77777777" w:rsidTr="007D67FB">
        <w:tc>
          <w:tcPr>
            <w:tcW w:w="709" w:type="dxa"/>
            <w:tcBorders>
              <w:top w:val="nil"/>
              <w:left w:val="single" w:sz="6" w:space="0" w:color="auto"/>
              <w:bottom w:val="nil"/>
              <w:right w:val="nil"/>
            </w:tcBorders>
          </w:tcPr>
          <w:p w14:paraId="46E2E07D" w14:textId="77777777" w:rsidR="00226CF9" w:rsidRPr="00700A77" w:rsidRDefault="00226CF9" w:rsidP="007D67FB">
            <w:pPr>
              <w:rPr>
                <w:lang w:val="ro-MD"/>
              </w:rPr>
            </w:pPr>
            <w:r w:rsidRPr="00700A77">
              <w:rPr>
                <w:lang w:val="ro-MD"/>
              </w:rPr>
              <w:t xml:space="preserve"> </w:t>
            </w:r>
          </w:p>
        </w:tc>
        <w:tc>
          <w:tcPr>
            <w:tcW w:w="1276" w:type="dxa"/>
            <w:tcBorders>
              <w:top w:val="nil"/>
              <w:left w:val="single" w:sz="6" w:space="0" w:color="auto"/>
              <w:bottom w:val="nil"/>
              <w:right w:val="nil"/>
            </w:tcBorders>
          </w:tcPr>
          <w:p w14:paraId="08CAFBC6" w14:textId="77777777" w:rsidR="00226CF9" w:rsidRPr="00700A77" w:rsidRDefault="00226CF9" w:rsidP="007D67FB">
            <w:pPr>
              <w:rPr>
                <w:lang w:val="ro-MD"/>
              </w:rPr>
            </w:pPr>
          </w:p>
        </w:tc>
        <w:tc>
          <w:tcPr>
            <w:tcW w:w="4136" w:type="dxa"/>
            <w:tcBorders>
              <w:top w:val="nil"/>
              <w:left w:val="single" w:sz="6" w:space="0" w:color="auto"/>
              <w:bottom w:val="nil"/>
              <w:right w:val="nil"/>
            </w:tcBorders>
          </w:tcPr>
          <w:p w14:paraId="6E297EAB" w14:textId="77777777" w:rsidR="00226CF9" w:rsidRPr="00700A77" w:rsidRDefault="00226CF9" w:rsidP="007D67FB">
            <w:pPr>
              <w:rPr>
                <w:b/>
                <w:bCs/>
                <w:lang w:val="ro-MD"/>
              </w:rPr>
            </w:pPr>
            <w:r w:rsidRPr="00700A77">
              <w:rPr>
                <w:b/>
                <w:bCs/>
                <w:lang w:val="ro-MD"/>
              </w:rPr>
              <w:t>1.2.10. B10   Ventilator de canal  L=800m3  H=420Pa   cu regulator de viteza</w:t>
            </w:r>
          </w:p>
        </w:tc>
        <w:tc>
          <w:tcPr>
            <w:tcW w:w="1418" w:type="dxa"/>
            <w:tcBorders>
              <w:top w:val="nil"/>
              <w:left w:val="single" w:sz="6" w:space="0" w:color="auto"/>
              <w:bottom w:val="nil"/>
              <w:right w:val="nil"/>
            </w:tcBorders>
          </w:tcPr>
          <w:p w14:paraId="48ED589C" w14:textId="77777777" w:rsidR="00226CF9" w:rsidRPr="00700A77" w:rsidRDefault="00226CF9" w:rsidP="007D67FB">
            <w:pPr>
              <w:rPr>
                <w:lang w:val="ro-MD"/>
              </w:rPr>
            </w:pPr>
          </w:p>
        </w:tc>
        <w:tc>
          <w:tcPr>
            <w:tcW w:w="2410" w:type="dxa"/>
            <w:tcBorders>
              <w:top w:val="nil"/>
              <w:left w:val="single" w:sz="6" w:space="0" w:color="auto"/>
              <w:bottom w:val="nil"/>
              <w:right w:val="nil"/>
            </w:tcBorders>
          </w:tcPr>
          <w:p w14:paraId="546D477D" w14:textId="77777777" w:rsidR="00226CF9" w:rsidRPr="00700A77" w:rsidRDefault="00226CF9" w:rsidP="007D67FB">
            <w:pPr>
              <w:rPr>
                <w:lang w:val="ro-MD"/>
              </w:rPr>
            </w:pPr>
          </w:p>
        </w:tc>
      </w:tr>
      <w:tr w:rsidR="00226CF9" w:rsidRPr="00700A77" w14:paraId="03E86ADB"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99CBE1E" w14:textId="77777777" w:rsidR="00226CF9" w:rsidRPr="00700A77" w:rsidRDefault="00226CF9" w:rsidP="007D67FB">
            <w:pPr>
              <w:rPr>
                <w:lang w:val="ro-MD"/>
              </w:rPr>
            </w:pPr>
            <w:r w:rsidRPr="00700A77">
              <w:rPr>
                <w:lang w:val="ro-MD"/>
              </w:rPr>
              <w:t>58</w:t>
            </w:r>
          </w:p>
        </w:tc>
        <w:tc>
          <w:tcPr>
            <w:tcW w:w="1276" w:type="dxa"/>
            <w:tcBorders>
              <w:top w:val="single" w:sz="4" w:space="0" w:color="auto"/>
              <w:bottom w:val="single" w:sz="4" w:space="0" w:color="auto"/>
            </w:tcBorders>
          </w:tcPr>
          <w:p w14:paraId="2D364902" w14:textId="77777777" w:rsidR="00226CF9" w:rsidRPr="00700A77" w:rsidRDefault="00226CF9" w:rsidP="007D67FB">
            <w:pPr>
              <w:rPr>
                <w:lang w:val="ro-MD"/>
              </w:rPr>
            </w:pPr>
            <w:r w:rsidRPr="00700A77">
              <w:rPr>
                <w:lang w:val="ro-MD"/>
              </w:rPr>
              <w:t>VC07A</w:t>
            </w:r>
          </w:p>
          <w:p w14:paraId="169BAFD7"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6DB583F9" w14:textId="77777777" w:rsidR="00226CF9" w:rsidRPr="00700A77" w:rsidRDefault="00226CF9" w:rsidP="007D67FB">
            <w:pPr>
              <w:rPr>
                <w:lang w:val="ro-MD"/>
              </w:rPr>
            </w:pPr>
            <w:r w:rsidRPr="00700A77">
              <w:rPr>
                <w:lang w:val="ro-MD"/>
              </w:rPr>
              <w:t>Montarea ventilatoarelor axiale, de canal KD315 L</w:t>
            </w:r>
          </w:p>
        </w:tc>
        <w:tc>
          <w:tcPr>
            <w:tcW w:w="1418" w:type="dxa"/>
            <w:tcBorders>
              <w:top w:val="single" w:sz="4" w:space="0" w:color="auto"/>
              <w:bottom w:val="single" w:sz="4" w:space="0" w:color="auto"/>
            </w:tcBorders>
            <w:vAlign w:val="center"/>
          </w:tcPr>
          <w:p w14:paraId="6794E27D"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55C1B924" w14:textId="77777777" w:rsidR="00226CF9" w:rsidRPr="00700A77" w:rsidRDefault="00226CF9" w:rsidP="007D67FB">
            <w:pPr>
              <w:rPr>
                <w:lang w:val="ro-MD"/>
              </w:rPr>
            </w:pPr>
            <w:r w:rsidRPr="00700A77">
              <w:rPr>
                <w:lang w:val="ro-MD"/>
              </w:rPr>
              <w:t>1,000</w:t>
            </w:r>
          </w:p>
        </w:tc>
      </w:tr>
      <w:tr w:rsidR="00226CF9" w:rsidRPr="00700A77" w14:paraId="092AC945"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657FFB2" w14:textId="77777777" w:rsidR="00226CF9" w:rsidRPr="00700A77" w:rsidRDefault="00226CF9" w:rsidP="007D67FB">
            <w:pPr>
              <w:rPr>
                <w:lang w:val="ro-MD"/>
              </w:rPr>
            </w:pPr>
            <w:r w:rsidRPr="00700A77">
              <w:rPr>
                <w:lang w:val="ro-MD"/>
              </w:rPr>
              <w:t>59</w:t>
            </w:r>
          </w:p>
        </w:tc>
        <w:tc>
          <w:tcPr>
            <w:tcW w:w="1276" w:type="dxa"/>
            <w:tcBorders>
              <w:top w:val="single" w:sz="4" w:space="0" w:color="auto"/>
              <w:bottom w:val="single" w:sz="4" w:space="0" w:color="auto"/>
            </w:tcBorders>
          </w:tcPr>
          <w:p w14:paraId="78F9029D" w14:textId="77777777" w:rsidR="00226CF9" w:rsidRPr="00700A77" w:rsidRDefault="00226CF9" w:rsidP="007D67FB">
            <w:pPr>
              <w:rPr>
                <w:lang w:val="ro-MD"/>
              </w:rPr>
            </w:pPr>
            <w:r w:rsidRPr="00700A77">
              <w:rPr>
                <w:lang w:val="ro-MD"/>
              </w:rPr>
              <w:t>VB17A</w:t>
            </w:r>
          </w:p>
          <w:p w14:paraId="03E62EA9"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3098B2FB" w14:textId="77777777" w:rsidR="00226CF9" w:rsidRPr="00700A77" w:rsidRDefault="00226CF9" w:rsidP="007D67FB">
            <w:pPr>
              <w:rPr>
                <w:lang w:val="ro-MD"/>
              </w:rPr>
            </w:pPr>
            <w:r w:rsidRPr="00700A77">
              <w:rPr>
                <w:lang w:val="ro-MD"/>
              </w:rPr>
              <w:t>Aparat de zgomot, circular tip LDC250-900</w:t>
            </w:r>
          </w:p>
        </w:tc>
        <w:tc>
          <w:tcPr>
            <w:tcW w:w="1418" w:type="dxa"/>
            <w:tcBorders>
              <w:top w:val="single" w:sz="4" w:space="0" w:color="auto"/>
              <w:bottom w:val="single" w:sz="4" w:space="0" w:color="auto"/>
            </w:tcBorders>
            <w:vAlign w:val="center"/>
          </w:tcPr>
          <w:p w14:paraId="6D1719C1"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2A43E166" w14:textId="77777777" w:rsidR="00226CF9" w:rsidRPr="00700A77" w:rsidRDefault="00226CF9" w:rsidP="007D67FB">
            <w:pPr>
              <w:rPr>
                <w:lang w:val="ro-MD"/>
              </w:rPr>
            </w:pPr>
            <w:r w:rsidRPr="00700A77">
              <w:rPr>
                <w:lang w:val="ro-MD"/>
              </w:rPr>
              <w:t>1,000</w:t>
            </w:r>
          </w:p>
        </w:tc>
      </w:tr>
      <w:tr w:rsidR="00226CF9" w:rsidRPr="00700A77" w14:paraId="026B46F8" w14:textId="77777777" w:rsidTr="007D67FB">
        <w:tc>
          <w:tcPr>
            <w:tcW w:w="709" w:type="dxa"/>
            <w:tcBorders>
              <w:top w:val="nil"/>
              <w:left w:val="single" w:sz="6" w:space="0" w:color="auto"/>
              <w:bottom w:val="nil"/>
              <w:right w:val="nil"/>
            </w:tcBorders>
          </w:tcPr>
          <w:p w14:paraId="49780CEB" w14:textId="77777777" w:rsidR="00226CF9" w:rsidRPr="00700A77" w:rsidRDefault="00226CF9" w:rsidP="007D67FB">
            <w:pPr>
              <w:rPr>
                <w:lang w:val="ro-MD"/>
              </w:rPr>
            </w:pPr>
            <w:r w:rsidRPr="00700A77">
              <w:rPr>
                <w:lang w:val="ro-MD"/>
              </w:rPr>
              <w:t xml:space="preserve"> </w:t>
            </w:r>
          </w:p>
        </w:tc>
        <w:tc>
          <w:tcPr>
            <w:tcW w:w="1276" w:type="dxa"/>
            <w:tcBorders>
              <w:top w:val="nil"/>
              <w:left w:val="single" w:sz="6" w:space="0" w:color="auto"/>
              <w:bottom w:val="nil"/>
              <w:right w:val="nil"/>
            </w:tcBorders>
          </w:tcPr>
          <w:p w14:paraId="1D947DB2" w14:textId="77777777" w:rsidR="00226CF9" w:rsidRPr="00700A77" w:rsidRDefault="00226CF9" w:rsidP="007D67FB">
            <w:pPr>
              <w:rPr>
                <w:lang w:val="ro-MD"/>
              </w:rPr>
            </w:pPr>
          </w:p>
        </w:tc>
        <w:tc>
          <w:tcPr>
            <w:tcW w:w="4136" w:type="dxa"/>
            <w:tcBorders>
              <w:top w:val="nil"/>
              <w:left w:val="single" w:sz="6" w:space="0" w:color="auto"/>
              <w:bottom w:val="nil"/>
              <w:right w:val="nil"/>
            </w:tcBorders>
          </w:tcPr>
          <w:p w14:paraId="64A6E5D6" w14:textId="77777777" w:rsidR="00226CF9" w:rsidRPr="00700A77" w:rsidRDefault="00226CF9" w:rsidP="007D67FB">
            <w:pPr>
              <w:rPr>
                <w:b/>
                <w:bCs/>
                <w:lang w:val="ro-MD"/>
              </w:rPr>
            </w:pPr>
            <w:r w:rsidRPr="00700A77">
              <w:rPr>
                <w:b/>
                <w:bCs/>
                <w:lang w:val="ro-MD"/>
              </w:rPr>
              <w:t>2. Utilaj</w:t>
            </w:r>
          </w:p>
        </w:tc>
        <w:tc>
          <w:tcPr>
            <w:tcW w:w="1418" w:type="dxa"/>
            <w:tcBorders>
              <w:top w:val="nil"/>
              <w:left w:val="single" w:sz="6" w:space="0" w:color="auto"/>
              <w:bottom w:val="nil"/>
              <w:right w:val="nil"/>
            </w:tcBorders>
          </w:tcPr>
          <w:p w14:paraId="71CC2A37" w14:textId="77777777" w:rsidR="00226CF9" w:rsidRPr="00700A77" w:rsidRDefault="00226CF9" w:rsidP="007D67FB">
            <w:pPr>
              <w:rPr>
                <w:lang w:val="ro-MD"/>
              </w:rPr>
            </w:pPr>
          </w:p>
        </w:tc>
        <w:tc>
          <w:tcPr>
            <w:tcW w:w="2410" w:type="dxa"/>
            <w:tcBorders>
              <w:top w:val="nil"/>
              <w:left w:val="single" w:sz="6" w:space="0" w:color="auto"/>
              <w:bottom w:val="nil"/>
              <w:right w:val="nil"/>
            </w:tcBorders>
          </w:tcPr>
          <w:p w14:paraId="407C7A44" w14:textId="77777777" w:rsidR="00226CF9" w:rsidRPr="00700A77" w:rsidRDefault="00226CF9" w:rsidP="007D67FB">
            <w:pPr>
              <w:rPr>
                <w:lang w:val="ro-MD"/>
              </w:rPr>
            </w:pPr>
          </w:p>
        </w:tc>
      </w:tr>
      <w:tr w:rsidR="00226CF9" w:rsidRPr="00700A77" w14:paraId="78E30395" w14:textId="77777777" w:rsidTr="007D67FB">
        <w:tc>
          <w:tcPr>
            <w:tcW w:w="709" w:type="dxa"/>
            <w:tcBorders>
              <w:top w:val="nil"/>
              <w:left w:val="single" w:sz="6" w:space="0" w:color="auto"/>
              <w:bottom w:val="nil"/>
              <w:right w:val="nil"/>
            </w:tcBorders>
          </w:tcPr>
          <w:p w14:paraId="688E3769" w14:textId="77777777" w:rsidR="00226CF9" w:rsidRPr="00700A77" w:rsidRDefault="00226CF9" w:rsidP="007D67FB">
            <w:pPr>
              <w:rPr>
                <w:lang w:val="ro-MD"/>
              </w:rPr>
            </w:pPr>
          </w:p>
        </w:tc>
        <w:tc>
          <w:tcPr>
            <w:tcW w:w="1276" w:type="dxa"/>
            <w:tcBorders>
              <w:top w:val="nil"/>
              <w:left w:val="single" w:sz="6" w:space="0" w:color="auto"/>
              <w:bottom w:val="nil"/>
              <w:right w:val="nil"/>
            </w:tcBorders>
          </w:tcPr>
          <w:p w14:paraId="32F0B481" w14:textId="77777777" w:rsidR="00226CF9" w:rsidRPr="00700A77" w:rsidRDefault="00226CF9" w:rsidP="007D67FB">
            <w:pPr>
              <w:rPr>
                <w:lang w:val="ro-MD"/>
              </w:rPr>
            </w:pPr>
          </w:p>
        </w:tc>
        <w:tc>
          <w:tcPr>
            <w:tcW w:w="4136" w:type="dxa"/>
            <w:tcBorders>
              <w:top w:val="nil"/>
              <w:left w:val="single" w:sz="6" w:space="0" w:color="auto"/>
              <w:bottom w:val="nil"/>
              <w:right w:val="nil"/>
            </w:tcBorders>
          </w:tcPr>
          <w:p w14:paraId="57497EEC" w14:textId="77777777" w:rsidR="00226CF9" w:rsidRPr="00700A77" w:rsidRDefault="00226CF9" w:rsidP="007D67FB">
            <w:pPr>
              <w:rPr>
                <w:b/>
                <w:bCs/>
                <w:lang w:val="ro-MD"/>
              </w:rPr>
            </w:pPr>
            <w:r w:rsidRPr="00700A77">
              <w:rPr>
                <w:b/>
                <w:bCs/>
                <w:lang w:val="ro-MD"/>
              </w:rPr>
              <w:t>2.1. Ventilarea sistema П1-П4</w:t>
            </w:r>
          </w:p>
        </w:tc>
        <w:tc>
          <w:tcPr>
            <w:tcW w:w="1418" w:type="dxa"/>
            <w:tcBorders>
              <w:top w:val="nil"/>
              <w:left w:val="single" w:sz="6" w:space="0" w:color="auto"/>
              <w:bottom w:val="nil"/>
              <w:right w:val="nil"/>
            </w:tcBorders>
          </w:tcPr>
          <w:p w14:paraId="3996F735" w14:textId="77777777" w:rsidR="00226CF9" w:rsidRPr="00700A77" w:rsidRDefault="00226CF9" w:rsidP="007D67FB">
            <w:pPr>
              <w:rPr>
                <w:lang w:val="ro-MD"/>
              </w:rPr>
            </w:pPr>
          </w:p>
        </w:tc>
        <w:tc>
          <w:tcPr>
            <w:tcW w:w="2410" w:type="dxa"/>
            <w:tcBorders>
              <w:top w:val="nil"/>
              <w:left w:val="single" w:sz="6" w:space="0" w:color="auto"/>
              <w:bottom w:val="nil"/>
              <w:right w:val="nil"/>
            </w:tcBorders>
          </w:tcPr>
          <w:p w14:paraId="6F966D10" w14:textId="77777777" w:rsidR="00226CF9" w:rsidRPr="00700A77" w:rsidRDefault="00226CF9" w:rsidP="007D67FB">
            <w:pPr>
              <w:rPr>
                <w:lang w:val="ro-MD"/>
              </w:rPr>
            </w:pPr>
          </w:p>
        </w:tc>
      </w:tr>
      <w:tr w:rsidR="00226CF9" w:rsidRPr="00700A77" w14:paraId="29022C19"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80D663D" w14:textId="77777777" w:rsidR="00226CF9" w:rsidRPr="00700A77" w:rsidRDefault="00226CF9" w:rsidP="007D67FB">
            <w:pPr>
              <w:rPr>
                <w:lang w:val="ro-MD"/>
              </w:rPr>
            </w:pPr>
            <w:r w:rsidRPr="00700A77">
              <w:rPr>
                <w:lang w:val="ro-MD"/>
              </w:rPr>
              <w:t>60</w:t>
            </w:r>
          </w:p>
        </w:tc>
        <w:tc>
          <w:tcPr>
            <w:tcW w:w="1276" w:type="dxa"/>
            <w:tcBorders>
              <w:top w:val="single" w:sz="4" w:space="0" w:color="auto"/>
              <w:bottom w:val="single" w:sz="4" w:space="0" w:color="auto"/>
            </w:tcBorders>
          </w:tcPr>
          <w:p w14:paraId="7517F66B" w14:textId="77777777" w:rsidR="00226CF9" w:rsidRPr="00700A77" w:rsidRDefault="00226CF9" w:rsidP="007D67FB">
            <w:pPr>
              <w:rPr>
                <w:lang w:val="ro-MD"/>
              </w:rPr>
            </w:pPr>
          </w:p>
          <w:p w14:paraId="335552EB"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6B5AD883" w14:textId="77777777" w:rsidR="00226CF9" w:rsidRPr="00700A77" w:rsidRDefault="00226CF9" w:rsidP="007D67FB">
            <w:pPr>
              <w:rPr>
                <w:lang w:val="ro-MD"/>
              </w:rPr>
            </w:pPr>
            <w:r w:rsidRPr="00700A77">
              <w:rPr>
                <w:lang w:val="ro-MD"/>
              </w:rPr>
              <w:t xml:space="preserve">Приточно-вытяжная установка  PR 060 в гигиеническом исполнении приток L=4690m3 \'F7ас,Н=839 Па-полный, 350 Па свободный ,фильтр F5,F9, с контролем загрязнения , система автоматики с защитой от замораживания, вентилятор основной с резервным двигателем , воздухонагреватель -16до +20 гр.,комплект управления водным воздухонагревателем , регулирующая арматура по теплу, датчики температуры , приточного воздуха, </w:t>
            </w:r>
            <w:r w:rsidRPr="00700A77">
              <w:rPr>
                <w:lang w:val="ro-MD"/>
              </w:rPr>
              <w:lastRenderedPageBreak/>
              <w:t>температуры обратной воды , цифровой контроллер с жидкокристалическим дисплеем ,электрощит реле давления, термостат, регулятор скорости ,    automatica in complect</w:t>
            </w:r>
          </w:p>
        </w:tc>
        <w:tc>
          <w:tcPr>
            <w:tcW w:w="1418" w:type="dxa"/>
            <w:tcBorders>
              <w:top w:val="single" w:sz="4" w:space="0" w:color="auto"/>
              <w:bottom w:val="single" w:sz="4" w:space="0" w:color="auto"/>
            </w:tcBorders>
            <w:vAlign w:val="center"/>
          </w:tcPr>
          <w:p w14:paraId="1730FCF3" w14:textId="77777777" w:rsidR="00226CF9" w:rsidRPr="00700A77" w:rsidRDefault="00226CF9" w:rsidP="007D67FB">
            <w:pPr>
              <w:rPr>
                <w:lang w:val="ro-MD"/>
              </w:rPr>
            </w:pPr>
            <w:r w:rsidRPr="00700A77">
              <w:rPr>
                <w:lang w:val="ro-MD"/>
              </w:rPr>
              <w:lastRenderedPageBreak/>
              <w:t>buc</w:t>
            </w:r>
          </w:p>
        </w:tc>
        <w:tc>
          <w:tcPr>
            <w:tcW w:w="2410" w:type="dxa"/>
            <w:tcBorders>
              <w:top w:val="single" w:sz="4" w:space="0" w:color="auto"/>
              <w:bottom w:val="single" w:sz="4" w:space="0" w:color="auto"/>
            </w:tcBorders>
            <w:vAlign w:val="center"/>
          </w:tcPr>
          <w:p w14:paraId="4D64A45C" w14:textId="77777777" w:rsidR="00226CF9" w:rsidRPr="00700A77" w:rsidRDefault="00226CF9" w:rsidP="007D67FB">
            <w:pPr>
              <w:rPr>
                <w:lang w:val="ro-MD"/>
              </w:rPr>
            </w:pPr>
            <w:r w:rsidRPr="00700A77">
              <w:rPr>
                <w:lang w:val="ro-MD"/>
              </w:rPr>
              <w:t>1,000</w:t>
            </w:r>
          </w:p>
        </w:tc>
      </w:tr>
      <w:tr w:rsidR="00226CF9" w:rsidRPr="00700A77" w14:paraId="128F9D3C"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3628A48" w14:textId="77777777" w:rsidR="00226CF9" w:rsidRPr="00700A77" w:rsidRDefault="00226CF9" w:rsidP="007D67FB">
            <w:pPr>
              <w:rPr>
                <w:lang w:val="ro-MD"/>
              </w:rPr>
            </w:pPr>
            <w:r w:rsidRPr="00700A77">
              <w:rPr>
                <w:lang w:val="ro-MD"/>
              </w:rPr>
              <w:t>61</w:t>
            </w:r>
          </w:p>
        </w:tc>
        <w:tc>
          <w:tcPr>
            <w:tcW w:w="1276" w:type="dxa"/>
            <w:tcBorders>
              <w:top w:val="single" w:sz="4" w:space="0" w:color="auto"/>
              <w:bottom w:val="single" w:sz="4" w:space="0" w:color="auto"/>
            </w:tcBorders>
          </w:tcPr>
          <w:p w14:paraId="065FC5C6" w14:textId="77777777" w:rsidR="00226CF9" w:rsidRPr="00700A77" w:rsidRDefault="00226CF9" w:rsidP="007D67FB">
            <w:pPr>
              <w:rPr>
                <w:lang w:val="ro-MD"/>
              </w:rPr>
            </w:pPr>
          </w:p>
          <w:p w14:paraId="2332F9B3"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75A2076A" w14:textId="77777777" w:rsidR="00226CF9" w:rsidRPr="00700A77" w:rsidRDefault="00226CF9" w:rsidP="007D67FB">
            <w:pPr>
              <w:rPr>
                <w:lang w:val="ro-MD"/>
              </w:rPr>
            </w:pPr>
            <w:r w:rsidRPr="00700A77">
              <w:rPr>
                <w:lang w:val="ro-MD"/>
              </w:rPr>
              <w:t>Dispozitiv de actionare electrica  a vanelor d160mm</w:t>
            </w:r>
          </w:p>
        </w:tc>
        <w:tc>
          <w:tcPr>
            <w:tcW w:w="1418" w:type="dxa"/>
            <w:tcBorders>
              <w:top w:val="single" w:sz="4" w:space="0" w:color="auto"/>
              <w:bottom w:val="single" w:sz="4" w:space="0" w:color="auto"/>
            </w:tcBorders>
            <w:vAlign w:val="center"/>
          </w:tcPr>
          <w:p w14:paraId="640360F8"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70AC06D9" w14:textId="77777777" w:rsidR="00226CF9" w:rsidRPr="00700A77" w:rsidRDefault="00226CF9" w:rsidP="007D67FB">
            <w:pPr>
              <w:rPr>
                <w:lang w:val="ro-MD"/>
              </w:rPr>
            </w:pPr>
            <w:r w:rsidRPr="00700A77">
              <w:rPr>
                <w:lang w:val="ro-MD"/>
              </w:rPr>
              <w:t>1,000</w:t>
            </w:r>
          </w:p>
        </w:tc>
      </w:tr>
      <w:tr w:rsidR="00226CF9" w:rsidRPr="00700A77" w14:paraId="5AA81385"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A8FB794" w14:textId="77777777" w:rsidR="00226CF9" w:rsidRPr="00700A77" w:rsidRDefault="00226CF9" w:rsidP="007D67FB">
            <w:pPr>
              <w:rPr>
                <w:lang w:val="ro-MD"/>
              </w:rPr>
            </w:pPr>
            <w:r w:rsidRPr="00700A77">
              <w:rPr>
                <w:lang w:val="ro-MD"/>
              </w:rPr>
              <w:t>62</w:t>
            </w:r>
          </w:p>
        </w:tc>
        <w:tc>
          <w:tcPr>
            <w:tcW w:w="1276" w:type="dxa"/>
            <w:tcBorders>
              <w:top w:val="single" w:sz="4" w:space="0" w:color="auto"/>
              <w:bottom w:val="single" w:sz="4" w:space="0" w:color="auto"/>
            </w:tcBorders>
          </w:tcPr>
          <w:p w14:paraId="668265C1" w14:textId="77777777" w:rsidR="00226CF9" w:rsidRPr="00700A77" w:rsidRDefault="00226CF9" w:rsidP="007D67FB">
            <w:pPr>
              <w:rPr>
                <w:lang w:val="ro-MD"/>
              </w:rPr>
            </w:pPr>
          </w:p>
          <w:p w14:paraId="338697C6"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4D7947AB" w14:textId="77777777" w:rsidR="00226CF9" w:rsidRPr="00700A77" w:rsidRDefault="00226CF9" w:rsidP="007D67FB">
            <w:pPr>
              <w:rPr>
                <w:lang w:val="ro-MD"/>
              </w:rPr>
            </w:pPr>
            <w:r w:rsidRPr="00700A77">
              <w:rPr>
                <w:lang w:val="ro-MD"/>
              </w:rPr>
              <w:t>Atenuator de zgomot circular d160mm L-900 SIL 160</w:t>
            </w:r>
          </w:p>
        </w:tc>
        <w:tc>
          <w:tcPr>
            <w:tcW w:w="1418" w:type="dxa"/>
            <w:tcBorders>
              <w:top w:val="single" w:sz="4" w:space="0" w:color="auto"/>
              <w:bottom w:val="single" w:sz="4" w:space="0" w:color="auto"/>
            </w:tcBorders>
            <w:vAlign w:val="center"/>
          </w:tcPr>
          <w:p w14:paraId="40BF4290"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0469672E" w14:textId="77777777" w:rsidR="00226CF9" w:rsidRPr="00700A77" w:rsidRDefault="00226CF9" w:rsidP="007D67FB">
            <w:pPr>
              <w:rPr>
                <w:lang w:val="ro-MD"/>
              </w:rPr>
            </w:pPr>
            <w:r w:rsidRPr="00700A77">
              <w:rPr>
                <w:lang w:val="ro-MD"/>
              </w:rPr>
              <w:t>1,000</w:t>
            </w:r>
          </w:p>
        </w:tc>
      </w:tr>
      <w:tr w:rsidR="00226CF9" w:rsidRPr="00700A77" w14:paraId="5CAE58F3"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D01BDEA" w14:textId="77777777" w:rsidR="00226CF9" w:rsidRPr="00700A77" w:rsidRDefault="00226CF9" w:rsidP="007D67FB">
            <w:pPr>
              <w:rPr>
                <w:lang w:val="ro-MD"/>
              </w:rPr>
            </w:pPr>
            <w:r w:rsidRPr="00700A77">
              <w:rPr>
                <w:lang w:val="ro-MD"/>
              </w:rPr>
              <w:t>63</w:t>
            </w:r>
          </w:p>
        </w:tc>
        <w:tc>
          <w:tcPr>
            <w:tcW w:w="1276" w:type="dxa"/>
            <w:tcBorders>
              <w:top w:val="single" w:sz="4" w:space="0" w:color="auto"/>
              <w:bottom w:val="single" w:sz="4" w:space="0" w:color="auto"/>
            </w:tcBorders>
          </w:tcPr>
          <w:p w14:paraId="46DFA9BA" w14:textId="77777777" w:rsidR="00226CF9" w:rsidRPr="00700A77" w:rsidRDefault="00226CF9" w:rsidP="007D67FB">
            <w:pPr>
              <w:rPr>
                <w:lang w:val="ro-MD"/>
              </w:rPr>
            </w:pPr>
          </w:p>
          <w:p w14:paraId="0D7F17D2"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5FC17F32" w14:textId="77777777" w:rsidR="00226CF9" w:rsidRPr="00700A77" w:rsidRDefault="00226CF9" w:rsidP="007D67FB">
            <w:pPr>
              <w:rPr>
                <w:lang w:val="ro-MD"/>
              </w:rPr>
            </w:pPr>
            <w:r w:rsidRPr="00700A77">
              <w:rPr>
                <w:lang w:val="ro-MD"/>
              </w:rPr>
              <w:t>Приточно-вытяжная установка  PR 040 в гигиен. исполнении приток L=2490m3 \'F7ас,Н=858 Па-полный, 350 Па  ,фильтр F5,F9, с контролем загрязнения , система автом. с защитой от замораж, вентилятор основ с резервн двигателем , воздухонагрев -16до +0 гр.,охлад +35гр, 50;% влажн +16гр ,к-т управл водным воздухонагрев и охладителем, регулир. арм-ра по теплу и холоду , датчики температуры , приточного воздуха, oбратной воды , цифр контроллер с жиддисплеем ,электрощит реле давл, термостат, регулятор скорости ,automatica in complect</w:t>
            </w:r>
          </w:p>
        </w:tc>
        <w:tc>
          <w:tcPr>
            <w:tcW w:w="1418" w:type="dxa"/>
            <w:tcBorders>
              <w:top w:val="single" w:sz="4" w:space="0" w:color="auto"/>
              <w:bottom w:val="single" w:sz="4" w:space="0" w:color="auto"/>
            </w:tcBorders>
            <w:vAlign w:val="center"/>
          </w:tcPr>
          <w:p w14:paraId="1D398BF0"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43BA49CF" w14:textId="77777777" w:rsidR="00226CF9" w:rsidRPr="00700A77" w:rsidRDefault="00226CF9" w:rsidP="007D67FB">
            <w:pPr>
              <w:rPr>
                <w:lang w:val="ro-MD"/>
              </w:rPr>
            </w:pPr>
            <w:r w:rsidRPr="00700A77">
              <w:rPr>
                <w:lang w:val="ro-MD"/>
              </w:rPr>
              <w:t>1,000</w:t>
            </w:r>
          </w:p>
        </w:tc>
      </w:tr>
      <w:tr w:rsidR="00226CF9" w:rsidRPr="00700A77" w14:paraId="7F0D7F9A"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7973872" w14:textId="77777777" w:rsidR="00226CF9" w:rsidRPr="00700A77" w:rsidRDefault="00226CF9" w:rsidP="007D67FB">
            <w:pPr>
              <w:rPr>
                <w:lang w:val="ro-MD"/>
              </w:rPr>
            </w:pPr>
            <w:r w:rsidRPr="00700A77">
              <w:rPr>
                <w:lang w:val="ro-MD"/>
              </w:rPr>
              <w:t>64</w:t>
            </w:r>
          </w:p>
        </w:tc>
        <w:tc>
          <w:tcPr>
            <w:tcW w:w="1276" w:type="dxa"/>
            <w:tcBorders>
              <w:top w:val="single" w:sz="4" w:space="0" w:color="auto"/>
              <w:bottom w:val="single" w:sz="4" w:space="0" w:color="auto"/>
            </w:tcBorders>
          </w:tcPr>
          <w:p w14:paraId="6F5D42E8" w14:textId="77777777" w:rsidR="00226CF9" w:rsidRPr="00700A77" w:rsidRDefault="00226CF9" w:rsidP="007D67FB">
            <w:pPr>
              <w:rPr>
                <w:lang w:val="ro-MD"/>
              </w:rPr>
            </w:pPr>
          </w:p>
          <w:p w14:paraId="67DCA1C9"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16377E41" w14:textId="77777777" w:rsidR="00226CF9" w:rsidRPr="00700A77" w:rsidRDefault="00226CF9" w:rsidP="007D67FB">
            <w:pPr>
              <w:rPr>
                <w:lang w:val="ro-MD"/>
              </w:rPr>
            </w:pPr>
            <w:r w:rsidRPr="00700A77">
              <w:rPr>
                <w:lang w:val="ro-MD"/>
              </w:rPr>
              <w:t>MDCCU-35СN1 блок компрессорно-конденсаторный</w:t>
            </w:r>
          </w:p>
        </w:tc>
        <w:tc>
          <w:tcPr>
            <w:tcW w:w="1418" w:type="dxa"/>
            <w:tcBorders>
              <w:top w:val="single" w:sz="4" w:space="0" w:color="auto"/>
              <w:bottom w:val="single" w:sz="4" w:space="0" w:color="auto"/>
            </w:tcBorders>
            <w:vAlign w:val="center"/>
          </w:tcPr>
          <w:p w14:paraId="69F33C1B"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3355D65D" w14:textId="77777777" w:rsidR="00226CF9" w:rsidRPr="00700A77" w:rsidRDefault="00226CF9" w:rsidP="007D67FB">
            <w:pPr>
              <w:rPr>
                <w:lang w:val="ro-MD"/>
              </w:rPr>
            </w:pPr>
            <w:r w:rsidRPr="00700A77">
              <w:rPr>
                <w:lang w:val="ro-MD"/>
              </w:rPr>
              <w:t>1,000</w:t>
            </w:r>
          </w:p>
        </w:tc>
      </w:tr>
      <w:tr w:rsidR="00226CF9" w:rsidRPr="00700A77" w14:paraId="1D6BCDB7"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3E544A3" w14:textId="77777777" w:rsidR="00226CF9" w:rsidRPr="00700A77" w:rsidRDefault="00226CF9" w:rsidP="007D67FB">
            <w:pPr>
              <w:rPr>
                <w:lang w:val="ro-MD"/>
              </w:rPr>
            </w:pPr>
            <w:r w:rsidRPr="00700A77">
              <w:rPr>
                <w:lang w:val="ro-MD"/>
              </w:rPr>
              <w:t>65</w:t>
            </w:r>
          </w:p>
        </w:tc>
        <w:tc>
          <w:tcPr>
            <w:tcW w:w="1276" w:type="dxa"/>
            <w:tcBorders>
              <w:top w:val="single" w:sz="4" w:space="0" w:color="auto"/>
              <w:bottom w:val="single" w:sz="4" w:space="0" w:color="auto"/>
            </w:tcBorders>
          </w:tcPr>
          <w:p w14:paraId="4D86E746"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4B633BE6" w14:textId="77777777" w:rsidR="00226CF9" w:rsidRPr="00700A77" w:rsidRDefault="00226CF9" w:rsidP="007D67FB">
            <w:pPr>
              <w:rPr>
                <w:lang w:val="ro-MD"/>
              </w:rPr>
            </w:pPr>
            <w:r w:rsidRPr="00700A77">
              <w:rPr>
                <w:lang w:val="ro-MD"/>
              </w:rPr>
              <w:t>Clapete d160mm</w:t>
            </w:r>
          </w:p>
        </w:tc>
        <w:tc>
          <w:tcPr>
            <w:tcW w:w="1418" w:type="dxa"/>
            <w:tcBorders>
              <w:top w:val="single" w:sz="4" w:space="0" w:color="auto"/>
              <w:bottom w:val="single" w:sz="4" w:space="0" w:color="auto"/>
            </w:tcBorders>
            <w:vAlign w:val="center"/>
          </w:tcPr>
          <w:p w14:paraId="38FDCDBB"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7BCA5D57" w14:textId="77777777" w:rsidR="00226CF9" w:rsidRPr="00700A77" w:rsidRDefault="00226CF9" w:rsidP="007D67FB">
            <w:pPr>
              <w:rPr>
                <w:lang w:val="ro-MD"/>
              </w:rPr>
            </w:pPr>
            <w:r w:rsidRPr="00700A77">
              <w:rPr>
                <w:lang w:val="ro-MD"/>
              </w:rPr>
              <w:t>1,000</w:t>
            </w:r>
          </w:p>
        </w:tc>
      </w:tr>
      <w:tr w:rsidR="00226CF9" w:rsidRPr="00700A77" w14:paraId="371106F1"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BBFA9BD" w14:textId="77777777" w:rsidR="00226CF9" w:rsidRPr="00700A77" w:rsidRDefault="00226CF9" w:rsidP="007D67FB">
            <w:pPr>
              <w:rPr>
                <w:lang w:val="ro-MD"/>
              </w:rPr>
            </w:pPr>
            <w:r w:rsidRPr="00700A77">
              <w:rPr>
                <w:lang w:val="ro-MD"/>
              </w:rPr>
              <w:t>66</w:t>
            </w:r>
          </w:p>
        </w:tc>
        <w:tc>
          <w:tcPr>
            <w:tcW w:w="1276" w:type="dxa"/>
            <w:tcBorders>
              <w:top w:val="single" w:sz="4" w:space="0" w:color="auto"/>
              <w:bottom w:val="single" w:sz="4" w:space="0" w:color="auto"/>
            </w:tcBorders>
          </w:tcPr>
          <w:p w14:paraId="12DFA3B6"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28982DBF" w14:textId="77777777" w:rsidR="00226CF9" w:rsidRPr="00700A77" w:rsidRDefault="00226CF9" w:rsidP="007D67FB">
            <w:pPr>
              <w:rPr>
                <w:lang w:val="ro-MD"/>
              </w:rPr>
            </w:pPr>
            <w:r w:rsidRPr="00700A77">
              <w:rPr>
                <w:lang w:val="ro-MD"/>
              </w:rPr>
              <w:t>Dispozitiv de actionare electrica  a vanelor d160mm</w:t>
            </w:r>
          </w:p>
        </w:tc>
        <w:tc>
          <w:tcPr>
            <w:tcW w:w="1418" w:type="dxa"/>
            <w:tcBorders>
              <w:top w:val="single" w:sz="4" w:space="0" w:color="auto"/>
              <w:bottom w:val="single" w:sz="4" w:space="0" w:color="auto"/>
            </w:tcBorders>
            <w:vAlign w:val="center"/>
          </w:tcPr>
          <w:p w14:paraId="711FCDCD"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6C27345F" w14:textId="77777777" w:rsidR="00226CF9" w:rsidRPr="00700A77" w:rsidRDefault="00226CF9" w:rsidP="007D67FB">
            <w:pPr>
              <w:rPr>
                <w:lang w:val="ro-MD"/>
              </w:rPr>
            </w:pPr>
            <w:r w:rsidRPr="00700A77">
              <w:rPr>
                <w:lang w:val="ro-MD"/>
              </w:rPr>
              <w:t>1,000</w:t>
            </w:r>
          </w:p>
        </w:tc>
      </w:tr>
      <w:tr w:rsidR="00226CF9" w:rsidRPr="00700A77" w14:paraId="6FF4B806"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3440AB8" w14:textId="77777777" w:rsidR="00226CF9" w:rsidRPr="00700A77" w:rsidRDefault="00226CF9" w:rsidP="007D67FB">
            <w:pPr>
              <w:rPr>
                <w:lang w:val="ro-MD"/>
              </w:rPr>
            </w:pPr>
            <w:r w:rsidRPr="00700A77">
              <w:rPr>
                <w:lang w:val="ro-MD"/>
              </w:rPr>
              <w:t>67</w:t>
            </w:r>
          </w:p>
        </w:tc>
        <w:tc>
          <w:tcPr>
            <w:tcW w:w="1276" w:type="dxa"/>
            <w:tcBorders>
              <w:top w:val="single" w:sz="4" w:space="0" w:color="auto"/>
              <w:bottom w:val="single" w:sz="4" w:space="0" w:color="auto"/>
            </w:tcBorders>
          </w:tcPr>
          <w:p w14:paraId="045BED0B" w14:textId="77777777" w:rsidR="00226CF9" w:rsidRPr="00700A77" w:rsidRDefault="00226CF9" w:rsidP="007D67FB">
            <w:pPr>
              <w:rPr>
                <w:lang w:val="ro-MD"/>
              </w:rPr>
            </w:pPr>
          </w:p>
          <w:p w14:paraId="55A17B50"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2F048E5F" w14:textId="77777777" w:rsidR="00226CF9" w:rsidRPr="00700A77" w:rsidRDefault="00226CF9" w:rsidP="007D67FB">
            <w:pPr>
              <w:rPr>
                <w:lang w:val="ro-MD"/>
              </w:rPr>
            </w:pPr>
            <w:r w:rsidRPr="00700A77">
              <w:rPr>
                <w:lang w:val="ro-MD"/>
              </w:rPr>
              <w:t>Atenuator de zgomot circular d160mm L-900 SIL 160</w:t>
            </w:r>
          </w:p>
        </w:tc>
        <w:tc>
          <w:tcPr>
            <w:tcW w:w="1418" w:type="dxa"/>
            <w:tcBorders>
              <w:top w:val="single" w:sz="4" w:space="0" w:color="auto"/>
              <w:bottom w:val="single" w:sz="4" w:space="0" w:color="auto"/>
            </w:tcBorders>
            <w:vAlign w:val="center"/>
          </w:tcPr>
          <w:p w14:paraId="5CD691F9"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2EAAF7E4" w14:textId="77777777" w:rsidR="00226CF9" w:rsidRPr="00700A77" w:rsidRDefault="00226CF9" w:rsidP="007D67FB">
            <w:pPr>
              <w:rPr>
                <w:lang w:val="ro-MD"/>
              </w:rPr>
            </w:pPr>
            <w:r w:rsidRPr="00700A77">
              <w:rPr>
                <w:lang w:val="ro-MD"/>
              </w:rPr>
              <w:t>1,000</w:t>
            </w:r>
          </w:p>
        </w:tc>
      </w:tr>
      <w:tr w:rsidR="00226CF9" w:rsidRPr="00700A77" w14:paraId="606AC546"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A44A1FD" w14:textId="77777777" w:rsidR="00226CF9" w:rsidRPr="00700A77" w:rsidRDefault="00226CF9" w:rsidP="007D67FB">
            <w:pPr>
              <w:rPr>
                <w:lang w:val="ro-MD"/>
              </w:rPr>
            </w:pPr>
            <w:r w:rsidRPr="00700A77">
              <w:rPr>
                <w:lang w:val="ro-MD"/>
              </w:rPr>
              <w:t>68</w:t>
            </w:r>
          </w:p>
        </w:tc>
        <w:tc>
          <w:tcPr>
            <w:tcW w:w="1276" w:type="dxa"/>
            <w:tcBorders>
              <w:top w:val="single" w:sz="4" w:space="0" w:color="auto"/>
              <w:bottom w:val="single" w:sz="4" w:space="0" w:color="auto"/>
            </w:tcBorders>
          </w:tcPr>
          <w:p w14:paraId="56071849" w14:textId="77777777" w:rsidR="00226CF9" w:rsidRPr="00700A77" w:rsidRDefault="00226CF9" w:rsidP="007D67FB">
            <w:pPr>
              <w:rPr>
                <w:lang w:val="ro-MD"/>
              </w:rPr>
            </w:pPr>
          </w:p>
          <w:p w14:paraId="693B9D41"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2F0CC6AB" w14:textId="77777777" w:rsidR="00226CF9" w:rsidRPr="00700A77" w:rsidRDefault="00226CF9" w:rsidP="007D67FB">
            <w:pPr>
              <w:rPr>
                <w:lang w:val="ro-MD"/>
              </w:rPr>
            </w:pPr>
            <w:r w:rsidRPr="00700A77">
              <w:rPr>
                <w:lang w:val="ro-MD"/>
              </w:rPr>
              <w:t xml:space="preserve">Приточно-выт установка  PR 060 в гигиен исполнении приток L=5560m3 \'F7ас,Н=914 Па-полн, 350 Па своб ,фильтр F5,F9, с контролем загрязнения , система автоматики с защитой от замораж, вентилятор основн с резервдвигателем , воздухонагрег -16до +20 гр.,комплект управления водяным воздухонагревателем , регулир арматура по теплу, датчики температуры , приточного воздуха, </w:t>
            </w:r>
            <w:r w:rsidRPr="00700A77">
              <w:rPr>
                <w:lang w:val="ro-MD"/>
              </w:rPr>
              <w:lastRenderedPageBreak/>
              <w:t>температ обратной воды , цифровой контроллер с жидкокрист дисплеем ,электрощит реле давления, термостат, регулятор скорости ,    automatica in complect</w:t>
            </w:r>
          </w:p>
        </w:tc>
        <w:tc>
          <w:tcPr>
            <w:tcW w:w="1418" w:type="dxa"/>
            <w:tcBorders>
              <w:top w:val="single" w:sz="4" w:space="0" w:color="auto"/>
              <w:bottom w:val="single" w:sz="4" w:space="0" w:color="auto"/>
            </w:tcBorders>
            <w:vAlign w:val="center"/>
          </w:tcPr>
          <w:p w14:paraId="182E51DC" w14:textId="77777777" w:rsidR="00226CF9" w:rsidRPr="00700A77" w:rsidRDefault="00226CF9" w:rsidP="007D67FB">
            <w:pPr>
              <w:rPr>
                <w:lang w:val="ro-MD"/>
              </w:rPr>
            </w:pPr>
            <w:r w:rsidRPr="00700A77">
              <w:rPr>
                <w:lang w:val="ro-MD"/>
              </w:rPr>
              <w:lastRenderedPageBreak/>
              <w:t>buc</w:t>
            </w:r>
          </w:p>
        </w:tc>
        <w:tc>
          <w:tcPr>
            <w:tcW w:w="2410" w:type="dxa"/>
            <w:tcBorders>
              <w:top w:val="single" w:sz="4" w:space="0" w:color="auto"/>
              <w:bottom w:val="single" w:sz="4" w:space="0" w:color="auto"/>
            </w:tcBorders>
            <w:vAlign w:val="center"/>
          </w:tcPr>
          <w:p w14:paraId="44072031" w14:textId="77777777" w:rsidR="00226CF9" w:rsidRPr="00700A77" w:rsidRDefault="00226CF9" w:rsidP="007D67FB">
            <w:pPr>
              <w:rPr>
                <w:lang w:val="ro-MD"/>
              </w:rPr>
            </w:pPr>
            <w:r w:rsidRPr="00700A77">
              <w:rPr>
                <w:lang w:val="ro-MD"/>
              </w:rPr>
              <w:t>1,000</w:t>
            </w:r>
          </w:p>
        </w:tc>
      </w:tr>
      <w:tr w:rsidR="00226CF9" w:rsidRPr="00700A77" w14:paraId="14B151D2"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B1F0796" w14:textId="77777777" w:rsidR="00226CF9" w:rsidRPr="00700A77" w:rsidRDefault="00226CF9" w:rsidP="007D67FB">
            <w:pPr>
              <w:rPr>
                <w:lang w:val="ro-MD"/>
              </w:rPr>
            </w:pPr>
            <w:r w:rsidRPr="00700A77">
              <w:rPr>
                <w:lang w:val="ro-MD"/>
              </w:rPr>
              <w:t>69</w:t>
            </w:r>
          </w:p>
        </w:tc>
        <w:tc>
          <w:tcPr>
            <w:tcW w:w="1276" w:type="dxa"/>
            <w:tcBorders>
              <w:top w:val="single" w:sz="4" w:space="0" w:color="auto"/>
              <w:bottom w:val="single" w:sz="4" w:space="0" w:color="auto"/>
            </w:tcBorders>
          </w:tcPr>
          <w:p w14:paraId="7072FAAD"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0607C25A" w14:textId="77777777" w:rsidR="00226CF9" w:rsidRPr="00700A77" w:rsidRDefault="00226CF9" w:rsidP="007D67FB">
            <w:pPr>
              <w:rPr>
                <w:lang w:val="ro-MD"/>
              </w:rPr>
            </w:pPr>
            <w:r w:rsidRPr="00700A77">
              <w:rPr>
                <w:lang w:val="ro-MD"/>
              </w:rPr>
              <w:t>Clapete d160mm</w:t>
            </w:r>
          </w:p>
        </w:tc>
        <w:tc>
          <w:tcPr>
            <w:tcW w:w="1418" w:type="dxa"/>
            <w:tcBorders>
              <w:top w:val="single" w:sz="4" w:space="0" w:color="auto"/>
              <w:bottom w:val="single" w:sz="4" w:space="0" w:color="auto"/>
            </w:tcBorders>
            <w:vAlign w:val="center"/>
          </w:tcPr>
          <w:p w14:paraId="72B7A1C7"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09C63A25" w14:textId="77777777" w:rsidR="00226CF9" w:rsidRPr="00700A77" w:rsidRDefault="00226CF9" w:rsidP="007D67FB">
            <w:pPr>
              <w:rPr>
                <w:lang w:val="ro-MD"/>
              </w:rPr>
            </w:pPr>
            <w:r w:rsidRPr="00700A77">
              <w:rPr>
                <w:lang w:val="ro-MD"/>
              </w:rPr>
              <w:t>1,000</w:t>
            </w:r>
          </w:p>
        </w:tc>
      </w:tr>
      <w:tr w:rsidR="00226CF9" w:rsidRPr="00700A77" w14:paraId="68514821"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19C977D" w14:textId="77777777" w:rsidR="00226CF9" w:rsidRPr="00700A77" w:rsidRDefault="00226CF9" w:rsidP="007D67FB">
            <w:pPr>
              <w:rPr>
                <w:lang w:val="ro-MD"/>
              </w:rPr>
            </w:pPr>
            <w:r w:rsidRPr="00700A77">
              <w:rPr>
                <w:lang w:val="ro-MD"/>
              </w:rPr>
              <w:t>70</w:t>
            </w:r>
          </w:p>
        </w:tc>
        <w:tc>
          <w:tcPr>
            <w:tcW w:w="1276" w:type="dxa"/>
            <w:tcBorders>
              <w:top w:val="single" w:sz="4" w:space="0" w:color="auto"/>
              <w:bottom w:val="single" w:sz="4" w:space="0" w:color="auto"/>
            </w:tcBorders>
          </w:tcPr>
          <w:p w14:paraId="1F6C8B13" w14:textId="77777777" w:rsidR="00226CF9" w:rsidRPr="00700A77" w:rsidRDefault="00226CF9" w:rsidP="007D67FB">
            <w:pPr>
              <w:rPr>
                <w:lang w:val="ro-MD"/>
              </w:rPr>
            </w:pPr>
          </w:p>
          <w:p w14:paraId="22202AB3"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4712E3DA" w14:textId="77777777" w:rsidR="00226CF9" w:rsidRPr="00700A77" w:rsidRDefault="00226CF9" w:rsidP="007D67FB">
            <w:pPr>
              <w:rPr>
                <w:lang w:val="ro-MD"/>
              </w:rPr>
            </w:pPr>
            <w:r w:rsidRPr="00700A77">
              <w:rPr>
                <w:lang w:val="ro-MD"/>
              </w:rPr>
              <w:t>Dispozitiv de actionare electrica  a vanelor d160mm</w:t>
            </w:r>
          </w:p>
        </w:tc>
        <w:tc>
          <w:tcPr>
            <w:tcW w:w="1418" w:type="dxa"/>
            <w:tcBorders>
              <w:top w:val="single" w:sz="4" w:space="0" w:color="auto"/>
              <w:bottom w:val="single" w:sz="4" w:space="0" w:color="auto"/>
            </w:tcBorders>
            <w:vAlign w:val="center"/>
          </w:tcPr>
          <w:p w14:paraId="3ABBFF55"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593F3140" w14:textId="77777777" w:rsidR="00226CF9" w:rsidRPr="00700A77" w:rsidRDefault="00226CF9" w:rsidP="007D67FB">
            <w:pPr>
              <w:rPr>
                <w:lang w:val="ro-MD"/>
              </w:rPr>
            </w:pPr>
            <w:r w:rsidRPr="00700A77">
              <w:rPr>
                <w:lang w:val="ro-MD"/>
              </w:rPr>
              <w:t>1,000</w:t>
            </w:r>
          </w:p>
        </w:tc>
      </w:tr>
      <w:tr w:rsidR="00226CF9" w:rsidRPr="00700A77" w14:paraId="7F77E1FC"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148F8B3" w14:textId="77777777" w:rsidR="00226CF9" w:rsidRPr="00700A77" w:rsidRDefault="00226CF9" w:rsidP="007D67FB">
            <w:pPr>
              <w:rPr>
                <w:lang w:val="ro-MD"/>
              </w:rPr>
            </w:pPr>
            <w:r w:rsidRPr="00700A77">
              <w:rPr>
                <w:lang w:val="ro-MD"/>
              </w:rPr>
              <w:t>71</w:t>
            </w:r>
          </w:p>
        </w:tc>
        <w:tc>
          <w:tcPr>
            <w:tcW w:w="1276" w:type="dxa"/>
            <w:tcBorders>
              <w:top w:val="single" w:sz="4" w:space="0" w:color="auto"/>
              <w:bottom w:val="single" w:sz="4" w:space="0" w:color="auto"/>
            </w:tcBorders>
          </w:tcPr>
          <w:p w14:paraId="3779B548" w14:textId="77777777" w:rsidR="00226CF9" w:rsidRPr="00700A77" w:rsidRDefault="00226CF9" w:rsidP="007D67FB">
            <w:pPr>
              <w:rPr>
                <w:lang w:val="ro-MD"/>
              </w:rPr>
            </w:pPr>
          </w:p>
          <w:p w14:paraId="532C6538"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6933FBEB" w14:textId="77777777" w:rsidR="00226CF9" w:rsidRPr="00700A77" w:rsidRDefault="00226CF9" w:rsidP="007D67FB">
            <w:pPr>
              <w:rPr>
                <w:lang w:val="ro-MD"/>
              </w:rPr>
            </w:pPr>
            <w:r w:rsidRPr="00700A77">
              <w:rPr>
                <w:lang w:val="ro-MD"/>
              </w:rPr>
              <w:t>Atenuator de zgomot circular d160mm L-900 SIL 160</w:t>
            </w:r>
          </w:p>
        </w:tc>
        <w:tc>
          <w:tcPr>
            <w:tcW w:w="1418" w:type="dxa"/>
            <w:tcBorders>
              <w:top w:val="single" w:sz="4" w:space="0" w:color="auto"/>
              <w:bottom w:val="single" w:sz="4" w:space="0" w:color="auto"/>
            </w:tcBorders>
            <w:vAlign w:val="center"/>
          </w:tcPr>
          <w:p w14:paraId="0A5459C4"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61045D30" w14:textId="77777777" w:rsidR="00226CF9" w:rsidRPr="00700A77" w:rsidRDefault="00226CF9" w:rsidP="007D67FB">
            <w:pPr>
              <w:rPr>
                <w:lang w:val="ro-MD"/>
              </w:rPr>
            </w:pPr>
            <w:r w:rsidRPr="00700A77">
              <w:rPr>
                <w:lang w:val="ro-MD"/>
              </w:rPr>
              <w:t>1,000</w:t>
            </w:r>
          </w:p>
        </w:tc>
      </w:tr>
      <w:tr w:rsidR="00226CF9" w:rsidRPr="00700A77" w14:paraId="3C616024"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52581CD" w14:textId="77777777" w:rsidR="00226CF9" w:rsidRPr="00700A77" w:rsidRDefault="00226CF9" w:rsidP="007D67FB">
            <w:pPr>
              <w:rPr>
                <w:lang w:val="ro-MD"/>
              </w:rPr>
            </w:pPr>
            <w:r w:rsidRPr="00700A77">
              <w:rPr>
                <w:lang w:val="ro-MD"/>
              </w:rPr>
              <w:t>72</w:t>
            </w:r>
          </w:p>
        </w:tc>
        <w:tc>
          <w:tcPr>
            <w:tcW w:w="1276" w:type="dxa"/>
            <w:tcBorders>
              <w:top w:val="single" w:sz="4" w:space="0" w:color="auto"/>
              <w:bottom w:val="single" w:sz="4" w:space="0" w:color="auto"/>
            </w:tcBorders>
          </w:tcPr>
          <w:p w14:paraId="7AF155AF" w14:textId="77777777" w:rsidR="00226CF9" w:rsidRPr="00700A77" w:rsidRDefault="00226CF9" w:rsidP="007D67FB">
            <w:pPr>
              <w:rPr>
                <w:lang w:val="ro-MD"/>
              </w:rPr>
            </w:pPr>
          </w:p>
          <w:p w14:paraId="17710DF7"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67318C14" w14:textId="77777777" w:rsidR="00226CF9" w:rsidRPr="00700A77" w:rsidRDefault="00226CF9" w:rsidP="007D67FB">
            <w:pPr>
              <w:rPr>
                <w:lang w:val="ro-MD"/>
              </w:rPr>
            </w:pPr>
            <w:r w:rsidRPr="00700A77">
              <w:rPr>
                <w:lang w:val="ro-MD"/>
              </w:rPr>
              <w:t>Приточно-вытяж устан  PR 040 в гигиен. исполнении приток L=2260m3 \'F7 ,фильтр F5,F9, с контролем загрязнения , с-ма автоматики с защитой от замораж, вентилятор основной с резерв. двигателем , воздухонагрев -16до +20 гр.,воздухоохлад +35гр, 50;% влажности +16гр ,к-т управл водным воздухонагрев и охладител, регулир арм-ра по теплу и холоду , датчики температуры , приточного воздуха, темпер обратной воды , цифр контроллер с жидкокрист дисплеем ,электрощит реле давл, термостат, регулятор скорос ,    automatica in complect</w:t>
            </w:r>
          </w:p>
        </w:tc>
        <w:tc>
          <w:tcPr>
            <w:tcW w:w="1418" w:type="dxa"/>
            <w:tcBorders>
              <w:top w:val="single" w:sz="4" w:space="0" w:color="auto"/>
              <w:bottom w:val="single" w:sz="4" w:space="0" w:color="auto"/>
            </w:tcBorders>
            <w:vAlign w:val="center"/>
          </w:tcPr>
          <w:p w14:paraId="72D7C2D0"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5A59A6D0" w14:textId="77777777" w:rsidR="00226CF9" w:rsidRPr="00700A77" w:rsidRDefault="00226CF9" w:rsidP="007D67FB">
            <w:pPr>
              <w:rPr>
                <w:lang w:val="ro-MD"/>
              </w:rPr>
            </w:pPr>
            <w:r w:rsidRPr="00700A77">
              <w:rPr>
                <w:lang w:val="ro-MD"/>
              </w:rPr>
              <w:t>1,000</w:t>
            </w:r>
          </w:p>
        </w:tc>
      </w:tr>
      <w:tr w:rsidR="00226CF9" w:rsidRPr="00700A77" w14:paraId="4CAEC7C4"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EB2121A" w14:textId="77777777" w:rsidR="00226CF9" w:rsidRPr="00700A77" w:rsidRDefault="00226CF9" w:rsidP="007D67FB">
            <w:pPr>
              <w:rPr>
                <w:lang w:val="ro-MD"/>
              </w:rPr>
            </w:pPr>
            <w:r w:rsidRPr="00700A77">
              <w:rPr>
                <w:lang w:val="ro-MD"/>
              </w:rPr>
              <w:t>73</w:t>
            </w:r>
          </w:p>
        </w:tc>
        <w:tc>
          <w:tcPr>
            <w:tcW w:w="1276" w:type="dxa"/>
            <w:tcBorders>
              <w:top w:val="single" w:sz="4" w:space="0" w:color="auto"/>
              <w:bottom w:val="single" w:sz="4" w:space="0" w:color="auto"/>
            </w:tcBorders>
          </w:tcPr>
          <w:p w14:paraId="106D6529"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4FCE9728" w14:textId="77777777" w:rsidR="00226CF9" w:rsidRPr="00700A77" w:rsidRDefault="00226CF9" w:rsidP="007D67FB">
            <w:pPr>
              <w:rPr>
                <w:lang w:val="ro-MD"/>
              </w:rPr>
            </w:pPr>
            <w:r w:rsidRPr="00700A77">
              <w:rPr>
                <w:lang w:val="ro-MD"/>
              </w:rPr>
              <w:t>Clapete d160mm</w:t>
            </w:r>
          </w:p>
        </w:tc>
        <w:tc>
          <w:tcPr>
            <w:tcW w:w="1418" w:type="dxa"/>
            <w:tcBorders>
              <w:top w:val="single" w:sz="4" w:space="0" w:color="auto"/>
              <w:bottom w:val="single" w:sz="4" w:space="0" w:color="auto"/>
            </w:tcBorders>
            <w:vAlign w:val="center"/>
          </w:tcPr>
          <w:p w14:paraId="4389BB63"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15E6A759" w14:textId="77777777" w:rsidR="00226CF9" w:rsidRPr="00700A77" w:rsidRDefault="00226CF9" w:rsidP="007D67FB">
            <w:pPr>
              <w:rPr>
                <w:lang w:val="ro-MD"/>
              </w:rPr>
            </w:pPr>
            <w:r w:rsidRPr="00700A77">
              <w:rPr>
                <w:lang w:val="ro-MD"/>
              </w:rPr>
              <w:t>1,000</w:t>
            </w:r>
          </w:p>
        </w:tc>
      </w:tr>
      <w:tr w:rsidR="00226CF9" w:rsidRPr="00700A77" w14:paraId="4E5B1922"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8327A26" w14:textId="77777777" w:rsidR="00226CF9" w:rsidRPr="00700A77" w:rsidRDefault="00226CF9" w:rsidP="007D67FB">
            <w:pPr>
              <w:rPr>
                <w:lang w:val="ro-MD"/>
              </w:rPr>
            </w:pPr>
            <w:r w:rsidRPr="00700A77">
              <w:rPr>
                <w:lang w:val="ro-MD"/>
              </w:rPr>
              <w:t>74</w:t>
            </w:r>
          </w:p>
        </w:tc>
        <w:tc>
          <w:tcPr>
            <w:tcW w:w="1276" w:type="dxa"/>
            <w:tcBorders>
              <w:top w:val="single" w:sz="4" w:space="0" w:color="auto"/>
              <w:bottom w:val="single" w:sz="4" w:space="0" w:color="auto"/>
            </w:tcBorders>
          </w:tcPr>
          <w:p w14:paraId="7384FCBC" w14:textId="77777777" w:rsidR="00226CF9" w:rsidRPr="00700A77" w:rsidRDefault="00226CF9" w:rsidP="007D67FB">
            <w:pPr>
              <w:rPr>
                <w:lang w:val="ro-MD"/>
              </w:rPr>
            </w:pPr>
          </w:p>
          <w:p w14:paraId="4FE0BEF1"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7C0A0D1F" w14:textId="77777777" w:rsidR="00226CF9" w:rsidRPr="00700A77" w:rsidRDefault="00226CF9" w:rsidP="007D67FB">
            <w:pPr>
              <w:rPr>
                <w:lang w:val="ro-MD"/>
              </w:rPr>
            </w:pPr>
            <w:r w:rsidRPr="00700A77">
              <w:rPr>
                <w:lang w:val="ro-MD"/>
              </w:rPr>
              <w:t>Dispozitiv de actionare electrica  a vanelor d160mm</w:t>
            </w:r>
          </w:p>
        </w:tc>
        <w:tc>
          <w:tcPr>
            <w:tcW w:w="1418" w:type="dxa"/>
            <w:tcBorders>
              <w:top w:val="single" w:sz="4" w:space="0" w:color="auto"/>
              <w:bottom w:val="single" w:sz="4" w:space="0" w:color="auto"/>
            </w:tcBorders>
            <w:vAlign w:val="center"/>
          </w:tcPr>
          <w:p w14:paraId="28A65BD8"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111E316F" w14:textId="77777777" w:rsidR="00226CF9" w:rsidRPr="00700A77" w:rsidRDefault="00226CF9" w:rsidP="007D67FB">
            <w:pPr>
              <w:rPr>
                <w:lang w:val="ro-MD"/>
              </w:rPr>
            </w:pPr>
            <w:r w:rsidRPr="00700A77">
              <w:rPr>
                <w:lang w:val="ro-MD"/>
              </w:rPr>
              <w:t>1,000</w:t>
            </w:r>
          </w:p>
        </w:tc>
      </w:tr>
      <w:tr w:rsidR="00226CF9" w:rsidRPr="00700A77" w14:paraId="4FC12824"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7E014D5" w14:textId="77777777" w:rsidR="00226CF9" w:rsidRPr="00700A77" w:rsidRDefault="00226CF9" w:rsidP="007D67FB">
            <w:pPr>
              <w:rPr>
                <w:lang w:val="ro-MD"/>
              </w:rPr>
            </w:pPr>
            <w:r w:rsidRPr="00700A77">
              <w:rPr>
                <w:lang w:val="ro-MD"/>
              </w:rPr>
              <w:t>75</w:t>
            </w:r>
          </w:p>
        </w:tc>
        <w:tc>
          <w:tcPr>
            <w:tcW w:w="1276" w:type="dxa"/>
            <w:tcBorders>
              <w:top w:val="single" w:sz="4" w:space="0" w:color="auto"/>
              <w:bottom w:val="single" w:sz="4" w:space="0" w:color="auto"/>
            </w:tcBorders>
          </w:tcPr>
          <w:p w14:paraId="0A8BDCF0" w14:textId="77777777" w:rsidR="00226CF9" w:rsidRPr="00700A77" w:rsidRDefault="00226CF9" w:rsidP="007D67FB">
            <w:pPr>
              <w:rPr>
                <w:lang w:val="ro-MD"/>
              </w:rPr>
            </w:pPr>
          </w:p>
          <w:p w14:paraId="32A7A773"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64CFAC75" w14:textId="77777777" w:rsidR="00226CF9" w:rsidRPr="00700A77" w:rsidRDefault="00226CF9" w:rsidP="007D67FB">
            <w:pPr>
              <w:rPr>
                <w:lang w:val="ro-MD"/>
              </w:rPr>
            </w:pPr>
            <w:r w:rsidRPr="00700A77">
              <w:rPr>
                <w:lang w:val="ro-MD"/>
              </w:rPr>
              <w:t>Atenuator de zgomot circular d160mm L-900 SIL 160</w:t>
            </w:r>
          </w:p>
        </w:tc>
        <w:tc>
          <w:tcPr>
            <w:tcW w:w="1418" w:type="dxa"/>
            <w:tcBorders>
              <w:top w:val="single" w:sz="4" w:space="0" w:color="auto"/>
              <w:bottom w:val="single" w:sz="4" w:space="0" w:color="auto"/>
            </w:tcBorders>
            <w:vAlign w:val="center"/>
          </w:tcPr>
          <w:p w14:paraId="0E1801DD"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4A0C2A57" w14:textId="77777777" w:rsidR="00226CF9" w:rsidRPr="00700A77" w:rsidRDefault="00226CF9" w:rsidP="007D67FB">
            <w:pPr>
              <w:rPr>
                <w:lang w:val="ro-MD"/>
              </w:rPr>
            </w:pPr>
            <w:r w:rsidRPr="00700A77">
              <w:rPr>
                <w:lang w:val="ro-MD"/>
              </w:rPr>
              <w:t>1,000</w:t>
            </w:r>
          </w:p>
        </w:tc>
      </w:tr>
      <w:tr w:rsidR="00226CF9" w:rsidRPr="00700A77" w14:paraId="76D408BF"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02DD36E" w14:textId="77777777" w:rsidR="00226CF9" w:rsidRPr="00700A77" w:rsidRDefault="00226CF9" w:rsidP="007D67FB">
            <w:pPr>
              <w:rPr>
                <w:lang w:val="ro-MD"/>
              </w:rPr>
            </w:pPr>
            <w:r w:rsidRPr="00700A77">
              <w:rPr>
                <w:lang w:val="ro-MD"/>
              </w:rPr>
              <w:t>76</w:t>
            </w:r>
          </w:p>
        </w:tc>
        <w:tc>
          <w:tcPr>
            <w:tcW w:w="1276" w:type="dxa"/>
            <w:tcBorders>
              <w:top w:val="single" w:sz="4" w:space="0" w:color="auto"/>
              <w:bottom w:val="single" w:sz="4" w:space="0" w:color="auto"/>
            </w:tcBorders>
          </w:tcPr>
          <w:p w14:paraId="39150172" w14:textId="77777777" w:rsidR="00226CF9" w:rsidRPr="00700A77" w:rsidRDefault="00226CF9" w:rsidP="007D67FB">
            <w:pPr>
              <w:rPr>
                <w:lang w:val="ro-MD"/>
              </w:rPr>
            </w:pPr>
          </w:p>
          <w:p w14:paraId="75E54E20"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78F3080D" w14:textId="77777777" w:rsidR="00226CF9" w:rsidRPr="00700A77" w:rsidRDefault="00226CF9" w:rsidP="007D67FB">
            <w:pPr>
              <w:rPr>
                <w:lang w:val="ro-MD"/>
              </w:rPr>
            </w:pPr>
            <w:r w:rsidRPr="00700A77">
              <w:rPr>
                <w:lang w:val="ro-MD"/>
              </w:rPr>
              <w:t>MDCCU-35СN1 блок компрессорно-конденсаторный</w:t>
            </w:r>
          </w:p>
        </w:tc>
        <w:tc>
          <w:tcPr>
            <w:tcW w:w="1418" w:type="dxa"/>
            <w:tcBorders>
              <w:top w:val="single" w:sz="4" w:space="0" w:color="auto"/>
              <w:bottom w:val="single" w:sz="4" w:space="0" w:color="auto"/>
            </w:tcBorders>
            <w:vAlign w:val="center"/>
          </w:tcPr>
          <w:p w14:paraId="1E88C041"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7F4435E2" w14:textId="77777777" w:rsidR="00226CF9" w:rsidRPr="00700A77" w:rsidRDefault="00226CF9" w:rsidP="007D67FB">
            <w:pPr>
              <w:rPr>
                <w:lang w:val="ro-MD"/>
              </w:rPr>
            </w:pPr>
            <w:r w:rsidRPr="00700A77">
              <w:rPr>
                <w:lang w:val="ro-MD"/>
              </w:rPr>
              <w:t>1,000</w:t>
            </w:r>
          </w:p>
        </w:tc>
      </w:tr>
      <w:tr w:rsidR="00226CF9" w:rsidRPr="00700A77" w14:paraId="4813B956" w14:textId="77777777" w:rsidTr="007D67FB">
        <w:tc>
          <w:tcPr>
            <w:tcW w:w="709" w:type="dxa"/>
            <w:tcBorders>
              <w:top w:val="nil"/>
              <w:left w:val="single" w:sz="6" w:space="0" w:color="auto"/>
              <w:bottom w:val="nil"/>
              <w:right w:val="nil"/>
            </w:tcBorders>
          </w:tcPr>
          <w:p w14:paraId="3F608C16" w14:textId="77777777" w:rsidR="00226CF9" w:rsidRPr="00700A77" w:rsidRDefault="00226CF9" w:rsidP="007D67FB">
            <w:pPr>
              <w:rPr>
                <w:lang w:val="ro-MD"/>
              </w:rPr>
            </w:pPr>
            <w:r w:rsidRPr="00700A77">
              <w:rPr>
                <w:lang w:val="ro-MD"/>
              </w:rPr>
              <w:t xml:space="preserve"> </w:t>
            </w:r>
          </w:p>
        </w:tc>
        <w:tc>
          <w:tcPr>
            <w:tcW w:w="1276" w:type="dxa"/>
            <w:tcBorders>
              <w:top w:val="nil"/>
              <w:left w:val="single" w:sz="6" w:space="0" w:color="auto"/>
              <w:bottom w:val="nil"/>
              <w:right w:val="nil"/>
            </w:tcBorders>
          </w:tcPr>
          <w:p w14:paraId="75EAF5D7" w14:textId="77777777" w:rsidR="00226CF9" w:rsidRPr="00700A77" w:rsidRDefault="00226CF9" w:rsidP="007D67FB">
            <w:pPr>
              <w:rPr>
                <w:lang w:val="ro-MD"/>
              </w:rPr>
            </w:pPr>
          </w:p>
        </w:tc>
        <w:tc>
          <w:tcPr>
            <w:tcW w:w="4136" w:type="dxa"/>
            <w:tcBorders>
              <w:top w:val="nil"/>
              <w:left w:val="single" w:sz="6" w:space="0" w:color="auto"/>
              <w:bottom w:val="nil"/>
              <w:right w:val="nil"/>
            </w:tcBorders>
          </w:tcPr>
          <w:p w14:paraId="51E62EBE" w14:textId="77777777" w:rsidR="00226CF9" w:rsidRPr="00700A77" w:rsidRDefault="00226CF9" w:rsidP="007D67FB">
            <w:pPr>
              <w:rPr>
                <w:b/>
                <w:bCs/>
                <w:lang w:val="ro-MD"/>
              </w:rPr>
            </w:pPr>
            <w:r w:rsidRPr="00700A77">
              <w:rPr>
                <w:b/>
                <w:bCs/>
                <w:lang w:val="ro-MD"/>
              </w:rPr>
              <w:t>2.2. Hote B1-B8</w:t>
            </w:r>
          </w:p>
        </w:tc>
        <w:tc>
          <w:tcPr>
            <w:tcW w:w="1418" w:type="dxa"/>
            <w:tcBorders>
              <w:top w:val="nil"/>
              <w:left w:val="single" w:sz="6" w:space="0" w:color="auto"/>
              <w:bottom w:val="nil"/>
              <w:right w:val="nil"/>
            </w:tcBorders>
          </w:tcPr>
          <w:p w14:paraId="069C0FC2" w14:textId="77777777" w:rsidR="00226CF9" w:rsidRPr="00700A77" w:rsidRDefault="00226CF9" w:rsidP="007D67FB">
            <w:pPr>
              <w:rPr>
                <w:lang w:val="ro-MD"/>
              </w:rPr>
            </w:pPr>
          </w:p>
        </w:tc>
        <w:tc>
          <w:tcPr>
            <w:tcW w:w="2410" w:type="dxa"/>
            <w:tcBorders>
              <w:top w:val="nil"/>
              <w:left w:val="single" w:sz="6" w:space="0" w:color="auto"/>
              <w:bottom w:val="nil"/>
              <w:right w:val="nil"/>
            </w:tcBorders>
          </w:tcPr>
          <w:p w14:paraId="2C154C10" w14:textId="77777777" w:rsidR="00226CF9" w:rsidRPr="00700A77" w:rsidRDefault="00226CF9" w:rsidP="007D67FB">
            <w:pPr>
              <w:rPr>
                <w:lang w:val="ro-MD"/>
              </w:rPr>
            </w:pPr>
          </w:p>
        </w:tc>
      </w:tr>
      <w:tr w:rsidR="00226CF9" w:rsidRPr="00700A77" w14:paraId="336B3898" w14:textId="77777777" w:rsidTr="007D67FB">
        <w:tc>
          <w:tcPr>
            <w:tcW w:w="709" w:type="dxa"/>
            <w:tcBorders>
              <w:top w:val="nil"/>
              <w:left w:val="single" w:sz="6" w:space="0" w:color="auto"/>
              <w:bottom w:val="nil"/>
              <w:right w:val="nil"/>
            </w:tcBorders>
          </w:tcPr>
          <w:p w14:paraId="37B9E292" w14:textId="77777777" w:rsidR="00226CF9" w:rsidRPr="00700A77" w:rsidRDefault="00226CF9" w:rsidP="007D67FB">
            <w:pPr>
              <w:rPr>
                <w:lang w:val="ro-MD"/>
              </w:rPr>
            </w:pPr>
          </w:p>
        </w:tc>
        <w:tc>
          <w:tcPr>
            <w:tcW w:w="1276" w:type="dxa"/>
            <w:tcBorders>
              <w:top w:val="nil"/>
              <w:left w:val="single" w:sz="6" w:space="0" w:color="auto"/>
              <w:bottom w:val="nil"/>
              <w:right w:val="nil"/>
            </w:tcBorders>
          </w:tcPr>
          <w:p w14:paraId="7135DC12" w14:textId="77777777" w:rsidR="00226CF9" w:rsidRPr="00700A77" w:rsidRDefault="00226CF9" w:rsidP="007D67FB">
            <w:pPr>
              <w:rPr>
                <w:lang w:val="ro-MD"/>
              </w:rPr>
            </w:pPr>
          </w:p>
        </w:tc>
        <w:tc>
          <w:tcPr>
            <w:tcW w:w="4136" w:type="dxa"/>
            <w:tcBorders>
              <w:top w:val="nil"/>
              <w:left w:val="single" w:sz="6" w:space="0" w:color="auto"/>
              <w:bottom w:val="nil"/>
              <w:right w:val="nil"/>
            </w:tcBorders>
          </w:tcPr>
          <w:p w14:paraId="3A4880FF" w14:textId="77777777" w:rsidR="00226CF9" w:rsidRPr="00700A77" w:rsidRDefault="00226CF9" w:rsidP="007D67FB">
            <w:pPr>
              <w:rPr>
                <w:b/>
                <w:bCs/>
                <w:lang w:val="ro-MD"/>
              </w:rPr>
            </w:pPr>
            <w:r w:rsidRPr="00700A77">
              <w:rPr>
                <w:b/>
                <w:bCs/>
                <w:lang w:val="ro-MD"/>
              </w:rPr>
              <w:t>2.2.1. B1</w:t>
            </w:r>
          </w:p>
        </w:tc>
        <w:tc>
          <w:tcPr>
            <w:tcW w:w="1418" w:type="dxa"/>
            <w:tcBorders>
              <w:top w:val="nil"/>
              <w:left w:val="single" w:sz="6" w:space="0" w:color="auto"/>
              <w:bottom w:val="nil"/>
              <w:right w:val="nil"/>
            </w:tcBorders>
          </w:tcPr>
          <w:p w14:paraId="0A898431" w14:textId="77777777" w:rsidR="00226CF9" w:rsidRPr="00700A77" w:rsidRDefault="00226CF9" w:rsidP="007D67FB">
            <w:pPr>
              <w:rPr>
                <w:lang w:val="ro-MD"/>
              </w:rPr>
            </w:pPr>
          </w:p>
        </w:tc>
        <w:tc>
          <w:tcPr>
            <w:tcW w:w="2410" w:type="dxa"/>
            <w:tcBorders>
              <w:top w:val="nil"/>
              <w:left w:val="single" w:sz="6" w:space="0" w:color="auto"/>
              <w:bottom w:val="nil"/>
              <w:right w:val="nil"/>
            </w:tcBorders>
          </w:tcPr>
          <w:p w14:paraId="58A0FF33" w14:textId="77777777" w:rsidR="00226CF9" w:rsidRPr="00700A77" w:rsidRDefault="00226CF9" w:rsidP="007D67FB">
            <w:pPr>
              <w:rPr>
                <w:lang w:val="ro-MD"/>
              </w:rPr>
            </w:pPr>
          </w:p>
        </w:tc>
      </w:tr>
      <w:tr w:rsidR="00226CF9" w:rsidRPr="00700A77" w14:paraId="055F3A2E"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366FCBB" w14:textId="77777777" w:rsidR="00226CF9" w:rsidRPr="00700A77" w:rsidRDefault="00226CF9" w:rsidP="007D67FB">
            <w:pPr>
              <w:rPr>
                <w:lang w:val="ro-MD"/>
              </w:rPr>
            </w:pPr>
            <w:r w:rsidRPr="00700A77">
              <w:rPr>
                <w:lang w:val="ro-MD"/>
              </w:rPr>
              <w:t>77</w:t>
            </w:r>
          </w:p>
        </w:tc>
        <w:tc>
          <w:tcPr>
            <w:tcW w:w="1276" w:type="dxa"/>
            <w:tcBorders>
              <w:top w:val="single" w:sz="4" w:space="0" w:color="auto"/>
              <w:bottom w:val="single" w:sz="4" w:space="0" w:color="auto"/>
            </w:tcBorders>
          </w:tcPr>
          <w:p w14:paraId="10FA5FCA"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7039714B" w14:textId="77777777" w:rsidR="00226CF9" w:rsidRPr="00700A77" w:rsidRDefault="00226CF9" w:rsidP="007D67FB">
            <w:pPr>
              <w:rPr>
                <w:lang w:val="ro-MD"/>
              </w:rPr>
            </w:pPr>
            <w:r w:rsidRPr="00700A77">
              <w:rPr>
                <w:lang w:val="ro-MD"/>
              </w:rPr>
              <w:t>Ventilator  Systemair Д=1320m3</w:t>
            </w:r>
          </w:p>
        </w:tc>
        <w:tc>
          <w:tcPr>
            <w:tcW w:w="1418" w:type="dxa"/>
            <w:tcBorders>
              <w:top w:val="single" w:sz="4" w:space="0" w:color="auto"/>
              <w:bottom w:val="single" w:sz="4" w:space="0" w:color="auto"/>
            </w:tcBorders>
            <w:vAlign w:val="center"/>
          </w:tcPr>
          <w:p w14:paraId="66BC2AD4"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5BC3E619" w14:textId="77777777" w:rsidR="00226CF9" w:rsidRPr="00700A77" w:rsidRDefault="00226CF9" w:rsidP="007D67FB">
            <w:pPr>
              <w:rPr>
                <w:lang w:val="ro-MD"/>
              </w:rPr>
            </w:pPr>
            <w:r w:rsidRPr="00700A77">
              <w:rPr>
                <w:lang w:val="ro-MD"/>
              </w:rPr>
              <w:t>4,000</w:t>
            </w:r>
          </w:p>
        </w:tc>
      </w:tr>
      <w:tr w:rsidR="00226CF9" w:rsidRPr="00700A77" w14:paraId="5A2E7CFD"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147BC2C" w14:textId="77777777" w:rsidR="00226CF9" w:rsidRPr="00700A77" w:rsidRDefault="00226CF9" w:rsidP="007D67FB">
            <w:pPr>
              <w:rPr>
                <w:lang w:val="ro-MD"/>
              </w:rPr>
            </w:pPr>
            <w:r w:rsidRPr="00700A77">
              <w:rPr>
                <w:lang w:val="ro-MD"/>
              </w:rPr>
              <w:t>78</w:t>
            </w:r>
          </w:p>
        </w:tc>
        <w:tc>
          <w:tcPr>
            <w:tcW w:w="1276" w:type="dxa"/>
            <w:tcBorders>
              <w:top w:val="single" w:sz="4" w:space="0" w:color="auto"/>
              <w:bottom w:val="single" w:sz="4" w:space="0" w:color="auto"/>
            </w:tcBorders>
          </w:tcPr>
          <w:p w14:paraId="280AA613"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3B91E252" w14:textId="77777777" w:rsidR="00226CF9" w:rsidRPr="00700A77" w:rsidRDefault="00226CF9" w:rsidP="007D67FB">
            <w:pPr>
              <w:rPr>
                <w:lang w:val="ro-MD"/>
              </w:rPr>
            </w:pPr>
            <w:r w:rsidRPr="00700A77">
              <w:rPr>
                <w:lang w:val="ro-MD"/>
              </w:rPr>
              <w:t>Clapete 600x300mm</w:t>
            </w:r>
          </w:p>
        </w:tc>
        <w:tc>
          <w:tcPr>
            <w:tcW w:w="1418" w:type="dxa"/>
            <w:tcBorders>
              <w:top w:val="single" w:sz="4" w:space="0" w:color="auto"/>
              <w:bottom w:val="single" w:sz="4" w:space="0" w:color="auto"/>
            </w:tcBorders>
            <w:vAlign w:val="center"/>
          </w:tcPr>
          <w:p w14:paraId="66A43F33"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46197872" w14:textId="77777777" w:rsidR="00226CF9" w:rsidRPr="00700A77" w:rsidRDefault="00226CF9" w:rsidP="007D67FB">
            <w:pPr>
              <w:rPr>
                <w:lang w:val="ro-MD"/>
              </w:rPr>
            </w:pPr>
            <w:r w:rsidRPr="00700A77">
              <w:rPr>
                <w:lang w:val="ro-MD"/>
              </w:rPr>
              <w:t>2,000</w:t>
            </w:r>
          </w:p>
        </w:tc>
      </w:tr>
      <w:tr w:rsidR="00226CF9" w:rsidRPr="00700A77" w14:paraId="799ACA45"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47DCC01" w14:textId="77777777" w:rsidR="00226CF9" w:rsidRPr="00700A77" w:rsidRDefault="00226CF9" w:rsidP="007D67FB">
            <w:pPr>
              <w:rPr>
                <w:lang w:val="ro-MD"/>
              </w:rPr>
            </w:pPr>
            <w:r w:rsidRPr="00700A77">
              <w:rPr>
                <w:lang w:val="ro-MD"/>
              </w:rPr>
              <w:t>79</w:t>
            </w:r>
          </w:p>
        </w:tc>
        <w:tc>
          <w:tcPr>
            <w:tcW w:w="1276" w:type="dxa"/>
            <w:tcBorders>
              <w:top w:val="single" w:sz="4" w:space="0" w:color="auto"/>
              <w:bottom w:val="single" w:sz="4" w:space="0" w:color="auto"/>
            </w:tcBorders>
          </w:tcPr>
          <w:p w14:paraId="290810E4" w14:textId="77777777" w:rsidR="00226CF9" w:rsidRPr="00700A77" w:rsidRDefault="00226CF9" w:rsidP="007D67FB">
            <w:pPr>
              <w:rPr>
                <w:lang w:val="ro-MD"/>
              </w:rPr>
            </w:pPr>
          </w:p>
          <w:p w14:paraId="357CBC17"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0D48A037" w14:textId="77777777" w:rsidR="00226CF9" w:rsidRPr="00700A77" w:rsidRDefault="00226CF9" w:rsidP="007D67FB">
            <w:pPr>
              <w:rPr>
                <w:lang w:val="ro-MD"/>
              </w:rPr>
            </w:pPr>
            <w:r w:rsidRPr="00700A77">
              <w:rPr>
                <w:lang w:val="ro-MD"/>
              </w:rPr>
              <w:t>Dispozitiv de actionare electrica  a vanelor 600x300mm</w:t>
            </w:r>
          </w:p>
        </w:tc>
        <w:tc>
          <w:tcPr>
            <w:tcW w:w="1418" w:type="dxa"/>
            <w:tcBorders>
              <w:top w:val="single" w:sz="4" w:space="0" w:color="auto"/>
              <w:bottom w:val="single" w:sz="4" w:space="0" w:color="auto"/>
            </w:tcBorders>
            <w:vAlign w:val="center"/>
          </w:tcPr>
          <w:p w14:paraId="36371A00"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7AED386E" w14:textId="77777777" w:rsidR="00226CF9" w:rsidRPr="00700A77" w:rsidRDefault="00226CF9" w:rsidP="007D67FB">
            <w:pPr>
              <w:rPr>
                <w:lang w:val="ro-MD"/>
              </w:rPr>
            </w:pPr>
            <w:r w:rsidRPr="00700A77">
              <w:rPr>
                <w:lang w:val="ro-MD"/>
              </w:rPr>
              <w:t>2,000</w:t>
            </w:r>
          </w:p>
        </w:tc>
      </w:tr>
      <w:tr w:rsidR="00226CF9" w:rsidRPr="00700A77" w14:paraId="6279E63C"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24EB213" w14:textId="77777777" w:rsidR="00226CF9" w:rsidRPr="00700A77" w:rsidRDefault="00226CF9" w:rsidP="007D67FB">
            <w:pPr>
              <w:rPr>
                <w:lang w:val="ro-MD"/>
              </w:rPr>
            </w:pPr>
            <w:r w:rsidRPr="00700A77">
              <w:rPr>
                <w:lang w:val="ro-MD"/>
              </w:rPr>
              <w:t>80</w:t>
            </w:r>
          </w:p>
        </w:tc>
        <w:tc>
          <w:tcPr>
            <w:tcW w:w="1276" w:type="dxa"/>
            <w:tcBorders>
              <w:top w:val="single" w:sz="4" w:space="0" w:color="auto"/>
              <w:bottom w:val="single" w:sz="4" w:space="0" w:color="auto"/>
            </w:tcBorders>
          </w:tcPr>
          <w:p w14:paraId="60126A3A"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3D821F6B" w14:textId="77777777" w:rsidR="00226CF9" w:rsidRPr="00700A77" w:rsidRDefault="00226CF9" w:rsidP="007D67FB">
            <w:pPr>
              <w:rPr>
                <w:lang w:val="ro-MD"/>
              </w:rPr>
            </w:pPr>
            <w:r w:rsidRPr="00700A77">
              <w:rPr>
                <w:lang w:val="ro-MD"/>
              </w:rPr>
              <w:t>Atenuator de zgomot circular LDR60-30</w:t>
            </w:r>
          </w:p>
        </w:tc>
        <w:tc>
          <w:tcPr>
            <w:tcW w:w="1418" w:type="dxa"/>
            <w:tcBorders>
              <w:top w:val="single" w:sz="4" w:space="0" w:color="auto"/>
              <w:bottom w:val="single" w:sz="4" w:space="0" w:color="auto"/>
            </w:tcBorders>
            <w:vAlign w:val="center"/>
          </w:tcPr>
          <w:p w14:paraId="43FC185F"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393FDFCF" w14:textId="77777777" w:rsidR="00226CF9" w:rsidRPr="00700A77" w:rsidRDefault="00226CF9" w:rsidP="007D67FB">
            <w:pPr>
              <w:rPr>
                <w:lang w:val="ro-MD"/>
              </w:rPr>
            </w:pPr>
            <w:r w:rsidRPr="00700A77">
              <w:rPr>
                <w:lang w:val="ro-MD"/>
              </w:rPr>
              <w:t>2,000</w:t>
            </w:r>
          </w:p>
        </w:tc>
      </w:tr>
      <w:tr w:rsidR="00226CF9" w:rsidRPr="00700A77" w14:paraId="286A9414"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982640F" w14:textId="77777777" w:rsidR="00226CF9" w:rsidRPr="00700A77" w:rsidRDefault="00226CF9" w:rsidP="007D67FB">
            <w:pPr>
              <w:rPr>
                <w:lang w:val="ro-MD"/>
              </w:rPr>
            </w:pPr>
            <w:r w:rsidRPr="00700A77">
              <w:rPr>
                <w:lang w:val="ro-MD"/>
              </w:rPr>
              <w:t>81</w:t>
            </w:r>
          </w:p>
        </w:tc>
        <w:tc>
          <w:tcPr>
            <w:tcW w:w="1276" w:type="dxa"/>
            <w:tcBorders>
              <w:top w:val="single" w:sz="4" w:space="0" w:color="auto"/>
              <w:bottom w:val="single" w:sz="4" w:space="0" w:color="auto"/>
            </w:tcBorders>
          </w:tcPr>
          <w:p w14:paraId="1A45929B"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7A160139" w14:textId="77777777" w:rsidR="00226CF9" w:rsidRPr="00700A77" w:rsidRDefault="00226CF9" w:rsidP="007D67FB">
            <w:pPr>
              <w:rPr>
                <w:lang w:val="ro-MD"/>
              </w:rPr>
            </w:pPr>
            <w:r w:rsidRPr="00700A77">
              <w:rPr>
                <w:lang w:val="ro-MD"/>
              </w:rPr>
              <w:t>Regulator de viteza</w:t>
            </w:r>
          </w:p>
        </w:tc>
        <w:tc>
          <w:tcPr>
            <w:tcW w:w="1418" w:type="dxa"/>
            <w:tcBorders>
              <w:top w:val="single" w:sz="4" w:space="0" w:color="auto"/>
              <w:bottom w:val="single" w:sz="4" w:space="0" w:color="auto"/>
            </w:tcBorders>
            <w:vAlign w:val="center"/>
          </w:tcPr>
          <w:p w14:paraId="3939DB66"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7BA29CE9" w14:textId="77777777" w:rsidR="00226CF9" w:rsidRPr="00700A77" w:rsidRDefault="00226CF9" w:rsidP="007D67FB">
            <w:pPr>
              <w:rPr>
                <w:lang w:val="ro-MD"/>
              </w:rPr>
            </w:pPr>
            <w:r w:rsidRPr="00700A77">
              <w:rPr>
                <w:lang w:val="ro-MD"/>
              </w:rPr>
              <w:t>2,000</w:t>
            </w:r>
          </w:p>
        </w:tc>
      </w:tr>
      <w:tr w:rsidR="00226CF9" w:rsidRPr="00700A77" w14:paraId="4A55D389"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BBF7971" w14:textId="77777777" w:rsidR="00226CF9" w:rsidRPr="00700A77" w:rsidRDefault="00226CF9" w:rsidP="007D67FB">
            <w:pPr>
              <w:rPr>
                <w:lang w:val="ro-MD"/>
              </w:rPr>
            </w:pPr>
            <w:r w:rsidRPr="00700A77">
              <w:rPr>
                <w:lang w:val="ro-MD"/>
              </w:rPr>
              <w:t>82</w:t>
            </w:r>
          </w:p>
        </w:tc>
        <w:tc>
          <w:tcPr>
            <w:tcW w:w="1276" w:type="dxa"/>
            <w:tcBorders>
              <w:top w:val="single" w:sz="4" w:space="0" w:color="auto"/>
              <w:bottom w:val="single" w:sz="4" w:space="0" w:color="auto"/>
            </w:tcBorders>
          </w:tcPr>
          <w:p w14:paraId="1BA2A40B"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497BF21E" w14:textId="77777777" w:rsidR="00226CF9" w:rsidRPr="00700A77" w:rsidRDefault="00226CF9" w:rsidP="007D67FB">
            <w:pPr>
              <w:rPr>
                <w:lang w:val="ro-MD"/>
              </w:rPr>
            </w:pPr>
            <w:r w:rsidRPr="00700A77">
              <w:rPr>
                <w:lang w:val="ro-MD"/>
              </w:rPr>
              <w:t>Bloc automatica</w:t>
            </w:r>
          </w:p>
        </w:tc>
        <w:tc>
          <w:tcPr>
            <w:tcW w:w="1418" w:type="dxa"/>
            <w:tcBorders>
              <w:top w:val="single" w:sz="4" w:space="0" w:color="auto"/>
              <w:bottom w:val="single" w:sz="4" w:space="0" w:color="auto"/>
            </w:tcBorders>
            <w:vAlign w:val="center"/>
          </w:tcPr>
          <w:p w14:paraId="3304449D"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45C8FB19" w14:textId="77777777" w:rsidR="00226CF9" w:rsidRPr="00700A77" w:rsidRDefault="00226CF9" w:rsidP="007D67FB">
            <w:pPr>
              <w:rPr>
                <w:lang w:val="ro-MD"/>
              </w:rPr>
            </w:pPr>
            <w:r w:rsidRPr="00700A77">
              <w:rPr>
                <w:lang w:val="ro-MD"/>
              </w:rPr>
              <w:t>2,000</w:t>
            </w:r>
          </w:p>
        </w:tc>
      </w:tr>
      <w:tr w:rsidR="00226CF9" w:rsidRPr="00700A77" w14:paraId="13CFA63C"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9A1065C" w14:textId="77777777" w:rsidR="00226CF9" w:rsidRPr="00700A77" w:rsidRDefault="00226CF9" w:rsidP="007D67FB">
            <w:pPr>
              <w:rPr>
                <w:lang w:val="ro-MD"/>
              </w:rPr>
            </w:pPr>
            <w:r w:rsidRPr="00700A77">
              <w:rPr>
                <w:lang w:val="ro-MD"/>
              </w:rPr>
              <w:t>83</w:t>
            </w:r>
          </w:p>
        </w:tc>
        <w:tc>
          <w:tcPr>
            <w:tcW w:w="1276" w:type="dxa"/>
            <w:tcBorders>
              <w:top w:val="single" w:sz="4" w:space="0" w:color="auto"/>
              <w:bottom w:val="single" w:sz="4" w:space="0" w:color="auto"/>
            </w:tcBorders>
          </w:tcPr>
          <w:p w14:paraId="117DDE3A"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24C312A4" w14:textId="77777777" w:rsidR="00226CF9" w:rsidRPr="00700A77" w:rsidRDefault="00226CF9" w:rsidP="007D67FB">
            <w:pPr>
              <w:rPr>
                <w:lang w:val="ro-MD"/>
              </w:rPr>
            </w:pPr>
            <w:r w:rsidRPr="00700A77">
              <w:rPr>
                <w:lang w:val="ro-MD"/>
              </w:rPr>
              <w:t>Filtru Megalit Aero  500x250mm</w:t>
            </w:r>
          </w:p>
        </w:tc>
        <w:tc>
          <w:tcPr>
            <w:tcW w:w="1418" w:type="dxa"/>
            <w:tcBorders>
              <w:top w:val="single" w:sz="4" w:space="0" w:color="auto"/>
              <w:bottom w:val="single" w:sz="4" w:space="0" w:color="auto"/>
            </w:tcBorders>
            <w:vAlign w:val="center"/>
          </w:tcPr>
          <w:p w14:paraId="6AAEE090"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51E9DCFD" w14:textId="77777777" w:rsidR="00226CF9" w:rsidRPr="00700A77" w:rsidRDefault="00226CF9" w:rsidP="007D67FB">
            <w:pPr>
              <w:rPr>
                <w:lang w:val="ro-MD"/>
              </w:rPr>
            </w:pPr>
            <w:r w:rsidRPr="00700A77">
              <w:rPr>
                <w:lang w:val="ro-MD"/>
              </w:rPr>
              <w:t>1,000</w:t>
            </w:r>
          </w:p>
        </w:tc>
      </w:tr>
      <w:tr w:rsidR="00226CF9" w:rsidRPr="00700A77" w14:paraId="195BDE75" w14:textId="77777777" w:rsidTr="007D67FB">
        <w:tc>
          <w:tcPr>
            <w:tcW w:w="709" w:type="dxa"/>
            <w:tcBorders>
              <w:top w:val="nil"/>
              <w:left w:val="single" w:sz="6" w:space="0" w:color="auto"/>
              <w:bottom w:val="nil"/>
              <w:right w:val="nil"/>
            </w:tcBorders>
          </w:tcPr>
          <w:p w14:paraId="20291AD9" w14:textId="77777777" w:rsidR="00226CF9" w:rsidRPr="00700A77" w:rsidRDefault="00226CF9" w:rsidP="007D67FB">
            <w:pPr>
              <w:rPr>
                <w:lang w:val="ro-MD"/>
              </w:rPr>
            </w:pPr>
            <w:r w:rsidRPr="00700A77">
              <w:rPr>
                <w:lang w:val="ro-MD"/>
              </w:rPr>
              <w:t xml:space="preserve"> </w:t>
            </w:r>
          </w:p>
        </w:tc>
        <w:tc>
          <w:tcPr>
            <w:tcW w:w="1276" w:type="dxa"/>
            <w:tcBorders>
              <w:top w:val="nil"/>
              <w:left w:val="single" w:sz="6" w:space="0" w:color="auto"/>
              <w:bottom w:val="nil"/>
              <w:right w:val="nil"/>
            </w:tcBorders>
          </w:tcPr>
          <w:p w14:paraId="63F7C282" w14:textId="77777777" w:rsidR="00226CF9" w:rsidRPr="00700A77" w:rsidRDefault="00226CF9" w:rsidP="007D67FB">
            <w:pPr>
              <w:rPr>
                <w:lang w:val="ro-MD"/>
              </w:rPr>
            </w:pPr>
          </w:p>
        </w:tc>
        <w:tc>
          <w:tcPr>
            <w:tcW w:w="4136" w:type="dxa"/>
            <w:tcBorders>
              <w:top w:val="nil"/>
              <w:left w:val="single" w:sz="6" w:space="0" w:color="auto"/>
              <w:bottom w:val="nil"/>
              <w:right w:val="nil"/>
            </w:tcBorders>
          </w:tcPr>
          <w:p w14:paraId="32EDE09A" w14:textId="77777777" w:rsidR="00226CF9" w:rsidRPr="00700A77" w:rsidRDefault="00226CF9" w:rsidP="007D67FB">
            <w:pPr>
              <w:rPr>
                <w:b/>
                <w:bCs/>
                <w:lang w:val="ro-MD"/>
              </w:rPr>
            </w:pPr>
            <w:r w:rsidRPr="00700A77">
              <w:rPr>
                <w:b/>
                <w:bCs/>
                <w:lang w:val="ro-MD"/>
              </w:rPr>
              <w:t xml:space="preserve">2.2.2. B2 </w:t>
            </w:r>
          </w:p>
        </w:tc>
        <w:tc>
          <w:tcPr>
            <w:tcW w:w="1418" w:type="dxa"/>
            <w:tcBorders>
              <w:top w:val="nil"/>
              <w:left w:val="single" w:sz="6" w:space="0" w:color="auto"/>
              <w:bottom w:val="nil"/>
              <w:right w:val="nil"/>
            </w:tcBorders>
          </w:tcPr>
          <w:p w14:paraId="6ACE3295" w14:textId="77777777" w:rsidR="00226CF9" w:rsidRPr="00700A77" w:rsidRDefault="00226CF9" w:rsidP="007D67FB">
            <w:pPr>
              <w:rPr>
                <w:lang w:val="ro-MD"/>
              </w:rPr>
            </w:pPr>
          </w:p>
        </w:tc>
        <w:tc>
          <w:tcPr>
            <w:tcW w:w="2410" w:type="dxa"/>
            <w:tcBorders>
              <w:top w:val="nil"/>
              <w:left w:val="single" w:sz="6" w:space="0" w:color="auto"/>
              <w:bottom w:val="nil"/>
              <w:right w:val="nil"/>
            </w:tcBorders>
          </w:tcPr>
          <w:p w14:paraId="037778A4" w14:textId="77777777" w:rsidR="00226CF9" w:rsidRPr="00700A77" w:rsidRDefault="00226CF9" w:rsidP="007D67FB">
            <w:pPr>
              <w:rPr>
                <w:lang w:val="ro-MD"/>
              </w:rPr>
            </w:pPr>
          </w:p>
        </w:tc>
      </w:tr>
      <w:tr w:rsidR="00226CF9" w:rsidRPr="00700A77" w14:paraId="7FF38B0A"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471EECA" w14:textId="77777777" w:rsidR="00226CF9" w:rsidRPr="00700A77" w:rsidRDefault="00226CF9" w:rsidP="007D67FB">
            <w:pPr>
              <w:rPr>
                <w:lang w:val="ro-MD"/>
              </w:rPr>
            </w:pPr>
            <w:r w:rsidRPr="00700A77">
              <w:rPr>
                <w:lang w:val="ro-MD"/>
              </w:rPr>
              <w:t>84</w:t>
            </w:r>
          </w:p>
        </w:tc>
        <w:tc>
          <w:tcPr>
            <w:tcW w:w="1276" w:type="dxa"/>
            <w:tcBorders>
              <w:top w:val="single" w:sz="4" w:space="0" w:color="auto"/>
              <w:bottom w:val="single" w:sz="4" w:space="0" w:color="auto"/>
            </w:tcBorders>
          </w:tcPr>
          <w:p w14:paraId="51E2B5BD"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01630555" w14:textId="77777777" w:rsidR="00226CF9" w:rsidRPr="00700A77" w:rsidRDefault="00226CF9" w:rsidP="007D67FB">
            <w:pPr>
              <w:rPr>
                <w:lang w:val="ro-MD"/>
              </w:rPr>
            </w:pPr>
            <w:r w:rsidRPr="00700A77">
              <w:rPr>
                <w:lang w:val="ro-MD"/>
              </w:rPr>
              <w:t>Ventilator  Systemair L=2040 m3</w:t>
            </w:r>
          </w:p>
        </w:tc>
        <w:tc>
          <w:tcPr>
            <w:tcW w:w="1418" w:type="dxa"/>
            <w:tcBorders>
              <w:top w:val="single" w:sz="4" w:space="0" w:color="auto"/>
              <w:bottom w:val="single" w:sz="4" w:space="0" w:color="auto"/>
            </w:tcBorders>
            <w:vAlign w:val="center"/>
          </w:tcPr>
          <w:p w14:paraId="4ED0300C"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23D00F9C" w14:textId="77777777" w:rsidR="00226CF9" w:rsidRPr="00700A77" w:rsidRDefault="00226CF9" w:rsidP="007D67FB">
            <w:pPr>
              <w:rPr>
                <w:lang w:val="ro-MD"/>
              </w:rPr>
            </w:pPr>
            <w:r w:rsidRPr="00700A77">
              <w:rPr>
                <w:lang w:val="ro-MD"/>
              </w:rPr>
              <w:t>4,000</w:t>
            </w:r>
          </w:p>
        </w:tc>
      </w:tr>
      <w:tr w:rsidR="00226CF9" w:rsidRPr="00700A77" w14:paraId="14A3B19A"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D2A07C1" w14:textId="77777777" w:rsidR="00226CF9" w:rsidRPr="00700A77" w:rsidRDefault="00226CF9" w:rsidP="007D67FB">
            <w:pPr>
              <w:rPr>
                <w:lang w:val="ro-MD"/>
              </w:rPr>
            </w:pPr>
            <w:r w:rsidRPr="00700A77">
              <w:rPr>
                <w:lang w:val="ro-MD"/>
              </w:rPr>
              <w:lastRenderedPageBreak/>
              <w:t>85</w:t>
            </w:r>
          </w:p>
        </w:tc>
        <w:tc>
          <w:tcPr>
            <w:tcW w:w="1276" w:type="dxa"/>
            <w:tcBorders>
              <w:top w:val="single" w:sz="4" w:space="0" w:color="auto"/>
              <w:bottom w:val="single" w:sz="4" w:space="0" w:color="auto"/>
            </w:tcBorders>
          </w:tcPr>
          <w:p w14:paraId="10783A2D"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6F5C99A0" w14:textId="77777777" w:rsidR="00226CF9" w:rsidRPr="00700A77" w:rsidRDefault="00226CF9" w:rsidP="007D67FB">
            <w:pPr>
              <w:rPr>
                <w:lang w:val="ro-MD"/>
              </w:rPr>
            </w:pPr>
            <w:r w:rsidRPr="00700A77">
              <w:rPr>
                <w:lang w:val="ro-MD"/>
              </w:rPr>
              <w:t>Clapete 700x400mm</w:t>
            </w:r>
          </w:p>
        </w:tc>
        <w:tc>
          <w:tcPr>
            <w:tcW w:w="1418" w:type="dxa"/>
            <w:tcBorders>
              <w:top w:val="single" w:sz="4" w:space="0" w:color="auto"/>
              <w:bottom w:val="single" w:sz="4" w:space="0" w:color="auto"/>
            </w:tcBorders>
            <w:vAlign w:val="center"/>
          </w:tcPr>
          <w:p w14:paraId="4E7E81B1"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664232CC" w14:textId="77777777" w:rsidR="00226CF9" w:rsidRPr="00700A77" w:rsidRDefault="00226CF9" w:rsidP="007D67FB">
            <w:pPr>
              <w:rPr>
                <w:lang w:val="ro-MD"/>
              </w:rPr>
            </w:pPr>
            <w:r w:rsidRPr="00700A77">
              <w:rPr>
                <w:lang w:val="ro-MD"/>
              </w:rPr>
              <w:t>2,000</w:t>
            </w:r>
          </w:p>
        </w:tc>
      </w:tr>
      <w:tr w:rsidR="00226CF9" w:rsidRPr="00700A77" w14:paraId="1CB9B7F8"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6E10D3A" w14:textId="77777777" w:rsidR="00226CF9" w:rsidRPr="00700A77" w:rsidRDefault="00226CF9" w:rsidP="007D67FB">
            <w:pPr>
              <w:rPr>
                <w:lang w:val="ro-MD"/>
              </w:rPr>
            </w:pPr>
            <w:r w:rsidRPr="00700A77">
              <w:rPr>
                <w:lang w:val="ro-MD"/>
              </w:rPr>
              <w:t>86</w:t>
            </w:r>
          </w:p>
        </w:tc>
        <w:tc>
          <w:tcPr>
            <w:tcW w:w="1276" w:type="dxa"/>
            <w:tcBorders>
              <w:top w:val="single" w:sz="4" w:space="0" w:color="auto"/>
              <w:bottom w:val="single" w:sz="4" w:space="0" w:color="auto"/>
            </w:tcBorders>
          </w:tcPr>
          <w:p w14:paraId="62C55152" w14:textId="77777777" w:rsidR="00226CF9" w:rsidRPr="00700A77" w:rsidRDefault="00226CF9" w:rsidP="007D67FB">
            <w:pPr>
              <w:rPr>
                <w:lang w:val="ro-MD"/>
              </w:rPr>
            </w:pPr>
          </w:p>
          <w:p w14:paraId="46CD9C2B"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58ECEE3E" w14:textId="77777777" w:rsidR="00226CF9" w:rsidRPr="00700A77" w:rsidRDefault="00226CF9" w:rsidP="007D67FB">
            <w:pPr>
              <w:rPr>
                <w:lang w:val="ro-MD"/>
              </w:rPr>
            </w:pPr>
            <w:r w:rsidRPr="00700A77">
              <w:rPr>
                <w:lang w:val="ro-MD"/>
              </w:rPr>
              <w:t>Dispozitiv de actionare electrica  a vanelor 700x400mm</w:t>
            </w:r>
          </w:p>
        </w:tc>
        <w:tc>
          <w:tcPr>
            <w:tcW w:w="1418" w:type="dxa"/>
            <w:tcBorders>
              <w:top w:val="single" w:sz="4" w:space="0" w:color="auto"/>
              <w:bottom w:val="single" w:sz="4" w:space="0" w:color="auto"/>
            </w:tcBorders>
            <w:vAlign w:val="center"/>
          </w:tcPr>
          <w:p w14:paraId="147CAB73"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0DCA15F9" w14:textId="77777777" w:rsidR="00226CF9" w:rsidRPr="00700A77" w:rsidRDefault="00226CF9" w:rsidP="007D67FB">
            <w:pPr>
              <w:rPr>
                <w:lang w:val="ro-MD"/>
              </w:rPr>
            </w:pPr>
            <w:r w:rsidRPr="00700A77">
              <w:rPr>
                <w:lang w:val="ro-MD"/>
              </w:rPr>
              <w:t>2,000</w:t>
            </w:r>
          </w:p>
        </w:tc>
      </w:tr>
      <w:tr w:rsidR="00226CF9" w:rsidRPr="00700A77" w14:paraId="12B7FAD2"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BD355A6" w14:textId="77777777" w:rsidR="00226CF9" w:rsidRPr="00700A77" w:rsidRDefault="00226CF9" w:rsidP="007D67FB">
            <w:pPr>
              <w:rPr>
                <w:lang w:val="ro-MD"/>
              </w:rPr>
            </w:pPr>
            <w:r w:rsidRPr="00700A77">
              <w:rPr>
                <w:lang w:val="ro-MD"/>
              </w:rPr>
              <w:t>87</w:t>
            </w:r>
          </w:p>
        </w:tc>
        <w:tc>
          <w:tcPr>
            <w:tcW w:w="1276" w:type="dxa"/>
            <w:tcBorders>
              <w:top w:val="single" w:sz="4" w:space="0" w:color="auto"/>
              <w:bottom w:val="single" w:sz="4" w:space="0" w:color="auto"/>
            </w:tcBorders>
          </w:tcPr>
          <w:p w14:paraId="15898FC2"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595CBFC5" w14:textId="77777777" w:rsidR="00226CF9" w:rsidRPr="00700A77" w:rsidRDefault="00226CF9" w:rsidP="007D67FB">
            <w:pPr>
              <w:rPr>
                <w:lang w:val="ro-MD"/>
              </w:rPr>
            </w:pPr>
            <w:r w:rsidRPr="00700A77">
              <w:rPr>
                <w:lang w:val="ro-MD"/>
              </w:rPr>
              <w:t>Atenuator de zgomot circular LDR70-40</w:t>
            </w:r>
          </w:p>
        </w:tc>
        <w:tc>
          <w:tcPr>
            <w:tcW w:w="1418" w:type="dxa"/>
            <w:tcBorders>
              <w:top w:val="single" w:sz="4" w:space="0" w:color="auto"/>
              <w:bottom w:val="single" w:sz="4" w:space="0" w:color="auto"/>
            </w:tcBorders>
            <w:vAlign w:val="center"/>
          </w:tcPr>
          <w:p w14:paraId="5635CE8B"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69418C80" w14:textId="77777777" w:rsidR="00226CF9" w:rsidRPr="00700A77" w:rsidRDefault="00226CF9" w:rsidP="007D67FB">
            <w:pPr>
              <w:rPr>
                <w:lang w:val="ro-MD"/>
              </w:rPr>
            </w:pPr>
            <w:r w:rsidRPr="00700A77">
              <w:rPr>
                <w:lang w:val="ro-MD"/>
              </w:rPr>
              <w:t>2,000</w:t>
            </w:r>
          </w:p>
        </w:tc>
      </w:tr>
      <w:tr w:rsidR="00226CF9" w:rsidRPr="00700A77" w14:paraId="1AD34A13"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71E087B" w14:textId="77777777" w:rsidR="00226CF9" w:rsidRPr="00700A77" w:rsidRDefault="00226CF9" w:rsidP="007D67FB">
            <w:pPr>
              <w:rPr>
                <w:lang w:val="ro-MD"/>
              </w:rPr>
            </w:pPr>
            <w:r w:rsidRPr="00700A77">
              <w:rPr>
                <w:lang w:val="ro-MD"/>
              </w:rPr>
              <w:t>88</w:t>
            </w:r>
          </w:p>
        </w:tc>
        <w:tc>
          <w:tcPr>
            <w:tcW w:w="1276" w:type="dxa"/>
            <w:tcBorders>
              <w:top w:val="single" w:sz="4" w:space="0" w:color="auto"/>
              <w:bottom w:val="single" w:sz="4" w:space="0" w:color="auto"/>
            </w:tcBorders>
          </w:tcPr>
          <w:p w14:paraId="16382762"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034BA622" w14:textId="77777777" w:rsidR="00226CF9" w:rsidRPr="00700A77" w:rsidRDefault="00226CF9" w:rsidP="007D67FB">
            <w:pPr>
              <w:rPr>
                <w:lang w:val="ro-MD"/>
              </w:rPr>
            </w:pPr>
            <w:r w:rsidRPr="00700A77">
              <w:rPr>
                <w:lang w:val="ro-MD"/>
              </w:rPr>
              <w:t>Regulator de viteza</w:t>
            </w:r>
          </w:p>
        </w:tc>
        <w:tc>
          <w:tcPr>
            <w:tcW w:w="1418" w:type="dxa"/>
            <w:tcBorders>
              <w:top w:val="single" w:sz="4" w:space="0" w:color="auto"/>
              <w:bottom w:val="single" w:sz="4" w:space="0" w:color="auto"/>
            </w:tcBorders>
            <w:vAlign w:val="center"/>
          </w:tcPr>
          <w:p w14:paraId="08311D6D"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5F42A57B" w14:textId="77777777" w:rsidR="00226CF9" w:rsidRPr="00700A77" w:rsidRDefault="00226CF9" w:rsidP="007D67FB">
            <w:pPr>
              <w:rPr>
                <w:lang w:val="ro-MD"/>
              </w:rPr>
            </w:pPr>
            <w:r w:rsidRPr="00700A77">
              <w:rPr>
                <w:lang w:val="ro-MD"/>
              </w:rPr>
              <w:t>2,000</w:t>
            </w:r>
          </w:p>
        </w:tc>
      </w:tr>
      <w:tr w:rsidR="00226CF9" w:rsidRPr="00700A77" w14:paraId="0A2F7770"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6CD82C2" w14:textId="77777777" w:rsidR="00226CF9" w:rsidRPr="00700A77" w:rsidRDefault="00226CF9" w:rsidP="007D67FB">
            <w:pPr>
              <w:rPr>
                <w:lang w:val="ro-MD"/>
              </w:rPr>
            </w:pPr>
            <w:r w:rsidRPr="00700A77">
              <w:rPr>
                <w:lang w:val="ro-MD"/>
              </w:rPr>
              <w:t>89</w:t>
            </w:r>
          </w:p>
        </w:tc>
        <w:tc>
          <w:tcPr>
            <w:tcW w:w="1276" w:type="dxa"/>
            <w:tcBorders>
              <w:top w:val="single" w:sz="4" w:space="0" w:color="auto"/>
              <w:bottom w:val="single" w:sz="4" w:space="0" w:color="auto"/>
            </w:tcBorders>
          </w:tcPr>
          <w:p w14:paraId="051E2DBD"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71CD564B" w14:textId="77777777" w:rsidR="00226CF9" w:rsidRPr="00700A77" w:rsidRDefault="00226CF9" w:rsidP="007D67FB">
            <w:pPr>
              <w:rPr>
                <w:lang w:val="ro-MD"/>
              </w:rPr>
            </w:pPr>
            <w:r w:rsidRPr="00700A77">
              <w:rPr>
                <w:lang w:val="ro-MD"/>
              </w:rPr>
              <w:t>Bloc automatica</w:t>
            </w:r>
          </w:p>
        </w:tc>
        <w:tc>
          <w:tcPr>
            <w:tcW w:w="1418" w:type="dxa"/>
            <w:tcBorders>
              <w:top w:val="single" w:sz="4" w:space="0" w:color="auto"/>
              <w:bottom w:val="single" w:sz="4" w:space="0" w:color="auto"/>
            </w:tcBorders>
            <w:vAlign w:val="center"/>
          </w:tcPr>
          <w:p w14:paraId="6D7462A5"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24F94742" w14:textId="77777777" w:rsidR="00226CF9" w:rsidRPr="00700A77" w:rsidRDefault="00226CF9" w:rsidP="007D67FB">
            <w:pPr>
              <w:rPr>
                <w:lang w:val="ro-MD"/>
              </w:rPr>
            </w:pPr>
            <w:r w:rsidRPr="00700A77">
              <w:rPr>
                <w:lang w:val="ro-MD"/>
              </w:rPr>
              <w:t>2,000</w:t>
            </w:r>
          </w:p>
        </w:tc>
      </w:tr>
      <w:tr w:rsidR="00226CF9" w:rsidRPr="00700A77" w14:paraId="5F6810D2"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A05A99A" w14:textId="77777777" w:rsidR="00226CF9" w:rsidRPr="00700A77" w:rsidRDefault="00226CF9" w:rsidP="007D67FB">
            <w:pPr>
              <w:rPr>
                <w:lang w:val="ro-MD"/>
              </w:rPr>
            </w:pPr>
            <w:r w:rsidRPr="00700A77">
              <w:rPr>
                <w:lang w:val="ro-MD"/>
              </w:rPr>
              <w:t>90</w:t>
            </w:r>
          </w:p>
        </w:tc>
        <w:tc>
          <w:tcPr>
            <w:tcW w:w="1276" w:type="dxa"/>
            <w:tcBorders>
              <w:top w:val="single" w:sz="4" w:space="0" w:color="auto"/>
              <w:bottom w:val="single" w:sz="4" w:space="0" w:color="auto"/>
            </w:tcBorders>
          </w:tcPr>
          <w:p w14:paraId="26484F57"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3F1880A4" w14:textId="77777777" w:rsidR="00226CF9" w:rsidRPr="00700A77" w:rsidRDefault="00226CF9" w:rsidP="007D67FB">
            <w:pPr>
              <w:rPr>
                <w:lang w:val="ro-MD"/>
              </w:rPr>
            </w:pPr>
            <w:r w:rsidRPr="00700A77">
              <w:rPr>
                <w:lang w:val="ro-MD"/>
              </w:rPr>
              <w:t>Filtru Megalit Aero  500x250mm</w:t>
            </w:r>
          </w:p>
        </w:tc>
        <w:tc>
          <w:tcPr>
            <w:tcW w:w="1418" w:type="dxa"/>
            <w:tcBorders>
              <w:top w:val="single" w:sz="4" w:space="0" w:color="auto"/>
              <w:bottom w:val="single" w:sz="4" w:space="0" w:color="auto"/>
            </w:tcBorders>
            <w:vAlign w:val="center"/>
          </w:tcPr>
          <w:p w14:paraId="2A0BEAB9"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26387833" w14:textId="77777777" w:rsidR="00226CF9" w:rsidRPr="00700A77" w:rsidRDefault="00226CF9" w:rsidP="007D67FB">
            <w:pPr>
              <w:rPr>
                <w:lang w:val="ro-MD"/>
              </w:rPr>
            </w:pPr>
            <w:r w:rsidRPr="00700A77">
              <w:rPr>
                <w:lang w:val="ro-MD"/>
              </w:rPr>
              <w:t>1,000</w:t>
            </w:r>
          </w:p>
        </w:tc>
      </w:tr>
      <w:tr w:rsidR="00226CF9" w:rsidRPr="00700A77" w14:paraId="02000C00" w14:textId="77777777" w:rsidTr="007D67FB">
        <w:tc>
          <w:tcPr>
            <w:tcW w:w="709" w:type="dxa"/>
            <w:tcBorders>
              <w:top w:val="nil"/>
              <w:left w:val="single" w:sz="6" w:space="0" w:color="auto"/>
              <w:bottom w:val="nil"/>
              <w:right w:val="nil"/>
            </w:tcBorders>
          </w:tcPr>
          <w:p w14:paraId="365A2F64" w14:textId="77777777" w:rsidR="00226CF9" w:rsidRPr="00700A77" w:rsidRDefault="00226CF9" w:rsidP="007D67FB">
            <w:pPr>
              <w:rPr>
                <w:lang w:val="ro-MD"/>
              </w:rPr>
            </w:pPr>
            <w:r w:rsidRPr="00700A77">
              <w:rPr>
                <w:lang w:val="ro-MD"/>
              </w:rPr>
              <w:t xml:space="preserve"> </w:t>
            </w:r>
          </w:p>
        </w:tc>
        <w:tc>
          <w:tcPr>
            <w:tcW w:w="1276" w:type="dxa"/>
            <w:tcBorders>
              <w:top w:val="nil"/>
              <w:left w:val="single" w:sz="6" w:space="0" w:color="auto"/>
              <w:bottom w:val="nil"/>
              <w:right w:val="nil"/>
            </w:tcBorders>
          </w:tcPr>
          <w:p w14:paraId="3CD8E6C5" w14:textId="77777777" w:rsidR="00226CF9" w:rsidRPr="00700A77" w:rsidRDefault="00226CF9" w:rsidP="007D67FB">
            <w:pPr>
              <w:rPr>
                <w:lang w:val="ro-MD"/>
              </w:rPr>
            </w:pPr>
          </w:p>
        </w:tc>
        <w:tc>
          <w:tcPr>
            <w:tcW w:w="4136" w:type="dxa"/>
            <w:tcBorders>
              <w:top w:val="nil"/>
              <w:left w:val="single" w:sz="6" w:space="0" w:color="auto"/>
              <w:bottom w:val="nil"/>
              <w:right w:val="nil"/>
            </w:tcBorders>
          </w:tcPr>
          <w:p w14:paraId="6819EC6E" w14:textId="77777777" w:rsidR="00226CF9" w:rsidRPr="00700A77" w:rsidRDefault="00226CF9" w:rsidP="007D67FB">
            <w:pPr>
              <w:rPr>
                <w:b/>
                <w:bCs/>
                <w:lang w:val="ro-MD"/>
              </w:rPr>
            </w:pPr>
            <w:r w:rsidRPr="00700A77">
              <w:rPr>
                <w:b/>
                <w:bCs/>
                <w:lang w:val="ro-MD"/>
              </w:rPr>
              <w:t>2.2.3. B3</w:t>
            </w:r>
          </w:p>
        </w:tc>
        <w:tc>
          <w:tcPr>
            <w:tcW w:w="1418" w:type="dxa"/>
            <w:tcBorders>
              <w:top w:val="nil"/>
              <w:left w:val="single" w:sz="6" w:space="0" w:color="auto"/>
              <w:bottom w:val="nil"/>
              <w:right w:val="nil"/>
            </w:tcBorders>
          </w:tcPr>
          <w:p w14:paraId="45902222" w14:textId="77777777" w:rsidR="00226CF9" w:rsidRPr="00700A77" w:rsidRDefault="00226CF9" w:rsidP="007D67FB">
            <w:pPr>
              <w:rPr>
                <w:lang w:val="ro-MD"/>
              </w:rPr>
            </w:pPr>
          </w:p>
        </w:tc>
        <w:tc>
          <w:tcPr>
            <w:tcW w:w="2410" w:type="dxa"/>
            <w:tcBorders>
              <w:top w:val="nil"/>
              <w:left w:val="single" w:sz="6" w:space="0" w:color="auto"/>
              <w:bottom w:val="nil"/>
              <w:right w:val="nil"/>
            </w:tcBorders>
          </w:tcPr>
          <w:p w14:paraId="457A5AF4" w14:textId="77777777" w:rsidR="00226CF9" w:rsidRPr="00700A77" w:rsidRDefault="00226CF9" w:rsidP="007D67FB">
            <w:pPr>
              <w:rPr>
                <w:lang w:val="ro-MD"/>
              </w:rPr>
            </w:pPr>
          </w:p>
        </w:tc>
      </w:tr>
      <w:tr w:rsidR="00226CF9" w:rsidRPr="00700A77" w14:paraId="738FCC99"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6D908CE" w14:textId="77777777" w:rsidR="00226CF9" w:rsidRPr="00700A77" w:rsidRDefault="00226CF9" w:rsidP="007D67FB">
            <w:pPr>
              <w:rPr>
                <w:lang w:val="ro-MD"/>
              </w:rPr>
            </w:pPr>
            <w:r w:rsidRPr="00700A77">
              <w:rPr>
                <w:lang w:val="ro-MD"/>
              </w:rPr>
              <w:t>91</w:t>
            </w:r>
          </w:p>
        </w:tc>
        <w:tc>
          <w:tcPr>
            <w:tcW w:w="1276" w:type="dxa"/>
            <w:tcBorders>
              <w:top w:val="single" w:sz="4" w:space="0" w:color="auto"/>
              <w:bottom w:val="single" w:sz="4" w:space="0" w:color="auto"/>
            </w:tcBorders>
          </w:tcPr>
          <w:p w14:paraId="5F33B881"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5E3A0C65" w14:textId="77777777" w:rsidR="00226CF9" w:rsidRPr="00700A77" w:rsidRDefault="00226CF9" w:rsidP="007D67FB">
            <w:pPr>
              <w:rPr>
                <w:lang w:val="ro-MD"/>
              </w:rPr>
            </w:pPr>
            <w:r w:rsidRPr="00700A77">
              <w:rPr>
                <w:lang w:val="ro-MD"/>
              </w:rPr>
              <w:t>Ventilator  Systemair L=2040 m3</w:t>
            </w:r>
          </w:p>
        </w:tc>
        <w:tc>
          <w:tcPr>
            <w:tcW w:w="1418" w:type="dxa"/>
            <w:tcBorders>
              <w:top w:val="single" w:sz="4" w:space="0" w:color="auto"/>
              <w:bottom w:val="single" w:sz="4" w:space="0" w:color="auto"/>
            </w:tcBorders>
            <w:vAlign w:val="center"/>
          </w:tcPr>
          <w:p w14:paraId="73FA6F3B"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698A23E4" w14:textId="77777777" w:rsidR="00226CF9" w:rsidRPr="00700A77" w:rsidRDefault="00226CF9" w:rsidP="007D67FB">
            <w:pPr>
              <w:rPr>
                <w:lang w:val="ro-MD"/>
              </w:rPr>
            </w:pPr>
            <w:r w:rsidRPr="00700A77">
              <w:rPr>
                <w:lang w:val="ro-MD"/>
              </w:rPr>
              <w:t>4,000</w:t>
            </w:r>
          </w:p>
        </w:tc>
      </w:tr>
      <w:tr w:rsidR="00226CF9" w:rsidRPr="00700A77" w14:paraId="2CD1FEDF"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EA90390" w14:textId="77777777" w:rsidR="00226CF9" w:rsidRPr="00700A77" w:rsidRDefault="00226CF9" w:rsidP="007D67FB">
            <w:pPr>
              <w:rPr>
                <w:lang w:val="ro-MD"/>
              </w:rPr>
            </w:pPr>
            <w:r w:rsidRPr="00700A77">
              <w:rPr>
                <w:lang w:val="ro-MD"/>
              </w:rPr>
              <w:t>92</w:t>
            </w:r>
          </w:p>
        </w:tc>
        <w:tc>
          <w:tcPr>
            <w:tcW w:w="1276" w:type="dxa"/>
            <w:tcBorders>
              <w:top w:val="single" w:sz="4" w:space="0" w:color="auto"/>
              <w:bottom w:val="single" w:sz="4" w:space="0" w:color="auto"/>
            </w:tcBorders>
          </w:tcPr>
          <w:p w14:paraId="64FAA06C"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7DE94BD6" w14:textId="77777777" w:rsidR="00226CF9" w:rsidRPr="00700A77" w:rsidRDefault="00226CF9" w:rsidP="007D67FB">
            <w:pPr>
              <w:rPr>
                <w:lang w:val="ro-MD"/>
              </w:rPr>
            </w:pPr>
            <w:r w:rsidRPr="00700A77">
              <w:rPr>
                <w:lang w:val="ro-MD"/>
              </w:rPr>
              <w:t>Clapete 700x400mm</w:t>
            </w:r>
          </w:p>
        </w:tc>
        <w:tc>
          <w:tcPr>
            <w:tcW w:w="1418" w:type="dxa"/>
            <w:tcBorders>
              <w:top w:val="single" w:sz="4" w:space="0" w:color="auto"/>
              <w:bottom w:val="single" w:sz="4" w:space="0" w:color="auto"/>
            </w:tcBorders>
            <w:vAlign w:val="center"/>
          </w:tcPr>
          <w:p w14:paraId="7A0F5390"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3905C136" w14:textId="77777777" w:rsidR="00226CF9" w:rsidRPr="00700A77" w:rsidRDefault="00226CF9" w:rsidP="007D67FB">
            <w:pPr>
              <w:rPr>
                <w:lang w:val="ro-MD"/>
              </w:rPr>
            </w:pPr>
            <w:r w:rsidRPr="00700A77">
              <w:rPr>
                <w:lang w:val="ro-MD"/>
              </w:rPr>
              <w:t>2,000</w:t>
            </w:r>
          </w:p>
        </w:tc>
      </w:tr>
      <w:tr w:rsidR="00226CF9" w:rsidRPr="00700A77" w14:paraId="5464F7FF"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F2B8B14" w14:textId="77777777" w:rsidR="00226CF9" w:rsidRPr="00700A77" w:rsidRDefault="00226CF9" w:rsidP="007D67FB">
            <w:pPr>
              <w:rPr>
                <w:lang w:val="ro-MD"/>
              </w:rPr>
            </w:pPr>
            <w:r w:rsidRPr="00700A77">
              <w:rPr>
                <w:lang w:val="ro-MD"/>
              </w:rPr>
              <w:t>93</w:t>
            </w:r>
          </w:p>
        </w:tc>
        <w:tc>
          <w:tcPr>
            <w:tcW w:w="1276" w:type="dxa"/>
            <w:tcBorders>
              <w:top w:val="single" w:sz="4" w:space="0" w:color="auto"/>
              <w:bottom w:val="single" w:sz="4" w:space="0" w:color="auto"/>
            </w:tcBorders>
          </w:tcPr>
          <w:p w14:paraId="14833E7B" w14:textId="77777777" w:rsidR="00226CF9" w:rsidRPr="00700A77" w:rsidRDefault="00226CF9" w:rsidP="007D67FB">
            <w:pPr>
              <w:rPr>
                <w:lang w:val="ro-MD"/>
              </w:rPr>
            </w:pPr>
          </w:p>
          <w:p w14:paraId="0A00C1B7"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5A143277" w14:textId="77777777" w:rsidR="00226CF9" w:rsidRPr="00700A77" w:rsidRDefault="00226CF9" w:rsidP="007D67FB">
            <w:pPr>
              <w:rPr>
                <w:lang w:val="ro-MD"/>
              </w:rPr>
            </w:pPr>
            <w:r w:rsidRPr="00700A77">
              <w:rPr>
                <w:lang w:val="ro-MD"/>
              </w:rPr>
              <w:t>Dispozitiv de actionare electrica  a vanelor 700x400mm</w:t>
            </w:r>
          </w:p>
        </w:tc>
        <w:tc>
          <w:tcPr>
            <w:tcW w:w="1418" w:type="dxa"/>
            <w:tcBorders>
              <w:top w:val="single" w:sz="4" w:space="0" w:color="auto"/>
              <w:bottom w:val="single" w:sz="4" w:space="0" w:color="auto"/>
            </w:tcBorders>
            <w:vAlign w:val="center"/>
          </w:tcPr>
          <w:p w14:paraId="53E0E6C8"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7602618B" w14:textId="77777777" w:rsidR="00226CF9" w:rsidRPr="00700A77" w:rsidRDefault="00226CF9" w:rsidP="007D67FB">
            <w:pPr>
              <w:rPr>
                <w:lang w:val="ro-MD"/>
              </w:rPr>
            </w:pPr>
            <w:r w:rsidRPr="00700A77">
              <w:rPr>
                <w:lang w:val="ro-MD"/>
              </w:rPr>
              <w:t>2,000</w:t>
            </w:r>
          </w:p>
        </w:tc>
      </w:tr>
      <w:tr w:rsidR="00226CF9" w:rsidRPr="00700A77" w14:paraId="7544C93F"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08ADE0F" w14:textId="77777777" w:rsidR="00226CF9" w:rsidRPr="00700A77" w:rsidRDefault="00226CF9" w:rsidP="007D67FB">
            <w:pPr>
              <w:rPr>
                <w:lang w:val="ro-MD"/>
              </w:rPr>
            </w:pPr>
            <w:r w:rsidRPr="00700A77">
              <w:rPr>
                <w:lang w:val="ro-MD"/>
              </w:rPr>
              <w:t>94</w:t>
            </w:r>
          </w:p>
        </w:tc>
        <w:tc>
          <w:tcPr>
            <w:tcW w:w="1276" w:type="dxa"/>
            <w:tcBorders>
              <w:top w:val="single" w:sz="4" w:space="0" w:color="auto"/>
              <w:bottom w:val="single" w:sz="4" w:space="0" w:color="auto"/>
            </w:tcBorders>
          </w:tcPr>
          <w:p w14:paraId="2A75B8EC"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0143F68D" w14:textId="77777777" w:rsidR="00226CF9" w:rsidRPr="00700A77" w:rsidRDefault="00226CF9" w:rsidP="007D67FB">
            <w:pPr>
              <w:rPr>
                <w:lang w:val="ro-MD"/>
              </w:rPr>
            </w:pPr>
            <w:r w:rsidRPr="00700A77">
              <w:rPr>
                <w:lang w:val="ro-MD"/>
              </w:rPr>
              <w:t>Atenuator de zgomot circular LDR70-40</w:t>
            </w:r>
          </w:p>
        </w:tc>
        <w:tc>
          <w:tcPr>
            <w:tcW w:w="1418" w:type="dxa"/>
            <w:tcBorders>
              <w:top w:val="single" w:sz="4" w:space="0" w:color="auto"/>
              <w:bottom w:val="single" w:sz="4" w:space="0" w:color="auto"/>
            </w:tcBorders>
            <w:vAlign w:val="center"/>
          </w:tcPr>
          <w:p w14:paraId="27563745"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319326D0" w14:textId="77777777" w:rsidR="00226CF9" w:rsidRPr="00700A77" w:rsidRDefault="00226CF9" w:rsidP="007D67FB">
            <w:pPr>
              <w:rPr>
                <w:lang w:val="ro-MD"/>
              </w:rPr>
            </w:pPr>
            <w:r w:rsidRPr="00700A77">
              <w:rPr>
                <w:lang w:val="ro-MD"/>
              </w:rPr>
              <w:t>2,000</w:t>
            </w:r>
          </w:p>
        </w:tc>
      </w:tr>
      <w:tr w:rsidR="00226CF9" w:rsidRPr="00700A77" w14:paraId="5B99FB72"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AE9699C" w14:textId="77777777" w:rsidR="00226CF9" w:rsidRPr="00700A77" w:rsidRDefault="00226CF9" w:rsidP="007D67FB">
            <w:pPr>
              <w:rPr>
                <w:lang w:val="ro-MD"/>
              </w:rPr>
            </w:pPr>
            <w:r w:rsidRPr="00700A77">
              <w:rPr>
                <w:lang w:val="ro-MD"/>
              </w:rPr>
              <w:t>95</w:t>
            </w:r>
          </w:p>
        </w:tc>
        <w:tc>
          <w:tcPr>
            <w:tcW w:w="1276" w:type="dxa"/>
            <w:tcBorders>
              <w:top w:val="single" w:sz="4" w:space="0" w:color="auto"/>
              <w:bottom w:val="single" w:sz="4" w:space="0" w:color="auto"/>
            </w:tcBorders>
          </w:tcPr>
          <w:p w14:paraId="178587AD"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78B2B104" w14:textId="77777777" w:rsidR="00226CF9" w:rsidRPr="00700A77" w:rsidRDefault="00226CF9" w:rsidP="007D67FB">
            <w:pPr>
              <w:rPr>
                <w:lang w:val="ro-MD"/>
              </w:rPr>
            </w:pPr>
            <w:r w:rsidRPr="00700A77">
              <w:rPr>
                <w:lang w:val="ro-MD"/>
              </w:rPr>
              <w:t>Regulator de viteza</w:t>
            </w:r>
          </w:p>
        </w:tc>
        <w:tc>
          <w:tcPr>
            <w:tcW w:w="1418" w:type="dxa"/>
            <w:tcBorders>
              <w:top w:val="single" w:sz="4" w:space="0" w:color="auto"/>
              <w:bottom w:val="single" w:sz="4" w:space="0" w:color="auto"/>
            </w:tcBorders>
            <w:vAlign w:val="center"/>
          </w:tcPr>
          <w:p w14:paraId="7A3DD6FE"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316DC7E2" w14:textId="77777777" w:rsidR="00226CF9" w:rsidRPr="00700A77" w:rsidRDefault="00226CF9" w:rsidP="007D67FB">
            <w:pPr>
              <w:rPr>
                <w:lang w:val="ro-MD"/>
              </w:rPr>
            </w:pPr>
            <w:r w:rsidRPr="00700A77">
              <w:rPr>
                <w:lang w:val="ro-MD"/>
              </w:rPr>
              <w:t>2,000</w:t>
            </w:r>
          </w:p>
        </w:tc>
      </w:tr>
      <w:tr w:rsidR="00226CF9" w:rsidRPr="00700A77" w14:paraId="3F5B1256"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D503628" w14:textId="77777777" w:rsidR="00226CF9" w:rsidRPr="00700A77" w:rsidRDefault="00226CF9" w:rsidP="007D67FB">
            <w:pPr>
              <w:rPr>
                <w:lang w:val="ro-MD"/>
              </w:rPr>
            </w:pPr>
            <w:r w:rsidRPr="00700A77">
              <w:rPr>
                <w:lang w:val="ro-MD"/>
              </w:rPr>
              <w:t>96</w:t>
            </w:r>
          </w:p>
        </w:tc>
        <w:tc>
          <w:tcPr>
            <w:tcW w:w="1276" w:type="dxa"/>
            <w:tcBorders>
              <w:top w:val="single" w:sz="4" w:space="0" w:color="auto"/>
              <w:bottom w:val="single" w:sz="4" w:space="0" w:color="auto"/>
            </w:tcBorders>
          </w:tcPr>
          <w:p w14:paraId="493A6C08"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614F3E07" w14:textId="77777777" w:rsidR="00226CF9" w:rsidRPr="00700A77" w:rsidRDefault="00226CF9" w:rsidP="007D67FB">
            <w:pPr>
              <w:rPr>
                <w:lang w:val="ro-MD"/>
              </w:rPr>
            </w:pPr>
            <w:r w:rsidRPr="00700A77">
              <w:rPr>
                <w:lang w:val="ro-MD"/>
              </w:rPr>
              <w:t>Bloc automatica</w:t>
            </w:r>
          </w:p>
        </w:tc>
        <w:tc>
          <w:tcPr>
            <w:tcW w:w="1418" w:type="dxa"/>
            <w:tcBorders>
              <w:top w:val="single" w:sz="4" w:space="0" w:color="auto"/>
              <w:bottom w:val="single" w:sz="4" w:space="0" w:color="auto"/>
            </w:tcBorders>
            <w:vAlign w:val="center"/>
          </w:tcPr>
          <w:p w14:paraId="380B8B8E"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2DF5877A" w14:textId="77777777" w:rsidR="00226CF9" w:rsidRPr="00700A77" w:rsidRDefault="00226CF9" w:rsidP="007D67FB">
            <w:pPr>
              <w:rPr>
                <w:lang w:val="ro-MD"/>
              </w:rPr>
            </w:pPr>
            <w:r w:rsidRPr="00700A77">
              <w:rPr>
                <w:lang w:val="ro-MD"/>
              </w:rPr>
              <w:t>2,000</w:t>
            </w:r>
          </w:p>
        </w:tc>
      </w:tr>
      <w:tr w:rsidR="00226CF9" w:rsidRPr="00700A77" w14:paraId="73B409F3"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3DB3DDE" w14:textId="77777777" w:rsidR="00226CF9" w:rsidRPr="00700A77" w:rsidRDefault="00226CF9" w:rsidP="007D67FB">
            <w:pPr>
              <w:rPr>
                <w:lang w:val="ro-MD"/>
              </w:rPr>
            </w:pPr>
            <w:r w:rsidRPr="00700A77">
              <w:rPr>
                <w:lang w:val="ro-MD"/>
              </w:rPr>
              <w:t>97</w:t>
            </w:r>
          </w:p>
        </w:tc>
        <w:tc>
          <w:tcPr>
            <w:tcW w:w="1276" w:type="dxa"/>
            <w:tcBorders>
              <w:top w:val="single" w:sz="4" w:space="0" w:color="auto"/>
              <w:bottom w:val="single" w:sz="4" w:space="0" w:color="auto"/>
            </w:tcBorders>
          </w:tcPr>
          <w:p w14:paraId="2CE13236"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564FFCCF" w14:textId="77777777" w:rsidR="00226CF9" w:rsidRPr="00700A77" w:rsidRDefault="00226CF9" w:rsidP="007D67FB">
            <w:pPr>
              <w:rPr>
                <w:lang w:val="ro-MD"/>
              </w:rPr>
            </w:pPr>
            <w:r w:rsidRPr="00700A77">
              <w:rPr>
                <w:lang w:val="ro-MD"/>
              </w:rPr>
              <w:t>Filtru Megalit Aero  500x300mm</w:t>
            </w:r>
          </w:p>
        </w:tc>
        <w:tc>
          <w:tcPr>
            <w:tcW w:w="1418" w:type="dxa"/>
            <w:tcBorders>
              <w:top w:val="single" w:sz="4" w:space="0" w:color="auto"/>
              <w:bottom w:val="single" w:sz="4" w:space="0" w:color="auto"/>
            </w:tcBorders>
            <w:vAlign w:val="center"/>
          </w:tcPr>
          <w:p w14:paraId="55A27E12"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55CB4F74" w14:textId="77777777" w:rsidR="00226CF9" w:rsidRPr="00700A77" w:rsidRDefault="00226CF9" w:rsidP="007D67FB">
            <w:pPr>
              <w:rPr>
                <w:lang w:val="ro-MD"/>
              </w:rPr>
            </w:pPr>
            <w:r w:rsidRPr="00700A77">
              <w:rPr>
                <w:lang w:val="ro-MD"/>
              </w:rPr>
              <w:t>1,000</w:t>
            </w:r>
          </w:p>
        </w:tc>
      </w:tr>
      <w:tr w:rsidR="00226CF9" w:rsidRPr="00700A77" w14:paraId="79683519" w14:textId="77777777" w:rsidTr="007D67FB">
        <w:tc>
          <w:tcPr>
            <w:tcW w:w="709" w:type="dxa"/>
            <w:tcBorders>
              <w:top w:val="nil"/>
              <w:left w:val="single" w:sz="6" w:space="0" w:color="auto"/>
              <w:bottom w:val="nil"/>
              <w:right w:val="nil"/>
            </w:tcBorders>
          </w:tcPr>
          <w:p w14:paraId="5CEEB64C" w14:textId="77777777" w:rsidR="00226CF9" w:rsidRPr="00700A77" w:rsidRDefault="00226CF9" w:rsidP="007D67FB">
            <w:pPr>
              <w:rPr>
                <w:lang w:val="ro-MD"/>
              </w:rPr>
            </w:pPr>
            <w:r w:rsidRPr="00700A77">
              <w:rPr>
                <w:lang w:val="ro-MD"/>
              </w:rPr>
              <w:t xml:space="preserve"> </w:t>
            </w:r>
          </w:p>
        </w:tc>
        <w:tc>
          <w:tcPr>
            <w:tcW w:w="1276" w:type="dxa"/>
            <w:tcBorders>
              <w:top w:val="nil"/>
              <w:left w:val="single" w:sz="6" w:space="0" w:color="auto"/>
              <w:bottom w:val="nil"/>
              <w:right w:val="nil"/>
            </w:tcBorders>
          </w:tcPr>
          <w:p w14:paraId="4CD467BC" w14:textId="77777777" w:rsidR="00226CF9" w:rsidRPr="00700A77" w:rsidRDefault="00226CF9" w:rsidP="007D67FB">
            <w:pPr>
              <w:rPr>
                <w:lang w:val="ro-MD"/>
              </w:rPr>
            </w:pPr>
          </w:p>
        </w:tc>
        <w:tc>
          <w:tcPr>
            <w:tcW w:w="4136" w:type="dxa"/>
            <w:tcBorders>
              <w:top w:val="nil"/>
              <w:left w:val="single" w:sz="6" w:space="0" w:color="auto"/>
              <w:bottom w:val="nil"/>
              <w:right w:val="nil"/>
            </w:tcBorders>
          </w:tcPr>
          <w:p w14:paraId="0B9C873E" w14:textId="77777777" w:rsidR="00226CF9" w:rsidRPr="00700A77" w:rsidRDefault="00226CF9" w:rsidP="007D67FB">
            <w:pPr>
              <w:rPr>
                <w:b/>
                <w:bCs/>
                <w:lang w:val="ro-MD"/>
              </w:rPr>
            </w:pPr>
            <w:r w:rsidRPr="00700A77">
              <w:rPr>
                <w:b/>
                <w:bCs/>
                <w:lang w:val="ro-MD"/>
              </w:rPr>
              <w:t>2.2.4. B 4</w:t>
            </w:r>
          </w:p>
        </w:tc>
        <w:tc>
          <w:tcPr>
            <w:tcW w:w="1418" w:type="dxa"/>
            <w:tcBorders>
              <w:top w:val="nil"/>
              <w:left w:val="single" w:sz="6" w:space="0" w:color="auto"/>
              <w:bottom w:val="nil"/>
              <w:right w:val="nil"/>
            </w:tcBorders>
          </w:tcPr>
          <w:p w14:paraId="0EFD173D" w14:textId="77777777" w:rsidR="00226CF9" w:rsidRPr="00700A77" w:rsidRDefault="00226CF9" w:rsidP="007D67FB">
            <w:pPr>
              <w:rPr>
                <w:lang w:val="ro-MD"/>
              </w:rPr>
            </w:pPr>
          </w:p>
        </w:tc>
        <w:tc>
          <w:tcPr>
            <w:tcW w:w="2410" w:type="dxa"/>
            <w:tcBorders>
              <w:top w:val="nil"/>
              <w:left w:val="single" w:sz="6" w:space="0" w:color="auto"/>
              <w:bottom w:val="nil"/>
              <w:right w:val="nil"/>
            </w:tcBorders>
          </w:tcPr>
          <w:p w14:paraId="1E713E1A" w14:textId="77777777" w:rsidR="00226CF9" w:rsidRPr="00700A77" w:rsidRDefault="00226CF9" w:rsidP="007D67FB">
            <w:pPr>
              <w:rPr>
                <w:lang w:val="ro-MD"/>
              </w:rPr>
            </w:pPr>
          </w:p>
        </w:tc>
      </w:tr>
      <w:tr w:rsidR="00226CF9" w:rsidRPr="00700A77" w14:paraId="1DF9A9C1"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DC9EF21" w14:textId="77777777" w:rsidR="00226CF9" w:rsidRPr="00700A77" w:rsidRDefault="00226CF9" w:rsidP="007D67FB">
            <w:pPr>
              <w:rPr>
                <w:lang w:val="ro-MD"/>
              </w:rPr>
            </w:pPr>
            <w:r w:rsidRPr="00700A77">
              <w:rPr>
                <w:lang w:val="ro-MD"/>
              </w:rPr>
              <w:t>98</w:t>
            </w:r>
          </w:p>
        </w:tc>
        <w:tc>
          <w:tcPr>
            <w:tcW w:w="1276" w:type="dxa"/>
            <w:tcBorders>
              <w:top w:val="single" w:sz="4" w:space="0" w:color="auto"/>
              <w:bottom w:val="single" w:sz="4" w:space="0" w:color="auto"/>
            </w:tcBorders>
          </w:tcPr>
          <w:p w14:paraId="36E77FF5"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6A24B1F8" w14:textId="77777777" w:rsidR="00226CF9" w:rsidRPr="00700A77" w:rsidRDefault="00226CF9" w:rsidP="007D67FB">
            <w:pPr>
              <w:rPr>
                <w:lang w:val="ro-MD"/>
              </w:rPr>
            </w:pPr>
            <w:r w:rsidRPr="00700A77">
              <w:rPr>
                <w:lang w:val="ro-MD"/>
              </w:rPr>
              <w:t>Ventilator  Systemair L=1440 m3</w:t>
            </w:r>
          </w:p>
        </w:tc>
        <w:tc>
          <w:tcPr>
            <w:tcW w:w="1418" w:type="dxa"/>
            <w:tcBorders>
              <w:top w:val="single" w:sz="4" w:space="0" w:color="auto"/>
              <w:bottom w:val="single" w:sz="4" w:space="0" w:color="auto"/>
            </w:tcBorders>
            <w:vAlign w:val="center"/>
          </w:tcPr>
          <w:p w14:paraId="1CCC5A60"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66B3E233" w14:textId="77777777" w:rsidR="00226CF9" w:rsidRPr="00700A77" w:rsidRDefault="00226CF9" w:rsidP="007D67FB">
            <w:pPr>
              <w:rPr>
                <w:lang w:val="ro-MD"/>
              </w:rPr>
            </w:pPr>
            <w:r w:rsidRPr="00700A77">
              <w:rPr>
                <w:lang w:val="ro-MD"/>
              </w:rPr>
              <w:t>4,000</w:t>
            </w:r>
          </w:p>
        </w:tc>
      </w:tr>
      <w:tr w:rsidR="00226CF9" w:rsidRPr="00700A77" w14:paraId="00A36D43"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DF201D2" w14:textId="77777777" w:rsidR="00226CF9" w:rsidRPr="00700A77" w:rsidRDefault="00226CF9" w:rsidP="007D67FB">
            <w:pPr>
              <w:rPr>
                <w:lang w:val="ro-MD"/>
              </w:rPr>
            </w:pPr>
            <w:r w:rsidRPr="00700A77">
              <w:rPr>
                <w:lang w:val="ro-MD"/>
              </w:rPr>
              <w:t>99</w:t>
            </w:r>
          </w:p>
        </w:tc>
        <w:tc>
          <w:tcPr>
            <w:tcW w:w="1276" w:type="dxa"/>
            <w:tcBorders>
              <w:top w:val="single" w:sz="4" w:space="0" w:color="auto"/>
              <w:bottom w:val="single" w:sz="4" w:space="0" w:color="auto"/>
            </w:tcBorders>
          </w:tcPr>
          <w:p w14:paraId="183C8B51"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65B9547A" w14:textId="77777777" w:rsidR="00226CF9" w:rsidRPr="00700A77" w:rsidRDefault="00226CF9" w:rsidP="007D67FB">
            <w:pPr>
              <w:rPr>
                <w:lang w:val="ro-MD"/>
              </w:rPr>
            </w:pPr>
            <w:r w:rsidRPr="00700A77">
              <w:rPr>
                <w:lang w:val="ro-MD"/>
              </w:rPr>
              <w:t>Clapete 600x300mm</w:t>
            </w:r>
          </w:p>
        </w:tc>
        <w:tc>
          <w:tcPr>
            <w:tcW w:w="1418" w:type="dxa"/>
            <w:tcBorders>
              <w:top w:val="single" w:sz="4" w:space="0" w:color="auto"/>
              <w:bottom w:val="single" w:sz="4" w:space="0" w:color="auto"/>
            </w:tcBorders>
            <w:vAlign w:val="center"/>
          </w:tcPr>
          <w:p w14:paraId="11EAB30D"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73E3AE52" w14:textId="77777777" w:rsidR="00226CF9" w:rsidRPr="00700A77" w:rsidRDefault="00226CF9" w:rsidP="007D67FB">
            <w:pPr>
              <w:rPr>
                <w:lang w:val="ro-MD"/>
              </w:rPr>
            </w:pPr>
            <w:r w:rsidRPr="00700A77">
              <w:rPr>
                <w:lang w:val="ro-MD"/>
              </w:rPr>
              <w:t>2,000</w:t>
            </w:r>
          </w:p>
        </w:tc>
      </w:tr>
      <w:tr w:rsidR="00226CF9" w:rsidRPr="00700A77" w14:paraId="71B63BDC"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8A3655B" w14:textId="77777777" w:rsidR="00226CF9" w:rsidRPr="00700A77" w:rsidRDefault="00226CF9" w:rsidP="007D67FB">
            <w:pPr>
              <w:rPr>
                <w:lang w:val="ro-MD"/>
              </w:rPr>
            </w:pPr>
            <w:r w:rsidRPr="00700A77">
              <w:rPr>
                <w:lang w:val="ro-MD"/>
              </w:rPr>
              <w:t>100</w:t>
            </w:r>
          </w:p>
        </w:tc>
        <w:tc>
          <w:tcPr>
            <w:tcW w:w="1276" w:type="dxa"/>
            <w:tcBorders>
              <w:top w:val="single" w:sz="4" w:space="0" w:color="auto"/>
              <w:bottom w:val="single" w:sz="4" w:space="0" w:color="auto"/>
            </w:tcBorders>
          </w:tcPr>
          <w:p w14:paraId="4F740882" w14:textId="77777777" w:rsidR="00226CF9" w:rsidRPr="00700A77" w:rsidRDefault="00226CF9" w:rsidP="007D67FB">
            <w:pPr>
              <w:rPr>
                <w:lang w:val="ro-MD"/>
              </w:rPr>
            </w:pPr>
          </w:p>
          <w:p w14:paraId="31774E43"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49023934" w14:textId="77777777" w:rsidR="00226CF9" w:rsidRPr="00700A77" w:rsidRDefault="00226CF9" w:rsidP="007D67FB">
            <w:pPr>
              <w:rPr>
                <w:lang w:val="ro-MD"/>
              </w:rPr>
            </w:pPr>
            <w:r w:rsidRPr="00700A77">
              <w:rPr>
                <w:lang w:val="ro-MD"/>
              </w:rPr>
              <w:t>Dispozitiv de actionare electrica  a vanelor 600x300mm</w:t>
            </w:r>
          </w:p>
        </w:tc>
        <w:tc>
          <w:tcPr>
            <w:tcW w:w="1418" w:type="dxa"/>
            <w:tcBorders>
              <w:top w:val="single" w:sz="4" w:space="0" w:color="auto"/>
              <w:bottom w:val="single" w:sz="4" w:space="0" w:color="auto"/>
            </w:tcBorders>
            <w:vAlign w:val="center"/>
          </w:tcPr>
          <w:p w14:paraId="75596A10"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0246D06B" w14:textId="77777777" w:rsidR="00226CF9" w:rsidRPr="00700A77" w:rsidRDefault="00226CF9" w:rsidP="007D67FB">
            <w:pPr>
              <w:rPr>
                <w:lang w:val="ro-MD"/>
              </w:rPr>
            </w:pPr>
            <w:r w:rsidRPr="00700A77">
              <w:rPr>
                <w:lang w:val="ro-MD"/>
              </w:rPr>
              <w:t>2,000</w:t>
            </w:r>
          </w:p>
        </w:tc>
      </w:tr>
      <w:tr w:rsidR="00226CF9" w:rsidRPr="00700A77" w14:paraId="31E018D0"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7236074" w14:textId="77777777" w:rsidR="00226CF9" w:rsidRPr="00700A77" w:rsidRDefault="00226CF9" w:rsidP="007D67FB">
            <w:pPr>
              <w:rPr>
                <w:lang w:val="ro-MD"/>
              </w:rPr>
            </w:pPr>
            <w:r w:rsidRPr="00700A77">
              <w:rPr>
                <w:lang w:val="ro-MD"/>
              </w:rPr>
              <w:t>101</w:t>
            </w:r>
          </w:p>
        </w:tc>
        <w:tc>
          <w:tcPr>
            <w:tcW w:w="1276" w:type="dxa"/>
            <w:tcBorders>
              <w:top w:val="single" w:sz="4" w:space="0" w:color="auto"/>
              <w:bottom w:val="single" w:sz="4" w:space="0" w:color="auto"/>
            </w:tcBorders>
          </w:tcPr>
          <w:p w14:paraId="23384AE3"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419DACF9" w14:textId="77777777" w:rsidR="00226CF9" w:rsidRPr="00700A77" w:rsidRDefault="00226CF9" w:rsidP="007D67FB">
            <w:pPr>
              <w:rPr>
                <w:lang w:val="ro-MD"/>
              </w:rPr>
            </w:pPr>
            <w:r w:rsidRPr="00700A77">
              <w:rPr>
                <w:lang w:val="ro-MD"/>
              </w:rPr>
              <w:t>Atenuator de zgomot circular LDR60-30</w:t>
            </w:r>
          </w:p>
        </w:tc>
        <w:tc>
          <w:tcPr>
            <w:tcW w:w="1418" w:type="dxa"/>
            <w:tcBorders>
              <w:top w:val="single" w:sz="4" w:space="0" w:color="auto"/>
              <w:bottom w:val="single" w:sz="4" w:space="0" w:color="auto"/>
            </w:tcBorders>
            <w:vAlign w:val="center"/>
          </w:tcPr>
          <w:p w14:paraId="5901A35F"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2EE56854" w14:textId="77777777" w:rsidR="00226CF9" w:rsidRPr="00700A77" w:rsidRDefault="00226CF9" w:rsidP="007D67FB">
            <w:pPr>
              <w:rPr>
                <w:lang w:val="ro-MD"/>
              </w:rPr>
            </w:pPr>
            <w:r w:rsidRPr="00700A77">
              <w:rPr>
                <w:lang w:val="ro-MD"/>
              </w:rPr>
              <w:t>2,000</w:t>
            </w:r>
          </w:p>
        </w:tc>
      </w:tr>
      <w:tr w:rsidR="00226CF9" w:rsidRPr="00700A77" w14:paraId="1C614452"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D24A32C" w14:textId="77777777" w:rsidR="00226CF9" w:rsidRPr="00700A77" w:rsidRDefault="00226CF9" w:rsidP="007D67FB">
            <w:pPr>
              <w:rPr>
                <w:lang w:val="ro-MD"/>
              </w:rPr>
            </w:pPr>
            <w:r w:rsidRPr="00700A77">
              <w:rPr>
                <w:lang w:val="ro-MD"/>
              </w:rPr>
              <w:t>102</w:t>
            </w:r>
          </w:p>
        </w:tc>
        <w:tc>
          <w:tcPr>
            <w:tcW w:w="1276" w:type="dxa"/>
            <w:tcBorders>
              <w:top w:val="single" w:sz="4" w:space="0" w:color="auto"/>
              <w:bottom w:val="single" w:sz="4" w:space="0" w:color="auto"/>
            </w:tcBorders>
          </w:tcPr>
          <w:p w14:paraId="0194D75C"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46168803" w14:textId="77777777" w:rsidR="00226CF9" w:rsidRPr="00700A77" w:rsidRDefault="00226CF9" w:rsidP="007D67FB">
            <w:pPr>
              <w:rPr>
                <w:lang w:val="ro-MD"/>
              </w:rPr>
            </w:pPr>
            <w:r w:rsidRPr="00700A77">
              <w:rPr>
                <w:lang w:val="ro-MD"/>
              </w:rPr>
              <w:t>Regulator de viteza</w:t>
            </w:r>
          </w:p>
        </w:tc>
        <w:tc>
          <w:tcPr>
            <w:tcW w:w="1418" w:type="dxa"/>
            <w:tcBorders>
              <w:top w:val="single" w:sz="4" w:space="0" w:color="auto"/>
              <w:bottom w:val="single" w:sz="4" w:space="0" w:color="auto"/>
            </w:tcBorders>
            <w:vAlign w:val="center"/>
          </w:tcPr>
          <w:p w14:paraId="696CBFA4"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0C00F91B" w14:textId="77777777" w:rsidR="00226CF9" w:rsidRPr="00700A77" w:rsidRDefault="00226CF9" w:rsidP="007D67FB">
            <w:pPr>
              <w:rPr>
                <w:lang w:val="ro-MD"/>
              </w:rPr>
            </w:pPr>
            <w:r w:rsidRPr="00700A77">
              <w:rPr>
                <w:lang w:val="ro-MD"/>
              </w:rPr>
              <w:t>2,000</w:t>
            </w:r>
          </w:p>
        </w:tc>
      </w:tr>
      <w:tr w:rsidR="00226CF9" w:rsidRPr="00700A77" w14:paraId="271D3D0B"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A86CA84" w14:textId="77777777" w:rsidR="00226CF9" w:rsidRPr="00700A77" w:rsidRDefault="00226CF9" w:rsidP="007D67FB">
            <w:pPr>
              <w:rPr>
                <w:lang w:val="ro-MD"/>
              </w:rPr>
            </w:pPr>
            <w:r w:rsidRPr="00700A77">
              <w:rPr>
                <w:lang w:val="ro-MD"/>
              </w:rPr>
              <w:t>103</w:t>
            </w:r>
          </w:p>
        </w:tc>
        <w:tc>
          <w:tcPr>
            <w:tcW w:w="1276" w:type="dxa"/>
            <w:tcBorders>
              <w:top w:val="single" w:sz="4" w:space="0" w:color="auto"/>
              <w:bottom w:val="single" w:sz="4" w:space="0" w:color="auto"/>
            </w:tcBorders>
          </w:tcPr>
          <w:p w14:paraId="001403CC"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1AE2546C" w14:textId="77777777" w:rsidR="00226CF9" w:rsidRPr="00700A77" w:rsidRDefault="00226CF9" w:rsidP="007D67FB">
            <w:pPr>
              <w:rPr>
                <w:lang w:val="ro-MD"/>
              </w:rPr>
            </w:pPr>
            <w:r w:rsidRPr="00700A77">
              <w:rPr>
                <w:lang w:val="ro-MD"/>
              </w:rPr>
              <w:t>Bloc automatica</w:t>
            </w:r>
          </w:p>
        </w:tc>
        <w:tc>
          <w:tcPr>
            <w:tcW w:w="1418" w:type="dxa"/>
            <w:tcBorders>
              <w:top w:val="single" w:sz="4" w:space="0" w:color="auto"/>
              <w:bottom w:val="single" w:sz="4" w:space="0" w:color="auto"/>
            </w:tcBorders>
            <w:vAlign w:val="center"/>
          </w:tcPr>
          <w:p w14:paraId="77CD6642"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1DD8F434" w14:textId="77777777" w:rsidR="00226CF9" w:rsidRPr="00700A77" w:rsidRDefault="00226CF9" w:rsidP="007D67FB">
            <w:pPr>
              <w:rPr>
                <w:lang w:val="ro-MD"/>
              </w:rPr>
            </w:pPr>
            <w:r w:rsidRPr="00700A77">
              <w:rPr>
                <w:lang w:val="ro-MD"/>
              </w:rPr>
              <w:t>2,000</w:t>
            </w:r>
          </w:p>
        </w:tc>
      </w:tr>
      <w:tr w:rsidR="00226CF9" w:rsidRPr="00700A77" w14:paraId="1548FA6A"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7BB93C8" w14:textId="77777777" w:rsidR="00226CF9" w:rsidRPr="00700A77" w:rsidRDefault="00226CF9" w:rsidP="007D67FB">
            <w:pPr>
              <w:rPr>
                <w:lang w:val="ro-MD"/>
              </w:rPr>
            </w:pPr>
            <w:r w:rsidRPr="00700A77">
              <w:rPr>
                <w:lang w:val="ro-MD"/>
              </w:rPr>
              <w:t>104</w:t>
            </w:r>
          </w:p>
        </w:tc>
        <w:tc>
          <w:tcPr>
            <w:tcW w:w="1276" w:type="dxa"/>
            <w:tcBorders>
              <w:top w:val="single" w:sz="4" w:space="0" w:color="auto"/>
              <w:bottom w:val="single" w:sz="4" w:space="0" w:color="auto"/>
            </w:tcBorders>
          </w:tcPr>
          <w:p w14:paraId="62212FC1"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2E31DF9F" w14:textId="77777777" w:rsidR="00226CF9" w:rsidRPr="00700A77" w:rsidRDefault="00226CF9" w:rsidP="007D67FB">
            <w:pPr>
              <w:rPr>
                <w:lang w:val="ro-MD"/>
              </w:rPr>
            </w:pPr>
            <w:r w:rsidRPr="00700A77">
              <w:rPr>
                <w:lang w:val="ro-MD"/>
              </w:rPr>
              <w:t>Filtru Megalit Aero  500x250mm</w:t>
            </w:r>
          </w:p>
        </w:tc>
        <w:tc>
          <w:tcPr>
            <w:tcW w:w="1418" w:type="dxa"/>
            <w:tcBorders>
              <w:top w:val="single" w:sz="4" w:space="0" w:color="auto"/>
              <w:bottom w:val="single" w:sz="4" w:space="0" w:color="auto"/>
            </w:tcBorders>
            <w:vAlign w:val="center"/>
          </w:tcPr>
          <w:p w14:paraId="4A5CAECD"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60AAD8B8" w14:textId="77777777" w:rsidR="00226CF9" w:rsidRPr="00700A77" w:rsidRDefault="00226CF9" w:rsidP="007D67FB">
            <w:pPr>
              <w:rPr>
                <w:lang w:val="ro-MD"/>
              </w:rPr>
            </w:pPr>
            <w:r w:rsidRPr="00700A77">
              <w:rPr>
                <w:lang w:val="ro-MD"/>
              </w:rPr>
              <w:t>1,000</w:t>
            </w:r>
          </w:p>
        </w:tc>
      </w:tr>
      <w:tr w:rsidR="00226CF9" w:rsidRPr="00700A77" w14:paraId="2A2C3A21" w14:textId="77777777" w:rsidTr="007D67FB">
        <w:tc>
          <w:tcPr>
            <w:tcW w:w="709" w:type="dxa"/>
            <w:tcBorders>
              <w:top w:val="nil"/>
              <w:left w:val="single" w:sz="6" w:space="0" w:color="auto"/>
              <w:bottom w:val="nil"/>
              <w:right w:val="nil"/>
            </w:tcBorders>
          </w:tcPr>
          <w:p w14:paraId="2BBB79BE" w14:textId="77777777" w:rsidR="00226CF9" w:rsidRPr="00700A77" w:rsidRDefault="00226CF9" w:rsidP="007D67FB">
            <w:pPr>
              <w:rPr>
                <w:lang w:val="ro-MD"/>
              </w:rPr>
            </w:pPr>
            <w:r w:rsidRPr="00700A77">
              <w:rPr>
                <w:lang w:val="ro-MD"/>
              </w:rPr>
              <w:t xml:space="preserve"> </w:t>
            </w:r>
          </w:p>
        </w:tc>
        <w:tc>
          <w:tcPr>
            <w:tcW w:w="1276" w:type="dxa"/>
            <w:tcBorders>
              <w:top w:val="nil"/>
              <w:left w:val="single" w:sz="6" w:space="0" w:color="auto"/>
              <w:bottom w:val="nil"/>
              <w:right w:val="nil"/>
            </w:tcBorders>
          </w:tcPr>
          <w:p w14:paraId="523A4191" w14:textId="77777777" w:rsidR="00226CF9" w:rsidRPr="00700A77" w:rsidRDefault="00226CF9" w:rsidP="007D67FB">
            <w:pPr>
              <w:rPr>
                <w:lang w:val="ro-MD"/>
              </w:rPr>
            </w:pPr>
          </w:p>
        </w:tc>
        <w:tc>
          <w:tcPr>
            <w:tcW w:w="4136" w:type="dxa"/>
            <w:tcBorders>
              <w:top w:val="nil"/>
              <w:left w:val="single" w:sz="6" w:space="0" w:color="auto"/>
              <w:bottom w:val="nil"/>
              <w:right w:val="nil"/>
            </w:tcBorders>
          </w:tcPr>
          <w:p w14:paraId="1FF245D3" w14:textId="77777777" w:rsidR="00226CF9" w:rsidRPr="00700A77" w:rsidRDefault="00226CF9" w:rsidP="007D67FB">
            <w:pPr>
              <w:rPr>
                <w:b/>
                <w:bCs/>
                <w:lang w:val="ro-MD"/>
              </w:rPr>
            </w:pPr>
            <w:r w:rsidRPr="00700A77">
              <w:rPr>
                <w:b/>
                <w:bCs/>
                <w:lang w:val="ro-MD"/>
              </w:rPr>
              <w:t>2.2.5. B 5</w:t>
            </w:r>
          </w:p>
        </w:tc>
        <w:tc>
          <w:tcPr>
            <w:tcW w:w="1418" w:type="dxa"/>
            <w:tcBorders>
              <w:top w:val="nil"/>
              <w:left w:val="single" w:sz="6" w:space="0" w:color="auto"/>
              <w:bottom w:val="nil"/>
              <w:right w:val="nil"/>
            </w:tcBorders>
          </w:tcPr>
          <w:p w14:paraId="2C6D6394" w14:textId="77777777" w:rsidR="00226CF9" w:rsidRPr="00700A77" w:rsidRDefault="00226CF9" w:rsidP="007D67FB">
            <w:pPr>
              <w:rPr>
                <w:lang w:val="ro-MD"/>
              </w:rPr>
            </w:pPr>
          </w:p>
        </w:tc>
        <w:tc>
          <w:tcPr>
            <w:tcW w:w="2410" w:type="dxa"/>
            <w:tcBorders>
              <w:top w:val="nil"/>
              <w:left w:val="single" w:sz="6" w:space="0" w:color="auto"/>
              <w:bottom w:val="nil"/>
              <w:right w:val="nil"/>
            </w:tcBorders>
          </w:tcPr>
          <w:p w14:paraId="7B91F9E1" w14:textId="77777777" w:rsidR="00226CF9" w:rsidRPr="00700A77" w:rsidRDefault="00226CF9" w:rsidP="007D67FB">
            <w:pPr>
              <w:rPr>
                <w:lang w:val="ro-MD"/>
              </w:rPr>
            </w:pPr>
          </w:p>
        </w:tc>
      </w:tr>
      <w:tr w:rsidR="00226CF9" w:rsidRPr="00700A77" w14:paraId="011F3A48"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DBED488" w14:textId="77777777" w:rsidR="00226CF9" w:rsidRPr="00700A77" w:rsidRDefault="00226CF9" w:rsidP="007D67FB">
            <w:pPr>
              <w:rPr>
                <w:lang w:val="ro-MD"/>
              </w:rPr>
            </w:pPr>
            <w:r w:rsidRPr="00700A77">
              <w:rPr>
                <w:lang w:val="ro-MD"/>
              </w:rPr>
              <w:t>105</w:t>
            </w:r>
          </w:p>
        </w:tc>
        <w:tc>
          <w:tcPr>
            <w:tcW w:w="1276" w:type="dxa"/>
            <w:tcBorders>
              <w:top w:val="single" w:sz="4" w:space="0" w:color="auto"/>
              <w:bottom w:val="single" w:sz="4" w:space="0" w:color="auto"/>
            </w:tcBorders>
          </w:tcPr>
          <w:p w14:paraId="1CEC6FBA"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3586F209" w14:textId="77777777" w:rsidR="00226CF9" w:rsidRPr="00700A77" w:rsidRDefault="00226CF9" w:rsidP="007D67FB">
            <w:pPr>
              <w:rPr>
                <w:lang w:val="ro-MD"/>
              </w:rPr>
            </w:pPr>
            <w:r w:rsidRPr="00700A77">
              <w:rPr>
                <w:lang w:val="ro-MD"/>
              </w:rPr>
              <w:t>Ventilator  canal Systemair L=540 m3</w:t>
            </w:r>
          </w:p>
        </w:tc>
        <w:tc>
          <w:tcPr>
            <w:tcW w:w="1418" w:type="dxa"/>
            <w:tcBorders>
              <w:top w:val="single" w:sz="4" w:space="0" w:color="auto"/>
              <w:bottom w:val="single" w:sz="4" w:space="0" w:color="auto"/>
            </w:tcBorders>
            <w:vAlign w:val="center"/>
          </w:tcPr>
          <w:p w14:paraId="15001758"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3F8C36CD" w14:textId="77777777" w:rsidR="00226CF9" w:rsidRPr="00700A77" w:rsidRDefault="00226CF9" w:rsidP="007D67FB">
            <w:pPr>
              <w:rPr>
                <w:lang w:val="ro-MD"/>
              </w:rPr>
            </w:pPr>
            <w:r w:rsidRPr="00700A77">
              <w:rPr>
                <w:lang w:val="ro-MD"/>
              </w:rPr>
              <w:t>1,000</w:t>
            </w:r>
          </w:p>
        </w:tc>
      </w:tr>
      <w:tr w:rsidR="00226CF9" w:rsidRPr="00700A77" w14:paraId="24B9C2B1"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60B8D89" w14:textId="77777777" w:rsidR="00226CF9" w:rsidRPr="00700A77" w:rsidRDefault="00226CF9" w:rsidP="007D67FB">
            <w:pPr>
              <w:rPr>
                <w:lang w:val="ro-MD"/>
              </w:rPr>
            </w:pPr>
            <w:r w:rsidRPr="00700A77">
              <w:rPr>
                <w:lang w:val="ro-MD"/>
              </w:rPr>
              <w:t>106</w:t>
            </w:r>
          </w:p>
        </w:tc>
        <w:tc>
          <w:tcPr>
            <w:tcW w:w="1276" w:type="dxa"/>
            <w:tcBorders>
              <w:top w:val="single" w:sz="4" w:space="0" w:color="auto"/>
              <w:bottom w:val="single" w:sz="4" w:space="0" w:color="auto"/>
            </w:tcBorders>
          </w:tcPr>
          <w:p w14:paraId="24418F26"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021D63A3" w14:textId="77777777" w:rsidR="00226CF9" w:rsidRPr="00700A77" w:rsidRDefault="00226CF9" w:rsidP="007D67FB">
            <w:pPr>
              <w:rPr>
                <w:lang w:val="ro-MD"/>
              </w:rPr>
            </w:pPr>
            <w:r w:rsidRPr="00700A77">
              <w:rPr>
                <w:lang w:val="ro-MD"/>
              </w:rPr>
              <w:t>Atenuator de zgomot circular LDC315-900</w:t>
            </w:r>
          </w:p>
        </w:tc>
        <w:tc>
          <w:tcPr>
            <w:tcW w:w="1418" w:type="dxa"/>
            <w:tcBorders>
              <w:top w:val="single" w:sz="4" w:space="0" w:color="auto"/>
              <w:bottom w:val="single" w:sz="4" w:space="0" w:color="auto"/>
            </w:tcBorders>
            <w:vAlign w:val="center"/>
          </w:tcPr>
          <w:p w14:paraId="3C84103C"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316FAFD8" w14:textId="77777777" w:rsidR="00226CF9" w:rsidRPr="00700A77" w:rsidRDefault="00226CF9" w:rsidP="007D67FB">
            <w:pPr>
              <w:rPr>
                <w:lang w:val="ro-MD"/>
              </w:rPr>
            </w:pPr>
            <w:r w:rsidRPr="00700A77">
              <w:rPr>
                <w:lang w:val="ro-MD"/>
              </w:rPr>
              <w:t>1,000</w:t>
            </w:r>
          </w:p>
        </w:tc>
      </w:tr>
      <w:tr w:rsidR="00226CF9" w:rsidRPr="00700A77" w14:paraId="00E0C134"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56ED63F" w14:textId="77777777" w:rsidR="00226CF9" w:rsidRPr="00700A77" w:rsidRDefault="00226CF9" w:rsidP="007D67FB">
            <w:pPr>
              <w:rPr>
                <w:lang w:val="ro-MD"/>
              </w:rPr>
            </w:pPr>
            <w:r w:rsidRPr="00700A77">
              <w:rPr>
                <w:lang w:val="ro-MD"/>
              </w:rPr>
              <w:t>107</w:t>
            </w:r>
          </w:p>
        </w:tc>
        <w:tc>
          <w:tcPr>
            <w:tcW w:w="1276" w:type="dxa"/>
            <w:tcBorders>
              <w:top w:val="single" w:sz="4" w:space="0" w:color="auto"/>
              <w:bottom w:val="single" w:sz="4" w:space="0" w:color="auto"/>
            </w:tcBorders>
          </w:tcPr>
          <w:p w14:paraId="081DEF7B"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7F78E4D2" w14:textId="77777777" w:rsidR="00226CF9" w:rsidRPr="00700A77" w:rsidRDefault="00226CF9" w:rsidP="007D67FB">
            <w:pPr>
              <w:rPr>
                <w:lang w:val="ro-MD"/>
              </w:rPr>
            </w:pPr>
            <w:r w:rsidRPr="00700A77">
              <w:rPr>
                <w:lang w:val="ro-MD"/>
              </w:rPr>
              <w:t>Regulator de viteza</w:t>
            </w:r>
          </w:p>
        </w:tc>
        <w:tc>
          <w:tcPr>
            <w:tcW w:w="1418" w:type="dxa"/>
            <w:tcBorders>
              <w:top w:val="single" w:sz="4" w:space="0" w:color="auto"/>
              <w:bottom w:val="single" w:sz="4" w:space="0" w:color="auto"/>
            </w:tcBorders>
            <w:vAlign w:val="center"/>
          </w:tcPr>
          <w:p w14:paraId="5BEF53C2"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076D22E8" w14:textId="77777777" w:rsidR="00226CF9" w:rsidRPr="00700A77" w:rsidRDefault="00226CF9" w:rsidP="007D67FB">
            <w:pPr>
              <w:rPr>
                <w:lang w:val="ro-MD"/>
              </w:rPr>
            </w:pPr>
            <w:r w:rsidRPr="00700A77">
              <w:rPr>
                <w:lang w:val="ro-MD"/>
              </w:rPr>
              <w:t>1,000</w:t>
            </w:r>
          </w:p>
        </w:tc>
      </w:tr>
      <w:tr w:rsidR="00226CF9" w:rsidRPr="00700A77" w14:paraId="35B13114" w14:textId="77777777" w:rsidTr="007D67FB">
        <w:tc>
          <w:tcPr>
            <w:tcW w:w="709" w:type="dxa"/>
            <w:tcBorders>
              <w:top w:val="nil"/>
              <w:left w:val="single" w:sz="6" w:space="0" w:color="auto"/>
              <w:bottom w:val="nil"/>
              <w:right w:val="nil"/>
            </w:tcBorders>
          </w:tcPr>
          <w:p w14:paraId="49608DBB" w14:textId="77777777" w:rsidR="00226CF9" w:rsidRPr="00700A77" w:rsidRDefault="00226CF9" w:rsidP="007D67FB">
            <w:pPr>
              <w:rPr>
                <w:lang w:val="ro-MD"/>
              </w:rPr>
            </w:pPr>
            <w:r w:rsidRPr="00700A77">
              <w:rPr>
                <w:lang w:val="ro-MD"/>
              </w:rPr>
              <w:t xml:space="preserve"> </w:t>
            </w:r>
          </w:p>
        </w:tc>
        <w:tc>
          <w:tcPr>
            <w:tcW w:w="1276" w:type="dxa"/>
            <w:tcBorders>
              <w:top w:val="nil"/>
              <w:left w:val="single" w:sz="6" w:space="0" w:color="auto"/>
              <w:bottom w:val="nil"/>
              <w:right w:val="nil"/>
            </w:tcBorders>
          </w:tcPr>
          <w:p w14:paraId="182A0E5D" w14:textId="77777777" w:rsidR="00226CF9" w:rsidRPr="00700A77" w:rsidRDefault="00226CF9" w:rsidP="007D67FB">
            <w:pPr>
              <w:rPr>
                <w:lang w:val="ro-MD"/>
              </w:rPr>
            </w:pPr>
          </w:p>
        </w:tc>
        <w:tc>
          <w:tcPr>
            <w:tcW w:w="4136" w:type="dxa"/>
            <w:tcBorders>
              <w:top w:val="nil"/>
              <w:left w:val="single" w:sz="6" w:space="0" w:color="auto"/>
              <w:bottom w:val="nil"/>
              <w:right w:val="nil"/>
            </w:tcBorders>
          </w:tcPr>
          <w:p w14:paraId="2075B30B" w14:textId="77777777" w:rsidR="00226CF9" w:rsidRPr="00700A77" w:rsidRDefault="00226CF9" w:rsidP="007D67FB">
            <w:pPr>
              <w:rPr>
                <w:b/>
                <w:bCs/>
                <w:lang w:val="ro-MD"/>
              </w:rPr>
            </w:pPr>
            <w:r w:rsidRPr="00700A77">
              <w:rPr>
                <w:b/>
                <w:bCs/>
                <w:lang w:val="ro-MD"/>
              </w:rPr>
              <w:t xml:space="preserve">2.2.6. B6 </w:t>
            </w:r>
          </w:p>
        </w:tc>
        <w:tc>
          <w:tcPr>
            <w:tcW w:w="1418" w:type="dxa"/>
            <w:tcBorders>
              <w:top w:val="nil"/>
              <w:left w:val="single" w:sz="6" w:space="0" w:color="auto"/>
              <w:bottom w:val="nil"/>
              <w:right w:val="nil"/>
            </w:tcBorders>
          </w:tcPr>
          <w:p w14:paraId="5E627BBF" w14:textId="77777777" w:rsidR="00226CF9" w:rsidRPr="00700A77" w:rsidRDefault="00226CF9" w:rsidP="007D67FB">
            <w:pPr>
              <w:rPr>
                <w:lang w:val="ro-MD"/>
              </w:rPr>
            </w:pPr>
          </w:p>
        </w:tc>
        <w:tc>
          <w:tcPr>
            <w:tcW w:w="2410" w:type="dxa"/>
            <w:tcBorders>
              <w:top w:val="nil"/>
              <w:left w:val="single" w:sz="6" w:space="0" w:color="auto"/>
              <w:bottom w:val="nil"/>
              <w:right w:val="nil"/>
            </w:tcBorders>
          </w:tcPr>
          <w:p w14:paraId="0332248F" w14:textId="77777777" w:rsidR="00226CF9" w:rsidRPr="00700A77" w:rsidRDefault="00226CF9" w:rsidP="007D67FB">
            <w:pPr>
              <w:rPr>
                <w:lang w:val="ro-MD"/>
              </w:rPr>
            </w:pPr>
          </w:p>
        </w:tc>
      </w:tr>
      <w:tr w:rsidR="00226CF9" w:rsidRPr="00700A77" w14:paraId="13598D37"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9B4AFC5" w14:textId="77777777" w:rsidR="00226CF9" w:rsidRPr="00700A77" w:rsidRDefault="00226CF9" w:rsidP="007D67FB">
            <w:pPr>
              <w:rPr>
                <w:lang w:val="ro-MD"/>
              </w:rPr>
            </w:pPr>
            <w:r w:rsidRPr="00700A77">
              <w:rPr>
                <w:lang w:val="ro-MD"/>
              </w:rPr>
              <w:t>108</w:t>
            </w:r>
          </w:p>
        </w:tc>
        <w:tc>
          <w:tcPr>
            <w:tcW w:w="1276" w:type="dxa"/>
            <w:tcBorders>
              <w:top w:val="single" w:sz="4" w:space="0" w:color="auto"/>
              <w:bottom w:val="single" w:sz="4" w:space="0" w:color="auto"/>
            </w:tcBorders>
          </w:tcPr>
          <w:p w14:paraId="53C811CD"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3D5FBB44" w14:textId="77777777" w:rsidR="00226CF9" w:rsidRPr="00700A77" w:rsidRDefault="00226CF9" w:rsidP="007D67FB">
            <w:pPr>
              <w:rPr>
                <w:lang w:val="ro-MD"/>
              </w:rPr>
            </w:pPr>
            <w:r w:rsidRPr="00700A77">
              <w:rPr>
                <w:lang w:val="ro-MD"/>
              </w:rPr>
              <w:t>Ventilator  Systemair L=3100m3</w:t>
            </w:r>
          </w:p>
        </w:tc>
        <w:tc>
          <w:tcPr>
            <w:tcW w:w="1418" w:type="dxa"/>
            <w:tcBorders>
              <w:top w:val="single" w:sz="4" w:space="0" w:color="auto"/>
              <w:bottom w:val="single" w:sz="4" w:space="0" w:color="auto"/>
            </w:tcBorders>
            <w:vAlign w:val="center"/>
          </w:tcPr>
          <w:p w14:paraId="1C9FF8B8"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40157C97" w14:textId="77777777" w:rsidR="00226CF9" w:rsidRPr="00700A77" w:rsidRDefault="00226CF9" w:rsidP="007D67FB">
            <w:pPr>
              <w:rPr>
                <w:lang w:val="ro-MD"/>
              </w:rPr>
            </w:pPr>
            <w:r w:rsidRPr="00700A77">
              <w:rPr>
                <w:lang w:val="ro-MD"/>
              </w:rPr>
              <w:t>4,000</w:t>
            </w:r>
          </w:p>
        </w:tc>
      </w:tr>
      <w:tr w:rsidR="00226CF9" w:rsidRPr="00700A77" w14:paraId="73891D10"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D8B4115" w14:textId="77777777" w:rsidR="00226CF9" w:rsidRPr="00700A77" w:rsidRDefault="00226CF9" w:rsidP="007D67FB">
            <w:pPr>
              <w:rPr>
                <w:lang w:val="ro-MD"/>
              </w:rPr>
            </w:pPr>
            <w:r w:rsidRPr="00700A77">
              <w:rPr>
                <w:lang w:val="ro-MD"/>
              </w:rPr>
              <w:t>109</w:t>
            </w:r>
          </w:p>
        </w:tc>
        <w:tc>
          <w:tcPr>
            <w:tcW w:w="1276" w:type="dxa"/>
            <w:tcBorders>
              <w:top w:val="single" w:sz="4" w:space="0" w:color="auto"/>
              <w:bottom w:val="single" w:sz="4" w:space="0" w:color="auto"/>
            </w:tcBorders>
          </w:tcPr>
          <w:p w14:paraId="124CB51F"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23CD2EB8" w14:textId="77777777" w:rsidR="00226CF9" w:rsidRPr="00700A77" w:rsidRDefault="00226CF9" w:rsidP="007D67FB">
            <w:pPr>
              <w:rPr>
                <w:lang w:val="ro-MD"/>
              </w:rPr>
            </w:pPr>
            <w:r w:rsidRPr="00700A77">
              <w:rPr>
                <w:lang w:val="ro-MD"/>
              </w:rPr>
              <w:t>Clapete 600x350mm</w:t>
            </w:r>
          </w:p>
        </w:tc>
        <w:tc>
          <w:tcPr>
            <w:tcW w:w="1418" w:type="dxa"/>
            <w:tcBorders>
              <w:top w:val="single" w:sz="4" w:space="0" w:color="auto"/>
              <w:bottom w:val="single" w:sz="4" w:space="0" w:color="auto"/>
            </w:tcBorders>
            <w:vAlign w:val="center"/>
          </w:tcPr>
          <w:p w14:paraId="11861520"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5FE51CA7" w14:textId="77777777" w:rsidR="00226CF9" w:rsidRPr="00700A77" w:rsidRDefault="00226CF9" w:rsidP="007D67FB">
            <w:pPr>
              <w:rPr>
                <w:lang w:val="ro-MD"/>
              </w:rPr>
            </w:pPr>
            <w:r w:rsidRPr="00700A77">
              <w:rPr>
                <w:lang w:val="ro-MD"/>
              </w:rPr>
              <w:t>2,000</w:t>
            </w:r>
          </w:p>
        </w:tc>
      </w:tr>
      <w:tr w:rsidR="00226CF9" w:rsidRPr="00700A77" w14:paraId="30BFEAA6"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E2CEC51" w14:textId="77777777" w:rsidR="00226CF9" w:rsidRPr="00700A77" w:rsidRDefault="00226CF9" w:rsidP="007D67FB">
            <w:pPr>
              <w:rPr>
                <w:lang w:val="ro-MD"/>
              </w:rPr>
            </w:pPr>
            <w:r w:rsidRPr="00700A77">
              <w:rPr>
                <w:lang w:val="ro-MD"/>
              </w:rPr>
              <w:t>110</w:t>
            </w:r>
          </w:p>
        </w:tc>
        <w:tc>
          <w:tcPr>
            <w:tcW w:w="1276" w:type="dxa"/>
            <w:tcBorders>
              <w:top w:val="single" w:sz="4" w:space="0" w:color="auto"/>
              <w:bottom w:val="single" w:sz="4" w:space="0" w:color="auto"/>
            </w:tcBorders>
          </w:tcPr>
          <w:p w14:paraId="4C72C2DB"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69AA26E5" w14:textId="77777777" w:rsidR="00226CF9" w:rsidRPr="00700A77" w:rsidRDefault="00226CF9" w:rsidP="007D67FB">
            <w:pPr>
              <w:rPr>
                <w:lang w:val="ro-MD"/>
              </w:rPr>
            </w:pPr>
            <w:r w:rsidRPr="00700A77">
              <w:rPr>
                <w:lang w:val="ro-MD"/>
              </w:rPr>
              <w:t>Dispozitiv de actionare electrica  a vanelor 600x350mm</w:t>
            </w:r>
          </w:p>
        </w:tc>
        <w:tc>
          <w:tcPr>
            <w:tcW w:w="1418" w:type="dxa"/>
            <w:tcBorders>
              <w:top w:val="single" w:sz="4" w:space="0" w:color="auto"/>
              <w:bottom w:val="single" w:sz="4" w:space="0" w:color="auto"/>
            </w:tcBorders>
            <w:vAlign w:val="center"/>
          </w:tcPr>
          <w:p w14:paraId="3FA30924"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6CA27DC5" w14:textId="77777777" w:rsidR="00226CF9" w:rsidRPr="00700A77" w:rsidRDefault="00226CF9" w:rsidP="007D67FB">
            <w:pPr>
              <w:rPr>
                <w:lang w:val="ro-MD"/>
              </w:rPr>
            </w:pPr>
            <w:r w:rsidRPr="00700A77">
              <w:rPr>
                <w:lang w:val="ro-MD"/>
              </w:rPr>
              <w:t>2,000</w:t>
            </w:r>
          </w:p>
        </w:tc>
      </w:tr>
      <w:tr w:rsidR="00226CF9" w:rsidRPr="00700A77" w14:paraId="77752110"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D99B45A" w14:textId="77777777" w:rsidR="00226CF9" w:rsidRPr="00700A77" w:rsidRDefault="00226CF9" w:rsidP="007D67FB">
            <w:pPr>
              <w:rPr>
                <w:lang w:val="ro-MD"/>
              </w:rPr>
            </w:pPr>
            <w:r w:rsidRPr="00700A77">
              <w:rPr>
                <w:lang w:val="ro-MD"/>
              </w:rPr>
              <w:t>111</w:t>
            </w:r>
          </w:p>
        </w:tc>
        <w:tc>
          <w:tcPr>
            <w:tcW w:w="1276" w:type="dxa"/>
            <w:tcBorders>
              <w:top w:val="single" w:sz="4" w:space="0" w:color="auto"/>
              <w:bottom w:val="single" w:sz="4" w:space="0" w:color="auto"/>
            </w:tcBorders>
          </w:tcPr>
          <w:p w14:paraId="1CA8B691"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0F70924D" w14:textId="77777777" w:rsidR="00226CF9" w:rsidRPr="00700A77" w:rsidRDefault="00226CF9" w:rsidP="007D67FB">
            <w:pPr>
              <w:rPr>
                <w:lang w:val="ro-MD"/>
              </w:rPr>
            </w:pPr>
            <w:r w:rsidRPr="00700A77">
              <w:rPr>
                <w:lang w:val="ro-MD"/>
              </w:rPr>
              <w:t>Atenuator de zgomot circular LDR60-35</w:t>
            </w:r>
          </w:p>
        </w:tc>
        <w:tc>
          <w:tcPr>
            <w:tcW w:w="1418" w:type="dxa"/>
            <w:tcBorders>
              <w:top w:val="single" w:sz="4" w:space="0" w:color="auto"/>
              <w:bottom w:val="single" w:sz="4" w:space="0" w:color="auto"/>
            </w:tcBorders>
            <w:vAlign w:val="center"/>
          </w:tcPr>
          <w:p w14:paraId="6CA93B3C"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33524D88" w14:textId="77777777" w:rsidR="00226CF9" w:rsidRPr="00700A77" w:rsidRDefault="00226CF9" w:rsidP="007D67FB">
            <w:pPr>
              <w:rPr>
                <w:lang w:val="ro-MD"/>
              </w:rPr>
            </w:pPr>
            <w:r w:rsidRPr="00700A77">
              <w:rPr>
                <w:lang w:val="ro-MD"/>
              </w:rPr>
              <w:t>2,000</w:t>
            </w:r>
          </w:p>
        </w:tc>
      </w:tr>
      <w:tr w:rsidR="00226CF9" w:rsidRPr="00700A77" w14:paraId="61F7B977"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38247AA" w14:textId="77777777" w:rsidR="00226CF9" w:rsidRPr="00700A77" w:rsidRDefault="00226CF9" w:rsidP="007D67FB">
            <w:pPr>
              <w:rPr>
                <w:lang w:val="ro-MD"/>
              </w:rPr>
            </w:pPr>
            <w:r w:rsidRPr="00700A77">
              <w:rPr>
                <w:lang w:val="ro-MD"/>
              </w:rPr>
              <w:t>112</w:t>
            </w:r>
          </w:p>
        </w:tc>
        <w:tc>
          <w:tcPr>
            <w:tcW w:w="1276" w:type="dxa"/>
            <w:tcBorders>
              <w:top w:val="single" w:sz="4" w:space="0" w:color="auto"/>
              <w:bottom w:val="single" w:sz="4" w:space="0" w:color="auto"/>
            </w:tcBorders>
          </w:tcPr>
          <w:p w14:paraId="1804317B"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73EB04A9" w14:textId="77777777" w:rsidR="00226CF9" w:rsidRPr="00700A77" w:rsidRDefault="00226CF9" w:rsidP="007D67FB">
            <w:pPr>
              <w:rPr>
                <w:lang w:val="ro-MD"/>
              </w:rPr>
            </w:pPr>
            <w:r w:rsidRPr="00700A77">
              <w:rPr>
                <w:lang w:val="ro-MD"/>
              </w:rPr>
              <w:t>Regulator de viteza</w:t>
            </w:r>
          </w:p>
        </w:tc>
        <w:tc>
          <w:tcPr>
            <w:tcW w:w="1418" w:type="dxa"/>
            <w:tcBorders>
              <w:top w:val="single" w:sz="4" w:space="0" w:color="auto"/>
              <w:bottom w:val="single" w:sz="4" w:space="0" w:color="auto"/>
            </w:tcBorders>
            <w:vAlign w:val="center"/>
          </w:tcPr>
          <w:p w14:paraId="1A1EC474"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29634FC3" w14:textId="77777777" w:rsidR="00226CF9" w:rsidRPr="00700A77" w:rsidRDefault="00226CF9" w:rsidP="007D67FB">
            <w:pPr>
              <w:rPr>
                <w:lang w:val="ro-MD"/>
              </w:rPr>
            </w:pPr>
            <w:r w:rsidRPr="00700A77">
              <w:rPr>
                <w:lang w:val="ro-MD"/>
              </w:rPr>
              <w:t>2,000</w:t>
            </w:r>
          </w:p>
        </w:tc>
      </w:tr>
      <w:tr w:rsidR="00226CF9" w:rsidRPr="00700A77" w14:paraId="116AFD8B"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792EAF6" w14:textId="77777777" w:rsidR="00226CF9" w:rsidRPr="00700A77" w:rsidRDefault="00226CF9" w:rsidP="007D67FB">
            <w:pPr>
              <w:rPr>
                <w:lang w:val="ro-MD"/>
              </w:rPr>
            </w:pPr>
            <w:r w:rsidRPr="00700A77">
              <w:rPr>
                <w:lang w:val="ro-MD"/>
              </w:rPr>
              <w:t>113</w:t>
            </w:r>
          </w:p>
        </w:tc>
        <w:tc>
          <w:tcPr>
            <w:tcW w:w="1276" w:type="dxa"/>
            <w:tcBorders>
              <w:top w:val="single" w:sz="4" w:space="0" w:color="auto"/>
              <w:bottom w:val="single" w:sz="4" w:space="0" w:color="auto"/>
            </w:tcBorders>
          </w:tcPr>
          <w:p w14:paraId="5A4CCC50"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4F46F719" w14:textId="77777777" w:rsidR="00226CF9" w:rsidRPr="00700A77" w:rsidRDefault="00226CF9" w:rsidP="007D67FB">
            <w:pPr>
              <w:rPr>
                <w:lang w:val="ro-MD"/>
              </w:rPr>
            </w:pPr>
            <w:r w:rsidRPr="00700A77">
              <w:rPr>
                <w:lang w:val="ro-MD"/>
              </w:rPr>
              <w:t>Bloc automatica</w:t>
            </w:r>
          </w:p>
        </w:tc>
        <w:tc>
          <w:tcPr>
            <w:tcW w:w="1418" w:type="dxa"/>
            <w:tcBorders>
              <w:top w:val="single" w:sz="4" w:space="0" w:color="auto"/>
              <w:bottom w:val="single" w:sz="4" w:space="0" w:color="auto"/>
            </w:tcBorders>
            <w:vAlign w:val="center"/>
          </w:tcPr>
          <w:p w14:paraId="70825258"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529DF91F" w14:textId="77777777" w:rsidR="00226CF9" w:rsidRPr="00700A77" w:rsidRDefault="00226CF9" w:rsidP="007D67FB">
            <w:pPr>
              <w:rPr>
                <w:lang w:val="ro-MD"/>
              </w:rPr>
            </w:pPr>
            <w:r w:rsidRPr="00700A77">
              <w:rPr>
                <w:lang w:val="ro-MD"/>
              </w:rPr>
              <w:t>2,000</w:t>
            </w:r>
          </w:p>
        </w:tc>
      </w:tr>
      <w:tr w:rsidR="00226CF9" w:rsidRPr="00700A77" w14:paraId="6352923F"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08D8AD2" w14:textId="77777777" w:rsidR="00226CF9" w:rsidRPr="00700A77" w:rsidRDefault="00226CF9" w:rsidP="007D67FB">
            <w:pPr>
              <w:rPr>
                <w:lang w:val="ro-MD"/>
              </w:rPr>
            </w:pPr>
            <w:r w:rsidRPr="00700A77">
              <w:rPr>
                <w:lang w:val="ro-MD"/>
              </w:rPr>
              <w:t>114</w:t>
            </w:r>
          </w:p>
        </w:tc>
        <w:tc>
          <w:tcPr>
            <w:tcW w:w="1276" w:type="dxa"/>
            <w:tcBorders>
              <w:top w:val="single" w:sz="4" w:space="0" w:color="auto"/>
              <w:bottom w:val="single" w:sz="4" w:space="0" w:color="auto"/>
            </w:tcBorders>
          </w:tcPr>
          <w:p w14:paraId="61138582"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44F5C9A8" w14:textId="77777777" w:rsidR="00226CF9" w:rsidRPr="00700A77" w:rsidRDefault="00226CF9" w:rsidP="007D67FB">
            <w:pPr>
              <w:rPr>
                <w:lang w:val="ro-MD"/>
              </w:rPr>
            </w:pPr>
            <w:r w:rsidRPr="00700A77">
              <w:rPr>
                <w:lang w:val="ro-MD"/>
              </w:rPr>
              <w:t>Filtru Megalit Aero  600x350mm</w:t>
            </w:r>
          </w:p>
        </w:tc>
        <w:tc>
          <w:tcPr>
            <w:tcW w:w="1418" w:type="dxa"/>
            <w:tcBorders>
              <w:top w:val="single" w:sz="4" w:space="0" w:color="auto"/>
              <w:bottom w:val="single" w:sz="4" w:space="0" w:color="auto"/>
            </w:tcBorders>
            <w:vAlign w:val="center"/>
          </w:tcPr>
          <w:p w14:paraId="24460E6B"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2EA3F74A" w14:textId="77777777" w:rsidR="00226CF9" w:rsidRPr="00700A77" w:rsidRDefault="00226CF9" w:rsidP="007D67FB">
            <w:pPr>
              <w:rPr>
                <w:lang w:val="ro-MD"/>
              </w:rPr>
            </w:pPr>
            <w:r w:rsidRPr="00700A77">
              <w:rPr>
                <w:lang w:val="ro-MD"/>
              </w:rPr>
              <w:t>1,000</w:t>
            </w:r>
          </w:p>
        </w:tc>
      </w:tr>
      <w:tr w:rsidR="00226CF9" w:rsidRPr="00700A77" w14:paraId="39463900" w14:textId="77777777" w:rsidTr="007D67FB">
        <w:tc>
          <w:tcPr>
            <w:tcW w:w="709" w:type="dxa"/>
            <w:tcBorders>
              <w:top w:val="nil"/>
              <w:left w:val="single" w:sz="6" w:space="0" w:color="auto"/>
              <w:bottom w:val="nil"/>
              <w:right w:val="nil"/>
            </w:tcBorders>
          </w:tcPr>
          <w:p w14:paraId="71C155D9" w14:textId="77777777" w:rsidR="00226CF9" w:rsidRPr="00700A77" w:rsidRDefault="00226CF9" w:rsidP="007D67FB">
            <w:pPr>
              <w:rPr>
                <w:lang w:val="ro-MD"/>
              </w:rPr>
            </w:pPr>
            <w:r w:rsidRPr="00700A77">
              <w:rPr>
                <w:lang w:val="ro-MD"/>
              </w:rPr>
              <w:t xml:space="preserve"> </w:t>
            </w:r>
          </w:p>
        </w:tc>
        <w:tc>
          <w:tcPr>
            <w:tcW w:w="1276" w:type="dxa"/>
            <w:tcBorders>
              <w:top w:val="nil"/>
              <w:left w:val="single" w:sz="6" w:space="0" w:color="auto"/>
              <w:bottom w:val="nil"/>
              <w:right w:val="nil"/>
            </w:tcBorders>
          </w:tcPr>
          <w:p w14:paraId="2107534E" w14:textId="77777777" w:rsidR="00226CF9" w:rsidRPr="00700A77" w:rsidRDefault="00226CF9" w:rsidP="007D67FB">
            <w:pPr>
              <w:rPr>
                <w:lang w:val="ro-MD"/>
              </w:rPr>
            </w:pPr>
          </w:p>
        </w:tc>
        <w:tc>
          <w:tcPr>
            <w:tcW w:w="4136" w:type="dxa"/>
            <w:tcBorders>
              <w:top w:val="nil"/>
              <w:left w:val="single" w:sz="6" w:space="0" w:color="auto"/>
              <w:bottom w:val="nil"/>
              <w:right w:val="nil"/>
            </w:tcBorders>
          </w:tcPr>
          <w:p w14:paraId="31139959" w14:textId="77777777" w:rsidR="00226CF9" w:rsidRPr="00700A77" w:rsidRDefault="00226CF9" w:rsidP="007D67FB">
            <w:pPr>
              <w:rPr>
                <w:b/>
                <w:bCs/>
                <w:lang w:val="ro-MD"/>
              </w:rPr>
            </w:pPr>
            <w:r w:rsidRPr="00700A77">
              <w:rPr>
                <w:b/>
                <w:bCs/>
                <w:lang w:val="ro-MD"/>
              </w:rPr>
              <w:t>2.2.7. B7</w:t>
            </w:r>
          </w:p>
        </w:tc>
        <w:tc>
          <w:tcPr>
            <w:tcW w:w="1418" w:type="dxa"/>
            <w:tcBorders>
              <w:top w:val="nil"/>
              <w:left w:val="single" w:sz="6" w:space="0" w:color="auto"/>
              <w:bottom w:val="nil"/>
              <w:right w:val="nil"/>
            </w:tcBorders>
          </w:tcPr>
          <w:p w14:paraId="57EEC625" w14:textId="77777777" w:rsidR="00226CF9" w:rsidRPr="00700A77" w:rsidRDefault="00226CF9" w:rsidP="007D67FB">
            <w:pPr>
              <w:rPr>
                <w:lang w:val="ro-MD"/>
              </w:rPr>
            </w:pPr>
          </w:p>
        </w:tc>
        <w:tc>
          <w:tcPr>
            <w:tcW w:w="2410" w:type="dxa"/>
            <w:tcBorders>
              <w:top w:val="nil"/>
              <w:left w:val="single" w:sz="6" w:space="0" w:color="auto"/>
              <w:bottom w:val="nil"/>
              <w:right w:val="nil"/>
            </w:tcBorders>
          </w:tcPr>
          <w:p w14:paraId="7E3458F9" w14:textId="77777777" w:rsidR="00226CF9" w:rsidRPr="00700A77" w:rsidRDefault="00226CF9" w:rsidP="007D67FB">
            <w:pPr>
              <w:rPr>
                <w:lang w:val="ro-MD"/>
              </w:rPr>
            </w:pPr>
          </w:p>
        </w:tc>
      </w:tr>
      <w:tr w:rsidR="00226CF9" w:rsidRPr="00700A77" w14:paraId="5F621647"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605883F" w14:textId="77777777" w:rsidR="00226CF9" w:rsidRPr="00700A77" w:rsidRDefault="00226CF9" w:rsidP="007D67FB">
            <w:pPr>
              <w:rPr>
                <w:lang w:val="ro-MD"/>
              </w:rPr>
            </w:pPr>
            <w:r w:rsidRPr="00700A77">
              <w:rPr>
                <w:lang w:val="ro-MD"/>
              </w:rPr>
              <w:t>115</w:t>
            </w:r>
          </w:p>
        </w:tc>
        <w:tc>
          <w:tcPr>
            <w:tcW w:w="1276" w:type="dxa"/>
            <w:tcBorders>
              <w:top w:val="single" w:sz="4" w:space="0" w:color="auto"/>
              <w:bottom w:val="single" w:sz="4" w:space="0" w:color="auto"/>
            </w:tcBorders>
          </w:tcPr>
          <w:p w14:paraId="2D48AB29"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57DB084E" w14:textId="77777777" w:rsidR="00226CF9" w:rsidRPr="00700A77" w:rsidRDefault="00226CF9" w:rsidP="007D67FB">
            <w:pPr>
              <w:rPr>
                <w:lang w:val="ro-MD"/>
              </w:rPr>
            </w:pPr>
            <w:r w:rsidRPr="00700A77">
              <w:rPr>
                <w:lang w:val="ro-MD"/>
              </w:rPr>
              <w:t>Ventilator  Systemair L=2400m3</w:t>
            </w:r>
          </w:p>
        </w:tc>
        <w:tc>
          <w:tcPr>
            <w:tcW w:w="1418" w:type="dxa"/>
            <w:tcBorders>
              <w:top w:val="single" w:sz="4" w:space="0" w:color="auto"/>
              <w:bottom w:val="single" w:sz="4" w:space="0" w:color="auto"/>
            </w:tcBorders>
            <w:vAlign w:val="center"/>
          </w:tcPr>
          <w:p w14:paraId="08DA6BF6"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3E6C64C1" w14:textId="77777777" w:rsidR="00226CF9" w:rsidRPr="00700A77" w:rsidRDefault="00226CF9" w:rsidP="007D67FB">
            <w:pPr>
              <w:rPr>
                <w:lang w:val="ro-MD"/>
              </w:rPr>
            </w:pPr>
            <w:r w:rsidRPr="00700A77">
              <w:rPr>
                <w:lang w:val="ro-MD"/>
              </w:rPr>
              <w:t>4,000</w:t>
            </w:r>
          </w:p>
        </w:tc>
      </w:tr>
      <w:tr w:rsidR="00226CF9" w:rsidRPr="00700A77" w14:paraId="0E490982"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0FD9DA6" w14:textId="77777777" w:rsidR="00226CF9" w:rsidRPr="00700A77" w:rsidRDefault="00226CF9" w:rsidP="007D67FB">
            <w:pPr>
              <w:rPr>
                <w:lang w:val="ro-MD"/>
              </w:rPr>
            </w:pPr>
            <w:r w:rsidRPr="00700A77">
              <w:rPr>
                <w:lang w:val="ro-MD"/>
              </w:rPr>
              <w:t>116</w:t>
            </w:r>
          </w:p>
        </w:tc>
        <w:tc>
          <w:tcPr>
            <w:tcW w:w="1276" w:type="dxa"/>
            <w:tcBorders>
              <w:top w:val="single" w:sz="4" w:space="0" w:color="auto"/>
              <w:bottom w:val="single" w:sz="4" w:space="0" w:color="auto"/>
            </w:tcBorders>
          </w:tcPr>
          <w:p w14:paraId="2C95CCD0"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09DF036F" w14:textId="77777777" w:rsidR="00226CF9" w:rsidRPr="00700A77" w:rsidRDefault="00226CF9" w:rsidP="007D67FB">
            <w:pPr>
              <w:rPr>
                <w:lang w:val="ro-MD"/>
              </w:rPr>
            </w:pPr>
            <w:r w:rsidRPr="00700A77">
              <w:rPr>
                <w:lang w:val="ro-MD"/>
              </w:rPr>
              <w:t>Clapete 600x350mm</w:t>
            </w:r>
          </w:p>
        </w:tc>
        <w:tc>
          <w:tcPr>
            <w:tcW w:w="1418" w:type="dxa"/>
            <w:tcBorders>
              <w:top w:val="single" w:sz="4" w:space="0" w:color="auto"/>
              <w:bottom w:val="single" w:sz="4" w:space="0" w:color="auto"/>
            </w:tcBorders>
            <w:vAlign w:val="center"/>
          </w:tcPr>
          <w:p w14:paraId="4B9371D2"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72825D7A" w14:textId="77777777" w:rsidR="00226CF9" w:rsidRPr="00700A77" w:rsidRDefault="00226CF9" w:rsidP="007D67FB">
            <w:pPr>
              <w:rPr>
                <w:lang w:val="ro-MD"/>
              </w:rPr>
            </w:pPr>
            <w:r w:rsidRPr="00700A77">
              <w:rPr>
                <w:lang w:val="ro-MD"/>
              </w:rPr>
              <w:t>2,000</w:t>
            </w:r>
          </w:p>
        </w:tc>
      </w:tr>
      <w:tr w:rsidR="00226CF9" w:rsidRPr="00700A77" w14:paraId="6BCC9092"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2FE8131" w14:textId="77777777" w:rsidR="00226CF9" w:rsidRPr="00700A77" w:rsidRDefault="00226CF9" w:rsidP="007D67FB">
            <w:pPr>
              <w:rPr>
                <w:lang w:val="ro-MD"/>
              </w:rPr>
            </w:pPr>
            <w:r w:rsidRPr="00700A77">
              <w:rPr>
                <w:lang w:val="ro-MD"/>
              </w:rPr>
              <w:t>117</w:t>
            </w:r>
          </w:p>
        </w:tc>
        <w:tc>
          <w:tcPr>
            <w:tcW w:w="1276" w:type="dxa"/>
            <w:tcBorders>
              <w:top w:val="single" w:sz="4" w:space="0" w:color="auto"/>
              <w:bottom w:val="single" w:sz="4" w:space="0" w:color="auto"/>
            </w:tcBorders>
          </w:tcPr>
          <w:p w14:paraId="18AEFAC9" w14:textId="77777777" w:rsidR="00226CF9" w:rsidRPr="00700A77" w:rsidRDefault="00226CF9" w:rsidP="007D67FB">
            <w:pPr>
              <w:rPr>
                <w:lang w:val="ro-MD"/>
              </w:rPr>
            </w:pPr>
          </w:p>
          <w:p w14:paraId="0BD7BD86"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6E8E829C" w14:textId="77777777" w:rsidR="00226CF9" w:rsidRPr="00700A77" w:rsidRDefault="00226CF9" w:rsidP="007D67FB">
            <w:pPr>
              <w:rPr>
                <w:lang w:val="ro-MD"/>
              </w:rPr>
            </w:pPr>
            <w:r w:rsidRPr="00700A77">
              <w:rPr>
                <w:lang w:val="ro-MD"/>
              </w:rPr>
              <w:t>Dispozitiv de actionare electrica  a vanelor 600x350mm</w:t>
            </w:r>
          </w:p>
        </w:tc>
        <w:tc>
          <w:tcPr>
            <w:tcW w:w="1418" w:type="dxa"/>
            <w:tcBorders>
              <w:top w:val="single" w:sz="4" w:space="0" w:color="auto"/>
              <w:bottom w:val="single" w:sz="4" w:space="0" w:color="auto"/>
            </w:tcBorders>
            <w:vAlign w:val="center"/>
          </w:tcPr>
          <w:p w14:paraId="6C359F11"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60244DE1" w14:textId="77777777" w:rsidR="00226CF9" w:rsidRPr="00700A77" w:rsidRDefault="00226CF9" w:rsidP="007D67FB">
            <w:pPr>
              <w:rPr>
                <w:lang w:val="ro-MD"/>
              </w:rPr>
            </w:pPr>
            <w:r w:rsidRPr="00700A77">
              <w:rPr>
                <w:lang w:val="ro-MD"/>
              </w:rPr>
              <w:t>2,000</w:t>
            </w:r>
          </w:p>
        </w:tc>
      </w:tr>
      <w:tr w:rsidR="00226CF9" w:rsidRPr="00700A77" w14:paraId="56096BAA"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1D31718" w14:textId="77777777" w:rsidR="00226CF9" w:rsidRPr="00700A77" w:rsidRDefault="00226CF9" w:rsidP="007D67FB">
            <w:pPr>
              <w:rPr>
                <w:lang w:val="ro-MD"/>
              </w:rPr>
            </w:pPr>
            <w:r w:rsidRPr="00700A77">
              <w:rPr>
                <w:lang w:val="ro-MD"/>
              </w:rPr>
              <w:t>118</w:t>
            </w:r>
          </w:p>
        </w:tc>
        <w:tc>
          <w:tcPr>
            <w:tcW w:w="1276" w:type="dxa"/>
            <w:tcBorders>
              <w:top w:val="single" w:sz="4" w:space="0" w:color="auto"/>
              <w:bottom w:val="single" w:sz="4" w:space="0" w:color="auto"/>
            </w:tcBorders>
          </w:tcPr>
          <w:p w14:paraId="3A29B67B"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6D4A6073" w14:textId="77777777" w:rsidR="00226CF9" w:rsidRPr="00700A77" w:rsidRDefault="00226CF9" w:rsidP="007D67FB">
            <w:pPr>
              <w:rPr>
                <w:lang w:val="ro-MD"/>
              </w:rPr>
            </w:pPr>
            <w:r w:rsidRPr="00700A77">
              <w:rPr>
                <w:lang w:val="ro-MD"/>
              </w:rPr>
              <w:t>Atenuator de zgomot circular LDR60-35</w:t>
            </w:r>
          </w:p>
        </w:tc>
        <w:tc>
          <w:tcPr>
            <w:tcW w:w="1418" w:type="dxa"/>
            <w:tcBorders>
              <w:top w:val="single" w:sz="4" w:space="0" w:color="auto"/>
              <w:bottom w:val="single" w:sz="4" w:space="0" w:color="auto"/>
            </w:tcBorders>
            <w:vAlign w:val="center"/>
          </w:tcPr>
          <w:p w14:paraId="59631ED3"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4AA27904" w14:textId="77777777" w:rsidR="00226CF9" w:rsidRPr="00700A77" w:rsidRDefault="00226CF9" w:rsidP="007D67FB">
            <w:pPr>
              <w:rPr>
                <w:lang w:val="ro-MD"/>
              </w:rPr>
            </w:pPr>
            <w:r w:rsidRPr="00700A77">
              <w:rPr>
                <w:lang w:val="ro-MD"/>
              </w:rPr>
              <w:t>2,000</w:t>
            </w:r>
          </w:p>
        </w:tc>
      </w:tr>
      <w:tr w:rsidR="00226CF9" w:rsidRPr="00700A77" w14:paraId="3B613848"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2743119" w14:textId="77777777" w:rsidR="00226CF9" w:rsidRPr="00700A77" w:rsidRDefault="00226CF9" w:rsidP="007D67FB">
            <w:pPr>
              <w:rPr>
                <w:lang w:val="ro-MD"/>
              </w:rPr>
            </w:pPr>
            <w:r w:rsidRPr="00700A77">
              <w:rPr>
                <w:lang w:val="ro-MD"/>
              </w:rPr>
              <w:lastRenderedPageBreak/>
              <w:t>119</w:t>
            </w:r>
          </w:p>
        </w:tc>
        <w:tc>
          <w:tcPr>
            <w:tcW w:w="1276" w:type="dxa"/>
            <w:tcBorders>
              <w:top w:val="single" w:sz="4" w:space="0" w:color="auto"/>
              <w:bottom w:val="single" w:sz="4" w:space="0" w:color="auto"/>
            </w:tcBorders>
          </w:tcPr>
          <w:p w14:paraId="7E8C6BD6"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6C11F630" w14:textId="77777777" w:rsidR="00226CF9" w:rsidRPr="00700A77" w:rsidRDefault="00226CF9" w:rsidP="007D67FB">
            <w:pPr>
              <w:rPr>
                <w:lang w:val="ro-MD"/>
              </w:rPr>
            </w:pPr>
            <w:r w:rsidRPr="00700A77">
              <w:rPr>
                <w:lang w:val="ro-MD"/>
              </w:rPr>
              <w:t>Regulator de viteza</w:t>
            </w:r>
          </w:p>
        </w:tc>
        <w:tc>
          <w:tcPr>
            <w:tcW w:w="1418" w:type="dxa"/>
            <w:tcBorders>
              <w:top w:val="single" w:sz="4" w:space="0" w:color="auto"/>
              <w:bottom w:val="single" w:sz="4" w:space="0" w:color="auto"/>
            </w:tcBorders>
            <w:vAlign w:val="center"/>
          </w:tcPr>
          <w:p w14:paraId="081E7C9D"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149F392D" w14:textId="77777777" w:rsidR="00226CF9" w:rsidRPr="00700A77" w:rsidRDefault="00226CF9" w:rsidP="007D67FB">
            <w:pPr>
              <w:rPr>
                <w:lang w:val="ro-MD"/>
              </w:rPr>
            </w:pPr>
            <w:r w:rsidRPr="00700A77">
              <w:rPr>
                <w:lang w:val="ro-MD"/>
              </w:rPr>
              <w:t>2,000</w:t>
            </w:r>
          </w:p>
        </w:tc>
      </w:tr>
      <w:tr w:rsidR="00226CF9" w:rsidRPr="00700A77" w14:paraId="3D5D26D7"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BB90032" w14:textId="77777777" w:rsidR="00226CF9" w:rsidRPr="00700A77" w:rsidRDefault="00226CF9" w:rsidP="007D67FB">
            <w:pPr>
              <w:rPr>
                <w:lang w:val="ro-MD"/>
              </w:rPr>
            </w:pPr>
            <w:r w:rsidRPr="00700A77">
              <w:rPr>
                <w:lang w:val="ro-MD"/>
              </w:rPr>
              <w:t>120</w:t>
            </w:r>
          </w:p>
        </w:tc>
        <w:tc>
          <w:tcPr>
            <w:tcW w:w="1276" w:type="dxa"/>
            <w:tcBorders>
              <w:top w:val="single" w:sz="4" w:space="0" w:color="auto"/>
              <w:bottom w:val="single" w:sz="4" w:space="0" w:color="auto"/>
            </w:tcBorders>
          </w:tcPr>
          <w:p w14:paraId="23493012"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49C5D4F7" w14:textId="77777777" w:rsidR="00226CF9" w:rsidRPr="00700A77" w:rsidRDefault="00226CF9" w:rsidP="007D67FB">
            <w:pPr>
              <w:rPr>
                <w:lang w:val="ro-MD"/>
              </w:rPr>
            </w:pPr>
            <w:r w:rsidRPr="00700A77">
              <w:rPr>
                <w:lang w:val="ro-MD"/>
              </w:rPr>
              <w:t>Bloc automatica</w:t>
            </w:r>
          </w:p>
        </w:tc>
        <w:tc>
          <w:tcPr>
            <w:tcW w:w="1418" w:type="dxa"/>
            <w:tcBorders>
              <w:top w:val="single" w:sz="4" w:space="0" w:color="auto"/>
              <w:bottom w:val="single" w:sz="4" w:space="0" w:color="auto"/>
            </w:tcBorders>
            <w:vAlign w:val="center"/>
          </w:tcPr>
          <w:p w14:paraId="4587EAEF"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0A4CBF8C" w14:textId="77777777" w:rsidR="00226CF9" w:rsidRPr="00700A77" w:rsidRDefault="00226CF9" w:rsidP="007D67FB">
            <w:pPr>
              <w:rPr>
                <w:lang w:val="ro-MD"/>
              </w:rPr>
            </w:pPr>
            <w:r w:rsidRPr="00700A77">
              <w:rPr>
                <w:lang w:val="ro-MD"/>
              </w:rPr>
              <w:t>2,000</w:t>
            </w:r>
          </w:p>
        </w:tc>
      </w:tr>
      <w:tr w:rsidR="00226CF9" w:rsidRPr="00700A77" w14:paraId="3C377004"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9A7DCCC" w14:textId="77777777" w:rsidR="00226CF9" w:rsidRPr="00700A77" w:rsidRDefault="00226CF9" w:rsidP="007D67FB">
            <w:pPr>
              <w:rPr>
                <w:lang w:val="ro-MD"/>
              </w:rPr>
            </w:pPr>
            <w:r w:rsidRPr="00700A77">
              <w:rPr>
                <w:lang w:val="ro-MD"/>
              </w:rPr>
              <w:t>121</w:t>
            </w:r>
          </w:p>
        </w:tc>
        <w:tc>
          <w:tcPr>
            <w:tcW w:w="1276" w:type="dxa"/>
            <w:tcBorders>
              <w:top w:val="single" w:sz="4" w:space="0" w:color="auto"/>
              <w:bottom w:val="single" w:sz="4" w:space="0" w:color="auto"/>
            </w:tcBorders>
          </w:tcPr>
          <w:p w14:paraId="77CE5E04"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42F9AC79" w14:textId="77777777" w:rsidR="00226CF9" w:rsidRPr="00700A77" w:rsidRDefault="00226CF9" w:rsidP="007D67FB">
            <w:pPr>
              <w:rPr>
                <w:lang w:val="ro-MD"/>
              </w:rPr>
            </w:pPr>
            <w:r w:rsidRPr="00700A77">
              <w:rPr>
                <w:lang w:val="ro-MD"/>
              </w:rPr>
              <w:t>Filtru Megalit Aero  600x350mm</w:t>
            </w:r>
          </w:p>
        </w:tc>
        <w:tc>
          <w:tcPr>
            <w:tcW w:w="1418" w:type="dxa"/>
            <w:tcBorders>
              <w:top w:val="single" w:sz="4" w:space="0" w:color="auto"/>
              <w:bottom w:val="single" w:sz="4" w:space="0" w:color="auto"/>
            </w:tcBorders>
            <w:vAlign w:val="center"/>
          </w:tcPr>
          <w:p w14:paraId="7F5A82E2"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4E5C0BA4" w14:textId="77777777" w:rsidR="00226CF9" w:rsidRPr="00700A77" w:rsidRDefault="00226CF9" w:rsidP="007D67FB">
            <w:pPr>
              <w:rPr>
                <w:lang w:val="ro-MD"/>
              </w:rPr>
            </w:pPr>
            <w:r w:rsidRPr="00700A77">
              <w:rPr>
                <w:lang w:val="ro-MD"/>
              </w:rPr>
              <w:t>1,000</w:t>
            </w:r>
          </w:p>
        </w:tc>
      </w:tr>
      <w:tr w:rsidR="00226CF9" w:rsidRPr="00700A77" w14:paraId="40CE961C" w14:textId="77777777" w:rsidTr="007D67FB">
        <w:tc>
          <w:tcPr>
            <w:tcW w:w="709" w:type="dxa"/>
            <w:tcBorders>
              <w:top w:val="nil"/>
              <w:left w:val="single" w:sz="6" w:space="0" w:color="auto"/>
              <w:bottom w:val="nil"/>
              <w:right w:val="nil"/>
            </w:tcBorders>
          </w:tcPr>
          <w:p w14:paraId="35D11056" w14:textId="77777777" w:rsidR="00226CF9" w:rsidRPr="00700A77" w:rsidRDefault="00226CF9" w:rsidP="007D67FB">
            <w:pPr>
              <w:rPr>
                <w:lang w:val="ro-MD"/>
              </w:rPr>
            </w:pPr>
            <w:r w:rsidRPr="00700A77">
              <w:rPr>
                <w:lang w:val="ro-MD"/>
              </w:rPr>
              <w:t xml:space="preserve"> </w:t>
            </w:r>
          </w:p>
        </w:tc>
        <w:tc>
          <w:tcPr>
            <w:tcW w:w="1276" w:type="dxa"/>
            <w:tcBorders>
              <w:top w:val="nil"/>
              <w:left w:val="single" w:sz="6" w:space="0" w:color="auto"/>
              <w:bottom w:val="nil"/>
              <w:right w:val="nil"/>
            </w:tcBorders>
          </w:tcPr>
          <w:p w14:paraId="306C86A3" w14:textId="77777777" w:rsidR="00226CF9" w:rsidRPr="00700A77" w:rsidRDefault="00226CF9" w:rsidP="007D67FB">
            <w:pPr>
              <w:rPr>
                <w:lang w:val="ro-MD"/>
              </w:rPr>
            </w:pPr>
          </w:p>
        </w:tc>
        <w:tc>
          <w:tcPr>
            <w:tcW w:w="4136" w:type="dxa"/>
            <w:tcBorders>
              <w:top w:val="nil"/>
              <w:left w:val="single" w:sz="6" w:space="0" w:color="auto"/>
              <w:bottom w:val="nil"/>
              <w:right w:val="nil"/>
            </w:tcBorders>
          </w:tcPr>
          <w:p w14:paraId="4E75FB6C" w14:textId="77777777" w:rsidR="00226CF9" w:rsidRPr="00700A77" w:rsidRDefault="00226CF9" w:rsidP="007D67FB">
            <w:pPr>
              <w:rPr>
                <w:b/>
                <w:bCs/>
                <w:lang w:val="ro-MD"/>
              </w:rPr>
            </w:pPr>
            <w:r w:rsidRPr="00700A77">
              <w:rPr>
                <w:b/>
                <w:bCs/>
                <w:lang w:val="ro-MD"/>
              </w:rPr>
              <w:t>2.2.8. B 8</w:t>
            </w:r>
          </w:p>
        </w:tc>
        <w:tc>
          <w:tcPr>
            <w:tcW w:w="1418" w:type="dxa"/>
            <w:tcBorders>
              <w:top w:val="nil"/>
              <w:left w:val="single" w:sz="6" w:space="0" w:color="auto"/>
              <w:bottom w:val="nil"/>
              <w:right w:val="nil"/>
            </w:tcBorders>
          </w:tcPr>
          <w:p w14:paraId="1F3B40C4" w14:textId="77777777" w:rsidR="00226CF9" w:rsidRPr="00700A77" w:rsidRDefault="00226CF9" w:rsidP="007D67FB">
            <w:pPr>
              <w:rPr>
                <w:lang w:val="ro-MD"/>
              </w:rPr>
            </w:pPr>
          </w:p>
        </w:tc>
        <w:tc>
          <w:tcPr>
            <w:tcW w:w="2410" w:type="dxa"/>
            <w:tcBorders>
              <w:top w:val="nil"/>
              <w:left w:val="single" w:sz="6" w:space="0" w:color="auto"/>
              <w:bottom w:val="nil"/>
              <w:right w:val="nil"/>
            </w:tcBorders>
          </w:tcPr>
          <w:p w14:paraId="3F307393" w14:textId="77777777" w:rsidR="00226CF9" w:rsidRPr="00700A77" w:rsidRDefault="00226CF9" w:rsidP="007D67FB">
            <w:pPr>
              <w:rPr>
                <w:lang w:val="ro-MD"/>
              </w:rPr>
            </w:pPr>
          </w:p>
        </w:tc>
      </w:tr>
      <w:tr w:rsidR="00226CF9" w:rsidRPr="00700A77" w14:paraId="5F4C47EC"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061837E" w14:textId="77777777" w:rsidR="00226CF9" w:rsidRPr="00700A77" w:rsidRDefault="00226CF9" w:rsidP="007D67FB">
            <w:pPr>
              <w:rPr>
                <w:lang w:val="ro-MD"/>
              </w:rPr>
            </w:pPr>
            <w:r w:rsidRPr="00700A77">
              <w:rPr>
                <w:lang w:val="ro-MD"/>
              </w:rPr>
              <w:t>122</w:t>
            </w:r>
          </w:p>
        </w:tc>
        <w:tc>
          <w:tcPr>
            <w:tcW w:w="1276" w:type="dxa"/>
            <w:tcBorders>
              <w:top w:val="single" w:sz="4" w:space="0" w:color="auto"/>
              <w:bottom w:val="single" w:sz="4" w:space="0" w:color="auto"/>
            </w:tcBorders>
          </w:tcPr>
          <w:p w14:paraId="47FE5203"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029D23BF" w14:textId="77777777" w:rsidR="00226CF9" w:rsidRPr="00700A77" w:rsidRDefault="00226CF9" w:rsidP="007D67FB">
            <w:pPr>
              <w:rPr>
                <w:lang w:val="ro-MD"/>
              </w:rPr>
            </w:pPr>
            <w:r w:rsidRPr="00700A77">
              <w:rPr>
                <w:lang w:val="ro-MD"/>
              </w:rPr>
              <w:t>Ventilator  canal Systemair L=540 m3</w:t>
            </w:r>
          </w:p>
        </w:tc>
        <w:tc>
          <w:tcPr>
            <w:tcW w:w="1418" w:type="dxa"/>
            <w:tcBorders>
              <w:top w:val="single" w:sz="4" w:space="0" w:color="auto"/>
              <w:bottom w:val="single" w:sz="4" w:space="0" w:color="auto"/>
            </w:tcBorders>
            <w:vAlign w:val="center"/>
          </w:tcPr>
          <w:p w14:paraId="61710404"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47B3FF0C" w14:textId="77777777" w:rsidR="00226CF9" w:rsidRPr="00700A77" w:rsidRDefault="00226CF9" w:rsidP="007D67FB">
            <w:pPr>
              <w:rPr>
                <w:lang w:val="ro-MD"/>
              </w:rPr>
            </w:pPr>
            <w:r w:rsidRPr="00700A77">
              <w:rPr>
                <w:lang w:val="ro-MD"/>
              </w:rPr>
              <w:t>1,000</w:t>
            </w:r>
          </w:p>
        </w:tc>
      </w:tr>
      <w:tr w:rsidR="00226CF9" w:rsidRPr="00700A77" w14:paraId="7E3E6FE5"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C701D67" w14:textId="77777777" w:rsidR="00226CF9" w:rsidRPr="00700A77" w:rsidRDefault="00226CF9" w:rsidP="007D67FB">
            <w:pPr>
              <w:rPr>
                <w:lang w:val="ro-MD"/>
              </w:rPr>
            </w:pPr>
            <w:r w:rsidRPr="00700A77">
              <w:rPr>
                <w:lang w:val="ro-MD"/>
              </w:rPr>
              <w:t>123</w:t>
            </w:r>
          </w:p>
        </w:tc>
        <w:tc>
          <w:tcPr>
            <w:tcW w:w="1276" w:type="dxa"/>
            <w:tcBorders>
              <w:top w:val="single" w:sz="4" w:space="0" w:color="auto"/>
              <w:bottom w:val="single" w:sz="4" w:space="0" w:color="auto"/>
            </w:tcBorders>
          </w:tcPr>
          <w:p w14:paraId="4424A4C7" w14:textId="77777777" w:rsidR="00226CF9" w:rsidRPr="00700A77" w:rsidRDefault="00226CF9" w:rsidP="007D67FB">
            <w:pPr>
              <w:rPr>
                <w:lang w:val="ro-MD"/>
              </w:rPr>
            </w:pPr>
          </w:p>
          <w:p w14:paraId="4CD22E26"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36414910" w14:textId="77777777" w:rsidR="00226CF9" w:rsidRPr="00700A77" w:rsidRDefault="00226CF9" w:rsidP="007D67FB">
            <w:pPr>
              <w:rPr>
                <w:lang w:val="ro-MD"/>
              </w:rPr>
            </w:pPr>
            <w:r w:rsidRPr="00700A77">
              <w:rPr>
                <w:lang w:val="ro-MD"/>
              </w:rPr>
              <w:t>Atenuator de zgomot circular LDC315-900</w:t>
            </w:r>
          </w:p>
        </w:tc>
        <w:tc>
          <w:tcPr>
            <w:tcW w:w="1418" w:type="dxa"/>
            <w:tcBorders>
              <w:top w:val="single" w:sz="4" w:space="0" w:color="auto"/>
              <w:bottom w:val="single" w:sz="4" w:space="0" w:color="auto"/>
            </w:tcBorders>
            <w:vAlign w:val="center"/>
          </w:tcPr>
          <w:p w14:paraId="019CBBD0"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74DDDB99" w14:textId="77777777" w:rsidR="00226CF9" w:rsidRPr="00700A77" w:rsidRDefault="00226CF9" w:rsidP="007D67FB">
            <w:pPr>
              <w:rPr>
                <w:lang w:val="ro-MD"/>
              </w:rPr>
            </w:pPr>
            <w:r w:rsidRPr="00700A77">
              <w:rPr>
                <w:lang w:val="ro-MD"/>
              </w:rPr>
              <w:t>1,000</w:t>
            </w:r>
          </w:p>
        </w:tc>
      </w:tr>
      <w:tr w:rsidR="00226CF9" w:rsidRPr="00700A77" w14:paraId="705AA70B"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C579E8D" w14:textId="77777777" w:rsidR="00226CF9" w:rsidRPr="00700A77" w:rsidRDefault="00226CF9" w:rsidP="007D67FB">
            <w:pPr>
              <w:rPr>
                <w:lang w:val="ro-MD"/>
              </w:rPr>
            </w:pPr>
            <w:r w:rsidRPr="00700A77">
              <w:rPr>
                <w:lang w:val="ro-MD"/>
              </w:rPr>
              <w:t>124</w:t>
            </w:r>
          </w:p>
        </w:tc>
        <w:tc>
          <w:tcPr>
            <w:tcW w:w="1276" w:type="dxa"/>
            <w:tcBorders>
              <w:top w:val="single" w:sz="4" w:space="0" w:color="auto"/>
              <w:bottom w:val="single" w:sz="4" w:space="0" w:color="auto"/>
            </w:tcBorders>
          </w:tcPr>
          <w:p w14:paraId="086A5288"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71ECCD92" w14:textId="77777777" w:rsidR="00226CF9" w:rsidRPr="00700A77" w:rsidRDefault="00226CF9" w:rsidP="007D67FB">
            <w:pPr>
              <w:rPr>
                <w:lang w:val="ro-MD"/>
              </w:rPr>
            </w:pPr>
            <w:r w:rsidRPr="00700A77">
              <w:rPr>
                <w:lang w:val="ro-MD"/>
              </w:rPr>
              <w:t>Regulator de viteza</w:t>
            </w:r>
          </w:p>
        </w:tc>
        <w:tc>
          <w:tcPr>
            <w:tcW w:w="1418" w:type="dxa"/>
            <w:tcBorders>
              <w:top w:val="single" w:sz="4" w:space="0" w:color="auto"/>
              <w:bottom w:val="single" w:sz="4" w:space="0" w:color="auto"/>
            </w:tcBorders>
            <w:vAlign w:val="center"/>
          </w:tcPr>
          <w:p w14:paraId="249753A6"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5C70D9A6" w14:textId="77777777" w:rsidR="00226CF9" w:rsidRPr="00700A77" w:rsidRDefault="00226CF9" w:rsidP="007D67FB">
            <w:pPr>
              <w:rPr>
                <w:lang w:val="ro-MD"/>
              </w:rPr>
            </w:pPr>
            <w:r w:rsidRPr="00700A77">
              <w:rPr>
                <w:lang w:val="ro-MD"/>
              </w:rPr>
              <w:t>1,000</w:t>
            </w:r>
          </w:p>
        </w:tc>
      </w:tr>
      <w:tr w:rsidR="00226CF9" w:rsidRPr="00700A77" w14:paraId="78AE5B7F" w14:textId="77777777" w:rsidTr="007D67FB">
        <w:tc>
          <w:tcPr>
            <w:tcW w:w="709" w:type="dxa"/>
            <w:tcBorders>
              <w:top w:val="nil"/>
              <w:left w:val="single" w:sz="6" w:space="0" w:color="auto"/>
              <w:bottom w:val="nil"/>
              <w:right w:val="nil"/>
            </w:tcBorders>
          </w:tcPr>
          <w:p w14:paraId="60C746DB" w14:textId="77777777" w:rsidR="00226CF9" w:rsidRPr="00700A77" w:rsidRDefault="00226CF9" w:rsidP="007D67FB">
            <w:pPr>
              <w:rPr>
                <w:lang w:val="ro-MD"/>
              </w:rPr>
            </w:pPr>
            <w:r w:rsidRPr="00700A77">
              <w:rPr>
                <w:lang w:val="ro-MD"/>
              </w:rPr>
              <w:t xml:space="preserve"> </w:t>
            </w:r>
          </w:p>
        </w:tc>
        <w:tc>
          <w:tcPr>
            <w:tcW w:w="1276" w:type="dxa"/>
            <w:tcBorders>
              <w:top w:val="nil"/>
              <w:left w:val="single" w:sz="6" w:space="0" w:color="auto"/>
              <w:bottom w:val="nil"/>
              <w:right w:val="nil"/>
            </w:tcBorders>
          </w:tcPr>
          <w:p w14:paraId="57F6351F" w14:textId="77777777" w:rsidR="00226CF9" w:rsidRPr="00700A77" w:rsidRDefault="00226CF9" w:rsidP="007D67FB">
            <w:pPr>
              <w:rPr>
                <w:lang w:val="ro-MD"/>
              </w:rPr>
            </w:pPr>
          </w:p>
        </w:tc>
        <w:tc>
          <w:tcPr>
            <w:tcW w:w="4136" w:type="dxa"/>
            <w:tcBorders>
              <w:top w:val="nil"/>
              <w:left w:val="single" w:sz="6" w:space="0" w:color="auto"/>
              <w:bottom w:val="nil"/>
              <w:right w:val="nil"/>
            </w:tcBorders>
          </w:tcPr>
          <w:p w14:paraId="1B60BFE1" w14:textId="77777777" w:rsidR="00226CF9" w:rsidRPr="00700A77" w:rsidRDefault="00226CF9" w:rsidP="007D67FB">
            <w:pPr>
              <w:rPr>
                <w:b/>
                <w:bCs/>
                <w:lang w:val="ro-MD"/>
              </w:rPr>
            </w:pPr>
            <w:r w:rsidRPr="00700A77">
              <w:rPr>
                <w:b/>
                <w:bCs/>
                <w:lang w:val="ro-MD"/>
              </w:rPr>
              <w:t>2.2.9. B 9</w:t>
            </w:r>
          </w:p>
        </w:tc>
        <w:tc>
          <w:tcPr>
            <w:tcW w:w="1418" w:type="dxa"/>
            <w:tcBorders>
              <w:top w:val="nil"/>
              <w:left w:val="single" w:sz="6" w:space="0" w:color="auto"/>
              <w:bottom w:val="nil"/>
              <w:right w:val="nil"/>
            </w:tcBorders>
          </w:tcPr>
          <w:p w14:paraId="69ADD781" w14:textId="77777777" w:rsidR="00226CF9" w:rsidRPr="00700A77" w:rsidRDefault="00226CF9" w:rsidP="007D67FB">
            <w:pPr>
              <w:rPr>
                <w:lang w:val="ro-MD"/>
              </w:rPr>
            </w:pPr>
          </w:p>
        </w:tc>
        <w:tc>
          <w:tcPr>
            <w:tcW w:w="2410" w:type="dxa"/>
            <w:tcBorders>
              <w:top w:val="nil"/>
              <w:left w:val="single" w:sz="6" w:space="0" w:color="auto"/>
              <w:bottom w:val="nil"/>
              <w:right w:val="nil"/>
            </w:tcBorders>
          </w:tcPr>
          <w:p w14:paraId="4D31559E" w14:textId="77777777" w:rsidR="00226CF9" w:rsidRPr="00700A77" w:rsidRDefault="00226CF9" w:rsidP="007D67FB">
            <w:pPr>
              <w:rPr>
                <w:lang w:val="ro-MD"/>
              </w:rPr>
            </w:pPr>
          </w:p>
        </w:tc>
      </w:tr>
      <w:tr w:rsidR="00226CF9" w:rsidRPr="00700A77" w14:paraId="31762BF2"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3F913D1" w14:textId="77777777" w:rsidR="00226CF9" w:rsidRPr="00700A77" w:rsidRDefault="00226CF9" w:rsidP="007D67FB">
            <w:pPr>
              <w:rPr>
                <w:lang w:val="ro-MD"/>
              </w:rPr>
            </w:pPr>
            <w:r w:rsidRPr="00700A77">
              <w:rPr>
                <w:lang w:val="ro-MD"/>
              </w:rPr>
              <w:t>125</w:t>
            </w:r>
          </w:p>
        </w:tc>
        <w:tc>
          <w:tcPr>
            <w:tcW w:w="1276" w:type="dxa"/>
            <w:tcBorders>
              <w:top w:val="single" w:sz="4" w:space="0" w:color="auto"/>
              <w:bottom w:val="single" w:sz="4" w:space="0" w:color="auto"/>
            </w:tcBorders>
          </w:tcPr>
          <w:p w14:paraId="157A1C5C"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089EAA53" w14:textId="77777777" w:rsidR="00226CF9" w:rsidRPr="00700A77" w:rsidRDefault="00226CF9" w:rsidP="007D67FB">
            <w:pPr>
              <w:rPr>
                <w:lang w:val="ro-MD"/>
              </w:rPr>
            </w:pPr>
            <w:r w:rsidRPr="00700A77">
              <w:rPr>
                <w:lang w:val="ro-MD"/>
              </w:rPr>
              <w:t>Ventilator  canal Systemair L=650 m3</w:t>
            </w:r>
          </w:p>
        </w:tc>
        <w:tc>
          <w:tcPr>
            <w:tcW w:w="1418" w:type="dxa"/>
            <w:tcBorders>
              <w:top w:val="single" w:sz="4" w:space="0" w:color="auto"/>
              <w:bottom w:val="single" w:sz="4" w:space="0" w:color="auto"/>
            </w:tcBorders>
            <w:vAlign w:val="center"/>
          </w:tcPr>
          <w:p w14:paraId="49F8EEC5"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6DECD361" w14:textId="77777777" w:rsidR="00226CF9" w:rsidRPr="00700A77" w:rsidRDefault="00226CF9" w:rsidP="007D67FB">
            <w:pPr>
              <w:rPr>
                <w:lang w:val="ro-MD"/>
              </w:rPr>
            </w:pPr>
            <w:r w:rsidRPr="00700A77">
              <w:rPr>
                <w:lang w:val="ro-MD"/>
              </w:rPr>
              <w:t>1,000</w:t>
            </w:r>
          </w:p>
        </w:tc>
      </w:tr>
      <w:tr w:rsidR="00226CF9" w:rsidRPr="00700A77" w14:paraId="19C98EA6"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D80B88F" w14:textId="77777777" w:rsidR="00226CF9" w:rsidRPr="00700A77" w:rsidRDefault="00226CF9" w:rsidP="007D67FB">
            <w:pPr>
              <w:rPr>
                <w:lang w:val="ro-MD"/>
              </w:rPr>
            </w:pPr>
            <w:r w:rsidRPr="00700A77">
              <w:rPr>
                <w:lang w:val="ro-MD"/>
              </w:rPr>
              <w:t>126</w:t>
            </w:r>
          </w:p>
        </w:tc>
        <w:tc>
          <w:tcPr>
            <w:tcW w:w="1276" w:type="dxa"/>
            <w:tcBorders>
              <w:top w:val="single" w:sz="4" w:space="0" w:color="auto"/>
              <w:bottom w:val="single" w:sz="4" w:space="0" w:color="auto"/>
            </w:tcBorders>
          </w:tcPr>
          <w:p w14:paraId="6E351106" w14:textId="77777777" w:rsidR="00226CF9" w:rsidRPr="00700A77" w:rsidRDefault="00226CF9" w:rsidP="007D67FB">
            <w:pPr>
              <w:rPr>
                <w:lang w:val="ro-MD"/>
              </w:rPr>
            </w:pPr>
          </w:p>
          <w:p w14:paraId="04DB1389"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63892816" w14:textId="77777777" w:rsidR="00226CF9" w:rsidRPr="00700A77" w:rsidRDefault="00226CF9" w:rsidP="007D67FB">
            <w:pPr>
              <w:rPr>
                <w:lang w:val="ro-MD"/>
              </w:rPr>
            </w:pPr>
            <w:r w:rsidRPr="00700A77">
              <w:rPr>
                <w:lang w:val="ro-MD"/>
              </w:rPr>
              <w:t>Atenuator de zgomot circular LDC250-900</w:t>
            </w:r>
          </w:p>
        </w:tc>
        <w:tc>
          <w:tcPr>
            <w:tcW w:w="1418" w:type="dxa"/>
            <w:tcBorders>
              <w:top w:val="single" w:sz="4" w:space="0" w:color="auto"/>
              <w:bottom w:val="single" w:sz="4" w:space="0" w:color="auto"/>
            </w:tcBorders>
            <w:vAlign w:val="center"/>
          </w:tcPr>
          <w:p w14:paraId="1FD3D279"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1C3E36D0" w14:textId="77777777" w:rsidR="00226CF9" w:rsidRPr="00700A77" w:rsidRDefault="00226CF9" w:rsidP="007D67FB">
            <w:pPr>
              <w:rPr>
                <w:lang w:val="ro-MD"/>
              </w:rPr>
            </w:pPr>
            <w:r w:rsidRPr="00700A77">
              <w:rPr>
                <w:lang w:val="ro-MD"/>
              </w:rPr>
              <w:t>1,000</w:t>
            </w:r>
          </w:p>
        </w:tc>
      </w:tr>
      <w:tr w:rsidR="00226CF9" w:rsidRPr="00700A77" w14:paraId="5056C298"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4723BE9" w14:textId="77777777" w:rsidR="00226CF9" w:rsidRPr="00700A77" w:rsidRDefault="00226CF9" w:rsidP="007D67FB">
            <w:pPr>
              <w:rPr>
                <w:lang w:val="ro-MD"/>
              </w:rPr>
            </w:pPr>
            <w:r w:rsidRPr="00700A77">
              <w:rPr>
                <w:lang w:val="ro-MD"/>
              </w:rPr>
              <w:t>127</w:t>
            </w:r>
          </w:p>
        </w:tc>
        <w:tc>
          <w:tcPr>
            <w:tcW w:w="1276" w:type="dxa"/>
            <w:tcBorders>
              <w:top w:val="single" w:sz="4" w:space="0" w:color="auto"/>
              <w:bottom w:val="single" w:sz="4" w:space="0" w:color="auto"/>
            </w:tcBorders>
          </w:tcPr>
          <w:p w14:paraId="0D715009"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4F181C72" w14:textId="77777777" w:rsidR="00226CF9" w:rsidRPr="00700A77" w:rsidRDefault="00226CF9" w:rsidP="007D67FB">
            <w:pPr>
              <w:rPr>
                <w:lang w:val="ro-MD"/>
              </w:rPr>
            </w:pPr>
            <w:r w:rsidRPr="00700A77">
              <w:rPr>
                <w:lang w:val="ro-MD"/>
              </w:rPr>
              <w:t>Regulator de viteza</w:t>
            </w:r>
          </w:p>
        </w:tc>
        <w:tc>
          <w:tcPr>
            <w:tcW w:w="1418" w:type="dxa"/>
            <w:tcBorders>
              <w:top w:val="single" w:sz="4" w:space="0" w:color="auto"/>
              <w:bottom w:val="single" w:sz="4" w:space="0" w:color="auto"/>
            </w:tcBorders>
            <w:vAlign w:val="center"/>
          </w:tcPr>
          <w:p w14:paraId="6B081D93"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31637A47" w14:textId="77777777" w:rsidR="00226CF9" w:rsidRPr="00700A77" w:rsidRDefault="00226CF9" w:rsidP="007D67FB">
            <w:pPr>
              <w:rPr>
                <w:lang w:val="ro-MD"/>
              </w:rPr>
            </w:pPr>
            <w:r w:rsidRPr="00700A77">
              <w:rPr>
                <w:lang w:val="ro-MD"/>
              </w:rPr>
              <w:t>1,000</w:t>
            </w:r>
          </w:p>
        </w:tc>
      </w:tr>
      <w:tr w:rsidR="00226CF9" w:rsidRPr="00700A77" w14:paraId="5C105430" w14:textId="77777777" w:rsidTr="007D67FB">
        <w:tc>
          <w:tcPr>
            <w:tcW w:w="709" w:type="dxa"/>
            <w:tcBorders>
              <w:top w:val="nil"/>
              <w:left w:val="single" w:sz="6" w:space="0" w:color="auto"/>
              <w:bottom w:val="nil"/>
              <w:right w:val="nil"/>
            </w:tcBorders>
          </w:tcPr>
          <w:p w14:paraId="2B742207" w14:textId="77777777" w:rsidR="00226CF9" w:rsidRPr="00700A77" w:rsidRDefault="00226CF9" w:rsidP="007D67FB">
            <w:pPr>
              <w:rPr>
                <w:lang w:val="ro-MD"/>
              </w:rPr>
            </w:pPr>
            <w:r w:rsidRPr="00700A77">
              <w:rPr>
                <w:lang w:val="ro-MD"/>
              </w:rPr>
              <w:t xml:space="preserve"> </w:t>
            </w:r>
          </w:p>
        </w:tc>
        <w:tc>
          <w:tcPr>
            <w:tcW w:w="1276" w:type="dxa"/>
            <w:tcBorders>
              <w:top w:val="nil"/>
              <w:left w:val="single" w:sz="6" w:space="0" w:color="auto"/>
              <w:bottom w:val="nil"/>
              <w:right w:val="nil"/>
            </w:tcBorders>
          </w:tcPr>
          <w:p w14:paraId="214A3419" w14:textId="77777777" w:rsidR="00226CF9" w:rsidRPr="00700A77" w:rsidRDefault="00226CF9" w:rsidP="007D67FB">
            <w:pPr>
              <w:rPr>
                <w:lang w:val="ro-MD"/>
              </w:rPr>
            </w:pPr>
          </w:p>
        </w:tc>
        <w:tc>
          <w:tcPr>
            <w:tcW w:w="4136" w:type="dxa"/>
            <w:tcBorders>
              <w:top w:val="nil"/>
              <w:left w:val="single" w:sz="6" w:space="0" w:color="auto"/>
              <w:bottom w:val="nil"/>
              <w:right w:val="nil"/>
            </w:tcBorders>
          </w:tcPr>
          <w:p w14:paraId="36BD567C" w14:textId="77777777" w:rsidR="00226CF9" w:rsidRPr="00700A77" w:rsidRDefault="00226CF9" w:rsidP="007D67FB">
            <w:pPr>
              <w:rPr>
                <w:b/>
                <w:bCs/>
                <w:lang w:val="ro-MD"/>
              </w:rPr>
            </w:pPr>
            <w:r w:rsidRPr="00700A77">
              <w:rPr>
                <w:b/>
                <w:bCs/>
                <w:lang w:val="ro-MD"/>
              </w:rPr>
              <w:t>2.2.10. B 10</w:t>
            </w:r>
          </w:p>
        </w:tc>
        <w:tc>
          <w:tcPr>
            <w:tcW w:w="1418" w:type="dxa"/>
            <w:tcBorders>
              <w:top w:val="nil"/>
              <w:left w:val="single" w:sz="6" w:space="0" w:color="auto"/>
              <w:bottom w:val="nil"/>
              <w:right w:val="nil"/>
            </w:tcBorders>
          </w:tcPr>
          <w:p w14:paraId="18AB9DC1" w14:textId="77777777" w:rsidR="00226CF9" w:rsidRPr="00700A77" w:rsidRDefault="00226CF9" w:rsidP="007D67FB">
            <w:pPr>
              <w:rPr>
                <w:lang w:val="ro-MD"/>
              </w:rPr>
            </w:pPr>
          </w:p>
        </w:tc>
        <w:tc>
          <w:tcPr>
            <w:tcW w:w="2410" w:type="dxa"/>
            <w:tcBorders>
              <w:top w:val="nil"/>
              <w:left w:val="single" w:sz="6" w:space="0" w:color="auto"/>
              <w:bottom w:val="nil"/>
              <w:right w:val="nil"/>
            </w:tcBorders>
          </w:tcPr>
          <w:p w14:paraId="0ACFAC44" w14:textId="77777777" w:rsidR="00226CF9" w:rsidRPr="00700A77" w:rsidRDefault="00226CF9" w:rsidP="007D67FB">
            <w:pPr>
              <w:rPr>
                <w:lang w:val="ro-MD"/>
              </w:rPr>
            </w:pPr>
          </w:p>
        </w:tc>
      </w:tr>
      <w:tr w:rsidR="00226CF9" w:rsidRPr="00700A77" w14:paraId="1C126E1F"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97AAB12" w14:textId="77777777" w:rsidR="00226CF9" w:rsidRPr="00700A77" w:rsidRDefault="00226CF9" w:rsidP="007D67FB">
            <w:pPr>
              <w:rPr>
                <w:lang w:val="ro-MD"/>
              </w:rPr>
            </w:pPr>
            <w:r w:rsidRPr="00700A77">
              <w:rPr>
                <w:lang w:val="ro-MD"/>
              </w:rPr>
              <w:t>128</w:t>
            </w:r>
          </w:p>
        </w:tc>
        <w:tc>
          <w:tcPr>
            <w:tcW w:w="1276" w:type="dxa"/>
            <w:tcBorders>
              <w:top w:val="single" w:sz="4" w:space="0" w:color="auto"/>
              <w:bottom w:val="single" w:sz="4" w:space="0" w:color="auto"/>
            </w:tcBorders>
          </w:tcPr>
          <w:p w14:paraId="7201D87B"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4BDAEC21" w14:textId="77777777" w:rsidR="00226CF9" w:rsidRPr="00700A77" w:rsidRDefault="00226CF9" w:rsidP="007D67FB">
            <w:pPr>
              <w:rPr>
                <w:lang w:val="ro-MD"/>
              </w:rPr>
            </w:pPr>
            <w:r w:rsidRPr="00700A77">
              <w:rPr>
                <w:lang w:val="ro-MD"/>
              </w:rPr>
              <w:t>Ventilator  canal Systemair L=800 m3</w:t>
            </w:r>
          </w:p>
        </w:tc>
        <w:tc>
          <w:tcPr>
            <w:tcW w:w="1418" w:type="dxa"/>
            <w:tcBorders>
              <w:top w:val="single" w:sz="4" w:space="0" w:color="auto"/>
              <w:bottom w:val="single" w:sz="4" w:space="0" w:color="auto"/>
            </w:tcBorders>
            <w:vAlign w:val="center"/>
          </w:tcPr>
          <w:p w14:paraId="28A19B29"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5ACA4052" w14:textId="77777777" w:rsidR="00226CF9" w:rsidRPr="00700A77" w:rsidRDefault="00226CF9" w:rsidP="007D67FB">
            <w:pPr>
              <w:rPr>
                <w:lang w:val="ro-MD"/>
              </w:rPr>
            </w:pPr>
            <w:r w:rsidRPr="00700A77">
              <w:rPr>
                <w:lang w:val="ro-MD"/>
              </w:rPr>
              <w:t>1,000</w:t>
            </w:r>
          </w:p>
        </w:tc>
      </w:tr>
      <w:tr w:rsidR="00226CF9" w:rsidRPr="00700A77" w14:paraId="7A495996"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A17570F" w14:textId="77777777" w:rsidR="00226CF9" w:rsidRPr="00700A77" w:rsidRDefault="00226CF9" w:rsidP="007D67FB">
            <w:pPr>
              <w:rPr>
                <w:lang w:val="ro-MD"/>
              </w:rPr>
            </w:pPr>
            <w:r w:rsidRPr="00700A77">
              <w:rPr>
                <w:lang w:val="ro-MD"/>
              </w:rPr>
              <w:t>129</w:t>
            </w:r>
          </w:p>
        </w:tc>
        <w:tc>
          <w:tcPr>
            <w:tcW w:w="1276" w:type="dxa"/>
            <w:tcBorders>
              <w:top w:val="single" w:sz="4" w:space="0" w:color="auto"/>
              <w:bottom w:val="single" w:sz="4" w:space="0" w:color="auto"/>
            </w:tcBorders>
          </w:tcPr>
          <w:p w14:paraId="3C738BFA" w14:textId="77777777" w:rsidR="00226CF9" w:rsidRPr="00700A77" w:rsidRDefault="00226CF9" w:rsidP="007D67FB">
            <w:pPr>
              <w:rPr>
                <w:lang w:val="ro-MD"/>
              </w:rPr>
            </w:pPr>
          </w:p>
          <w:p w14:paraId="37CDD222"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6E0333CC" w14:textId="77777777" w:rsidR="00226CF9" w:rsidRPr="00700A77" w:rsidRDefault="00226CF9" w:rsidP="007D67FB">
            <w:pPr>
              <w:rPr>
                <w:lang w:val="ro-MD"/>
              </w:rPr>
            </w:pPr>
            <w:r w:rsidRPr="00700A77">
              <w:rPr>
                <w:lang w:val="ro-MD"/>
              </w:rPr>
              <w:t>Atenuator de zgomot circular LDC250-900</w:t>
            </w:r>
          </w:p>
        </w:tc>
        <w:tc>
          <w:tcPr>
            <w:tcW w:w="1418" w:type="dxa"/>
            <w:tcBorders>
              <w:top w:val="single" w:sz="4" w:space="0" w:color="auto"/>
              <w:bottom w:val="single" w:sz="4" w:space="0" w:color="auto"/>
            </w:tcBorders>
            <w:vAlign w:val="center"/>
          </w:tcPr>
          <w:p w14:paraId="0BE703F6"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388FA8BE" w14:textId="77777777" w:rsidR="00226CF9" w:rsidRPr="00700A77" w:rsidRDefault="00226CF9" w:rsidP="007D67FB">
            <w:pPr>
              <w:rPr>
                <w:lang w:val="ro-MD"/>
              </w:rPr>
            </w:pPr>
            <w:r w:rsidRPr="00700A77">
              <w:rPr>
                <w:lang w:val="ro-MD"/>
              </w:rPr>
              <w:t>1,000</w:t>
            </w:r>
          </w:p>
        </w:tc>
      </w:tr>
      <w:tr w:rsidR="00226CF9" w:rsidRPr="00700A77" w14:paraId="652DDCD9"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AFEC427" w14:textId="77777777" w:rsidR="00226CF9" w:rsidRPr="00700A77" w:rsidRDefault="00226CF9" w:rsidP="007D67FB">
            <w:pPr>
              <w:rPr>
                <w:lang w:val="ro-MD"/>
              </w:rPr>
            </w:pPr>
            <w:r w:rsidRPr="00700A77">
              <w:rPr>
                <w:lang w:val="ro-MD"/>
              </w:rPr>
              <w:t>130</w:t>
            </w:r>
          </w:p>
        </w:tc>
        <w:tc>
          <w:tcPr>
            <w:tcW w:w="1276" w:type="dxa"/>
            <w:tcBorders>
              <w:top w:val="single" w:sz="4" w:space="0" w:color="auto"/>
              <w:bottom w:val="single" w:sz="4" w:space="0" w:color="auto"/>
            </w:tcBorders>
          </w:tcPr>
          <w:p w14:paraId="4AB80554"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10B1366B" w14:textId="77777777" w:rsidR="00226CF9" w:rsidRPr="00700A77" w:rsidRDefault="00226CF9" w:rsidP="007D67FB">
            <w:pPr>
              <w:rPr>
                <w:lang w:val="ro-MD"/>
              </w:rPr>
            </w:pPr>
            <w:r w:rsidRPr="00700A77">
              <w:rPr>
                <w:lang w:val="ro-MD"/>
              </w:rPr>
              <w:t>Regulator de viteza</w:t>
            </w:r>
          </w:p>
        </w:tc>
        <w:tc>
          <w:tcPr>
            <w:tcW w:w="1418" w:type="dxa"/>
            <w:tcBorders>
              <w:top w:val="single" w:sz="4" w:space="0" w:color="auto"/>
              <w:bottom w:val="single" w:sz="4" w:space="0" w:color="auto"/>
            </w:tcBorders>
            <w:vAlign w:val="center"/>
          </w:tcPr>
          <w:p w14:paraId="7981649C"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73FDA849" w14:textId="77777777" w:rsidR="00226CF9" w:rsidRPr="00700A77" w:rsidRDefault="00226CF9" w:rsidP="007D67FB">
            <w:pPr>
              <w:rPr>
                <w:lang w:val="ro-MD"/>
              </w:rPr>
            </w:pPr>
            <w:r w:rsidRPr="00700A77">
              <w:rPr>
                <w:lang w:val="ro-MD"/>
              </w:rPr>
              <w:t>1,000</w:t>
            </w:r>
          </w:p>
        </w:tc>
      </w:tr>
      <w:tr w:rsidR="00226CF9" w:rsidRPr="00700A77" w14:paraId="79C2ABC2" w14:textId="77777777" w:rsidTr="007D67FB">
        <w:tc>
          <w:tcPr>
            <w:tcW w:w="709" w:type="dxa"/>
            <w:tcBorders>
              <w:top w:val="nil"/>
              <w:left w:val="single" w:sz="6" w:space="0" w:color="auto"/>
              <w:bottom w:val="nil"/>
              <w:right w:val="nil"/>
            </w:tcBorders>
          </w:tcPr>
          <w:p w14:paraId="2B7E5311" w14:textId="77777777" w:rsidR="00226CF9" w:rsidRPr="00700A77" w:rsidRDefault="00226CF9" w:rsidP="007D67FB">
            <w:pPr>
              <w:rPr>
                <w:lang w:val="ro-MD"/>
              </w:rPr>
            </w:pPr>
            <w:r w:rsidRPr="00700A77">
              <w:rPr>
                <w:lang w:val="ro-MD"/>
              </w:rPr>
              <w:t xml:space="preserve"> </w:t>
            </w:r>
          </w:p>
        </w:tc>
        <w:tc>
          <w:tcPr>
            <w:tcW w:w="1276" w:type="dxa"/>
            <w:tcBorders>
              <w:top w:val="nil"/>
              <w:left w:val="single" w:sz="6" w:space="0" w:color="auto"/>
              <w:bottom w:val="nil"/>
              <w:right w:val="nil"/>
            </w:tcBorders>
          </w:tcPr>
          <w:p w14:paraId="28456BAC" w14:textId="77777777" w:rsidR="00226CF9" w:rsidRPr="00700A77" w:rsidRDefault="00226CF9" w:rsidP="007D67FB">
            <w:pPr>
              <w:rPr>
                <w:lang w:val="ro-MD"/>
              </w:rPr>
            </w:pPr>
          </w:p>
        </w:tc>
        <w:tc>
          <w:tcPr>
            <w:tcW w:w="4136" w:type="dxa"/>
            <w:tcBorders>
              <w:top w:val="nil"/>
              <w:left w:val="single" w:sz="6" w:space="0" w:color="auto"/>
              <w:bottom w:val="nil"/>
              <w:right w:val="nil"/>
            </w:tcBorders>
          </w:tcPr>
          <w:p w14:paraId="0A407DAE" w14:textId="77777777" w:rsidR="00226CF9" w:rsidRPr="00700A77" w:rsidRDefault="00226CF9" w:rsidP="007D67FB">
            <w:pPr>
              <w:rPr>
                <w:b/>
                <w:bCs/>
                <w:lang w:val="ro-MD"/>
              </w:rPr>
            </w:pPr>
            <w:r w:rsidRPr="00700A77">
              <w:rPr>
                <w:b/>
                <w:bCs/>
                <w:lang w:val="ro-MD"/>
              </w:rPr>
              <w:t xml:space="preserve">3. Lucrari de constructie </w:t>
            </w:r>
          </w:p>
        </w:tc>
        <w:tc>
          <w:tcPr>
            <w:tcW w:w="1418" w:type="dxa"/>
            <w:tcBorders>
              <w:top w:val="nil"/>
              <w:left w:val="single" w:sz="6" w:space="0" w:color="auto"/>
              <w:bottom w:val="nil"/>
              <w:right w:val="nil"/>
            </w:tcBorders>
          </w:tcPr>
          <w:p w14:paraId="672227AB" w14:textId="77777777" w:rsidR="00226CF9" w:rsidRPr="00700A77" w:rsidRDefault="00226CF9" w:rsidP="007D67FB">
            <w:pPr>
              <w:rPr>
                <w:lang w:val="ro-MD"/>
              </w:rPr>
            </w:pPr>
          </w:p>
        </w:tc>
        <w:tc>
          <w:tcPr>
            <w:tcW w:w="2410" w:type="dxa"/>
            <w:tcBorders>
              <w:top w:val="nil"/>
              <w:left w:val="single" w:sz="6" w:space="0" w:color="auto"/>
              <w:bottom w:val="nil"/>
              <w:right w:val="nil"/>
            </w:tcBorders>
          </w:tcPr>
          <w:p w14:paraId="2458B273" w14:textId="77777777" w:rsidR="00226CF9" w:rsidRPr="00700A77" w:rsidRDefault="00226CF9" w:rsidP="007D67FB">
            <w:pPr>
              <w:rPr>
                <w:lang w:val="ro-MD"/>
              </w:rPr>
            </w:pPr>
          </w:p>
        </w:tc>
      </w:tr>
      <w:tr w:rsidR="00226CF9" w:rsidRPr="00700A77" w14:paraId="2237E9A7"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C442458" w14:textId="77777777" w:rsidR="00226CF9" w:rsidRPr="00700A77" w:rsidRDefault="00226CF9" w:rsidP="007D67FB">
            <w:pPr>
              <w:rPr>
                <w:lang w:val="ro-MD"/>
              </w:rPr>
            </w:pPr>
            <w:r w:rsidRPr="00700A77">
              <w:rPr>
                <w:lang w:val="ro-MD"/>
              </w:rPr>
              <w:t>131</w:t>
            </w:r>
          </w:p>
        </w:tc>
        <w:tc>
          <w:tcPr>
            <w:tcW w:w="1276" w:type="dxa"/>
            <w:tcBorders>
              <w:top w:val="single" w:sz="4" w:space="0" w:color="auto"/>
              <w:bottom w:val="single" w:sz="4" w:space="0" w:color="auto"/>
            </w:tcBorders>
          </w:tcPr>
          <w:p w14:paraId="1D3308FB" w14:textId="77777777" w:rsidR="00226CF9" w:rsidRPr="00700A77" w:rsidRDefault="00226CF9" w:rsidP="007D67FB">
            <w:pPr>
              <w:rPr>
                <w:lang w:val="ro-MD"/>
              </w:rPr>
            </w:pPr>
            <w:r w:rsidRPr="00700A77">
              <w:rPr>
                <w:lang w:val="ro-MD"/>
              </w:rPr>
              <w:t>VB09A</w:t>
            </w:r>
          </w:p>
          <w:p w14:paraId="49EC43D3"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07F2C9CD" w14:textId="77777777" w:rsidR="00226CF9" w:rsidRPr="00700A77" w:rsidRDefault="00226CF9" w:rsidP="007D67FB">
            <w:pPr>
              <w:rPr>
                <w:lang w:val="ro-MD"/>
              </w:rPr>
            </w:pPr>
            <w:r w:rsidRPr="00700A77">
              <w:rPr>
                <w:lang w:val="ro-MD"/>
              </w:rPr>
              <w:t>Rama cu jaluzele fixe, gata confectionate cu perimetrul  800 - 2500 mm, montata pe zidarie Р100х200мм antivandal inox</w:t>
            </w:r>
          </w:p>
        </w:tc>
        <w:tc>
          <w:tcPr>
            <w:tcW w:w="1418" w:type="dxa"/>
            <w:tcBorders>
              <w:top w:val="single" w:sz="4" w:space="0" w:color="auto"/>
              <w:bottom w:val="single" w:sz="4" w:space="0" w:color="auto"/>
            </w:tcBorders>
            <w:vAlign w:val="center"/>
          </w:tcPr>
          <w:p w14:paraId="08347047"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5EC40D1D" w14:textId="77777777" w:rsidR="00226CF9" w:rsidRPr="00700A77" w:rsidRDefault="00226CF9" w:rsidP="007D67FB">
            <w:pPr>
              <w:rPr>
                <w:lang w:val="ro-MD"/>
              </w:rPr>
            </w:pPr>
            <w:r w:rsidRPr="00700A77">
              <w:rPr>
                <w:lang w:val="ro-MD"/>
              </w:rPr>
              <w:t>34,000</w:t>
            </w:r>
          </w:p>
        </w:tc>
      </w:tr>
      <w:tr w:rsidR="00226CF9" w:rsidRPr="00700A77" w14:paraId="3BC09333"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60B7685" w14:textId="77777777" w:rsidR="00226CF9" w:rsidRPr="00700A77" w:rsidRDefault="00226CF9" w:rsidP="007D67FB">
            <w:pPr>
              <w:rPr>
                <w:lang w:val="ro-MD"/>
              </w:rPr>
            </w:pPr>
            <w:r w:rsidRPr="00700A77">
              <w:rPr>
                <w:lang w:val="ro-MD"/>
              </w:rPr>
              <w:t>132</w:t>
            </w:r>
          </w:p>
        </w:tc>
        <w:tc>
          <w:tcPr>
            <w:tcW w:w="1276" w:type="dxa"/>
            <w:tcBorders>
              <w:top w:val="single" w:sz="4" w:space="0" w:color="auto"/>
              <w:bottom w:val="single" w:sz="4" w:space="0" w:color="auto"/>
            </w:tcBorders>
          </w:tcPr>
          <w:p w14:paraId="10CEB7C4" w14:textId="77777777" w:rsidR="00226CF9" w:rsidRPr="00700A77" w:rsidRDefault="00226CF9" w:rsidP="007D67FB">
            <w:pPr>
              <w:rPr>
                <w:lang w:val="ro-MD"/>
              </w:rPr>
            </w:pPr>
            <w:r w:rsidRPr="00700A77">
              <w:rPr>
                <w:lang w:val="ro-MD"/>
              </w:rPr>
              <w:t>VB09A</w:t>
            </w:r>
          </w:p>
          <w:p w14:paraId="656C9FCF"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133BBE97" w14:textId="77777777" w:rsidR="00226CF9" w:rsidRPr="00700A77" w:rsidRDefault="00226CF9" w:rsidP="007D67FB">
            <w:pPr>
              <w:rPr>
                <w:lang w:val="ro-MD"/>
              </w:rPr>
            </w:pPr>
            <w:r w:rsidRPr="00700A77">
              <w:rPr>
                <w:lang w:val="ro-MD"/>
              </w:rPr>
              <w:t>Rama cu jaluzele fixe, gata confectionate cu perimetrul  800 - 2500 mm, montata pe zidarie Р200х200мм antivandal inox</w:t>
            </w:r>
          </w:p>
        </w:tc>
        <w:tc>
          <w:tcPr>
            <w:tcW w:w="1418" w:type="dxa"/>
            <w:tcBorders>
              <w:top w:val="single" w:sz="4" w:space="0" w:color="auto"/>
              <w:bottom w:val="single" w:sz="4" w:space="0" w:color="auto"/>
            </w:tcBorders>
            <w:vAlign w:val="center"/>
          </w:tcPr>
          <w:p w14:paraId="760B5A07"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2C89C112" w14:textId="77777777" w:rsidR="00226CF9" w:rsidRPr="00700A77" w:rsidRDefault="00226CF9" w:rsidP="007D67FB">
            <w:pPr>
              <w:rPr>
                <w:lang w:val="ro-MD"/>
              </w:rPr>
            </w:pPr>
            <w:r w:rsidRPr="00700A77">
              <w:rPr>
                <w:lang w:val="ro-MD"/>
              </w:rPr>
              <w:t>1,000</w:t>
            </w:r>
          </w:p>
        </w:tc>
      </w:tr>
      <w:tr w:rsidR="00226CF9" w:rsidRPr="00700A77" w14:paraId="24631020"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5DBE630" w14:textId="77777777" w:rsidR="00226CF9" w:rsidRPr="00700A77" w:rsidRDefault="00226CF9" w:rsidP="007D67FB">
            <w:pPr>
              <w:rPr>
                <w:lang w:val="ro-MD"/>
              </w:rPr>
            </w:pPr>
            <w:r w:rsidRPr="00700A77">
              <w:rPr>
                <w:lang w:val="ro-MD"/>
              </w:rPr>
              <w:t>133</w:t>
            </w:r>
          </w:p>
        </w:tc>
        <w:tc>
          <w:tcPr>
            <w:tcW w:w="1276" w:type="dxa"/>
            <w:tcBorders>
              <w:top w:val="single" w:sz="4" w:space="0" w:color="auto"/>
              <w:bottom w:val="single" w:sz="4" w:space="0" w:color="auto"/>
            </w:tcBorders>
          </w:tcPr>
          <w:p w14:paraId="401AB766" w14:textId="77777777" w:rsidR="00226CF9" w:rsidRPr="00700A77" w:rsidRDefault="00226CF9" w:rsidP="007D67FB">
            <w:pPr>
              <w:rPr>
                <w:lang w:val="ro-MD"/>
              </w:rPr>
            </w:pPr>
            <w:r w:rsidRPr="00700A77">
              <w:rPr>
                <w:lang w:val="ro-MD"/>
              </w:rPr>
              <w:t>VB09A</w:t>
            </w:r>
          </w:p>
          <w:p w14:paraId="5BFA9679"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376B98AB" w14:textId="77777777" w:rsidR="00226CF9" w:rsidRPr="00700A77" w:rsidRDefault="00226CF9" w:rsidP="007D67FB">
            <w:pPr>
              <w:rPr>
                <w:lang w:val="ro-MD"/>
              </w:rPr>
            </w:pPr>
            <w:r w:rsidRPr="00700A77">
              <w:rPr>
                <w:lang w:val="ro-MD"/>
              </w:rPr>
              <w:t>Rama cu jaluzele fixe, gata confectionate cu perimetrul  800 - 2500 mm, montata pe zidarie Р100х300мм antivandal inox</w:t>
            </w:r>
          </w:p>
        </w:tc>
        <w:tc>
          <w:tcPr>
            <w:tcW w:w="1418" w:type="dxa"/>
            <w:tcBorders>
              <w:top w:val="single" w:sz="4" w:space="0" w:color="auto"/>
              <w:bottom w:val="single" w:sz="4" w:space="0" w:color="auto"/>
            </w:tcBorders>
            <w:vAlign w:val="center"/>
          </w:tcPr>
          <w:p w14:paraId="35CCA380"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06A93501" w14:textId="77777777" w:rsidR="00226CF9" w:rsidRPr="00700A77" w:rsidRDefault="00226CF9" w:rsidP="007D67FB">
            <w:pPr>
              <w:rPr>
                <w:lang w:val="ro-MD"/>
              </w:rPr>
            </w:pPr>
            <w:r w:rsidRPr="00700A77">
              <w:rPr>
                <w:lang w:val="ro-MD"/>
              </w:rPr>
              <w:t>2,000</w:t>
            </w:r>
          </w:p>
        </w:tc>
      </w:tr>
      <w:tr w:rsidR="00226CF9" w:rsidRPr="00700A77" w14:paraId="581B01E9"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76E6E46" w14:textId="77777777" w:rsidR="00226CF9" w:rsidRPr="00700A77" w:rsidRDefault="00226CF9" w:rsidP="007D67FB">
            <w:pPr>
              <w:rPr>
                <w:lang w:val="ro-MD"/>
              </w:rPr>
            </w:pPr>
            <w:r w:rsidRPr="00700A77">
              <w:rPr>
                <w:lang w:val="ro-MD"/>
              </w:rPr>
              <w:t>134</w:t>
            </w:r>
          </w:p>
        </w:tc>
        <w:tc>
          <w:tcPr>
            <w:tcW w:w="1276" w:type="dxa"/>
            <w:tcBorders>
              <w:top w:val="single" w:sz="4" w:space="0" w:color="auto"/>
              <w:bottom w:val="single" w:sz="4" w:space="0" w:color="auto"/>
            </w:tcBorders>
          </w:tcPr>
          <w:p w14:paraId="32893452" w14:textId="77777777" w:rsidR="00226CF9" w:rsidRPr="00700A77" w:rsidRDefault="00226CF9" w:rsidP="007D67FB">
            <w:pPr>
              <w:rPr>
                <w:lang w:val="ro-MD"/>
              </w:rPr>
            </w:pPr>
            <w:r w:rsidRPr="00700A77">
              <w:rPr>
                <w:lang w:val="ro-MD"/>
              </w:rPr>
              <w:t>VB09A</w:t>
            </w:r>
          </w:p>
          <w:p w14:paraId="54A8ECCE"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6F916B75" w14:textId="77777777" w:rsidR="00226CF9" w:rsidRPr="00700A77" w:rsidRDefault="00226CF9" w:rsidP="007D67FB">
            <w:pPr>
              <w:rPr>
                <w:lang w:val="ro-MD"/>
              </w:rPr>
            </w:pPr>
            <w:r w:rsidRPr="00700A77">
              <w:rPr>
                <w:lang w:val="ro-MD"/>
              </w:rPr>
              <w:t>Rama cu jaluzele fixe, gata confectionate cu perimetrul  800 - 2500 mm, montata pe zidarie Р100х400мм antivandal inox</w:t>
            </w:r>
          </w:p>
        </w:tc>
        <w:tc>
          <w:tcPr>
            <w:tcW w:w="1418" w:type="dxa"/>
            <w:tcBorders>
              <w:top w:val="single" w:sz="4" w:space="0" w:color="auto"/>
              <w:bottom w:val="single" w:sz="4" w:space="0" w:color="auto"/>
            </w:tcBorders>
            <w:vAlign w:val="center"/>
          </w:tcPr>
          <w:p w14:paraId="38D4526D"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446B013B" w14:textId="77777777" w:rsidR="00226CF9" w:rsidRPr="00700A77" w:rsidRDefault="00226CF9" w:rsidP="007D67FB">
            <w:pPr>
              <w:rPr>
                <w:lang w:val="ro-MD"/>
              </w:rPr>
            </w:pPr>
            <w:r w:rsidRPr="00700A77">
              <w:rPr>
                <w:lang w:val="ro-MD"/>
              </w:rPr>
              <w:t>44,000</w:t>
            </w:r>
          </w:p>
        </w:tc>
      </w:tr>
      <w:tr w:rsidR="00226CF9" w:rsidRPr="00700A77" w14:paraId="68C1CF09"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F251A71" w14:textId="77777777" w:rsidR="00226CF9" w:rsidRPr="00700A77" w:rsidRDefault="00226CF9" w:rsidP="007D67FB">
            <w:pPr>
              <w:rPr>
                <w:lang w:val="ro-MD"/>
              </w:rPr>
            </w:pPr>
            <w:r w:rsidRPr="00700A77">
              <w:rPr>
                <w:lang w:val="ro-MD"/>
              </w:rPr>
              <w:t>135</w:t>
            </w:r>
          </w:p>
        </w:tc>
        <w:tc>
          <w:tcPr>
            <w:tcW w:w="1276" w:type="dxa"/>
            <w:tcBorders>
              <w:top w:val="single" w:sz="4" w:space="0" w:color="auto"/>
              <w:bottom w:val="single" w:sz="4" w:space="0" w:color="auto"/>
            </w:tcBorders>
          </w:tcPr>
          <w:p w14:paraId="6D742FDF" w14:textId="77777777" w:rsidR="00226CF9" w:rsidRPr="00700A77" w:rsidRDefault="00226CF9" w:rsidP="007D67FB">
            <w:pPr>
              <w:rPr>
                <w:lang w:val="ro-MD"/>
              </w:rPr>
            </w:pPr>
            <w:r w:rsidRPr="00700A77">
              <w:rPr>
                <w:lang w:val="ro-MD"/>
              </w:rPr>
              <w:t>VB09A</w:t>
            </w:r>
          </w:p>
          <w:p w14:paraId="1D5D8183"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273E500A" w14:textId="77777777" w:rsidR="00226CF9" w:rsidRPr="00700A77" w:rsidRDefault="00226CF9" w:rsidP="007D67FB">
            <w:pPr>
              <w:rPr>
                <w:lang w:val="ro-MD"/>
              </w:rPr>
            </w:pPr>
            <w:r w:rsidRPr="00700A77">
              <w:rPr>
                <w:lang w:val="ro-MD"/>
              </w:rPr>
              <w:t>Rama cu jaluzele fixe, gata confectionate cu perimetrul  800 - 2500 mm, montata pe zidarie Р150х200мм antivandal inox</w:t>
            </w:r>
          </w:p>
        </w:tc>
        <w:tc>
          <w:tcPr>
            <w:tcW w:w="1418" w:type="dxa"/>
            <w:tcBorders>
              <w:top w:val="single" w:sz="4" w:space="0" w:color="auto"/>
              <w:bottom w:val="single" w:sz="4" w:space="0" w:color="auto"/>
            </w:tcBorders>
            <w:vAlign w:val="center"/>
          </w:tcPr>
          <w:p w14:paraId="1C91541F"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0E54DD7D" w14:textId="77777777" w:rsidR="00226CF9" w:rsidRPr="00700A77" w:rsidRDefault="00226CF9" w:rsidP="007D67FB">
            <w:pPr>
              <w:rPr>
                <w:lang w:val="ro-MD"/>
              </w:rPr>
            </w:pPr>
            <w:r w:rsidRPr="00700A77">
              <w:rPr>
                <w:lang w:val="ro-MD"/>
              </w:rPr>
              <w:t>2,000</w:t>
            </w:r>
          </w:p>
        </w:tc>
      </w:tr>
      <w:tr w:rsidR="00226CF9" w:rsidRPr="00700A77" w14:paraId="2D40B801"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E30892C" w14:textId="77777777" w:rsidR="00226CF9" w:rsidRPr="00700A77" w:rsidRDefault="00226CF9" w:rsidP="007D67FB">
            <w:pPr>
              <w:rPr>
                <w:lang w:val="ro-MD"/>
              </w:rPr>
            </w:pPr>
            <w:r w:rsidRPr="00700A77">
              <w:rPr>
                <w:lang w:val="ro-MD"/>
              </w:rPr>
              <w:t>136</w:t>
            </w:r>
          </w:p>
        </w:tc>
        <w:tc>
          <w:tcPr>
            <w:tcW w:w="1276" w:type="dxa"/>
            <w:tcBorders>
              <w:top w:val="single" w:sz="4" w:space="0" w:color="auto"/>
              <w:bottom w:val="single" w:sz="4" w:space="0" w:color="auto"/>
            </w:tcBorders>
          </w:tcPr>
          <w:p w14:paraId="570B5551" w14:textId="77777777" w:rsidR="00226CF9" w:rsidRPr="00700A77" w:rsidRDefault="00226CF9" w:rsidP="007D67FB">
            <w:pPr>
              <w:rPr>
                <w:lang w:val="ro-MD"/>
              </w:rPr>
            </w:pPr>
            <w:r w:rsidRPr="00700A77">
              <w:rPr>
                <w:lang w:val="ro-MD"/>
              </w:rPr>
              <w:t>VB09A</w:t>
            </w:r>
          </w:p>
          <w:p w14:paraId="68D4F9D6"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4D8178C8" w14:textId="77777777" w:rsidR="00226CF9" w:rsidRPr="00700A77" w:rsidRDefault="00226CF9" w:rsidP="007D67FB">
            <w:pPr>
              <w:rPr>
                <w:lang w:val="ro-MD"/>
              </w:rPr>
            </w:pPr>
            <w:r w:rsidRPr="00700A77">
              <w:rPr>
                <w:lang w:val="ro-MD"/>
              </w:rPr>
              <w:t>Rama cu jaluzele fixe, gata confectionate cu perimetrul  800 - 2500 mm, montata pe zidarie Р300х200мм antivandal inox</w:t>
            </w:r>
          </w:p>
        </w:tc>
        <w:tc>
          <w:tcPr>
            <w:tcW w:w="1418" w:type="dxa"/>
            <w:tcBorders>
              <w:top w:val="single" w:sz="4" w:space="0" w:color="auto"/>
              <w:bottom w:val="single" w:sz="4" w:space="0" w:color="auto"/>
            </w:tcBorders>
            <w:vAlign w:val="center"/>
          </w:tcPr>
          <w:p w14:paraId="7B037C06"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4FB9FD8C" w14:textId="77777777" w:rsidR="00226CF9" w:rsidRPr="00700A77" w:rsidRDefault="00226CF9" w:rsidP="007D67FB">
            <w:pPr>
              <w:rPr>
                <w:lang w:val="ro-MD"/>
              </w:rPr>
            </w:pPr>
            <w:r w:rsidRPr="00700A77">
              <w:rPr>
                <w:lang w:val="ro-MD"/>
              </w:rPr>
              <w:t>17,000</w:t>
            </w:r>
          </w:p>
        </w:tc>
      </w:tr>
      <w:tr w:rsidR="00226CF9" w:rsidRPr="00700A77" w14:paraId="46A863AD"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6DFD788" w14:textId="77777777" w:rsidR="00226CF9" w:rsidRPr="00700A77" w:rsidRDefault="00226CF9" w:rsidP="007D67FB">
            <w:pPr>
              <w:rPr>
                <w:lang w:val="ro-MD"/>
              </w:rPr>
            </w:pPr>
            <w:r w:rsidRPr="00700A77">
              <w:rPr>
                <w:lang w:val="ro-MD"/>
              </w:rPr>
              <w:t>137</w:t>
            </w:r>
          </w:p>
        </w:tc>
        <w:tc>
          <w:tcPr>
            <w:tcW w:w="1276" w:type="dxa"/>
            <w:tcBorders>
              <w:top w:val="single" w:sz="4" w:space="0" w:color="auto"/>
              <w:bottom w:val="single" w:sz="4" w:space="0" w:color="auto"/>
            </w:tcBorders>
          </w:tcPr>
          <w:p w14:paraId="745C35B9" w14:textId="77777777" w:rsidR="00226CF9" w:rsidRPr="00700A77" w:rsidRDefault="00226CF9" w:rsidP="007D67FB">
            <w:pPr>
              <w:rPr>
                <w:lang w:val="ro-MD"/>
              </w:rPr>
            </w:pPr>
            <w:r w:rsidRPr="00700A77">
              <w:rPr>
                <w:lang w:val="ro-MD"/>
              </w:rPr>
              <w:t>VB09A</w:t>
            </w:r>
          </w:p>
          <w:p w14:paraId="1085F8B0"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7EA242CA" w14:textId="77777777" w:rsidR="00226CF9" w:rsidRPr="00700A77" w:rsidRDefault="00226CF9" w:rsidP="007D67FB">
            <w:pPr>
              <w:rPr>
                <w:lang w:val="ro-MD"/>
              </w:rPr>
            </w:pPr>
            <w:r w:rsidRPr="00700A77">
              <w:rPr>
                <w:lang w:val="ro-MD"/>
              </w:rPr>
              <w:t xml:space="preserve">Rama cu jaluzele fixe, gata confectionate cu perimetrul  800 - 2500 </w:t>
            </w:r>
            <w:r w:rsidRPr="00700A77">
              <w:rPr>
                <w:lang w:val="ro-MD"/>
              </w:rPr>
              <w:lastRenderedPageBreak/>
              <w:t>mm, montata pe zidarie Р500х500мм antivandal inox</w:t>
            </w:r>
          </w:p>
        </w:tc>
        <w:tc>
          <w:tcPr>
            <w:tcW w:w="1418" w:type="dxa"/>
            <w:tcBorders>
              <w:top w:val="single" w:sz="4" w:space="0" w:color="auto"/>
              <w:bottom w:val="single" w:sz="4" w:space="0" w:color="auto"/>
            </w:tcBorders>
            <w:vAlign w:val="center"/>
          </w:tcPr>
          <w:p w14:paraId="31E92AD5" w14:textId="77777777" w:rsidR="00226CF9" w:rsidRPr="00700A77" w:rsidRDefault="00226CF9" w:rsidP="007D67FB">
            <w:pPr>
              <w:rPr>
                <w:lang w:val="ro-MD"/>
              </w:rPr>
            </w:pPr>
            <w:r w:rsidRPr="00700A77">
              <w:rPr>
                <w:lang w:val="ro-MD"/>
              </w:rPr>
              <w:lastRenderedPageBreak/>
              <w:t>buc</w:t>
            </w:r>
          </w:p>
        </w:tc>
        <w:tc>
          <w:tcPr>
            <w:tcW w:w="2410" w:type="dxa"/>
            <w:tcBorders>
              <w:top w:val="single" w:sz="4" w:space="0" w:color="auto"/>
              <w:bottom w:val="single" w:sz="4" w:space="0" w:color="auto"/>
            </w:tcBorders>
            <w:vAlign w:val="center"/>
          </w:tcPr>
          <w:p w14:paraId="591CF323" w14:textId="77777777" w:rsidR="00226CF9" w:rsidRPr="00700A77" w:rsidRDefault="00226CF9" w:rsidP="007D67FB">
            <w:pPr>
              <w:rPr>
                <w:lang w:val="ro-MD"/>
              </w:rPr>
            </w:pPr>
            <w:r w:rsidRPr="00700A77">
              <w:rPr>
                <w:lang w:val="ro-MD"/>
              </w:rPr>
              <w:t>22,000</w:t>
            </w:r>
          </w:p>
        </w:tc>
      </w:tr>
      <w:tr w:rsidR="00226CF9" w:rsidRPr="00700A77" w14:paraId="409AFCD3"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504B525" w14:textId="77777777" w:rsidR="00226CF9" w:rsidRPr="00700A77" w:rsidRDefault="00226CF9" w:rsidP="007D67FB">
            <w:pPr>
              <w:rPr>
                <w:lang w:val="ro-MD"/>
              </w:rPr>
            </w:pPr>
            <w:r w:rsidRPr="00700A77">
              <w:rPr>
                <w:lang w:val="ro-MD"/>
              </w:rPr>
              <w:t>138</w:t>
            </w:r>
          </w:p>
        </w:tc>
        <w:tc>
          <w:tcPr>
            <w:tcW w:w="1276" w:type="dxa"/>
            <w:tcBorders>
              <w:top w:val="single" w:sz="4" w:space="0" w:color="auto"/>
              <w:bottom w:val="single" w:sz="4" w:space="0" w:color="auto"/>
            </w:tcBorders>
          </w:tcPr>
          <w:p w14:paraId="60A6295A" w14:textId="77777777" w:rsidR="00226CF9" w:rsidRPr="00700A77" w:rsidRDefault="00226CF9" w:rsidP="007D67FB">
            <w:pPr>
              <w:rPr>
                <w:lang w:val="ro-MD"/>
              </w:rPr>
            </w:pPr>
            <w:r w:rsidRPr="00700A77">
              <w:rPr>
                <w:lang w:val="ro-MD"/>
              </w:rPr>
              <w:t>VB09A</w:t>
            </w:r>
          </w:p>
          <w:p w14:paraId="618D4486"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038AB8ED" w14:textId="77777777" w:rsidR="00226CF9" w:rsidRPr="00700A77" w:rsidRDefault="00226CF9" w:rsidP="007D67FB">
            <w:pPr>
              <w:rPr>
                <w:lang w:val="ro-MD"/>
              </w:rPr>
            </w:pPr>
            <w:r w:rsidRPr="00700A77">
              <w:rPr>
                <w:lang w:val="ro-MD"/>
              </w:rPr>
              <w:t>Rama cu jaluzele fixe, gata confectionate cu perimetrul  800 - 2500 mm, montata pe zidarie Р150х350мм antivandal inox</w:t>
            </w:r>
          </w:p>
        </w:tc>
        <w:tc>
          <w:tcPr>
            <w:tcW w:w="1418" w:type="dxa"/>
            <w:tcBorders>
              <w:top w:val="single" w:sz="4" w:space="0" w:color="auto"/>
              <w:bottom w:val="single" w:sz="4" w:space="0" w:color="auto"/>
            </w:tcBorders>
            <w:vAlign w:val="center"/>
          </w:tcPr>
          <w:p w14:paraId="7BE51351"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1E23059C" w14:textId="77777777" w:rsidR="00226CF9" w:rsidRPr="00700A77" w:rsidRDefault="00226CF9" w:rsidP="007D67FB">
            <w:pPr>
              <w:rPr>
                <w:lang w:val="ro-MD"/>
              </w:rPr>
            </w:pPr>
            <w:r w:rsidRPr="00700A77">
              <w:rPr>
                <w:lang w:val="ro-MD"/>
              </w:rPr>
              <w:t>17,000</w:t>
            </w:r>
          </w:p>
        </w:tc>
      </w:tr>
      <w:tr w:rsidR="00226CF9" w:rsidRPr="00700A77" w14:paraId="43B52739"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4E20B9D" w14:textId="77777777" w:rsidR="00226CF9" w:rsidRPr="00700A77" w:rsidRDefault="00226CF9" w:rsidP="007D67FB">
            <w:pPr>
              <w:rPr>
                <w:lang w:val="ro-MD"/>
              </w:rPr>
            </w:pPr>
            <w:r w:rsidRPr="00700A77">
              <w:rPr>
                <w:lang w:val="ro-MD"/>
              </w:rPr>
              <w:t>139</w:t>
            </w:r>
          </w:p>
        </w:tc>
        <w:tc>
          <w:tcPr>
            <w:tcW w:w="1276" w:type="dxa"/>
            <w:tcBorders>
              <w:top w:val="single" w:sz="4" w:space="0" w:color="auto"/>
              <w:bottom w:val="single" w:sz="4" w:space="0" w:color="auto"/>
            </w:tcBorders>
          </w:tcPr>
          <w:p w14:paraId="3EE43B29" w14:textId="77777777" w:rsidR="00226CF9" w:rsidRPr="00700A77" w:rsidRDefault="00226CF9" w:rsidP="007D67FB">
            <w:pPr>
              <w:rPr>
                <w:lang w:val="ro-MD"/>
              </w:rPr>
            </w:pPr>
            <w:r w:rsidRPr="00700A77">
              <w:rPr>
                <w:lang w:val="ro-MD"/>
              </w:rPr>
              <w:t>VB09A</w:t>
            </w:r>
          </w:p>
          <w:p w14:paraId="54BE656A"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27458553" w14:textId="77777777" w:rsidR="00226CF9" w:rsidRPr="00700A77" w:rsidRDefault="00226CF9" w:rsidP="007D67FB">
            <w:pPr>
              <w:rPr>
                <w:lang w:val="ro-MD"/>
              </w:rPr>
            </w:pPr>
            <w:r w:rsidRPr="00700A77">
              <w:rPr>
                <w:lang w:val="ro-MD"/>
              </w:rPr>
              <w:t>Rama cu jaluzele fixe, gata confectionate cu perimetrul  800 - 2500 mm, montata pe zidarie Р150х500мм antivandal inox</w:t>
            </w:r>
          </w:p>
        </w:tc>
        <w:tc>
          <w:tcPr>
            <w:tcW w:w="1418" w:type="dxa"/>
            <w:tcBorders>
              <w:top w:val="single" w:sz="4" w:space="0" w:color="auto"/>
              <w:bottom w:val="single" w:sz="4" w:space="0" w:color="auto"/>
            </w:tcBorders>
            <w:vAlign w:val="center"/>
          </w:tcPr>
          <w:p w14:paraId="3118979F"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177D79C5" w14:textId="77777777" w:rsidR="00226CF9" w:rsidRPr="00700A77" w:rsidRDefault="00226CF9" w:rsidP="007D67FB">
            <w:pPr>
              <w:rPr>
                <w:lang w:val="ro-MD"/>
              </w:rPr>
            </w:pPr>
            <w:r w:rsidRPr="00700A77">
              <w:rPr>
                <w:lang w:val="ro-MD"/>
              </w:rPr>
              <w:t>22,000</w:t>
            </w:r>
          </w:p>
        </w:tc>
      </w:tr>
      <w:tr w:rsidR="00226CF9" w:rsidRPr="00700A77" w14:paraId="6AEFE174"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7AE9970" w14:textId="77777777" w:rsidR="00226CF9" w:rsidRPr="00700A77" w:rsidRDefault="00226CF9" w:rsidP="007D67FB">
            <w:pPr>
              <w:rPr>
                <w:lang w:val="ro-MD"/>
              </w:rPr>
            </w:pPr>
            <w:r w:rsidRPr="00700A77">
              <w:rPr>
                <w:lang w:val="ro-MD"/>
              </w:rPr>
              <w:t>140</w:t>
            </w:r>
          </w:p>
        </w:tc>
        <w:tc>
          <w:tcPr>
            <w:tcW w:w="1276" w:type="dxa"/>
            <w:tcBorders>
              <w:top w:val="single" w:sz="4" w:space="0" w:color="auto"/>
              <w:bottom w:val="single" w:sz="4" w:space="0" w:color="auto"/>
            </w:tcBorders>
          </w:tcPr>
          <w:p w14:paraId="20412E76" w14:textId="77777777" w:rsidR="00226CF9" w:rsidRPr="00700A77" w:rsidRDefault="00226CF9" w:rsidP="007D67FB">
            <w:pPr>
              <w:rPr>
                <w:lang w:val="ro-MD"/>
              </w:rPr>
            </w:pPr>
            <w:r w:rsidRPr="00700A77">
              <w:rPr>
                <w:lang w:val="ro-MD"/>
              </w:rPr>
              <w:t>VB09A</w:t>
            </w:r>
          </w:p>
          <w:p w14:paraId="7FA0375C"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4078C41A" w14:textId="77777777" w:rsidR="00226CF9" w:rsidRPr="00700A77" w:rsidRDefault="00226CF9" w:rsidP="007D67FB">
            <w:pPr>
              <w:rPr>
                <w:lang w:val="ro-MD"/>
              </w:rPr>
            </w:pPr>
            <w:r w:rsidRPr="00700A77">
              <w:rPr>
                <w:lang w:val="ro-MD"/>
              </w:rPr>
              <w:t>Rama cu jaluzele fixe, gata confectionate cu perimetrul  800 - 2500 mm, montata pe zidarie Р150х400мм antivandal inox</w:t>
            </w:r>
          </w:p>
        </w:tc>
        <w:tc>
          <w:tcPr>
            <w:tcW w:w="1418" w:type="dxa"/>
            <w:tcBorders>
              <w:top w:val="single" w:sz="4" w:space="0" w:color="auto"/>
              <w:bottom w:val="single" w:sz="4" w:space="0" w:color="auto"/>
            </w:tcBorders>
            <w:vAlign w:val="center"/>
          </w:tcPr>
          <w:p w14:paraId="7407E0B3"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6D442943" w14:textId="77777777" w:rsidR="00226CF9" w:rsidRPr="00700A77" w:rsidRDefault="00226CF9" w:rsidP="007D67FB">
            <w:pPr>
              <w:rPr>
                <w:lang w:val="ro-MD"/>
              </w:rPr>
            </w:pPr>
            <w:r w:rsidRPr="00700A77">
              <w:rPr>
                <w:lang w:val="ro-MD"/>
              </w:rPr>
              <w:t>4,000</w:t>
            </w:r>
          </w:p>
        </w:tc>
      </w:tr>
      <w:tr w:rsidR="00226CF9" w:rsidRPr="00700A77" w14:paraId="32E35A0F"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FA9118F" w14:textId="77777777" w:rsidR="00226CF9" w:rsidRPr="00700A77" w:rsidRDefault="00226CF9" w:rsidP="007D67FB">
            <w:pPr>
              <w:rPr>
                <w:lang w:val="ro-MD"/>
              </w:rPr>
            </w:pPr>
            <w:r w:rsidRPr="00700A77">
              <w:rPr>
                <w:lang w:val="ro-MD"/>
              </w:rPr>
              <w:t>141</w:t>
            </w:r>
          </w:p>
        </w:tc>
        <w:tc>
          <w:tcPr>
            <w:tcW w:w="1276" w:type="dxa"/>
            <w:tcBorders>
              <w:top w:val="single" w:sz="4" w:space="0" w:color="auto"/>
              <w:bottom w:val="single" w:sz="4" w:space="0" w:color="auto"/>
            </w:tcBorders>
          </w:tcPr>
          <w:p w14:paraId="64135C82"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55D0E4F5" w14:textId="77777777" w:rsidR="00226CF9" w:rsidRPr="00700A77" w:rsidRDefault="00226CF9" w:rsidP="007D67FB">
            <w:pPr>
              <w:rPr>
                <w:lang w:val="ro-MD"/>
              </w:rPr>
            </w:pPr>
            <w:r w:rsidRPr="00700A77">
              <w:rPr>
                <w:lang w:val="ro-MD"/>
              </w:rPr>
              <w:t>Adaptor    la rame 350x250xS150 inox</w:t>
            </w:r>
          </w:p>
        </w:tc>
        <w:tc>
          <w:tcPr>
            <w:tcW w:w="1418" w:type="dxa"/>
            <w:tcBorders>
              <w:top w:val="single" w:sz="4" w:space="0" w:color="auto"/>
              <w:bottom w:val="single" w:sz="4" w:space="0" w:color="auto"/>
            </w:tcBorders>
            <w:vAlign w:val="center"/>
          </w:tcPr>
          <w:p w14:paraId="49EC5CE6"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0BB4D1DA" w14:textId="77777777" w:rsidR="00226CF9" w:rsidRPr="00700A77" w:rsidRDefault="00226CF9" w:rsidP="007D67FB">
            <w:pPr>
              <w:rPr>
                <w:lang w:val="ro-MD"/>
              </w:rPr>
            </w:pPr>
            <w:r w:rsidRPr="00700A77">
              <w:rPr>
                <w:lang w:val="ro-MD"/>
              </w:rPr>
              <w:t>17,000</w:t>
            </w:r>
          </w:p>
        </w:tc>
      </w:tr>
      <w:tr w:rsidR="00226CF9" w:rsidRPr="00700A77" w14:paraId="016D49B4"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702BE53" w14:textId="77777777" w:rsidR="00226CF9" w:rsidRPr="00700A77" w:rsidRDefault="00226CF9" w:rsidP="007D67FB">
            <w:pPr>
              <w:rPr>
                <w:lang w:val="ro-MD"/>
              </w:rPr>
            </w:pPr>
            <w:r w:rsidRPr="00700A77">
              <w:rPr>
                <w:lang w:val="ro-MD"/>
              </w:rPr>
              <w:t>142</w:t>
            </w:r>
          </w:p>
        </w:tc>
        <w:tc>
          <w:tcPr>
            <w:tcW w:w="1276" w:type="dxa"/>
            <w:tcBorders>
              <w:top w:val="single" w:sz="4" w:space="0" w:color="auto"/>
              <w:bottom w:val="single" w:sz="4" w:space="0" w:color="auto"/>
            </w:tcBorders>
          </w:tcPr>
          <w:p w14:paraId="1F4C5DEE"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4FBC3CE4" w14:textId="77777777" w:rsidR="00226CF9" w:rsidRPr="00700A77" w:rsidRDefault="00226CF9" w:rsidP="007D67FB">
            <w:pPr>
              <w:rPr>
                <w:lang w:val="ro-MD"/>
              </w:rPr>
            </w:pPr>
            <w:r w:rsidRPr="00700A77">
              <w:rPr>
                <w:lang w:val="ro-MD"/>
              </w:rPr>
              <w:t>Adaptor    la rame 550x550xS150 inox</w:t>
            </w:r>
          </w:p>
        </w:tc>
        <w:tc>
          <w:tcPr>
            <w:tcW w:w="1418" w:type="dxa"/>
            <w:tcBorders>
              <w:top w:val="single" w:sz="4" w:space="0" w:color="auto"/>
              <w:bottom w:val="single" w:sz="4" w:space="0" w:color="auto"/>
            </w:tcBorders>
            <w:vAlign w:val="center"/>
          </w:tcPr>
          <w:p w14:paraId="0378D0F9"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4CF58146" w14:textId="77777777" w:rsidR="00226CF9" w:rsidRPr="00700A77" w:rsidRDefault="00226CF9" w:rsidP="007D67FB">
            <w:pPr>
              <w:rPr>
                <w:lang w:val="ro-MD"/>
              </w:rPr>
            </w:pPr>
            <w:r w:rsidRPr="00700A77">
              <w:rPr>
                <w:lang w:val="ro-MD"/>
              </w:rPr>
              <w:t>22,000</w:t>
            </w:r>
          </w:p>
        </w:tc>
      </w:tr>
      <w:tr w:rsidR="00226CF9" w:rsidRPr="00700A77" w14:paraId="2798CE2F"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8B127C0" w14:textId="77777777" w:rsidR="00226CF9" w:rsidRPr="00700A77" w:rsidRDefault="00226CF9" w:rsidP="007D67FB">
            <w:pPr>
              <w:rPr>
                <w:lang w:val="ro-MD"/>
              </w:rPr>
            </w:pPr>
            <w:r w:rsidRPr="00700A77">
              <w:rPr>
                <w:lang w:val="ro-MD"/>
              </w:rPr>
              <w:t>143</w:t>
            </w:r>
          </w:p>
        </w:tc>
        <w:tc>
          <w:tcPr>
            <w:tcW w:w="1276" w:type="dxa"/>
            <w:tcBorders>
              <w:top w:val="single" w:sz="4" w:space="0" w:color="auto"/>
              <w:bottom w:val="single" w:sz="4" w:space="0" w:color="auto"/>
            </w:tcBorders>
          </w:tcPr>
          <w:p w14:paraId="1F4ED4C8"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2E45CE68" w14:textId="77777777" w:rsidR="00226CF9" w:rsidRPr="00700A77" w:rsidRDefault="00226CF9" w:rsidP="007D67FB">
            <w:pPr>
              <w:rPr>
                <w:lang w:val="ro-MD"/>
              </w:rPr>
            </w:pPr>
            <w:r w:rsidRPr="00700A77">
              <w:rPr>
                <w:lang w:val="ro-MD"/>
              </w:rPr>
              <w:t>Adaptor    la rame 300x200xS100 inox</w:t>
            </w:r>
          </w:p>
        </w:tc>
        <w:tc>
          <w:tcPr>
            <w:tcW w:w="1418" w:type="dxa"/>
            <w:tcBorders>
              <w:top w:val="single" w:sz="4" w:space="0" w:color="auto"/>
              <w:bottom w:val="single" w:sz="4" w:space="0" w:color="auto"/>
            </w:tcBorders>
            <w:vAlign w:val="center"/>
          </w:tcPr>
          <w:p w14:paraId="470C25C7"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38120D66" w14:textId="77777777" w:rsidR="00226CF9" w:rsidRPr="00700A77" w:rsidRDefault="00226CF9" w:rsidP="007D67FB">
            <w:pPr>
              <w:rPr>
                <w:lang w:val="ro-MD"/>
              </w:rPr>
            </w:pPr>
            <w:r w:rsidRPr="00700A77">
              <w:rPr>
                <w:lang w:val="ro-MD"/>
              </w:rPr>
              <w:t>1,000</w:t>
            </w:r>
          </w:p>
        </w:tc>
      </w:tr>
      <w:tr w:rsidR="00226CF9" w:rsidRPr="00700A77" w14:paraId="68D49F3B"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C2AA988" w14:textId="77777777" w:rsidR="00226CF9" w:rsidRPr="00700A77" w:rsidRDefault="00226CF9" w:rsidP="007D67FB">
            <w:pPr>
              <w:rPr>
                <w:lang w:val="ro-MD"/>
              </w:rPr>
            </w:pPr>
            <w:r w:rsidRPr="00700A77">
              <w:rPr>
                <w:lang w:val="ro-MD"/>
              </w:rPr>
              <w:t>144</w:t>
            </w:r>
          </w:p>
        </w:tc>
        <w:tc>
          <w:tcPr>
            <w:tcW w:w="1276" w:type="dxa"/>
            <w:tcBorders>
              <w:top w:val="single" w:sz="4" w:space="0" w:color="auto"/>
              <w:bottom w:val="single" w:sz="4" w:space="0" w:color="auto"/>
            </w:tcBorders>
          </w:tcPr>
          <w:p w14:paraId="7BB692AE"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262619F8" w14:textId="77777777" w:rsidR="00226CF9" w:rsidRPr="00700A77" w:rsidRDefault="00226CF9" w:rsidP="007D67FB">
            <w:pPr>
              <w:rPr>
                <w:lang w:val="ro-MD"/>
              </w:rPr>
            </w:pPr>
            <w:r w:rsidRPr="00700A77">
              <w:rPr>
                <w:lang w:val="ro-MD"/>
              </w:rPr>
              <w:t>Adaptor    la rame 450x200xS150 inox</w:t>
            </w:r>
          </w:p>
        </w:tc>
        <w:tc>
          <w:tcPr>
            <w:tcW w:w="1418" w:type="dxa"/>
            <w:tcBorders>
              <w:top w:val="single" w:sz="4" w:space="0" w:color="auto"/>
              <w:bottom w:val="single" w:sz="4" w:space="0" w:color="auto"/>
            </w:tcBorders>
            <w:vAlign w:val="center"/>
          </w:tcPr>
          <w:p w14:paraId="1EBF0335"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20EAC001" w14:textId="77777777" w:rsidR="00226CF9" w:rsidRPr="00700A77" w:rsidRDefault="00226CF9" w:rsidP="007D67FB">
            <w:pPr>
              <w:rPr>
                <w:lang w:val="ro-MD"/>
              </w:rPr>
            </w:pPr>
            <w:r w:rsidRPr="00700A77">
              <w:rPr>
                <w:lang w:val="ro-MD"/>
              </w:rPr>
              <w:t>4,000</w:t>
            </w:r>
          </w:p>
        </w:tc>
      </w:tr>
      <w:tr w:rsidR="00226CF9" w:rsidRPr="00700A77" w14:paraId="041DC984"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FED9577" w14:textId="77777777" w:rsidR="00226CF9" w:rsidRPr="00700A77" w:rsidRDefault="00226CF9" w:rsidP="007D67FB">
            <w:pPr>
              <w:rPr>
                <w:lang w:val="ro-MD"/>
              </w:rPr>
            </w:pPr>
            <w:r w:rsidRPr="00700A77">
              <w:rPr>
                <w:lang w:val="ro-MD"/>
              </w:rPr>
              <w:t>145</w:t>
            </w:r>
          </w:p>
        </w:tc>
        <w:tc>
          <w:tcPr>
            <w:tcW w:w="1276" w:type="dxa"/>
            <w:tcBorders>
              <w:top w:val="single" w:sz="4" w:space="0" w:color="auto"/>
              <w:bottom w:val="single" w:sz="4" w:space="0" w:color="auto"/>
            </w:tcBorders>
          </w:tcPr>
          <w:p w14:paraId="188BD9D0"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482FC366" w14:textId="77777777" w:rsidR="00226CF9" w:rsidRPr="00700A77" w:rsidRDefault="00226CF9" w:rsidP="007D67FB">
            <w:pPr>
              <w:rPr>
                <w:lang w:val="ro-MD"/>
              </w:rPr>
            </w:pPr>
            <w:r w:rsidRPr="00700A77">
              <w:rPr>
                <w:lang w:val="ro-MD"/>
              </w:rPr>
              <w:t>Adaptor    la rame 350x200xS150 inox</w:t>
            </w:r>
          </w:p>
        </w:tc>
        <w:tc>
          <w:tcPr>
            <w:tcW w:w="1418" w:type="dxa"/>
            <w:tcBorders>
              <w:top w:val="single" w:sz="4" w:space="0" w:color="auto"/>
              <w:bottom w:val="single" w:sz="4" w:space="0" w:color="auto"/>
            </w:tcBorders>
            <w:vAlign w:val="center"/>
          </w:tcPr>
          <w:p w14:paraId="6B67FACA"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0F0D1651" w14:textId="77777777" w:rsidR="00226CF9" w:rsidRPr="00700A77" w:rsidRDefault="00226CF9" w:rsidP="007D67FB">
            <w:pPr>
              <w:rPr>
                <w:lang w:val="ro-MD"/>
              </w:rPr>
            </w:pPr>
            <w:r w:rsidRPr="00700A77">
              <w:rPr>
                <w:lang w:val="ro-MD"/>
              </w:rPr>
              <w:t>1,000</w:t>
            </w:r>
          </w:p>
        </w:tc>
      </w:tr>
      <w:tr w:rsidR="00226CF9" w:rsidRPr="00700A77" w14:paraId="6B696B53"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5C88740" w14:textId="77777777" w:rsidR="00226CF9" w:rsidRPr="00700A77" w:rsidRDefault="00226CF9" w:rsidP="007D67FB">
            <w:pPr>
              <w:rPr>
                <w:lang w:val="ro-MD"/>
              </w:rPr>
            </w:pPr>
            <w:r w:rsidRPr="00700A77">
              <w:rPr>
                <w:lang w:val="ro-MD"/>
              </w:rPr>
              <w:t>146</w:t>
            </w:r>
          </w:p>
        </w:tc>
        <w:tc>
          <w:tcPr>
            <w:tcW w:w="1276" w:type="dxa"/>
            <w:tcBorders>
              <w:top w:val="single" w:sz="4" w:space="0" w:color="auto"/>
              <w:bottom w:val="single" w:sz="4" w:space="0" w:color="auto"/>
            </w:tcBorders>
          </w:tcPr>
          <w:p w14:paraId="78F961DC"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122C3D4B" w14:textId="77777777" w:rsidR="00226CF9" w:rsidRPr="00700A77" w:rsidRDefault="00226CF9" w:rsidP="007D67FB">
            <w:pPr>
              <w:rPr>
                <w:lang w:val="ro-MD"/>
              </w:rPr>
            </w:pPr>
            <w:r w:rsidRPr="00700A77">
              <w:rPr>
                <w:lang w:val="ro-MD"/>
              </w:rPr>
              <w:t>Adaptor    la rame 450x150xS100 inox</w:t>
            </w:r>
          </w:p>
        </w:tc>
        <w:tc>
          <w:tcPr>
            <w:tcW w:w="1418" w:type="dxa"/>
            <w:tcBorders>
              <w:top w:val="single" w:sz="4" w:space="0" w:color="auto"/>
              <w:bottom w:val="single" w:sz="4" w:space="0" w:color="auto"/>
            </w:tcBorders>
            <w:vAlign w:val="center"/>
          </w:tcPr>
          <w:p w14:paraId="46383033"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749DF914" w14:textId="77777777" w:rsidR="00226CF9" w:rsidRPr="00700A77" w:rsidRDefault="00226CF9" w:rsidP="007D67FB">
            <w:pPr>
              <w:rPr>
                <w:lang w:val="ro-MD"/>
              </w:rPr>
            </w:pPr>
            <w:r w:rsidRPr="00700A77">
              <w:rPr>
                <w:lang w:val="ro-MD"/>
              </w:rPr>
              <w:t>44,000</w:t>
            </w:r>
          </w:p>
        </w:tc>
      </w:tr>
      <w:tr w:rsidR="00226CF9" w:rsidRPr="00700A77" w14:paraId="213C6F66"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647411E" w14:textId="77777777" w:rsidR="00226CF9" w:rsidRPr="00700A77" w:rsidRDefault="00226CF9" w:rsidP="007D67FB">
            <w:pPr>
              <w:rPr>
                <w:lang w:val="ro-MD"/>
              </w:rPr>
            </w:pPr>
            <w:r w:rsidRPr="00700A77">
              <w:rPr>
                <w:lang w:val="ro-MD"/>
              </w:rPr>
              <w:t>147</w:t>
            </w:r>
          </w:p>
        </w:tc>
        <w:tc>
          <w:tcPr>
            <w:tcW w:w="1276" w:type="dxa"/>
            <w:tcBorders>
              <w:top w:val="single" w:sz="4" w:space="0" w:color="auto"/>
              <w:bottom w:val="single" w:sz="4" w:space="0" w:color="auto"/>
            </w:tcBorders>
          </w:tcPr>
          <w:p w14:paraId="369A0061"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4D0D52F8" w14:textId="77777777" w:rsidR="00226CF9" w:rsidRPr="00700A77" w:rsidRDefault="00226CF9" w:rsidP="007D67FB">
            <w:pPr>
              <w:rPr>
                <w:lang w:val="ro-MD"/>
              </w:rPr>
            </w:pPr>
            <w:r w:rsidRPr="00700A77">
              <w:rPr>
                <w:lang w:val="ro-MD"/>
              </w:rPr>
              <w:t>Adaptor    la rame 250x150xS100 inox</w:t>
            </w:r>
          </w:p>
        </w:tc>
        <w:tc>
          <w:tcPr>
            <w:tcW w:w="1418" w:type="dxa"/>
            <w:tcBorders>
              <w:top w:val="single" w:sz="4" w:space="0" w:color="auto"/>
              <w:bottom w:val="single" w:sz="4" w:space="0" w:color="auto"/>
            </w:tcBorders>
            <w:vAlign w:val="center"/>
          </w:tcPr>
          <w:p w14:paraId="1334C3BF"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6A462D15" w14:textId="77777777" w:rsidR="00226CF9" w:rsidRPr="00700A77" w:rsidRDefault="00226CF9" w:rsidP="007D67FB">
            <w:pPr>
              <w:rPr>
                <w:lang w:val="ro-MD"/>
              </w:rPr>
            </w:pPr>
            <w:r w:rsidRPr="00700A77">
              <w:rPr>
                <w:lang w:val="ro-MD"/>
              </w:rPr>
              <w:t>34,000</w:t>
            </w:r>
          </w:p>
        </w:tc>
      </w:tr>
      <w:tr w:rsidR="00226CF9" w:rsidRPr="00700A77" w14:paraId="5FED3538"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68A5DB2" w14:textId="77777777" w:rsidR="00226CF9" w:rsidRPr="00700A77" w:rsidRDefault="00226CF9" w:rsidP="007D67FB">
            <w:pPr>
              <w:rPr>
                <w:lang w:val="ro-MD"/>
              </w:rPr>
            </w:pPr>
            <w:r w:rsidRPr="00700A77">
              <w:rPr>
                <w:lang w:val="ro-MD"/>
              </w:rPr>
              <w:t>148</w:t>
            </w:r>
          </w:p>
        </w:tc>
        <w:tc>
          <w:tcPr>
            <w:tcW w:w="1276" w:type="dxa"/>
            <w:tcBorders>
              <w:top w:val="single" w:sz="4" w:space="0" w:color="auto"/>
              <w:bottom w:val="single" w:sz="4" w:space="0" w:color="auto"/>
            </w:tcBorders>
          </w:tcPr>
          <w:p w14:paraId="25392DA3" w14:textId="77777777" w:rsidR="00226CF9" w:rsidRPr="00700A77" w:rsidRDefault="00226CF9" w:rsidP="007D67FB">
            <w:pPr>
              <w:rPr>
                <w:lang w:val="ro-MD"/>
              </w:rPr>
            </w:pPr>
            <w:r w:rsidRPr="00700A77">
              <w:rPr>
                <w:lang w:val="ro-MD"/>
              </w:rPr>
              <w:t>VB09A</w:t>
            </w:r>
          </w:p>
          <w:p w14:paraId="1D9893FE"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01723F95" w14:textId="77777777" w:rsidR="00226CF9" w:rsidRPr="00700A77" w:rsidRDefault="00226CF9" w:rsidP="007D67FB">
            <w:pPr>
              <w:rPr>
                <w:lang w:val="ro-MD"/>
              </w:rPr>
            </w:pPr>
            <w:r w:rsidRPr="00700A77">
              <w:rPr>
                <w:lang w:val="ro-MD"/>
              </w:rPr>
              <w:t>Rama cu jaluzele fixe, gata confectionate cu perimetrul  800 - 2500 mm, montata pe zidarie RAG100x150mm</w:t>
            </w:r>
          </w:p>
        </w:tc>
        <w:tc>
          <w:tcPr>
            <w:tcW w:w="1418" w:type="dxa"/>
            <w:tcBorders>
              <w:top w:val="single" w:sz="4" w:space="0" w:color="auto"/>
              <w:bottom w:val="single" w:sz="4" w:space="0" w:color="auto"/>
            </w:tcBorders>
            <w:vAlign w:val="center"/>
          </w:tcPr>
          <w:p w14:paraId="16FDF579"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27BEDB3B" w14:textId="77777777" w:rsidR="00226CF9" w:rsidRPr="00700A77" w:rsidRDefault="00226CF9" w:rsidP="007D67FB">
            <w:pPr>
              <w:rPr>
                <w:lang w:val="ro-MD"/>
              </w:rPr>
            </w:pPr>
            <w:r w:rsidRPr="00700A77">
              <w:rPr>
                <w:lang w:val="ro-MD"/>
              </w:rPr>
              <w:t>14,000</w:t>
            </w:r>
          </w:p>
        </w:tc>
      </w:tr>
      <w:tr w:rsidR="00226CF9" w:rsidRPr="00700A77" w14:paraId="6CE70C71"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A1F922E" w14:textId="77777777" w:rsidR="00226CF9" w:rsidRPr="00700A77" w:rsidRDefault="00226CF9" w:rsidP="007D67FB">
            <w:pPr>
              <w:rPr>
                <w:lang w:val="ro-MD"/>
              </w:rPr>
            </w:pPr>
            <w:r w:rsidRPr="00700A77">
              <w:rPr>
                <w:lang w:val="ro-MD"/>
              </w:rPr>
              <w:t>149</w:t>
            </w:r>
          </w:p>
        </w:tc>
        <w:tc>
          <w:tcPr>
            <w:tcW w:w="1276" w:type="dxa"/>
            <w:tcBorders>
              <w:top w:val="single" w:sz="4" w:space="0" w:color="auto"/>
              <w:bottom w:val="single" w:sz="4" w:space="0" w:color="auto"/>
            </w:tcBorders>
          </w:tcPr>
          <w:p w14:paraId="1837AF01" w14:textId="77777777" w:rsidR="00226CF9" w:rsidRPr="00700A77" w:rsidRDefault="00226CF9" w:rsidP="007D67FB">
            <w:pPr>
              <w:rPr>
                <w:lang w:val="ro-MD"/>
              </w:rPr>
            </w:pPr>
            <w:r w:rsidRPr="00700A77">
              <w:rPr>
                <w:lang w:val="ro-MD"/>
              </w:rPr>
              <w:t>VB09A</w:t>
            </w:r>
          </w:p>
          <w:p w14:paraId="2B4166FF"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07190FDE" w14:textId="77777777" w:rsidR="00226CF9" w:rsidRPr="00700A77" w:rsidRDefault="00226CF9" w:rsidP="007D67FB">
            <w:pPr>
              <w:rPr>
                <w:lang w:val="ro-MD"/>
              </w:rPr>
            </w:pPr>
            <w:r w:rsidRPr="00700A77">
              <w:rPr>
                <w:lang w:val="ro-MD"/>
              </w:rPr>
              <w:t>Rama cu jaluzele fixe, gata confectionate cu perimetrul  800 - 2500 mm, montata pe zidarie RAG100x100mm</w:t>
            </w:r>
          </w:p>
        </w:tc>
        <w:tc>
          <w:tcPr>
            <w:tcW w:w="1418" w:type="dxa"/>
            <w:tcBorders>
              <w:top w:val="single" w:sz="4" w:space="0" w:color="auto"/>
              <w:bottom w:val="single" w:sz="4" w:space="0" w:color="auto"/>
            </w:tcBorders>
            <w:vAlign w:val="center"/>
          </w:tcPr>
          <w:p w14:paraId="67827935"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1370E3FD" w14:textId="77777777" w:rsidR="00226CF9" w:rsidRPr="00700A77" w:rsidRDefault="00226CF9" w:rsidP="007D67FB">
            <w:pPr>
              <w:rPr>
                <w:lang w:val="ro-MD"/>
              </w:rPr>
            </w:pPr>
            <w:r w:rsidRPr="00700A77">
              <w:rPr>
                <w:lang w:val="ro-MD"/>
              </w:rPr>
              <w:t>2,000</w:t>
            </w:r>
          </w:p>
        </w:tc>
      </w:tr>
      <w:tr w:rsidR="00226CF9" w:rsidRPr="00700A77" w14:paraId="1A1EF441"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6D53958" w14:textId="77777777" w:rsidR="00226CF9" w:rsidRPr="00700A77" w:rsidRDefault="00226CF9" w:rsidP="007D67FB">
            <w:pPr>
              <w:rPr>
                <w:lang w:val="ro-MD"/>
              </w:rPr>
            </w:pPr>
            <w:r w:rsidRPr="00700A77">
              <w:rPr>
                <w:lang w:val="ro-MD"/>
              </w:rPr>
              <w:t>150</w:t>
            </w:r>
          </w:p>
        </w:tc>
        <w:tc>
          <w:tcPr>
            <w:tcW w:w="1276" w:type="dxa"/>
            <w:tcBorders>
              <w:top w:val="single" w:sz="4" w:space="0" w:color="auto"/>
              <w:bottom w:val="single" w:sz="4" w:space="0" w:color="auto"/>
            </w:tcBorders>
          </w:tcPr>
          <w:p w14:paraId="6D05CD31" w14:textId="77777777" w:rsidR="00226CF9" w:rsidRPr="00700A77" w:rsidRDefault="00226CF9" w:rsidP="007D67FB">
            <w:pPr>
              <w:rPr>
                <w:lang w:val="ro-MD"/>
              </w:rPr>
            </w:pPr>
            <w:r w:rsidRPr="00700A77">
              <w:rPr>
                <w:lang w:val="ro-MD"/>
              </w:rPr>
              <w:t>VB09A</w:t>
            </w:r>
          </w:p>
          <w:p w14:paraId="129DC41E"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49797B5B" w14:textId="77777777" w:rsidR="00226CF9" w:rsidRPr="00700A77" w:rsidRDefault="00226CF9" w:rsidP="007D67FB">
            <w:pPr>
              <w:rPr>
                <w:lang w:val="ro-MD"/>
              </w:rPr>
            </w:pPr>
            <w:r w:rsidRPr="00700A77">
              <w:rPr>
                <w:lang w:val="ro-MD"/>
              </w:rPr>
              <w:t>Rama cu jaluzele fixe, gata confectionate cu perimetrul  800 - 2500 mm, montata pe zidarie RAG150x150mm</w:t>
            </w:r>
          </w:p>
        </w:tc>
        <w:tc>
          <w:tcPr>
            <w:tcW w:w="1418" w:type="dxa"/>
            <w:tcBorders>
              <w:top w:val="single" w:sz="4" w:space="0" w:color="auto"/>
              <w:bottom w:val="single" w:sz="4" w:space="0" w:color="auto"/>
            </w:tcBorders>
            <w:vAlign w:val="center"/>
          </w:tcPr>
          <w:p w14:paraId="547E1E56"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055E9FA3" w14:textId="77777777" w:rsidR="00226CF9" w:rsidRPr="00700A77" w:rsidRDefault="00226CF9" w:rsidP="007D67FB">
            <w:pPr>
              <w:rPr>
                <w:lang w:val="ro-MD"/>
              </w:rPr>
            </w:pPr>
            <w:r w:rsidRPr="00700A77">
              <w:rPr>
                <w:lang w:val="ro-MD"/>
              </w:rPr>
              <w:t>5,000</w:t>
            </w:r>
          </w:p>
        </w:tc>
      </w:tr>
      <w:tr w:rsidR="00226CF9" w:rsidRPr="00700A77" w14:paraId="04C4CD79"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08D1265" w14:textId="77777777" w:rsidR="00226CF9" w:rsidRPr="00700A77" w:rsidRDefault="00226CF9" w:rsidP="007D67FB">
            <w:pPr>
              <w:rPr>
                <w:lang w:val="ro-MD"/>
              </w:rPr>
            </w:pPr>
            <w:r w:rsidRPr="00700A77">
              <w:rPr>
                <w:lang w:val="ro-MD"/>
              </w:rPr>
              <w:t>151</w:t>
            </w:r>
          </w:p>
        </w:tc>
        <w:tc>
          <w:tcPr>
            <w:tcW w:w="1276" w:type="dxa"/>
            <w:tcBorders>
              <w:top w:val="single" w:sz="4" w:space="0" w:color="auto"/>
              <w:bottom w:val="single" w:sz="4" w:space="0" w:color="auto"/>
            </w:tcBorders>
          </w:tcPr>
          <w:p w14:paraId="2F0769AF" w14:textId="77777777" w:rsidR="00226CF9" w:rsidRPr="00700A77" w:rsidRDefault="00226CF9" w:rsidP="007D67FB">
            <w:pPr>
              <w:rPr>
                <w:lang w:val="ro-MD"/>
              </w:rPr>
            </w:pPr>
            <w:r w:rsidRPr="00700A77">
              <w:rPr>
                <w:lang w:val="ro-MD"/>
              </w:rPr>
              <w:t>VB09A</w:t>
            </w:r>
          </w:p>
          <w:p w14:paraId="4A6E32DE"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00A255C1" w14:textId="77777777" w:rsidR="00226CF9" w:rsidRPr="00700A77" w:rsidRDefault="00226CF9" w:rsidP="007D67FB">
            <w:pPr>
              <w:rPr>
                <w:lang w:val="ro-MD"/>
              </w:rPr>
            </w:pPr>
            <w:r w:rsidRPr="00700A77">
              <w:rPr>
                <w:lang w:val="ro-MD"/>
              </w:rPr>
              <w:t>Rama cu jaluzele fixe, gata confectionate cu perimetrul  800 - 2500 mm, montata pe zidarie RAG100x300mm</w:t>
            </w:r>
          </w:p>
        </w:tc>
        <w:tc>
          <w:tcPr>
            <w:tcW w:w="1418" w:type="dxa"/>
            <w:tcBorders>
              <w:top w:val="single" w:sz="4" w:space="0" w:color="auto"/>
              <w:bottom w:val="single" w:sz="4" w:space="0" w:color="auto"/>
            </w:tcBorders>
            <w:vAlign w:val="center"/>
          </w:tcPr>
          <w:p w14:paraId="6EC07E30"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69B5F6AA" w14:textId="77777777" w:rsidR="00226CF9" w:rsidRPr="00700A77" w:rsidRDefault="00226CF9" w:rsidP="007D67FB">
            <w:pPr>
              <w:rPr>
                <w:lang w:val="ro-MD"/>
              </w:rPr>
            </w:pPr>
            <w:r w:rsidRPr="00700A77">
              <w:rPr>
                <w:lang w:val="ro-MD"/>
              </w:rPr>
              <w:t>14,000</w:t>
            </w:r>
          </w:p>
        </w:tc>
      </w:tr>
      <w:tr w:rsidR="00226CF9" w:rsidRPr="00700A77" w14:paraId="3F6EA764"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D0B5C26" w14:textId="77777777" w:rsidR="00226CF9" w:rsidRPr="00700A77" w:rsidRDefault="00226CF9" w:rsidP="007D67FB">
            <w:pPr>
              <w:rPr>
                <w:lang w:val="ro-MD"/>
              </w:rPr>
            </w:pPr>
            <w:r w:rsidRPr="00700A77">
              <w:rPr>
                <w:lang w:val="ro-MD"/>
              </w:rPr>
              <w:t>152</w:t>
            </w:r>
          </w:p>
        </w:tc>
        <w:tc>
          <w:tcPr>
            <w:tcW w:w="1276" w:type="dxa"/>
            <w:tcBorders>
              <w:top w:val="single" w:sz="4" w:space="0" w:color="auto"/>
              <w:bottom w:val="single" w:sz="4" w:space="0" w:color="auto"/>
            </w:tcBorders>
          </w:tcPr>
          <w:p w14:paraId="07DAD255" w14:textId="77777777" w:rsidR="00226CF9" w:rsidRPr="00700A77" w:rsidRDefault="00226CF9" w:rsidP="007D67FB">
            <w:pPr>
              <w:rPr>
                <w:lang w:val="ro-MD"/>
              </w:rPr>
            </w:pPr>
            <w:r w:rsidRPr="00700A77">
              <w:rPr>
                <w:lang w:val="ro-MD"/>
              </w:rPr>
              <w:t>VB09A</w:t>
            </w:r>
          </w:p>
          <w:p w14:paraId="70C3C704"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21B6D0E0" w14:textId="77777777" w:rsidR="00226CF9" w:rsidRPr="00700A77" w:rsidRDefault="00226CF9" w:rsidP="007D67FB">
            <w:pPr>
              <w:rPr>
                <w:lang w:val="ro-MD"/>
              </w:rPr>
            </w:pPr>
            <w:r w:rsidRPr="00700A77">
              <w:rPr>
                <w:lang w:val="ro-MD"/>
              </w:rPr>
              <w:t>Rama cu jaluzele fixe, gata confectionate cu perimetrul  800 - 2500 mm, montata pe zidarie RAG100x400mm</w:t>
            </w:r>
          </w:p>
        </w:tc>
        <w:tc>
          <w:tcPr>
            <w:tcW w:w="1418" w:type="dxa"/>
            <w:tcBorders>
              <w:top w:val="single" w:sz="4" w:space="0" w:color="auto"/>
              <w:bottom w:val="single" w:sz="4" w:space="0" w:color="auto"/>
            </w:tcBorders>
            <w:vAlign w:val="center"/>
          </w:tcPr>
          <w:p w14:paraId="7D77F4EB"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7DFBC983" w14:textId="77777777" w:rsidR="00226CF9" w:rsidRPr="00700A77" w:rsidRDefault="00226CF9" w:rsidP="007D67FB">
            <w:pPr>
              <w:rPr>
                <w:lang w:val="ro-MD"/>
              </w:rPr>
            </w:pPr>
            <w:r w:rsidRPr="00700A77">
              <w:rPr>
                <w:lang w:val="ro-MD"/>
              </w:rPr>
              <w:t>3,000</w:t>
            </w:r>
          </w:p>
        </w:tc>
      </w:tr>
      <w:tr w:rsidR="00226CF9" w:rsidRPr="00700A77" w14:paraId="6F918877"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3188A76" w14:textId="77777777" w:rsidR="00226CF9" w:rsidRPr="00700A77" w:rsidRDefault="00226CF9" w:rsidP="007D67FB">
            <w:pPr>
              <w:rPr>
                <w:lang w:val="ro-MD"/>
              </w:rPr>
            </w:pPr>
            <w:r w:rsidRPr="00700A77">
              <w:rPr>
                <w:lang w:val="ro-MD"/>
              </w:rPr>
              <w:t>153</w:t>
            </w:r>
          </w:p>
        </w:tc>
        <w:tc>
          <w:tcPr>
            <w:tcW w:w="1276" w:type="dxa"/>
            <w:tcBorders>
              <w:top w:val="single" w:sz="4" w:space="0" w:color="auto"/>
              <w:bottom w:val="single" w:sz="4" w:space="0" w:color="auto"/>
            </w:tcBorders>
          </w:tcPr>
          <w:p w14:paraId="2F849042" w14:textId="77777777" w:rsidR="00226CF9" w:rsidRPr="00700A77" w:rsidRDefault="00226CF9" w:rsidP="007D67FB">
            <w:pPr>
              <w:rPr>
                <w:lang w:val="ro-MD"/>
              </w:rPr>
            </w:pPr>
            <w:r w:rsidRPr="00700A77">
              <w:rPr>
                <w:lang w:val="ro-MD"/>
              </w:rPr>
              <w:t>VB09A</w:t>
            </w:r>
          </w:p>
          <w:p w14:paraId="0B9F0115"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6DF93295" w14:textId="77777777" w:rsidR="00226CF9" w:rsidRPr="00700A77" w:rsidRDefault="00226CF9" w:rsidP="007D67FB">
            <w:pPr>
              <w:rPr>
                <w:lang w:val="ro-MD"/>
              </w:rPr>
            </w:pPr>
            <w:r w:rsidRPr="00700A77">
              <w:rPr>
                <w:lang w:val="ro-MD"/>
              </w:rPr>
              <w:t>Rama cu jaluzele fixe, gata confectionate cu perimetrul  800 - 2500 mm, montata pe zidarie RAG100x200mm</w:t>
            </w:r>
          </w:p>
        </w:tc>
        <w:tc>
          <w:tcPr>
            <w:tcW w:w="1418" w:type="dxa"/>
            <w:tcBorders>
              <w:top w:val="single" w:sz="4" w:space="0" w:color="auto"/>
              <w:bottom w:val="single" w:sz="4" w:space="0" w:color="auto"/>
            </w:tcBorders>
            <w:vAlign w:val="center"/>
          </w:tcPr>
          <w:p w14:paraId="0C166190"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51A98649" w14:textId="77777777" w:rsidR="00226CF9" w:rsidRPr="00700A77" w:rsidRDefault="00226CF9" w:rsidP="007D67FB">
            <w:pPr>
              <w:rPr>
                <w:lang w:val="ro-MD"/>
              </w:rPr>
            </w:pPr>
            <w:r w:rsidRPr="00700A77">
              <w:rPr>
                <w:lang w:val="ro-MD"/>
              </w:rPr>
              <w:t>1,000</w:t>
            </w:r>
          </w:p>
        </w:tc>
      </w:tr>
      <w:tr w:rsidR="00226CF9" w:rsidRPr="00700A77" w14:paraId="0FDA585F"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D2D374A" w14:textId="77777777" w:rsidR="00226CF9" w:rsidRPr="00700A77" w:rsidRDefault="00226CF9" w:rsidP="007D67FB">
            <w:pPr>
              <w:rPr>
                <w:lang w:val="ro-MD"/>
              </w:rPr>
            </w:pPr>
            <w:r w:rsidRPr="00700A77">
              <w:rPr>
                <w:lang w:val="ro-MD"/>
              </w:rPr>
              <w:lastRenderedPageBreak/>
              <w:t>154</w:t>
            </w:r>
          </w:p>
        </w:tc>
        <w:tc>
          <w:tcPr>
            <w:tcW w:w="1276" w:type="dxa"/>
            <w:tcBorders>
              <w:top w:val="single" w:sz="4" w:space="0" w:color="auto"/>
              <w:bottom w:val="single" w:sz="4" w:space="0" w:color="auto"/>
            </w:tcBorders>
          </w:tcPr>
          <w:p w14:paraId="0AAEE7AE" w14:textId="77777777" w:rsidR="00226CF9" w:rsidRPr="00700A77" w:rsidRDefault="00226CF9" w:rsidP="007D67FB">
            <w:pPr>
              <w:rPr>
                <w:lang w:val="ro-MD"/>
              </w:rPr>
            </w:pPr>
            <w:r w:rsidRPr="00700A77">
              <w:rPr>
                <w:lang w:val="ro-MD"/>
              </w:rPr>
              <w:t>VB09A</w:t>
            </w:r>
          </w:p>
          <w:p w14:paraId="72FAB0DC"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165FE009" w14:textId="77777777" w:rsidR="00226CF9" w:rsidRPr="00700A77" w:rsidRDefault="00226CF9" w:rsidP="007D67FB">
            <w:pPr>
              <w:rPr>
                <w:lang w:val="ro-MD"/>
              </w:rPr>
            </w:pPr>
            <w:r w:rsidRPr="00700A77">
              <w:rPr>
                <w:lang w:val="ro-MD"/>
              </w:rPr>
              <w:t>Rama cu jaluzele fixe, gata confectionate cu perimetrul  800 - 2500 mm, montata pe zidarie RAG150x300mm</w:t>
            </w:r>
          </w:p>
        </w:tc>
        <w:tc>
          <w:tcPr>
            <w:tcW w:w="1418" w:type="dxa"/>
            <w:tcBorders>
              <w:top w:val="single" w:sz="4" w:space="0" w:color="auto"/>
              <w:bottom w:val="single" w:sz="4" w:space="0" w:color="auto"/>
            </w:tcBorders>
            <w:vAlign w:val="center"/>
          </w:tcPr>
          <w:p w14:paraId="77227356"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7FAFA1AD" w14:textId="77777777" w:rsidR="00226CF9" w:rsidRPr="00700A77" w:rsidRDefault="00226CF9" w:rsidP="007D67FB">
            <w:pPr>
              <w:rPr>
                <w:lang w:val="ro-MD"/>
              </w:rPr>
            </w:pPr>
            <w:r w:rsidRPr="00700A77">
              <w:rPr>
                <w:lang w:val="ro-MD"/>
              </w:rPr>
              <w:t>10,000</w:t>
            </w:r>
          </w:p>
        </w:tc>
      </w:tr>
      <w:tr w:rsidR="00226CF9" w:rsidRPr="00700A77" w14:paraId="71B639C6"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67CE4FE" w14:textId="77777777" w:rsidR="00226CF9" w:rsidRPr="00700A77" w:rsidRDefault="00226CF9" w:rsidP="007D67FB">
            <w:pPr>
              <w:rPr>
                <w:lang w:val="ro-MD"/>
              </w:rPr>
            </w:pPr>
            <w:r w:rsidRPr="00700A77">
              <w:rPr>
                <w:lang w:val="ro-MD"/>
              </w:rPr>
              <w:t>155</w:t>
            </w:r>
          </w:p>
        </w:tc>
        <w:tc>
          <w:tcPr>
            <w:tcW w:w="1276" w:type="dxa"/>
            <w:tcBorders>
              <w:top w:val="single" w:sz="4" w:space="0" w:color="auto"/>
              <w:bottom w:val="single" w:sz="4" w:space="0" w:color="auto"/>
            </w:tcBorders>
          </w:tcPr>
          <w:p w14:paraId="4069ABC1" w14:textId="77777777" w:rsidR="00226CF9" w:rsidRPr="00700A77" w:rsidRDefault="00226CF9" w:rsidP="007D67FB">
            <w:pPr>
              <w:rPr>
                <w:lang w:val="ro-MD"/>
              </w:rPr>
            </w:pPr>
            <w:r w:rsidRPr="00700A77">
              <w:rPr>
                <w:lang w:val="ro-MD"/>
              </w:rPr>
              <w:t>VB09A</w:t>
            </w:r>
          </w:p>
          <w:p w14:paraId="30EEEFE5"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5975E36E" w14:textId="77777777" w:rsidR="00226CF9" w:rsidRPr="00700A77" w:rsidRDefault="00226CF9" w:rsidP="007D67FB">
            <w:pPr>
              <w:rPr>
                <w:lang w:val="ro-MD"/>
              </w:rPr>
            </w:pPr>
            <w:r w:rsidRPr="00700A77">
              <w:rPr>
                <w:lang w:val="ro-MD"/>
              </w:rPr>
              <w:t>Rama cu jaluzele fixe, gata confectionate cu perimetrul  800 - 2500 mm, montata pe zidarie RAG150x400mm</w:t>
            </w:r>
          </w:p>
        </w:tc>
        <w:tc>
          <w:tcPr>
            <w:tcW w:w="1418" w:type="dxa"/>
            <w:tcBorders>
              <w:top w:val="single" w:sz="4" w:space="0" w:color="auto"/>
              <w:bottom w:val="single" w:sz="4" w:space="0" w:color="auto"/>
            </w:tcBorders>
            <w:vAlign w:val="center"/>
          </w:tcPr>
          <w:p w14:paraId="1AA2D87E"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745811F7" w14:textId="77777777" w:rsidR="00226CF9" w:rsidRPr="00700A77" w:rsidRDefault="00226CF9" w:rsidP="007D67FB">
            <w:pPr>
              <w:rPr>
                <w:lang w:val="ro-MD"/>
              </w:rPr>
            </w:pPr>
            <w:r w:rsidRPr="00700A77">
              <w:rPr>
                <w:lang w:val="ro-MD"/>
              </w:rPr>
              <w:t>18,000</w:t>
            </w:r>
          </w:p>
        </w:tc>
      </w:tr>
      <w:tr w:rsidR="00226CF9" w:rsidRPr="00700A77" w14:paraId="08D1815F"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6D3434F" w14:textId="77777777" w:rsidR="00226CF9" w:rsidRPr="00700A77" w:rsidRDefault="00226CF9" w:rsidP="007D67FB">
            <w:pPr>
              <w:rPr>
                <w:lang w:val="ro-MD"/>
              </w:rPr>
            </w:pPr>
            <w:r w:rsidRPr="00700A77">
              <w:rPr>
                <w:lang w:val="ro-MD"/>
              </w:rPr>
              <w:t>156</w:t>
            </w:r>
          </w:p>
        </w:tc>
        <w:tc>
          <w:tcPr>
            <w:tcW w:w="1276" w:type="dxa"/>
            <w:tcBorders>
              <w:top w:val="single" w:sz="4" w:space="0" w:color="auto"/>
              <w:bottom w:val="single" w:sz="4" w:space="0" w:color="auto"/>
            </w:tcBorders>
          </w:tcPr>
          <w:p w14:paraId="21CA1A92" w14:textId="77777777" w:rsidR="00226CF9" w:rsidRPr="00700A77" w:rsidRDefault="00226CF9" w:rsidP="007D67FB">
            <w:pPr>
              <w:rPr>
                <w:lang w:val="ro-MD"/>
              </w:rPr>
            </w:pPr>
            <w:r w:rsidRPr="00700A77">
              <w:rPr>
                <w:lang w:val="ro-MD"/>
              </w:rPr>
              <w:t>VB09A</w:t>
            </w:r>
          </w:p>
          <w:p w14:paraId="616A2A07"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40DB4A53" w14:textId="77777777" w:rsidR="00226CF9" w:rsidRPr="00700A77" w:rsidRDefault="00226CF9" w:rsidP="007D67FB">
            <w:pPr>
              <w:rPr>
                <w:lang w:val="ro-MD"/>
              </w:rPr>
            </w:pPr>
            <w:r w:rsidRPr="00700A77">
              <w:rPr>
                <w:lang w:val="ro-MD"/>
              </w:rPr>
              <w:t>Rama cu jaluzele fixe, gata confectionate cu perimetrul  800 - 2500 mm, montata pe zidarie RAG150x250mm</w:t>
            </w:r>
          </w:p>
        </w:tc>
        <w:tc>
          <w:tcPr>
            <w:tcW w:w="1418" w:type="dxa"/>
            <w:tcBorders>
              <w:top w:val="single" w:sz="4" w:space="0" w:color="auto"/>
              <w:bottom w:val="single" w:sz="4" w:space="0" w:color="auto"/>
            </w:tcBorders>
            <w:vAlign w:val="center"/>
          </w:tcPr>
          <w:p w14:paraId="37BF2EB1"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3C6EFC4A" w14:textId="77777777" w:rsidR="00226CF9" w:rsidRPr="00700A77" w:rsidRDefault="00226CF9" w:rsidP="007D67FB">
            <w:pPr>
              <w:rPr>
                <w:lang w:val="ro-MD"/>
              </w:rPr>
            </w:pPr>
            <w:r w:rsidRPr="00700A77">
              <w:rPr>
                <w:lang w:val="ro-MD"/>
              </w:rPr>
              <w:t>1,000</w:t>
            </w:r>
          </w:p>
        </w:tc>
      </w:tr>
      <w:tr w:rsidR="00226CF9" w:rsidRPr="00700A77" w14:paraId="522EE1B5"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85CCEDC" w14:textId="77777777" w:rsidR="00226CF9" w:rsidRPr="00700A77" w:rsidRDefault="00226CF9" w:rsidP="007D67FB">
            <w:pPr>
              <w:rPr>
                <w:lang w:val="ro-MD"/>
              </w:rPr>
            </w:pPr>
            <w:r w:rsidRPr="00700A77">
              <w:rPr>
                <w:lang w:val="ro-MD"/>
              </w:rPr>
              <w:t>157</w:t>
            </w:r>
          </w:p>
        </w:tc>
        <w:tc>
          <w:tcPr>
            <w:tcW w:w="1276" w:type="dxa"/>
            <w:tcBorders>
              <w:top w:val="single" w:sz="4" w:space="0" w:color="auto"/>
              <w:bottom w:val="single" w:sz="4" w:space="0" w:color="auto"/>
            </w:tcBorders>
          </w:tcPr>
          <w:p w14:paraId="4B78B459" w14:textId="77777777" w:rsidR="00226CF9" w:rsidRPr="00700A77" w:rsidRDefault="00226CF9" w:rsidP="007D67FB">
            <w:pPr>
              <w:rPr>
                <w:lang w:val="ro-MD"/>
              </w:rPr>
            </w:pPr>
            <w:r w:rsidRPr="00700A77">
              <w:rPr>
                <w:lang w:val="ro-MD"/>
              </w:rPr>
              <w:t>VB09A</w:t>
            </w:r>
          </w:p>
          <w:p w14:paraId="70AB9FC8"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031DB99D" w14:textId="77777777" w:rsidR="00226CF9" w:rsidRPr="00700A77" w:rsidRDefault="00226CF9" w:rsidP="007D67FB">
            <w:pPr>
              <w:rPr>
                <w:lang w:val="ro-MD"/>
              </w:rPr>
            </w:pPr>
            <w:r w:rsidRPr="00700A77">
              <w:rPr>
                <w:lang w:val="ro-MD"/>
              </w:rPr>
              <w:t>Rama cu jaluzele fixe, gata confectionate cu perimetrul  800 - 2500 mm, montata pe zidarie RAG150x200mm</w:t>
            </w:r>
          </w:p>
        </w:tc>
        <w:tc>
          <w:tcPr>
            <w:tcW w:w="1418" w:type="dxa"/>
            <w:tcBorders>
              <w:top w:val="single" w:sz="4" w:space="0" w:color="auto"/>
              <w:bottom w:val="single" w:sz="4" w:space="0" w:color="auto"/>
            </w:tcBorders>
            <w:vAlign w:val="center"/>
          </w:tcPr>
          <w:p w14:paraId="26667C8D"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44C4EFC3" w14:textId="77777777" w:rsidR="00226CF9" w:rsidRPr="00700A77" w:rsidRDefault="00226CF9" w:rsidP="007D67FB">
            <w:pPr>
              <w:rPr>
                <w:lang w:val="ro-MD"/>
              </w:rPr>
            </w:pPr>
            <w:r w:rsidRPr="00700A77">
              <w:rPr>
                <w:lang w:val="ro-MD"/>
              </w:rPr>
              <w:t>3,000</w:t>
            </w:r>
          </w:p>
        </w:tc>
      </w:tr>
      <w:tr w:rsidR="00226CF9" w:rsidRPr="00700A77" w14:paraId="3B6AE9C1"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B95BCBC" w14:textId="77777777" w:rsidR="00226CF9" w:rsidRPr="00700A77" w:rsidRDefault="00226CF9" w:rsidP="007D67FB">
            <w:pPr>
              <w:rPr>
                <w:lang w:val="ro-MD"/>
              </w:rPr>
            </w:pPr>
            <w:r w:rsidRPr="00700A77">
              <w:rPr>
                <w:lang w:val="ro-MD"/>
              </w:rPr>
              <w:t>158</w:t>
            </w:r>
          </w:p>
        </w:tc>
        <w:tc>
          <w:tcPr>
            <w:tcW w:w="1276" w:type="dxa"/>
            <w:tcBorders>
              <w:top w:val="single" w:sz="4" w:space="0" w:color="auto"/>
              <w:bottom w:val="single" w:sz="4" w:space="0" w:color="auto"/>
            </w:tcBorders>
          </w:tcPr>
          <w:p w14:paraId="6A766C49" w14:textId="77777777" w:rsidR="00226CF9" w:rsidRPr="00700A77" w:rsidRDefault="00226CF9" w:rsidP="007D67FB">
            <w:pPr>
              <w:rPr>
                <w:lang w:val="ro-MD"/>
              </w:rPr>
            </w:pPr>
            <w:r w:rsidRPr="00700A77">
              <w:rPr>
                <w:lang w:val="ro-MD"/>
              </w:rPr>
              <w:t>VB09A</w:t>
            </w:r>
          </w:p>
          <w:p w14:paraId="5C250D40"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147A3D33" w14:textId="77777777" w:rsidR="00226CF9" w:rsidRPr="00700A77" w:rsidRDefault="00226CF9" w:rsidP="007D67FB">
            <w:pPr>
              <w:rPr>
                <w:lang w:val="ro-MD"/>
              </w:rPr>
            </w:pPr>
            <w:r w:rsidRPr="00700A77">
              <w:rPr>
                <w:lang w:val="ro-MD"/>
              </w:rPr>
              <w:t>Rama cu jaluzele fixe, gata confectionate cu perimetrul  800 - 2500 mm, montata pe zidarie RAG200x300mm</w:t>
            </w:r>
          </w:p>
        </w:tc>
        <w:tc>
          <w:tcPr>
            <w:tcW w:w="1418" w:type="dxa"/>
            <w:tcBorders>
              <w:top w:val="single" w:sz="4" w:space="0" w:color="auto"/>
              <w:bottom w:val="single" w:sz="4" w:space="0" w:color="auto"/>
            </w:tcBorders>
            <w:vAlign w:val="center"/>
          </w:tcPr>
          <w:p w14:paraId="308A850D"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4D1F0E0D" w14:textId="77777777" w:rsidR="00226CF9" w:rsidRPr="00700A77" w:rsidRDefault="00226CF9" w:rsidP="007D67FB">
            <w:pPr>
              <w:rPr>
                <w:lang w:val="ro-MD"/>
              </w:rPr>
            </w:pPr>
            <w:r w:rsidRPr="00700A77">
              <w:rPr>
                <w:lang w:val="ro-MD"/>
              </w:rPr>
              <w:t>2,000</w:t>
            </w:r>
          </w:p>
        </w:tc>
      </w:tr>
      <w:tr w:rsidR="00226CF9" w:rsidRPr="00700A77" w14:paraId="33800BD6"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F967393" w14:textId="77777777" w:rsidR="00226CF9" w:rsidRPr="00700A77" w:rsidRDefault="00226CF9" w:rsidP="007D67FB">
            <w:pPr>
              <w:rPr>
                <w:lang w:val="ro-MD"/>
              </w:rPr>
            </w:pPr>
            <w:r w:rsidRPr="00700A77">
              <w:rPr>
                <w:lang w:val="ro-MD"/>
              </w:rPr>
              <w:t>159</w:t>
            </w:r>
          </w:p>
        </w:tc>
        <w:tc>
          <w:tcPr>
            <w:tcW w:w="1276" w:type="dxa"/>
            <w:tcBorders>
              <w:top w:val="single" w:sz="4" w:space="0" w:color="auto"/>
              <w:bottom w:val="single" w:sz="4" w:space="0" w:color="auto"/>
            </w:tcBorders>
          </w:tcPr>
          <w:p w14:paraId="19DC7571" w14:textId="77777777" w:rsidR="00226CF9" w:rsidRPr="00700A77" w:rsidRDefault="00226CF9" w:rsidP="007D67FB">
            <w:pPr>
              <w:rPr>
                <w:lang w:val="ro-MD"/>
              </w:rPr>
            </w:pPr>
            <w:r w:rsidRPr="00700A77">
              <w:rPr>
                <w:lang w:val="ro-MD"/>
              </w:rPr>
              <w:t>VB09A</w:t>
            </w:r>
          </w:p>
          <w:p w14:paraId="39923BE1"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3A0FF9AF" w14:textId="77777777" w:rsidR="00226CF9" w:rsidRPr="00700A77" w:rsidRDefault="00226CF9" w:rsidP="007D67FB">
            <w:pPr>
              <w:rPr>
                <w:lang w:val="ro-MD"/>
              </w:rPr>
            </w:pPr>
            <w:r w:rsidRPr="00700A77">
              <w:rPr>
                <w:lang w:val="ro-MD"/>
              </w:rPr>
              <w:t>Rama cu jaluzele fixe, gata confectionate cu perimetrul  800 - 2500 mm, montata pe zidarie RAG250x300mm</w:t>
            </w:r>
          </w:p>
        </w:tc>
        <w:tc>
          <w:tcPr>
            <w:tcW w:w="1418" w:type="dxa"/>
            <w:tcBorders>
              <w:top w:val="single" w:sz="4" w:space="0" w:color="auto"/>
              <w:bottom w:val="single" w:sz="4" w:space="0" w:color="auto"/>
            </w:tcBorders>
            <w:vAlign w:val="center"/>
          </w:tcPr>
          <w:p w14:paraId="11EA8B57"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6DF03722" w14:textId="77777777" w:rsidR="00226CF9" w:rsidRPr="00700A77" w:rsidRDefault="00226CF9" w:rsidP="007D67FB">
            <w:pPr>
              <w:rPr>
                <w:lang w:val="ro-MD"/>
              </w:rPr>
            </w:pPr>
            <w:r w:rsidRPr="00700A77">
              <w:rPr>
                <w:lang w:val="ro-MD"/>
              </w:rPr>
              <w:t>1,000</w:t>
            </w:r>
          </w:p>
        </w:tc>
      </w:tr>
      <w:tr w:rsidR="00226CF9" w:rsidRPr="00700A77" w14:paraId="6B2C06F9"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252ED94" w14:textId="77777777" w:rsidR="00226CF9" w:rsidRPr="00700A77" w:rsidRDefault="00226CF9" w:rsidP="007D67FB">
            <w:pPr>
              <w:rPr>
                <w:lang w:val="ro-MD"/>
              </w:rPr>
            </w:pPr>
            <w:r w:rsidRPr="00700A77">
              <w:rPr>
                <w:lang w:val="ro-MD"/>
              </w:rPr>
              <w:t>160</w:t>
            </w:r>
          </w:p>
        </w:tc>
        <w:tc>
          <w:tcPr>
            <w:tcW w:w="1276" w:type="dxa"/>
            <w:tcBorders>
              <w:top w:val="single" w:sz="4" w:space="0" w:color="auto"/>
              <w:bottom w:val="single" w:sz="4" w:space="0" w:color="auto"/>
            </w:tcBorders>
          </w:tcPr>
          <w:p w14:paraId="527122A0" w14:textId="77777777" w:rsidR="00226CF9" w:rsidRPr="00700A77" w:rsidRDefault="00226CF9" w:rsidP="007D67FB">
            <w:pPr>
              <w:rPr>
                <w:lang w:val="ro-MD"/>
              </w:rPr>
            </w:pPr>
            <w:r w:rsidRPr="00700A77">
              <w:rPr>
                <w:lang w:val="ro-MD"/>
              </w:rPr>
              <w:t>VB09A</w:t>
            </w:r>
          </w:p>
          <w:p w14:paraId="594A487D"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11CBC0A0" w14:textId="77777777" w:rsidR="00226CF9" w:rsidRPr="00700A77" w:rsidRDefault="00226CF9" w:rsidP="007D67FB">
            <w:pPr>
              <w:rPr>
                <w:lang w:val="ro-MD"/>
              </w:rPr>
            </w:pPr>
            <w:r w:rsidRPr="00700A77">
              <w:rPr>
                <w:lang w:val="ro-MD"/>
              </w:rPr>
              <w:t>Rama cu jaluzele fixe, gata confectionate cu perimetrul  800 - 2500 mm, montata pe zidarie RAG200x400mm</w:t>
            </w:r>
          </w:p>
        </w:tc>
        <w:tc>
          <w:tcPr>
            <w:tcW w:w="1418" w:type="dxa"/>
            <w:tcBorders>
              <w:top w:val="single" w:sz="4" w:space="0" w:color="auto"/>
              <w:bottom w:val="single" w:sz="4" w:space="0" w:color="auto"/>
            </w:tcBorders>
            <w:vAlign w:val="center"/>
          </w:tcPr>
          <w:p w14:paraId="50A96C1A"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0EA50135" w14:textId="77777777" w:rsidR="00226CF9" w:rsidRPr="00700A77" w:rsidRDefault="00226CF9" w:rsidP="007D67FB">
            <w:pPr>
              <w:rPr>
                <w:lang w:val="ro-MD"/>
              </w:rPr>
            </w:pPr>
            <w:r w:rsidRPr="00700A77">
              <w:rPr>
                <w:lang w:val="ro-MD"/>
              </w:rPr>
              <w:t>6,000</w:t>
            </w:r>
          </w:p>
        </w:tc>
      </w:tr>
      <w:tr w:rsidR="00226CF9" w:rsidRPr="00700A77" w14:paraId="0FDE4F5E"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3146B8E" w14:textId="77777777" w:rsidR="00226CF9" w:rsidRPr="00700A77" w:rsidRDefault="00226CF9" w:rsidP="007D67FB">
            <w:pPr>
              <w:rPr>
                <w:lang w:val="ro-MD"/>
              </w:rPr>
            </w:pPr>
            <w:r w:rsidRPr="00700A77">
              <w:rPr>
                <w:lang w:val="ro-MD"/>
              </w:rPr>
              <w:t>161</w:t>
            </w:r>
          </w:p>
        </w:tc>
        <w:tc>
          <w:tcPr>
            <w:tcW w:w="1276" w:type="dxa"/>
            <w:tcBorders>
              <w:top w:val="single" w:sz="4" w:space="0" w:color="auto"/>
              <w:bottom w:val="single" w:sz="4" w:space="0" w:color="auto"/>
            </w:tcBorders>
          </w:tcPr>
          <w:p w14:paraId="116EEC0C" w14:textId="77777777" w:rsidR="00226CF9" w:rsidRPr="00700A77" w:rsidRDefault="00226CF9" w:rsidP="007D67FB">
            <w:pPr>
              <w:rPr>
                <w:lang w:val="ro-MD"/>
              </w:rPr>
            </w:pPr>
            <w:r w:rsidRPr="00700A77">
              <w:rPr>
                <w:lang w:val="ro-MD"/>
              </w:rPr>
              <w:t>VB09A</w:t>
            </w:r>
          </w:p>
          <w:p w14:paraId="67624A72"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40CED932" w14:textId="77777777" w:rsidR="00226CF9" w:rsidRPr="00700A77" w:rsidRDefault="00226CF9" w:rsidP="007D67FB">
            <w:pPr>
              <w:rPr>
                <w:lang w:val="ro-MD"/>
              </w:rPr>
            </w:pPr>
            <w:r w:rsidRPr="00700A77">
              <w:rPr>
                <w:lang w:val="ro-MD"/>
              </w:rPr>
              <w:t>Rama cu jaluzele fixe, gata confectionate cu perimetrul  800 - 2500 mm, montata pe zidarie WSG60-30</w:t>
            </w:r>
          </w:p>
        </w:tc>
        <w:tc>
          <w:tcPr>
            <w:tcW w:w="1418" w:type="dxa"/>
            <w:tcBorders>
              <w:top w:val="single" w:sz="4" w:space="0" w:color="auto"/>
              <w:bottom w:val="single" w:sz="4" w:space="0" w:color="auto"/>
            </w:tcBorders>
            <w:vAlign w:val="center"/>
          </w:tcPr>
          <w:p w14:paraId="5A6F2E93"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765AAE51" w14:textId="77777777" w:rsidR="00226CF9" w:rsidRPr="00700A77" w:rsidRDefault="00226CF9" w:rsidP="007D67FB">
            <w:pPr>
              <w:rPr>
                <w:lang w:val="ro-MD"/>
              </w:rPr>
            </w:pPr>
            <w:r w:rsidRPr="00700A77">
              <w:rPr>
                <w:lang w:val="ro-MD"/>
              </w:rPr>
              <w:t>2,000</w:t>
            </w:r>
          </w:p>
        </w:tc>
      </w:tr>
      <w:tr w:rsidR="00226CF9" w:rsidRPr="00700A77" w14:paraId="2C687CBC"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E977907" w14:textId="77777777" w:rsidR="00226CF9" w:rsidRPr="00700A77" w:rsidRDefault="00226CF9" w:rsidP="007D67FB">
            <w:pPr>
              <w:rPr>
                <w:lang w:val="ro-MD"/>
              </w:rPr>
            </w:pPr>
            <w:r w:rsidRPr="00700A77">
              <w:rPr>
                <w:lang w:val="ro-MD"/>
              </w:rPr>
              <w:t>162</w:t>
            </w:r>
          </w:p>
        </w:tc>
        <w:tc>
          <w:tcPr>
            <w:tcW w:w="1276" w:type="dxa"/>
            <w:tcBorders>
              <w:top w:val="single" w:sz="4" w:space="0" w:color="auto"/>
              <w:bottom w:val="single" w:sz="4" w:space="0" w:color="auto"/>
            </w:tcBorders>
          </w:tcPr>
          <w:p w14:paraId="740ADE00" w14:textId="77777777" w:rsidR="00226CF9" w:rsidRPr="00700A77" w:rsidRDefault="00226CF9" w:rsidP="007D67FB">
            <w:pPr>
              <w:rPr>
                <w:lang w:val="ro-MD"/>
              </w:rPr>
            </w:pPr>
            <w:r w:rsidRPr="00700A77">
              <w:rPr>
                <w:lang w:val="ro-MD"/>
              </w:rPr>
              <w:t>VB09A</w:t>
            </w:r>
          </w:p>
          <w:p w14:paraId="5FF3ABBF"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2210A112" w14:textId="77777777" w:rsidR="00226CF9" w:rsidRPr="00700A77" w:rsidRDefault="00226CF9" w:rsidP="007D67FB">
            <w:pPr>
              <w:rPr>
                <w:lang w:val="ro-MD"/>
              </w:rPr>
            </w:pPr>
            <w:r w:rsidRPr="00700A77">
              <w:rPr>
                <w:lang w:val="ro-MD"/>
              </w:rPr>
              <w:t>Rama cu jaluzele fixe, gata confectionate cu perimetrul  800 - 2500 mm, montata pe zidarie WSG80-50</w:t>
            </w:r>
          </w:p>
        </w:tc>
        <w:tc>
          <w:tcPr>
            <w:tcW w:w="1418" w:type="dxa"/>
            <w:tcBorders>
              <w:top w:val="single" w:sz="4" w:space="0" w:color="auto"/>
              <w:bottom w:val="single" w:sz="4" w:space="0" w:color="auto"/>
            </w:tcBorders>
            <w:vAlign w:val="center"/>
          </w:tcPr>
          <w:p w14:paraId="72FFEB7B"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5EF9B382" w14:textId="77777777" w:rsidR="00226CF9" w:rsidRPr="00700A77" w:rsidRDefault="00226CF9" w:rsidP="007D67FB">
            <w:pPr>
              <w:rPr>
                <w:lang w:val="ro-MD"/>
              </w:rPr>
            </w:pPr>
            <w:r w:rsidRPr="00700A77">
              <w:rPr>
                <w:lang w:val="ro-MD"/>
              </w:rPr>
              <w:t>2,000</w:t>
            </w:r>
          </w:p>
        </w:tc>
      </w:tr>
      <w:tr w:rsidR="00226CF9" w:rsidRPr="00700A77" w14:paraId="4B1B7C46"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F861176" w14:textId="77777777" w:rsidR="00226CF9" w:rsidRPr="00700A77" w:rsidRDefault="00226CF9" w:rsidP="007D67FB">
            <w:pPr>
              <w:rPr>
                <w:lang w:val="ro-MD"/>
              </w:rPr>
            </w:pPr>
            <w:r w:rsidRPr="00700A77">
              <w:rPr>
                <w:lang w:val="ro-MD"/>
              </w:rPr>
              <w:t>163</w:t>
            </w:r>
          </w:p>
        </w:tc>
        <w:tc>
          <w:tcPr>
            <w:tcW w:w="1276" w:type="dxa"/>
            <w:tcBorders>
              <w:top w:val="single" w:sz="4" w:space="0" w:color="auto"/>
              <w:bottom w:val="single" w:sz="4" w:space="0" w:color="auto"/>
            </w:tcBorders>
          </w:tcPr>
          <w:p w14:paraId="1558BB8E" w14:textId="77777777" w:rsidR="00226CF9" w:rsidRPr="00700A77" w:rsidRDefault="00226CF9" w:rsidP="007D67FB">
            <w:pPr>
              <w:rPr>
                <w:lang w:val="ro-MD"/>
              </w:rPr>
            </w:pPr>
            <w:r w:rsidRPr="00700A77">
              <w:rPr>
                <w:lang w:val="ro-MD"/>
              </w:rPr>
              <w:t>VB03A</w:t>
            </w:r>
          </w:p>
          <w:p w14:paraId="081FE858"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4B211C75" w14:textId="77777777" w:rsidR="00226CF9" w:rsidRPr="00700A77" w:rsidRDefault="00226CF9" w:rsidP="007D67FB">
            <w:pPr>
              <w:rPr>
                <w:lang w:val="ro-MD"/>
              </w:rPr>
            </w:pPr>
            <w:r w:rsidRPr="00700A77">
              <w:rPr>
                <w:lang w:val="ro-MD"/>
              </w:rPr>
              <w:t>Clapeta de inchidere pentru canale verticale, cu perimetrul  800 - 1600 mm-дроссель-клапан  100х100мм</w:t>
            </w:r>
          </w:p>
        </w:tc>
        <w:tc>
          <w:tcPr>
            <w:tcW w:w="1418" w:type="dxa"/>
            <w:tcBorders>
              <w:top w:val="single" w:sz="4" w:space="0" w:color="auto"/>
              <w:bottom w:val="single" w:sz="4" w:space="0" w:color="auto"/>
            </w:tcBorders>
            <w:vAlign w:val="center"/>
          </w:tcPr>
          <w:p w14:paraId="504D9FF3"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4CFE1940" w14:textId="77777777" w:rsidR="00226CF9" w:rsidRPr="00700A77" w:rsidRDefault="00226CF9" w:rsidP="007D67FB">
            <w:pPr>
              <w:rPr>
                <w:lang w:val="ro-MD"/>
              </w:rPr>
            </w:pPr>
            <w:r w:rsidRPr="00700A77">
              <w:rPr>
                <w:lang w:val="ro-MD"/>
              </w:rPr>
              <w:t>21,000</w:t>
            </w:r>
          </w:p>
        </w:tc>
      </w:tr>
      <w:tr w:rsidR="00226CF9" w:rsidRPr="00700A77" w14:paraId="604F781A"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87B62F7" w14:textId="77777777" w:rsidR="00226CF9" w:rsidRPr="00700A77" w:rsidRDefault="00226CF9" w:rsidP="007D67FB">
            <w:pPr>
              <w:rPr>
                <w:lang w:val="ro-MD"/>
              </w:rPr>
            </w:pPr>
            <w:r w:rsidRPr="00700A77">
              <w:rPr>
                <w:lang w:val="ro-MD"/>
              </w:rPr>
              <w:t>164</w:t>
            </w:r>
          </w:p>
        </w:tc>
        <w:tc>
          <w:tcPr>
            <w:tcW w:w="1276" w:type="dxa"/>
            <w:tcBorders>
              <w:top w:val="single" w:sz="4" w:space="0" w:color="auto"/>
              <w:bottom w:val="single" w:sz="4" w:space="0" w:color="auto"/>
            </w:tcBorders>
          </w:tcPr>
          <w:p w14:paraId="3090A042" w14:textId="77777777" w:rsidR="00226CF9" w:rsidRPr="00700A77" w:rsidRDefault="00226CF9" w:rsidP="007D67FB">
            <w:pPr>
              <w:rPr>
                <w:lang w:val="ro-MD"/>
              </w:rPr>
            </w:pPr>
            <w:r w:rsidRPr="00700A77">
              <w:rPr>
                <w:lang w:val="ro-MD"/>
              </w:rPr>
              <w:t>VB03A</w:t>
            </w:r>
          </w:p>
          <w:p w14:paraId="3760C7A3"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16D792E2" w14:textId="77777777" w:rsidR="00226CF9" w:rsidRPr="00700A77" w:rsidRDefault="00226CF9" w:rsidP="007D67FB">
            <w:pPr>
              <w:rPr>
                <w:lang w:val="ro-MD"/>
              </w:rPr>
            </w:pPr>
            <w:r w:rsidRPr="00700A77">
              <w:rPr>
                <w:lang w:val="ro-MD"/>
              </w:rPr>
              <w:t>Clapeta de inchidere pentru canale verticale, cu perimetrul  800 - 1600 mm-дроссель-клапан  150х100мм</w:t>
            </w:r>
          </w:p>
        </w:tc>
        <w:tc>
          <w:tcPr>
            <w:tcW w:w="1418" w:type="dxa"/>
            <w:tcBorders>
              <w:top w:val="single" w:sz="4" w:space="0" w:color="auto"/>
              <w:bottom w:val="single" w:sz="4" w:space="0" w:color="auto"/>
            </w:tcBorders>
            <w:vAlign w:val="center"/>
          </w:tcPr>
          <w:p w14:paraId="672A9355"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67631CA9" w14:textId="77777777" w:rsidR="00226CF9" w:rsidRPr="00700A77" w:rsidRDefault="00226CF9" w:rsidP="007D67FB">
            <w:pPr>
              <w:rPr>
                <w:lang w:val="ro-MD"/>
              </w:rPr>
            </w:pPr>
            <w:r w:rsidRPr="00700A77">
              <w:rPr>
                <w:lang w:val="ro-MD"/>
              </w:rPr>
              <w:t>43,000</w:t>
            </w:r>
          </w:p>
        </w:tc>
      </w:tr>
      <w:tr w:rsidR="00226CF9" w:rsidRPr="00700A77" w14:paraId="44364FA5"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3BF6F2F" w14:textId="77777777" w:rsidR="00226CF9" w:rsidRPr="00700A77" w:rsidRDefault="00226CF9" w:rsidP="007D67FB">
            <w:pPr>
              <w:rPr>
                <w:lang w:val="ro-MD"/>
              </w:rPr>
            </w:pPr>
            <w:r w:rsidRPr="00700A77">
              <w:rPr>
                <w:lang w:val="ro-MD"/>
              </w:rPr>
              <w:t>165</w:t>
            </w:r>
          </w:p>
        </w:tc>
        <w:tc>
          <w:tcPr>
            <w:tcW w:w="1276" w:type="dxa"/>
            <w:tcBorders>
              <w:top w:val="single" w:sz="4" w:space="0" w:color="auto"/>
              <w:bottom w:val="single" w:sz="4" w:space="0" w:color="auto"/>
            </w:tcBorders>
          </w:tcPr>
          <w:p w14:paraId="421953F0" w14:textId="77777777" w:rsidR="00226CF9" w:rsidRPr="00700A77" w:rsidRDefault="00226CF9" w:rsidP="007D67FB">
            <w:pPr>
              <w:rPr>
                <w:lang w:val="ro-MD"/>
              </w:rPr>
            </w:pPr>
            <w:r w:rsidRPr="00700A77">
              <w:rPr>
                <w:lang w:val="ro-MD"/>
              </w:rPr>
              <w:t>VB03A</w:t>
            </w:r>
          </w:p>
          <w:p w14:paraId="60B5ED4F"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3E5DE8B5" w14:textId="77777777" w:rsidR="00226CF9" w:rsidRPr="00700A77" w:rsidRDefault="00226CF9" w:rsidP="007D67FB">
            <w:pPr>
              <w:rPr>
                <w:lang w:val="ro-MD"/>
              </w:rPr>
            </w:pPr>
            <w:r w:rsidRPr="00700A77">
              <w:rPr>
                <w:lang w:val="ro-MD"/>
              </w:rPr>
              <w:t>Clapeta de inchidere pentru canale verticale, cu perimetrul  800 - 1600 mm-дроссель-клапан  150х150мм</w:t>
            </w:r>
          </w:p>
        </w:tc>
        <w:tc>
          <w:tcPr>
            <w:tcW w:w="1418" w:type="dxa"/>
            <w:tcBorders>
              <w:top w:val="single" w:sz="4" w:space="0" w:color="auto"/>
              <w:bottom w:val="single" w:sz="4" w:space="0" w:color="auto"/>
            </w:tcBorders>
            <w:vAlign w:val="center"/>
          </w:tcPr>
          <w:p w14:paraId="33B54F02"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4DA4BEBE" w14:textId="77777777" w:rsidR="00226CF9" w:rsidRPr="00700A77" w:rsidRDefault="00226CF9" w:rsidP="007D67FB">
            <w:pPr>
              <w:rPr>
                <w:lang w:val="ro-MD"/>
              </w:rPr>
            </w:pPr>
            <w:r w:rsidRPr="00700A77">
              <w:rPr>
                <w:lang w:val="ro-MD"/>
              </w:rPr>
              <w:t>23,000</w:t>
            </w:r>
          </w:p>
        </w:tc>
      </w:tr>
      <w:tr w:rsidR="00226CF9" w:rsidRPr="00700A77" w14:paraId="080B43BC"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29A57DC" w14:textId="77777777" w:rsidR="00226CF9" w:rsidRPr="00700A77" w:rsidRDefault="00226CF9" w:rsidP="007D67FB">
            <w:pPr>
              <w:rPr>
                <w:lang w:val="ro-MD"/>
              </w:rPr>
            </w:pPr>
            <w:r w:rsidRPr="00700A77">
              <w:rPr>
                <w:lang w:val="ro-MD"/>
              </w:rPr>
              <w:t>166</w:t>
            </w:r>
          </w:p>
        </w:tc>
        <w:tc>
          <w:tcPr>
            <w:tcW w:w="1276" w:type="dxa"/>
            <w:tcBorders>
              <w:top w:val="single" w:sz="4" w:space="0" w:color="auto"/>
              <w:bottom w:val="single" w:sz="4" w:space="0" w:color="auto"/>
            </w:tcBorders>
          </w:tcPr>
          <w:p w14:paraId="26299AD8" w14:textId="77777777" w:rsidR="00226CF9" w:rsidRPr="00700A77" w:rsidRDefault="00226CF9" w:rsidP="007D67FB">
            <w:pPr>
              <w:rPr>
                <w:lang w:val="ro-MD"/>
              </w:rPr>
            </w:pPr>
            <w:r w:rsidRPr="00700A77">
              <w:rPr>
                <w:lang w:val="ro-MD"/>
              </w:rPr>
              <w:t>VB01A</w:t>
            </w:r>
          </w:p>
          <w:p w14:paraId="25261721"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41520B7B" w14:textId="77777777" w:rsidR="00226CF9" w:rsidRPr="00700A77" w:rsidRDefault="00226CF9" w:rsidP="007D67FB">
            <w:pPr>
              <w:rPr>
                <w:lang w:val="ro-MD"/>
              </w:rPr>
            </w:pPr>
            <w:r w:rsidRPr="00700A77">
              <w:rPr>
                <w:lang w:val="ro-MD"/>
              </w:rPr>
              <w:t xml:space="preserve">Clapeta de reglare, fluture, montata pe canale circulare tip CFC-I, CFC-II, cu </w:t>
            </w:r>
            <w:r w:rsidRPr="00700A77">
              <w:rPr>
                <w:lang w:val="ro-MD"/>
              </w:rPr>
              <w:lastRenderedPageBreak/>
              <w:t>perimetrul  800 - 1600 mm клапан обратный   100х100мм</w:t>
            </w:r>
          </w:p>
        </w:tc>
        <w:tc>
          <w:tcPr>
            <w:tcW w:w="1418" w:type="dxa"/>
            <w:tcBorders>
              <w:top w:val="single" w:sz="4" w:space="0" w:color="auto"/>
              <w:bottom w:val="single" w:sz="4" w:space="0" w:color="auto"/>
            </w:tcBorders>
            <w:vAlign w:val="center"/>
          </w:tcPr>
          <w:p w14:paraId="038F33E5" w14:textId="77777777" w:rsidR="00226CF9" w:rsidRPr="00700A77" w:rsidRDefault="00226CF9" w:rsidP="007D67FB">
            <w:pPr>
              <w:rPr>
                <w:lang w:val="ro-MD"/>
              </w:rPr>
            </w:pPr>
            <w:r w:rsidRPr="00700A77">
              <w:rPr>
                <w:lang w:val="ro-MD"/>
              </w:rPr>
              <w:lastRenderedPageBreak/>
              <w:t>buc</w:t>
            </w:r>
          </w:p>
        </w:tc>
        <w:tc>
          <w:tcPr>
            <w:tcW w:w="2410" w:type="dxa"/>
            <w:tcBorders>
              <w:top w:val="single" w:sz="4" w:space="0" w:color="auto"/>
              <w:bottom w:val="single" w:sz="4" w:space="0" w:color="auto"/>
            </w:tcBorders>
            <w:vAlign w:val="center"/>
          </w:tcPr>
          <w:p w14:paraId="27C6933D" w14:textId="77777777" w:rsidR="00226CF9" w:rsidRPr="00700A77" w:rsidRDefault="00226CF9" w:rsidP="007D67FB">
            <w:pPr>
              <w:rPr>
                <w:lang w:val="ro-MD"/>
              </w:rPr>
            </w:pPr>
            <w:r w:rsidRPr="00700A77">
              <w:rPr>
                <w:lang w:val="ro-MD"/>
              </w:rPr>
              <w:t>21,000</w:t>
            </w:r>
          </w:p>
        </w:tc>
      </w:tr>
      <w:tr w:rsidR="00226CF9" w:rsidRPr="00700A77" w14:paraId="4620F670"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3323C18" w14:textId="77777777" w:rsidR="00226CF9" w:rsidRPr="00700A77" w:rsidRDefault="00226CF9" w:rsidP="007D67FB">
            <w:pPr>
              <w:rPr>
                <w:lang w:val="ro-MD"/>
              </w:rPr>
            </w:pPr>
            <w:r w:rsidRPr="00700A77">
              <w:rPr>
                <w:lang w:val="ro-MD"/>
              </w:rPr>
              <w:t>167</w:t>
            </w:r>
          </w:p>
        </w:tc>
        <w:tc>
          <w:tcPr>
            <w:tcW w:w="1276" w:type="dxa"/>
            <w:tcBorders>
              <w:top w:val="single" w:sz="4" w:space="0" w:color="auto"/>
              <w:bottom w:val="single" w:sz="4" w:space="0" w:color="auto"/>
            </w:tcBorders>
          </w:tcPr>
          <w:p w14:paraId="2938326C" w14:textId="77777777" w:rsidR="00226CF9" w:rsidRPr="00700A77" w:rsidRDefault="00226CF9" w:rsidP="007D67FB">
            <w:pPr>
              <w:rPr>
                <w:lang w:val="ro-MD"/>
              </w:rPr>
            </w:pPr>
            <w:r w:rsidRPr="00700A77">
              <w:rPr>
                <w:lang w:val="ro-MD"/>
              </w:rPr>
              <w:t>VB01A</w:t>
            </w:r>
          </w:p>
          <w:p w14:paraId="6BF31A92"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684F3BDD" w14:textId="77777777" w:rsidR="00226CF9" w:rsidRPr="00700A77" w:rsidRDefault="00226CF9" w:rsidP="007D67FB">
            <w:pPr>
              <w:rPr>
                <w:lang w:val="ro-MD"/>
              </w:rPr>
            </w:pPr>
            <w:r w:rsidRPr="00700A77">
              <w:rPr>
                <w:lang w:val="ro-MD"/>
              </w:rPr>
              <w:t>Clapeta de reglare, fluture, montata pe canale circulare tip CFC-I, CFC-II, cu perimetrul  800 - 1600 mm клапан обратный   150х100мм</w:t>
            </w:r>
          </w:p>
        </w:tc>
        <w:tc>
          <w:tcPr>
            <w:tcW w:w="1418" w:type="dxa"/>
            <w:tcBorders>
              <w:top w:val="single" w:sz="4" w:space="0" w:color="auto"/>
              <w:bottom w:val="single" w:sz="4" w:space="0" w:color="auto"/>
            </w:tcBorders>
            <w:vAlign w:val="center"/>
          </w:tcPr>
          <w:p w14:paraId="42B86B9F"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3805808A" w14:textId="77777777" w:rsidR="00226CF9" w:rsidRPr="00700A77" w:rsidRDefault="00226CF9" w:rsidP="007D67FB">
            <w:pPr>
              <w:rPr>
                <w:lang w:val="ro-MD"/>
              </w:rPr>
            </w:pPr>
            <w:r w:rsidRPr="00700A77">
              <w:rPr>
                <w:lang w:val="ro-MD"/>
              </w:rPr>
              <w:t>43,000</w:t>
            </w:r>
          </w:p>
        </w:tc>
      </w:tr>
      <w:tr w:rsidR="00226CF9" w:rsidRPr="00700A77" w14:paraId="13EB5325"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99B0B63" w14:textId="77777777" w:rsidR="00226CF9" w:rsidRPr="00700A77" w:rsidRDefault="00226CF9" w:rsidP="007D67FB">
            <w:pPr>
              <w:rPr>
                <w:lang w:val="ro-MD"/>
              </w:rPr>
            </w:pPr>
            <w:r w:rsidRPr="00700A77">
              <w:rPr>
                <w:lang w:val="ro-MD"/>
              </w:rPr>
              <w:t>168</w:t>
            </w:r>
          </w:p>
        </w:tc>
        <w:tc>
          <w:tcPr>
            <w:tcW w:w="1276" w:type="dxa"/>
            <w:tcBorders>
              <w:top w:val="single" w:sz="4" w:space="0" w:color="auto"/>
              <w:bottom w:val="single" w:sz="4" w:space="0" w:color="auto"/>
            </w:tcBorders>
          </w:tcPr>
          <w:p w14:paraId="4C10D9F6" w14:textId="77777777" w:rsidR="00226CF9" w:rsidRPr="00700A77" w:rsidRDefault="00226CF9" w:rsidP="007D67FB">
            <w:pPr>
              <w:rPr>
                <w:lang w:val="ro-MD"/>
              </w:rPr>
            </w:pPr>
            <w:r w:rsidRPr="00700A77">
              <w:rPr>
                <w:lang w:val="ro-MD"/>
              </w:rPr>
              <w:t>VB01A</w:t>
            </w:r>
          </w:p>
          <w:p w14:paraId="3D869C17"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701F0382" w14:textId="77777777" w:rsidR="00226CF9" w:rsidRPr="00700A77" w:rsidRDefault="00226CF9" w:rsidP="007D67FB">
            <w:pPr>
              <w:rPr>
                <w:lang w:val="ro-MD"/>
              </w:rPr>
            </w:pPr>
            <w:r w:rsidRPr="00700A77">
              <w:rPr>
                <w:lang w:val="ro-MD"/>
              </w:rPr>
              <w:t>Clapeta de reglare, fluture, montata pe canale circulare tip CFC-I, CFC-II, cu perimetrul  800 - 1600 mm клапан обратный   150х150мм</w:t>
            </w:r>
          </w:p>
        </w:tc>
        <w:tc>
          <w:tcPr>
            <w:tcW w:w="1418" w:type="dxa"/>
            <w:tcBorders>
              <w:top w:val="single" w:sz="4" w:space="0" w:color="auto"/>
              <w:bottom w:val="single" w:sz="4" w:space="0" w:color="auto"/>
            </w:tcBorders>
            <w:vAlign w:val="center"/>
          </w:tcPr>
          <w:p w14:paraId="70D6744E"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6E38CBB2" w14:textId="77777777" w:rsidR="00226CF9" w:rsidRPr="00700A77" w:rsidRDefault="00226CF9" w:rsidP="007D67FB">
            <w:pPr>
              <w:rPr>
                <w:lang w:val="ro-MD"/>
              </w:rPr>
            </w:pPr>
            <w:r w:rsidRPr="00700A77">
              <w:rPr>
                <w:lang w:val="ro-MD"/>
              </w:rPr>
              <w:t>23,000</w:t>
            </w:r>
          </w:p>
        </w:tc>
      </w:tr>
      <w:tr w:rsidR="00226CF9" w:rsidRPr="00700A77" w14:paraId="5BB5B059"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5E16013" w14:textId="77777777" w:rsidR="00226CF9" w:rsidRPr="00700A77" w:rsidRDefault="00226CF9" w:rsidP="007D67FB">
            <w:pPr>
              <w:rPr>
                <w:lang w:val="ro-MD"/>
              </w:rPr>
            </w:pPr>
            <w:r w:rsidRPr="00700A77">
              <w:rPr>
                <w:lang w:val="ro-MD"/>
              </w:rPr>
              <w:t>169</w:t>
            </w:r>
          </w:p>
        </w:tc>
        <w:tc>
          <w:tcPr>
            <w:tcW w:w="1276" w:type="dxa"/>
            <w:tcBorders>
              <w:top w:val="single" w:sz="4" w:space="0" w:color="auto"/>
              <w:bottom w:val="single" w:sz="4" w:space="0" w:color="auto"/>
            </w:tcBorders>
          </w:tcPr>
          <w:p w14:paraId="722F8421" w14:textId="77777777" w:rsidR="00226CF9" w:rsidRPr="00700A77" w:rsidRDefault="00226CF9" w:rsidP="007D67FB">
            <w:pPr>
              <w:rPr>
                <w:lang w:val="ro-MD"/>
              </w:rPr>
            </w:pPr>
            <w:r w:rsidRPr="00700A77">
              <w:rPr>
                <w:lang w:val="ro-MD"/>
              </w:rPr>
              <w:t>VA21A</w:t>
            </w:r>
          </w:p>
          <w:p w14:paraId="23ECCDEA"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4EA46173" w14:textId="77777777" w:rsidR="00226CF9" w:rsidRPr="00700A77" w:rsidRDefault="00226CF9" w:rsidP="007D67FB">
            <w:pPr>
              <w:rPr>
                <w:lang w:val="ro-MD"/>
              </w:rPr>
            </w:pPr>
            <w:r w:rsidRPr="00700A77">
              <w:rPr>
                <w:lang w:val="ro-MD"/>
              </w:rPr>
              <w:t>Montarea canalelor de ventilatie la inaltimea de la podea pina la 3 m, din tabla zincate sau aluminiu de 0,5 mm grosime avind perimetrul: pina la 600 mm. .100x100mm</w:t>
            </w:r>
          </w:p>
        </w:tc>
        <w:tc>
          <w:tcPr>
            <w:tcW w:w="1418" w:type="dxa"/>
            <w:tcBorders>
              <w:top w:val="single" w:sz="4" w:space="0" w:color="auto"/>
              <w:bottom w:val="single" w:sz="4" w:space="0" w:color="auto"/>
            </w:tcBorders>
            <w:vAlign w:val="center"/>
          </w:tcPr>
          <w:p w14:paraId="133B51A5" w14:textId="77777777" w:rsidR="00226CF9" w:rsidRPr="00700A77" w:rsidRDefault="00226CF9" w:rsidP="007D67FB">
            <w:pPr>
              <w:rPr>
                <w:lang w:val="ro-MD"/>
              </w:rPr>
            </w:pPr>
            <w:r w:rsidRPr="00700A77">
              <w:rPr>
                <w:lang w:val="ro-MD"/>
              </w:rPr>
              <w:t>m2</w:t>
            </w:r>
          </w:p>
        </w:tc>
        <w:tc>
          <w:tcPr>
            <w:tcW w:w="2410" w:type="dxa"/>
            <w:tcBorders>
              <w:top w:val="single" w:sz="4" w:space="0" w:color="auto"/>
              <w:bottom w:val="single" w:sz="4" w:space="0" w:color="auto"/>
            </w:tcBorders>
            <w:vAlign w:val="center"/>
          </w:tcPr>
          <w:p w14:paraId="65B7EAC0" w14:textId="77777777" w:rsidR="00226CF9" w:rsidRPr="00700A77" w:rsidRDefault="00226CF9" w:rsidP="007D67FB">
            <w:pPr>
              <w:rPr>
                <w:lang w:val="ro-MD"/>
              </w:rPr>
            </w:pPr>
            <w:r w:rsidRPr="00700A77">
              <w:rPr>
                <w:lang w:val="ro-MD"/>
              </w:rPr>
              <w:t>268,000</w:t>
            </w:r>
          </w:p>
        </w:tc>
      </w:tr>
      <w:tr w:rsidR="00226CF9" w:rsidRPr="00700A77" w14:paraId="2A4419A5"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43B360C" w14:textId="77777777" w:rsidR="00226CF9" w:rsidRPr="00700A77" w:rsidRDefault="00226CF9" w:rsidP="007D67FB">
            <w:pPr>
              <w:rPr>
                <w:lang w:val="ro-MD"/>
              </w:rPr>
            </w:pPr>
            <w:r w:rsidRPr="00700A77">
              <w:rPr>
                <w:lang w:val="ro-MD"/>
              </w:rPr>
              <w:t>170</w:t>
            </w:r>
          </w:p>
        </w:tc>
        <w:tc>
          <w:tcPr>
            <w:tcW w:w="1276" w:type="dxa"/>
            <w:tcBorders>
              <w:top w:val="single" w:sz="4" w:space="0" w:color="auto"/>
              <w:bottom w:val="single" w:sz="4" w:space="0" w:color="auto"/>
            </w:tcBorders>
          </w:tcPr>
          <w:p w14:paraId="4E9563E4" w14:textId="77777777" w:rsidR="00226CF9" w:rsidRPr="00700A77" w:rsidRDefault="00226CF9" w:rsidP="007D67FB">
            <w:pPr>
              <w:rPr>
                <w:lang w:val="ro-MD"/>
              </w:rPr>
            </w:pPr>
            <w:r w:rsidRPr="00700A77">
              <w:rPr>
                <w:lang w:val="ro-MD"/>
              </w:rPr>
              <w:t>VA21A</w:t>
            </w:r>
          </w:p>
          <w:p w14:paraId="5426137E"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53C6B7AB" w14:textId="77777777" w:rsidR="00226CF9" w:rsidRPr="00700A77" w:rsidRDefault="00226CF9" w:rsidP="007D67FB">
            <w:pPr>
              <w:rPr>
                <w:lang w:val="ro-MD"/>
              </w:rPr>
            </w:pPr>
            <w:r w:rsidRPr="00700A77">
              <w:rPr>
                <w:lang w:val="ro-MD"/>
              </w:rPr>
              <w:t>Montarea canalelor de ventilatie la inaltimea de la podea pina la 3 m, din tabla zincate sau aluminiu de 0,5 mm grosime avind perimetrul: pina la 600 mm. .150x100mm</w:t>
            </w:r>
          </w:p>
        </w:tc>
        <w:tc>
          <w:tcPr>
            <w:tcW w:w="1418" w:type="dxa"/>
            <w:tcBorders>
              <w:top w:val="single" w:sz="4" w:space="0" w:color="auto"/>
              <w:bottom w:val="single" w:sz="4" w:space="0" w:color="auto"/>
            </w:tcBorders>
            <w:vAlign w:val="center"/>
          </w:tcPr>
          <w:p w14:paraId="0980EE5F" w14:textId="77777777" w:rsidR="00226CF9" w:rsidRPr="00700A77" w:rsidRDefault="00226CF9" w:rsidP="007D67FB">
            <w:pPr>
              <w:rPr>
                <w:lang w:val="ro-MD"/>
              </w:rPr>
            </w:pPr>
            <w:r w:rsidRPr="00700A77">
              <w:rPr>
                <w:lang w:val="ro-MD"/>
              </w:rPr>
              <w:t>m2</w:t>
            </w:r>
          </w:p>
        </w:tc>
        <w:tc>
          <w:tcPr>
            <w:tcW w:w="2410" w:type="dxa"/>
            <w:tcBorders>
              <w:top w:val="single" w:sz="4" w:space="0" w:color="auto"/>
              <w:bottom w:val="single" w:sz="4" w:space="0" w:color="auto"/>
            </w:tcBorders>
            <w:vAlign w:val="center"/>
          </w:tcPr>
          <w:p w14:paraId="32455E6C" w14:textId="77777777" w:rsidR="00226CF9" w:rsidRPr="00700A77" w:rsidRDefault="00226CF9" w:rsidP="007D67FB">
            <w:pPr>
              <w:rPr>
                <w:lang w:val="ro-MD"/>
              </w:rPr>
            </w:pPr>
            <w:r w:rsidRPr="00700A77">
              <w:rPr>
                <w:lang w:val="ro-MD"/>
              </w:rPr>
              <w:t>237,500</w:t>
            </w:r>
          </w:p>
        </w:tc>
      </w:tr>
      <w:tr w:rsidR="00226CF9" w:rsidRPr="00700A77" w14:paraId="035220DA"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198A291" w14:textId="77777777" w:rsidR="00226CF9" w:rsidRPr="00700A77" w:rsidRDefault="00226CF9" w:rsidP="007D67FB">
            <w:pPr>
              <w:rPr>
                <w:lang w:val="ro-MD"/>
              </w:rPr>
            </w:pPr>
            <w:r w:rsidRPr="00700A77">
              <w:rPr>
                <w:lang w:val="ro-MD"/>
              </w:rPr>
              <w:t>171</w:t>
            </w:r>
          </w:p>
        </w:tc>
        <w:tc>
          <w:tcPr>
            <w:tcW w:w="1276" w:type="dxa"/>
            <w:tcBorders>
              <w:top w:val="single" w:sz="4" w:space="0" w:color="auto"/>
              <w:bottom w:val="single" w:sz="4" w:space="0" w:color="auto"/>
            </w:tcBorders>
          </w:tcPr>
          <w:p w14:paraId="27A13D10" w14:textId="77777777" w:rsidR="00226CF9" w:rsidRPr="00700A77" w:rsidRDefault="00226CF9" w:rsidP="007D67FB">
            <w:pPr>
              <w:rPr>
                <w:lang w:val="ro-MD"/>
              </w:rPr>
            </w:pPr>
            <w:r w:rsidRPr="00700A77">
              <w:rPr>
                <w:lang w:val="ro-MD"/>
              </w:rPr>
              <w:t>VA21A</w:t>
            </w:r>
          </w:p>
          <w:p w14:paraId="6FB064FA"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5D1EC6AD" w14:textId="77777777" w:rsidR="00226CF9" w:rsidRPr="00700A77" w:rsidRDefault="00226CF9" w:rsidP="007D67FB">
            <w:pPr>
              <w:rPr>
                <w:lang w:val="ro-MD"/>
              </w:rPr>
            </w:pPr>
            <w:r w:rsidRPr="00700A77">
              <w:rPr>
                <w:lang w:val="ro-MD"/>
              </w:rPr>
              <w:t>Montarea canalelor de ventilatie la inaltimea de la podea pina la 3 m, din tabla zincate sau aluminiu de 0,5 mm grosime avind perimetrul: pina la 600 mm. .150x150mm</w:t>
            </w:r>
          </w:p>
        </w:tc>
        <w:tc>
          <w:tcPr>
            <w:tcW w:w="1418" w:type="dxa"/>
            <w:tcBorders>
              <w:top w:val="single" w:sz="4" w:space="0" w:color="auto"/>
              <w:bottom w:val="single" w:sz="4" w:space="0" w:color="auto"/>
            </w:tcBorders>
            <w:vAlign w:val="center"/>
          </w:tcPr>
          <w:p w14:paraId="00B8BE6E" w14:textId="77777777" w:rsidR="00226CF9" w:rsidRPr="00700A77" w:rsidRDefault="00226CF9" w:rsidP="007D67FB">
            <w:pPr>
              <w:rPr>
                <w:lang w:val="ro-MD"/>
              </w:rPr>
            </w:pPr>
            <w:r w:rsidRPr="00700A77">
              <w:rPr>
                <w:lang w:val="ro-MD"/>
              </w:rPr>
              <w:t>m2</w:t>
            </w:r>
          </w:p>
        </w:tc>
        <w:tc>
          <w:tcPr>
            <w:tcW w:w="2410" w:type="dxa"/>
            <w:tcBorders>
              <w:top w:val="single" w:sz="4" w:space="0" w:color="auto"/>
              <w:bottom w:val="single" w:sz="4" w:space="0" w:color="auto"/>
            </w:tcBorders>
            <w:vAlign w:val="center"/>
          </w:tcPr>
          <w:p w14:paraId="4A6E44CC" w14:textId="77777777" w:rsidR="00226CF9" w:rsidRPr="00700A77" w:rsidRDefault="00226CF9" w:rsidP="007D67FB">
            <w:pPr>
              <w:rPr>
                <w:lang w:val="ro-MD"/>
              </w:rPr>
            </w:pPr>
            <w:r w:rsidRPr="00700A77">
              <w:rPr>
                <w:lang w:val="ro-MD"/>
              </w:rPr>
              <w:t>91,200</w:t>
            </w:r>
          </w:p>
        </w:tc>
      </w:tr>
      <w:tr w:rsidR="00226CF9" w:rsidRPr="00700A77" w14:paraId="016C96AF"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0C308DE" w14:textId="77777777" w:rsidR="00226CF9" w:rsidRPr="00700A77" w:rsidRDefault="00226CF9" w:rsidP="007D67FB">
            <w:pPr>
              <w:rPr>
                <w:lang w:val="ro-MD"/>
              </w:rPr>
            </w:pPr>
            <w:r w:rsidRPr="00700A77">
              <w:rPr>
                <w:lang w:val="ro-MD"/>
              </w:rPr>
              <w:t>172</w:t>
            </w:r>
          </w:p>
        </w:tc>
        <w:tc>
          <w:tcPr>
            <w:tcW w:w="1276" w:type="dxa"/>
            <w:tcBorders>
              <w:top w:val="single" w:sz="4" w:space="0" w:color="auto"/>
              <w:bottom w:val="single" w:sz="4" w:space="0" w:color="auto"/>
            </w:tcBorders>
          </w:tcPr>
          <w:p w14:paraId="5537CC92" w14:textId="77777777" w:rsidR="00226CF9" w:rsidRPr="00700A77" w:rsidRDefault="00226CF9" w:rsidP="007D67FB">
            <w:pPr>
              <w:rPr>
                <w:lang w:val="ro-MD"/>
              </w:rPr>
            </w:pPr>
            <w:r w:rsidRPr="00700A77">
              <w:rPr>
                <w:lang w:val="ro-MD"/>
              </w:rPr>
              <w:t>VA21A</w:t>
            </w:r>
          </w:p>
          <w:p w14:paraId="58AFD60C"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6CB36F5C" w14:textId="77777777" w:rsidR="00226CF9" w:rsidRPr="00700A77" w:rsidRDefault="00226CF9" w:rsidP="007D67FB">
            <w:pPr>
              <w:rPr>
                <w:lang w:val="ro-MD"/>
              </w:rPr>
            </w:pPr>
            <w:r w:rsidRPr="00700A77">
              <w:rPr>
                <w:lang w:val="ro-MD"/>
              </w:rPr>
              <w:t>Montarea canalelor de ventilatie la inaltimea de la podea pina la 3 m, din tabla zincate sau aluminiu de 0,5 mm grosime avind perimetrul: pina la 600 mm. .200x150mm</w:t>
            </w:r>
          </w:p>
        </w:tc>
        <w:tc>
          <w:tcPr>
            <w:tcW w:w="1418" w:type="dxa"/>
            <w:tcBorders>
              <w:top w:val="single" w:sz="4" w:space="0" w:color="auto"/>
              <w:bottom w:val="single" w:sz="4" w:space="0" w:color="auto"/>
            </w:tcBorders>
            <w:vAlign w:val="center"/>
          </w:tcPr>
          <w:p w14:paraId="3AC416EE" w14:textId="77777777" w:rsidR="00226CF9" w:rsidRPr="00700A77" w:rsidRDefault="00226CF9" w:rsidP="007D67FB">
            <w:pPr>
              <w:rPr>
                <w:lang w:val="ro-MD"/>
              </w:rPr>
            </w:pPr>
            <w:r w:rsidRPr="00700A77">
              <w:rPr>
                <w:lang w:val="ro-MD"/>
              </w:rPr>
              <w:t>m2</w:t>
            </w:r>
          </w:p>
        </w:tc>
        <w:tc>
          <w:tcPr>
            <w:tcW w:w="2410" w:type="dxa"/>
            <w:tcBorders>
              <w:top w:val="single" w:sz="4" w:space="0" w:color="auto"/>
              <w:bottom w:val="single" w:sz="4" w:space="0" w:color="auto"/>
            </w:tcBorders>
            <w:vAlign w:val="center"/>
          </w:tcPr>
          <w:p w14:paraId="0FB081B4" w14:textId="77777777" w:rsidR="00226CF9" w:rsidRPr="00700A77" w:rsidRDefault="00226CF9" w:rsidP="007D67FB">
            <w:pPr>
              <w:rPr>
                <w:lang w:val="ro-MD"/>
              </w:rPr>
            </w:pPr>
            <w:r w:rsidRPr="00700A77">
              <w:rPr>
                <w:lang w:val="ro-MD"/>
              </w:rPr>
              <w:t>101,500</w:t>
            </w:r>
          </w:p>
        </w:tc>
      </w:tr>
      <w:tr w:rsidR="00226CF9" w:rsidRPr="00700A77" w14:paraId="0CFC37ED"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DDD6535" w14:textId="77777777" w:rsidR="00226CF9" w:rsidRPr="00700A77" w:rsidRDefault="00226CF9" w:rsidP="007D67FB">
            <w:pPr>
              <w:rPr>
                <w:lang w:val="ro-MD"/>
              </w:rPr>
            </w:pPr>
            <w:r w:rsidRPr="00700A77">
              <w:rPr>
                <w:lang w:val="ro-MD"/>
              </w:rPr>
              <w:t>173</w:t>
            </w:r>
          </w:p>
        </w:tc>
        <w:tc>
          <w:tcPr>
            <w:tcW w:w="1276" w:type="dxa"/>
            <w:tcBorders>
              <w:top w:val="single" w:sz="4" w:space="0" w:color="auto"/>
              <w:bottom w:val="single" w:sz="4" w:space="0" w:color="auto"/>
            </w:tcBorders>
          </w:tcPr>
          <w:p w14:paraId="71806D7B" w14:textId="77777777" w:rsidR="00226CF9" w:rsidRPr="00700A77" w:rsidRDefault="00226CF9" w:rsidP="007D67FB">
            <w:pPr>
              <w:rPr>
                <w:lang w:val="ro-MD"/>
              </w:rPr>
            </w:pPr>
            <w:r w:rsidRPr="00700A77">
              <w:rPr>
                <w:lang w:val="ro-MD"/>
              </w:rPr>
              <w:t>VA21B</w:t>
            </w:r>
          </w:p>
          <w:p w14:paraId="66F4FB12"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5F50D740" w14:textId="77777777" w:rsidR="00226CF9" w:rsidRPr="00700A77" w:rsidRDefault="00226CF9" w:rsidP="007D67FB">
            <w:pPr>
              <w:rPr>
                <w:lang w:val="ro-MD"/>
              </w:rPr>
            </w:pPr>
            <w:r w:rsidRPr="00700A77">
              <w:rPr>
                <w:lang w:val="ro-MD"/>
              </w:rPr>
              <w:t>Montarea canalelor de ventilatie la inaltimea de la podea pina la 3 m, din tabla zincate sau aluminiu de 0,5 mm grosime avind perimetrul: 800-1000 mm. .200x200mm</w:t>
            </w:r>
          </w:p>
        </w:tc>
        <w:tc>
          <w:tcPr>
            <w:tcW w:w="1418" w:type="dxa"/>
            <w:tcBorders>
              <w:top w:val="single" w:sz="4" w:space="0" w:color="auto"/>
              <w:bottom w:val="single" w:sz="4" w:space="0" w:color="auto"/>
            </w:tcBorders>
            <w:vAlign w:val="center"/>
          </w:tcPr>
          <w:p w14:paraId="3B5E99CD" w14:textId="77777777" w:rsidR="00226CF9" w:rsidRPr="00700A77" w:rsidRDefault="00226CF9" w:rsidP="007D67FB">
            <w:pPr>
              <w:rPr>
                <w:lang w:val="ro-MD"/>
              </w:rPr>
            </w:pPr>
            <w:r w:rsidRPr="00700A77">
              <w:rPr>
                <w:lang w:val="ro-MD"/>
              </w:rPr>
              <w:t>m2</w:t>
            </w:r>
          </w:p>
        </w:tc>
        <w:tc>
          <w:tcPr>
            <w:tcW w:w="2410" w:type="dxa"/>
            <w:tcBorders>
              <w:top w:val="single" w:sz="4" w:space="0" w:color="auto"/>
              <w:bottom w:val="single" w:sz="4" w:space="0" w:color="auto"/>
            </w:tcBorders>
            <w:vAlign w:val="center"/>
          </w:tcPr>
          <w:p w14:paraId="373F285D" w14:textId="77777777" w:rsidR="00226CF9" w:rsidRPr="00700A77" w:rsidRDefault="00226CF9" w:rsidP="007D67FB">
            <w:pPr>
              <w:rPr>
                <w:lang w:val="ro-MD"/>
              </w:rPr>
            </w:pPr>
            <w:r w:rsidRPr="00700A77">
              <w:rPr>
                <w:lang w:val="ro-MD"/>
              </w:rPr>
              <w:t>55,200</w:t>
            </w:r>
          </w:p>
        </w:tc>
      </w:tr>
      <w:tr w:rsidR="00226CF9" w:rsidRPr="00700A77" w14:paraId="25D28EE9"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2FA4528" w14:textId="77777777" w:rsidR="00226CF9" w:rsidRPr="00700A77" w:rsidRDefault="00226CF9" w:rsidP="007D67FB">
            <w:pPr>
              <w:rPr>
                <w:lang w:val="ro-MD"/>
              </w:rPr>
            </w:pPr>
            <w:r w:rsidRPr="00700A77">
              <w:rPr>
                <w:lang w:val="ro-MD"/>
              </w:rPr>
              <w:t>174</w:t>
            </w:r>
          </w:p>
        </w:tc>
        <w:tc>
          <w:tcPr>
            <w:tcW w:w="1276" w:type="dxa"/>
            <w:tcBorders>
              <w:top w:val="single" w:sz="4" w:space="0" w:color="auto"/>
              <w:bottom w:val="single" w:sz="4" w:space="0" w:color="auto"/>
            </w:tcBorders>
          </w:tcPr>
          <w:p w14:paraId="163BE301" w14:textId="77777777" w:rsidR="00226CF9" w:rsidRPr="00700A77" w:rsidRDefault="00226CF9" w:rsidP="007D67FB">
            <w:pPr>
              <w:rPr>
                <w:lang w:val="ro-MD"/>
              </w:rPr>
            </w:pPr>
            <w:r w:rsidRPr="00700A77">
              <w:rPr>
                <w:lang w:val="ro-MD"/>
              </w:rPr>
              <w:t>VA21B</w:t>
            </w:r>
          </w:p>
          <w:p w14:paraId="12805E2E"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61A9C2C1" w14:textId="77777777" w:rsidR="00226CF9" w:rsidRPr="00700A77" w:rsidRDefault="00226CF9" w:rsidP="007D67FB">
            <w:pPr>
              <w:rPr>
                <w:lang w:val="ro-MD"/>
              </w:rPr>
            </w:pPr>
            <w:r w:rsidRPr="00700A77">
              <w:rPr>
                <w:lang w:val="ro-MD"/>
              </w:rPr>
              <w:t>Montarea canalelor de ventilatie la inaltimea de la podea pina la 3 m, din tabla zincate sau aluminiu de 0,5 mm grosime avind perimetrul: 800-1000 mm. .250x200mm</w:t>
            </w:r>
          </w:p>
        </w:tc>
        <w:tc>
          <w:tcPr>
            <w:tcW w:w="1418" w:type="dxa"/>
            <w:tcBorders>
              <w:top w:val="single" w:sz="4" w:space="0" w:color="auto"/>
              <w:bottom w:val="single" w:sz="4" w:space="0" w:color="auto"/>
            </w:tcBorders>
            <w:vAlign w:val="center"/>
          </w:tcPr>
          <w:p w14:paraId="48A16138" w14:textId="77777777" w:rsidR="00226CF9" w:rsidRPr="00700A77" w:rsidRDefault="00226CF9" w:rsidP="007D67FB">
            <w:pPr>
              <w:rPr>
                <w:lang w:val="ro-MD"/>
              </w:rPr>
            </w:pPr>
            <w:r w:rsidRPr="00700A77">
              <w:rPr>
                <w:lang w:val="ro-MD"/>
              </w:rPr>
              <w:t>m2</w:t>
            </w:r>
          </w:p>
        </w:tc>
        <w:tc>
          <w:tcPr>
            <w:tcW w:w="2410" w:type="dxa"/>
            <w:tcBorders>
              <w:top w:val="single" w:sz="4" w:space="0" w:color="auto"/>
              <w:bottom w:val="single" w:sz="4" w:space="0" w:color="auto"/>
            </w:tcBorders>
            <w:vAlign w:val="center"/>
          </w:tcPr>
          <w:p w14:paraId="721B8BE4" w14:textId="77777777" w:rsidR="00226CF9" w:rsidRPr="00700A77" w:rsidRDefault="00226CF9" w:rsidP="007D67FB">
            <w:pPr>
              <w:rPr>
                <w:lang w:val="ro-MD"/>
              </w:rPr>
            </w:pPr>
            <w:r w:rsidRPr="00700A77">
              <w:rPr>
                <w:lang w:val="ro-MD"/>
              </w:rPr>
              <w:t>65,700</w:t>
            </w:r>
          </w:p>
        </w:tc>
      </w:tr>
      <w:tr w:rsidR="00226CF9" w:rsidRPr="00700A77" w14:paraId="762A85B4"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9C13579" w14:textId="77777777" w:rsidR="00226CF9" w:rsidRPr="00700A77" w:rsidRDefault="00226CF9" w:rsidP="007D67FB">
            <w:pPr>
              <w:rPr>
                <w:lang w:val="ro-MD"/>
              </w:rPr>
            </w:pPr>
            <w:r w:rsidRPr="00700A77">
              <w:rPr>
                <w:lang w:val="ro-MD"/>
              </w:rPr>
              <w:t>175</w:t>
            </w:r>
          </w:p>
        </w:tc>
        <w:tc>
          <w:tcPr>
            <w:tcW w:w="1276" w:type="dxa"/>
            <w:tcBorders>
              <w:top w:val="single" w:sz="4" w:space="0" w:color="auto"/>
              <w:bottom w:val="single" w:sz="4" w:space="0" w:color="auto"/>
            </w:tcBorders>
          </w:tcPr>
          <w:p w14:paraId="242D189C" w14:textId="77777777" w:rsidR="00226CF9" w:rsidRPr="00700A77" w:rsidRDefault="00226CF9" w:rsidP="007D67FB">
            <w:pPr>
              <w:rPr>
                <w:lang w:val="ro-MD"/>
              </w:rPr>
            </w:pPr>
            <w:r w:rsidRPr="00700A77">
              <w:rPr>
                <w:lang w:val="ro-MD"/>
              </w:rPr>
              <w:t>VA21B</w:t>
            </w:r>
          </w:p>
          <w:p w14:paraId="7115CE3E"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6C961BDA" w14:textId="77777777" w:rsidR="00226CF9" w:rsidRPr="00700A77" w:rsidRDefault="00226CF9" w:rsidP="007D67FB">
            <w:pPr>
              <w:rPr>
                <w:lang w:val="ro-MD"/>
              </w:rPr>
            </w:pPr>
            <w:r w:rsidRPr="00700A77">
              <w:rPr>
                <w:lang w:val="ro-MD"/>
              </w:rPr>
              <w:t>Montarea canalelor de ventilatie la inaltimea de la podea pina la 3 m, din tabla zincate sau aluminiu de 0,5 mm grosime avind perimetrul: 800-1000 mm. .250x150mm</w:t>
            </w:r>
          </w:p>
        </w:tc>
        <w:tc>
          <w:tcPr>
            <w:tcW w:w="1418" w:type="dxa"/>
            <w:tcBorders>
              <w:top w:val="single" w:sz="4" w:space="0" w:color="auto"/>
              <w:bottom w:val="single" w:sz="4" w:space="0" w:color="auto"/>
            </w:tcBorders>
            <w:vAlign w:val="center"/>
          </w:tcPr>
          <w:p w14:paraId="55B779CC" w14:textId="77777777" w:rsidR="00226CF9" w:rsidRPr="00700A77" w:rsidRDefault="00226CF9" w:rsidP="007D67FB">
            <w:pPr>
              <w:rPr>
                <w:lang w:val="ro-MD"/>
              </w:rPr>
            </w:pPr>
            <w:r w:rsidRPr="00700A77">
              <w:rPr>
                <w:lang w:val="ro-MD"/>
              </w:rPr>
              <w:t>m2</w:t>
            </w:r>
          </w:p>
        </w:tc>
        <w:tc>
          <w:tcPr>
            <w:tcW w:w="2410" w:type="dxa"/>
            <w:tcBorders>
              <w:top w:val="single" w:sz="4" w:space="0" w:color="auto"/>
              <w:bottom w:val="single" w:sz="4" w:space="0" w:color="auto"/>
            </w:tcBorders>
            <w:vAlign w:val="center"/>
          </w:tcPr>
          <w:p w14:paraId="7AC86DD5" w14:textId="77777777" w:rsidR="00226CF9" w:rsidRPr="00700A77" w:rsidRDefault="00226CF9" w:rsidP="007D67FB">
            <w:pPr>
              <w:rPr>
                <w:lang w:val="ro-MD"/>
              </w:rPr>
            </w:pPr>
            <w:r w:rsidRPr="00700A77">
              <w:rPr>
                <w:lang w:val="ro-MD"/>
              </w:rPr>
              <w:t>16,800</w:t>
            </w:r>
          </w:p>
        </w:tc>
      </w:tr>
      <w:tr w:rsidR="00226CF9" w:rsidRPr="00700A77" w14:paraId="7651EDB0"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8583802" w14:textId="77777777" w:rsidR="00226CF9" w:rsidRPr="00700A77" w:rsidRDefault="00226CF9" w:rsidP="007D67FB">
            <w:pPr>
              <w:rPr>
                <w:lang w:val="ro-MD"/>
              </w:rPr>
            </w:pPr>
            <w:r w:rsidRPr="00700A77">
              <w:rPr>
                <w:lang w:val="ro-MD"/>
              </w:rPr>
              <w:lastRenderedPageBreak/>
              <w:t>176</w:t>
            </w:r>
          </w:p>
        </w:tc>
        <w:tc>
          <w:tcPr>
            <w:tcW w:w="1276" w:type="dxa"/>
            <w:tcBorders>
              <w:top w:val="single" w:sz="4" w:space="0" w:color="auto"/>
              <w:bottom w:val="single" w:sz="4" w:space="0" w:color="auto"/>
            </w:tcBorders>
          </w:tcPr>
          <w:p w14:paraId="4B699B0A" w14:textId="77777777" w:rsidR="00226CF9" w:rsidRPr="00700A77" w:rsidRDefault="00226CF9" w:rsidP="007D67FB">
            <w:pPr>
              <w:rPr>
                <w:lang w:val="ro-MD"/>
              </w:rPr>
            </w:pPr>
            <w:r w:rsidRPr="00700A77">
              <w:rPr>
                <w:lang w:val="ro-MD"/>
              </w:rPr>
              <w:t>VA21B</w:t>
            </w:r>
          </w:p>
          <w:p w14:paraId="2D6DA135"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61CE282C" w14:textId="77777777" w:rsidR="00226CF9" w:rsidRPr="00700A77" w:rsidRDefault="00226CF9" w:rsidP="007D67FB">
            <w:pPr>
              <w:rPr>
                <w:lang w:val="ro-MD"/>
              </w:rPr>
            </w:pPr>
            <w:r w:rsidRPr="00700A77">
              <w:rPr>
                <w:lang w:val="ro-MD"/>
              </w:rPr>
              <w:t>Montarea canalelor de ventilatie la inaltimea de la podea pina la 3 m, din tabla zincate sau aluminiu de 0,5 mm grosime avind perimetrul: 800-1000 mm. .250x250mm</w:t>
            </w:r>
          </w:p>
        </w:tc>
        <w:tc>
          <w:tcPr>
            <w:tcW w:w="1418" w:type="dxa"/>
            <w:tcBorders>
              <w:top w:val="single" w:sz="4" w:space="0" w:color="auto"/>
              <w:bottom w:val="single" w:sz="4" w:space="0" w:color="auto"/>
            </w:tcBorders>
            <w:vAlign w:val="center"/>
          </w:tcPr>
          <w:p w14:paraId="3CE8097C" w14:textId="77777777" w:rsidR="00226CF9" w:rsidRPr="00700A77" w:rsidRDefault="00226CF9" w:rsidP="007D67FB">
            <w:pPr>
              <w:rPr>
                <w:lang w:val="ro-MD"/>
              </w:rPr>
            </w:pPr>
            <w:r w:rsidRPr="00700A77">
              <w:rPr>
                <w:lang w:val="ro-MD"/>
              </w:rPr>
              <w:t>m2</w:t>
            </w:r>
          </w:p>
        </w:tc>
        <w:tc>
          <w:tcPr>
            <w:tcW w:w="2410" w:type="dxa"/>
            <w:tcBorders>
              <w:top w:val="single" w:sz="4" w:space="0" w:color="auto"/>
              <w:bottom w:val="single" w:sz="4" w:space="0" w:color="auto"/>
            </w:tcBorders>
            <w:vAlign w:val="center"/>
          </w:tcPr>
          <w:p w14:paraId="2CC0AA4C" w14:textId="77777777" w:rsidR="00226CF9" w:rsidRPr="00700A77" w:rsidRDefault="00226CF9" w:rsidP="007D67FB">
            <w:pPr>
              <w:rPr>
                <w:lang w:val="ro-MD"/>
              </w:rPr>
            </w:pPr>
            <w:r w:rsidRPr="00700A77">
              <w:rPr>
                <w:lang w:val="ro-MD"/>
              </w:rPr>
              <w:t>52,000</w:t>
            </w:r>
          </w:p>
        </w:tc>
      </w:tr>
      <w:tr w:rsidR="00226CF9" w:rsidRPr="00700A77" w14:paraId="4BE78AC9"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0186F1A" w14:textId="77777777" w:rsidR="00226CF9" w:rsidRPr="00700A77" w:rsidRDefault="00226CF9" w:rsidP="007D67FB">
            <w:pPr>
              <w:rPr>
                <w:lang w:val="ro-MD"/>
              </w:rPr>
            </w:pPr>
            <w:r w:rsidRPr="00700A77">
              <w:rPr>
                <w:lang w:val="ro-MD"/>
              </w:rPr>
              <w:t>177</w:t>
            </w:r>
          </w:p>
        </w:tc>
        <w:tc>
          <w:tcPr>
            <w:tcW w:w="1276" w:type="dxa"/>
            <w:tcBorders>
              <w:top w:val="single" w:sz="4" w:space="0" w:color="auto"/>
              <w:bottom w:val="single" w:sz="4" w:space="0" w:color="auto"/>
            </w:tcBorders>
          </w:tcPr>
          <w:p w14:paraId="046AFD29" w14:textId="77777777" w:rsidR="00226CF9" w:rsidRPr="00700A77" w:rsidRDefault="00226CF9" w:rsidP="007D67FB">
            <w:pPr>
              <w:rPr>
                <w:lang w:val="ro-MD"/>
              </w:rPr>
            </w:pPr>
            <w:r w:rsidRPr="00700A77">
              <w:rPr>
                <w:lang w:val="ro-MD"/>
              </w:rPr>
              <w:t>VA22B</w:t>
            </w:r>
          </w:p>
          <w:p w14:paraId="177EB0AA"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724C2805" w14:textId="77777777" w:rsidR="00226CF9" w:rsidRPr="00700A77" w:rsidRDefault="00226CF9" w:rsidP="007D67FB">
            <w:pPr>
              <w:rPr>
                <w:lang w:val="ro-MD"/>
              </w:rPr>
            </w:pPr>
            <w:r w:rsidRPr="00700A77">
              <w:rPr>
                <w:lang w:val="ro-MD"/>
              </w:rPr>
              <w:t>Montarea canalelor de ventilatiela la inaltimea de la podea pina la 3 m, din tabla zincate sau aluminiu de 0,7 mm grosime avind perimetrul: pina la 1200 mm. 300x150mm</w:t>
            </w:r>
          </w:p>
        </w:tc>
        <w:tc>
          <w:tcPr>
            <w:tcW w:w="1418" w:type="dxa"/>
            <w:tcBorders>
              <w:top w:val="single" w:sz="4" w:space="0" w:color="auto"/>
              <w:bottom w:val="single" w:sz="4" w:space="0" w:color="auto"/>
            </w:tcBorders>
            <w:vAlign w:val="center"/>
          </w:tcPr>
          <w:p w14:paraId="6EA845D8" w14:textId="77777777" w:rsidR="00226CF9" w:rsidRPr="00700A77" w:rsidRDefault="00226CF9" w:rsidP="007D67FB">
            <w:pPr>
              <w:rPr>
                <w:lang w:val="ro-MD"/>
              </w:rPr>
            </w:pPr>
            <w:r w:rsidRPr="00700A77">
              <w:rPr>
                <w:lang w:val="ro-MD"/>
              </w:rPr>
              <w:t>m2</w:t>
            </w:r>
          </w:p>
        </w:tc>
        <w:tc>
          <w:tcPr>
            <w:tcW w:w="2410" w:type="dxa"/>
            <w:tcBorders>
              <w:top w:val="single" w:sz="4" w:space="0" w:color="auto"/>
              <w:bottom w:val="single" w:sz="4" w:space="0" w:color="auto"/>
            </w:tcBorders>
            <w:vAlign w:val="center"/>
          </w:tcPr>
          <w:p w14:paraId="488C5D63" w14:textId="77777777" w:rsidR="00226CF9" w:rsidRPr="00700A77" w:rsidRDefault="00226CF9" w:rsidP="007D67FB">
            <w:pPr>
              <w:rPr>
                <w:lang w:val="ro-MD"/>
              </w:rPr>
            </w:pPr>
            <w:r w:rsidRPr="00700A77">
              <w:rPr>
                <w:lang w:val="ro-MD"/>
              </w:rPr>
              <w:t>23,400</w:t>
            </w:r>
          </w:p>
        </w:tc>
      </w:tr>
      <w:tr w:rsidR="00226CF9" w:rsidRPr="00700A77" w14:paraId="342D2FBE"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CC42979" w14:textId="77777777" w:rsidR="00226CF9" w:rsidRPr="00700A77" w:rsidRDefault="00226CF9" w:rsidP="007D67FB">
            <w:pPr>
              <w:rPr>
                <w:lang w:val="ro-MD"/>
              </w:rPr>
            </w:pPr>
            <w:r w:rsidRPr="00700A77">
              <w:rPr>
                <w:lang w:val="ro-MD"/>
              </w:rPr>
              <w:t>178</w:t>
            </w:r>
          </w:p>
        </w:tc>
        <w:tc>
          <w:tcPr>
            <w:tcW w:w="1276" w:type="dxa"/>
            <w:tcBorders>
              <w:top w:val="single" w:sz="4" w:space="0" w:color="auto"/>
              <w:bottom w:val="single" w:sz="4" w:space="0" w:color="auto"/>
            </w:tcBorders>
          </w:tcPr>
          <w:p w14:paraId="5C77C260" w14:textId="77777777" w:rsidR="00226CF9" w:rsidRPr="00700A77" w:rsidRDefault="00226CF9" w:rsidP="007D67FB">
            <w:pPr>
              <w:rPr>
                <w:lang w:val="ro-MD"/>
              </w:rPr>
            </w:pPr>
            <w:r w:rsidRPr="00700A77">
              <w:rPr>
                <w:lang w:val="ro-MD"/>
              </w:rPr>
              <w:t>VA22B</w:t>
            </w:r>
          </w:p>
          <w:p w14:paraId="7968B849"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4172B970" w14:textId="77777777" w:rsidR="00226CF9" w:rsidRPr="00700A77" w:rsidRDefault="00226CF9" w:rsidP="007D67FB">
            <w:pPr>
              <w:rPr>
                <w:lang w:val="ro-MD"/>
              </w:rPr>
            </w:pPr>
            <w:r w:rsidRPr="00700A77">
              <w:rPr>
                <w:lang w:val="ro-MD"/>
              </w:rPr>
              <w:t>Montarea canalelor de ventilatiela la inaltimea de la podea pina la 3 m, din tabla zincate sau aluminiu de 0,7 mm grosime avind perimetrul: pina la 1200 mm. 300x200mm</w:t>
            </w:r>
          </w:p>
        </w:tc>
        <w:tc>
          <w:tcPr>
            <w:tcW w:w="1418" w:type="dxa"/>
            <w:tcBorders>
              <w:top w:val="single" w:sz="4" w:space="0" w:color="auto"/>
              <w:bottom w:val="single" w:sz="4" w:space="0" w:color="auto"/>
            </w:tcBorders>
            <w:vAlign w:val="center"/>
          </w:tcPr>
          <w:p w14:paraId="6940CD56" w14:textId="77777777" w:rsidR="00226CF9" w:rsidRPr="00700A77" w:rsidRDefault="00226CF9" w:rsidP="007D67FB">
            <w:pPr>
              <w:rPr>
                <w:lang w:val="ro-MD"/>
              </w:rPr>
            </w:pPr>
            <w:r w:rsidRPr="00700A77">
              <w:rPr>
                <w:lang w:val="ro-MD"/>
              </w:rPr>
              <w:t>m2</w:t>
            </w:r>
          </w:p>
        </w:tc>
        <w:tc>
          <w:tcPr>
            <w:tcW w:w="2410" w:type="dxa"/>
            <w:tcBorders>
              <w:top w:val="single" w:sz="4" w:space="0" w:color="auto"/>
              <w:bottom w:val="single" w:sz="4" w:space="0" w:color="auto"/>
            </w:tcBorders>
            <w:vAlign w:val="center"/>
          </w:tcPr>
          <w:p w14:paraId="7612394D" w14:textId="77777777" w:rsidR="00226CF9" w:rsidRPr="00700A77" w:rsidRDefault="00226CF9" w:rsidP="007D67FB">
            <w:pPr>
              <w:rPr>
                <w:lang w:val="ro-MD"/>
              </w:rPr>
            </w:pPr>
            <w:r w:rsidRPr="00700A77">
              <w:rPr>
                <w:lang w:val="ro-MD"/>
              </w:rPr>
              <w:t>33,000</w:t>
            </w:r>
          </w:p>
        </w:tc>
      </w:tr>
      <w:tr w:rsidR="00226CF9" w:rsidRPr="00700A77" w14:paraId="7B69294B"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48D4DBC" w14:textId="77777777" w:rsidR="00226CF9" w:rsidRPr="00700A77" w:rsidRDefault="00226CF9" w:rsidP="007D67FB">
            <w:pPr>
              <w:rPr>
                <w:lang w:val="ro-MD"/>
              </w:rPr>
            </w:pPr>
            <w:r w:rsidRPr="00700A77">
              <w:rPr>
                <w:lang w:val="ro-MD"/>
              </w:rPr>
              <w:t>179</w:t>
            </w:r>
          </w:p>
        </w:tc>
        <w:tc>
          <w:tcPr>
            <w:tcW w:w="1276" w:type="dxa"/>
            <w:tcBorders>
              <w:top w:val="single" w:sz="4" w:space="0" w:color="auto"/>
              <w:bottom w:val="single" w:sz="4" w:space="0" w:color="auto"/>
            </w:tcBorders>
          </w:tcPr>
          <w:p w14:paraId="7BEC0A99" w14:textId="77777777" w:rsidR="00226CF9" w:rsidRPr="00700A77" w:rsidRDefault="00226CF9" w:rsidP="007D67FB">
            <w:pPr>
              <w:rPr>
                <w:lang w:val="ro-MD"/>
              </w:rPr>
            </w:pPr>
            <w:r w:rsidRPr="00700A77">
              <w:rPr>
                <w:lang w:val="ro-MD"/>
              </w:rPr>
              <w:t>VA22B</w:t>
            </w:r>
          </w:p>
          <w:p w14:paraId="295F7F9A"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4FAEFFB3" w14:textId="77777777" w:rsidR="00226CF9" w:rsidRPr="00700A77" w:rsidRDefault="00226CF9" w:rsidP="007D67FB">
            <w:pPr>
              <w:rPr>
                <w:lang w:val="ro-MD"/>
              </w:rPr>
            </w:pPr>
            <w:r w:rsidRPr="00700A77">
              <w:rPr>
                <w:lang w:val="ro-MD"/>
              </w:rPr>
              <w:t>Montarea canalelor de ventilatiela la inaltimea de la podea pina la 3 m, din tabla zincate sau aluminiu de 0,7 mm grosime avind perimetrul: pina la 1200 mm. 350x150mm</w:t>
            </w:r>
          </w:p>
        </w:tc>
        <w:tc>
          <w:tcPr>
            <w:tcW w:w="1418" w:type="dxa"/>
            <w:tcBorders>
              <w:top w:val="single" w:sz="4" w:space="0" w:color="auto"/>
              <w:bottom w:val="single" w:sz="4" w:space="0" w:color="auto"/>
            </w:tcBorders>
            <w:vAlign w:val="center"/>
          </w:tcPr>
          <w:p w14:paraId="07945E2E" w14:textId="77777777" w:rsidR="00226CF9" w:rsidRPr="00700A77" w:rsidRDefault="00226CF9" w:rsidP="007D67FB">
            <w:pPr>
              <w:rPr>
                <w:lang w:val="ro-MD"/>
              </w:rPr>
            </w:pPr>
            <w:r w:rsidRPr="00700A77">
              <w:rPr>
                <w:lang w:val="ro-MD"/>
              </w:rPr>
              <w:t>m2</w:t>
            </w:r>
          </w:p>
        </w:tc>
        <w:tc>
          <w:tcPr>
            <w:tcW w:w="2410" w:type="dxa"/>
            <w:tcBorders>
              <w:top w:val="single" w:sz="4" w:space="0" w:color="auto"/>
              <w:bottom w:val="single" w:sz="4" w:space="0" w:color="auto"/>
            </w:tcBorders>
            <w:vAlign w:val="center"/>
          </w:tcPr>
          <w:p w14:paraId="61EDD09E" w14:textId="77777777" w:rsidR="00226CF9" w:rsidRPr="00700A77" w:rsidRDefault="00226CF9" w:rsidP="007D67FB">
            <w:pPr>
              <w:rPr>
                <w:lang w:val="ro-MD"/>
              </w:rPr>
            </w:pPr>
            <w:r w:rsidRPr="00700A77">
              <w:rPr>
                <w:lang w:val="ro-MD"/>
              </w:rPr>
              <w:t>2,000</w:t>
            </w:r>
          </w:p>
        </w:tc>
      </w:tr>
      <w:tr w:rsidR="00226CF9" w:rsidRPr="00700A77" w14:paraId="2BA95FAD"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C6211AB" w14:textId="77777777" w:rsidR="00226CF9" w:rsidRPr="00700A77" w:rsidRDefault="00226CF9" w:rsidP="007D67FB">
            <w:pPr>
              <w:rPr>
                <w:lang w:val="ro-MD"/>
              </w:rPr>
            </w:pPr>
            <w:r w:rsidRPr="00700A77">
              <w:rPr>
                <w:lang w:val="ro-MD"/>
              </w:rPr>
              <w:t>180</w:t>
            </w:r>
          </w:p>
        </w:tc>
        <w:tc>
          <w:tcPr>
            <w:tcW w:w="1276" w:type="dxa"/>
            <w:tcBorders>
              <w:top w:val="single" w:sz="4" w:space="0" w:color="auto"/>
              <w:bottom w:val="single" w:sz="4" w:space="0" w:color="auto"/>
            </w:tcBorders>
          </w:tcPr>
          <w:p w14:paraId="294C847F" w14:textId="77777777" w:rsidR="00226CF9" w:rsidRPr="00700A77" w:rsidRDefault="00226CF9" w:rsidP="007D67FB">
            <w:pPr>
              <w:rPr>
                <w:lang w:val="ro-MD"/>
              </w:rPr>
            </w:pPr>
            <w:r w:rsidRPr="00700A77">
              <w:rPr>
                <w:lang w:val="ro-MD"/>
              </w:rPr>
              <w:t>VA22B</w:t>
            </w:r>
          </w:p>
          <w:p w14:paraId="7783B887"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134AFC52" w14:textId="77777777" w:rsidR="00226CF9" w:rsidRPr="00700A77" w:rsidRDefault="00226CF9" w:rsidP="007D67FB">
            <w:pPr>
              <w:rPr>
                <w:lang w:val="ro-MD"/>
              </w:rPr>
            </w:pPr>
            <w:r w:rsidRPr="00700A77">
              <w:rPr>
                <w:lang w:val="ro-MD"/>
              </w:rPr>
              <w:t>Montarea canalelor de ventilatiela la inaltimea de la podea pina la 3 m, din tabla zincate sau aluminiu de 0,7 mm grosime avind perimetrul: pina la 1200 mm. 300x250mm</w:t>
            </w:r>
          </w:p>
        </w:tc>
        <w:tc>
          <w:tcPr>
            <w:tcW w:w="1418" w:type="dxa"/>
            <w:tcBorders>
              <w:top w:val="single" w:sz="4" w:space="0" w:color="auto"/>
              <w:bottom w:val="single" w:sz="4" w:space="0" w:color="auto"/>
            </w:tcBorders>
            <w:vAlign w:val="center"/>
          </w:tcPr>
          <w:p w14:paraId="3EBE9135" w14:textId="77777777" w:rsidR="00226CF9" w:rsidRPr="00700A77" w:rsidRDefault="00226CF9" w:rsidP="007D67FB">
            <w:pPr>
              <w:rPr>
                <w:lang w:val="ro-MD"/>
              </w:rPr>
            </w:pPr>
            <w:r w:rsidRPr="00700A77">
              <w:rPr>
                <w:lang w:val="ro-MD"/>
              </w:rPr>
              <w:t>m2</w:t>
            </w:r>
          </w:p>
        </w:tc>
        <w:tc>
          <w:tcPr>
            <w:tcW w:w="2410" w:type="dxa"/>
            <w:tcBorders>
              <w:top w:val="single" w:sz="4" w:space="0" w:color="auto"/>
              <w:bottom w:val="single" w:sz="4" w:space="0" w:color="auto"/>
            </w:tcBorders>
            <w:vAlign w:val="center"/>
          </w:tcPr>
          <w:p w14:paraId="2FD579AB" w14:textId="77777777" w:rsidR="00226CF9" w:rsidRPr="00700A77" w:rsidRDefault="00226CF9" w:rsidP="007D67FB">
            <w:pPr>
              <w:rPr>
                <w:lang w:val="ro-MD"/>
              </w:rPr>
            </w:pPr>
            <w:r w:rsidRPr="00700A77">
              <w:rPr>
                <w:lang w:val="ro-MD"/>
              </w:rPr>
              <w:t>3,300</w:t>
            </w:r>
          </w:p>
        </w:tc>
      </w:tr>
      <w:tr w:rsidR="00226CF9" w:rsidRPr="00700A77" w14:paraId="36DCCF2A"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BC83F6D" w14:textId="77777777" w:rsidR="00226CF9" w:rsidRPr="00700A77" w:rsidRDefault="00226CF9" w:rsidP="007D67FB">
            <w:pPr>
              <w:rPr>
                <w:lang w:val="ro-MD"/>
              </w:rPr>
            </w:pPr>
            <w:r w:rsidRPr="00700A77">
              <w:rPr>
                <w:lang w:val="ro-MD"/>
              </w:rPr>
              <w:t>181</w:t>
            </w:r>
          </w:p>
        </w:tc>
        <w:tc>
          <w:tcPr>
            <w:tcW w:w="1276" w:type="dxa"/>
            <w:tcBorders>
              <w:top w:val="single" w:sz="4" w:space="0" w:color="auto"/>
              <w:bottom w:val="single" w:sz="4" w:space="0" w:color="auto"/>
            </w:tcBorders>
          </w:tcPr>
          <w:p w14:paraId="6C35E853" w14:textId="77777777" w:rsidR="00226CF9" w:rsidRPr="00700A77" w:rsidRDefault="00226CF9" w:rsidP="007D67FB">
            <w:pPr>
              <w:rPr>
                <w:lang w:val="ro-MD"/>
              </w:rPr>
            </w:pPr>
            <w:r w:rsidRPr="00700A77">
              <w:rPr>
                <w:lang w:val="ro-MD"/>
              </w:rPr>
              <w:t>VA22B</w:t>
            </w:r>
          </w:p>
          <w:p w14:paraId="6B1EAD0A"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12E14043" w14:textId="77777777" w:rsidR="00226CF9" w:rsidRPr="00700A77" w:rsidRDefault="00226CF9" w:rsidP="007D67FB">
            <w:pPr>
              <w:rPr>
                <w:lang w:val="ro-MD"/>
              </w:rPr>
            </w:pPr>
            <w:r w:rsidRPr="00700A77">
              <w:rPr>
                <w:lang w:val="ro-MD"/>
              </w:rPr>
              <w:t>Montarea canalelor de ventilatiela la inaltimea de la podea pina la 3 m, din tabla zincate sau aluminiu de 0,7 mm grosime avind perimetrul: pina la 1200 mm. 300x200mm</w:t>
            </w:r>
          </w:p>
        </w:tc>
        <w:tc>
          <w:tcPr>
            <w:tcW w:w="1418" w:type="dxa"/>
            <w:tcBorders>
              <w:top w:val="single" w:sz="4" w:space="0" w:color="auto"/>
              <w:bottom w:val="single" w:sz="4" w:space="0" w:color="auto"/>
            </w:tcBorders>
            <w:vAlign w:val="center"/>
          </w:tcPr>
          <w:p w14:paraId="666B05E8" w14:textId="77777777" w:rsidR="00226CF9" w:rsidRPr="00700A77" w:rsidRDefault="00226CF9" w:rsidP="007D67FB">
            <w:pPr>
              <w:rPr>
                <w:lang w:val="ro-MD"/>
              </w:rPr>
            </w:pPr>
            <w:r w:rsidRPr="00700A77">
              <w:rPr>
                <w:lang w:val="ro-MD"/>
              </w:rPr>
              <w:t>m2</w:t>
            </w:r>
          </w:p>
        </w:tc>
        <w:tc>
          <w:tcPr>
            <w:tcW w:w="2410" w:type="dxa"/>
            <w:tcBorders>
              <w:top w:val="single" w:sz="4" w:space="0" w:color="auto"/>
              <w:bottom w:val="single" w:sz="4" w:space="0" w:color="auto"/>
            </w:tcBorders>
            <w:vAlign w:val="center"/>
          </w:tcPr>
          <w:p w14:paraId="32CE7EA2" w14:textId="77777777" w:rsidR="00226CF9" w:rsidRPr="00700A77" w:rsidRDefault="00226CF9" w:rsidP="007D67FB">
            <w:pPr>
              <w:rPr>
                <w:lang w:val="ro-MD"/>
              </w:rPr>
            </w:pPr>
            <w:r w:rsidRPr="00700A77">
              <w:rPr>
                <w:lang w:val="ro-MD"/>
              </w:rPr>
              <w:t>19,000</w:t>
            </w:r>
          </w:p>
        </w:tc>
      </w:tr>
      <w:tr w:rsidR="00226CF9" w:rsidRPr="00700A77" w14:paraId="25859F13"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0044E95" w14:textId="77777777" w:rsidR="00226CF9" w:rsidRPr="00700A77" w:rsidRDefault="00226CF9" w:rsidP="007D67FB">
            <w:pPr>
              <w:rPr>
                <w:lang w:val="ro-MD"/>
              </w:rPr>
            </w:pPr>
            <w:r w:rsidRPr="00700A77">
              <w:rPr>
                <w:lang w:val="ro-MD"/>
              </w:rPr>
              <w:t>182</w:t>
            </w:r>
          </w:p>
        </w:tc>
        <w:tc>
          <w:tcPr>
            <w:tcW w:w="1276" w:type="dxa"/>
            <w:tcBorders>
              <w:top w:val="single" w:sz="4" w:space="0" w:color="auto"/>
              <w:bottom w:val="single" w:sz="4" w:space="0" w:color="auto"/>
            </w:tcBorders>
          </w:tcPr>
          <w:p w14:paraId="5047792D" w14:textId="77777777" w:rsidR="00226CF9" w:rsidRPr="00700A77" w:rsidRDefault="00226CF9" w:rsidP="007D67FB">
            <w:pPr>
              <w:rPr>
                <w:lang w:val="ro-MD"/>
              </w:rPr>
            </w:pPr>
            <w:r w:rsidRPr="00700A77">
              <w:rPr>
                <w:lang w:val="ro-MD"/>
              </w:rPr>
              <w:t>VA22B</w:t>
            </w:r>
          </w:p>
          <w:p w14:paraId="6100A563"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70D5B256" w14:textId="77777777" w:rsidR="00226CF9" w:rsidRPr="00700A77" w:rsidRDefault="00226CF9" w:rsidP="007D67FB">
            <w:pPr>
              <w:rPr>
                <w:lang w:val="ro-MD"/>
              </w:rPr>
            </w:pPr>
            <w:r w:rsidRPr="00700A77">
              <w:rPr>
                <w:lang w:val="ro-MD"/>
              </w:rPr>
              <w:t>Montarea canalelor de ventilatiela la inaltimea de la podea pina la 3 m, din tabla zincate sau aluminiu de 0,7 mm grosime avind perimetrul: pina la 1200 mm. 350x200mm</w:t>
            </w:r>
          </w:p>
        </w:tc>
        <w:tc>
          <w:tcPr>
            <w:tcW w:w="1418" w:type="dxa"/>
            <w:tcBorders>
              <w:top w:val="single" w:sz="4" w:space="0" w:color="auto"/>
              <w:bottom w:val="single" w:sz="4" w:space="0" w:color="auto"/>
            </w:tcBorders>
            <w:vAlign w:val="center"/>
          </w:tcPr>
          <w:p w14:paraId="5127723F" w14:textId="77777777" w:rsidR="00226CF9" w:rsidRPr="00700A77" w:rsidRDefault="00226CF9" w:rsidP="007D67FB">
            <w:pPr>
              <w:rPr>
                <w:lang w:val="ro-MD"/>
              </w:rPr>
            </w:pPr>
            <w:r w:rsidRPr="00700A77">
              <w:rPr>
                <w:lang w:val="ro-MD"/>
              </w:rPr>
              <w:t>m2</w:t>
            </w:r>
          </w:p>
        </w:tc>
        <w:tc>
          <w:tcPr>
            <w:tcW w:w="2410" w:type="dxa"/>
            <w:tcBorders>
              <w:top w:val="single" w:sz="4" w:space="0" w:color="auto"/>
              <w:bottom w:val="single" w:sz="4" w:space="0" w:color="auto"/>
            </w:tcBorders>
            <w:vAlign w:val="center"/>
          </w:tcPr>
          <w:p w14:paraId="7156AF07" w14:textId="77777777" w:rsidR="00226CF9" w:rsidRPr="00700A77" w:rsidRDefault="00226CF9" w:rsidP="007D67FB">
            <w:pPr>
              <w:rPr>
                <w:lang w:val="ro-MD"/>
              </w:rPr>
            </w:pPr>
            <w:r w:rsidRPr="00700A77">
              <w:rPr>
                <w:lang w:val="ro-MD"/>
              </w:rPr>
              <w:t>9,900</w:t>
            </w:r>
          </w:p>
        </w:tc>
      </w:tr>
      <w:tr w:rsidR="00226CF9" w:rsidRPr="00700A77" w14:paraId="769AF546"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2345560" w14:textId="77777777" w:rsidR="00226CF9" w:rsidRPr="00700A77" w:rsidRDefault="00226CF9" w:rsidP="007D67FB">
            <w:pPr>
              <w:rPr>
                <w:lang w:val="ro-MD"/>
              </w:rPr>
            </w:pPr>
            <w:r w:rsidRPr="00700A77">
              <w:rPr>
                <w:lang w:val="ro-MD"/>
              </w:rPr>
              <w:t>183</w:t>
            </w:r>
          </w:p>
        </w:tc>
        <w:tc>
          <w:tcPr>
            <w:tcW w:w="1276" w:type="dxa"/>
            <w:tcBorders>
              <w:top w:val="single" w:sz="4" w:space="0" w:color="auto"/>
              <w:bottom w:val="single" w:sz="4" w:space="0" w:color="auto"/>
            </w:tcBorders>
          </w:tcPr>
          <w:p w14:paraId="7CBC0390" w14:textId="77777777" w:rsidR="00226CF9" w:rsidRPr="00700A77" w:rsidRDefault="00226CF9" w:rsidP="007D67FB">
            <w:pPr>
              <w:rPr>
                <w:lang w:val="ro-MD"/>
              </w:rPr>
            </w:pPr>
            <w:r w:rsidRPr="00700A77">
              <w:rPr>
                <w:lang w:val="ro-MD"/>
              </w:rPr>
              <w:t>VA22B</w:t>
            </w:r>
          </w:p>
          <w:p w14:paraId="53E19449"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1002A0CB" w14:textId="77777777" w:rsidR="00226CF9" w:rsidRPr="00700A77" w:rsidRDefault="00226CF9" w:rsidP="007D67FB">
            <w:pPr>
              <w:rPr>
                <w:lang w:val="ro-MD"/>
              </w:rPr>
            </w:pPr>
            <w:r w:rsidRPr="00700A77">
              <w:rPr>
                <w:lang w:val="ro-MD"/>
              </w:rPr>
              <w:t>Montarea canalelor de ventilatiela la inaltimea de la podea pina la 3 m, din tabla zincate sau aluminiu de 0,7 mm grosime avind perimetrul: pina la 1200 mm. 400x200mm</w:t>
            </w:r>
          </w:p>
        </w:tc>
        <w:tc>
          <w:tcPr>
            <w:tcW w:w="1418" w:type="dxa"/>
            <w:tcBorders>
              <w:top w:val="single" w:sz="4" w:space="0" w:color="auto"/>
              <w:bottom w:val="single" w:sz="4" w:space="0" w:color="auto"/>
            </w:tcBorders>
            <w:vAlign w:val="center"/>
          </w:tcPr>
          <w:p w14:paraId="4FDF5147" w14:textId="77777777" w:rsidR="00226CF9" w:rsidRPr="00700A77" w:rsidRDefault="00226CF9" w:rsidP="007D67FB">
            <w:pPr>
              <w:rPr>
                <w:lang w:val="ro-MD"/>
              </w:rPr>
            </w:pPr>
            <w:r w:rsidRPr="00700A77">
              <w:rPr>
                <w:lang w:val="ro-MD"/>
              </w:rPr>
              <w:t>m2</w:t>
            </w:r>
          </w:p>
        </w:tc>
        <w:tc>
          <w:tcPr>
            <w:tcW w:w="2410" w:type="dxa"/>
            <w:tcBorders>
              <w:top w:val="single" w:sz="4" w:space="0" w:color="auto"/>
              <w:bottom w:val="single" w:sz="4" w:space="0" w:color="auto"/>
            </w:tcBorders>
            <w:vAlign w:val="center"/>
          </w:tcPr>
          <w:p w14:paraId="453E0036" w14:textId="77777777" w:rsidR="00226CF9" w:rsidRPr="00700A77" w:rsidRDefault="00226CF9" w:rsidP="007D67FB">
            <w:pPr>
              <w:rPr>
                <w:lang w:val="ro-MD"/>
              </w:rPr>
            </w:pPr>
            <w:r w:rsidRPr="00700A77">
              <w:rPr>
                <w:lang w:val="ro-MD"/>
              </w:rPr>
              <w:t>28,800</w:t>
            </w:r>
          </w:p>
        </w:tc>
      </w:tr>
      <w:tr w:rsidR="00226CF9" w:rsidRPr="00700A77" w14:paraId="19348CBB"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1C08095" w14:textId="77777777" w:rsidR="00226CF9" w:rsidRPr="00700A77" w:rsidRDefault="00226CF9" w:rsidP="007D67FB">
            <w:pPr>
              <w:rPr>
                <w:lang w:val="ro-MD"/>
              </w:rPr>
            </w:pPr>
            <w:r w:rsidRPr="00700A77">
              <w:rPr>
                <w:lang w:val="ro-MD"/>
              </w:rPr>
              <w:t>184</w:t>
            </w:r>
          </w:p>
        </w:tc>
        <w:tc>
          <w:tcPr>
            <w:tcW w:w="1276" w:type="dxa"/>
            <w:tcBorders>
              <w:top w:val="single" w:sz="4" w:space="0" w:color="auto"/>
              <w:bottom w:val="single" w:sz="4" w:space="0" w:color="auto"/>
            </w:tcBorders>
          </w:tcPr>
          <w:p w14:paraId="41119B3C" w14:textId="77777777" w:rsidR="00226CF9" w:rsidRPr="00700A77" w:rsidRDefault="00226CF9" w:rsidP="007D67FB">
            <w:pPr>
              <w:rPr>
                <w:lang w:val="ro-MD"/>
              </w:rPr>
            </w:pPr>
            <w:r w:rsidRPr="00700A77">
              <w:rPr>
                <w:lang w:val="ro-MD"/>
              </w:rPr>
              <w:t>VA22B</w:t>
            </w:r>
          </w:p>
          <w:p w14:paraId="5B7D3519"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6D6AD3ED" w14:textId="77777777" w:rsidR="00226CF9" w:rsidRPr="00700A77" w:rsidRDefault="00226CF9" w:rsidP="007D67FB">
            <w:pPr>
              <w:rPr>
                <w:lang w:val="ro-MD"/>
              </w:rPr>
            </w:pPr>
            <w:r w:rsidRPr="00700A77">
              <w:rPr>
                <w:lang w:val="ro-MD"/>
              </w:rPr>
              <w:t>Montarea canalelor de ventilatiela la inaltimea de la podea pina la 3 m, din tabla zincate sau aluminiu de 0,7 mm grosime avind perimetrul: pina la 1200 mm. 400x250mm</w:t>
            </w:r>
          </w:p>
        </w:tc>
        <w:tc>
          <w:tcPr>
            <w:tcW w:w="1418" w:type="dxa"/>
            <w:tcBorders>
              <w:top w:val="single" w:sz="4" w:space="0" w:color="auto"/>
              <w:bottom w:val="single" w:sz="4" w:space="0" w:color="auto"/>
            </w:tcBorders>
            <w:vAlign w:val="center"/>
          </w:tcPr>
          <w:p w14:paraId="36510EC1" w14:textId="77777777" w:rsidR="00226CF9" w:rsidRPr="00700A77" w:rsidRDefault="00226CF9" w:rsidP="007D67FB">
            <w:pPr>
              <w:rPr>
                <w:lang w:val="ro-MD"/>
              </w:rPr>
            </w:pPr>
            <w:r w:rsidRPr="00700A77">
              <w:rPr>
                <w:lang w:val="ro-MD"/>
              </w:rPr>
              <w:t>m2</w:t>
            </w:r>
          </w:p>
        </w:tc>
        <w:tc>
          <w:tcPr>
            <w:tcW w:w="2410" w:type="dxa"/>
            <w:tcBorders>
              <w:top w:val="single" w:sz="4" w:space="0" w:color="auto"/>
              <w:bottom w:val="single" w:sz="4" w:space="0" w:color="auto"/>
            </w:tcBorders>
            <w:vAlign w:val="center"/>
          </w:tcPr>
          <w:p w14:paraId="5EAFCC11" w14:textId="77777777" w:rsidR="00226CF9" w:rsidRPr="00700A77" w:rsidRDefault="00226CF9" w:rsidP="007D67FB">
            <w:pPr>
              <w:rPr>
                <w:lang w:val="ro-MD"/>
              </w:rPr>
            </w:pPr>
            <w:r w:rsidRPr="00700A77">
              <w:rPr>
                <w:lang w:val="ro-MD"/>
              </w:rPr>
              <w:t>162,500</w:t>
            </w:r>
          </w:p>
        </w:tc>
      </w:tr>
      <w:tr w:rsidR="00226CF9" w:rsidRPr="00700A77" w14:paraId="331FABBD"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007B2A2" w14:textId="77777777" w:rsidR="00226CF9" w:rsidRPr="00700A77" w:rsidRDefault="00226CF9" w:rsidP="007D67FB">
            <w:pPr>
              <w:rPr>
                <w:lang w:val="ro-MD"/>
              </w:rPr>
            </w:pPr>
            <w:r w:rsidRPr="00700A77">
              <w:rPr>
                <w:lang w:val="ro-MD"/>
              </w:rPr>
              <w:lastRenderedPageBreak/>
              <w:t>185</w:t>
            </w:r>
          </w:p>
        </w:tc>
        <w:tc>
          <w:tcPr>
            <w:tcW w:w="1276" w:type="dxa"/>
            <w:tcBorders>
              <w:top w:val="single" w:sz="4" w:space="0" w:color="auto"/>
              <w:bottom w:val="single" w:sz="4" w:space="0" w:color="auto"/>
            </w:tcBorders>
          </w:tcPr>
          <w:p w14:paraId="125CBC62" w14:textId="77777777" w:rsidR="00226CF9" w:rsidRPr="00700A77" w:rsidRDefault="00226CF9" w:rsidP="007D67FB">
            <w:pPr>
              <w:rPr>
                <w:lang w:val="ro-MD"/>
              </w:rPr>
            </w:pPr>
            <w:r w:rsidRPr="00700A77">
              <w:rPr>
                <w:lang w:val="ro-MD"/>
              </w:rPr>
              <w:t>VA22B</w:t>
            </w:r>
          </w:p>
          <w:p w14:paraId="0AB3B2AD"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2ADA5DBB" w14:textId="77777777" w:rsidR="00226CF9" w:rsidRPr="00700A77" w:rsidRDefault="00226CF9" w:rsidP="007D67FB">
            <w:pPr>
              <w:rPr>
                <w:lang w:val="ro-MD"/>
              </w:rPr>
            </w:pPr>
            <w:r w:rsidRPr="00700A77">
              <w:rPr>
                <w:lang w:val="ro-MD"/>
              </w:rPr>
              <w:t>Montarea canalelor de ventilatiela la inaltimea de la podea pina la 3 m, din tabla zincate sau aluminiu de 0,7 mm grosime avind perimetrul: pina la 1200 mm. 450x200mm</w:t>
            </w:r>
          </w:p>
        </w:tc>
        <w:tc>
          <w:tcPr>
            <w:tcW w:w="1418" w:type="dxa"/>
            <w:tcBorders>
              <w:top w:val="single" w:sz="4" w:space="0" w:color="auto"/>
              <w:bottom w:val="single" w:sz="4" w:space="0" w:color="auto"/>
            </w:tcBorders>
            <w:vAlign w:val="center"/>
          </w:tcPr>
          <w:p w14:paraId="164AA255" w14:textId="77777777" w:rsidR="00226CF9" w:rsidRPr="00700A77" w:rsidRDefault="00226CF9" w:rsidP="007D67FB">
            <w:pPr>
              <w:rPr>
                <w:lang w:val="ro-MD"/>
              </w:rPr>
            </w:pPr>
            <w:r w:rsidRPr="00700A77">
              <w:rPr>
                <w:lang w:val="ro-MD"/>
              </w:rPr>
              <w:t>m2</w:t>
            </w:r>
          </w:p>
        </w:tc>
        <w:tc>
          <w:tcPr>
            <w:tcW w:w="2410" w:type="dxa"/>
            <w:tcBorders>
              <w:top w:val="single" w:sz="4" w:space="0" w:color="auto"/>
              <w:bottom w:val="single" w:sz="4" w:space="0" w:color="auto"/>
            </w:tcBorders>
            <w:vAlign w:val="center"/>
          </w:tcPr>
          <w:p w14:paraId="484250B9" w14:textId="77777777" w:rsidR="00226CF9" w:rsidRPr="00700A77" w:rsidRDefault="00226CF9" w:rsidP="007D67FB">
            <w:pPr>
              <w:rPr>
                <w:lang w:val="ro-MD"/>
              </w:rPr>
            </w:pPr>
            <w:r w:rsidRPr="00700A77">
              <w:rPr>
                <w:lang w:val="ro-MD"/>
              </w:rPr>
              <w:t>55,900</w:t>
            </w:r>
          </w:p>
        </w:tc>
      </w:tr>
      <w:tr w:rsidR="00226CF9" w:rsidRPr="00700A77" w14:paraId="323A065D"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10C4607" w14:textId="77777777" w:rsidR="00226CF9" w:rsidRPr="00700A77" w:rsidRDefault="00226CF9" w:rsidP="007D67FB">
            <w:pPr>
              <w:rPr>
                <w:lang w:val="ro-MD"/>
              </w:rPr>
            </w:pPr>
            <w:r w:rsidRPr="00700A77">
              <w:rPr>
                <w:lang w:val="ro-MD"/>
              </w:rPr>
              <w:t>186</w:t>
            </w:r>
          </w:p>
        </w:tc>
        <w:tc>
          <w:tcPr>
            <w:tcW w:w="1276" w:type="dxa"/>
            <w:tcBorders>
              <w:top w:val="single" w:sz="4" w:space="0" w:color="auto"/>
              <w:bottom w:val="single" w:sz="4" w:space="0" w:color="auto"/>
            </w:tcBorders>
          </w:tcPr>
          <w:p w14:paraId="2EE7689D" w14:textId="77777777" w:rsidR="00226CF9" w:rsidRPr="00700A77" w:rsidRDefault="00226CF9" w:rsidP="007D67FB">
            <w:pPr>
              <w:rPr>
                <w:lang w:val="ro-MD"/>
              </w:rPr>
            </w:pPr>
            <w:r w:rsidRPr="00700A77">
              <w:rPr>
                <w:lang w:val="ro-MD"/>
              </w:rPr>
              <w:t>VA22B</w:t>
            </w:r>
          </w:p>
          <w:p w14:paraId="7EA5225A"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2023D64D" w14:textId="77777777" w:rsidR="00226CF9" w:rsidRPr="00700A77" w:rsidRDefault="00226CF9" w:rsidP="007D67FB">
            <w:pPr>
              <w:rPr>
                <w:lang w:val="ro-MD"/>
              </w:rPr>
            </w:pPr>
            <w:r w:rsidRPr="00700A77">
              <w:rPr>
                <w:lang w:val="ro-MD"/>
              </w:rPr>
              <w:t>Montarea canalelor de ventilatiela la inaltimea de la podea pina la 3 m, din tabla zincate sau aluminiu de 0,7 mm grosime avind perimetrul: pina la 1200 mm. 400x150mm</w:t>
            </w:r>
          </w:p>
        </w:tc>
        <w:tc>
          <w:tcPr>
            <w:tcW w:w="1418" w:type="dxa"/>
            <w:tcBorders>
              <w:top w:val="single" w:sz="4" w:space="0" w:color="auto"/>
              <w:bottom w:val="single" w:sz="4" w:space="0" w:color="auto"/>
            </w:tcBorders>
            <w:vAlign w:val="center"/>
          </w:tcPr>
          <w:p w14:paraId="19E10857" w14:textId="77777777" w:rsidR="00226CF9" w:rsidRPr="00700A77" w:rsidRDefault="00226CF9" w:rsidP="007D67FB">
            <w:pPr>
              <w:rPr>
                <w:lang w:val="ro-MD"/>
              </w:rPr>
            </w:pPr>
            <w:r w:rsidRPr="00700A77">
              <w:rPr>
                <w:lang w:val="ro-MD"/>
              </w:rPr>
              <w:t>m2</w:t>
            </w:r>
          </w:p>
        </w:tc>
        <w:tc>
          <w:tcPr>
            <w:tcW w:w="2410" w:type="dxa"/>
            <w:tcBorders>
              <w:top w:val="single" w:sz="4" w:space="0" w:color="auto"/>
              <w:bottom w:val="single" w:sz="4" w:space="0" w:color="auto"/>
            </w:tcBorders>
            <w:vAlign w:val="center"/>
          </w:tcPr>
          <w:p w14:paraId="6909A634" w14:textId="77777777" w:rsidR="00226CF9" w:rsidRPr="00700A77" w:rsidRDefault="00226CF9" w:rsidP="007D67FB">
            <w:pPr>
              <w:rPr>
                <w:lang w:val="ro-MD"/>
              </w:rPr>
            </w:pPr>
            <w:r w:rsidRPr="00700A77">
              <w:rPr>
                <w:lang w:val="ro-MD"/>
              </w:rPr>
              <w:t>4,400</w:t>
            </w:r>
          </w:p>
        </w:tc>
      </w:tr>
      <w:tr w:rsidR="00226CF9" w:rsidRPr="00700A77" w14:paraId="03C77CD8"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712DFB8" w14:textId="77777777" w:rsidR="00226CF9" w:rsidRPr="00700A77" w:rsidRDefault="00226CF9" w:rsidP="007D67FB">
            <w:pPr>
              <w:rPr>
                <w:lang w:val="ro-MD"/>
              </w:rPr>
            </w:pPr>
            <w:r w:rsidRPr="00700A77">
              <w:rPr>
                <w:lang w:val="ro-MD"/>
              </w:rPr>
              <w:t>187</w:t>
            </w:r>
          </w:p>
        </w:tc>
        <w:tc>
          <w:tcPr>
            <w:tcW w:w="1276" w:type="dxa"/>
            <w:tcBorders>
              <w:top w:val="single" w:sz="4" w:space="0" w:color="auto"/>
              <w:bottom w:val="single" w:sz="4" w:space="0" w:color="auto"/>
            </w:tcBorders>
          </w:tcPr>
          <w:p w14:paraId="2A1D900E" w14:textId="77777777" w:rsidR="00226CF9" w:rsidRPr="00700A77" w:rsidRDefault="00226CF9" w:rsidP="007D67FB">
            <w:pPr>
              <w:rPr>
                <w:lang w:val="ro-MD"/>
              </w:rPr>
            </w:pPr>
            <w:r w:rsidRPr="00700A77">
              <w:rPr>
                <w:lang w:val="ro-MD"/>
              </w:rPr>
              <w:t>VA22C</w:t>
            </w:r>
          </w:p>
          <w:p w14:paraId="4B2C2674"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77CC00E9" w14:textId="77777777" w:rsidR="00226CF9" w:rsidRPr="00700A77" w:rsidRDefault="00226CF9" w:rsidP="007D67FB">
            <w:pPr>
              <w:rPr>
                <w:lang w:val="ro-MD"/>
              </w:rPr>
            </w:pPr>
            <w:r w:rsidRPr="00700A77">
              <w:rPr>
                <w:lang w:val="ro-MD"/>
              </w:rPr>
              <w:t>Montarea canalelor de ventilatie la inaltimea de la podea pina la 3 m, din tabla zincate sau aluminiu de 0,7 mm grosime avind perimetrul: pina la 1800 mm. 400x300mm</w:t>
            </w:r>
          </w:p>
        </w:tc>
        <w:tc>
          <w:tcPr>
            <w:tcW w:w="1418" w:type="dxa"/>
            <w:tcBorders>
              <w:top w:val="single" w:sz="4" w:space="0" w:color="auto"/>
              <w:bottom w:val="single" w:sz="4" w:space="0" w:color="auto"/>
            </w:tcBorders>
            <w:vAlign w:val="center"/>
          </w:tcPr>
          <w:p w14:paraId="684BE380" w14:textId="77777777" w:rsidR="00226CF9" w:rsidRPr="00700A77" w:rsidRDefault="00226CF9" w:rsidP="007D67FB">
            <w:pPr>
              <w:rPr>
                <w:lang w:val="ro-MD"/>
              </w:rPr>
            </w:pPr>
            <w:r w:rsidRPr="00700A77">
              <w:rPr>
                <w:lang w:val="ro-MD"/>
              </w:rPr>
              <w:t>m2</w:t>
            </w:r>
          </w:p>
        </w:tc>
        <w:tc>
          <w:tcPr>
            <w:tcW w:w="2410" w:type="dxa"/>
            <w:tcBorders>
              <w:top w:val="single" w:sz="4" w:space="0" w:color="auto"/>
              <w:bottom w:val="single" w:sz="4" w:space="0" w:color="auto"/>
            </w:tcBorders>
            <w:vAlign w:val="center"/>
          </w:tcPr>
          <w:p w14:paraId="4263A541" w14:textId="77777777" w:rsidR="00226CF9" w:rsidRPr="00700A77" w:rsidRDefault="00226CF9" w:rsidP="007D67FB">
            <w:pPr>
              <w:rPr>
                <w:lang w:val="ro-MD"/>
              </w:rPr>
            </w:pPr>
            <w:r w:rsidRPr="00700A77">
              <w:rPr>
                <w:lang w:val="ro-MD"/>
              </w:rPr>
              <w:t>18,200</w:t>
            </w:r>
          </w:p>
        </w:tc>
      </w:tr>
      <w:tr w:rsidR="00226CF9" w:rsidRPr="00700A77" w14:paraId="1B38C80C"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70D0FDC" w14:textId="77777777" w:rsidR="00226CF9" w:rsidRPr="00700A77" w:rsidRDefault="00226CF9" w:rsidP="007D67FB">
            <w:pPr>
              <w:rPr>
                <w:lang w:val="ro-MD"/>
              </w:rPr>
            </w:pPr>
            <w:r w:rsidRPr="00700A77">
              <w:rPr>
                <w:lang w:val="ro-MD"/>
              </w:rPr>
              <w:t>188</w:t>
            </w:r>
          </w:p>
        </w:tc>
        <w:tc>
          <w:tcPr>
            <w:tcW w:w="1276" w:type="dxa"/>
            <w:tcBorders>
              <w:top w:val="single" w:sz="4" w:space="0" w:color="auto"/>
              <w:bottom w:val="single" w:sz="4" w:space="0" w:color="auto"/>
            </w:tcBorders>
          </w:tcPr>
          <w:p w14:paraId="6B2636E6" w14:textId="77777777" w:rsidR="00226CF9" w:rsidRPr="00700A77" w:rsidRDefault="00226CF9" w:rsidP="007D67FB">
            <w:pPr>
              <w:rPr>
                <w:lang w:val="ro-MD"/>
              </w:rPr>
            </w:pPr>
            <w:r w:rsidRPr="00700A77">
              <w:rPr>
                <w:lang w:val="ro-MD"/>
              </w:rPr>
              <w:t>VA22C</w:t>
            </w:r>
          </w:p>
          <w:p w14:paraId="3414F670"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233EFB49" w14:textId="77777777" w:rsidR="00226CF9" w:rsidRPr="00700A77" w:rsidRDefault="00226CF9" w:rsidP="007D67FB">
            <w:pPr>
              <w:rPr>
                <w:lang w:val="ro-MD"/>
              </w:rPr>
            </w:pPr>
            <w:r w:rsidRPr="00700A77">
              <w:rPr>
                <w:lang w:val="ro-MD"/>
              </w:rPr>
              <w:t>Montarea canalelor de ventilatie la inaltimea de la podea pina la 3 m, din tabla zincate sau aluminiu de 0,7 mm grosime avind perimetrul: pina la 1800 mm. 400x350mm</w:t>
            </w:r>
          </w:p>
        </w:tc>
        <w:tc>
          <w:tcPr>
            <w:tcW w:w="1418" w:type="dxa"/>
            <w:tcBorders>
              <w:top w:val="single" w:sz="4" w:space="0" w:color="auto"/>
              <w:bottom w:val="single" w:sz="4" w:space="0" w:color="auto"/>
            </w:tcBorders>
            <w:vAlign w:val="center"/>
          </w:tcPr>
          <w:p w14:paraId="423AD5C5" w14:textId="77777777" w:rsidR="00226CF9" w:rsidRPr="00700A77" w:rsidRDefault="00226CF9" w:rsidP="007D67FB">
            <w:pPr>
              <w:rPr>
                <w:lang w:val="ro-MD"/>
              </w:rPr>
            </w:pPr>
            <w:r w:rsidRPr="00700A77">
              <w:rPr>
                <w:lang w:val="ro-MD"/>
              </w:rPr>
              <w:t>m2</w:t>
            </w:r>
          </w:p>
        </w:tc>
        <w:tc>
          <w:tcPr>
            <w:tcW w:w="2410" w:type="dxa"/>
            <w:tcBorders>
              <w:top w:val="single" w:sz="4" w:space="0" w:color="auto"/>
              <w:bottom w:val="single" w:sz="4" w:space="0" w:color="auto"/>
            </w:tcBorders>
            <w:vAlign w:val="center"/>
          </w:tcPr>
          <w:p w14:paraId="6627AD86" w14:textId="77777777" w:rsidR="00226CF9" w:rsidRPr="00700A77" w:rsidRDefault="00226CF9" w:rsidP="007D67FB">
            <w:pPr>
              <w:rPr>
                <w:lang w:val="ro-MD"/>
              </w:rPr>
            </w:pPr>
            <w:r w:rsidRPr="00700A77">
              <w:rPr>
                <w:lang w:val="ro-MD"/>
              </w:rPr>
              <w:t>13,500</w:t>
            </w:r>
          </w:p>
        </w:tc>
      </w:tr>
      <w:tr w:rsidR="00226CF9" w:rsidRPr="00700A77" w14:paraId="14A52490"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C5F2A15" w14:textId="77777777" w:rsidR="00226CF9" w:rsidRPr="00700A77" w:rsidRDefault="00226CF9" w:rsidP="007D67FB">
            <w:pPr>
              <w:rPr>
                <w:lang w:val="ro-MD"/>
              </w:rPr>
            </w:pPr>
            <w:r w:rsidRPr="00700A77">
              <w:rPr>
                <w:lang w:val="ro-MD"/>
              </w:rPr>
              <w:t>189</w:t>
            </w:r>
          </w:p>
        </w:tc>
        <w:tc>
          <w:tcPr>
            <w:tcW w:w="1276" w:type="dxa"/>
            <w:tcBorders>
              <w:top w:val="single" w:sz="4" w:space="0" w:color="auto"/>
              <w:bottom w:val="single" w:sz="4" w:space="0" w:color="auto"/>
            </w:tcBorders>
          </w:tcPr>
          <w:p w14:paraId="19DE4A89" w14:textId="77777777" w:rsidR="00226CF9" w:rsidRPr="00700A77" w:rsidRDefault="00226CF9" w:rsidP="007D67FB">
            <w:pPr>
              <w:rPr>
                <w:lang w:val="ro-MD"/>
              </w:rPr>
            </w:pPr>
            <w:r w:rsidRPr="00700A77">
              <w:rPr>
                <w:lang w:val="ro-MD"/>
              </w:rPr>
              <w:t>VA22C</w:t>
            </w:r>
          </w:p>
          <w:p w14:paraId="7FDE3A9D"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0B7B98DE" w14:textId="77777777" w:rsidR="00226CF9" w:rsidRPr="00700A77" w:rsidRDefault="00226CF9" w:rsidP="007D67FB">
            <w:pPr>
              <w:rPr>
                <w:lang w:val="ro-MD"/>
              </w:rPr>
            </w:pPr>
            <w:r w:rsidRPr="00700A77">
              <w:rPr>
                <w:lang w:val="ro-MD"/>
              </w:rPr>
              <w:t>Montarea canalelor de ventilatie la inaltimea de la podea pina la 3 m, din tabla zincate sau aluminiu de 0,7 mm grosime avind perimetrul: pina la 1800 mm. 400x400mm</w:t>
            </w:r>
          </w:p>
        </w:tc>
        <w:tc>
          <w:tcPr>
            <w:tcW w:w="1418" w:type="dxa"/>
            <w:tcBorders>
              <w:top w:val="single" w:sz="4" w:space="0" w:color="auto"/>
              <w:bottom w:val="single" w:sz="4" w:space="0" w:color="auto"/>
            </w:tcBorders>
            <w:vAlign w:val="center"/>
          </w:tcPr>
          <w:p w14:paraId="1FA42BA1" w14:textId="77777777" w:rsidR="00226CF9" w:rsidRPr="00700A77" w:rsidRDefault="00226CF9" w:rsidP="007D67FB">
            <w:pPr>
              <w:rPr>
                <w:lang w:val="ro-MD"/>
              </w:rPr>
            </w:pPr>
            <w:r w:rsidRPr="00700A77">
              <w:rPr>
                <w:lang w:val="ro-MD"/>
              </w:rPr>
              <w:t>m2</w:t>
            </w:r>
          </w:p>
        </w:tc>
        <w:tc>
          <w:tcPr>
            <w:tcW w:w="2410" w:type="dxa"/>
            <w:tcBorders>
              <w:top w:val="single" w:sz="4" w:space="0" w:color="auto"/>
              <w:bottom w:val="single" w:sz="4" w:space="0" w:color="auto"/>
            </w:tcBorders>
            <w:vAlign w:val="center"/>
          </w:tcPr>
          <w:p w14:paraId="782A950E" w14:textId="77777777" w:rsidR="00226CF9" w:rsidRPr="00700A77" w:rsidRDefault="00226CF9" w:rsidP="007D67FB">
            <w:pPr>
              <w:rPr>
                <w:lang w:val="ro-MD"/>
              </w:rPr>
            </w:pPr>
            <w:r w:rsidRPr="00700A77">
              <w:rPr>
                <w:lang w:val="ro-MD"/>
              </w:rPr>
              <w:t>11,200</w:t>
            </w:r>
          </w:p>
        </w:tc>
      </w:tr>
      <w:tr w:rsidR="00226CF9" w:rsidRPr="00700A77" w14:paraId="7ACDA7ED"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E786023" w14:textId="77777777" w:rsidR="00226CF9" w:rsidRPr="00700A77" w:rsidRDefault="00226CF9" w:rsidP="007D67FB">
            <w:pPr>
              <w:rPr>
                <w:lang w:val="ro-MD"/>
              </w:rPr>
            </w:pPr>
            <w:r w:rsidRPr="00700A77">
              <w:rPr>
                <w:lang w:val="ro-MD"/>
              </w:rPr>
              <w:t>190</w:t>
            </w:r>
          </w:p>
        </w:tc>
        <w:tc>
          <w:tcPr>
            <w:tcW w:w="1276" w:type="dxa"/>
            <w:tcBorders>
              <w:top w:val="single" w:sz="4" w:space="0" w:color="auto"/>
              <w:bottom w:val="single" w:sz="4" w:space="0" w:color="auto"/>
            </w:tcBorders>
          </w:tcPr>
          <w:p w14:paraId="0B0CDE8F" w14:textId="77777777" w:rsidR="00226CF9" w:rsidRPr="00700A77" w:rsidRDefault="00226CF9" w:rsidP="007D67FB">
            <w:pPr>
              <w:rPr>
                <w:lang w:val="ro-MD"/>
              </w:rPr>
            </w:pPr>
            <w:r w:rsidRPr="00700A77">
              <w:rPr>
                <w:lang w:val="ro-MD"/>
              </w:rPr>
              <w:t>VA22C</w:t>
            </w:r>
          </w:p>
          <w:p w14:paraId="07C2BE23"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5505024E" w14:textId="77777777" w:rsidR="00226CF9" w:rsidRPr="00700A77" w:rsidRDefault="00226CF9" w:rsidP="007D67FB">
            <w:pPr>
              <w:rPr>
                <w:lang w:val="ro-MD"/>
              </w:rPr>
            </w:pPr>
            <w:r w:rsidRPr="00700A77">
              <w:rPr>
                <w:lang w:val="ro-MD"/>
              </w:rPr>
              <w:t>Montarea canalelor de ventilatie la inaltimea de la podea pina la 3 m, din tabla zincate sau aluminiu de 0,7 mm grosime avind perimetrul: pina la 1800 mm.600x300mm</w:t>
            </w:r>
          </w:p>
        </w:tc>
        <w:tc>
          <w:tcPr>
            <w:tcW w:w="1418" w:type="dxa"/>
            <w:tcBorders>
              <w:top w:val="single" w:sz="4" w:space="0" w:color="auto"/>
              <w:bottom w:val="single" w:sz="4" w:space="0" w:color="auto"/>
            </w:tcBorders>
            <w:vAlign w:val="center"/>
          </w:tcPr>
          <w:p w14:paraId="3C365004" w14:textId="77777777" w:rsidR="00226CF9" w:rsidRPr="00700A77" w:rsidRDefault="00226CF9" w:rsidP="007D67FB">
            <w:pPr>
              <w:rPr>
                <w:lang w:val="ro-MD"/>
              </w:rPr>
            </w:pPr>
            <w:r w:rsidRPr="00700A77">
              <w:rPr>
                <w:lang w:val="ro-MD"/>
              </w:rPr>
              <w:t>m2</w:t>
            </w:r>
          </w:p>
        </w:tc>
        <w:tc>
          <w:tcPr>
            <w:tcW w:w="2410" w:type="dxa"/>
            <w:tcBorders>
              <w:top w:val="single" w:sz="4" w:space="0" w:color="auto"/>
              <w:bottom w:val="single" w:sz="4" w:space="0" w:color="auto"/>
            </w:tcBorders>
            <w:vAlign w:val="center"/>
          </w:tcPr>
          <w:p w14:paraId="0AA86F97" w14:textId="77777777" w:rsidR="00226CF9" w:rsidRPr="00700A77" w:rsidRDefault="00226CF9" w:rsidP="007D67FB">
            <w:pPr>
              <w:rPr>
                <w:lang w:val="ro-MD"/>
              </w:rPr>
            </w:pPr>
            <w:r w:rsidRPr="00700A77">
              <w:rPr>
                <w:lang w:val="ro-MD"/>
              </w:rPr>
              <w:t>25,200</w:t>
            </w:r>
          </w:p>
        </w:tc>
      </w:tr>
      <w:tr w:rsidR="00226CF9" w:rsidRPr="00700A77" w14:paraId="143C0F94"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EB03884" w14:textId="77777777" w:rsidR="00226CF9" w:rsidRPr="00700A77" w:rsidRDefault="00226CF9" w:rsidP="007D67FB">
            <w:pPr>
              <w:rPr>
                <w:lang w:val="ro-MD"/>
              </w:rPr>
            </w:pPr>
            <w:r w:rsidRPr="00700A77">
              <w:rPr>
                <w:lang w:val="ro-MD"/>
              </w:rPr>
              <w:t>191</w:t>
            </w:r>
          </w:p>
        </w:tc>
        <w:tc>
          <w:tcPr>
            <w:tcW w:w="1276" w:type="dxa"/>
            <w:tcBorders>
              <w:top w:val="single" w:sz="4" w:space="0" w:color="auto"/>
              <w:bottom w:val="single" w:sz="4" w:space="0" w:color="auto"/>
            </w:tcBorders>
          </w:tcPr>
          <w:p w14:paraId="0974FEE4" w14:textId="77777777" w:rsidR="00226CF9" w:rsidRPr="00700A77" w:rsidRDefault="00226CF9" w:rsidP="007D67FB">
            <w:pPr>
              <w:rPr>
                <w:lang w:val="ro-MD"/>
              </w:rPr>
            </w:pPr>
            <w:r w:rsidRPr="00700A77">
              <w:rPr>
                <w:lang w:val="ro-MD"/>
              </w:rPr>
              <w:t>VA22C</w:t>
            </w:r>
          </w:p>
          <w:p w14:paraId="6863299F"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3F40ACD3" w14:textId="77777777" w:rsidR="00226CF9" w:rsidRPr="00700A77" w:rsidRDefault="00226CF9" w:rsidP="007D67FB">
            <w:pPr>
              <w:rPr>
                <w:lang w:val="ro-MD"/>
              </w:rPr>
            </w:pPr>
            <w:r w:rsidRPr="00700A77">
              <w:rPr>
                <w:lang w:val="ro-MD"/>
              </w:rPr>
              <w:t>Montarea canalelor de ventilatie la inaltimea de la podea pina la 3 m, din tabla zincate sau aluminiu de 0,7 mm grosime avind perimetrul: pina la 1800 mm. 600x350mm</w:t>
            </w:r>
          </w:p>
        </w:tc>
        <w:tc>
          <w:tcPr>
            <w:tcW w:w="1418" w:type="dxa"/>
            <w:tcBorders>
              <w:top w:val="single" w:sz="4" w:space="0" w:color="auto"/>
              <w:bottom w:val="single" w:sz="4" w:space="0" w:color="auto"/>
            </w:tcBorders>
            <w:vAlign w:val="center"/>
          </w:tcPr>
          <w:p w14:paraId="2F33025B" w14:textId="77777777" w:rsidR="00226CF9" w:rsidRPr="00700A77" w:rsidRDefault="00226CF9" w:rsidP="007D67FB">
            <w:pPr>
              <w:rPr>
                <w:lang w:val="ro-MD"/>
              </w:rPr>
            </w:pPr>
            <w:r w:rsidRPr="00700A77">
              <w:rPr>
                <w:lang w:val="ro-MD"/>
              </w:rPr>
              <w:t>m2</w:t>
            </w:r>
          </w:p>
        </w:tc>
        <w:tc>
          <w:tcPr>
            <w:tcW w:w="2410" w:type="dxa"/>
            <w:tcBorders>
              <w:top w:val="single" w:sz="4" w:space="0" w:color="auto"/>
              <w:bottom w:val="single" w:sz="4" w:space="0" w:color="auto"/>
            </w:tcBorders>
            <w:vAlign w:val="center"/>
          </w:tcPr>
          <w:p w14:paraId="52EE1F85" w14:textId="77777777" w:rsidR="00226CF9" w:rsidRPr="00700A77" w:rsidRDefault="00226CF9" w:rsidP="007D67FB">
            <w:pPr>
              <w:rPr>
                <w:lang w:val="ro-MD"/>
              </w:rPr>
            </w:pPr>
            <w:r w:rsidRPr="00700A77">
              <w:rPr>
                <w:lang w:val="ro-MD"/>
              </w:rPr>
              <w:t>5,700</w:t>
            </w:r>
          </w:p>
        </w:tc>
      </w:tr>
      <w:tr w:rsidR="00226CF9" w:rsidRPr="00700A77" w14:paraId="2F781DEF"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F2E6792" w14:textId="77777777" w:rsidR="00226CF9" w:rsidRPr="00700A77" w:rsidRDefault="00226CF9" w:rsidP="007D67FB">
            <w:pPr>
              <w:rPr>
                <w:lang w:val="ro-MD"/>
              </w:rPr>
            </w:pPr>
            <w:r w:rsidRPr="00700A77">
              <w:rPr>
                <w:lang w:val="ro-MD"/>
              </w:rPr>
              <w:t>192</w:t>
            </w:r>
          </w:p>
        </w:tc>
        <w:tc>
          <w:tcPr>
            <w:tcW w:w="1276" w:type="dxa"/>
            <w:tcBorders>
              <w:top w:val="single" w:sz="4" w:space="0" w:color="auto"/>
              <w:bottom w:val="single" w:sz="4" w:space="0" w:color="auto"/>
            </w:tcBorders>
          </w:tcPr>
          <w:p w14:paraId="12483ED5" w14:textId="77777777" w:rsidR="00226CF9" w:rsidRPr="00700A77" w:rsidRDefault="00226CF9" w:rsidP="007D67FB">
            <w:pPr>
              <w:rPr>
                <w:lang w:val="ro-MD"/>
              </w:rPr>
            </w:pPr>
            <w:r w:rsidRPr="00700A77">
              <w:rPr>
                <w:lang w:val="ro-MD"/>
              </w:rPr>
              <w:t>VA22C</w:t>
            </w:r>
          </w:p>
          <w:p w14:paraId="789F2F57"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0DE82521" w14:textId="77777777" w:rsidR="00226CF9" w:rsidRPr="00700A77" w:rsidRDefault="00226CF9" w:rsidP="007D67FB">
            <w:pPr>
              <w:rPr>
                <w:lang w:val="ro-MD"/>
              </w:rPr>
            </w:pPr>
            <w:r w:rsidRPr="00700A77">
              <w:rPr>
                <w:lang w:val="ro-MD"/>
              </w:rPr>
              <w:t>Montarea canalelor de ventilatie la inaltimea de la podea pina la 3 m, din tabla zincate sau aluminiu de 0,7 mm grosime avind perimetrul: pina la 1800 mm. 700x400mm</w:t>
            </w:r>
          </w:p>
        </w:tc>
        <w:tc>
          <w:tcPr>
            <w:tcW w:w="1418" w:type="dxa"/>
            <w:tcBorders>
              <w:top w:val="single" w:sz="4" w:space="0" w:color="auto"/>
              <w:bottom w:val="single" w:sz="4" w:space="0" w:color="auto"/>
            </w:tcBorders>
            <w:vAlign w:val="center"/>
          </w:tcPr>
          <w:p w14:paraId="1DE514AB" w14:textId="77777777" w:rsidR="00226CF9" w:rsidRPr="00700A77" w:rsidRDefault="00226CF9" w:rsidP="007D67FB">
            <w:pPr>
              <w:rPr>
                <w:lang w:val="ro-MD"/>
              </w:rPr>
            </w:pPr>
            <w:r w:rsidRPr="00700A77">
              <w:rPr>
                <w:lang w:val="ro-MD"/>
              </w:rPr>
              <w:t>m2</w:t>
            </w:r>
          </w:p>
        </w:tc>
        <w:tc>
          <w:tcPr>
            <w:tcW w:w="2410" w:type="dxa"/>
            <w:tcBorders>
              <w:top w:val="single" w:sz="4" w:space="0" w:color="auto"/>
              <w:bottom w:val="single" w:sz="4" w:space="0" w:color="auto"/>
            </w:tcBorders>
            <w:vAlign w:val="center"/>
          </w:tcPr>
          <w:p w14:paraId="7856A801" w14:textId="77777777" w:rsidR="00226CF9" w:rsidRPr="00700A77" w:rsidRDefault="00226CF9" w:rsidP="007D67FB">
            <w:pPr>
              <w:rPr>
                <w:lang w:val="ro-MD"/>
              </w:rPr>
            </w:pPr>
            <w:r w:rsidRPr="00700A77">
              <w:rPr>
                <w:lang w:val="ro-MD"/>
              </w:rPr>
              <w:t>11,000</w:t>
            </w:r>
          </w:p>
        </w:tc>
      </w:tr>
      <w:tr w:rsidR="00226CF9" w:rsidRPr="00700A77" w14:paraId="3A278987"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E211F22" w14:textId="77777777" w:rsidR="00226CF9" w:rsidRPr="00700A77" w:rsidRDefault="00226CF9" w:rsidP="007D67FB">
            <w:pPr>
              <w:rPr>
                <w:lang w:val="ro-MD"/>
              </w:rPr>
            </w:pPr>
            <w:r w:rsidRPr="00700A77">
              <w:rPr>
                <w:lang w:val="ro-MD"/>
              </w:rPr>
              <w:t>193</w:t>
            </w:r>
          </w:p>
        </w:tc>
        <w:tc>
          <w:tcPr>
            <w:tcW w:w="1276" w:type="dxa"/>
            <w:tcBorders>
              <w:top w:val="single" w:sz="4" w:space="0" w:color="auto"/>
              <w:bottom w:val="single" w:sz="4" w:space="0" w:color="auto"/>
            </w:tcBorders>
          </w:tcPr>
          <w:p w14:paraId="47B435DD" w14:textId="77777777" w:rsidR="00226CF9" w:rsidRPr="00700A77" w:rsidRDefault="00226CF9" w:rsidP="007D67FB">
            <w:pPr>
              <w:rPr>
                <w:lang w:val="ro-MD"/>
              </w:rPr>
            </w:pPr>
            <w:r w:rsidRPr="00700A77">
              <w:rPr>
                <w:lang w:val="ro-MD"/>
              </w:rPr>
              <w:t>VA22C</w:t>
            </w:r>
          </w:p>
          <w:p w14:paraId="6783494E"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32A0365D" w14:textId="77777777" w:rsidR="00226CF9" w:rsidRPr="00700A77" w:rsidRDefault="00226CF9" w:rsidP="007D67FB">
            <w:pPr>
              <w:rPr>
                <w:lang w:val="ro-MD"/>
              </w:rPr>
            </w:pPr>
            <w:r w:rsidRPr="00700A77">
              <w:rPr>
                <w:lang w:val="ro-MD"/>
              </w:rPr>
              <w:t>Montarea canalelor de ventilatie la inaltimea de la podea pina la 3 m, din tabla zincate sau aluminiu de 0,7 mm grosime avind perimetrul: pina la 1800 mm. 800x400mm</w:t>
            </w:r>
          </w:p>
        </w:tc>
        <w:tc>
          <w:tcPr>
            <w:tcW w:w="1418" w:type="dxa"/>
            <w:tcBorders>
              <w:top w:val="single" w:sz="4" w:space="0" w:color="auto"/>
              <w:bottom w:val="single" w:sz="4" w:space="0" w:color="auto"/>
            </w:tcBorders>
            <w:vAlign w:val="center"/>
          </w:tcPr>
          <w:p w14:paraId="47525F62" w14:textId="77777777" w:rsidR="00226CF9" w:rsidRPr="00700A77" w:rsidRDefault="00226CF9" w:rsidP="007D67FB">
            <w:pPr>
              <w:rPr>
                <w:lang w:val="ro-MD"/>
              </w:rPr>
            </w:pPr>
            <w:r w:rsidRPr="00700A77">
              <w:rPr>
                <w:lang w:val="ro-MD"/>
              </w:rPr>
              <w:t>m2</w:t>
            </w:r>
          </w:p>
        </w:tc>
        <w:tc>
          <w:tcPr>
            <w:tcW w:w="2410" w:type="dxa"/>
            <w:tcBorders>
              <w:top w:val="single" w:sz="4" w:space="0" w:color="auto"/>
              <w:bottom w:val="single" w:sz="4" w:space="0" w:color="auto"/>
            </w:tcBorders>
            <w:vAlign w:val="center"/>
          </w:tcPr>
          <w:p w14:paraId="3E220506" w14:textId="77777777" w:rsidR="00226CF9" w:rsidRPr="00700A77" w:rsidRDefault="00226CF9" w:rsidP="007D67FB">
            <w:pPr>
              <w:rPr>
                <w:lang w:val="ro-MD"/>
              </w:rPr>
            </w:pPr>
            <w:r w:rsidRPr="00700A77">
              <w:rPr>
                <w:lang w:val="ro-MD"/>
              </w:rPr>
              <w:t>19,200</w:t>
            </w:r>
          </w:p>
        </w:tc>
      </w:tr>
      <w:tr w:rsidR="00226CF9" w:rsidRPr="00700A77" w14:paraId="52501181"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9D3CB6C" w14:textId="77777777" w:rsidR="00226CF9" w:rsidRPr="00700A77" w:rsidRDefault="00226CF9" w:rsidP="007D67FB">
            <w:pPr>
              <w:rPr>
                <w:lang w:val="ro-MD"/>
              </w:rPr>
            </w:pPr>
            <w:r w:rsidRPr="00700A77">
              <w:rPr>
                <w:lang w:val="ro-MD"/>
              </w:rPr>
              <w:lastRenderedPageBreak/>
              <w:t>194</w:t>
            </w:r>
          </w:p>
        </w:tc>
        <w:tc>
          <w:tcPr>
            <w:tcW w:w="1276" w:type="dxa"/>
            <w:tcBorders>
              <w:top w:val="single" w:sz="4" w:space="0" w:color="auto"/>
              <w:bottom w:val="single" w:sz="4" w:space="0" w:color="auto"/>
            </w:tcBorders>
          </w:tcPr>
          <w:p w14:paraId="6D2FBDBB" w14:textId="77777777" w:rsidR="00226CF9" w:rsidRPr="00700A77" w:rsidRDefault="00226CF9" w:rsidP="007D67FB">
            <w:pPr>
              <w:rPr>
                <w:lang w:val="ro-MD"/>
              </w:rPr>
            </w:pPr>
            <w:r w:rsidRPr="00700A77">
              <w:rPr>
                <w:lang w:val="ro-MD"/>
              </w:rPr>
              <w:t>IzF10F</w:t>
            </w:r>
          </w:p>
          <w:p w14:paraId="5B8EA46B"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0A4695E2" w14:textId="77777777" w:rsidR="00226CF9" w:rsidRPr="00700A77" w:rsidRDefault="00226CF9" w:rsidP="007D67FB">
            <w:pPr>
              <w:rPr>
                <w:lang w:val="ro-MD"/>
              </w:rPr>
            </w:pPr>
            <w:r w:rsidRPr="00700A77">
              <w:rPr>
                <w:lang w:val="ro-MD"/>
              </w:rPr>
              <w:t>Strat termoizolator la terase, acoperisuri si plansee, din placi din vata minerala ISOVER -CO-AL 50mm, lipite cu mastic de bitum pe suprafete orizontale sau inclinate pina la 40 %</w:t>
            </w:r>
          </w:p>
        </w:tc>
        <w:tc>
          <w:tcPr>
            <w:tcW w:w="1418" w:type="dxa"/>
            <w:tcBorders>
              <w:top w:val="single" w:sz="4" w:space="0" w:color="auto"/>
              <w:bottom w:val="single" w:sz="4" w:space="0" w:color="auto"/>
            </w:tcBorders>
            <w:vAlign w:val="center"/>
          </w:tcPr>
          <w:p w14:paraId="50F0BFFD" w14:textId="77777777" w:rsidR="00226CF9" w:rsidRPr="00700A77" w:rsidRDefault="00226CF9" w:rsidP="007D67FB">
            <w:pPr>
              <w:rPr>
                <w:lang w:val="ro-MD"/>
              </w:rPr>
            </w:pPr>
            <w:r w:rsidRPr="00700A77">
              <w:rPr>
                <w:lang w:val="ro-MD"/>
              </w:rPr>
              <w:t>m2</w:t>
            </w:r>
          </w:p>
        </w:tc>
        <w:tc>
          <w:tcPr>
            <w:tcW w:w="2410" w:type="dxa"/>
            <w:tcBorders>
              <w:top w:val="single" w:sz="4" w:space="0" w:color="auto"/>
              <w:bottom w:val="single" w:sz="4" w:space="0" w:color="auto"/>
            </w:tcBorders>
            <w:vAlign w:val="center"/>
          </w:tcPr>
          <w:p w14:paraId="3F02324A" w14:textId="77777777" w:rsidR="00226CF9" w:rsidRPr="00700A77" w:rsidRDefault="00226CF9" w:rsidP="007D67FB">
            <w:pPr>
              <w:rPr>
                <w:lang w:val="ro-MD"/>
              </w:rPr>
            </w:pPr>
            <w:r w:rsidRPr="00700A77">
              <w:rPr>
                <w:lang w:val="ro-MD"/>
              </w:rPr>
              <w:t>200,000</w:t>
            </w:r>
          </w:p>
        </w:tc>
      </w:tr>
      <w:tr w:rsidR="00226CF9" w:rsidRPr="00700A77" w14:paraId="3FBC3FE9"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4BC6CC9" w14:textId="77777777" w:rsidR="00226CF9" w:rsidRPr="00700A77" w:rsidRDefault="00226CF9" w:rsidP="007D67FB">
            <w:pPr>
              <w:rPr>
                <w:lang w:val="ro-MD"/>
              </w:rPr>
            </w:pPr>
            <w:r w:rsidRPr="00700A77">
              <w:rPr>
                <w:lang w:val="ro-MD"/>
              </w:rPr>
              <w:t>195</w:t>
            </w:r>
          </w:p>
        </w:tc>
        <w:tc>
          <w:tcPr>
            <w:tcW w:w="1276" w:type="dxa"/>
            <w:tcBorders>
              <w:top w:val="single" w:sz="4" w:space="0" w:color="auto"/>
              <w:bottom w:val="single" w:sz="4" w:space="0" w:color="auto"/>
            </w:tcBorders>
          </w:tcPr>
          <w:p w14:paraId="2BA63C94" w14:textId="77777777" w:rsidR="00226CF9" w:rsidRPr="00700A77" w:rsidRDefault="00226CF9" w:rsidP="007D67FB">
            <w:pPr>
              <w:rPr>
                <w:lang w:val="ro-MD"/>
              </w:rPr>
            </w:pPr>
            <w:r w:rsidRPr="00700A77">
              <w:rPr>
                <w:lang w:val="ro-MD"/>
              </w:rPr>
              <w:t>CO18A</w:t>
            </w:r>
          </w:p>
          <w:p w14:paraId="236EC046"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6AD31458" w14:textId="77777777" w:rsidR="00226CF9" w:rsidRPr="00700A77" w:rsidRDefault="00226CF9" w:rsidP="007D67FB">
            <w:pPr>
              <w:rPr>
                <w:lang w:val="ro-MD"/>
              </w:rPr>
            </w:pPr>
            <w:r w:rsidRPr="00700A77">
              <w:rPr>
                <w:lang w:val="ro-MD"/>
              </w:rPr>
              <w:t>Usite pentru masurarea parametrii aerului A9-57</w:t>
            </w:r>
          </w:p>
        </w:tc>
        <w:tc>
          <w:tcPr>
            <w:tcW w:w="1418" w:type="dxa"/>
            <w:tcBorders>
              <w:top w:val="single" w:sz="4" w:space="0" w:color="auto"/>
              <w:bottom w:val="single" w:sz="4" w:space="0" w:color="auto"/>
            </w:tcBorders>
            <w:vAlign w:val="center"/>
          </w:tcPr>
          <w:p w14:paraId="3EC068C8" w14:textId="77777777" w:rsidR="00226CF9" w:rsidRPr="00700A77" w:rsidRDefault="00226CF9" w:rsidP="007D67FB">
            <w:pPr>
              <w:rPr>
                <w:lang w:val="ro-MD"/>
              </w:rPr>
            </w:pPr>
            <w:r w:rsidRPr="00700A77">
              <w:rPr>
                <w:lang w:val="ro-MD"/>
              </w:rPr>
              <w:t>buc</w:t>
            </w:r>
          </w:p>
        </w:tc>
        <w:tc>
          <w:tcPr>
            <w:tcW w:w="2410" w:type="dxa"/>
            <w:tcBorders>
              <w:top w:val="single" w:sz="4" w:space="0" w:color="auto"/>
              <w:bottom w:val="single" w:sz="4" w:space="0" w:color="auto"/>
            </w:tcBorders>
            <w:vAlign w:val="center"/>
          </w:tcPr>
          <w:p w14:paraId="7680A163" w14:textId="77777777" w:rsidR="00226CF9" w:rsidRPr="00700A77" w:rsidRDefault="00226CF9" w:rsidP="007D67FB">
            <w:pPr>
              <w:rPr>
                <w:lang w:val="ro-MD"/>
              </w:rPr>
            </w:pPr>
            <w:r w:rsidRPr="00700A77">
              <w:rPr>
                <w:lang w:val="ro-MD"/>
              </w:rPr>
              <w:t>16,000</w:t>
            </w:r>
          </w:p>
        </w:tc>
      </w:tr>
      <w:tr w:rsidR="00226CF9" w:rsidRPr="00700A77" w14:paraId="45FA2C28"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3ECABAE" w14:textId="77777777" w:rsidR="00226CF9" w:rsidRPr="00700A77" w:rsidRDefault="00226CF9" w:rsidP="007D67FB">
            <w:pPr>
              <w:rPr>
                <w:lang w:val="ro-MD"/>
              </w:rPr>
            </w:pPr>
            <w:r w:rsidRPr="00700A77">
              <w:rPr>
                <w:lang w:val="ro-MD"/>
              </w:rPr>
              <w:t>196</w:t>
            </w:r>
          </w:p>
        </w:tc>
        <w:tc>
          <w:tcPr>
            <w:tcW w:w="1276" w:type="dxa"/>
            <w:tcBorders>
              <w:top w:val="single" w:sz="4" w:space="0" w:color="auto"/>
              <w:bottom w:val="single" w:sz="4" w:space="0" w:color="auto"/>
            </w:tcBorders>
          </w:tcPr>
          <w:p w14:paraId="19830A7B" w14:textId="77777777" w:rsidR="00226CF9" w:rsidRPr="00700A77" w:rsidRDefault="00226CF9" w:rsidP="007D67FB">
            <w:pPr>
              <w:rPr>
                <w:lang w:val="ro-MD"/>
              </w:rPr>
            </w:pPr>
            <w:r w:rsidRPr="00700A77">
              <w:rPr>
                <w:lang w:val="ro-MD"/>
              </w:rPr>
              <w:t>IzH03A</w:t>
            </w:r>
          </w:p>
          <w:p w14:paraId="5335C31C"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508AEC60" w14:textId="77777777" w:rsidR="00226CF9" w:rsidRPr="00700A77" w:rsidRDefault="00226CF9" w:rsidP="007D67FB">
            <w:pPr>
              <w:rPr>
                <w:lang w:val="ro-MD"/>
              </w:rPr>
            </w:pPr>
            <w:r w:rsidRPr="00700A77">
              <w:rPr>
                <w:lang w:val="ro-MD"/>
              </w:rPr>
              <w:t>Izolarea conductelor cu saltele din vata de sticla, vata minerala tip I sau vata minerala tip P, pe carton ondulat, confectionate pe santier, avind grosimea de 10mm acoperire antifoc din bazalt vata    cu folie aluminiu</w:t>
            </w:r>
          </w:p>
        </w:tc>
        <w:tc>
          <w:tcPr>
            <w:tcW w:w="1418" w:type="dxa"/>
            <w:tcBorders>
              <w:top w:val="single" w:sz="4" w:space="0" w:color="auto"/>
              <w:bottom w:val="single" w:sz="4" w:space="0" w:color="auto"/>
            </w:tcBorders>
            <w:vAlign w:val="center"/>
          </w:tcPr>
          <w:p w14:paraId="7C9B0B98" w14:textId="77777777" w:rsidR="00226CF9" w:rsidRPr="00700A77" w:rsidRDefault="00226CF9" w:rsidP="007D67FB">
            <w:pPr>
              <w:rPr>
                <w:lang w:val="ro-MD"/>
              </w:rPr>
            </w:pPr>
            <w:r w:rsidRPr="00700A77">
              <w:rPr>
                <w:lang w:val="ro-MD"/>
              </w:rPr>
              <w:t>m2</w:t>
            </w:r>
          </w:p>
        </w:tc>
        <w:tc>
          <w:tcPr>
            <w:tcW w:w="2410" w:type="dxa"/>
            <w:tcBorders>
              <w:top w:val="single" w:sz="4" w:space="0" w:color="auto"/>
              <w:bottom w:val="single" w:sz="4" w:space="0" w:color="auto"/>
            </w:tcBorders>
            <w:vAlign w:val="center"/>
          </w:tcPr>
          <w:p w14:paraId="6318B58F" w14:textId="77777777" w:rsidR="00226CF9" w:rsidRPr="00700A77" w:rsidRDefault="00226CF9" w:rsidP="007D67FB">
            <w:pPr>
              <w:rPr>
                <w:lang w:val="ro-MD"/>
              </w:rPr>
            </w:pPr>
            <w:r w:rsidRPr="00700A77">
              <w:rPr>
                <w:lang w:val="ro-MD"/>
              </w:rPr>
              <w:t>117,000</w:t>
            </w:r>
          </w:p>
        </w:tc>
      </w:tr>
      <w:tr w:rsidR="00226CF9" w:rsidRPr="00700A77" w14:paraId="641026AC"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97CC204" w14:textId="77777777" w:rsidR="00226CF9" w:rsidRPr="00700A77" w:rsidRDefault="00226CF9" w:rsidP="007D67FB">
            <w:pPr>
              <w:rPr>
                <w:lang w:val="ro-MD"/>
              </w:rPr>
            </w:pPr>
            <w:r w:rsidRPr="00700A77">
              <w:rPr>
                <w:lang w:val="ro-MD"/>
              </w:rPr>
              <w:t>197</w:t>
            </w:r>
          </w:p>
        </w:tc>
        <w:tc>
          <w:tcPr>
            <w:tcW w:w="1276" w:type="dxa"/>
            <w:tcBorders>
              <w:top w:val="single" w:sz="4" w:space="0" w:color="auto"/>
              <w:bottom w:val="single" w:sz="4" w:space="0" w:color="auto"/>
            </w:tcBorders>
          </w:tcPr>
          <w:p w14:paraId="322BD1DF" w14:textId="77777777" w:rsidR="00226CF9" w:rsidRPr="00700A77" w:rsidRDefault="00226CF9" w:rsidP="007D67FB">
            <w:pPr>
              <w:rPr>
                <w:lang w:val="ro-MD"/>
              </w:rPr>
            </w:pPr>
            <w:r w:rsidRPr="00700A77">
              <w:rPr>
                <w:lang w:val="ro-MD"/>
              </w:rPr>
              <w:t>IzH03A</w:t>
            </w:r>
          </w:p>
          <w:p w14:paraId="561F1740" w14:textId="77777777" w:rsidR="00226CF9" w:rsidRPr="00700A77" w:rsidRDefault="00226CF9" w:rsidP="007D67FB">
            <w:pPr>
              <w:rPr>
                <w:lang w:val="ro-MD"/>
              </w:rPr>
            </w:pPr>
          </w:p>
        </w:tc>
        <w:tc>
          <w:tcPr>
            <w:tcW w:w="4136" w:type="dxa"/>
            <w:tcBorders>
              <w:top w:val="single" w:sz="4" w:space="0" w:color="auto"/>
              <w:bottom w:val="single" w:sz="4" w:space="0" w:color="auto"/>
            </w:tcBorders>
          </w:tcPr>
          <w:p w14:paraId="01CBD7C8" w14:textId="77777777" w:rsidR="00226CF9" w:rsidRPr="00700A77" w:rsidRDefault="00226CF9" w:rsidP="007D67FB">
            <w:pPr>
              <w:rPr>
                <w:lang w:val="ro-MD"/>
              </w:rPr>
            </w:pPr>
            <w:r w:rsidRPr="00700A77">
              <w:rPr>
                <w:lang w:val="ro-MD"/>
              </w:rPr>
              <w:t>Izolarea conductelor cu saltele din vata de sticla, vata minerala tip I sau vata minerala tip P, pe carton ondulat, confectionate pe santier, avind grosimea de 10mm K-FLEX AIR</w:t>
            </w:r>
          </w:p>
        </w:tc>
        <w:tc>
          <w:tcPr>
            <w:tcW w:w="1418" w:type="dxa"/>
            <w:tcBorders>
              <w:top w:val="single" w:sz="4" w:space="0" w:color="auto"/>
              <w:bottom w:val="single" w:sz="4" w:space="0" w:color="auto"/>
            </w:tcBorders>
            <w:vAlign w:val="center"/>
          </w:tcPr>
          <w:p w14:paraId="0421CBDB" w14:textId="77777777" w:rsidR="00226CF9" w:rsidRPr="00700A77" w:rsidRDefault="00226CF9" w:rsidP="007D67FB">
            <w:pPr>
              <w:rPr>
                <w:lang w:val="ro-MD"/>
              </w:rPr>
            </w:pPr>
            <w:r w:rsidRPr="00700A77">
              <w:rPr>
                <w:lang w:val="ro-MD"/>
              </w:rPr>
              <w:t>m2</w:t>
            </w:r>
          </w:p>
        </w:tc>
        <w:tc>
          <w:tcPr>
            <w:tcW w:w="2410" w:type="dxa"/>
            <w:tcBorders>
              <w:top w:val="single" w:sz="4" w:space="0" w:color="auto"/>
              <w:bottom w:val="single" w:sz="4" w:space="0" w:color="auto"/>
            </w:tcBorders>
            <w:vAlign w:val="center"/>
          </w:tcPr>
          <w:p w14:paraId="1F964CE1" w14:textId="77777777" w:rsidR="00226CF9" w:rsidRPr="00700A77" w:rsidRDefault="00226CF9" w:rsidP="007D67FB">
            <w:pPr>
              <w:rPr>
                <w:lang w:val="ro-MD"/>
              </w:rPr>
            </w:pPr>
            <w:r w:rsidRPr="00700A77">
              <w:rPr>
                <w:lang w:val="ro-MD"/>
              </w:rPr>
              <w:t>212,000</w:t>
            </w:r>
          </w:p>
        </w:tc>
      </w:tr>
    </w:tbl>
    <w:p w14:paraId="5AA8885C" w14:textId="77777777" w:rsidR="00226CF9" w:rsidRPr="00E00334" w:rsidRDefault="00226CF9" w:rsidP="00226CF9">
      <w:pPr>
        <w:rPr>
          <w:lang w:eastAsia="zh-CN"/>
        </w:rPr>
      </w:pPr>
    </w:p>
    <w:p w14:paraId="0E841AED" w14:textId="77777777" w:rsidR="00226CF9" w:rsidRPr="004E578A" w:rsidRDefault="00226CF9" w:rsidP="00226CF9">
      <w:pPr>
        <w:pStyle w:val="Titlu2"/>
        <w:rPr>
          <w:rFonts w:ascii="Times New Roman" w:hAnsi="Times New Roman" w:cs="Times New Roman"/>
          <w:bCs w:val="0"/>
          <w:i/>
          <w:iCs/>
          <w:sz w:val="20"/>
          <w:szCs w:val="20"/>
          <w:lang w:val="zh-CN"/>
        </w:rPr>
      </w:pPr>
      <w:r w:rsidRPr="004E578A">
        <w:rPr>
          <w:rFonts w:ascii="Times New Roman" w:hAnsi="Times New Roman" w:cs="Times New Roman"/>
          <w:bCs w:val="0"/>
          <w:sz w:val="20"/>
          <w:szCs w:val="20"/>
          <w:lang w:val="zh-CN"/>
        </w:rPr>
        <w:t>Lucrari de consolidare (planseul si peretii)</w:t>
      </w:r>
    </w:p>
    <w:p w14:paraId="7D099FFB" w14:textId="77777777" w:rsidR="00226CF9" w:rsidRPr="004E578A" w:rsidRDefault="00226CF9" w:rsidP="00226CF9">
      <w:pPr>
        <w:pStyle w:val="Titlu1"/>
        <w:numPr>
          <w:ilvl w:val="0"/>
          <w:numId w:val="0"/>
        </w:numPr>
        <w:ind w:left="720"/>
        <w:jc w:val="left"/>
        <w:rPr>
          <w:bCs/>
          <w:sz w:val="20"/>
          <w:szCs w:val="20"/>
          <w:lang w:val="zh-CN"/>
        </w:rPr>
      </w:pPr>
    </w:p>
    <w:tbl>
      <w:tblPr>
        <w:tblW w:w="10490" w:type="dxa"/>
        <w:tblInd w:w="-459" w:type="dxa"/>
        <w:tblLayout w:type="fixed"/>
        <w:tblLook w:val="0000" w:firstRow="0" w:lastRow="0" w:firstColumn="0" w:lastColumn="0" w:noHBand="0" w:noVBand="0"/>
      </w:tblPr>
      <w:tblGrid>
        <w:gridCol w:w="709"/>
        <w:gridCol w:w="1701"/>
        <w:gridCol w:w="4961"/>
        <w:gridCol w:w="1560"/>
        <w:gridCol w:w="1559"/>
      </w:tblGrid>
      <w:tr w:rsidR="00226CF9" w:rsidRPr="001D1245" w14:paraId="7B265A7C" w14:textId="77777777" w:rsidTr="007D67FB">
        <w:trPr>
          <w:cantSplit/>
          <w:trHeight w:val="450"/>
        </w:trPr>
        <w:tc>
          <w:tcPr>
            <w:tcW w:w="709" w:type="dxa"/>
            <w:vMerge w:val="restart"/>
            <w:tcBorders>
              <w:top w:val="single" w:sz="6" w:space="0" w:color="auto"/>
              <w:left w:val="single" w:sz="6" w:space="0" w:color="auto"/>
              <w:bottom w:val="nil"/>
              <w:right w:val="nil"/>
            </w:tcBorders>
            <w:shd w:val="pct5" w:color="auto" w:fill="auto"/>
          </w:tcPr>
          <w:p w14:paraId="754B4EA0" w14:textId="77777777" w:rsidR="00226CF9" w:rsidRPr="006770F6" w:rsidRDefault="00226CF9" w:rsidP="007D67FB">
            <w:pPr>
              <w:ind w:right="-108"/>
              <w:jc w:val="center"/>
              <w:rPr>
                <w:b/>
                <w:bCs/>
                <w:lang w:val="en-US"/>
              </w:rPr>
            </w:pPr>
            <w:r w:rsidRPr="006770F6">
              <w:rPr>
                <w:b/>
                <w:bCs/>
              </w:rPr>
              <w:t>№</w:t>
            </w:r>
          </w:p>
          <w:p w14:paraId="6514466F" w14:textId="77777777" w:rsidR="00226CF9" w:rsidRPr="006770F6" w:rsidRDefault="00226CF9" w:rsidP="007D67FB">
            <w:pPr>
              <w:ind w:right="-108"/>
              <w:jc w:val="center"/>
              <w:rPr>
                <w:b/>
                <w:bCs/>
              </w:rPr>
            </w:pPr>
            <w:r w:rsidRPr="006770F6">
              <w:rPr>
                <w:b/>
                <w:bCs/>
                <w:lang w:val="en-US"/>
              </w:rPr>
              <w:t>crt</w:t>
            </w:r>
            <w:r w:rsidRPr="006770F6">
              <w:rPr>
                <w:b/>
                <w:bCs/>
              </w:rPr>
              <w:t>.</w:t>
            </w:r>
          </w:p>
        </w:tc>
        <w:tc>
          <w:tcPr>
            <w:tcW w:w="1701" w:type="dxa"/>
            <w:vMerge w:val="restart"/>
            <w:tcBorders>
              <w:top w:val="single" w:sz="6" w:space="0" w:color="auto"/>
              <w:left w:val="single" w:sz="6" w:space="0" w:color="auto"/>
              <w:bottom w:val="nil"/>
              <w:right w:val="nil"/>
            </w:tcBorders>
            <w:shd w:val="pct5" w:color="auto" w:fill="auto"/>
          </w:tcPr>
          <w:p w14:paraId="55DF0955" w14:textId="77777777" w:rsidR="00226CF9" w:rsidRPr="006770F6" w:rsidRDefault="00226CF9" w:rsidP="007D67FB">
            <w:pPr>
              <w:ind w:left="-120" w:right="-108"/>
              <w:jc w:val="center"/>
              <w:rPr>
                <w:b/>
                <w:bCs/>
                <w:lang w:val="en-US"/>
              </w:rPr>
            </w:pPr>
            <w:r w:rsidRPr="00F136F2">
              <w:rPr>
                <w:b/>
                <w:bCs/>
                <w:lang w:val="en-US"/>
              </w:rPr>
              <w:t>Simbol</w:t>
            </w:r>
            <w:r w:rsidRPr="006770F6">
              <w:rPr>
                <w:b/>
                <w:bCs/>
                <w:lang w:val="en-US"/>
              </w:rPr>
              <w:t xml:space="preserve"> </w:t>
            </w:r>
            <w:r w:rsidRPr="00F136F2">
              <w:rPr>
                <w:b/>
                <w:bCs/>
                <w:lang w:val="en-US"/>
              </w:rPr>
              <w:t xml:space="preserve">norme si cod </w:t>
            </w:r>
            <w:r w:rsidRPr="006770F6">
              <w:rPr>
                <w:b/>
                <w:bCs/>
                <w:lang w:val="en-US"/>
              </w:rPr>
              <w:t xml:space="preserve"> </w:t>
            </w:r>
            <w:r w:rsidRPr="00F136F2">
              <w:rPr>
                <w:b/>
                <w:bCs/>
                <w:lang w:val="en-US"/>
              </w:rPr>
              <w:t>resurse</w:t>
            </w:r>
          </w:p>
        </w:tc>
        <w:tc>
          <w:tcPr>
            <w:tcW w:w="4961" w:type="dxa"/>
            <w:vMerge w:val="restart"/>
            <w:tcBorders>
              <w:top w:val="single" w:sz="6" w:space="0" w:color="auto"/>
              <w:left w:val="single" w:sz="6" w:space="0" w:color="auto"/>
              <w:bottom w:val="nil"/>
              <w:right w:val="nil"/>
            </w:tcBorders>
            <w:shd w:val="pct5" w:color="auto" w:fill="auto"/>
          </w:tcPr>
          <w:p w14:paraId="6875E921" w14:textId="77777777" w:rsidR="00226CF9" w:rsidRPr="006770F6" w:rsidRDefault="00226CF9" w:rsidP="007D67FB">
            <w:pPr>
              <w:jc w:val="center"/>
              <w:rPr>
                <w:b/>
                <w:bCs/>
              </w:rPr>
            </w:pPr>
            <w:r w:rsidRPr="006770F6">
              <w:rPr>
                <w:b/>
                <w:bCs/>
              </w:rPr>
              <w:t>Denumire lucrărilor</w:t>
            </w:r>
          </w:p>
        </w:tc>
        <w:tc>
          <w:tcPr>
            <w:tcW w:w="1560" w:type="dxa"/>
            <w:vMerge w:val="restart"/>
            <w:tcBorders>
              <w:top w:val="single" w:sz="6" w:space="0" w:color="auto"/>
              <w:left w:val="single" w:sz="6" w:space="0" w:color="auto"/>
              <w:bottom w:val="nil"/>
              <w:right w:val="nil"/>
            </w:tcBorders>
            <w:shd w:val="pct5" w:color="auto" w:fill="auto"/>
          </w:tcPr>
          <w:p w14:paraId="0E7D7C5F" w14:textId="77777777" w:rsidR="00226CF9" w:rsidRPr="006770F6" w:rsidRDefault="00226CF9" w:rsidP="007D67FB">
            <w:pPr>
              <w:ind w:left="-108" w:right="-108"/>
              <w:jc w:val="center"/>
              <w:rPr>
                <w:b/>
                <w:bCs/>
              </w:rPr>
            </w:pPr>
            <w:r w:rsidRPr="006770F6">
              <w:rPr>
                <w:b/>
                <w:bCs/>
              </w:rPr>
              <w:t>Unitatea de măsură</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14:paraId="7F18F2C5" w14:textId="77777777" w:rsidR="00226CF9" w:rsidRPr="006770F6" w:rsidRDefault="00226CF9" w:rsidP="007D67FB">
            <w:pPr>
              <w:ind w:left="-108" w:right="-108"/>
              <w:jc w:val="center"/>
              <w:rPr>
                <w:b/>
                <w:bCs/>
                <w:lang w:val="en-US"/>
              </w:rPr>
            </w:pPr>
            <w:r w:rsidRPr="006770F6">
              <w:rPr>
                <w:b/>
                <w:bCs/>
              </w:rPr>
              <w:t>Volum</w:t>
            </w:r>
          </w:p>
        </w:tc>
      </w:tr>
      <w:tr w:rsidR="00226CF9" w:rsidRPr="001D1245" w14:paraId="3EBEF0E5" w14:textId="77777777" w:rsidTr="007D67FB">
        <w:trPr>
          <w:cantSplit/>
          <w:trHeight w:val="450"/>
        </w:trPr>
        <w:tc>
          <w:tcPr>
            <w:tcW w:w="709" w:type="dxa"/>
            <w:vMerge/>
            <w:tcBorders>
              <w:top w:val="nil"/>
              <w:left w:val="single" w:sz="6" w:space="0" w:color="auto"/>
              <w:bottom w:val="single" w:sz="6" w:space="0" w:color="auto"/>
              <w:right w:val="single" w:sz="6" w:space="0" w:color="auto"/>
            </w:tcBorders>
            <w:shd w:val="pct5" w:color="auto" w:fill="auto"/>
          </w:tcPr>
          <w:p w14:paraId="096A4F0C" w14:textId="77777777" w:rsidR="00226CF9" w:rsidRPr="006770F6" w:rsidRDefault="00226CF9" w:rsidP="007D67FB">
            <w:pPr>
              <w:jc w:val="center"/>
              <w:rPr>
                <w:b/>
                <w:bCs/>
                <w:lang w:val="en-US"/>
              </w:rPr>
            </w:pPr>
          </w:p>
        </w:tc>
        <w:tc>
          <w:tcPr>
            <w:tcW w:w="1701" w:type="dxa"/>
            <w:vMerge/>
            <w:tcBorders>
              <w:top w:val="nil"/>
              <w:left w:val="single" w:sz="6" w:space="0" w:color="auto"/>
              <w:bottom w:val="single" w:sz="6" w:space="0" w:color="auto"/>
              <w:right w:val="single" w:sz="6" w:space="0" w:color="auto"/>
            </w:tcBorders>
            <w:shd w:val="pct5" w:color="auto" w:fill="auto"/>
          </w:tcPr>
          <w:p w14:paraId="4E67268C" w14:textId="77777777" w:rsidR="00226CF9" w:rsidRPr="006770F6" w:rsidRDefault="00226CF9" w:rsidP="007D67FB">
            <w:pPr>
              <w:jc w:val="center"/>
              <w:rPr>
                <w:b/>
                <w:bCs/>
                <w:lang w:val="en-US"/>
              </w:rPr>
            </w:pPr>
          </w:p>
        </w:tc>
        <w:tc>
          <w:tcPr>
            <w:tcW w:w="4961" w:type="dxa"/>
            <w:vMerge/>
            <w:tcBorders>
              <w:top w:val="nil"/>
              <w:left w:val="single" w:sz="6" w:space="0" w:color="auto"/>
              <w:bottom w:val="single" w:sz="6" w:space="0" w:color="auto"/>
              <w:right w:val="single" w:sz="6" w:space="0" w:color="auto"/>
            </w:tcBorders>
            <w:shd w:val="pct5" w:color="auto" w:fill="auto"/>
          </w:tcPr>
          <w:p w14:paraId="663EA29F" w14:textId="77777777" w:rsidR="00226CF9" w:rsidRPr="006770F6" w:rsidRDefault="00226CF9" w:rsidP="007D67FB">
            <w:pPr>
              <w:jc w:val="center"/>
              <w:rPr>
                <w:b/>
                <w:bCs/>
                <w:lang w:val="en-US"/>
              </w:rPr>
            </w:pPr>
          </w:p>
        </w:tc>
        <w:tc>
          <w:tcPr>
            <w:tcW w:w="1560" w:type="dxa"/>
            <w:vMerge/>
            <w:tcBorders>
              <w:top w:val="nil"/>
              <w:left w:val="single" w:sz="6" w:space="0" w:color="auto"/>
              <w:bottom w:val="single" w:sz="6" w:space="0" w:color="auto"/>
              <w:right w:val="single" w:sz="6" w:space="0" w:color="auto"/>
            </w:tcBorders>
            <w:shd w:val="pct5" w:color="auto" w:fill="auto"/>
          </w:tcPr>
          <w:p w14:paraId="0BF19ED5" w14:textId="77777777" w:rsidR="00226CF9" w:rsidRPr="006770F6" w:rsidRDefault="00226CF9" w:rsidP="007D67FB">
            <w:pPr>
              <w:jc w:val="center"/>
              <w:rPr>
                <w:b/>
                <w:bCs/>
                <w:lang w:val="en-US"/>
              </w:rPr>
            </w:pPr>
          </w:p>
        </w:tc>
        <w:tc>
          <w:tcPr>
            <w:tcW w:w="1559" w:type="dxa"/>
            <w:vMerge/>
            <w:tcBorders>
              <w:top w:val="nil"/>
              <w:left w:val="single" w:sz="6" w:space="0" w:color="auto"/>
              <w:bottom w:val="single" w:sz="6" w:space="0" w:color="auto"/>
              <w:right w:val="single" w:sz="4" w:space="0" w:color="auto"/>
            </w:tcBorders>
            <w:shd w:val="pct5" w:color="auto" w:fill="auto"/>
          </w:tcPr>
          <w:p w14:paraId="4F670887" w14:textId="77777777" w:rsidR="00226CF9" w:rsidRPr="006770F6" w:rsidRDefault="00226CF9" w:rsidP="007D67FB">
            <w:pPr>
              <w:jc w:val="center"/>
              <w:rPr>
                <w:b/>
                <w:bCs/>
                <w:lang w:val="en-US"/>
              </w:rPr>
            </w:pPr>
          </w:p>
        </w:tc>
      </w:tr>
      <w:tr w:rsidR="00226CF9" w:rsidRPr="001D1245" w14:paraId="0663419B" w14:textId="77777777" w:rsidTr="007D67FB">
        <w:trPr>
          <w:cantSplit/>
          <w:tblHeader/>
        </w:trPr>
        <w:tc>
          <w:tcPr>
            <w:tcW w:w="709" w:type="dxa"/>
            <w:tcBorders>
              <w:top w:val="single" w:sz="6" w:space="0" w:color="auto"/>
              <w:left w:val="single" w:sz="6" w:space="0" w:color="auto"/>
              <w:bottom w:val="double" w:sz="6" w:space="0" w:color="auto"/>
              <w:right w:val="nil"/>
            </w:tcBorders>
            <w:shd w:val="pct5" w:color="auto" w:fill="auto"/>
          </w:tcPr>
          <w:p w14:paraId="3E2C5077" w14:textId="77777777" w:rsidR="00226CF9" w:rsidRPr="006770F6" w:rsidRDefault="00226CF9" w:rsidP="007D67FB">
            <w:pPr>
              <w:ind w:right="-108"/>
              <w:jc w:val="center"/>
              <w:rPr>
                <w:b/>
                <w:bCs/>
              </w:rPr>
            </w:pPr>
            <w:r w:rsidRPr="006770F6">
              <w:rPr>
                <w:b/>
                <w:bCs/>
              </w:rPr>
              <w:t>1</w:t>
            </w:r>
          </w:p>
        </w:tc>
        <w:tc>
          <w:tcPr>
            <w:tcW w:w="1701" w:type="dxa"/>
            <w:tcBorders>
              <w:top w:val="single" w:sz="6" w:space="0" w:color="auto"/>
              <w:left w:val="single" w:sz="6" w:space="0" w:color="auto"/>
              <w:bottom w:val="double" w:sz="6" w:space="0" w:color="auto"/>
              <w:right w:val="nil"/>
            </w:tcBorders>
            <w:shd w:val="pct5" w:color="auto" w:fill="auto"/>
          </w:tcPr>
          <w:p w14:paraId="4517C5D0" w14:textId="77777777" w:rsidR="00226CF9" w:rsidRPr="006770F6" w:rsidRDefault="00226CF9" w:rsidP="007D67FB">
            <w:pPr>
              <w:ind w:left="-120" w:right="-108"/>
              <w:jc w:val="center"/>
              <w:rPr>
                <w:b/>
                <w:bCs/>
              </w:rPr>
            </w:pPr>
            <w:r w:rsidRPr="006770F6">
              <w:rPr>
                <w:b/>
                <w:bCs/>
              </w:rPr>
              <w:t>2</w:t>
            </w:r>
          </w:p>
        </w:tc>
        <w:tc>
          <w:tcPr>
            <w:tcW w:w="4961" w:type="dxa"/>
            <w:tcBorders>
              <w:top w:val="single" w:sz="6" w:space="0" w:color="auto"/>
              <w:left w:val="single" w:sz="6" w:space="0" w:color="auto"/>
              <w:bottom w:val="double" w:sz="6" w:space="0" w:color="auto"/>
              <w:right w:val="nil"/>
            </w:tcBorders>
            <w:shd w:val="pct5" w:color="auto" w:fill="auto"/>
          </w:tcPr>
          <w:p w14:paraId="3C0C9B92" w14:textId="77777777" w:rsidR="00226CF9" w:rsidRPr="006770F6" w:rsidRDefault="00226CF9" w:rsidP="007D67FB">
            <w:pPr>
              <w:jc w:val="center"/>
              <w:rPr>
                <w:b/>
                <w:bCs/>
              </w:rPr>
            </w:pPr>
            <w:r w:rsidRPr="006770F6">
              <w:rPr>
                <w:b/>
                <w:bCs/>
              </w:rPr>
              <w:t>3</w:t>
            </w:r>
          </w:p>
        </w:tc>
        <w:tc>
          <w:tcPr>
            <w:tcW w:w="1560" w:type="dxa"/>
            <w:tcBorders>
              <w:top w:val="single" w:sz="6" w:space="0" w:color="auto"/>
              <w:left w:val="single" w:sz="6" w:space="0" w:color="auto"/>
              <w:bottom w:val="double" w:sz="6" w:space="0" w:color="auto"/>
              <w:right w:val="nil"/>
            </w:tcBorders>
            <w:shd w:val="pct5" w:color="auto" w:fill="auto"/>
          </w:tcPr>
          <w:p w14:paraId="4AB9162A" w14:textId="77777777" w:rsidR="00226CF9" w:rsidRPr="006770F6" w:rsidRDefault="00226CF9" w:rsidP="007D67FB">
            <w:pPr>
              <w:ind w:left="-108" w:right="-108"/>
              <w:jc w:val="center"/>
              <w:rPr>
                <w:b/>
                <w:bCs/>
              </w:rPr>
            </w:pPr>
            <w:r w:rsidRPr="006770F6">
              <w:rPr>
                <w:b/>
                <w:bCs/>
              </w:rPr>
              <w:t>4</w:t>
            </w:r>
          </w:p>
        </w:tc>
        <w:tc>
          <w:tcPr>
            <w:tcW w:w="1559" w:type="dxa"/>
            <w:tcBorders>
              <w:top w:val="single" w:sz="6" w:space="0" w:color="auto"/>
              <w:left w:val="single" w:sz="6" w:space="0" w:color="auto"/>
              <w:bottom w:val="double" w:sz="6" w:space="0" w:color="auto"/>
              <w:right w:val="single" w:sz="6" w:space="0" w:color="auto"/>
            </w:tcBorders>
            <w:shd w:val="pct5" w:color="auto" w:fill="auto"/>
          </w:tcPr>
          <w:p w14:paraId="39943934" w14:textId="77777777" w:rsidR="00226CF9" w:rsidRPr="006770F6" w:rsidRDefault="00226CF9" w:rsidP="007D67FB">
            <w:pPr>
              <w:ind w:left="-108" w:right="-108"/>
              <w:jc w:val="center"/>
              <w:rPr>
                <w:b/>
                <w:bCs/>
              </w:rPr>
            </w:pPr>
            <w:r w:rsidRPr="006770F6">
              <w:rPr>
                <w:b/>
                <w:bCs/>
              </w:rPr>
              <w:t>5</w:t>
            </w:r>
          </w:p>
        </w:tc>
      </w:tr>
      <w:tr w:rsidR="00226CF9" w:rsidRPr="00DF47C9" w14:paraId="567C09C5" w14:textId="77777777" w:rsidTr="007D67FB">
        <w:tc>
          <w:tcPr>
            <w:tcW w:w="709" w:type="dxa"/>
            <w:tcBorders>
              <w:top w:val="nil"/>
              <w:left w:val="single" w:sz="6" w:space="0" w:color="auto"/>
              <w:bottom w:val="nil"/>
              <w:right w:val="nil"/>
            </w:tcBorders>
          </w:tcPr>
          <w:p w14:paraId="28D89640" w14:textId="77777777" w:rsidR="00226CF9" w:rsidRPr="001D1245" w:rsidRDefault="00226CF9" w:rsidP="007D67FB"/>
        </w:tc>
        <w:tc>
          <w:tcPr>
            <w:tcW w:w="1701" w:type="dxa"/>
            <w:tcBorders>
              <w:top w:val="nil"/>
              <w:left w:val="single" w:sz="6" w:space="0" w:color="auto"/>
              <w:bottom w:val="nil"/>
              <w:right w:val="nil"/>
            </w:tcBorders>
          </w:tcPr>
          <w:p w14:paraId="1808DEE8" w14:textId="77777777" w:rsidR="00226CF9" w:rsidRPr="001D1245" w:rsidRDefault="00226CF9" w:rsidP="007D67FB"/>
        </w:tc>
        <w:tc>
          <w:tcPr>
            <w:tcW w:w="4961" w:type="dxa"/>
            <w:tcBorders>
              <w:top w:val="nil"/>
              <w:left w:val="single" w:sz="6" w:space="0" w:color="auto"/>
              <w:bottom w:val="nil"/>
              <w:right w:val="nil"/>
            </w:tcBorders>
          </w:tcPr>
          <w:p w14:paraId="275C32F7" w14:textId="77777777" w:rsidR="00226CF9" w:rsidRPr="001D1245" w:rsidRDefault="00226CF9" w:rsidP="007D67FB">
            <w:pPr>
              <w:rPr>
                <w:b/>
                <w:bCs/>
                <w:lang w:val="en-US"/>
              </w:rPr>
            </w:pPr>
            <w:r w:rsidRPr="001D1245">
              <w:rPr>
                <w:b/>
                <w:bCs/>
                <w:lang w:val="en-US"/>
              </w:rPr>
              <w:t>Capitolul 1. Consolidarea peretilor                   (S=960 m2 din ambele parti)</w:t>
            </w:r>
          </w:p>
        </w:tc>
        <w:tc>
          <w:tcPr>
            <w:tcW w:w="1560" w:type="dxa"/>
            <w:tcBorders>
              <w:top w:val="nil"/>
              <w:left w:val="single" w:sz="6" w:space="0" w:color="auto"/>
              <w:bottom w:val="nil"/>
              <w:right w:val="nil"/>
            </w:tcBorders>
          </w:tcPr>
          <w:p w14:paraId="171BE88D" w14:textId="77777777" w:rsidR="00226CF9" w:rsidRPr="001D1245" w:rsidRDefault="00226CF9" w:rsidP="007D67FB">
            <w:pPr>
              <w:rPr>
                <w:lang w:val="en-US"/>
              </w:rPr>
            </w:pPr>
          </w:p>
        </w:tc>
        <w:tc>
          <w:tcPr>
            <w:tcW w:w="1559" w:type="dxa"/>
            <w:tcBorders>
              <w:top w:val="nil"/>
              <w:left w:val="single" w:sz="6" w:space="0" w:color="auto"/>
              <w:bottom w:val="nil"/>
              <w:right w:val="single" w:sz="4" w:space="0" w:color="auto"/>
            </w:tcBorders>
          </w:tcPr>
          <w:p w14:paraId="24B53341" w14:textId="77777777" w:rsidR="00226CF9" w:rsidRPr="001D1245" w:rsidRDefault="00226CF9" w:rsidP="007D67FB">
            <w:pPr>
              <w:rPr>
                <w:lang w:val="en-US"/>
              </w:rPr>
            </w:pPr>
          </w:p>
        </w:tc>
      </w:tr>
      <w:tr w:rsidR="00226CF9" w:rsidRPr="001D1245" w14:paraId="3939CABD"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F8FBD81" w14:textId="77777777" w:rsidR="00226CF9" w:rsidRPr="001D1245" w:rsidRDefault="00226CF9" w:rsidP="007D67FB">
            <w:r w:rsidRPr="001D1245">
              <w:t>1</w:t>
            </w:r>
          </w:p>
        </w:tc>
        <w:tc>
          <w:tcPr>
            <w:tcW w:w="1701" w:type="dxa"/>
            <w:tcBorders>
              <w:top w:val="single" w:sz="4" w:space="0" w:color="auto"/>
              <w:bottom w:val="single" w:sz="4" w:space="0" w:color="auto"/>
            </w:tcBorders>
            <w:vAlign w:val="center"/>
          </w:tcPr>
          <w:p w14:paraId="7865F020" w14:textId="77777777" w:rsidR="00226CF9" w:rsidRPr="001D1245" w:rsidRDefault="00226CF9" w:rsidP="007D67FB">
            <w:pPr>
              <w:rPr>
                <w:lang w:val="en-US"/>
              </w:rPr>
            </w:pPr>
            <w:r w:rsidRPr="001D1245">
              <w:rPr>
                <w:lang w:val="en-US"/>
              </w:rPr>
              <w:t>RCsG17A</w:t>
            </w:r>
          </w:p>
          <w:p w14:paraId="79B9FBF9" w14:textId="77777777" w:rsidR="00226CF9" w:rsidRPr="001D1245" w:rsidRDefault="00226CF9" w:rsidP="007D67FB"/>
        </w:tc>
        <w:tc>
          <w:tcPr>
            <w:tcW w:w="4961" w:type="dxa"/>
            <w:tcBorders>
              <w:top w:val="single" w:sz="4" w:space="0" w:color="auto"/>
              <w:bottom w:val="single" w:sz="4" w:space="0" w:color="auto"/>
            </w:tcBorders>
            <w:vAlign w:val="center"/>
          </w:tcPr>
          <w:p w14:paraId="6F048580" w14:textId="77777777" w:rsidR="00226CF9" w:rsidRPr="001D1245" w:rsidRDefault="00226CF9" w:rsidP="007D67FB">
            <w:pPr>
              <w:adjustRightInd w:val="0"/>
              <w:rPr>
                <w:lang w:val="en-US"/>
              </w:rPr>
            </w:pPr>
            <w:r w:rsidRPr="001D1245">
              <w:rPr>
                <w:lang w:val="en-US"/>
              </w:rPr>
              <w:t>Consolidarea zidariei portante, prin camasuire cu plase sudate STM sau STNB, cu d=4 mm,  mortar M 50-T si mortar M 100-T, de 4-6 cm grosime</w:t>
            </w:r>
          </w:p>
          <w:p w14:paraId="1B827E0E" w14:textId="77777777" w:rsidR="00226CF9" w:rsidRPr="001D1245" w:rsidRDefault="00226CF9" w:rsidP="007D67FB">
            <w:pPr>
              <w:adjustRightInd w:val="0"/>
              <w:rPr>
                <w:lang w:val="en-US"/>
              </w:rPr>
            </w:pPr>
            <w:r w:rsidRPr="001D1245">
              <w:rPr>
                <w:lang w:val="en-US"/>
              </w:rPr>
              <w:t xml:space="preserve"> (In proiect: plase sudate tip Bp d4 mm 100*100mm - 1825 kg,  </w:t>
            </w:r>
          </w:p>
          <w:p w14:paraId="782AB0FB" w14:textId="77777777" w:rsidR="00226CF9" w:rsidRPr="001D1245" w:rsidRDefault="00226CF9" w:rsidP="007D67FB">
            <w:pPr>
              <w:adjustRightInd w:val="0"/>
              <w:rPr>
                <w:lang w:val="en-US"/>
              </w:rPr>
            </w:pPr>
            <w:r w:rsidRPr="001D1245">
              <w:rPr>
                <w:lang w:val="en-US"/>
              </w:rPr>
              <w:t>Otel beton d = 6 mm - 505 kg)</w:t>
            </w:r>
          </w:p>
        </w:tc>
        <w:tc>
          <w:tcPr>
            <w:tcW w:w="1560" w:type="dxa"/>
            <w:tcBorders>
              <w:top w:val="single" w:sz="4" w:space="0" w:color="auto"/>
              <w:bottom w:val="single" w:sz="4" w:space="0" w:color="auto"/>
            </w:tcBorders>
            <w:vAlign w:val="center"/>
          </w:tcPr>
          <w:p w14:paraId="18D47B7B" w14:textId="77777777" w:rsidR="00226CF9" w:rsidRPr="001D1245" w:rsidRDefault="00226CF9" w:rsidP="007D67FB">
            <w:r w:rsidRPr="001D1245">
              <w:t>m2</w:t>
            </w:r>
          </w:p>
        </w:tc>
        <w:tc>
          <w:tcPr>
            <w:tcW w:w="1559" w:type="dxa"/>
            <w:tcBorders>
              <w:top w:val="single" w:sz="4" w:space="0" w:color="auto"/>
              <w:bottom w:val="single" w:sz="4" w:space="0" w:color="auto"/>
            </w:tcBorders>
            <w:vAlign w:val="center"/>
          </w:tcPr>
          <w:p w14:paraId="2A91DF8C" w14:textId="77777777" w:rsidR="00226CF9" w:rsidRPr="001D1245" w:rsidRDefault="00226CF9" w:rsidP="007D67FB">
            <w:r w:rsidRPr="001D1245">
              <w:t>480,000</w:t>
            </w:r>
          </w:p>
        </w:tc>
      </w:tr>
      <w:tr w:rsidR="00226CF9" w:rsidRPr="001D1245" w14:paraId="30274065"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9237612" w14:textId="77777777" w:rsidR="00226CF9" w:rsidRPr="001D1245" w:rsidRDefault="00226CF9" w:rsidP="007D67FB">
            <w:r w:rsidRPr="001D1245">
              <w:t xml:space="preserve"> 2</w:t>
            </w:r>
          </w:p>
        </w:tc>
        <w:tc>
          <w:tcPr>
            <w:tcW w:w="1701" w:type="dxa"/>
            <w:tcBorders>
              <w:top w:val="single" w:sz="4" w:space="0" w:color="auto"/>
              <w:bottom w:val="single" w:sz="4" w:space="0" w:color="auto"/>
            </w:tcBorders>
            <w:vAlign w:val="center"/>
          </w:tcPr>
          <w:p w14:paraId="60758055" w14:textId="77777777" w:rsidR="00226CF9" w:rsidRPr="001D1245" w:rsidRDefault="00226CF9" w:rsidP="007D67FB">
            <w:pPr>
              <w:rPr>
                <w:lang w:val="en-US"/>
              </w:rPr>
            </w:pPr>
            <w:r w:rsidRPr="001D1245">
              <w:rPr>
                <w:lang w:val="en-US"/>
              </w:rPr>
              <w:t>RpCH31B</w:t>
            </w:r>
          </w:p>
          <w:p w14:paraId="16C91705" w14:textId="77777777" w:rsidR="00226CF9" w:rsidRPr="001D1245" w:rsidRDefault="00226CF9" w:rsidP="007D67FB"/>
        </w:tc>
        <w:tc>
          <w:tcPr>
            <w:tcW w:w="4961" w:type="dxa"/>
            <w:tcBorders>
              <w:top w:val="single" w:sz="4" w:space="0" w:color="auto"/>
              <w:bottom w:val="single" w:sz="4" w:space="0" w:color="auto"/>
            </w:tcBorders>
            <w:vAlign w:val="center"/>
          </w:tcPr>
          <w:p w14:paraId="3B84E200" w14:textId="77777777" w:rsidR="00226CF9" w:rsidRPr="001D1245" w:rsidRDefault="00226CF9" w:rsidP="007D67FB">
            <w:pPr>
              <w:adjustRightInd w:val="0"/>
              <w:rPr>
                <w:lang w:val="en-US"/>
              </w:rPr>
            </w:pPr>
            <w:r w:rsidRPr="001D1245">
              <w:rPr>
                <w:lang w:val="en-US"/>
              </w:rPr>
              <w:t>Montarea si demontarea schelei pentru lucrari de constructii - schela metalica tubulara pentru lucrari interioare si exterioare peste 7 m inaltime executata din bile manele inclusiv streasina de protectie din PFL sau plasa de protectie cu toate materialele de prindere, ancorare si rigidizare a schelei de elementele constructiei (peretii exteriori)</w:t>
            </w:r>
          </w:p>
        </w:tc>
        <w:tc>
          <w:tcPr>
            <w:tcW w:w="1560" w:type="dxa"/>
            <w:tcBorders>
              <w:top w:val="single" w:sz="4" w:space="0" w:color="auto"/>
              <w:bottom w:val="single" w:sz="4" w:space="0" w:color="auto"/>
            </w:tcBorders>
            <w:vAlign w:val="center"/>
          </w:tcPr>
          <w:p w14:paraId="73DEE2E7" w14:textId="77777777" w:rsidR="00226CF9" w:rsidRPr="001D1245" w:rsidRDefault="00226CF9" w:rsidP="007D67FB">
            <w:r w:rsidRPr="001D1245">
              <w:t>m2</w:t>
            </w:r>
          </w:p>
        </w:tc>
        <w:tc>
          <w:tcPr>
            <w:tcW w:w="1559" w:type="dxa"/>
            <w:tcBorders>
              <w:top w:val="single" w:sz="4" w:space="0" w:color="auto"/>
              <w:bottom w:val="single" w:sz="4" w:space="0" w:color="auto"/>
            </w:tcBorders>
            <w:vAlign w:val="center"/>
          </w:tcPr>
          <w:p w14:paraId="48B3AE01" w14:textId="77777777" w:rsidR="00226CF9" w:rsidRPr="001D1245" w:rsidRDefault="00226CF9" w:rsidP="007D67FB">
            <w:r w:rsidRPr="001D1245">
              <w:t>280,000</w:t>
            </w:r>
          </w:p>
        </w:tc>
      </w:tr>
      <w:tr w:rsidR="00226CF9" w:rsidRPr="00DF47C9" w14:paraId="3B07F89C" w14:textId="77777777" w:rsidTr="007D67FB">
        <w:tc>
          <w:tcPr>
            <w:tcW w:w="709" w:type="dxa"/>
            <w:tcBorders>
              <w:top w:val="nil"/>
              <w:left w:val="single" w:sz="6" w:space="0" w:color="auto"/>
              <w:bottom w:val="nil"/>
              <w:right w:val="nil"/>
            </w:tcBorders>
          </w:tcPr>
          <w:p w14:paraId="6CDE28F9" w14:textId="77777777" w:rsidR="00226CF9" w:rsidRPr="001D1245" w:rsidRDefault="00226CF9" w:rsidP="007D67FB">
            <w:r w:rsidRPr="001D1245">
              <w:t xml:space="preserve"> </w:t>
            </w:r>
          </w:p>
        </w:tc>
        <w:tc>
          <w:tcPr>
            <w:tcW w:w="1701" w:type="dxa"/>
            <w:tcBorders>
              <w:top w:val="nil"/>
              <w:left w:val="single" w:sz="6" w:space="0" w:color="auto"/>
              <w:bottom w:val="nil"/>
              <w:right w:val="nil"/>
            </w:tcBorders>
          </w:tcPr>
          <w:p w14:paraId="21D6C0D6" w14:textId="77777777" w:rsidR="00226CF9" w:rsidRPr="001D1245" w:rsidRDefault="00226CF9" w:rsidP="007D67FB"/>
        </w:tc>
        <w:tc>
          <w:tcPr>
            <w:tcW w:w="4961" w:type="dxa"/>
            <w:tcBorders>
              <w:top w:val="nil"/>
              <w:left w:val="single" w:sz="6" w:space="0" w:color="auto"/>
              <w:bottom w:val="nil"/>
              <w:right w:val="nil"/>
            </w:tcBorders>
          </w:tcPr>
          <w:p w14:paraId="46B08644" w14:textId="77777777" w:rsidR="00226CF9" w:rsidRPr="001D1245" w:rsidRDefault="00226CF9" w:rsidP="007D67FB">
            <w:pPr>
              <w:rPr>
                <w:b/>
                <w:bCs/>
                <w:lang w:val="en-US"/>
              </w:rPr>
            </w:pPr>
            <w:r w:rsidRPr="001D1245">
              <w:rPr>
                <w:b/>
                <w:bCs/>
                <w:lang w:val="en-US"/>
              </w:rPr>
              <w:t>Capitolul 2. Consolidarea planseului la cota 9.00</w:t>
            </w:r>
          </w:p>
        </w:tc>
        <w:tc>
          <w:tcPr>
            <w:tcW w:w="1560" w:type="dxa"/>
            <w:tcBorders>
              <w:top w:val="nil"/>
              <w:left w:val="single" w:sz="6" w:space="0" w:color="auto"/>
              <w:bottom w:val="nil"/>
              <w:right w:val="nil"/>
            </w:tcBorders>
          </w:tcPr>
          <w:p w14:paraId="7D1BC534" w14:textId="77777777" w:rsidR="00226CF9" w:rsidRPr="001D1245" w:rsidRDefault="00226CF9" w:rsidP="007D67FB">
            <w:pPr>
              <w:rPr>
                <w:lang w:val="en-US"/>
              </w:rPr>
            </w:pPr>
          </w:p>
        </w:tc>
        <w:tc>
          <w:tcPr>
            <w:tcW w:w="1559" w:type="dxa"/>
            <w:tcBorders>
              <w:top w:val="nil"/>
              <w:left w:val="single" w:sz="6" w:space="0" w:color="auto"/>
              <w:bottom w:val="nil"/>
              <w:right w:val="single" w:sz="4" w:space="0" w:color="auto"/>
            </w:tcBorders>
          </w:tcPr>
          <w:p w14:paraId="2D694850" w14:textId="77777777" w:rsidR="00226CF9" w:rsidRPr="001D1245" w:rsidRDefault="00226CF9" w:rsidP="007D67FB">
            <w:pPr>
              <w:rPr>
                <w:lang w:val="en-US"/>
              </w:rPr>
            </w:pPr>
          </w:p>
        </w:tc>
      </w:tr>
      <w:tr w:rsidR="00226CF9" w:rsidRPr="001D1245" w14:paraId="7A9CA1D0"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BD94074" w14:textId="77777777" w:rsidR="00226CF9" w:rsidRPr="001D1245" w:rsidRDefault="00226CF9" w:rsidP="007D67FB">
            <w:r w:rsidRPr="001D1245">
              <w:lastRenderedPageBreak/>
              <w:t>3</w:t>
            </w:r>
          </w:p>
        </w:tc>
        <w:tc>
          <w:tcPr>
            <w:tcW w:w="1701" w:type="dxa"/>
            <w:tcBorders>
              <w:top w:val="single" w:sz="4" w:space="0" w:color="auto"/>
              <w:bottom w:val="single" w:sz="4" w:space="0" w:color="auto"/>
            </w:tcBorders>
            <w:vAlign w:val="center"/>
          </w:tcPr>
          <w:p w14:paraId="188A7C6F" w14:textId="77777777" w:rsidR="00226CF9" w:rsidRPr="001D1245" w:rsidRDefault="00226CF9" w:rsidP="007D67FB">
            <w:pPr>
              <w:rPr>
                <w:lang w:val="en-US"/>
              </w:rPr>
            </w:pPr>
            <w:r w:rsidRPr="001D1245">
              <w:rPr>
                <w:lang w:val="en-US"/>
              </w:rPr>
              <w:t>RpCI42F</w:t>
            </w:r>
          </w:p>
          <w:p w14:paraId="13D45D15" w14:textId="77777777" w:rsidR="00226CF9" w:rsidRPr="001D1245" w:rsidRDefault="00226CF9" w:rsidP="007D67FB"/>
        </w:tc>
        <w:tc>
          <w:tcPr>
            <w:tcW w:w="4961" w:type="dxa"/>
            <w:tcBorders>
              <w:top w:val="single" w:sz="4" w:space="0" w:color="auto"/>
              <w:bottom w:val="single" w:sz="4" w:space="0" w:color="auto"/>
            </w:tcBorders>
            <w:vAlign w:val="center"/>
          </w:tcPr>
          <w:p w14:paraId="5503AF4B" w14:textId="77777777" w:rsidR="00226CF9" w:rsidRPr="001D1245" w:rsidRDefault="00226CF9" w:rsidP="007D67FB">
            <w:pPr>
              <w:adjustRightInd w:val="0"/>
              <w:rPr>
                <w:lang w:val="en-US"/>
              </w:rPr>
            </w:pPr>
            <w:r w:rsidRPr="001D1245">
              <w:rPr>
                <w:lang w:val="en-US"/>
              </w:rPr>
              <w:t>Demontarea elementelor de acoperis - membrane bituminoase in unul sau doua stratur</w:t>
            </w:r>
          </w:p>
        </w:tc>
        <w:tc>
          <w:tcPr>
            <w:tcW w:w="1560" w:type="dxa"/>
            <w:tcBorders>
              <w:top w:val="single" w:sz="4" w:space="0" w:color="auto"/>
              <w:bottom w:val="single" w:sz="4" w:space="0" w:color="auto"/>
            </w:tcBorders>
            <w:vAlign w:val="center"/>
          </w:tcPr>
          <w:p w14:paraId="0968A0B9" w14:textId="77777777" w:rsidR="00226CF9" w:rsidRPr="001D1245" w:rsidRDefault="00226CF9" w:rsidP="007D67FB">
            <w:r w:rsidRPr="001D1245">
              <w:t>m2</w:t>
            </w:r>
          </w:p>
        </w:tc>
        <w:tc>
          <w:tcPr>
            <w:tcW w:w="1559" w:type="dxa"/>
            <w:tcBorders>
              <w:top w:val="single" w:sz="4" w:space="0" w:color="auto"/>
              <w:bottom w:val="single" w:sz="4" w:space="0" w:color="auto"/>
            </w:tcBorders>
            <w:vAlign w:val="center"/>
          </w:tcPr>
          <w:p w14:paraId="0DEA8FD5" w14:textId="77777777" w:rsidR="00226CF9" w:rsidRPr="001D1245" w:rsidRDefault="00226CF9" w:rsidP="007D67FB">
            <w:r w:rsidRPr="001D1245">
              <w:t>99,600</w:t>
            </w:r>
          </w:p>
        </w:tc>
      </w:tr>
      <w:tr w:rsidR="00226CF9" w:rsidRPr="001D1245" w14:paraId="76BBDCE5"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5F894AF" w14:textId="77777777" w:rsidR="00226CF9" w:rsidRPr="001D1245" w:rsidRDefault="00226CF9" w:rsidP="007D67FB">
            <w:r w:rsidRPr="001D1245">
              <w:t xml:space="preserve"> 4</w:t>
            </w:r>
          </w:p>
        </w:tc>
        <w:tc>
          <w:tcPr>
            <w:tcW w:w="1701" w:type="dxa"/>
            <w:tcBorders>
              <w:top w:val="single" w:sz="4" w:space="0" w:color="auto"/>
              <w:bottom w:val="single" w:sz="4" w:space="0" w:color="auto"/>
            </w:tcBorders>
            <w:vAlign w:val="center"/>
          </w:tcPr>
          <w:p w14:paraId="0C6CDB9D" w14:textId="77777777" w:rsidR="00226CF9" w:rsidRPr="001D1245" w:rsidRDefault="00226CF9" w:rsidP="007D67FB">
            <w:pPr>
              <w:rPr>
                <w:lang w:val="en-US"/>
              </w:rPr>
            </w:pPr>
            <w:r w:rsidRPr="001D1245">
              <w:rPr>
                <w:lang w:val="en-US"/>
              </w:rPr>
              <w:t>RpCK42A</w:t>
            </w:r>
          </w:p>
          <w:p w14:paraId="4731C7F0" w14:textId="77777777" w:rsidR="00226CF9" w:rsidRPr="001D1245" w:rsidRDefault="00226CF9" w:rsidP="007D67FB"/>
        </w:tc>
        <w:tc>
          <w:tcPr>
            <w:tcW w:w="4961" w:type="dxa"/>
            <w:tcBorders>
              <w:top w:val="single" w:sz="4" w:space="0" w:color="auto"/>
              <w:bottom w:val="single" w:sz="4" w:space="0" w:color="auto"/>
            </w:tcBorders>
            <w:vAlign w:val="center"/>
          </w:tcPr>
          <w:p w14:paraId="5BD01AFA" w14:textId="77777777" w:rsidR="00226CF9" w:rsidRPr="001D1245" w:rsidRDefault="00226CF9" w:rsidP="007D67FB">
            <w:pPr>
              <w:adjustRightInd w:val="0"/>
              <w:rPr>
                <w:lang w:val="en-US"/>
              </w:rPr>
            </w:pPr>
            <w:r w:rsidRPr="001D1245">
              <w:rPr>
                <w:lang w:val="en-US"/>
              </w:rPr>
              <w:t>Desfacerea pardoselilor reci din beton sau mortar de ciment</w:t>
            </w:r>
          </w:p>
        </w:tc>
        <w:tc>
          <w:tcPr>
            <w:tcW w:w="1560" w:type="dxa"/>
            <w:tcBorders>
              <w:top w:val="single" w:sz="4" w:space="0" w:color="auto"/>
              <w:bottom w:val="single" w:sz="4" w:space="0" w:color="auto"/>
            </w:tcBorders>
            <w:vAlign w:val="center"/>
          </w:tcPr>
          <w:p w14:paraId="59A7CC06" w14:textId="77777777" w:rsidR="00226CF9" w:rsidRPr="001D1245" w:rsidRDefault="00226CF9" w:rsidP="007D67FB">
            <w:r w:rsidRPr="001D1245">
              <w:t>m2</w:t>
            </w:r>
          </w:p>
        </w:tc>
        <w:tc>
          <w:tcPr>
            <w:tcW w:w="1559" w:type="dxa"/>
            <w:tcBorders>
              <w:top w:val="single" w:sz="4" w:space="0" w:color="auto"/>
              <w:bottom w:val="single" w:sz="4" w:space="0" w:color="auto"/>
            </w:tcBorders>
            <w:vAlign w:val="center"/>
          </w:tcPr>
          <w:p w14:paraId="154AEEE7" w14:textId="77777777" w:rsidR="00226CF9" w:rsidRPr="001D1245" w:rsidRDefault="00226CF9" w:rsidP="007D67FB">
            <w:r w:rsidRPr="001D1245">
              <w:t>99,600</w:t>
            </w:r>
          </w:p>
        </w:tc>
      </w:tr>
      <w:tr w:rsidR="00226CF9" w:rsidRPr="001D1245" w14:paraId="5858D387"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0163A40" w14:textId="77777777" w:rsidR="00226CF9" w:rsidRPr="001D1245" w:rsidRDefault="00226CF9" w:rsidP="007D67FB">
            <w:r w:rsidRPr="001D1245">
              <w:t xml:space="preserve"> 5</w:t>
            </w:r>
          </w:p>
        </w:tc>
        <w:tc>
          <w:tcPr>
            <w:tcW w:w="1701" w:type="dxa"/>
            <w:tcBorders>
              <w:top w:val="single" w:sz="4" w:space="0" w:color="auto"/>
              <w:bottom w:val="single" w:sz="4" w:space="0" w:color="auto"/>
            </w:tcBorders>
            <w:vAlign w:val="center"/>
          </w:tcPr>
          <w:p w14:paraId="0FC562E0" w14:textId="77777777" w:rsidR="00226CF9" w:rsidRPr="001D1245" w:rsidRDefault="00226CF9" w:rsidP="007D67FB">
            <w:pPr>
              <w:rPr>
                <w:lang w:val="en-US"/>
              </w:rPr>
            </w:pPr>
            <w:r w:rsidRPr="001D1245">
              <w:rPr>
                <w:lang w:val="en-US"/>
              </w:rPr>
              <w:t>RpIzC45B</w:t>
            </w:r>
          </w:p>
          <w:p w14:paraId="226ED2A4" w14:textId="77777777" w:rsidR="00226CF9" w:rsidRPr="001D1245" w:rsidRDefault="00226CF9" w:rsidP="007D67FB"/>
        </w:tc>
        <w:tc>
          <w:tcPr>
            <w:tcW w:w="4961" w:type="dxa"/>
            <w:tcBorders>
              <w:top w:val="single" w:sz="4" w:space="0" w:color="auto"/>
              <w:bottom w:val="single" w:sz="4" w:space="0" w:color="auto"/>
            </w:tcBorders>
            <w:vAlign w:val="center"/>
          </w:tcPr>
          <w:p w14:paraId="109397F3" w14:textId="77777777" w:rsidR="00226CF9" w:rsidRPr="001D1245" w:rsidRDefault="00226CF9" w:rsidP="007D67FB">
            <w:pPr>
              <w:adjustRightInd w:val="0"/>
              <w:rPr>
                <w:lang w:val="en-US"/>
              </w:rPr>
            </w:pPr>
            <w:r w:rsidRPr="001D1245">
              <w:rPr>
                <w:lang w:val="en-US"/>
              </w:rPr>
              <w:t xml:space="preserve">Desfacerea materialelor izolante sau a protectiilor : granuloase (keramzit) </w:t>
            </w:r>
          </w:p>
        </w:tc>
        <w:tc>
          <w:tcPr>
            <w:tcW w:w="1560" w:type="dxa"/>
            <w:tcBorders>
              <w:top w:val="single" w:sz="4" w:space="0" w:color="auto"/>
              <w:bottom w:val="single" w:sz="4" w:space="0" w:color="auto"/>
            </w:tcBorders>
            <w:vAlign w:val="center"/>
          </w:tcPr>
          <w:p w14:paraId="09390BDD" w14:textId="77777777" w:rsidR="00226CF9" w:rsidRPr="001D1245" w:rsidRDefault="00226CF9" w:rsidP="007D67FB">
            <w:r w:rsidRPr="001D1245">
              <w:t>m3</w:t>
            </w:r>
          </w:p>
        </w:tc>
        <w:tc>
          <w:tcPr>
            <w:tcW w:w="1559" w:type="dxa"/>
            <w:tcBorders>
              <w:top w:val="single" w:sz="4" w:space="0" w:color="auto"/>
              <w:bottom w:val="single" w:sz="4" w:space="0" w:color="auto"/>
            </w:tcBorders>
            <w:vAlign w:val="center"/>
          </w:tcPr>
          <w:p w14:paraId="6C88D4CE" w14:textId="77777777" w:rsidR="00226CF9" w:rsidRPr="001D1245" w:rsidRDefault="00226CF9" w:rsidP="007D67FB">
            <w:r w:rsidRPr="001D1245">
              <w:t>5,000</w:t>
            </w:r>
          </w:p>
        </w:tc>
      </w:tr>
      <w:tr w:rsidR="00226CF9" w:rsidRPr="001D1245" w14:paraId="74A0F003"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2B7C313" w14:textId="77777777" w:rsidR="00226CF9" w:rsidRPr="001D1245" w:rsidRDefault="00226CF9" w:rsidP="007D67FB">
            <w:r w:rsidRPr="001D1245">
              <w:t xml:space="preserve"> 6</w:t>
            </w:r>
          </w:p>
        </w:tc>
        <w:tc>
          <w:tcPr>
            <w:tcW w:w="1701" w:type="dxa"/>
            <w:tcBorders>
              <w:top w:val="single" w:sz="4" w:space="0" w:color="auto"/>
              <w:bottom w:val="single" w:sz="4" w:space="0" w:color="auto"/>
            </w:tcBorders>
            <w:vAlign w:val="center"/>
          </w:tcPr>
          <w:p w14:paraId="3EC3925C" w14:textId="77777777" w:rsidR="00226CF9" w:rsidRPr="001D1245" w:rsidRDefault="00226CF9" w:rsidP="007D67FB">
            <w:pPr>
              <w:rPr>
                <w:lang w:val="en-US"/>
              </w:rPr>
            </w:pPr>
            <w:r w:rsidRPr="001D1245">
              <w:rPr>
                <w:lang w:val="en-US"/>
              </w:rPr>
              <w:t>RpCU06F</w:t>
            </w:r>
          </w:p>
          <w:p w14:paraId="6FD2A0D2" w14:textId="77777777" w:rsidR="00226CF9" w:rsidRPr="001D1245" w:rsidRDefault="00226CF9" w:rsidP="007D67FB"/>
        </w:tc>
        <w:tc>
          <w:tcPr>
            <w:tcW w:w="4961" w:type="dxa"/>
            <w:tcBorders>
              <w:top w:val="single" w:sz="4" w:space="0" w:color="auto"/>
              <w:bottom w:val="single" w:sz="4" w:space="0" w:color="auto"/>
            </w:tcBorders>
            <w:vAlign w:val="center"/>
          </w:tcPr>
          <w:p w14:paraId="7E708A7A" w14:textId="77777777" w:rsidR="00226CF9" w:rsidRPr="001D1245" w:rsidRDefault="00226CF9" w:rsidP="007D67FB">
            <w:pPr>
              <w:adjustRightInd w:val="0"/>
              <w:rPr>
                <w:lang w:val="en-US"/>
              </w:rPr>
            </w:pPr>
            <w:r w:rsidRPr="001D1245">
              <w:rPr>
                <w:lang w:val="en-US"/>
              </w:rPr>
              <w:t>Executarea santurilor de pina la 5 cm adincime, in pereti din piatra sau beton armat de 5 x 100 cm2</w:t>
            </w:r>
          </w:p>
        </w:tc>
        <w:tc>
          <w:tcPr>
            <w:tcW w:w="1560" w:type="dxa"/>
            <w:tcBorders>
              <w:top w:val="single" w:sz="4" w:space="0" w:color="auto"/>
              <w:bottom w:val="single" w:sz="4" w:space="0" w:color="auto"/>
            </w:tcBorders>
            <w:vAlign w:val="center"/>
          </w:tcPr>
          <w:p w14:paraId="3E7D63A1" w14:textId="77777777" w:rsidR="00226CF9" w:rsidRPr="001D1245" w:rsidRDefault="00226CF9" w:rsidP="007D67FB">
            <w:r w:rsidRPr="001D1245">
              <w:t>m</w:t>
            </w:r>
          </w:p>
        </w:tc>
        <w:tc>
          <w:tcPr>
            <w:tcW w:w="1559" w:type="dxa"/>
            <w:tcBorders>
              <w:top w:val="single" w:sz="4" w:space="0" w:color="auto"/>
              <w:bottom w:val="single" w:sz="4" w:space="0" w:color="auto"/>
            </w:tcBorders>
            <w:vAlign w:val="center"/>
          </w:tcPr>
          <w:p w14:paraId="6B63F452" w14:textId="77777777" w:rsidR="00226CF9" w:rsidRPr="001D1245" w:rsidRDefault="00226CF9" w:rsidP="007D67FB">
            <w:r w:rsidRPr="001D1245">
              <w:t>252,000</w:t>
            </w:r>
          </w:p>
        </w:tc>
      </w:tr>
      <w:tr w:rsidR="00226CF9" w:rsidRPr="001D1245" w14:paraId="6ACC1574"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D24979A" w14:textId="77777777" w:rsidR="00226CF9" w:rsidRPr="001D1245" w:rsidRDefault="00226CF9" w:rsidP="007D67FB">
            <w:r w:rsidRPr="001D1245">
              <w:t xml:space="preserve"> 7</w:t>
            </w:r>
          </w:p>
        </w:tc>
        <w:tc>
          <w:tcPr>
            <w:tcW w:w="1701" w:type="dxa"/>
            <w:tcBorders>
              <w:top w:val="single" w:sz="4" w:space="0" w:color="auto"/>
              <w:bottom w:val="single" w:sz="4" w:space="0" w:color="auto"/>
            </w:tcBorders>
            <w:vAlign w:val="center"/>
          </w:tcPr>
          <w:p w14:paraId="5FD8DA2B" w14:textId="77777777" w:rsidR="00226CF9" w:rsidRPr="001D1245" w:rsidRDefault="00226CF9" w:rsidP="007D67FB">
            <w:pPr>
              <w:rPr>
                <w:lang w:val="en-US"/>
              </w:rPr>
            </w:pPr>
            <w:r w:rsidRPr="001D1245">
              <w:rPr>
                <w:lang w:val="en-US"/>
              </w:rPr>
              <w:t>TrB01A1-5</w:t>
            </w:r>
          </w:p>
          <w:p w14:paraId="1D367AB1" w14:textId="77777777" w:rsidR="00226CF9" w:rsidRPr="001D1245" w:rsidRDefault="00226CF9" w:rsidP="007D67FB"/>
        </w:tc>
        <w:tc>
          <w:tcPr>
            <w:tcW w:w="4961" w:type="dxa"/>
            <w:tcBorders>
              <w:top w:val="single" w:sz="4" w:space="0" w:color="auto"/>
              <w:bottom w:val="single" w:sz="4" w:space="0" w:color="auto"/>
            </w:tcBorders>
            <w:vAlign w:val="center"/>
          </w:tcPr>
          <w:p w14:paraId="4E0D8E53" w14:textId="77777777" w:rsidR="00226CF9" w:rsidRPr="001D1245" w:rsidRDefault="00226CF9" w:rsidP="007D67FB">
            <w:pPr>
              <w:adjustRightInd w:val="0"/>
              <w:rPr>
                <w:lang w:val="en-US"/>
              </w:rPr>
            </w:pPr>
            <w:r w:rsidRPr="001D1245">
              <w:rPr>
                <w:lang w:val="en-US"/>
              </w:rPr>
              <w:t>Transportul materialelor din grupa 1-3 (incarcare, asezare, descarcare, asezare), cu roabe pe pneuri, pe distanta de 50 m</w:t>
            </w:r>
          </w:p>
        </w:tc>
        <w:tc>
          <w:tcPr>
            <w:tcW w:w="1560" w:type="dxa"/>
            <w:tcBorders>
              <w:top w:val="single" w:sz="4" w:space="0" w:color="auto"/>
              <w:bottom w:val="single" w:sz="4" w:space="0" w:color="auto"/>
            </w:tcBorders>
            <w:vAlign w:val="center"/>
          </w:tcPr>
          <w:p w14:paraId="7919DE91" w14:textId="77777777" w:rsidR="00226CF9" w:rsidRPr="001D1245" w:rsidRDefault="00226CF9" w:rsidP="007D67FB">
            <w:r w:rsidRPr="001D1245">
              <w:t>t</w:t>
            </w:r>
          </w:p>
        </w:tc>
        <w:tc>
          <w:tcPr>
            <w:tcW w:w="1559" w:type="dxa"/>
            <w:tcBorders>
              <w:top w:val="single" w:sz="4" w:space="0" w:color="auto"/>
              <w:bottom w:val="single" w:sz="4" w:space="0" w:color="auto"/>
            </w:tcBorders>
            <w:vAlign w:val="center"/>
          </w:tcPr>
          <w:p w14:paraId="707C4766" w14:textId="77777777" w:rsidR="00226CF9" w:rsidRPr="001D1245" w:rsidRDefault="00226CF9" w:rsidP="007D67FB">
            <w:r w:rsidRPr="001D1245">
              <w:t>20,000</w:t>
            </w:r>
          </w:p>
        </w:tc>
      </w:tr>
      <w:tr w:rsidR="00226CF9" w:rsidRPr="001D1245" w14:paraId="3E6406A7"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25FF7A8" w14:textId="77777777" w:rsidR="00226CF9" w:rsidRPr="001D1245" w:rsidRDefault="00226CF9" w:rsidP="007D67FB">
            <w:r w:rsidRPr="001D1245">
              <w:t xml:space="preserve"> 8</w:t>
            </w:r>
          </w:p>
        </w:tc>
        <w:tc>
          <w:tcPr>
            <w:tcW w:w="1701" w:type="dxa"/>
            <w:tcBorders>
              <w:top w:val="single" w:sz="4" w:space="0" w:color="auto"/>
              <w:bottom w:val="single" w:sz="4" w:space="0" w:color="auto"/>
            </w:tcBorders>
            <w:vAlign w:val="center"/>
          </w:tcPr>
          <w:p w14:paraId="26ACACE4" w14:textId="77777777" w:rsidR="00226CF9" w:rsidRPr="001D1245" w:rsidRDefault="00226CF9" w:rsidP="007D67FB">
            <w:pPr>
              <w:rPr>
                <w:lang w:val="en-US"/>
              </w:rPr>
            </w:pPr>
            <w:r w:rsidRPr="001D1245">
              <w:rPr>
                <w:lang w:val="en-US"/>
              </w:rPr>
              <w:t>TrI1AA02C2</w:t>
            </w:r>
          </w:p>
          <w:p w14:paraId="49717DE5" w14:textId="77777777" w:rsidR="00226CF9" w:rsidRPr="001D1245" w:rsidRDefault="00226CF9" w:rsidP="007D67FB"/>
        </w:tc>
        <w:tc>
          <w:tcPr>
            <w:tcW w:w="4961" w:type="dxa"/>
            <w:tcBorders>
              <w:top w:val="single" w:sz="4" w:space="0" w:color="auto"/>
              <w:bottom w:val="single" w:sz="4" w:space="0" w:color="auto"/>
            </w:tcBorders>
            <w:vAlign w:val="center"/>
          </w:tcPr>
          <w:p w14:paraId="21F79695" w14:textId="77777777" w:rsidR="00226CF9" w:rsidRPr="001D1245" w:rsidRDefault="00226CF9" w:rsidP="007D67FB">
            <w:pPr>
              <w:adjustRightInd w:val="0"/>
              <w:rPr>
                <w:lang w:val="en-US"/>
              </w:rPr>
            </w:pPr>
            <w:r w:rsidRPr="001D1245">
              <w:rPr>
                <w:lang w:val="en-US"/>
              </w:rPr>
              <w:t>Incarcarea materialelor din grupa A - grele, in bulgari prin aruncare - de pe rampa sau teren, in auto categoria 2</w:t>
            </w:r>
          </w:p>
        </w:tc>
        <w:tc>
          <w:tcPr>
            <w:tcW w:w="1560" w:type="dxa"/>
            <w:tcBorders>
              <w:top w:val="single" w:sz="4" w:space="0" w:color="auto"/>
              <w:bottom w:val="single" w:sz="4" w:space="0" w:color="auto"/>
            </w:tcBorders>
            <w:vAlign w:val="center"/>
          </w:tcPr>
          <w:p w14:paraId="3258842F" w14:textId="77777777" w:rsidR="00226CF9" w:rsidRPr="001D1245" w:rsidRDefault="00226CF9" w:rsidP="007D67FB">
            <w:r w:rsidRPr="001D1245">
              <w:t>t</w:t>
            </w:r>
          </w:p>
        </w:tc>
        <w:tc>
          <w:tcPr>
            <w:tcW w:w="1559" w:type="dxa"/>
            <w:tcBorders>
              <w:top w:val="single" w:sz="4" w:space="0" w:color="auto"/>
              <w:bottom w:val="single" w:sz="4" w:space="0" w:color="auto"/>
            </w:tcBorders>
            <w:vAlign w:val="center"/>
          </w:tcPr>
          <w:p w14:paraId="08D3BF71" w14:textId="77777777" w:rsidR="00226CF9" w:rsidRPr="001D1245" w:rsidRDefault="00226CF9" w:rsidP="007D67FB">
            <w:r w:rsidRPr="001D1245">
              <w:t>20,000</w:t>
            </w:r>
          </w:p>
        </w:tc>
      </w:tr>
      <w:tr w:rsidR="00226CF9" w:rsidRPr="001D1245" w14:paraId="1E446C54"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E5FFBC7" w14:textId="77777777" w:rsidR="00226CF9" w:rsidRPr="001D1245" w:rsidRDefault="00226CF9" w:rsidP="007D67FB">
            <w:r w:rsidRPr="001D1245">
              <w:t xml:space="preserve"> 9</w:t>
            </w:r>
          </w:p>
        </w:tc>
        <w:tc>
          <w:tcPr>
            <w:tcW w:w="1701" w:type="dxa"/>
            <w:tcBorders>
              <w:top w:val="single" w:sz="4" w:space="0" w:color="auto"/>
              <w:bottom w:val="single" w:sz="4" w:space="0" w:color="auto"/>
            </w:tcBorders>
            <w:vAlign w:val="center"/>
          </w:tcPr>
          <w:p w14:paraId="634AC33A" w14:textId="77777777" w:rsidR="00226CF9" w:rsidRPr="001D1245" w:rsidRDefault="00226CF9" w:rsidP="007D67FB">
            <w:pPr>
              <w:rPr>
                <w:lang w:val="en-US"/>
              </w:rPr>
            </w:pPr>
            <w:r w:rsidRPr="001D1245">
              <w:rPr>
                <w:lang w:val="en-US"/>
              </w:rPr>
              <w:t>TsI50A10</w:t>
            </w:r>
          </w:p>
          <w:p w14:paraId="46308247" w14:textId="77777777" w:rsidR="00226CF9" w:rsidRPr="001D1245" w:rsidRDefault="00226CF9" w:rsidP="007D67FB"/>
        </w:tc>
        <w:tc>
          <w:tcPr>
            <w:tcW w:w="4961" w:type="dxa"/>
            <w:tcBorders>
              <w:top w:val="single" w:sz="4" w:space="0" w:color="auto"/>
              <w:bottom w:val="single" w:sz="4" w:space="0" w:color="auto"/>
            </w:tcBorders>
            <w:vAlign w:val="center"/>
          </w:tcPr>
          <w:p w14:paraId="4E02C172" w14:textId="77777777" w:rsidR="00226CF9" w:rsidRPr="001D1245" w:rsidRDefault="00226CF9" w:rsidP="007D67FB">
            <w:pPr>
              <w:adjustRightInd w:val="0"/>
              <w:rPr>
                <w:lang w:val="en-US"/>
              </w:rPr>
            </w:pPr>
            <w:r w:rsidRPr="001D1245">
              <w:rPr>
                <w:lang w:val="en-US"/>
              </w:rPr>
              <w:t>Transportarea gunoiului de constructie de 5 t la distanta de 10 km</w:t>
            </w:r>
          </w:p>
        </w:tc>
        <w:tc>
          <w:tcPr>
            <w:tcW w:w="1560" w:type="dxa"/>
            <w:tcBorders>
              <w:top w:val="single" w:sz="4" w:space="0" w:color="auto"/>
              <w:bottom w:val="single" w:sz="4" w:space="0" w:color="auto"/>
            </w:tcBorders>
            <w:vAlign w:val="center"/>
          </w:tcPr>
          <w:p w14:paraId="5AC42295" w14:textId="77777777" w:rsidR="00226CF9" w:rsidRPr="001D1245" w:rsidRDefault="00226CF9" w:rsidP="007D67FB">
            <w:r w:rsidRPr="001D1245">
              <w:t>t</w:t>
            </w:r>
          </w:p>
        </w:tc>
        <w:tc>
          <w:tcPr>
            <w:tcW w:w="1559" w:type="dxa"/>
            <w:tcBorders>
              <w:top w:val="single" w:sz="4" w:space="0" w:color="auto"/>
              <w:bottom w:val="single" w:sz="4" w:space="0" w:color="auto"/>
            </w:tcBorders>
            <w:vAlign w:val="center"/>
          </w:tcPr>
          <w:p w14:paraId="316F84BF" w14:textId="77777777" w:rsidR="00226CF9" w:rsidRPr="001D1245" w:rsidRDefault="00226CF9" w:rsidP="007D67FB">
            <w:r w:rsidRPr="001D1245">
              <w:t>20,000</w:t>
            </w:r>
          </w:p>
        </w:tc>
      </w:tr>
      <w:tr w:rsidR="00226CF9" w:rsidRPr="001D1245" w14:paraId="43CC57FA"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1FC9D4B" w14:textId="77777777" w:rsidR="00226CF9" w:rsidRPr="001D1245" w:rsidRDefault="00226CF9" w:rsidP="007D67FB">
            <w:r w:rsidRPr="001D1245">
              <w:t xml:space="preserve"> 10</w:t>
            </w:r>
          </w:p>
        </w:tc>
        <w:tc>
          <w:tcPr>
            <w:tcW w:w="1701" w:type="dxa"/>
            <w:tcBorders>
              <w:top w:val="single" w:sz="4" w:space="0" w:color="auto"/>
              <w:bottom w:val="single" w:sz="4" w:space="0" w:color="auto"/>
            </w:tcBorders>
            <w:vAlign w:val="center"/>
          </w:tcPr>
          <w:p w14:paraId="132B2ABA" w14:textId="77777777" w:rsidR="00226CF9" w:rsidRPr="001D1245" w:rsidRDefault="00226CF9" w:rsidP="007D67FB">
            <w:pPr>
              <w:rPr>
                <w:lang w:val="en-US"/>
              </w:rPr>
            </w:pPr>
            <w:r w:rsidRPr="001D1245">
              <w:rPr>
                <w:lang w:val="en-US"/>
              </w:rPr>
              <w:t>RpCD02D1</w:t>
            </w:r>
          </w:p>
          <w:p w14:paraId="7A12EB4C" w14:textId="77777777" w:rsidR="00226CF9" w:rsidRPr="001D1245" w:rsidRDefault="00226CF9" w:rsidP="007D67FB"/>
        </w:tc>
        <w:tc>
          <w:tcPr>
            <w:tcW w:w="4961" w:type="dxa"/>
            <w:tcBorders>
              <w:top w:val="single" w:sz="4" w:space="0" w:color="auto"/>
              <w:bottom w:val="single" w:sz="4" w:space="0" w:color="auto"/>
            </w:tcBorders>
            <w:vAlign w:val="center"/>
          </w:tcPr>
          <w:p w14:paraId="42D9B89F" w14:textId="77777777" w:rsidR="00226CF9" w:rsidRPr="001D1245" w:rsidRDefault="00226CF9" w:rsidP="007D67FB">
            <w:pPr>
              <w:adjustRightInd w:val="0"/>
              <w:rPr>
                <w:lang w:val="en-US"/>
              </w:rPr>
            </w:pPr>
            <w:r w:rsidRPr="001D1245">
              <w:rPr>
                <w:lang w:val="en-US"/>
              </w:rPr>
              <w:t xml:space="preserve">Armaturi din otel-beton PC 52, cu diam barelor de peste 8 mm, fasonate in ateliere de santier si montate in elemente de constructii existente, fasonarea si montarea armaturilor pentru plansee drepte, stilpi, grinzi etc. </w:t>
            </w:r>
          </w:p>
        </w:tc>
        <w:tc>
          <w:tcPr>
            <w:tcW w:w="1560" w:type="dxa"/>
            <w:tcBorders>
              <w:top w:val="single" w:sz="4" w:space="0" w:color="auto"/>
              <w:bottom w:val="single" w:sz="4" w:space="0" w:color="auto"/>
            </w:tcBorders>
            <w:vAlign w:val="center"/>
          </w:tcPr>
          <w:p w14:paraId="358C88E6" w14:textId="77777777" w:rsidR="00226CF9" w:rsidRPr="001D1245" w:rsidRDefault="00226CF9" w:rsidP="007D67FB">
            <w:r w:rsidRPr="001D1245">
              <w:t>kg</w:t>
            </w:r>
          </w:p>
        </w:tc>
        <w:tc>
          <w:tcPr>
            <w:tcW w:w="1559" w:type="dxa"/>
            <w:tcBorders>
              <w:top w:val="single" w:sz="4" w:space="0" w:color="auto"/>
              <w:bottom w:val="single" w:sz="4" w:space="0" w:color="auto"/>
            </w:tcBorders>
            <w:vAlign w:val="center"/>
          </w:tcPr>
          <w:p w14:paraId="6B6CB0ED" w14:textId="77777777" w:rsidR="00226CF9" w:rsidRPr="001D1245" w:rsidRDefault="00226CF9" w:rsidP="007D67FB">
            <w:r w:rsidRPr="001D1245">
              <w:t>2 128,000</w:t>
            </w:r>
          </w:p>
        </w:tc>
      </w:tr>
      <w:tr w:rsidR="00226CF9" w:rsidRPr="001D1245" w14:paraId="149BA00B" w14:textId="77777777" w:rsidTr="007D67F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157F09C" w14:textId="77777777" w:rsidR="00226CF9" w:rsidRPr="001D1245" w:rsidRDefault="00226CF9" w:rsidP="007D67FB">
            <w:r w:rsidRPr="001D1245">
              <w:t xml:space="preserve"> 11</w:t>
            </w:r>
          </w:p>
        </w:tc>
        <w:tc>
          <w:tcPr>
            <w:tcW w:w="1701" w:type="dxa"/>
            <w:tcBorders>
              <w:top w:val="single" w:sz="4" w:space="0" w:color="auto"/>
              <w:bottom w:val="single" w:sz="4" w:space="0" w:color="auto"/>
            </w:tcBorders>
            <w:vAlign w:val="center"/>
          </w:tcPr>
          <w:p w14:paraId="75B63B87" w14:textId="77777777" w:rsidR="00226CF9" w:rsidRPr="001D1245" w:rsidRDefault="00226CF9" w:rsidP="007D67FB">
            <w:pPr>
              <w:rPr>
                <w:lang w:val="en-US"/>
              </w:rPr>
            </w:pPr>
            <w:r w:rsidRPr="001D1245">
              <w:rPr>
                <w:lang w:val="en-US"/>
              </w:rPr>
              <w:t>RpCB04D</w:t>
            </w:r>
          </w:p>
          <w:p w14:paraId="6B16A659" w14:textId="77777777" w:rsidR="00226CF9" w:rsidRPr="001D1245" w:rsidRDefault="00226CF9" w:rsidP="007D67FB"/>
        </w:tc>
        <w:tc>
          <w:tcPr>
            <w:tcW w:w="4961" w:type="dxa"/>
            <w:tcBorders>
              <w:top w:val="single" w:sz="4" w:space="0" w:color="auto"/>
              <w:bottom w:val="single" w:sz="4" w:space="0" w:color="auto"/>
            </w:tcBorders>
            <w:vAlign w:val="center"/>
          </w:tcPr>
          <w:p w14:paraId="5EF88B5B" w14:textId="77777777" w:rsidR="00226CF9" w:rsidRPr="001D1245" w:rsidRDefault="00226CF9" w:rsidP="007D67FB">
            <w:pPr>
              <w:adjustRightInd w:val="0"/>
              <w:rPr>
                <w:lang w:val="en-US"/>
              </w:rPr>
            </w:pPr>
            <w:r w:rsidRPr="001D1245">
              <w:rPr>
                <w:lang w:val="en-US"/>
              </w:rPr>
              <w:t xml:space="preserve">Beton armat turnat in stilpi, nervuri, placi, podeste, scari, ziduri de sprijin, cuzineti din beton armat, plansee, diafragme, rampe de scara etc., la cladiri existente preparat cu betoniera pe santier si turnare cu mijloace clasice cu beton marfa procurat  din statii </w:t>
            </w:r>
          </w:p>
        </w:tc>
        <w:tc>
          <w:tcPr>
            <w:tcW w:w="1560" w:type="dxa"/>
            <w:tcBorders>
              <w:top w:val="single" w:sz="4" w:space="0" w:color="auto"/>
              <w:bottom w:val="single" w:sz="4" w:space="0" w:color="auto"/>
            </w:tcBorders>
            <w:vAlign w:val="center"/>
          </w:tcPr>
          <w:p w14:paraId="000718F9" w14:textId="77777777" w:rsidR="00226CF9" w:rsidRPr="001D1245" w:rsidRDefault="00226CF9" w:rsidP="007D67FB">
            <w:r w:rsidRPr="001D1245">
              <w:t>m3</w:t>
            </w:r>
          </w:p>
        </w:tc>
        <w:tc>
          <w:tcPr>
            <w:tcW w:w="1559" w:type="dxa"/>
            <w:tcBorders>
              <w:top w:val="single" w:sz="4" w:space="0" w:color="auto"/>
              <w:bottom w:val="single" w:sz="4" w:space="0" w:color="auto"/>
            </w:tcBorders>
            <w:vAlign w:val="center"/>
          </w:tcPr>
          <w:p w14:paraId="2B55C60D" w14:textId="77777777" w:rsidR="00226CF9" w:rsidRPr="001D1245" w:rsidRDefault="00226CF9" w:rsidP="007D67FB">
            <w:r w:rsidRPr="001D1245">
              <w:t>15,300</w:t>
            </w:r>
          </w:p>
        </w:tc>
      </w:tr>
    </w:tbl>
    <w:p w14:paraId="31577367" w14:textId="77777777" w:rsidR="00226CF9" w:rsidRDefault="00226CF9" w:rsidP="00226CF9"/>
    <w:bookmarkEnd w:id="7"/>
    <w:p w14:paraId="458C4074" w14:textId="02F3131C" w:rsidR="00A90619" w:rsidRDefault="00226CF9" w:rsidP="00226CF9">
      <w:r>
        <w:rPr>
          <w:b/>
          <w:lang w:val="zh-CN"/>
        </w:rPr>
        <w:t>Conducătorul grupului de lucru</w:t>
      </w:r>
      <w:r>
        <w:rPr>
          <w:b/>
        </w:rPr>
        <w:t xml:space="preserve">                   </w:t>
      </w:r>
      <w:r>
        <w:rPr>
          <w:b/>
          <w:lang w:val="zh-CN"/>
        </w:rPr>
        <w:t xml:space="preserve">______________________        </w:t>
      </w:r>
    </w:p>
    <w:sectPr w:rsidR="00A9061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altica RR">
    <w:altName w:val="Times New Roman"/>
    <w:charset w:val="00"/>
    <w:family w:val="auto"/>
    <w:pitch w:val="default"/>
    <w:sig w:usb0="00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charset w:val="00"/>
    <w:family w:val="roman"/>
    <w:pitch w:val="default"/>
    <w:sig w:usb0="00000000"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86C45E4"/>
    <w:multiLevelType w:val="hybridMultilevel"/>
    <w:tmpl w:val="E60630C4"/>
    <w:lvl w:ilvl="0" w:tplc="FFFFFFFF">
      <w:start w:val="1"/>
      <w:numFmt w:val="decimal"/>
      <w:lvlText w:val="%1."/>
      <w:lvlJc w:val="left"/>
      <w:pPr>
        <w:ind w:left="36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1"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8"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0" w15:restartNumberingAfterBreak="0">
    <w:nsid w:val="2E3316D5"/>
    <w:multiLevelType w:val="hybridMultilevel"/>
    <w:tmpl w:val="F1247AF0"/>
    <w:lvl w:ilvl="0" w:tplc="04190011">
      <w:start w:val="1"/>
      <w:numFmt w:val="decimal"/>
      <w:lvlText w:val="%1)"/>
      <w:lvlJc w:val="left"/>
      <w:pPr>
        <w:ind w:left="720" w:hanging="360"/>
      </w:pPr>
      <w:rPr>
        <w:rFonts w:hint="default"/>
      </w:rPr>
    </w:lvl>
    <w:lvl w:ilvl="1" w:tplc="EBDC0F9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4"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6"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28" w15:restartNumberingAfterBreak="0">
    <w:nsid w:val="4C8970F0"/>
    <w:multiLevelType w:val="hybridMultilevel"/>
    <w:tmpl w:val="E60630C4"/>
    <w:lvl w:ilvl="0" w:tplc="FFFFFFFF">
      <w:start w:val="1"/>
      <w:numFmt w:val="decimal"/>
      <w:lvlText w:val="%1."/>
      <w:lvlJc w:val="left"/>
      <w:pPr>
        <w:ind w:left="36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15:restartNumberingAfterBreak="0">
    <w:nsid w:val="62897BAE"/>
    <w:multiLevelType w:val="hybridMultilevel"/>
    <w:tmpl w:val="9D2AE94A"/>
    <w:lvl w:ilvl="0" w:tplc="3BD48CCA">
      <w:start w:val="1"/>
      <w:numFmt w:val="upperRoman"/>
      <w:pStyle w:val="Titlu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5164E83"/>
    <w:multiLevelType w:val="hybridMultilevel"/>
    <w:tmpl w:val="E60630C4"/>
    <w:lvl w:ilvl="0" w:tplc="85D47A1E">
      <w:start w:val="1"/>
      <w:numFmt w:val="decimal"/>
      <w:lvlText w:val="%1."/>
      <w:lvlJc w:val="left"/>
      <w:pPr>
        <w:ind w:left="360" w:hanging="360"/>
      </w:pPr>
      <w:rPr>
        <w:rFonts w:hint="default"/>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8" w15:restartNumberingAfterBreak="0">
    <w:nsid w:val="715104C1"/>
    <w:multiLevelType w:val="hybridMultilevel"/>
    <w:tmpl w:val="1792AAE8"/>
    <w:lvl w:ilvl="0" w:tplc="04090017">
      <w:start w:val="1"/>
      <w:numFmt w:val="lowerLetter"/>
      <w:lvlText w:val="%1)"/>
      <w:lvlJc w:val="left"/>
      <w:pPr>
        <w:ind w:left="1287" w:hanging="360"/>
      </w:pPr>
    </w:lvl>
    <w:lvl w:ilvl="1" w:tplc="04180019">
      <w:start w:val="1"/>
      <w:numFmt w:val="lowerLetter"/>
      <w:lvlText w:val="%2."/>
      <w:lvlJc w:val="left"/>
      <w:pPr>
        <w:ind w:left="1920"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9" w15:restartNumberingAfterBreak="0">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1110467421">
    <w:abstractNumId w:val="32"/>
  </w:num>
  <w:num w:numId="2" w16cid:durableId="1163472097">
    <w:abstractNumId w:val="40"/>
  </w:num>
  <w:num w:numId="3" w16cid:durableId="1691104935">
    <w:abstractNumId w:val="29"/>
  </w:num>
  <w:num w:numId="4" w16cid:durableId="1679455229">
    <w:abstractNumId w:val="27"/>
  </w:num>
  <w:num w:numId="5" w16cid:durableId="1934390622">
    <w:abstractNumId w:val="14"/>
  </w:num>
  <w:num w:numId="6" w16cid:durableId="1610503067">
    <w:abstractNumId w:val="17"/>
  </w:num>
  <w:num w:numId="7" w16cid:durableId="963850456">
    <w:abstractNumId w:val="15"/>
  </w:num>
  <w:num w:numId="8" w16cid:durableId="93748312">
    <w:abstractNumId w:val="8"/>
  </w:num>
  <w:num w:numId="9" w16cid:durableId="426192065">
    <w:abstractNumId w:val="26"/>
  </w:num>
  <w:num w:numId="10" w16cid:durableId="423959196">
    <w:abstractNumId w:val="12"/>
  </w:num>
  <w:num w:numId="11" w16cid:durableId="306864724">
    <w:abstractNumId w:val="21"/>
  </w:num>
  <w:num w:numId="12" w16cid:durableId="2051758188">
    <w:abstractNumId w:val="22"/>
  </w:num>
  <w:num w:numId="13" w16cid:durableId="1952929525">
    <w:abstractNumId w:val="35"/>
  </w:num>
  <w:num w:numId="14" w16cid:durableId="926578782">
    <w:abstractNumId w:val="25"/>
  </w:num>
  <w:num w:numId="15" w16cid:durableId="120654425">
    <w:abstractNumId w:val="7"/>
  </w:num>
  <w:num w:numId="16" w16cid:durableId="811212487">
    <w:abstractNumId w:val="23"/>
  </w:num>
  <w:num w:numId="17" w16cid:durableId="2022730896">
    <w:abstractNumId w:val="10"/>
  </w:num>
  <w:num w:numId="18" w16cid:durableId="799766980">
    <w:abstractNumId w:val="37"/>
  </w:num>
  <w:num w:numId="19" w16cid:durableId="779376169">
    <w:abstractNumId w:val="31"/>
  </w:num>
  <w:num w:numId="20" w16cid:durableId="632443933">
    <w:abstractNumId w:val="11"/>
  </w:num>
  <w:num w:numId="21" w16cid:durableId="680474737">
    <w:abstractNumId w:val="30"/>
  </w:num>
  <w:num w:numId="22" w16cid:durableId="405803053">
    <w:abstractNumId w:val="18"/>
  </w:num>
  <w:num w:numId="23" w16cid:durableId="1390106124">
    <w:abstractNumId w:val="24"/>
  </w:num>
  <w:num w:numId="24" w16cid:durableId="1325933728">
    <w:abstractNumId w:val="20"/>
  </w:num>
  <w:num w:numId="25" w16cid:durableId="1432778585">
    <w:abstractNumId w:val="36"/>
  </w:num>
  <w:num w:numId="26" w16cid:durableId="1860700623">
    <w:abstractNumId w:val="13"/>
  </w:num>
  <w:num w:numId="27" w16cid:durableId="2134474587">
    <w:abstractNumId w:val="9"/>
  </w:num>
  <w:num w:numId="28" w16cid:durableId="455759729">
    <w:abstractNumId w:val="19"/>
  </w:num>
  <w:num w:numId="29" w16cid:durableId="1481577083">
    <w:abstractNumId w:val="6"/>
  </w:num>
  <w:num w:numId="30" w16cid:durableId="866984198">
    <w:abstractNumId w:val="3"/>
  </w:num>
  <w:num w:numId="31" w16cid:durableId="748116675">
    <w:abstractNumId w:val="0"/>
  </w:num>
  <w:num w:numId="32" w16cid:durableId="1100948369">
    <w:abstractNumId w:val="2"/>
  </w:num>
  <w:num w:numId="33" w16cid:durableId="679895381">
    <w:abstractNumId w:val="4"/>
  </w:num>
  <w:num w:numId="34" w16cid:durableId="1434473737">
    <w:abstractNumId w:val="1"/>
  </w:num>
  <w:num w:numId="35" w16cid:durableId="1993750540">
    <w:abstractNumId w:val="34"/>
  </w:num>
  <w:num w:numId="36" w16cid:durableId="1811558954">
    <w:abstractNumId w:val="16"/>
  </w:num>
  <w:num w:numId="37" w16cid:durableId="945886750">
    <w:abstractNumId w:val="39"/>
  </w:num>
  <w:num w:numId="38" w16cid:durableId="524635439">
    <w:abstractNumId w:val="33"/>
  </w:num>
  <w:num w:numId="39" w16cid:durableId="732581966">
    <w:abstractNumId w:val="32"/>
    <w:lvlOverride w:ilvl="0">
      <w:startOverride w:val="1"/>
    </w:lvlOverride>
  </w:num>
  <w:num w:numId="40" w16cid:durableId="782068741">
    <w:abstractNumId w:val="38"/>
  </w:num>
  <w:num w:numId="41" w16cid:durableId="972102126">
    <w:abstractNumId w:val="5"/>
  </w:num>
  <w:num w:numId="42" w16cid:durableId="21020277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8C3"/>
    <w:rsid w:val="00226CF9"/>
    <w:rsid w:val="009158C3"/>
    <w:rsid w:val="00A90619"/>
    <w:rsid w:val="00B904DB"/>
    <w:rsid w:val="00BF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0592B"/>
  <w15:chartTrackingRefBased/>
  <w15:docId w15:val="{4747ACA4-694F-44C0-8268-95C95EC2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iPriority="0" w:unhideWhenUsed="1" w:qFormat="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iPriority="0" w:unhideWhenUsed="1"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CF9"/>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uiPriority w:val="9"/>
    <w:qFormat/>
    <w:rsid w:val="00226CF9"/>
    <w:pPr>
      <w:numPr>
        <w:numId w:val="1"/>
      </w:numPr>
      <w:jc w:val="center"/>
      <w:outlineLvl w:val="0"/>
    </w:pPr>
    <w:rPr>
      <w:b/>
    </w:rPr>
  </w:style>
  <w:style w:type="paragraph" w:styleId="Titlu2">
    <w:name w:val="heading 2"/>
    <w:basedOn w:val="Normal"/>
    <w:next w:val="Normal"/>
    <w:link w:val="Titlu2Caracter"/>
    <w:uiPriority w:val="9"/>
    <w:unhideWhenUsed/>
    <w:qFormat/>
    <w:rsid w:val="00226CF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lu3">
    <w:name w:val="heading 3"/>
    <w:basedOn w:val="Normal"/>
    <w:next w:val="Normal"/>
    <w:link w:val="Titlu3Caracter"/>
    <w:unhideWhenUsed/>
    <w:qFormat/>
    <w:rsid w:val="00226CF9"/>
    <w:pPr>
      <w:keepNext/>
      <w:keepLines/>
      <w:spacing w:before="200"/>
      <w:outlineLvl w:val="2"/>
    </w:pPr>
    <w:rPr>
      <w:rFonts w:asciiTheme="majorHAnsi" w:eastAsiaTheme="majorEastAsia" w:hAnsiTheme="majorHAnsi" w:cstheme="majorBidi"/>
      <w:b/>
      <w:bCs/>
      <w:color w:val="4472C4" w:themeColor="accent1"/>
    </w:rPr>
  </w:style>
  <w:style w:type="paragraph" w:styleId="Titlu4">
    <w:name w:val="heading 4"/>
    <w:aliases w:val=" Sub-Clause Sub-paragraph"/>
    <w:basedOn w:val="Normal"/>
    <w:next w:val="Normal"/>
    <w:link w:val="Titlu4Caracter"/>
    <w:qFormat/>
    <w:rsid w:val="00226CF9"/>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226CF9"/>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226CF9"/>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226CF9"/>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qFormat/>
    <w:rsid w:val="00226CF9"/>
    <w:rPr>
      <w:rFonts w:ascii="Times New Roman" w:eastAsia="Times New Roman" w:hAnsi="Times New Roman" w:cs="Times New Roman"/>
      <w:b/>
      <w:sz w:val="24"/>
      <w:szCs w:val="24"/>
    </w:rPr>
  </w:style>
  <w:style w:type="character" w:customStyle="1" w:styleId="Titlu2Caracter">
    <w:name w:val="Titlu 2 Caracter"/>
    <w:basedOn w:val="Fontdeparagrafimplicit"/>
    <w:link w:val="Titlu2"/>
    <w:uiPriority w:val="9"/>
    <w:qFormat/>
    <w:rsid w:val="00226CF9"/>
    <w:rPr>
      <w:rFonts w:asciiTheme="majorHAnsi" w:eastAsiaTheme="majorEastAsia" w:hAnsiTheme="majorHAnsi" w:cstheme="majorBidi"/>
      <w:b/>
      <w:bCs/>
      <w:noProof/>
      <w:color w:val="4472C4" w:themeColor="accent1"/>
      <w:sz w:val="26"/>
      <w:szCs w:val="26"/>
      <w:lang w:val="ro-RO"/>
    </w:rPr>
  </w:style>
  <w:style w:type="character" w:customStyle="1" w:styleId="Titlu3Caracter">
    <w:name w:val="Titlu 3 Caracter"/>
    <w:basedOn w:val="Fontdeparagrafimplicit"/>
    <w:link w:val="Titlu3"/>
    <w:qFormat/>
    <w:rsid w:val="00226CF9"/>
    <w:rPr>
      <w:rFonts w:asciiTheme="majorHAnsi" w:eastAsiaTheme="majorEastAsia" w:hAnsiTheme="majorHAnsi" w:cstheme="majorBidi"/>
      <w:b/>
      <w:bCs/>
      <w:noProof/>
      <w:color w:val="4472C4" w:themeColor="accent1"/>
      <w:sz w:val="24"/>
      <w:szCs w:val="24"/>
      <w:lang w:val="ro-RO"/>
    </w:rPr>
  </w:style>
  <w:style w:type="character" w:customStyle="1" w:styleId="Titlu4Caracter">
    <w:name w:val="Titlu 4 Caracter"/>
    <w:aliases w:val=" Sub-Clause Sub-paragraph Caracter"/>
    <w:basedOn w:val="Fontdeparagrafimplicit"/>
    <w:link w:val="Titlu4"/>
    <w:rsid w:val="00226CF9"/>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qFormat/>
    <w:rsid w:val="00226CF9"/>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226CF9"/>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qFormat/>
    <w:rsid w:val="00226CF9"/>
    <w:rPr>
      <w:rFonts w:ascii="Cambria" w:eastAsia="Times New Roman" w:hAnsi="Cambria" w:cs="Times New Roman"/>
      <w:lang w:val="ro-RO"/>
    </w:rPr>
  </w:style>
  <w:style w:type="paragraph" w:styleId="Subsol">
    <w:name w:val="footer"/>
    <w:basedOn w:val="Normal"/>
    <w:link w:val="SubsolCaracter"/>
    <w:uiPriority w:val="99"/>
    <w:qFormat/>
    <w:rsid w:val="00226CF9"/>
    <w:pPr>
      <w:tabs>
        <w:tab w:val="center" w:pos="4536"/>
        <w:tab w:val="right" w:pos="9072"/>
      </w:tabs>
    </w:pPr>
  </w:style>
  <w:style w:type="character" w:customStyle="1" w:styleId="SubsolCaracter">
    <w:name w:val="Subsol Caracter"/>
    <w:basedOn w:val="Fontdeparagrafimplicit"/>
    <w:link w:val="Subsol"/>
    <w:uiPriority w:val="99"/>
    <w:qFormat/>
    <w:rsid w:val="00226CF9"/>
    <w:rPr>
      <w:rFonts w:ascii="Times New Roman" w:eastAsia="Times New Roman" w:hAnsi="Times New Roman" w:cs="Times New Roman"/>
      <w:noProof/>
      <w:sz w:val="24"/>
      <w:szCs w:val="24"/>
      <w:lang w:val="ro-RO"/>
    </w:rPr>
  </w:style>
  <w:style w:type="character" w:styleId="Numrdepagin">
    <w:name w:val="page number"/>
    <w:basedOn w:val="Fontdeparagrafimplicit"/>
    <w:qFormat/>
    <w:rsid w:val="00226CF9"/>
  </w:style>
  <w:style w:type="paragraph" w:styleId="Listparagraf">
    <w:name w:val="List Paragraph"/>
    <w:aliases w:val="HotarirePunct1"/>
    <w:basedOn w:val="Normal"/>
    <w:uiPriority w:val="34"/>
    <w:qFormat/>
    <w:rsid w:val="00226CF9"/>
    <w:pPr>
      <w:numPr>
        <w:numId w:val="2"/>
      </w:numPr>
      <w:tabs>
        <w:tab w:val="left" w:pos="1134"/>
      </w:tabs>
      <w:jc w:val="both"/>
    </w:pPr>
    <w:rPr>
      <w:noProof w:val="0"/>
      <w:lang w:val="en-US"/>
    </w:rPr>
  </w:style>
  <w:style w:type="paragraph" w:styleId="Corptext">
    <w:name w:val="Body Text"/>
    <w:basedOn w:val="Normal"/>
    <w:link w:val="CorptextCaracter"/>
    <w:qFormat/>
    <w:rsid w:val="00226CF9"/>
    <w:rPr>
      <w:rFonts w:ascii="Baltica RR" w:hAnsi="Baltica RR"/>
      <w:noProof w:val="0"/>
      <w:szCs w:val="20"/>
    </w:rPr>
  </w:style>
  <w:style w:type="character" w:customStyle="1" w:styleId="CorptextCaracter">
    <w:name w:val="Corp text Caracter"/>
    <w:basedOn w:val="Fontdeparagrafimplicit"/>
    <w:link w:val="Corptext"/>
    <w:qFormat/>
    <w:rsid w:val="00226CF9"/>
    <w:rPr>
      <w:rFonts w:ascii="Baltica RR" w:eastAsia="Times New Roman" w:hAnsi="Baltica RR" w:cs="Times New Roman"/>
      <w:sz w:val="24"/>
      <w:szCs w:val="20"/>
      <w:lang w:val="ro-RO"/>
    </w:rPr>
  </w:style>
  <w:style w:type="paragraph" w:styleId="Antet">
    <w:name w:val="header"/>
    <w:basedOn w:val="Normal"/>
    <w:link w:val="AntetCaracter"/>
    <w:uiPriority w:val="99"/>
    <w:qFormat/>
    <w:rsid w:val="00226CF9"/>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uiPriority w:val="99"/>
    <w:qFormat/>
    <w:rsid w:val="00226CF9"/>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226CF9"/>
    <w:pPr>
      <w:jc w:val="center"/>
    </w:pPr>
    <w:rPr>
      <w:b/>
      <w:noProof w:val="0"/>
      <w:sz w:val="32"/>
      <w:szCs w:val="20"/>
      <w:lang w:val="en-US" w:eastAsia="ru-RU"/>
    </w:rPr>
  </w:style>
  <w:style w:type="character" w:customStyle="1" w:styleId="SubtitluCaracter">
    <w:name w:val="Subtitlu Caracter"/>
    <w:basedOn w:val="Fontdeparagrafimplicit"/>
    <w:link w:val="Subtitlu"/>
    <w:qFormat/>
    <w:rsid w:val="00226CF9"/>
    <w:rPr>
      <w:rFonts w:ascii="Times New Roman" w:eastAsia="Times New Roman" w:hAnsi="Times New Roman" w:cs="Times New Roman"/>
      <w:b/>
      <w:sz w:val="32"/>
      <w:szCs w:val="20"/>
      <w:lang w:eastAsia="ru-RU"/>
    </w:rPr>
  </w:style>
  <w:style w:type="paragraph" w:styleId="Indentcorptext">
    <w:name w:val="Body Text Indent"/>
    <w:basedOn w:val="Normal"/>
    <w:link w:val="IndentcorptextCaracter"/>
    <w:qFormat/>
    <w:rsid w:val="00226CF9"/>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qFormat/>
    <w:rsid w:val="00226CF9"/>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qFormat/>
    <w:rsid w:val="00226CF9"/>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qFormat/>
    <w:rsid w:val="00226CF9"/>
    <w:rPr>
      <w:rFonts w:ascii="Baltica RR" w:eastAsia="Times New Roman" w:hAnsi="Baltica RR" w:cs="Times New Roman"/>
      <w:sz w:val="24"/>
      <w:szCs w:val="20"/>
      <w:lang w:val="ro-RO" w:eastAsia="ru-RU"/>
    </w:rPr>
  </w:style>
  <w:style w:type="paragraph" w:styleId="Corptext2">
    <w:name w:val="Body Text 2"/>
    <w:basedOn w:val="Normal"/>
    <w:link w:val="Corptext2Caracter"/>
    <w:qFormat/>
    <w:rsid w:val="00226CF9"/>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qFormat/>
    <w:rsid w:val="00226CF9"/>
    <w:rPr>
      <w:rFonts w:ascii="Baltica RR" w:eastAsia="Times New Roman" w:hAnsi="Baltica RR" w:cs="Times New Roman"/>
      <w:sz w:val="24"/>
      <w:szCs w:val="20"/>
      <w:lang w:val="ro-RO" w:eastAsia="ru-RU"/>
    </w:rPr>
  </w:style>
  <w:style w:type="paragraph" w:styleId="TextnBalon">
    <w:name w:val="Balloon Text"/>
    <w:basedOn w:val="Normal"/>
    <w:link w:val="TextnBalonCaracter"/>
    <w:qFormat/>
    <w:rsid w:val="00226CF9"/>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qFormat/>
    <w:rsid w:val="00226CF9"/>
    <w:rPr>
      <w:rFonts w:ascii="Tahoma" w:eastAsia="Times New Roman" w:hAnsi="Tahoma" w:cs="Tahoma"/>
      <w:sz w:val="16"/>
      <w:szCs w:val="16"/>
      <w:lang w:val="ru-RU" w:eastAsia="ru-RU"/>
    </w:rPr>
  </w:style>
  <w:style w:type="table" w:styleId="Tabelgril">
    <w:name w:val="Table Grid"/>
    <w:basedOn w:val="TabelNormal"/>
    <w:uiPriority w:val="39"/>
    <w:qFormat/>
    <w:rsid w:val="00226C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226CF9"/>
    <w:pPr>
      <w:ind w:firstLine="567"/>
      <w:jc w:val="both"/>
    </w:pPr>
    <w:rPr>
      <w:noProof w:val="0"/>
      <w:lang w:val="ru-RU" w:eastAsia="ru-RU"/>
    </w:rPr>
  </w:style>
  <w:style w:type="paragraph" w:customStyle="1" w:styleId="cn">
    <w:name w:val="cn"/>
    <w:basedOn w:val="Normal"/>
    <w:qFormat/>
    <w:rsid w:val="00226CF9"/>
    <w:pPr>
      <w:jc w:val="center"/>
    </w:pPr>
    <w:rPr>
      <w:noProof w:val="0"/>
      <w:lang w:val="ru-RU" w:eastAsia="ru-RU"/>
    </w:rPr>
  </w:style>
  <w:style w:type="paragraph" w:customStyle="1" w:styleId="cb">
    <w:name w:val="cb"/>
    <w:basedOn w:val="Normal"/>
    <w:qFormat/>
    <w:rsid w:val="00226CF9"/>
    <w:pPr>
      <w:jc w:val="center"/>
    </w:pPr>
    <w:rPr>
      <w:b/>
      <w:bCs/>
      <w:noProof w:val="0"/>
      <w:lang w:val="ru-RU" w:eastAsia="ru-RU"/>
    </w:rPr>
  </w:style>
  <w:style w:type="paragraph" w:styleId="Indentcorptext3">
    <w:name w:val="Body Text Indent 3"/>
    <w:basedOn w:val="Normal"/>
    <w:link w:val="Indentcorptext3Caracter"/>
    <w:qFormat/>
    <w:rsid w:val="00226CF9"/>
    <w:pPr>
      <w:spacing w:after="120"/>
      <w:ind w:left="283"/>
    </w:pPr>
    <w:rPr>
      <w:noProof w:val="0"/>
      <w:sz w:val="16"/>
      <w:szCs w:val="16"/>
    </w:rPr>
  </w:style>
  <w:style w:type="character" w:customStyle="1" w:styleId="Indentcorptext3Caracter">
    <w:name w:val="Indent corp text 3 Caracter"/>
    <w:basedOn w:val="Fontdeparagrafimplicit"/>
    <w:link w:val="Indentcorptext3"/>
    <w:qFormat/>
    <w:rsid w:val="00226CF9"/>
    <w:rPr>
      <w:rFonts w:ascii="Times New Roman" w:eastAsia="Times New Roman" w:hAnsi="Times New Roman" w:cs="Times New Roman"/>
      <w:sz w:val="16"/>
      <w:szCs w:val="16"/>
      <w:lang w:val="ro-RO"/>
    </w:rPr>
  </w:style>
  <w:style w:type="character" w:styleId="Hyperlink">
    <w:name w:val="Hyperlink"/>
    <w:uiPriority w:val="99"/>
    <w:qFormat/>
    <w:rsid w:val="00226CF9"/>
    <w:rPr>
      <w:color w:val="0000FF"/>
      <w:u w:val="single"/>
    </w:rPr>
  </w:style>
  <w:style w:type="paragraph" w:customStyle="1" w:styleId="cp">
    <w:name w:val="cp"/>
    <w:basedOn w:val="Normal"/>
    <w:qFormat/>
    <w:rsid w:val="00226CF9"/>
    <w:pPr>
      <w:jc w:val="center"/>
    </w:pPr>
    <w:rPr>
      <w:b/>
      <w:bCs/>
      <w:noProof w:val="0"/>
      <w:lang w:eastAsia="ru-RU"/>
    </w:rPr>
  </w:style>
  <w:style w:type="paragraph" w:customStyle="1" w:styleId="rg">
    <w:name w:val="rg"/>
    <w:basedOn w:val="Normal"/>
    <w:qFormat/>
    <w:rsid w:val="00226CF9"/>
    <w:pPr>
      <w:jc w:val="right"/>
    </w:pPr>
    <w:rPr>
      <w:noProof w:val="0"/>
      <w:lang w:val="ru-RU" w:eastAsia="ru-RU"/>
    </w:rPr>
  </w:style>
  <w:style w:type="paragraph" w:customStyle="1" w:styleId="Listparagraf1">
    <w:name w:val="Listă paragraf1"/>
    <w:basedOn w:val="Normal"/>
    <w:qFormat/>
    <w:rsid w:val="00226CF9"/>
    <w:pPr>
      <w:ind w:left="708"/>
    </w:pPr>
    <w:rPr>
      <w:noProof w:val="0"/>
      <w:lang w:eastAsia="ru-RU"/>
    </w:rPr>
  </w:style>
  <w:style w:type="paragraph" w:customStyle="1" w:styleId="Sub-ClauseText">
    <w:name w:val="Sub-Clause Text"/>
    <w:basedOn w:val="Normal"/>
    <w:qFormat/>
    <w:rsid w:val="00226CF9"/>
    <w:pPr>
      <w:spacing w:before="120" w:after="120"/>
      <w:jc w:val="both"/>
    </w:pPr>
    <w:rPr>
      <w:noProof w:val="0"/>
      <w:spacing w:val="-4"/>
      <w:szCs w:val="20"/>
      <w:lang w:val="en-US"/>
    </w:rPr>
  </w:style>
  <w:style w:type="paragraph" w:customStyle="1" w:styleId="i">
    <w:name w:val="(i)"/>
    <w:basedOn w:val="Normal"/>
    <w:rsid w:val="00226CF9"/>
    <w:pPr>
      <w:suppressAutoHyphens/>
      <w:jc w:val="both"/>
    </w:pPr>
    <w:rPr>
      <w:rFonts w:ascii="Tms Rmn" w:hAnsi="Tms Rmn"/>
      <w:noProof w:val="0"/>
      <w:szCs w:val="20"/>
      <w:lang w:val="en-US"/>
    </w:rPr>
  </w:style>
  <w:style w:type="paragraph" w:customStyle="1" w:styleId="ListParagraph1">
    <w:name w:val="List Paragraph1"/>
    <w:basedOn w:val="Normal"/>
    <w:qFormat/>
    <w:rsid w:val="00226CF9"/>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qFormat/>
    <w:rsid w:val="00226CF9"/>
    <w:pPr>
      <w:spacing w:after="240"/>
    </w:pPr>
    <w:rPr>
      <w:noProof w:val="0"/>
      <w:szCs w:val="20"/>
      <w:lang w:val="en-US"/>
    </w:rPr>
  </w:style>
  <w:style w:type="paragraph" w:styleId="Titlucuprins">
    <w:name w:val="TOC Heading"/>
    <w:basedOn w:val="Titlu1"/>
    <w:next w:val="Normal"/>
    <w:uiPriority w:val="39"/>
    <w:unhideWhenUsed/>
    <w:qFormat/>
    <w:rsid w:val="00226CF9"/>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qFormat/>
    <w:rsid w:val="00226CF9"/>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qFormat/>
    <w:rsid w:val="00226CF9"/>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qFormat/>
    <w:rsid w:val="00226CF9"/>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qFormat/>
    <w:rsid w:val="00226CF9"/>
    <w:pPr>
      <w:jc w:val="both"/>
    </w:pPr>
    <w:rPr>
      <w:noProof w:val="0"/>
      <w:sz w:val="20"/>
      <w:szCs w:val="20"/>
      <w:lang w:val="en-US"/>
    </w:rPr>
  </w:style>
  <w:style w:type="character" w:customStyle="1" w:styleId="TextnotdesubsolCaracter">
    <w:name w:val="Text notă de subsol Caracter"/>
    <w:basedOn w:val="Fontdeparagrafimplicit"/>
    <w:link w:val="Textnotdesubsol"/>
    <w:qFormat/>
    <w:rsid w:val="00226CF9"/>
    <w:rPr>
      <w:rFonts w:ascii="Times New Roman" w:eastAsia="Times New Roman" w:hAnsi="Times New Roman" w:cs="Times New Roman"/>
      <w:sz w:val="20"/>
      <w:szCs w:val="20"/>
    </w:rPr>
  </w:style>
  <w:style w:type="character" w:styleId="Referinnotdesubsol">
    <w:name w:val="footnote reference"/>
    <w:qFormat/>
    <w:rsid w:val="00226CF9"/>
    <w:rPr>
      <w:vertAlign w:val="superscript"/>
    </w:rPr>
  </w:style>
  <w:style w:type="character" w:styleId="Referincomentariu">
    <w:name w:val="annotation reference"/>
    <w:uiPriority w:val="99"/>
    <w:qFormat/>
    <w:rsid w:val="00226CF9"/>
    <w:rPr>
      <w:sz w:val="16"/>
      <w:szCs w:val="16"/>
    </w:rPr>
  </w:style>
  <w:style w:type="paragraph" w:styleId="Textcomentariu">
    <w:name w:val="annotation text"/>
    <w:basedOn w:val="Normal"/>
    <w:link w:val="TextcomentariuCaracter"/>
    <w:uiPriority w:val="99"/>
    <w:qFormat/>
    <w:rsid w:val="00226CF9"/>
    <w:rPr>
      <w:noProof w:val="0"/>
      <w:sz w:val="20"/>
      <w:szCs w:val="20"/>
      <w:lang w:val="ru-RU" w:eastAsia="ru-RU"/>
    </w:rPr>
  </w:style>
  <w:style w:type="character" w:customStyle="1" w:styleId="TextcomentariuCaracter">
    <w:name w:val="Text comentariu Caracter"/>
    <w:basedOn w:val="Fontdeparagrafimplicit"/>
    <w:link w:val="Textcomentariu"/>
    <w:uiPriority w:val="99"/>
    <w:qFormat/>
    <w:rsid w:val="00226CF9"/>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qFormat/>
    <w:rsid w:val="00226CF9"/>
    <w:rPr>
      <w:b/>
      <w:bCs/>
    </w:rPr>
  </w:style>
  <w:style w:type="character" w:customStyle="1" w:styleId="SubiectComentariuCaracter">
    <w:name w:val="Subiect Comentariu Caracter"/>
    <w:basedOn w:val="TextcomentariuCaracter"/>
    <w:link w:val="SubiectComentariu"/>
    <w:qFormat/>
    <w:rsid w:val="00226CF9"/>
    <w:rPr>
      <w:rFonts w:ascii="Times New Roman" w:eastAsia="Times New Roman" w:hAnsi="Times New Roman" w:cs="Times New Roman"/>
      <w:b/>
      <w:bCs/>
      <w:sz w:val="20"/>
      <w:szCs w:val="20"/>
      <w:lang w:val="ru-RU" w:eastAsia="ru-RU"/>
    </w:rPr>
  </w:style>
  <w:style w:type="paragraph" w:customStyle="1" w:styleId="Default">
    <w:name w:val="Default"/>
    <w:qFormat/>
    <w:rsid w:val="00226CF9"/>
    <w:pPr>
      <w:autoSpaceDE w:val="0"/>
      <w:autoSpaceDN w:val="0"/>
      <w:adjustRightInd w:val="0"/>
      <w:spacing w:after="0" w:line="240" w:lineRule="auto"/>
    </w:pPr>
    <w:rPr>
      <w:rFonts w:ascii="EUAlbertina" w:eastAsia="PMingLiU" w:hAnsi="EUAlbertina" w:cs="EUAlbertina"/>
      <w:color w:val="000000"/>
      <w:sz w:val="24"/>
      <w:szCs w:val="24"/>
      <w:lang w:eastAsia="zh-CN"/>
    </w:rPr>
  </w:style>
  <w:style w:type="paragraph" w:customStyle="1" w:styleId="Standard">
    <w:name w:val="Standard"/>
    <w:qFormat/>
    <w:rsid w:val="00226CF9"/>
    <w:pPr>
      <w:suppressAutoHyphens/>
      <w:autoSpaceDN w:val="0"/>
      <w:spacing w:after="200" w:line="276" w:lineRule="auto"/>
    </w:pPr>
    <w:rPr>
      <w:rFonts w:ascii="Calibri" w:eastAsia="Calibri" w:hAnsi="Calibri" w:cs="Calibri"/>
      <w:kern w:val="3"/>
    </w:rPr>
  </w:style>
  <w:style w:type="character" w:customStyle="1" w:styleId="apple-converted-space">
    <w:name w:val="apple-converted-space"/>
    <w:qFormat/>
    <w:rsid w:val="00226CF9"/>
  </w:style>
  <w:style w:type="paragraph" w:customStyle="1" w:styleId="Style3">
    <w:name w:val="Style3"/>
    <w:basedOn w:val="Titlu3"/>
    <w:link w:val="Style3Char"/>
    <w:qFormat/>
    <w:rsid w:val="00226CF9"/>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qFormat/>
    <w:rsid w:val="00226CF9"/>
    <w:rPr>
      <w:rFonts w:ascii="Times New Roman" w:eastAsia="Times New Roman" w:hAnsi="Times New Roman" w:cs="Times New Roman"/>
      <w:b/>
      <w:sz w:val="24"/>
      <w:szCs w:val="24"/>
      <w:lang w:eastAsia="ru-RU"/>
    </w:rPr>
  </w:style>
  <w:style w:type="paragraph" w:styleId="Cuprins4">
    <w:name w:val="toc 4"/>
    <w:basedOn w:val="Normal"/>
    <w:next w:val="Normal"/>
    <w:autoRedefine/>
    <w:uiPriority w:val="39"/>
    <w:unhideWhenUsed/>
    <w:qFormat/>
    <w:rsid w:val="00226CF9"/>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qFormat/>
    <w:rsid w:val="00226CF9"/>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qFormat/>
    <w:rsid w:val="00226CF9"/>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qFormat/>
    <w:rsid w:val="00226CF9"/>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qFormat/>
    <w:rsid w:val="00226CF9"/>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qFormat/>
    <w:rsid w:val="00226CF9"/>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qFormat/>
    <w:rsid w:val="00226CF9"/>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qFormat/>
    <w:rsid w:val="00226CF9"/>
    <w:rPr>
      <w:rFonts w:ascii="Times New Roman" w:hAnsi="Times New Roman" w:cs="Times New Roman"/>
      <w:b/>
      <w:bCs/>
      <w:i/>
      <w:iCs/>
      <w:sz w:val="22"/>
      <w:szCs w:val="22"/>
    </w:rPr>
  </w:style>
  <w:style w:type="paragraph" w:customStyle="1" w:styleId="Style73">
    <w:name w:val="Style73"/>
    <w:basedOn w:val="Normal"/>
    <w:uiPriority w:val="99"/>
    <w:qFormat/>
    <w:rsid w:val="00226CF9"/>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qFormat/>
    <w:rsid w:val="00226CF9"/>
    <w:rPr>
      <w:rFonts w:ascii="Times New Roman" w:hAnsi="Times New Roman" w:cs="Times New Roman"/>
      <w:sz w:val="22"/>
      <w:szCs w:val="22"/>
    </w:rPr>
  </w:style>
  <w:style w:type="paragraph" w:styleId="PreformatatHTML">
    <w:name w:val="HTML Preformatted"/>
    <w:basedOn w:val="Normal"/>
    <w:link w:val="PreformatatHTMLCaracter"/>
    <w:uiPriority w:val="99"/>
    <w:unhideWhenUsed/>
    <w:qFormat/>
    <w:rsid w:val="00226CF9"/>
    <w:rPr>
      <w:rFonts w:ascii="Consolas" w:hAnsi="Consolas"/>
      <w:sz w:val="20"/>
      <w:szCs w:val="20"/>
    </w:rPr>
  </w:style>
  <w:style w:type="character" w:customStyle="1" w:styleId="PreformatatHTMLCaracter">
    <w:name w:val="Preformatat HTML Caracter"/>
    <w:basedOn w:val="Fontdeparagrafimplicit"/>
    <w:link w:val="PreformatatHTML"/>
    <w:uiPriority w:val="99"/>
    <w:qFormat/>
    <w:rsid w:val="00226CF9"/>
    <w:rPr>
      <w:rFonts w:ascii="Consolas" w:eastAsia="Times New Roman" w:hAnsi="Consolas" w:cs="Times New Roman"/>
      <w:noProof/>
      <w:sz w:val="20"/>
      <w:szCs w:val="20"/>
      <w:lang w:val="ro-RO"/>
    </w:rPr>
  </w:style>
  <w:style w:type="character" w:customStyle="1" w:styleId="Style4Char">
    <w:name w:val="Style4 Char"/>
    <w:basedOn w:val="Style3Char"/>
    <w:qFormat/>
    <w:locked/>
    <w:rsid w:val="00226CF9"/>
    <w:rPr>
      <w:rFonts w:ascii="Times New Roman" w:eastAsia="Calibri" w:hAnsi="Times New Roman" w:cs="Times New Roman"/>
      <w:b/>
      <w:sz w:val="24"/>
      <w:szCs w:val="24"/>
      <w:lang w:val="ru-RU" w:eastAsia="ru-RU" w:bidi="ar-SA"/>
    </w:rPr>
  </w:style>
  <w:style w:type="character" w:customStyle="1" w:styleId="shorttext">
    <w:name w:val="short_text"/>
    <w:qFormat/>
    <w:rsid w:val="00226CF9"/>
  </w:style>
  <w:style w:type="paragraph" w:styleId="Legend">
    <w:name w:val="caption"/>
    <w:basedOn w:val="Normal"/>
    <w:qFormat/>
    <w:rsid w:val="00226CF9"/>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qFormat/>
    <w:rsid w:val="00226CF9"/>
    <w:rPr>
      <w:rFonts w:ascii="Times New Roman" w:hAnsi="Times New Roman"/>
      <w:i/>
      <w:color w:val="000000"/>
      <w:spacing w:val="0"/>
      <w:w w:val="100"/>
      <w:position w:val="0"/>
      <w:sz w:val="22"/>
      <w:u w:val="none"/>
      <w:lang w:val="ro-RO" w:eastAsia="ro-RO"/>
    </w:rPr>
  </w:style>
  <w:style w:type="character" w:styleId="Robust">
    <w:name w:val="Strong"/>
    <w:basedOn w:val="Fontdeparagrafimplicit"/>
    <w:uiPriority w:val="22"/>
    <w:qFormat/>
    <w:rsid w:val="00226CF9"/>
    <w:rPr>
      <w:b/>
      <w:bCs/>
    </w:rPr>
  </w:style>
  <w:style w:type="paragraph" w:styleId="Revizuire">
    <w:name w:val="Revision"/>
    <w:hidden/>
    <w:uiPriority w:val="99"/>
    <w:semiHidden/>
    <w:rsid w:val="00226CF9"/>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elNormal"/>
    <w:next w:val="Tabelgril"/>
    <w:uiPriority w:val="39"/>
    <w:rsid w:val="00226CF9"/>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Normal"/>
    <w:next w:val="Tabelgril"/>
    <w:uiPriority w:val="39"/>
    <w:rsid w:val="00226CF9"/>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Normal"/>
    <w:next w:val="Tabelgril"/>
    <w:uiPriority w:val="39"/>
    <w:rsid w:val="00226CF9"/>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ril"/>
    <w:uiPriority w:val="39"/>
    <w:rsid w:val="00226CF9"/>
    <w:pPr>
      <w:spacing w:after="0" w:line="240" w:lineRule="auto"/>
    </w:pPr>
    <w:rPr>
      <w:rFonts w:eastAsia="SimSu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elNormal"/>
    <w:next w:val="Tabelgril"/>
    <w:uiPriority w:val="39"/>
    <w:rsid w:val="00226CF9"/>
    <w:pPr>
      <w:spacing w:after="0" w:line="240" w:lineRule="auto"/>
    </w:pPr>
    <w:rPr>
      <w:rFonts w:eastAsia="SimSu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substituent">
    <w:name w:val="Placeholder Text"/>
    <w:basedOn w:val="Fontdeparagrafimplicit"/>
    <w:uiPriority w:val="99"/>
    <w:qFormat/>
    <w:rsid w:val="00226CF9"/>
    <w:rPr>
      <w:color w:val="808080"/>
    </w:rPr>
  </w:style>
  <w:style w:type="character" w:customStyle="1" w:styleId="ln2paragraf1">
    <w:name w:val="ln2paragraf1"/>
    <w:rsid w:val="00226CF9"/>
    <w:rPr>
      <w:b/>
      <w:bCs/>
    </w:rPr>
  </w:style>
  <w:style w:type="character" w:customStyle="1" w:styleId="ln2tparagraf">
    <w:name w:val="ln2tparagraf"/>
    <w:rsid w:val="00226CF9"/>
  </w:style>
  <w:style w:type="character" w:customStyle="1" w:styleId="ln2tpunct">
    <w:name w:val="ln2tpunct"/>
    <w:rsid w:val="00226CF9"/>
  </w:style>
  <w:style w:type="paragraph" w:customStyle="1" w:styleId="nt">
    <w:name w:val="nt"/>
    <w:basedOn w:val="Normal"/>
    <w:rsid w:val="00226CF9"/>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226CF9"/>
    <w:rPr>
      <w:b/>
      <w:bCs/>
      <w:sz w:val="26"/>
      <w:szCs w:val="26"/>
    </w:rPr>
  </w:style>
  <w:style w:type="paragraph" w:customStyle="1" w:styleId="DefaultText">
    <w:name w:val="Default Text"/>
    <w:basedOn w:val="Normal"/>
    <w:link w:val="DefaultTextChar"/>
    <w:uiPriority w:val="99"/>
    <w:rsid w:val="00226CF9"/>
    <w:rPr>
      <w:szCs w:val="20"/>
      <w:lang w:val="en-US"/>
    </w:rPr>
  </w:style>
  <w:style w:type="character" w:customStyle="1" w:styleId="DefaultTextChar">
    <w:name w:val="Default Text Char"/>
    <w:link w:val="DefaultText"/>
    <w:uiPriority w:val="99"/>
    <w:locked/>
    <w:rsid w:val="00226CF9"/>
    <w:rPr>
      <w:rFonts w:ascii="Times New Roman" w:eastAsia="Times New Roman" w:hAnsi="Times New Roman" w:cs="Times New Roman"/>
      <w:noProof/>
      <w:sz w:val="24"/>
      <w:szCs w:val="20"/>
    </w:rPr>
  </w:style>
  <w:style w:type="paragraph" w:customStyle="1" w:styleId="TableParagraph">
    <w:name w:val="Table Paragraph"/>
    <w:basedOn w:val="Normal"/>
    <w:uiPriority w:val="1"/>
    <w:qFormat/>
    <w:rsid w:val="00226CF9"/>
    <w:pPr>
      <w:widowControl w:val="0"/>
      <w:autoSpaceDE w:val="0"/>
      <w:autoSpaceDN w:val="0"/>
      <w:ind w:left="80"/>
    </w:pPr>
    <w:rPr>
      <w:rFonts w:ascii="Trebuchet MS" w:eastAsia="Trebuchet MS" w:hAnsi="Trebuchet MS" w:cs="Trebuchet MS"/>
      <w:noProof w:val="0"/>
      <w:sz w:val="22"/>
      <w:szCs w:val="22"/>
    </w:rPr>
  </w:style>
  <w:style w:type="paragraph" w:styleId="Frspaiere">
    <w:name w:val="No Spacing"/>
    <w:uiPriority w:val="1"/>
    <w:qFormat/>
    <w:rsid w:val="00226CF9"/>
    <w:pPr>
      <w:spacing w:after="0" w:line="240" w:lineRule="auto"/>
      <w:jc w:val="center"/>
    </w:pPr>
    <w:rPr>
      <w:rFonts w:ascii="Times New Roman" w:eastAsia="Times New Roman" w:hAnsi="Times New Roman" w:cs="Times New Roman"/>
      <w:sz w:val="20"/>
      <w:szCs w:val="20"/>
      <w:lang w:val="ru-RU" w:eastAsia="ru-RU"/>
    </w:rPr>
  </w:style>
  <w:style w:type="paragraph" w:styleId="Plandocument">
    <w:name w:val="Document Map"/>
    <w:basedOn w:val="Normal"/>
    <w:link w:val="PlandocumentCaracter"/>
    <w:qFormat/>
    <w:rsid w:val="00226CF9"/>
    <w:pPr>
      <w:shd w:val="clear" w:color="auto" w:fill="000080"/>
      <w:autoSpaceDE w:val="0"/>
      <w:autoSpaceDN w:val="0"/>
      <w:adjustRightInd w:val="0"/>
      <w:jc w:val="center"/>
    </w:pPr>
    <w:rPr>
      <w:rFonts w:ascii="Tahoma" w:hAnsi="Tahoma" w:cs="Tahoma"/>
      <w:noProof w:val="0"/>
      <w:sz w:val="20"/>
      <w:szCs w:val="20"/>
      <w:lang w:eastAsia="ru-RU"/>
    </w:rPr>
  </w:style>
  <w:style w:type="character" w:customStyle="1" w:styleId="PlandocumentCaracter">
    <w:name w:val="Plan document Caracter"/>
    <w:basedOn w:val="Fontdeparagrafimplicit"/>
    <w:link w:val="Plandocument"/>
    <w:qFormat/>
    <w:rsid w:val="00226CF9"/>
    <w:rPr>
      <w:rFonts w:ascii="Tahoma" w:eastAsia="Times New Roman" w:hAnsi="Tahoma" w:cs="Tahoma"/>
      <w:sz w:val="20"/>
      <w:szCs w:val="20"/>
      <w:shd w:val="clear" w:color="auto" w:fill="000080"/>
      <w:lang w:val="ro-RO" w:eastAsia="ru-RU"/>
    </w:rPr>
  </w:style>
  <w:style w:type="paragraph" w:styleId="Titlu">
    <w:name w:val="Title"/>
    <w:basedOn w:val="Normal"/>
    <w:link w:val="TitluCaracter"/>
    <w:qFormat/>
    <w:rsid w:val="00226CF9"/>
    <w:pPr>
      <w:ind w:left="240"/>
      <w:jc w:val="center"/>
    </w:pPr>
    <w:rPr>
      <w:b/>
      <w:bCs/>
      <w:noProof w:val="0"/>
      <w:sz w:val="28"/>
      <w:szCs w:val="28"/>
      <w:lang w:val="fr-FR" w:eastAsia="ru-RU"/>
    </w:rPr>
  </w:style>
  <w:style w:type="character" w:customStyle="1" w:styleId="TitluCaracter">
    <w:name w:val="Titlu Caracter"/>
    <w:basedOn w:val="Fontdeparagrafimplicit"/>
    <w:link w:val="Titlu"/>
    <w:rsid w:val="00226CF9"/>
    <w:rPr>
      <w:rFonts w:ascii="Times New Roman" w:eastAsia="Times New Roman" w:hAnsi="Times New Roman" w:cs="Times New Roman"/>
      <w:b/>
      <w:bCs/>
      <w:sz w:val="28"/>
      <w:szCs w:val="28"/>
      <w:lang w:val="fr-FR" w:eastAsia="ru-RU"/>
    </w:rPr>
  </w:style>
  <w:style w:type="table" w:styleId="Temtabel">
    <w:name w:val="Table Theme"/>
    <w:basedOn w:val="TabelNormal"/>
    <w:qFormat/>
    <w:rsid w:val="00226CF9"/>
    <w:pPr>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Profesional">
    <w:name w:val="Table Professional"/>
    <w:basedOn w:val="TabelNormal"/>
    <w:qFormat/>
    <w:rsid w:val="00226CF9"/>
    <w:pPr>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elElegant">
    <w:name w:val="Table Elegant"/>
    <w:basedOn w:val="TabelNormal"/>
    <w:qFormat/>
    <w:rsid w:val="00226CF9"/>
    <w:pPr>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Frspaiere1">
    <w:name w:val="Fără spațiere1"/>
    <w:uiPriority w:val="1"/>
    <w:qFormat/>
    <w:rsid w:val="00226CF9"/>
    <w:pPr>
      <w:spacing w:after="0" w:line="240" w:lineRule="auto"/>
      <w:jc w:val="center"/>
    </w:pPr>
    <w:rPr>
      <w:rFonts w:ascii="Calibri" w:eastAsia="PMingLiU" w:hAnsi="Calibri" w:cs="Times New Roman"/>
      <w:lang w:eastAsia="zh-CN"/>
    </w:rPr>
  </w:style>
  <w:style w:type="paragraph" w:customStyle="1" w:styleId="a0">
    <w:name w:val="Знак"/>
    <w:basedOn w:val="Normal"/>
    <w:next w:val="Normal"/>
    <w:qFormat/>
    <w:rsid w:val="00226CF9"/>
    <w:pPr>
      <w:spacing w:after="160" w:line="240" w:lineRule="exact"/>
      <w:jc w:val="center"/>
    </w:pPr>
    <w:rPr>
      <w:rFonts w:ascii="Tahoma" w:hAnsi="Tahoma" w:cs="Tahoma"/>
      <w:noProof w:val="0"/>
      <w:lang w:val="en-US"/>
    </w:rPr>
  </w:style>
  <w:style w:type="paragraph" w:customStyle="1" w:styleId="CharChar">
    <w:name w:val="Char Char"/>
    <w:basedOn w:val="Normal"/>
    <w:next w:val="Normal"/>
    <w:qFormat/>
    <w:rsid w:val="00226CF9"/>
    <w:pPr>
      <w:spacing w:after="160" w:line="240" w:lineRule="exact"/>
      <w:jc w:val="center"/>
    </w:pPr>
    <w:rPr>
      <w:rFonts w:ascii="Tahoma" w:hAnsi="Tahoma" w:cs="Tahoma"/>
      <w:noProof w:val="0"/>
      <w:lang w:val="en-US"/>
    </w:rPr>
  </w:style>
  <w:style w:type="paragraph" w:customStyle="1" w:styleId="CharCharCharCharCharCharCharCharCharChar">
    <w:name w:val="Знак Знак Char Char Знак Знак Char Char Знак Знак Char Char Знак Знак Char Char Знак Знак Char Char"/>
    <w:basedOn w:val="Normal"/>
    <w:next w:val="Normal"/>
    <w:qFormat/>
    <w:rsid w:val="00226CF9"/>
    <w:pPr>
      <w:spacing w:after="160" w:line="240" w:lineRule="exact"/>
      <w:jc w:val="center"/>
    </w:pPr>
    <w:rPr>
      <w:rFonts w:ascii="Tahoma" w:hAnsi="Tahoma" w:cs="Tahoma"/>
      <w:noProof w:val="0"/>
      <w:lang w:val="en-US"/>
    </w:rPr>
  </w:style>
  <w:style w:type="paragraph" w:customStyle="1" w:styleId="CarCharCarCharCarCharCarChar">
    <w:name w:val="Car Char Car Char Car Char Car Char"/>
    <w:basedOn w:val="Normal"/>
    <w:qFormat/>
    <w:rsid w:val="00226CF9"/>
    <w:pPr>
      <w:spacing w:after="160" w:line="240" w:lineRule="exact"/>
      <w:jc w:val="center"/>
    </w:pPr>
    <w:rPr>
      <w:rFonts w:ascii="Arial" w:hAnsi="Arial" w:cs="Arial"/>
      <w:noProof w:val="0"/>
      <w:sz w:val="20"/>
      <w:szCs w:val="20"/>
      <w:lang w:val="fr-FR"/>
    </w:rPr>
  </w:style>
  <w:style w:type="paragraph" w:customStyle="1" w:styleId="CharCharCharChar">
    <w:name w:val="Char Char Знак Знак Char Char"/>
    <w:basedOn w:val="Normal"/>
    <w:next w:val="Normal"/>
    <w:qFormat/>
    <w:rsid w:val="00226CF9"/>
    <w:pPr>
      <w:spacing w:after="160" w:line="240" w:lineRule="exact"/>
      <w:jc w:val="center"/>
    </w:pPr>
    <w:rPr>
      <w:rFonts w:ascii="Tahoma" w:hAnsi="Tahoma" w:cs="Tahoma"/>
      <w:noProof w:val="0"/>
      <w:lang w:val="en-US"/>
    </w:rPr>
  </w:style>
  <w:style w:type="paragraph" w:customStyle="1" w:styleId="CharChar1">
    <w:name w:val="Char Char1"/>
    <w:basedOn w:val="Normal"/>
    <w:next w:val="Normal"/>
    <w:qFormat/>
    <w:rsid w:val="00226CF9"/>
    <w:pPr>
      <w:spacing w:after="160" w:line="240" w:lineRule="exact"/>
      <w:jc w:val="center"/>
    </w:pPr>
    <w:rPr>
      <w:rFonts w:ascii="Tahoma" w:hAnsi="Tahoma" w:cs="Tahoma"/>
      <w:noProof w:val="0"/>
      <w:lang w:val="en-US"/>
    </w:rPr>
  </w:style>
  <w:style w:type="paragraph" w:customStyle="1" w:styleId="Style4">
    <w:name w:val="Style4"/>
    <w:basedOn w:val="Normal"/>
    <w:uiPriority w:val="99"/>
    <w:qFormat/>
    <w:rsid w:val="00226CF9"/>
    <w:pPr>
      <w:widowControl w:val="0"/>
      <w:autoSpaceDE w:val="0"/>
      <w:autoSpaceDN w:val="0"/>
      <w:adjustRightInd w:val="0"/>
      <w:spacing w:line="298" w:lineRule="exact"/>
      <w:jc w:val="center"/>
    </w:pPr>
    <w:rPr>
      <w:noProof w:val="0"/>
      <w:lang w:val="ru-RU" w:eastAsia="ru-RU"/>
    </w:rPr>
  </w:style>
  <w:style w:type="paragraph" w:customStyle="1" w:styleId="Style12">
    <w:name w:val="Style12"/>
    <w:basedOn w:val="Normal"/>
    <w:uiPriority w:val="99"/>
    <w:qFormat/>
    <w:rsid w:val="00226CF9"/>
    <w:pPr>
      <w:widowControl w:val="0"/>
      <w:autoSpaceDE w:val="0"/>
      <w:autoSpaceDN w:val="0"/>
      <w:adjustRightInd w:val="0"/>
      <w:jc w:val="center"/>
    </w:pPr>
    <w:rPr>
      <w:noProof w:val="0"/>
      <w:lang w:val="ru-RU" w:eastAsia="ru-RU"/>
    </w:rPr>
  </w:style>
  <w:style w:type="paragraph" w:customStyle="1" w:styleId="Style14">
    <w:name w:val="Style14"/>
    <w:basedOn w:val="Normal"/>
    <w:uiPriority w:val="99"/>
    <w:qFormat/>
    <w:rsid w:val="00226CF9"/>
    <w:pPr>
      <w:widowControl w:val="0"/>
      <w:autoSpaceDE w:val="0"/>
      <w:autoSpaceDN w:val="0"/>
      <w:adjustRightInd w:val="0"/>
      <w:spacing w:line="300" w:lineRule="exact"/>
      <w:jc w:val="both"/>
    </w:pPr>
    <w:rPr>
      <w:noProof w:val="0"/>
      <w:lang w:val="ru-RU" w:eastAsia="ru-RU"/>
    </w:rPr>
  </w:style>
  <w:style w:type="character" w:customStyle="1" w:styleId="FontStyle19">
    <w:name w:val="Font Style19"/>
    <w:uiPriority w:val="99"/>
    <w:qFormat/>
    <w:rsid w:val="00226CF9"/>
    <w:rPr>
      <w:rFonts w:ascii="Times New Roman" w:hAnsi="Times New Roman" w:cs="Times New Roman" w:hint="default"/>
      <w:b/>
      <w:bCs/>
      <w:sz w:val="24"/>
      <w:szCs w:val="24"/>
    </w:rPr>
  </w:style>
  <w:style w:type="character" w:customStyle="1" w:styleId="FontStyle20">
    <w:name w:val="Font Style20"/>
    <w:uiPriority w:val="99"/>
    <w:qFormat/>
    <w:rsid w:val="00226CF9"/>
    <w:rPr>
      <w:rFonts w:ascii="Times New Roman" w:hAnsi="Times New Roman" w:cs="Times New Roman" w:hint="default"/>
      <w:sz w:val="24"/>
      <w:szCs w:val="24"/>
    </w:rPr>
  </w:style>
  <w:style w:type="character" w:customStyle="1" w:styleId="docheader">
    <w:name w:val="doc_header"/>
    <w:qFormat/>
    <w:rsid w:val="00226CF9"/>
  </w:style>
  <w:style w:type="paragraph" w:customStyle="1" w:styleId="Titlucuprins1">
    <w:name w:val="Titlu cuprins1"/>
    <w:basedOn w:val="Titlu1"/>
    <w:next w:val="Normal"/>
    <w:uiPriority w:val="39"/>
    <w:unhideWhenUsed/>
    <w:qFormat/>
    <w:rsid w:val="00226CF9"/>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customStyle="1" w:styleId="1">
    <w:name w:val="Знак1"/>
    <w:basedOn w:val="Normal"/>
    <w:next w:val="Normal"/>
    <w:qFormat/>
    <w:rsid w:val="00226CF9"/>
    <w:pPr>
      <w:spacing w:after="160" w:line="240" w:lineRule="exact"/>
      <w:jc w:val="center"/>
    </w:pPr>
    <w:rPr>
      <w:rFonts w:ascii="Tahoma" w:hAnsi="Tahoma" w:cs="Tahoma"/>
      <w:noProof w:val="0"/>
      <w:lang w:val="en-US"/>
    </w:rPr>
  </w:style>
  <w:style w:type="table" w:customStyle="1" w:styleId="10">
    <w:name w:val="Сетка таблицы1"/>
    <w:basedOn w:val="TabelNormal"/>
    <w:uiPriority w:val="39"/>
    <w:qFormat/>
    <w:rsid w:val="00226CF9"/>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next w:val="Normal"/>
    <w:rsid w:val="00226CF9"/>
    <w:pPr>
      <w:spacing w:after="160" w:line="240" w:lineRule="exact"/>
      <w:jc w:val="center"/>
    </w:pPr>
    <w:rPr>
      <w:rFonts w:ascii="Tahoma" w:hAnsi="Tahoma" w:cs="Tahoma"/>
      <w:noProof w:val="0"/>
      <w:lang w:val="en-US"/>
    </w:rPr>
  </w:style>
  <w:style w:type="paragraph" w:customStyle="1" w:styleId="CarCharCarCharCarCharCarChar1">
    <w:name w:val="Car Char Car Char Car Char Car Char1"/>
    <w:basedOn w:val="Normal"/>
    <w:qFormat/>
    <w:rsid w:val="00226CF9"/>
    <w:pPr>
      <w:spacing w:after="160" w:line="240" w:lineRule="exact"/>
      <w:jc w:val="center"/>
    </w:pPr>
    <w:rPr>
      <w:rFonts w:ascii="Arial" w:hAnsi="Arial" w:cs="Arial"/>
      <w:noProof w:val="0"/>
      <w:sz w:val="20"/>
      <w:szCs w:val="20"/>
      <w:lang w:val="fr-FR"/>
    </w:rPr>
  </w:style>
  <w:style w:type="paragraph" w:customStyle="1" w:styleId="CharCharCharChar1">
    <w:name w:val="Char Char Знак Знак Char Char1"/>
    <w:basedOn w:val="Normal"/>
    <w:next w:val="Normal"/>
    <w:rsid w:val="00226CF9"/>
    <w:pPr>
      <w:spacing w:after="160" w:line="240" w:lineRule="exact"/>
      <w:jc w:val="center"/>
    </w:pPr>
    <w:rPr>
      <w:rFonts w:ascii="Tahoma" w:hAnsi="Tahoma" w:cs="Tahoma"/>
      <w:noProof w:val="0"/>
      <w:lang w:val="en-US"/>
    </w:rPr>
  </w:style>
  <w:style w:type="paragraph" w:customStyle="1" w:styleId="2">
    <w:name w:val="Знак2"/>
    <w:basedOn w:val="Normal"/>
    <w:next w:val="Normal"/>
    <w:rsid w:val="00226CF9"/>
    <w:pPr>
      <w:spacing w:after="160" w:line="240" w:lineRule="exact"/>
      <w:jc w:val="center"/>
    </w:pPr>
    <w:rPr>
      <w:rFonts w:ascii="Tahoma" w:hAnsi="Tahoma" w:cs="Tahoma"/>
      <w:noProof w:val="0"/>
      <w:lang w:val="en-US"/>
    </w:rPr>
  </w:style>
  <w:style w:type="table" w:customStyle="1" w:styleId="TableNormal">
    <w:name w:val="Table Normal"/>
    <w:uiPriority w:val="2"/>
    <w:semiHidden/>
    <w:unhideWhenUsed/>
    <w:qFormat/>
    <w:rsid w:val="00226CF9"/>
    <w:pPr>
      <w:widowControl w:val="0"/>
      <w:autoSpaceDE w:val="0"/>
      <w:autoSpaceDN w:val="0"/>
      <w:spacing w:after="0" w:line="240" w:lineRule="auto"/>
    </w:pPr>
    <w:rPr>
      <w:rFonts w:ascii="Calibri" w:eastAsia="Calibri" w:hAnsi="Calibri" w:cs="Times New Roman"/>
      <w:sz w:val="20"/>
      <w:szCs w:val="20"/>
    </w:rPr>
    <w:tblPr>
      <w:tblCellMar>
        <w:top w:w="0" w:type="dxa"/>
        <w:left w:w="0" w:type="dxa"/>
        <w:bottom w:w="0" w:type="dxa"/>
        <w:right w:w="0" w:type="dxa"/>
      </w:tblCellMar>
    </w:tblPr>
  </w:style>
  <w:style w:type="paragraph" w:customStyle="1" w:styleId="CharChar3">
    <w:name w:val="Char Char3"/>
    <w:basedOn w:val="Normal"/>
    <w:next w:val="Normal"/>
    <w:qFormat/>
    <w:rsid w:val="00226CF9"/>
    <w:pPr>
      <w:spacing w:after="160" w:line="240" w:lineRule="exact"/>
      <w:jc w:val="center"/>
    </w:pPr>
    <w:rPr>
      <w:rFonts w:ascii="Tahoma" w:hAnsi="Tahoma" w:cs="Tahoma"/>
      <w:noProof w:val="0"/>
      <w:lang w:val="en-US"/>
    </w:rPr>
  </w:style>
  <w:style w:type="paragraph" w:customStyle="1" w:styleId="CarCharCarCharCarCharCarChar2">
    <w:name w:val="Car Char Car Char Car Char Car Char2"/>
    <w:basedOn w:val="Normal"/>
    <w:qFormat/>
    <w:rsid w:val="00226CF9"/>
    <w:pPr>
      <w:spacing w:after="160" w:line="240" w:lineRule="exact"/>
      <w:jc w:val="center"/>
    </w:pPr>
    <w:rPr>
      <w:rFonts w:ascii="Arial" w:hAnsi="Arial" w:cs="Arial"/>
      <w:noProof w:val="0"/>
      <w:sz w:val="20"/>
      <w:szCs w:val="20"/>
      <w:lang w:val="fr-FR"/>
    </w:rPr>
  </w:style>
  <w:style w:type="paragraph" w:customStyle="1" w:styleId="CharCharCharChar2">
    <w:name w:val="Char Char Знак Знак Char Char2"/>
    <w:basedOn w:val="Normal"/>
    <w:next w:val="Normal"/>
    <w:qFormat/>
    <w:rsid w:val="00226CF9"/>
    <w:pPr>
      <w:spacing w:after="160" w:line="240" w:lineRule="exact"/>
      <w:jc w:val="center"/>
    </w:pPr>
    <w:rPr>
      <w:rFonts w:ascii="Tahoma" w:hAnsi="Tahoma" w:cs="Tahoma"/>
      <w:noProof w:val="0"/>
      <w:lang w:val="en-US"/>
    </w:rPr>
  </w:style>
  <w:style w:type="paragraph" w:customStyle="1" w:styleId="3">
    <w:name w:val="Знак3"/>
    <w:basedOn w:val="Normal"/>
    <w:next w:val="Normal"/>
    <w:qFormat/>
    <w:rsid w:val="00226CF9"/>
    <w:pPr>
      <w:spacing w:after="160" w:line="240" w:lineRule="exact"/>
      <w:jc w:val="center"/>
    </w:pPr>
    <w:rPr>
      <w:rFonts w:ascii="Tahoma" w:hAnsi="Tahoma" w:cs="Tahoma"/>
      <w:noProof w:val="0"/>
      <w:lang w:val="en-US"/>
    </w:rPr>
  </w:style>
  <w:style w:type="paragraph" w:customStyle="1" w:styleId="11">
    <w:name w:val="Стиль1"/>
    <w:basedOn w:val="Normal"/>
    <w:rsid w:val="00226CF9"/>
    <w:pPr>
      <w:jc w:val="center"/>
    </w:pPr>
    <w:rPr>
      <w:rFonts w:ascii="Calibri" w:eastAsia="PMingLiU" w:hAnsi="Calibri"/>
      <w:noProof w:val="0"/>
      <w:sz w:val="22"/>
      <w:szCs w:val="22"/>
      <w:lang w:val="en-US" w:eastAsia="zh-CN"/>
    </w:rPr>
  </w:style>
  <w:style w:type="paragraph" w:customStyle="1" w:styleId="Titlul">
    <w:name w:val="Titlul"/>
    <w:basedOn w:val="Titlu2"/>
    <w:link w:val="TitlulCaracter"/>
    <w:qFormat/>
    <w:rsid w:val="00226CF9"/>
    <w:pPr>
      <w:spacing w:before="40" w:line="259" w:lineRule="auto"/>
      <w:jc w:val="center"/>
    </w:pPr>
    <w:rPr>
      <w:rFonts w:ascii="Arial" w:hAnsi="Arial" w:cs="Arial"/>
      <w:color w:val="2F5496" w:themeColor="accent1" w:themeShade="BF"/>
      <w:sz w:val="28"/>
      <w:szCs w:val="28"/>
      <w:lang w:val="zh-CN"/>
    </w:rPr>
  </w:style>
  <w:style w:type="character" w:customStyle="1" w:styleId="TitlulCaracter">
    <w:name w:val="Titlul Caracter"/>
    <w:basedOn w:val="Titlu2Caracter"/>
    <w:link w:val="Titlul"/>
    <w:rsid w:val="00226CF9"/>
    <w:rPr>
      <w:rFonts w:ascii="Arial" w:eastAsiaTheme="majorEastAsia" w:hAnsi="Arial" w:cs="Arial"/>
      <w:b/>
      <w:bCs/>
      <w:noProof/>
      <w:color w:val="2F5496" w:themeColor="accent1" w:themeShade="BF"/>
      <w:sz w:val="28"/>
      <w:szCs w:val="28"/>
      <w:lang w:val="zh-CN"/>
    </w:rPr>
  </w:style>
  <w:style w:type="character" w:customStyle="1" w:styleId="a1">
    <w:name w:val="Основной шрифт"/>
    <w:uiPriority w:val="99"/>
    <w:rsid w:val="00226CF9"/>
  </w:style>
  <w:style w:type="character" w:styleId="HyperlinkParcurs">
    <w:name w:val="FollowedHyperlink"/>
    <w:basedOn w:val="Fontdeparagrafimplicit"/>
    <w:uiPriority w:val="99"/>
    <w:semiHidden/>
    <w:unhideWhenUsed/>
    <w:rsid w:val="00226C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np.gov.md/"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12081</Words>
  <Characters>70075</Characters>
  <Application>Microsoft Office Word</Application>
  <DocSecurity>0</DocSecurity>
  <Lines>583</Lines>
  <Paragraphs>163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achizitii</cp:lastModifiedBy>
  <cp:revision>3</cp:revision>
  <cp:lastPrinted>2022-09-16T09:27:00Z</cp:lastPrinted>
  <dcterms:created xsi:type="dcterms:W3CDTF">2022-09-16T09:25:00Z</dcterms:created>
  <dcterms:modified xsi:type="dcterms:W3CDTF">2022-09-20T11:09:00Z</dcterms:modified>
</cp:coreProperties>
</file>