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06A21" w14:textId="6929CBF3"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14:paraId="2EF46595" w14:textId="77777777"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14:paraId="53784BAB" w14:textId="383E507D"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pPr>
      <w:r w:rsidRPr="00FF430B">
        <w:lastRenderedPageBreak/>
        <w:t>Contract de antrepriză (anexa nr.</w:t>
      </w:r>
      <w:r w:rsidR="00E322C9" w:rsidRPr="00FF430B">
        <w:t xml:space="preserve"> </w:t>
      </w:r>
      <w:r w:rsidRPr="00FF430B">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2510C4" w:rsidP="00F902A7">
      <w:pPr>
        <w:pStyle w:val="a"/>
        <w:numPr>
          <w:ilvl w:val="0"/>
          <w:numId w:val="20"/>
        </w:numPr>
        <w:tabs>
          <w:tab w:val="clear" w:pos="1134"/>
          <w:tab w:val="left" w:pos="-284"/>
          <w:tab w:val="left" w:pos="284"/>
        </w:tabs>
        <w:spacing w:after="120"/>
        <w:ind w:left="-284" w:firstLine="284"/>
      </w:pPr>
      <w:hyperlink r:id="rId8"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xml:space="preserve">, și să obțină toate informațiile care pot fi necesare în vederea </w:t>
      </w:r>
      <w:r w:rsidR="00762C66" w:rsidRPr="00FF430B">
        <w:lastRenderedPageBreak/>
        <w:t>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au dreptul de a participa la procedura de atribuire a contractului de achiziție 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w:t>
      </w:r>
      <w:r w:rsidR="006F3B8E" w:rsidRPr="00FF430B">
        <w:lastRenderedPageBreak/>
        <w:t>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w:t>
      </w:r>
      <w:r w:rsidR="007167E4" w:rsidRPr="00FF430B">
        <w:lastRenderedPageBreak/>
        <w:t>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w:t>
      </w:r>
      <w:r w:rsidRPr="00FF430B">
        <w:lastRenderedPageBreak/>
        <w:t xml:space="preserve">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r w:rsidR="007167E4" w:rsidRPr="00FF430B">
        <w:t xml:space="preserve">În conformitate cu principiul recunoaşterii reciproce, autoritatea contractantă are obligaţia de a accepta certificatele echivalente emise de organismele stabilite în statele membre ale Uniunii </w:t>
      </w:r>
      <w:r w:rsidR="007167E4" w:rsidRPr="00FF430B">
        <w:lastRenderedPageBreak/>
        <w:t>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w:t>
      </w:r>
      <w:r w:rsidR="007167E4" w:rsidRPr="00FF430B">
        <w:lastRenderedPageBreak/>
        <w:t>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lastRenderedPageBreak/>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lastRenderedPageBreak/>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2510C4" w:rsidRDefault="000E4D7D" w:rsidP="009F1E2C">
      <w:pPr>
        <w:pStyle w:val="af2"/>
        <w:shd w:val="clear" w:color="auto" w:fill="FFFFFF"/>
        <w:tabs>
          <w:tab w:val="left" w:pos="-284"/>
        </w:tabs>
        <w:ind w:left="-284" w:firstLine="284"/>
        <w:rPr>
          <w:color w:val="000000" w:themeColor="text1"/>
          <w:lang w:val="en-US" w:eastAsia="it-IT"/>
        </w:rPr>
      </w:pPr>
      <w:r w:rsidRPr="002510C4">
        <w:rPr>
          <w:b/>
          <w:color w:val="000000" w:themeColor="text1"/>
          <w:lang w:val="en-US"/>
        </w:rPr>
        <w:t>9</w:t>
      </w:r>
      <w:r w:rsidR="0024699C" w:rsidRPr="002510C4">
        <w:rPr>
          <w:b/>
          <w:color w:val="000000" w:themeColor="text1"/>
          <w:lang w:val="en-US"/>
        </w:rPr>
        <w:t>8</w:t>
      </w:r>
      <w:r w:rsidR="00B00190" w:rsidRPr="002510C4">
        <w:rPr>
          <w:b/>
          <w:color w:val="000000" w:themeColor="text1"/>
          <w:lang w:val="en-US"/>
        </w:rPr>
        <w:t xml:space="preserve">. </w:t>
      </w:r>
      <w:r w:rsidR="009C11B3" w:rsidRPr="002510C4">
        <w:rPr>
          <w:b/>
          <w:color w:val="000000" w:themeColor="text1"/>
          <w:lang w:val="en-US"/>
        </w:rPr>
        <w:t xml:space="preserve"> </w:t>
      </w:r>
      <w:r w:rsidR="00B00190" w:rsidRPr="002510C4">
        <w:rPr>
          <w:color w:val="000000" w:themeColor="text1"/>
          <w:lang w:val="en-US"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 xml:space="preserve">contractul următorului ofertant cu oferta cea mai bine clasată, a cărui ofertă este conformă cerinţelor şi care este apreciată de către autoritatea contractantă a fi calificată </w:t>
      </w:r>
      <w:r w:rsidR="00F75F0C" w:rsidRPr="00FF430B">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4BDDC712" w14:textId="77777777" w:rsidR="00F403EB" w:rsidRDefault="00F403EB" w:rsidP="00964783">
      <w:pPr>
        <w:jc w:val="right"/>
        <w:rPr>
          <w:noProof w:val="0"/>
        </w:rPr>
      </w:pPr>
    </w:p>
    <w:p w14:paraId="05C34856" w14:textId="77777777" w:rsidR="00F403EB" w:rsidRDefault="00F403EB" w:rsidP="00964783">
      <w:pPr>
        <w:jc w:val="right"/>
        <w:rPr>
          <w:noProof w:val="0"/>
        </w:rPr>
      </w:pPr>
    </w:p>
    <w:p w14:paraId="28871DC9" w14:textId="77777777" w:rsidR="00F403EB" w:rsidRDefault="00F403EB" w:rsidP="00964783">
      <w:pPr>
        <w:jc w:val="right"/>
        <w:rPr>
          <w:noProof w:val="0"/>
        </w:rPr>
      </w:pPr>
    </w:p>
    <w:p w14:paraId="101006FC" w14:textId="77777777" w:rsidR="00F403EB" w:rsidRDefault="00F403EB" w:rsidP="00964783">
      <w:pPr>
        <w:jc w:val="right"/>
        <w:rPr>
          <w:noProof w:val="0"/>
        </w:rPr>
      </w:pPr>
    </w:p>
    <w:p w14:paraId="66D8B449" w14:textId="77777777" w:rsidR="00F403EB" w:rsidRDefault="00F403EB" w:rsidP="00964783">
      <w:pPr>
        <w:jc w:val="right"/>
        <w:rPr>
          <w:noProof w:val="0"/>
        </w:rPr>
      </w:pPr>
    </w:p>
    <w:p w14:paraId="08FCF4F6" w14:textId="77777777" w:rsidR="00F403EB" w:rsidRDefault="00F403EB" w:rsidP="00964783">
      <w:pPr>
        <w:jc w:val="right"/>
        <w:rPr>
          <w:noProof w:val="0"/>
        </w:rPr>
      </w:pPr>
    </w:p>
    <w:p w14:paraId="3284B1AF" w14:textId="77777777" w:rsidR="00F403EB" w:rsidRDefault="00F403EB" w:rsidP="00964783">
      <w:pPr>
        <w:jc w:val="right"/>
        <w:rPr>
          <w:noProof w:val="0"/>
        </w:rPr>
      </w:pPr>
    </w:p>
    <w:p w14:paraId="74B1D78A" w14:textId="77777777" w:rsidR="00F403EB" w:rsidRDefault="00F403EB" w:rsidP="00964783">
      <w:pPr>
        <w:jc w:val="right"/>
        <w:rPr>
          <w:noProof w:val="0"/>
        </w:rPr>
      </w:pPr>
    </w:p>
    <w:p w14:paraId="4944C879" w14:textId="77777777" w:rsidR="00F403EB" w:rsidRDefault="00F403EB" w:rsidP="00964783">
      <w:pPr>
        <w:jc w:val="right"/>
        <w:rPr>
          <w:noProof w:val="0"/>
        </w:rPr>
      </w:pPr>
    </w:p>
    <w:p w14:paraId="167FAD77" w14:textId="77777777" w:rsidR="00F403EB" w:rsidRDefault="00F403EB" w:rsidP="00964783">
      <w:pPr>
        <w:jc w:val="right"/>
        <w:rPr>
          <w:noProof w:val="0"/>
        </w:rPr>
      </w:pPr>
    </w:p>
    <w:p w14:paraId="7CF9F356" w14:textId="77777777" w:rsidR="00F403EB" w:rsidRDefault="00F403EB" w:rsidP="00964783">
      <w:pPr>
        <w:jc w:val="right"/>
        <w:rPr>
          <w:noProof w:val="0"/>
        </w:rPr>
      </w:pPr>
    </w:p>
    <w:p w14:paraId="4145A481" w14:textId="77777777" w:rsidR="00F403EB" w:rsidRDefault="00F403EB" w:rsidP="00964783">
      <w:pPr>
        <w:jc w:val="right"/>
        <w:rPr>
          <w:noProof w:val="0"/>
        </w:rPr>
      </w:pPr>
    </w:p>
    <w:p w14:paraId="442BD104" w14:textId="77777777" w:rsidR="00F403EB" w:rsidRDefault="00F403EB" w:rsidP="00964783">
      <w:pPr>
        <w:jc w:val="right"/>
        <w:rPr>
          <w:noProof w:val="0"/>
        </w:rPr>
      </w:pPr>
    </w:p>
    <w:p w14:paraId="3EB2388C" w14:textId="77777777" w:rsidR="00F403EB" w:rsidRDefault="00F403EB" w:rsidP="00964783">
      <w:pPr>
        <w:jc w:val="right"/>
        <w:rPr>
          <w:noProof w:val="0"/>
        </w:rPr>
      </w:pPr>
    </w:p>
    <w:p w14:paraId="0DC2E826" w14:textId="77777777" w:rsidR="00F403EB" w:rsidRDefault="00F403EB" w:rsidP="00964783">
      <w:pPr>
        <w:jc w:val="right"/>
        <w:rPr>
          <w:noProof w:val="0"/>
        </w:rPr>
      </w:pPr>
    </w:p>
    <w:p w14:paraId="75A76540" w14:textId="77777777" w:rsidR="00F403EB" w:rsidRDefault="00F403EB" w:rsidP="00964783">
      <w:pPr>
        <w:jc w:val="right"/>
        <w:rPr>
          <w:noProof w:val="0"/>
        </w:rPr>
      </w:pPr>
    </w:p>
    <w:p w14:paraId="1B9D1468" w14:textId="77777777" w:rsidR="00F403EB" w:rsidRDefault="00F403EB" w:rsidP="00964783">
      <w:pPr>
        <w:jc w:val="right"/>
        <w:rPr>
          <w:noProof w:val="0"/>
        </w:rPr>
      </w:pPr>
    </w:p>
    <w:p w14:paraId="3D0EE353" w14:textId="77777777" w:rsidR="00F403EB" w:rsidRDefault="00F403EB" w:rsidP="00964783">
      <w:pPr>
        <w:jc w:val="right"/>
        <w:rPr>
          <w:noProof w:val="0"/>
        </w:rPr>
      </w:pPr>
    </w:p>
    <w:p w14:paraId="7F8561AF" w14:textId="77777777" w:rsidR="00F403EB" w:rsidRDefault="00F403EB" w:rsidP="00964783">
      <w:pPr>
        <w:jc w:val="right"/>
        <w:rPr>
          <w:noProof w:val="0"/>
        </w:rPr>
      </w:pPr>
    </w:p>
    <w:p w14:paraId="40E9110B" w14:textId="77777777" w:rsidR="00F403EB" w:rsidRDefault="00F403EB" w:rsidP="00964783">
      <w:pPr>
        <w:jc w:val="right"/>
        <w:rPr>
          <w:noProof w:val="0"/>
        </w:rPr>
      </w:pPr>
    </w:p>
    <w:p w14:paraId="4BB717DB" w14:textId="77777777" w:rsidR="00F403EB" w:rsidRDefault="00F403EB" w:rsidP="00964783">
      <w:pPr>
        <w:jc w:val="right"/>
        <w:rPr>
          <w:noProof w:val="0"/>
        </w:rPr>
      </w:pPr>
    </w:p>
    <w:p w14:paraId="0B7D9576" w14:textId="77777777" w:rsidR="00F403EB" w:rsidRDefault="00F403EB" w:rsidP="00964783">
      <w:pPr>
        <w:jc w:val="right"/>
        <w:rPr>
          <w:noProof w:val="0"/>
        </w:rPr>
      </w:pPr>
    </w:p>
    <w:p w14:paraId="5F30B9CE" w14:textId="77777777" w:rsidR="00F403EB" w:rsidRDefault="00F403EB" w:rsidP="00964783">
      <w:pPr>
        <w:jc w:val="right"/>
        <w:rPr>
          <w:noProof w:val="0"/>
        </w:rPr>
      </w:pPr>
    </w:p>
    <w:p w14:paraId="33EF9A5E" w14:textId="77777777" w:rsidR="00F403EB" w:rsidRDefault="00F403EB" w:rsidP="00964783">
      <w:pPr>
        <w:jc w:val="right"/>
        <w:rPr>
          <w:noProof w:val="0"/>
        </w:rPr>
      </w:pPr>
    </w:p>
    <w:p w14:paraId="018D2386" w14:textId="77777777" w:rsidR="00F403EB" w:rsidRDefault="00F403EB" w:rsidP="00964783">
      <w:pPr>
        <w:jc w:val="right"/>
        <w:rPr>
          <w:noProof w:val="0"/>
        </w:rPr>
      </w:pPr>
    </w:p>
    <w:p w14:paraId="59534A39" w14:textId="77777777" w:rsidR="00F403EB" w:rsidRDefault="00F403EB" w:rsidP="00964783">
      <w:pPr>
        <w:jc w:val="right"/>
        <w:rPr>
          <w:noProof w:val="0"/>
        </w:rPr>
      </w:pPr>
    </w:p>
    <w:p w14:paraId="77206F79" w14:textId="77777777" w:rsidR="00F403EB" w:rsidRDefault="00F403EB" w:rsidP="00964783">
      <w:pPr>
        <w:jc w:val="right"/>
        <w:rPr>
          <w:noProof w:val="0"/>
        </w:rPr>
      </w:pPr>
    </w:p>
    <w:p w14:paraId="5D6B9393" w14:textId="77777777" w:rsidR="00F403EB" w:rsidRDefault="00F403EB" w:rsidP="00964783">
      <w:pPr>
        <w:jc w:val="right"/>
        <w:rPr>
          <w:noProof w:val="0"/>
        </w:rPr>
      </w:pPr>
    </w:p>
    <w:p w14:paraId="184A4B7F" w14:textId="77777777" w:rsidR="00F403EB" w:rsidRDefault="00F403EB" w:rsidP="00964783">
      <w:pPr>
        <w:jc w:val="right"/>
        <w:rPr>
          <w:noProof w:val="0"/>
        </w:rPr>
      </w:pPr>
    </w:p>
    <w:p w14:paraId="0ED6028C" w14:textId="77777777" w:rsidR="00F403EB" w:rsidRDefault="00F403EB" w:rsidP="00964783">
      <w:pPr>
        <w:jc w:val="right"/>
        <w:rPr>
          <w:noProof w:val="0"/>
        </w:rPr>
      </w:pPr>
    </w:p>
    <w:p w14:paraId="18E805B6" w14:textId="77777777" w:rsidR="00F403EB" w:rsidRDefault="00F403EB" w:rsidP="00964783">
      <w:pPr>
        <w:jc w:val="right"/>
        <w:rPr>
          <w:noProof w:val="0"/>
        </w:rPr>
      </w:pPr>
    </w:p>
    <w:p w14:paraId="7E2B277D" w14:textId="77777777" w:rsidR="00F403EB" w:rsidRDefault="00F403EB" w:rsidP="00964783">
      <w:pPr>
        <w:jc w:val="right"/>
        <w:rPr>
          <w:noProof w:val="0"/>
        </w:rPr>
      </w:pPr>
    </w:p>
    <w:p w14:paraId="2F61EF0F" w14:textId="77777777" w:rsidR="00F403EB" w:rsidRDefault="00F403EB" w:rsidP="00964783">
      <w:pPr>
        <w:jc w:val="right"/>
        <w:rPr>
          <w:noProof w:val="0"/>
        </w:rPr>
      </w:pPr>
    </w:p>
    <w:p w14:paraId="7FE3C194" w14:textId="77777777" w:rsidR="00F403EB" w:rsidRDefault="00F403EB" w:rsidP="00964783">
      <w:pPr>
        <w:jc w:val="right"/>
        <w:rPr>
          <w:noProof w:val="0"/>
        </w:rPr>
      </w:pPr>
    </w:p>
    <w:p w14:paraId="3B30DDB6" w14:textId="77777777" w:rsidR="00F403EB" w:rsidRDefault="00F403EB" w:rsidP="00964783">
      <w:pPr>
        <w:jc w:val="right"/>
        <w:rPr>
          <w:noProof w:val="0"/>
        </w:rPr>
      </w:pPr>
    </w:p>
    <w:p w14:paraId="5A25105C" w14:textId="77777777" w:rsidR="00F403EB" w:rsidRDefault="00F403EB" w:rsidP="00964783">
      <w:pPr>
        <w:jc w:val="right"/>
        <w:rPr>
          <w:noProof w:val="0"/>
        </w:rPr>
      </w:pPr>
    </w:p>
    <w:p w14:paraId="7DA2EEB4" w14:textId="77777777" w:rsidR="00F403EB" w:rsidRDefault="00F403EB" w:rsidP="00964783">
      <w:pPr>
        <w:jc w:val="right"/>
        <w:rPr>
          <w:noProof w:val="0"/>
        </w:rPr>
      </w:pPr>
    </w:p>
    <w:p w14:paraId="68F703E4" w14:textId="77777777" w:rsidR="00F403EB" w:rsidRDefault="00F403EB" w:rsidP="00964783">
      <w:pPr>
        <w:jc w:val="right"/>
        <w:rPr>
          <w:noProof w:val="0"/>
        </w:rPr>
      </w:pPr>
    </w:p>
    <w:p w14:paraId="7D5999FE" w14:textId="77777777" w:rsidR="00F403EB" w:rsidRDefault="00F403EB" w:rsidP="00964783">
      <w:pPr>
        <w:jc w:val="right"/>
        <w:rPr>
          <w:noProof w:val="0"/>
        </w:rPr>
      </w:pPr>
    </w:p>
    <w:p w14:paraId="47FB5AD8" w14:textId="77777777" w:rsidR="00F403EB" w:rsidRDefault="00F403EB" w:rsidP="00964783">
      <w:pPr>
        <w:jc w:val="right"/>
        <w:rPr>
          <w:noProof w:val="0"/>
        </w:rPr>
      </w:pPr>
    </w:p>
    <w:p w14:paraId="6E39D801" w14:textId="77777777" w:rsidR="00F403EB" w:rsidRDefault="00F403EB" w:rsidP="00964783">
      <w:pPr>
        <w:jc w:val="right"/>
        <w:rPr>
          <w:noProof w:val="0"/>
        </w:rPr>
      </w:pPr>
    </w:p>
    <w:p w14:paraId="48E90403" w14:textId="77777777" w:rsidR="00F403EB" w:rsidRDefault="00F403EB" w:rsidP="00964783">
      <w:pPr>
        <w:jc w:val="right"/>
        <w:rPr>
          <w:noProof w:val="0"/>
        </w:rPr>
      </w:pPr>
    </w:p>
    <w:p w14:paraId="29F06AC0" w14:textId="77777777" w:rsidR="00F403EB" w:rsidRDefault="00F403EB" w:rsidP="00964783">
      <w:pPr>
        <w:jc w:val="right"/>
        <w:rPr>
          <w:noProof w:val="0"/>
        </w:rPr>
      </w:pPr>
    </w:p>
    <w:p w14:paraId="23DC8957" w14:textId="77777777" w:rsidR="00F403EB" w:rsidRDefault="00F403EB" w:rsidP="00964783">
      <w:pPr>
        <w:jc w:val="right"/>
        <w:rPr>
          <w:noProof w:val="0"/>
        </w:rPr>
      </w:pPr>
    </w:p>
    <w:p w14:paraId="75CCD0E9" w14:textId="77777777" w:rsidR="00F403EB" w:rsidRDefault="00F403EB" w:rsidP="00964783">
      <w:pPr>
        <w:jc w:val="right"/>
        <w:rPr>
          <w:noProof w:val="0"/>
        </w:rPr>
      </w:pPr>
    </w:p>
    <w:p w14:paraId="79C51E9E" w14:textId="77777777" w:rsidR="00F403EB" w:rsidRDefault="00F403EB" w:rsidP="00964783">
      <w:pPr>
        <w:jc w:val="right"/>
        <w:rPr>
          <w:noProof w:val="0"/>
        </w:rPr>
      </w:pPr>
    </w:p>
    <w:p w14:paraId="6A5D9750" w14:textId="77777777" w:rsidR="00F403EB" w:rsidRDefault="00F403EB" w:rsidP="00964783">
      <w:pPr>
        <w:jc w:val="right"/>
        <w:rPr>
          <w:noProof w:val="0"/>
        </w:rPr>
      </w:pPr>
    </w:p>
    <w:p w14:paraId="6BEC2EAD" w14:textId="77777777" w:rsidR="00F403EB" w:rsidRDefault="00F403EB" w:rsidP="00964783">
      <w:pPr>
        <w:jc w:val="right"/>
        <w:rPr>
          <w:noProof w:val="0"/>
        </w:rPr>
      </w:pPr>
    </w:p>
    <w:p w14:paraId="2AEF6518" w14:textId="2AA079AC" w:rsidR="00F403EB" w:rsidRDefault="00F403EB" w:rsidP="00964783">
      <w:pPr>
        <w:jc w:val="right"/>
        <w:rPr>
          <w:noProof w:val="0"/>
        </w:rPr>
      </w:pPr>
    </w:p>
    <w:p w14:paraId="69689014" w14:textId="6B6C2BE0" w:rsidR="00743DDB" w:rsidRDefault="00743DDB" w:rsidP="00964783">
      <w:pPr>
        <w:jc w:val="right"/>
        <w:rPr>
          <w:noProof w:val="0"/>
        </w:rPr>
      </w:pPr>
    </w:p>
    <w:p w14:paraId="2FDC1DB2" w14:textId="2A6C101B" w:rsidR="00743DDB" w:rsidRDefault="00743DDB" w:rsidP="00964783">
      <w:pPr>
        <w:jc w:val="right"/>
        <w:rPr>
          <w:noProof w:val="0"/>
        </w:rPr>
      </w:pPr>
    </w:p>
    <w:p w14:paraId="0EB29881" w14:textId="74914548" w:rsidR="00743DDB" w:rsidRDefault="00743DDB" w:rsidP="00964783">
      <w:pPr>
        <w:jc w:val="right"/>
        <w:rPr>
          <w:noProof w:val="0"/>
        </w:rPr>
      </w:pPr>
    </w:p>
    <w:p w14:paraId="041BD2BF" w14:textId="3A7098F8" w:rsidR="00743DDB" w:rsidRDefault="00743DDB" w:rsidP="00964783">
      <w:pPr>
        <w:jc w:val="right"/>
        <w:rPr>
          <w:noProof w:val="0"/>
        </w:rPr>
      </w:pPr>
    </w:p>
    <w:p w14:paraId="0CA922AF" w14:textId="77777777" w:rsidR="00743DDB" w:rsidRDefault="00743DDB" w:rsidP="00964783">
      <w:pPr>
        <w:jc w:val="right"/>
        <w:rPr>
          <w:noProof w:val="0"/>
        </w:rPr>
      </w:pPr>
    </w:p>
    <w:p w14:paraId="2FD113A6" w14:textId="77777777" w:rsidR="00F403EB" w:rsidRDefault="00F403EB" w:rsidP="00964783">
      <w:pPr>
        <w:jc w:val="right"/>
        <w:rPr>
          <w:noProof w:val="0"/>
        </w:rPr>
      </w:pPr>
    </w:p>
    <w:p w14:paraId="21CBDA0F" w14:textId="77777777" w:rsidR="00F403EB" w:rsidRDefault="00F403EB" w:rsidP="00964783">
      <w:pPr>
        <w:jc w:val="right"/>
        <w:rPr>
          <w:noProof w:val="0"/>
        </w:rPr>
      </w:pPr>
    </w:p>
    <w:p w14:paraId="5989FE3E" w14:textId="77777777" w:rsidR="00F403EB" w:rsidRDefault="00F403EB" w:rsidP="00964783">
      <w:pPr>
        <w:jc w:val="right"/>
        <w:rPr>
          <w:noProof w:val="0"/>
        </w:rPr>
      </w:pPr>
    </w:p>
    <w:p w14:paraId="5B27C5CF" w14:textId="247938EF"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14:paraId="1FDC69E5" w14:textId="77777777"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5D74BE8" w14:textId="77777777" w:rsidR="00964783" w:rsidRPr="00FF430B" w:rsidRDefault="00964783" w:rsidP="00964783">
      <w:pPr>
        <w:jc w:val="right"/>
        <w:rPr>
          <w:noProof w:val="0"/>
        </w:rPr>
      </w:pPr>
      <w:r w:rsidRPr="00FF430B">
        <w:rPr>
          <w:noProof w:val="0"/>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14:paraId="2B1AD09B" w14:textId="77777777"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14:paraId="3EC19802" w14:textId="77777777"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14:paraId="73376508" w14:textId="77777777" w:rsidR="002510C4" w:rsidRPr="002510C4" w:rsidRDefault="002510C4" w:rsidP="002510C4">
            <w:pPr>
              <w:spacing w:line="276" w:lineRule="auto"/>
              <w:jc w:val="both"/>
              <w:rPr>
                <w:rFonts w:eastAsia="Calibri"/>
                <w:noProof w:val="0"/>
              </w:rPr>
            </w:pPr>
            <w:r w:rsidRPr="002510C4">
              <w:rPr>
                <w:rFonts w:eastAsia="Calibri"/>
                <w:noProof w:val="0"/>
              </w:rPr>
              <w:t xml:space="preserve">Inspectoratul General al Poliției de Frontieră al </w:t>
            </w:r>
          </w:p>
          <w:p w14:paraId="553A5F7E" w14:textId="2F2BD02E" w:rsidR="00615E49" w:rsidRPr="00FF430B" w:rsidRDefault="002510C4" w:rsidP="002510C4">
            <w:pPr>
              <w:spacing w:line="276" w:lineRule="auto"/>
              <w:jc w:val="both"/>
              <w:rPr>
                <w:rFonts w:eastAsia="Calibri"/>
                <w:noProof w:val="0"/>
              </w:rPr>
            </w:pPr>
            <w:r w:rsidRPr="002510C4">
              <w:rPr>
                <w:rFonts w:eastAsia="Calibri"/>
                <w:noProof w:val="0"/>
              </w:rPr>
              <w:t>MAI</w:t>
            </w: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14:paraId="2B442AB8" w14:textId="37607F51" w:rsidR="00615E49" w:rsidRPr="00FF430B" w:rsidRDefault="002510C4" w:rsidP="00615E49">
            <w:pPr>
              <w:spacing w:line="276" w:lineRule="auto"/>
              <w:jc w:val="both"/>
              <w:rPr>
                <w:rFonts w:eastAsia="Calibri"/>
                <w:noProof w:val="0"/>
              </w:rPr>
            </w:pPr>
            <w:r w:rsidRPr="002510C4">
              <w:rPr>
                <w:rFonts w:eastAsia="Calibri"/>
                <w:noProof w:val="0"/>
              </w:rPr>
              <w:t>1006601000196</w:t>
            </w:r>
          </w:p>
        </w:tc>
      </w:tr>
      <w:tr w:rsidR="002510C4" w:rsidRPr="00EC30C2" w14:paraId="311DBD9C" w14:textId="77777777" w:rsidTr="00615E49">
        <w:tc>
          <w:tcPr>
            <w:tcW w:w="5949" w:type="dxa"/>
            <w:shd w:val="clear" w:color="auto" w:fill="F2F2F2"/>
          </w:tcPr>
          <w:p w14:paraId="160153D1" w14:textId="77777777" w:rsidR="002510C4" w:rsidRPr="00FF430B" w:rsidRDefault="002510C4" w:rsidP="002510C4">
            <w:pPr>
              <w:spacing w:line="276" w:lineRule="auto"/>
              <w:jc w:val="both"/>
              <w:rPr>
                <w:rFonts w:eastAsia="Calibri"/>
                <w:noProof w:val="0"/>
              </w:rPr>
            </w:pPr>
            <w:r w:rsidRPr="00FF430B">
              <w:rPr>
                <w:rFonts w:eastAsia="Calibri"/>
                <w:noProof w:val="0"/>
              </w:rPr>
              <w:t>Adresa</w:t>
            </w:r>
          </w:p>
        </w:tc>
        <w:tc>
          <w:tcPr>
            <w:tcW w:w="3969" w:type="dxa"/>
          </w:tcPr>
          <w:p w14:paraId="4BF92C1A" w14:textId="19EB524C" w:rsidR="002510C4" w:rsidRPr="00FF430B" w:rsidRDefault="002510C4" w:rsidP="002510C4">
            <w:pPr>
              <w:spacing w:line="276" w:lineRule="auto"/>
              <w:jc w:val="both"/>
              <w:rPr>
                <w:rFonts w:eastAsia="Calibri"/>
                <w:noProof w:val="0"/>
              </w:rPr>
            </w:pPr>
            <w:r w:rsidRPr="002510C4">
              <w:rPr>
                <w:noProof w:val="0"/>
              </w:rPr>
              <w:t>mun. Chișinău</w:t>
            </w:r>
            <w:r>
              <w:rPr>
                <w:noProof w:val="0"/>
              </w:rPr>
              <w:t>,</w:t>
            </w:r>
            <w:r w:rsidRPr="00277E26">
              <w:t xml:space="preserve"> </w:t>
            </w:r>
            <w:r>
              <w:t>s</w:t>
            </w:r>
            <w:r w:rsidRPr="00277E26">
              <w:t>tr. Petricani, 19</w:t>
            </w:r>
            <w:r w:rsidRPr="002510C4">
              <w:rPr>
                <w:noProof w:val="0"/>
              </w:rPr>
              <w:t xml:space="preserve"> </w:t>
            </w:r>
          </w:p>
        </w:tc>
      </w:tr>
      <w:tr w:rsidR="002510C4" w:rsidRPr="00EC30C2" w14:paraId="357BA250" w14:textId="77777777" w:rsidTr="00615E49">
        <w:tc>
          <w:tcPr>
            <w:tcW w:w="5949" w:type="dxa"/>
            <w:shd w:val="clear" w:color="auto" w:fill="F2F2F2"/>
          </w:tcPr>
          <w:p w14:paraId="5CFFCD2E" w14:textId="77777777" w:rsidR="002510C4" w:rsidRPr="00FF430B" w:rsidRDefault="002510C4" w:rsidP="002510C4">
            <w:pPr>
              <w:spacing w:line="276" w:lineRule="auto"/>
              <w:jc w:val="both"/>
              <w:rPr>
                <w:rFonts w:eastAsia="Calibri"/>
                <w:noProof w:val="0"/>
              </w:rPr>
            </w:pPr>
            <w:r w:rsidRPr="00FF430B">
              <w:rPr>
                <w:rFonts w:eastAsia="Calibri"/>
                <w:noProof w:val="0"/>
              </w:rPr>
              <w:t>Numărul de telefon/fax</w:t>
            </w:r>
          </w:p>
        </w:tc>
        <w:tc>
          <w:tcPr>
            <w:tcW w:w="3969" w:type="dxa"/>
          </w:tcPr>
          <w:p w14:paraId="5C6F50CD" w14:textId="3E4746EC" w:rsidR="002510C4" w:rsidRPr="00FF430B" w:rsidRDefault="002510C4" w:rsidP="002510C4">
            <w:pPr>
              <w:spacing w:line="276" w:lineRule="auto"/>
              <w:jc w:val="both"/>
              <w:rPr>
                <w:rFonts w:eastAsia="Calibri"/>
                <w:noProof w:val="0"/>
              </w:rPr>
            </w:pPr>
            <w:r w:rsidRPr="002510C4">
              <w:rPr>
                <w:rFonts w:eastAsia="Calibri"/>
                <w:noProof w:val="0"/>
              </w:rPr>
              <w:t>022-25-96-48</w:t>
            </w:r>
          </w:p>
        </w:tc>
      </w:tr>
      <w:tr w:rsidR="002510C4" w:rsidRPr="00EC30C2" w14:paraId="0055E72B" w14:textId="77777777" w:rsidTr="00615E49">
        <w:tc>
          <w:tcPr>
            <w:tcW w:w="5949" w:type="dxa"/>
            <w:shd w:val="clear" w:color="auto" w:fill="F2F2F2"/>
          </w:tcPr>
          <w:p w14:paraId="630EA8BC" w14:textId="77777777" w:rsidR="002510C4" w:rsidRPr="00FF430B" w:rsidRDefault="002510C4" w:rsidP="002510C4">
            <w:pPr>
              <w:spacing w:line="276" w:lineRule="auto"/>
              <w:jc w:val="both"/>
              <w:rPr>
                <w:rFonts w:eastAsia="Calibri"/>
                <w:noProof w:val="0"/>
              </w:rPr>
            </w:pPr>
            <w:r w:rsidRPr="00FF430B">
              <w:rPr>
                <w:rFonts w:eastAsia="Calibri"/>
                <w:noProof w:val="0"/>
              </w:rPr>
              <w:t>Adresa de e-mail a autorității contractante</w:t>
            </w:r>
          </w:p>
        </w:tc>
        <w:tc>
          <w:tcPr>
            <w:tcW w:w="3969" w:type="dxa"/>
          </w:tcPr>
          <w:p w14:paraId="446C0DB0" w14:textId="74CC8142" w:rsidR="002510C4" w:rsidRPr="00FF430B" w:rsidRDefault="002510C4" w:rsidP="002510C4">
            <w:pPr>
              <w:spacing w:line="276" w:lineRule="auto"/>
              <w:jc w:val="both"/>
              <w:rPr>
                <w:rFonts w:eastAsia="Calibri"/>
                <w:noProof w:val="0"/>
              </w:rPr>
            </w:pPr>
            <w:r>
              <w:rPr>
                <w:rFonts w:eastAsia="Calibri"/>
                <w:noProof w:val="0"/>
              </w:rPr>
              <w:t>politia.frontiera</w:t>
            </w:r>
            <w:r w:rsidRPr="002510C4">
              <w:rPr>
                <w:rFonts w:eastAsia="Calibri"/>
                <w:noProof w:val="0"/>
              </w:rPr>
              <w:t>@border.gov.md</w:t>
            </w:r>
          </w:p>
        </w:tc>
      </w:tr>
      <w:tr w:rsidR="002510C4" w:rsidRPr="00EC30C2" w14:paraId="6C56F071" w14:textId="77777777" w:rsidTr="00615E49">
        <w:tc>
          <w:tcPr>
            <w:tcW w:w="5949" w:type="dxa"/>
            <w:shd w:val="clear" w:color="auto" w:fill="F2F2F2"/>
          </w:tcPr>
          <w:p w14:paraId="7A920202" w14:textId="77777777" w:rsidR="002510C4" w:rsidRPr="00FF430B" w:rsidRDefault="002510C4" w:rsidP="002510C4">
            <w:pPr>
              <w:spacing w:line="276" w:lineRule="auto"/>
              <w:jc w:val="both"/>
              <w:rPr>
                <w:rFonts w:eastAsia="Calibri"/>
                <w:noProof w:val="0"/>
              </w:rPr>
            </w:pPr>
            <w:r w:rsidRPr="00FF430B">
              <w:rPr>
                <w:rFonts w:eastAsia="Calibri"/>
                <w:noProof w:val="0"/>
              </w:rPr>
              <w:t>Pagina web oficială a autorității contractante</w:t>
            </w:r>
          </w:p>
        </w:tc>
        <w:tc>
          <w:tcPr>
            <w:tcW w:w="3969" w:type="dxa"/>
          </w:tcPr>
          <w:p w14:paraId="4E63F911" w14:textId="4D0BF006" w:rsidR="002510C4" w:rsidRPr="00FF430B" w:rsidRDefault="002510C4" w:rsidP="002510C4">
            <w:pPr>
              <w:spacing w:line="276" w:lineRule="auto"/>
              <w:jc w:val="both"/>
              <w:rPr>
                <w:rFonts w:eastAsia="Calibri"/>
                <w:noProof w:val="0"/>
              </w:rPr>
            </w:pPr>
            <w:r w:rsidRPr="002510C4">
              <w:rPr>
                <w:rFonts w:eastAsia="Calibri"/>
                <w:noProof w:val="0"/>
              </w:rPr>
              <w:t>www.border.gov.md</w:t>
            </w:r>
          </w:p>
        </w:tc>
      </w:tr>
      <w:tr w:rsidR="002510C4" w:rsidRPr="00EC30C2" w14:paraId="32883CAC" w14:textId="77777777" w:rsidTr="00615E49">
        <w:tc>
          <w:tcPr>
            <w:tcW w:w="5949" w:type="dxa"/>
            <w:shd w:val="clear" w:color="auto" w:fill="F2F2F2"/>
          </w:tcPr>
          <w:p w14:paraId="5E531523" w14:textId="77777777" w:rsidR="002510C4" w:rsidRPr="00FF430B" w:rsidRDefault="002510C4" w:rsidP="002510C4">
            <w:pPr>
              <w:spacing w:line="276" w:lineRule="auto"/>
              <w:jc w:val="both"/>
              <w:rPr>
                <w:rFonts w:eastAsia="Calibri"/>
                <w:noProof w:val="0"/>
              </w:rPr>
            </w:pPr>
            <w:r w:rsidRPr="00FF430B">
              <w:rPr>
                <w:rFonts w:eastAsia="Calibri"/>
                <w:noProof w:val="0"/>
              </w:rPr>
              <w:t>Persoana de contact, numărul de telefon/e-mail</w:t>
            </w:r>
          </w:p>
        </w:tc>
        <w:tc>
          <w:tcPr>
            <w:tcW w:w="3969" w:type="dxa"/>
          </w:tcPr>
          <w:p w14:paraId="339CE8A2" w14:textId="77777777" w:rsidR="002510C4" w:rsidRDefault="002510C4" w:rsidP="002510C4">
            <w:pPr>
              <w:spacing w:line="276" w:lineRule="auto"/>
              <w:jc w:val="both"/>
              <w:rPr>
                <w:rFonts w:eastAsia="Calibri"/>
                <w:noProof w:val="0"/>
              </w:rPr>
            </w:pPr>
            <w:r w:rsidRPr="002510C4">
              <w:rPr>
                <w:rFonts w:eastAsia="Calibri"/>
                <w:noProof w:val="0"/>
              </w:rPr>
              <w:t>Alexandru Boțan</w:t>
            </w:r>
            <w:r>
              <w:rPr>
                <w:rFonts w:eastAsia="Calibri"/>
                <w:noProof w:val="0"/>
              </w:rPr>
              <w:t>,</w:t>
            </w:r>
          </w:p>
          <w:p w14:paraId="345EC3BF" w14:textId="25955523" w:rsidR="002510C4" w:rsidRPr="00FF430B" w:rsidRDefault="002510C4" w:rsidP="002510C4">
            <w:pPr>
              <w:spacing w:line="276" w:lineRule="auto"/>
              <w:jc w:val="both"/>
              <w:rPr>
                <w:rFonts w:eastAsia="Calibri"/>
                <w:noProof w:val="0"/>
              </w:rPr>
            </w:pPr>
            <w:r w:rsidRPr="002510C4">
              <w:rPr>
                <w:rFonts w:eastAsia="Calibri"/>
                <w:noProof w:val="0"/>
              </w:rPr>
              <w:t>alexandru.botan@border.gov.md</w:t>
            </w:r>
          </w:p>
        </w:tc>
      </w:tr>
      <w:tr w:rsidR="002510C4" w:rsidRPr="00EC30C2" w14:paraId="0C2990BF" w14:textId="77777777" w:rsidTr="00615E49">
        <w:tc>
          <w:tcPr>
            <w:tcW w:w="5949" w:type="dxa"/>
            <w:shd w:val="clear" w:color="auto" w:fill="F2F2F2"/>
          </w:tcPr>
          <w:p w14:paraId="2F8C547F" w14:textId="77777777" w:rsidR="002510C4" w:rsidRPr="00FF430B" w:rsidRDefault="002510C4" w:rsidP="002510C4">
            <w:pPr>
              <w:spacing w:line="276" w:lineRule="auto"/>
              <w:jc w:val="both"/>
              <w:rPr>
                <w:rFonts w:eastAsia="Calibri"/>
                <w:noProof w:val="0"/>
              </w:rPr>
            </w:pPr>
            <w:r w:rsidRPr="00FF430B">
              <w:rPr>
                <w:rFonts w:eastAsia="Calibri"/>
                <w:noProof w:val="0"/>
              </w:rPr>
              <w:t>Adresa de e-mail sau pagina web oficială de la care se va putea obține accesul liber, direct, total și gratuit la documentația de atribuire</w:t>
            </w:r>
          </w:p>
          <w:p w14:paraId="359266F3" w14:textId="03BEB51B" w:rsidR="002510C4" w:rsidRPr="00FF430B" w:rsidRDefault="002510C4" w:rsidP="002510C4">
            <w:pPr>
              <w:spacing w:line="276" w:lineRule="auto"/>
              <w:jc w:val="both"/>
              <w:rPr>
                <w:rFonts w:eastAsia="Calibri"/>
                <w:noProof w:val="0"/>
                <w:sz w:val="20"/>
                <w:szCs w:val="20"/>
              </w:rPr>
            </w:pPr>
            <w:r w:rsidRPr="00FF430B">
              <w:rPr>
                <w:rFonts w:eastAsia="Calibri"/>
                <w:i/>
                <w:noProof w:val="0"/>
                <w:sz w:val="20"/>
                <w:szCs w:val="20"/>
              </w:rPr>
              <w:t>(În cazul în care, din motivele prevăzute la art.</w:t>
            </w:r>
            <w:r>
              <w:rPr>
                <w:rFonts w:eastAsia="Calibri"/>
                <w:i/>
                <w:noProof w:val="0"/>
                <w:sz w:val="20"/>
                <w:szCs w:val="20"/>
              </w:rPr>
              <w:t xml:space="preserve"> </w:t>
            </w:r>
            <w:r w:rsidRPr="00FF430B">
              <w:rPr>
                <w:rFonts w:eastAsia="Calibri"/>
                <w:i/>
                <w:noProof w:val="0"/>
                <w:sz w:val="20"/>
                <w:szCs w:val="20"/>
              </w:rPr>
              <w:t>33 alin.(11) a Legii nr. 131/2015 privind achizițiile publice, nu se asigură accesul liber, direct, total și gratuit, o mențiune privind modul în care poate fi accesată documentația de atribuire)</w:t>
            </w:r>
          </w:p>
        </w:tc>
        <w:tc>
          <w:tcPr>
            <w:tcW w:w="3969" w:type="dxa"/>
          </w:tcPr>
          <w:p w14:paraId="4C8457CF" w14:textId="23108CA7" w:rsidR="002510C4" w:rsidRPr="00FF430B" w:rsidRDefault="00F73112" w:rsidP="002510C4">
            <w:pPr>
              <w:spacing w:line="276" w:lineRule="auto"/>
              <w:jc w:val="both"/>
              <w:rPr>
                <w:rFonts w:eastAsia="Calibri"/>
                <w:noProof w:val="0"/>
              </w:rPr>
            </w:pPr>
            <w:r w:rsidRPr="00F73112">
              <w:rPr>
                <w:rFonts w:eastAsia="Calibri"/>
                <w:noProof w:val="0"/>
              </w:rPr>
              <w:t>achizitii.md;</w:t>
            </w:r>
          </w:p>
        </w:tc>
      </w:tr>
      <w:tr w:rsidR="002510C4" w:rsidRPr="00EC30C2" w14:paraId="4CE9DFAB" w14:textId="77777777" w:rsidTr="00615E49">
        <w:tc>
          <w:tcPr>
            <w:tcW w:w="5949" w:type="dxa"/>
            <w:shd w:val="clear" w:color="auto" w:fill="F2F2F2"/>
          </w:tcPr>
          <w:p w14:paraId="31A29C1F" w14:textId="77777777" w:rsidR="002510C4" w:rsidRPr="00FF430B" w:rsidRDefault="002510C4" w:rsidP="002510C4">
            <w:pPr>
              <w:spacing w:line="276" w:lineRule="auto"/>
              <w:jc w:val="both"/>
              <w:rPr>
                <w:rFonts w:eastAsia="Calibri"/>
                <w:noProof w:val="0"/>
              </w:rPr>
            </w:pPr>
            <w:r w:rsidRPr="00FF430B">
              <w:rPr>
                <w:rFonts w:eastAsia="Calibri"/>
                <w:noProof w:val="0"/>
              </w:rPr>
              <w:t>Tipul autorității contractante și obiectul principal de activitate</w:t>
            </w:r>
          </w:p>
          <w:p w14:paraId="464C1599" w14:textId="77777777" w:rsidR="002510C4" w:rsidRPr="00FF430B" w:rsidRDefault="002510C4" w:rsidP="002510C4">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6FE55B3B" w14:textId="10592567" w:rsidR="002510C4" w:rsidRPr="00FF430B" w:rsidRDefault="00F73112" w:rsidP="002510C4">
            <w:pPr>
              <w:spacing w:line="276" w:lineRule="auto"/>
              <w:jc w:val="both"/>
              <w:rPr>
                <w:rFonts w:eastAsia="Calibri"/>
                <w:noProof w:val="0"/>
              </w:rPr>
            </w:pPr>
            <w:r>
              <w:rPr>
                <w:rFonts w:eastAsia="Calibri"/>
                <w:noProof w:val="0"/>
              </w:rPr>
              <w:t>Instituție publică</w:t>
            </w: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090"/>
        <w:gridCol w:w="1588"/>
      </w:tblGrid>
      <w:tr w:rsidR="00615E49" w:rsidRPr="00EC30C2" w14:paraId="4FC93795" w14:textId="77777777" w:rsidTr="00F403E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09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58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F73112" w:rsidRPr="00EC30C2" w14:paraId="4FDBB21C" w14:textId="77777777" w:rsidTr="00F403E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F73112" w:rsidRPr="00FF430B" w:rsidRDefault="00F73112" w:rsidP="00F73112">
            <w:pPr>
              <w:spacing w:line="276" w:lineRule="auto"/>
              <w:jc w:val="center"/>
              <w:rPr>
                <w:rFonts w:eastAsia="Calibri"/>
                <w:noProof w:val="0"/>
              </w:rPr>
            </w:pPr>
            <w:r w:rsidRPr="00FF430B">
              <w:rPr>
                <w:rFonts w:eastAsia="Calibri"/>
                <w:noProof w:val="0"/>
              </w:rPr>
              <w:t>1</w:t>
            </w:r>
          </w:p>
        </w:tc>
        <w:tc>
          <w:tcPr>
            <w:tcW w:w="1134" w:type="dxa"/>
          </w:tcPr>
          <w:p w14:paraId="6E57E012" w14:textId="2025D60C" w:rsidR="00F73112" w:rsidRPr="00FF430B" w:rsidRDefault="00F73112" w:rsidP="00F73112">
            <w:pPr>
              <w:spacing w:line="276" w:lineRule="auto"/>
              <w:rPr>
                <w:rFonts w:eastAsia="Calibri"/>
                <w:noProof w:val="0"/>
              </w:rPr>
            </w:pPr>
            <w:r w:rsidRPr="0062296B">
              <w:rPr>
                <w:lang w:eastAsia="ro-RO"/>
              </w:rPr>
              <w:t>45200000-9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470A3571" w:rsidR="00F73112" w:rsidRPr="00FF430B" w:rsidRDefault="00F73112" w:rsidP="00F73112">
            <w:pPr>
              <w:spacing w:line="276" w:lineRule="auto"/>
              <w:jc w:val="center"/>
              <w:rPr>
                <w:rFonts w:eastAsia="Calibri"/>
                <w:noProof w:val="0"/>
              </w:rPr>
            </w:pPr>
            <w:r w:rsidRPr="00F73112">
              <w:rPr>
                <w:rFonts w:eastAsia="Calibri"/>
                <w:noProof w:val="0"/>
              </w:rPr>
              <w:t xml:space="preserve">Lucrări de reparație capitală a </w:t>
            </w:r>
            <w:r>
              <w:rPr>
                <w:rFonts w:eastAsia="Calibri"/>
                <w:noProof w:val="0"/>
              </w:rPr>
              <w:t xml:space="preserve">depozitului de armament și echipament special </w:t>
            </w:r>
            <w:r w:rsidRPr="00F73112">
              <w:rPr>
                <w:rFonts w:eastAsia="Calibri"/>
                <w:noProof w:val="0"/>
              </w:rPr>
              <w:t>din mun.Chișinău, str.Petricani 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615F119" w:rsidR="00F73112" w:rsidRPr="00FF430B" w:rsidRDefault="00F73112" w:rsidP="00F73112">
            <w:pPr>
              <w:spacing w:line="276" w:lineRule="auto"/>
              <w:jc w:val="center"/>
              <w:rPr>
                <w:rFonts w:eastAsia="Calibri"/>
                <w:noProof w:val="0"/>
              </w:rPr>
            </w:pPr>
            <w:r>
              <w:rPr>
                <w:rFonts w:eastAsia="Calibri"/>
                <w:noProof w:val="0"/>
              </w:rPr>
              <w:t>1 buc.</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36B8B1BA" w:rsidR="00F73112" w:rsidRPr="00FF430B" w:rsidRDefault="00F73112" w:rsidP="00F73112">
            <w:pPr>
              <w:spacing w:line="276" w:lineRule="auto"/>
              <w:jc w:val="both"/>
              <w:rPr>
                <w:rFonts w:eastAsia="Calibri"/>
                <w:noProof w:val="0"/>
              </w:rPr>
            </w:pPr>
            <w:r>
              <w:rPr>
                <w:rFonts w:eastAsia="Calibri"/>
                <w:noProof w:val="0"/>
              </w:rPr>
              <w:t>Conform caietului de sarcini</w:t>
            </w:r>
            <w:r w:rsidR="00F403EB">
              <w:rPr>
                <w:rFonts w:eastAsia="Calibri"/>
                <w:noProof w:val="0"/>
              </w:rPr>
              <w:t>, Lucrări generale de construcție</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6B52F12" w14:textId="0BA13153" w:rsidR="00F73112" w:rsidRPr="00FF430B" w:rsidRDefault="00F403EB" w:rsidP="00F73112">
            <w:pPr>
              <w:spacing w:line="276" w:lineRule="auto"/>
              <w:jc w:val="center"/>
              <w:rPr>
                <w:rFonts w:eastAsia="Calibri"/>
                <w:noProof w:val="0"/>
              </w:rPr>
            </w:pPr>
            <w:r>
              <w:rPr>
                <w:rFonts w:eastAsia="Calibri"/>
                <w:noProof w:val="0"/>
              </w:rPr>
              <w:t>3 420 950,00</w:t>
            </w: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lastRenderedPageBreak/>
              <w:t>Contractul de achiziție publică este rezervat unor ateliere protejate sau acesta poate fi executat numai în cadrul unor programe de angajare protejată</w:t>
            </w:r>
          </w:p>
        </w:tc>
        <w:tc>
          <w:tcPr>
            <w:tcW w:w="3969" w:type="dxa"/>
          </w:tcPr>
          <w:p w14:paraId="56BDA828" w14:textId="7F3F6793" w:rsidR="00615E49" w:rsidRPr="00FF430B" w:rsidRDefault="00615E49" w:rsidP="00615E49">
            <w:pPr>
              <w:spacing w:line="276" w:lineRule="auto"/>
              <w:jc w:val="both"/>
              <w:rPr>
                <w:rFonts w:eastAsia="Calibri"/>
                <w:noProof w:val="0"/>
              </w:rPr>
            </w:pPr>
            <w:r w:rsidRPr="00FF430B">
              <w:rPr>
                <w:rFonts w:eastAsia="Calibri"/>
                <w:noProof w:val="0"/>
              </w:rPr>
              <w:t xml:space="preserve">Nu </w:t>
            </w:r>
            <w:r w:rsidR="00F403EB">
              <w:rPr>
                <w:rFonts w:eastAsia="Calibri"/>
                <w:noProof w:val="0"/>
              </w:rPr>
              <w:t>X</w:t>
            </w:r>
          </w:p>
          <w:p w14:paraId="44E8E8B0"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14:paraId="6E679BF6" w14:textId="37CC4ED0" w:rsidR="00615E49" w:rsidRPr="00FF430B" w:rsidRDefault="00615E49" w:rsidP="00615E49">
            <w:pPr>
              <w:spacing w:line="276" w:lineRule="auto"/>
              <w:jc w:val="both"/>
              <w:rPr>
                <w:rFonts w:eastAsia="Calibri"/>
                <w:noProof w:val="0"/>
              </w:rPr>
            </w:pPr>
            <w:r w:rsidRPr="00FF430B">
              <w:rPr>
                <w:rFonts w:eastAsia="Calibri"/>
                <w:noProof w:val="0"/>
              </w:rPr>
              <w:t xml:space="preserve">Nu </w:t>
            </w:r>
            <w:r w:rsidR="00F403EB">
              <w:rPr>
                <w:rFonts w:eastAsia="Calibri"/>
                <w:noProof w:val="0"/>
              </w:rPr>
              <w:t>X</w:t>
            </w:r>
          </w:p>
          <w:p w14:paraId="17D7174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14:paraId="42269AC2" w14:textId="09FA7448" w:rsidR="00615E49" w:rsidRPr="00F403EB" w:rsidRDefault="00F403EB" w:rsidP="00615E49">
            <w:pPr>
              <w:spacing w:line="276" w:lineRule="auto"/>
              <w:contextualSpacing/>
              <w:jc w:val="both"/>
              <w:rPr>
                <w:rFonts w:eastAsia="Calibri"/>
                <w:noProof w:val="0"/>
                <w:szCs w:val="20"/>
              </w:rPr>
            </w:pPr>
            <w:r w:rsidRPr="00F403EB">
              <w:rPr>
                <w:rFonts w:eastAsia="Calibri"/>
                <w:noProof w:val="0"/>
                <w:szCs w:val="20"/>
              </w:rPr>
              <w:t>Prețul cel mai scăzut</w:t>
            </w:r>
          </w:p>
          <w:p w14:paraId="5E0BD34D" w14:textId="77777777" w:rsidR="00615E49" w:rsidRPr="00FF430B" w:rsidRDefault="00615E49" w:rsidP="00615E49">
            <w:pPr>
              <w:spacing w:line="276" w:lineRule="auto"/>
              <w:contextualSpacing/>
              <w:jc w:val="both"/>
              <w:rPr>
                <w:rFonts w:eastAsia="Calibri"/>
                <w:noProof w:val="0"/>
              </w:rPr>
            </w:pPr>
          </w:p>
          <w:p w14:paraId="06B60E1D" w14:textId="77777777" w:rsidR="00615E49" w:rsidRPr="00FF430B" w:rsidRDefault="00615E49" w:rsidP="00615E49">
            <w:pPr>
              <w:spacing w:line="276" w:lineRule="auto"/>
              <w:contextualSpacing/>
              <w:jc w:val="both"/>
              <w:rPr>
                <w:rFonts w:eastAsia="Calibri"/>
                <w:noProof w:val="0"/>
              </w:rPr>
            </w:pPr>
          </w:p>
        </w:tc>
      </w:tr>
    </w:tbl>
    <w:p w14:paraId="60D977D2" w14:textId="77777777" w:rsidR="00006D6D" w:rsidRDefault="00006D6D" w:rsidP="00006D6D">
      <w:pPr>
        <w:spacing w:before="240" w:after="160" w:line="276" w:lineRule="auto"/>
        <w:ind w:left="1080"/>
        <w:jc w:val="both"/>
        <w:rPr>
          <w:rFonts w:eastAsia="Calibri"/>
          <w:b/>
          <w:noProof w:val="0"/>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14:paraId="3EF1D6BF" w14:textId="73D5E81F" w:rsidR="00615E49" w:rsidRPr="00FF430B" w:rsidRDefault="00F403EB" w:rsidP="00615E49">
            <w:pPr>
              <w:spacing w:line="276" w:lineRule="auto"/>
              <w:contextualSpacing/>
              <w:jc w:val="both"/>
              <w:rPr>
                <w:rFonts w:eastAsia="Calibri"/>
                <w:noProof w:val="0"/>
              </w:rPr>
            </w:pPr>
            <w:r>
              <w:rPr>
                <w:rFonts w:eastAsia="Calibri"/>
                <w:noProof w:val="0"/>
              </w:rPr>
              <w:t>13 – 17 septembrie 2021</w:t>
            </w: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14:paraId="61EE9057"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14:paraId="3196A1EF"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7ACF215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14:paraId="274F40B5" w14:textId="77777777" w:rsidR="00615E49" w:rsidRPr="00FF430B" w:rsidRDefault="00615E49" w:rsidP="00615E49">
            <w:pPr>
              <w:spacing w:line="276" w:lineRule="auto"/>
              <w:contextualSpacing/>
              <w:jc w:val="both"/>
              <w:rPr>
                <w:noProof w:val="0"/>
                <w:lang w:eastAsia="zh-CN"/>
              </w:rPr>
            </w:pPr>
          </w:p>
        </w:tc>
        <w:tc>
          <w:tcPr>
            <w:tcW w:w="4111" w:type="dxa"/>
          </w:tcPr>
          <w:p w14:paraId="26721F38" w14:textId="77777777"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14:paraId="03247B6B"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14:paraId="62C0D432"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rPr>
            </w:pPr>
          </w:p>
          <w:p w14:paraId="240B3832" w14:textId="77777777" w:rsidR="00615E49" w:rsidRPr="00FF430B" w:rsidRDefault="00615E49" w:rsidP="00615E49">
            <w:pPr>
              <w:spacing w:line="276" w:lineRule="auto"/>
              <w:jc w:val="both"/>
              <w:rPr>
                <w:rFonts w:eastAsia="Calibri"/>
                <w:noProof w:val="0"/>
              </w:rPr>
            </w:pPr>
          </w:p>
        </w:tc>
      </w:tr>
    </w:tbl>
    <w:p w14:paraId="4E07C8D4" w14:textId="77777777" w:rsidR="00615E49" w:rsidRPr="00FF430B" w:rsidRDefault="00615E49" w:rsidP="00615E49">
      <w:pPr>
        <w:spacing w:after="160" w:line="276" w:lineRule="auto"/>
        <w:jc w:val="both"/>
        <w:rPr>
          <w:rFonts w:eastAsia="Calibri"/>
          <w:noProof w:val="0"/>
        </w:rPr>
      </w:pPr>
    </w:p>
    <w:p w14:paraId="1BB03F70" w14:textId="30E2F19E"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 xml:space="preserve">Conducătorul grupului de lucru: </w:t>
      </w:r>
      <w:r w:rsidR="00F403EB">
        <w:rPr>
          <w:rFonts w:eastAsia="Calibri"/>
          <w:b/>
          <w:noProof w:val="0"/>
        </w:rPr>
        <w:t xml:space="preserve">Valentin FIODOROV     </w:t>
      </w:r>
      <w:r w:rsidRPr="00FF430B">
        <w:rPr>
          <w:rFonts w:eastAsia="Calibri"/>
          <w:b/>
          <w:noProof w:val="0"/>
        </w:rPr>
        <w:t>___________</w:t>
      </w:r>
      <w:r w:rsidR="006B1C7D" w:rsidRPr="00FF430B">
        <w:rPr>
          <w:rFonts w:eastAsia="Calibri"/>
          <w:b/>
          <w:noProof w:val="0"/>
        </w:rPr>
        <w:t xml:space="preserve">____________                </w:t>
      </w:r>
    </w:p>
    <w:p w14:paraId="537E7E08" w14:textId="77777777" w:rsidR="00615E49" w:rsidRPr="00FF430B" w:rsidRDefault="00615E49" w:rsidP="00615E49">
      <w:pPr>
        <w:spacing w:after="160" w:line="276" w:lineRule="auto"/>
        <w:jc w:val="both"/>
        <w:rPr>
          <w:rFonts w:eastAsia="Calibri"/>
          <w:noProof w:val="0"/>
        </w:rPr>
      </w:pPr>
    </w:p>
    <w:p w14:paraId="36B5EAA6" w14:textId="77777777" w:rsidR="00615E49" w:rsidRPr="00FF430B" w:rsidRDefault="00615E49" w:rsidP="00615E49">
      <w:pPr>
        <w:spacing w:after="160" w:line="276" w:lineRule="auto"/>
        <w:jc w:val="both"/>
        <w:rPr>
          <w:rFonts w:eastAsia="Calibri"/>
          <w:noProof w:val="0"/>
        </w:rPr>
      </w:pPr>
    </w:p>
    <w:p w14:paraId="7BF7B1CD" w14:textId="75F18445"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rPr>
      </w:pPr>
    </w:p>
    <w:p w14:paraId="37E48204" w14:textId="77777777" w:rsidR="00B65C93" w:rsidRPr="00FF430B" w:rsidRDefault="00B65C93" w:rsidP="00615E49">
      <w:pPr>
        <w:spacing w:after="160" w:line="276" w:lineRule="auto"/>
        <w:rPr>
          <w:rFonts w:ascii="Calibri" w:eastAsia="Calibri" w:hAnsi="Calibri"/>
          <w:noProof w:val="0"/>
          <w:sz w:val="22"/>
          <w:szCs w:val="22"/>
        </w:rPr>
      </w:pPr>
    </w:p>
    <w:p w14:paraId="545C9457" w14:textId="77777777" w:rsidR="000E4D7D" w:rsidRPr="00FF430B" w:rsidRDefault="000E4D7D" w:rsidP="00615E49">
      <w:pPr>
        <w:spacing w:after="160" w:line="276" w:lineRule="auto"/>
        <w:rPr>
          <w:rFonts w:ascii="Calibri" w:eastAsia="Calibri" w:hAnsi="Calibri"/>
          <w:noProof w:val="0"/>
          <w:sz w:val="22"/>
          <w:szCs w:val="22"/>
        </w:rPr>
      </w:pPr>
    </w:p>
    <w:p w14:paraId="7EB3B2FB" w14:textId="77777777" w:rsidR="000E4D7D" w:rsidRPr="00FF430B" w:rsidRDefault="000E4D7D" w:rsidP="00615E49">
      <w:pPr>
        <w:spacing w:after="160" w:line="276" w:lineRule="auto"/>
        <w:rPr>
          <w:rFonts w:ascii="Calibri" w:eastAsia="Calibri" w:hAnsi="Calibri"/>
          <w:noProof w:val="0"/>
          <w:sz w:val="22"/>
          <w:szCs w:val="22"/>
        </w:rPr>
      </w:pPr>
    </w:p>
    <w:p w14:paraId="4EE63E2B" w14:textId="77777777" w:rsidR="000E4D7D" w:rsidRPr="00FF430B" w:rsidRDefault="000E4D7D" w:rsidP="00615E49">
      <w:pPr>
        <w:spacing w:after="160" w:line="276" w:lineRule="auto"/>
        <w:rPr>
          <w:rFonts w:ascii="Calibri" w:eastAsia="Calibri" w:hAnsi="Calibri"/>
          <w:noProof w:val="0"/>
          <w:sz w:val="22"/>
          <w:szCs w:val="22"/>
        </w:rPr>
      </w:pPr>
    </w:p>
    <w:p w14:paraId="71EBE28B" w14:textId="77777777" w:rsidR="000E4D7D" w:rsidRPr="00FF430B" w:rsidRDefault="000E4D7D" w:rsidP="00615E49">
      <w:pPr>
        <w:spacing w:after="160" w:line="276" w:lineRule="auto"/>
        <w:rPr>
          <w:rFonts w:ascii="Calibri" w:eastAsia="Calibri" w:hAnsi="Calibri"/>
          <w:noProof w:val="0"/>
          <w:sz w:val="22"/>
          <w:szCs w:val="22"/>
        </w:rPr>
      </w:pPr>
    </w:p>
    <w:p w14:paraId="015ED00F" w14:textId="77777777" w:rsidR="000E4D7D" w:rsidRPr="00FF430B" w:rsidRDefault="000E4D7D" w:rsidP="00615E49">
      <w:pPr>
        <w:spacing w:after="160" w:line="276" w:lineRule="auto"/>
        <w:rPr>
          <w:rFonts w:ascii="Calibri" w:eastAsia="Calibri" w:hAnsi="Calibri"/>
          <w:noProof w:val="0"/>
          <w:sz w:val="22"/>
          <w:szCs w:val="22"/>
        </w:rPr>
      </w:pPr>
    </w:p>
    <w:p w14:paraId="2D606FBF" w14:textId="77777777" w:rsidR="000E4D7D" w:rsidRPr="00FF430B" w:rsidRDefault="000E4D7D" w:rsidP="00615E49">
      <w:pPr>
        <w:spacing w:after="160" w:line="276" w:lineRule="auto"/>
        <w:rPr>
          <w:rFonts w:ascii="Calibri" w:eastAsia="Calibri" w:hAnsi="Calibri"/>
          <w:noProof w:val="0"/>
          <w:sz w:val="22"/>
          <w:szCs w:val="22"/>
        </w:rPr>
      </w:pPr>
    </w:p>
    <w:p w14:paraId="40AD7973" w14:textId="77777777" w:rsidR="000E4D7D" w:rsidRPr="00FF430B" w:rsidRDefault="000E4D7D" w:rsidP="00615E49">
      <w:pPr>
        <w:spacing w:after="160" w:line="276" w:lineRule="auto"/>
        <w:rPr>
          <w:rFonts w:ascii="Calibri" w:eastAsia="Calibri" w:hAnsi="Calibri"/>
          <w:noProof w:val="0"/>
          <w:sz w:val="22"/>
          <w:szCs w:val="22"/>
        </w:rPr>
      </w:pPr>
    </w:p>
    <w:p w14:paraId="4EBDDC84" w14:textId="060B18D6"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2</w:t>
      </w:r>
    </w:p>
    <w:p w14:paraId="64C19F79"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730FD7E5" w14:textId="77777777" w:rsidR="00502EFF" w:rsidRPr="00FF430B" w:rsidRDefault="00502EFF" w:rsidP="00502EFF">
      <w:pPr>
        <w:jc w:val="right"/>
        <w:rPr>
          <w:noProof w:val="0"/>
        </w:rPr>
      </w:pPr>
      <w:r w:rsidRPr="00FF430B">
        <w:rPr>
          <w:noProof w:val="0"/>
        </w:rPr>
        <w:t>din “____” ________ 20___</w:t>
      </w:r>
    </w:p>
    <w:p w14:paraId="41DA5E75" w14:textId="77777777" w:rsidR="000E4D7D" w:rsidRPr="00FF430B" w:rsidRDefault="000E4D7D" w:rsidP="00502EFF">
      <w:pPr>
        <w:jc w:val="right"/>
        <w:rPr>
          <w:noProof w:val="0"/>
        </w:rPr>
      </w:pPr>
    </w:p>
    <w:p w14:paraId="7166887D" w14:textId="77777777" w:rsidR="000E4D7D" w:rsidRPr="00FF430B" w:rsidRDefault="000E4D7D" w:rsidP="00502EFF">
      <w:pPr>
        <w:jc w:val="right"/>
        <w:rPr>
          <w:noProof w:val="0"/>
        </w:rPr>
      </w:pPr>
    </w:p>
    <w:p w14:paraId="058F2963" w14:textId="77777777"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14:paraId="603365BF" w14:textId="77777777" w:rsidR="00BE362C" w:rsidRPr="00FF430B" w:rsidRDefault="00BE362C" w:rsidP="00BE362C">
      <w:pPr>
        <w:rPr>
          <w:noProof w:val="0"/>
          <w:sz w:val="20"/>
          <w:szCs w:val="20"/>
          <w:lang w:eastAsia="ru-RU"/>
        </w:rPr>
      </w:pPr>
    </w:p>
    <w:p w14:paraId="2ED345BA" w14:textId="0EAB52DA"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0029021D" w:rsidRPr="0029021D">
        <w:rPr>
          <w:b/>
          <w:noProof w:val="0"/>
          <w:u w:val="single"/>
          <w:shd w:val="clear" w:color="auto" w:fill="FFFFFF" w:themeFill="background1"/>
          <w:lang w:eastAsia="ru-RU"/>
        </w:rPr>
        <w:t xml:space="preserve">lucrărilor de </w:t>
      </w:r>
      <w:r w:rsidR="00CB6EE5">
        <w:rPr>
          <w:b/>
          <w:noProof w:val="0"/>
          <w:u w:val="single"/>
          <w:shd w:val="clear" w:color="auto" w:fill="FFFFFF" w:themeFill="background1"/>
          <w:lang w:eastAsia="ru-RU"/>
        </w:rPr>
        <w:t xml:space="preserve">reparație capitală </w:t>
      </w:r>
      <w:r w:rsidR="00ED48C3">
        <w:rPr>
          <w:b/>
          <w:noProof w:val="0"/>
          <w:u w:val="single"/>
          <w:shd w:val="clear" w:color="auto" w:fill="FFFFFF" w:themeFill="background1"/>
          <w:lang w:eastAsia="ru-RU"/>
        </w:rPr>
        <w:t>a depozitului de armament și echipament special din mun.Chișinău, str.Petricani 19</w:t>
      </w:r>
      <w:r w:rsidR="0029021D" w:rsidRPr="0029021D">
        <w:rPr>
          <w:b/>
          <w:noProof w:val="0"/>
          <w:u w:val="single"/>
          <w:shd w:val="clear" w:color="auto" w:fill="FFFFFF" w:themeFill="background1"/>
          <w:lang w:eastAsia="ru-RU"/>
        </w:rPr>
        <w:t>,</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w:t>
      </w:r>
      <w:r w:rsidR="0029021D" w:rsidRPr="0029021D">
        <w:t xml:space="preserve"> </w:t>
      </w:r>
      <w:r w:rsidR="0029021D" w:rsidRPr="0029021D">
        <w:rPr>
          <w:b/>
          <w:noProof w:val="0"/>
          <w:u w:val="single"/>
          <w:lang w:eastAsia="ru-RU"/>
        </w:rPr>
        <w:t>Licitație deschisă</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3A055449" w14:textId="3CB808E5"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Denumirea autorității contractante: </w:t>
      </w:r>
      <w:r w:rsidR="0029021D" w:rsidRPr="0029021D">
        <w:rPr>
          <w:b/>
          <w:noProof w:val="0"/>
          <w:u w:val="single"/>
          <w:lang w:eastAsia="ru-RU"/>
        </w:rPr>
        <w:t>Inspectoratul General al Poliției de Frontieră al MAI</w:t>
      </w:r>
    </w:p>
    <w:p w14:paraId="797F5925" w14:textId="079508C4"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0029021D" w:rsidRPr="0029021D">
        <w:rPr>
          <w:b/>
          <w:noProof w:val="0"/>
          <w:u w:val="single"/>
          <w:shd w:val="clear" w:color="auto" w:fill="FFFFFF" w:themeFill="background1"/>
          <w:lang w:eastAsia="ru-RU"/>
        </w:rPr>
        <w:t>1006601000196</w:t>
      </w:r>
    </w:p>
    <w:p w14:paraId="258BDE79" w14:textId="3B76463A"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0029021D" w:rsidRPr="0029021D">
        <w:rPr>
          <w:b/>
          <w:noProof w:val="0"/>
          <w:u w:val="single"/>
          <w:shd w:val="clear" w:color="auto" w:fill="FFFFFF" w:themeFill="background1"/>
          <w:lang w:eastAsia="ru-RU"/>
        </w:rPr>
        <w:t>mun. Chișinău, str. Petricani 19</w:t>
      </w:r>
    </w:p>
    <w:p w14:paraId="01E28F85" w14:textId="2B8B5E46"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0029021D" w:rsidRPr="0029021D">
        <w:rPr>
          <w:b/>
          <w:noProof w:val="0"/>
          <w:u w:val="single"/>
          <w:shd w:val="clear" w:color="auto" w:fill="FFFFFF" w:themeFill="background1"/>
          <w:lang w:eastAsia="ru-RU"/>
        </w:rPr>
        <w:t>0222596</w:t>
      </w:r>
      <w:r w:rsidR="00ED48C3">
        <w:rPr>
          <w:b/>
          <w:noProof w:val="0"/>
          <w:u w:val="single"/>
          <w:shd w:val="clear" w:color="auto" w:fill="FFFFFF" w:themeFill="background1"/>
          <w:lang w:eastAsia="ru-RU"/>
        </w:rPr>
        <w:t>48</w:t>
      </w:r>
    </w:p>
    <w:p w14:paraId="6BA88056" w14:textId="4C597CB4"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hyperlink r:id="rId13" w:history="1">
        <w:r w:rsidR="00ED48C3" w:rsidRPr="00795924">
          <w:rPr>
            <w:rStyle w:val="af3"/>
            <w:b/>
            <w:noProof w:val="0"/>
            <w:shd w:val="clear" w:color="auto" w:fill="FFFFFF" w:themeFill="background1"/>
            <w:lang w:eastAsia="ru-RU"/>
          </w:rPr>
          <w:t>politia.frontiera@border.gov.md</w:t>
        </w:r>
      </w:hyperlink>
      <w:r w:rsidR="0029021D" w:rsidRPr="0029021D">
        <w:rPr>
          <w:b/>
          <w:noProof w:val="0"/>
          <w:shd w:val="clear" w:color="auto" w:fill="FFFFFF" w:themeFill="background1"/>
          <w:lang w:eastAsia="ru-RU"/>
        </w:rPr>
        <w:t xml:space="preserve">, </w:t>
      </w:r>
      <w:hyperlink r:id="rId14" w:history="1">
        <w:r w:rsidR="00ED48C3" w:rsidRPr="00795924">
          <w:rPr>
            <w:rStyle w:val="af3"/>
            <w:b/>
            <w:noProof w:val="0"/>
            <w:shd w:val="clear" w:color="auto" w:fill="FFFFFF" w:themeFill="background1"/>
            <w:lang w:eastAsia="ru-RU"/>
          </w:rPr>
          <w:t>alexandru.botan</w:t>
        </w:r>
        <w:r w:rsidR="00ED48C3" w:rsidRPr="00795924">
          <w:rPr>
            <w:rStyle w:val="af3"/>
            <w:b/>
            <w:noProof w:val="0"/>
            <w:shd w:val="clear" w:color="auto" w:fill="FFFFFF" w:themeFill="background1"/>
            <w:lang w:eastAsia="ru-RU"/>
          </w:rPr>
          <w:t>@border.gov.md</w:t>
        </w:r>
      </w:hyperlink>
      <w:r w:rsidR="00ED48C3" w:rsidRPr="0029021D">
        <w:rPr>
          <w:b/>
          <w:noProof w:val="0"/>
          <w:shd w:val="clear" w:color="auto" w:fill="FFFFFF" w:themeFill="background1"/>
          <w:lang w:eastAsia="ru-RU"/>
        </w:rPr>
        <w:t>,</w:t>
      </w:r>
      <w:r w:rsidR="00ED48C3">
        <w:rPr>
          <w:b/>
          <w:noProof w:val="0"/>
          <w:shd w:val="clear" w:color="auto" w:fill="FFFFFF" w:themeFill="background1"/>
          <w:lang w:eastAsia="ru-RU"/>
        </w:rPr>
        <w:t xml:space="preserve"> </w:t>
      </w:r>
      <w:hyperlink r:id="rId15" w:history="1">
        <w:r w:rsidR="0029021D" w:rsidRPr="0029021D">
          <w:rPr>
            <w:rStyle w:val="af3"/>
            <w:b/>
            <w:noProof w:val="0"/>
            <w:shd w:val="clear" w:color="auto" w:fill="FFFFFF" w:themeFill="background1"/>
            <w:lang w:eastAsia="ru-RU"/>
          </w:rPr>
          <w:t>www.border.gov.md</w:t>
        </w:r>
      </w:hyperlink>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14:paraId="34696A1D" w14:textId="1E444A6E"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475ABB" w:rsidRPr="00475ABB">
        <w:rPr>
          <w:b/>
          <w:noProof w:val="0"/>
          <w:u w:val="single"/>
          <w:lang w:eastAsia="ru-RU"/>
        </w:rPr>
        <w:t>Instituție publică</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C028ED" w:rsidRPr="00EC30C2" w14:paraId="49A0E54F" w14:textId="77777777" w:rsidTr="000E0BE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26CFE7AD" w:rsidR="00C028ED" w:rsidRPr="00FF430B" w:rsidRDefault="00C028ED" w:rsidP="00BE362C">
            <w:pPr>
              <w:shd w:val="clear" w:color="auto" w:fill="FFFFFF" w:themeFill="background1"/>
              <w:spacing w:before="120"/>
              <w:jc w:val="center"/>
              <w:rPr>
                <w:noProof w:val="0"/>
                <w:sz w:val="20"/>
                <w:szCs w:val="20"/>
                <w:lang w:eastAsia="ru-RU"/>
              </w:rPr>
            </w:pPr>
            <w:r>
              <w:rPr>
                <w:noProof w:val="0"/>
                <w:sz w:val="20"/>
                <w:szCs w:val="20"/>
                <w:lang w:eastAsia="ru-RU"/>
              </w:rPr>
              <w:t>1.1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2A47FD5F" w:rsidR="00C028ED" w:rsidRPr="00FF430B" w:rsidRDefault="00C028ED" w:rsidP="00BE362C">
            <w:pPr>
              <w:shd w:val="clear" w:color="auto" w:fill="FFFFFF" w:themeFill="background1"/>
              <w:spacing w:before="120"/>
              <w:jc w:val="center"/>
              <w:rPr>
                <w:noProof w:val="0"/>
                <w:sz w:val="20"/>
                <w:szCs w:val="20"/>
                <w:lang w:eastAsia="ru-RU"/>
              </w:rPr>
            </w:pPr>
            <w:r w:rsidRPr="00C028ED">
              <w:rPr>
                <w:noProof w:val="0"/>
                <w:sz w:val="20"/>
                <w:szCs w:val="20"/>
                <w:lang w:eastAsia="ru-RU"/>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88FBDB2" w:rsidR="00C028ED" w:rsidRPr="00FF430B" w:rsidRDefault="00052D36" w:rsidP="00BE362C">
            <w:pPr>
              <w:shd w:val="clear" w:color="auto" w:fill="FFFFFF" w:themeFill="background1"/>
              <w:spacing w:before="120"/>
              <w:jc w:val="center"/>
              <w:rPr>
                <w:i/>
                <w:noProof w:val="0"/>
                <w:sz w:val="20"/>
                <w:szCs w:val="20"/>
                <w:lang w:eastAsia="ru-RU"/>
              </w:rPr>
            </w:pPr>
            <w:r>
              <w:rPr>
                <w:i/>
                <w:noProof w:val="0"/>
                <w:sz w:val="20"/>
                <w:szCs w:val="20"/>
                <w:lang w:eastAsia="ru-RU"/>
              </w:rPr>
              <w:t>L</w:t>
            </w:r>
            <w:r w:rsidR="00C028ED" w:rsidRPr="00C028ED">
              <w:rPr>
                <w:i/>
                <w:noProof w:val="0"/>
                <w:sz w:val="20"/>
                <w:szCs w:val="20"/>
                <w:lang w:eastAsia="ru-RU"/>
              </w:rPr>
              <w:t xml:space="preserve">ucrări </w:t>
            </w:r>
            <w:r w:rsidR="00481E33" w:rsidRPr="00481E33">
              <w:rPr>
                <w:i/>
                <w:noProof w:val="0"/>
                <w:sz w:val="20"/>
                <w:szCs w:val="20"/>
                <w:lang w:eastAsia="ru-RU"/>
              </w:rPr>
              <w:t>de reparație capitală a depozitului de armament și echipament special din mun.Chișinău, str.Petricani 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64590D64" w:rsidR="00C028ED" w:rsidRPr="00FF430B" w:rsidRDefault="00C028ED" w:rsidP="00BE362C">
            <w:pPr>
              <w:shd w:val="clear" w:color="auto" w:fill="FFFFFF" w:themeFill="background1"/>
              <w:spacing w:before="120"/>
              <w:jc w:val="center"/>
              <w:rPr>
                <w:noProof w:val="0"/>
                <w:sz w:val="20"/>
                <w:szCs w:val="20"/>
                <w:lang w:eastAsia="ru-RU"/>
              </w:rPr>
            </w:pPr>
            <w:r w:rsidRPr="00486D10">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476396F6" w:rsidR="00C028ED" w:rsidRPr="00FF430B" w:rsidRDefault="00C028ED" w:rsidP="00BE362C">
            <w:pPr>
              <w:shd w:val="clear" w:color="auto" w:fill="FFFFFF" w:themeFill="background1"/>
              <w:spacing w:before="120"/>
              <w:jc w:val="center"/>
              <w:rPr>
                <w:noProof w:val="0"/>
                <w:sz w:val="20"/>
                <w:szCs w:val="20"/>
                <w:lang w:eastAsia="ru-RU"/>
              </w:rPr>
            </w:pPr>
            <w:r w:rsidRPr="00486D10">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5220D61D" w:rsidR="00C028ED" w:rsidRPr="00FF430B" w:rsidRDefault="00C028ED" w:rsidP="00BE362C">
            <w:pPr>
              <w:shd w:val="clear" w:color="auto" w:fill="FFFFFF" w:themeFill="background1"/>
              <w:spacing w:before="120"/>
              <w:jc w:val="center"/>
              <w:rPr>
                <w:noProof w:val="0"/>
                <w:sz w:val="20"/>
                <w:szCs w:val="20"/>
                <w:lang w:eastAsia="ru-RU"/>
              </w:rPr>
            </w:pPr>
            <w:r w:rsidRPr="00486D10">
              <w:t>Conform caietului de sarcini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96DCC9" w14:textId="10DBE295" w:rsidR="00C028ED" w:rsidRPr="00FF430B" w:rsidRDefault="00052D36" w:rsidP="00BE362C">
            <w:pPr>
              <w:shd w:val="clear" w:color="auto" w:fill="FFFFFF" w:themeFill="background1"/>
              <w:spacing w:before="120"/>
              <w:jc w:val="center"/>
              <w:rPr>
                <w:noProof w:val="0"/>
                <w:sz w:val="20"/>
                <w:szCs w:val="20"/>
                <w:lang w:eastAsia="ru-RU"/>
              </w:rPr>
            </w:pPr>
            <w:r>
              <w:rPr>
                <w:noProof w:val="0"/>
                <w:sz w:val="20"/>
                <w:szCs w:val="20"/>
                <w:lang w:eastAsia="ru-RU"/>
              </w:rPr>
              <w:t>3 420 950,00</w:t>
            </w: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66446057" w:rsidR="00BE362C" w:rsidRPr="00C028ED" w:rsidRDefault="00052D36" w:rsidP="00BE362C">
            <w:pPr>
              <w:shd w:val="clear" w:color="auto" w:fill="FFFFFF" w:themeFill="background1"/>
              <w:spacing w:before="120"/>
              <w:jc w:val="center"/>
              <w:rPr>
                <w:b/>
                <w:noProof w:val="0"/>
                <w:szCs w:val="20"/>
                <w:lang w:eastAsia="ru-RU"/>
              </w:rPr>
            </w:pPr>
            <w:r w:rsidRPr="00052D36">
              <w:rPr>
                <w:b/>
                <w:noProof w:val="0"/>
                <w:szCs w:val="20"/>
                <w:lang w:eastAsia="ru-RU"/>
              </w:rPr>
              <w:t>3 420 950,00</w:t>
            </w:r>
          </w:p>
        </w:tc>
      </w:tr>
    </w:tbl>
    <w:p w14:paraId="3D38E887" w14:textId="5A1FC702" w:rsidR="004C499F" w:rsidRPr="00FF430B" w:rsidRDefault="00816026"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w:t>
      </w:r>
      <w:r w:rsidR="00CF1D84">
        <w:rPr>
          <w:b/>
          <w:noProof w:val="0"/>
          <w:lang w:eastAsia="ru-RU"/>
        </w:rPr>
        <w:t xml:space="preserve"> </w:t>
      </w:r>
      <w:r w:rsidR="00CF1D84" w:rsidRPr="00CF1D84">
        <w:rPr>
          <w:b/>
          <w:noProof w:val="0"/>
          <w:u w:val="single"/>
          <w:lang w:eastAsia="ru-RU"/>
        </w:rPr>
        <w:t>Nu se aplică.</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14:paraId="1E73316A" w14:textId="77777777" w:rsidR="00BE362C" w:rsidRPr="005B44DB" w:rsidRDefault="00BE362C" w:rsidP="002F556B">
      <w:pPr>
        <w:numPr>
          <w:ilvl w:val="0"/>
          <w:numId w:val="26"/>
        </w:numPr>
        <w:shd w:val="clear" w:color="auto" w:fill="FFFFFF" w:themeFill="background1"/>
        <w:tabs>
          <w:tab w:val="right" w:pos="426"/>
        </w:tabs>
        <w:rPr>
          <w:noProof w:val="0"/>
          <w:lang w:eastAsia="ru-RU"/>
        </w:rPr>
      </w:pPr>
      <w:r w:rsidRPr="005B44DB">
        <w:rPr>
          <w:noProof w:val="0"/>
          <w:lang w:eastAsia="ru-RU"/>
        </w:rPr>
        <w:t>Pentru un singur lot;</w:t>
      </w:r>
    </w:p>
    <w:p w14:paraId="6AE338C5" w14:textId="66C09C03"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Admiterea sau interzicerea ofertelor alternative: </w:t>
      </w:r>
      <w:r w:rsidR="005B44DB" w:rsidRPr="005B44DB">
        <w:rPr>
          <w:b/>
          <w:noProof w:val="0"/>
          <w:u w:val="single"/>
          <w:lang w:eastAsia="ru-RU"/>
        </w:rPr>
        <w:t>nu se admite;</w:t>
      </w:r>
    </w:p>
    <w:p w14:paraId="3AF1E4BB" w14:textId="2A08FC2A"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 xml:space="preserve">prestare/executare solicitați: </w:t>
      </w:r>
      <w:r w:rsidR="00FE7412">
        <w:rPr>
          <w:b/>
          <w:noProof w:val="0"/>
          <w:u w:val="single"/>
          <w:lang w:eastAsia="ru-RU"/>
        </w:rPr>
        <w:t xml:space="preserve">maxim </w:t>
      </w:r>
      <w:r w:rsidR="00052D36">
        <w:rPr>
          <w:b/>
          <w:noProof w:val="0"/>
          <w:u w:val="single"/>
          <w:lang w:eastAsia="ru-RU"/>
        </w:rPr>
        <w:t>12</w:t>
      </w:r>
      <w:r w:rsidR="00772357" w:rsidRPr="00772357">
        <w:rPr>
          <w:b/>
          <w:noProof w:val="0"/>
          <w:u w:val="single"/>
          <w:lang w:eastAsia="ru-RU"/>
        </w:rPr>
        <w:t xml:space="preserve"> luni din data înregistrării contractului la Ministerul Finanțelor;</w:t>
      </w:r>
    </w:p>
    <w:p w14:paraId="6CE0A203" w14:textId="04C2F376"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lastRenderedPageBreak/>
        <w:t>Termenul de valabilitate a contractului</w:t>
      </w:r>
      <w:r w:rsidR="001A1A16" w:rsidRPr="00FF430B">
        <w:rPr>
          <w:b/>
          <w:noProof w:val="0"/>
          <w:lang w:eastAsia="ru-RU"/>
        </w:rPr>
        <w:t>:</w:t>
      </w:r>
      <w:r w:rsidR="00671185" w:rsidRPr="00671185">
        <w:rPr>
          <w:noProof w:val="0"/>
          <w:shd w:val="clear" w:color="auto" w:fill="FFFFFF" w:themeFill="background1"/>
          <w:lang w:eastAsia="ru-RU"/>
        </w:rPr>
        <w:t xml:space="preserve"> </w:t>
      </w:r>
      <w:r w:rsidR="00671185" w:rsidRPr="00671185">
        <w:rPr>
          <w:b/>
          <w:noProof w:val="0"/>
          <w:u w:val="single"/>
          <w:lang w:eastAsia="ru-RU"/>
        </w:rPr>
        <w:t>31.12.2022;</w:t>
      </w:r>
    </w:p>
    <w:p w14:paraId="00B44342" w14:textId="46D547D4"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t xml:space="preserve">Contract de achiziție rezervat atelierelor protejate sau că acesta poate fi executat numai în cadrul unor programe de angajare protejată (după caz): </w:t>
      </w:r>
      <w:r w:rsidR="00671185" w:rsidRPr="00671185">
        <w:rPr>
          <w:b/>
          <w:noProof w:val="0"/>
          <w:u w:val="single"/>
          <w:lang w:eastAsia="ru-RU"/>
        </w:rPr>
        <w:t>NU</w:t>
      </w:r>
    </w:p>
    <w:p w14:paraId="69920E48" w14:textId="06076FC3"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w:t>
      </w:r>
      <w:r w:rsidR="00052D36">
        <w:rPr>
          <w:b/>
          <w:noProof w:val="0"/>
          <w:lang w:eastAsia="ru-RU"/>
        </w:rPr>
        <w:t>nu</w:t>
      </w:r>
      <w:r w:rsidRPr="00FF430B">
        <w:rPr>
          <w:b/>
          <w:noProof w:val="0"/>
          <w:lang w:eastAsia="ru-RU"/>
        </w:rPr>
        <w:t>___________________________________</w:t>
      </w:r>
      <w:r w:rsidR="001A1A16" w:rsidRPr="00FF430B">
        <w:rPr>
          <w:b/>
          <w:noProof w:val="0"/>
          <w:lang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shd w:val="clear" w:color="auto" w:fill="FFFFFF" w:themeFill="background1"/>
        <w:tblLook w:val="04A0" w:firstRow="1" w:lastRow="0" w:firstColumn="1" w:lastColumn="0" w:noHBand="0" w:noVBand="1"/>
      </w:tblPr>
      <w:tblGrid>
        <w:gridCol w:w="573"/>
        <w:gridCol w:w="2633"/>
        <w:gridCol w:w="4480"/>
        <w:gridCol w:w="1800"/>
      </w:tblGrid>
      <w:tr w:rsidR="00BE362C" w:rsidRPr="00EC30C2" w14:paraId="55FCB16C" w14:textId="77777777" w:rsidTr="00D75807">
        <w:tc>
          <w:tcPr>
            <w:tcW w:w="576" w:type="dxa"/>
            <w:shd w:val="clear" w:color="auto" w:fill="FFFFFF" w:themeFill="background1"/>
            <w:vAlign w:val="center"/>
          </w:tcPr>
          <w:p w14:paraId="4158577F" w14:textId="77777777" w:rsidR="00BE362C" w:rsidRPr="00FF430B" w:rsidRDefault="00BE362C" w:rsidP="007D42D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2651" w:type="dxa"/>
            <w:shd w:val="clear" w:color="auto" w:fill="FFFFFF" w:themeFill="background1"/>
            <w:vAlign w:val="center"/>
          </w:tcPr>
          <w:p w14:paraId="75217ED9" w14:textId="77777777" w:rsidR="00BE362C" w:rsidRPr="00FF430B" w:rsidRDefault="00BE362C" w:rsidP="007D42D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4536" w:type="dxa"/>
            <w:shd w:val="clear" w:color="auto" w:fill="FFFFFF" w:themeFill="background1"/>
            <w:vAlign w:val="center"/>
          </w:tcPr>
          <w:p w14:paraId="210C3143" w14:textId="77777777" w:rsidR="00BE362C" w:rsidRPr="00FF430B" w:rsidRDefault="00BE362C" w:rsidP="007D42D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demonstrare a îndeplinirii criteriului/cerinței:</w:t>
            </w:r>
          </w:p>
        </w:tc>
        <w:tc>
          <w:tcPr>
            <w:tcW w:w="1807" w:type="dxa"/>
            <w:shd w:val="clear" w:color="auto" w:fill="FFFFFF" w:themeFill="background1"/>
            <w:vAlign w:val="center"/>
          </w:tcPr>
          <w:p w14:paraId="6BCA9681" w14:textId="77777777" w:rsidR="00BE362C" w:rsidRPr="00FF430B" w:rsidRDefault="00BE362C" w:rsidP="007D42D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671185" w:rsidRPr="00EC30C2" w14:paraId="7BE02D7C" w14:textId="77777777" w:rsidTr="00D75807">
        <w:tc>
          <w:tcPr>
            <w:tcW w:w="576" w:type="dxa"/>
            <w:shd w:val="clear" w:color="auto" w:fill="FFFFFF" w:themeFill="background1"/>
            <w:vAlign w:val="center"/>
          </w:tcPr>
          <w:p w14:paraId="5A2F5F10" w14:textId="28668939" w:rsidR="00671185" w:rsidRPr="00FF430B" w:rsidRDefault="00B74379" w:rsidP="007D42DC">
            <w:pPr>
              <w:shd w:val="clear" w:color="auto" w:fill="FFFFFF" w:themeFill="background1"/>
              <w:tabs>
                <w:tab w:val="left" w:pos="612"/>
              </w:tabs>
              <w:spacing w:before="120" w:after="120"/>
              <w:jc w:val="center"/>
              <w:rPr>
                <w:iCs/>
                <w:noProof w:val="0"/>
                <w:lang w:eastAsia="ru-RU"/>
              </w:rPr>
            </w:pPr>
            <w:r>
              <w:rPr>
                <w:iCs/>
                <w:noProof w:val="0"/>
                <w:lang w:eastAsia="ru-RU"/>
              </w:rPr>
              <w:t>1</w:t>
            </w:r>
          </w:p>
        </w:tc>
        <w:tc>
          <w:tcPr>
            <w:tcW w:w="2651" w:type="dxa"/>
            <w:shd w:val="clear" w:color="auto" w:fill="FFFFFF" w:themeFill="background1"/>
            <w:vAlign w:val="center"/>
          </w:tcPr>
          <w:p w14:paraId="665ED90E" w14:textId="00AB232E" w:rsidR="00671185" w:rsidRPr="00FF430B" w:rsidRDefault="00B74379" w:rsidP="007D42DC">
            <w:pPr>
              <w:shd w:val="clear" w:color="auto" w:fill="FFFFFF" w:themeFill="background1"/>
              <w:tabs>
                <w:tab w:val="left" w:pos="612"/>
              </w:tabs>
              <w:spacing w:before="120" w:after="120"/>
              <w:jc w:val="center"/>
              <w:rPr>
                <w:iCs/>
                <w:noProof w:val="0"/>
                <w:lang w:eastAsia="ru-RU"/>
              </w:rPr>
            </w:pPr>
            <w:r>
              <w:rPr>
                <w:iCs/>
                <w:noProof w:val="0"/>
                <w:lang w:eastAsia="ru-RU"/>
              </w:rPr>
              <w:t>Cerere de participare</w:t>
            </w:r>
          </w:p>
        </w:tc>
        <w:tc>
          <w:tcPr>
            <w:tcW w:w="4536" w:type="dxa"/>
            <w:shd w:val="clear" w:color="auto" w:fill="FFFFFF" w:themeFill="background1"/>
            <w:vAlign w:val="center"/>
          </w:tcPr>
          <w:p w14:paraId="5FB9CBAB" w14:textId="430059F3" w:rsidR="00671185" w:rsidRPr="00FF430B" w:rsidRDefault="00B74379" w:rsidP="00D10F40">
            <w:pPr>
              <w:shd w:val="clear" w:color="auto" w:fill="FFFFFF" w:themeFill="background1"/>
              <w:tabs>
                <w:tab w:val="left" w:pos="612"/>
              </w:tabs>
              <w:spacing w:before="120" w:after="120"/>
              <w:rPr>
                <w:iCs/>
                <w:noProof w:val="0"/>
                <w:lang w:eastAsia="ru-RU"/>
              </w:rPr>
            </w:pPr>
            <w:r>
              <w:rPr>
                <w:iCs/>
                <w:noProof w:val="0"/>
                <w:lang w:eastAsia="ru-RU"/>
              </w:rPr>
              <w:t>C</w:t>
            </w:r>
            <w:r w:rsidRPr="00B74379">
              <w:rPr>
                <w:iCs/>
                <w:noProof w:val="0"/>
                <w:lang w:eastAsia="ru-RU"/>
              </w:rPr>
              <w:t>onfirmată prin semnătura ele</w:t>
            </w:r>
            <w:r>
              <w:rPr>
                <w:iCs/>
                <w:noProof w:val="0"/>
                <w:lang w:eastAsia="ru-RU"/>
              </w:rPr>
              <w:t xml:space="preserve">ctronică conform anexei nr.7 al </w:t>
            </w:r>
            <w:r w:rsidRPr="00B74379">
              <w:rPr>
                <w:iCs/>
                <w:noProof w:val="0"/>
                <w:lang w:eastAsia="ru-RU"/>
              </w:rPr>
              <w:t>documentației standard</w:t>
            </w:r>
          </w:p>
        </w:tc>
        <w:tc>
          <w:tcPr>
            <w:tcW w:w="1807" w:type="dxa"/>
            <w:shd w:val="clear" w:color="auto" w:fill="FFFFFF" w:themeFill="background1"/>
            <w:vAlign w:val="center"/>
          </w:tcPr>
          <w:p w14:paraId="75C75A4D" w14:textId="7F8796B7" w:rsidR="00671185" w:rsidRPr="00FF430B" w:rsidRDefault="00B74379" w:rsidP="007D42DC">
            <w:pPr>
              <w:shd w:val="clear" w:color="auto" w:fill="FFFFFF" w:themeFill="background1"/>
              <w:tabs>
                <w:tab w:val="left" w:pos="612"/>
              </w:tabs>
              <w:spacing w:before="120" w:after="120"/>
              <w:jc w:val="center"/>
              <w:rPr>
                <w:iCs/>
                <w:noProof w:val="0"/>
                <w:lang w:eastAsia="ru-RU"/>
              </w:rPr>
            </w:pPr>
            <w:r>
              <w:rPr>
                <w:iCs/>
                <w:noProof w:val="0"/>
                <w:lang w:eastAsia="ru-RU"/>
              </w:rPr>
              <w:t>DA</w:t>
            </w:r>
          </w:p>
        </w:tc>
      </w:tr>
      <w:tr w:rsidR="00B74379" w:rsidRPr="00EC30C2" w14:paraId="47EF6897" w14:textId="77777777" w:rsidTr="00D75807">
        <w:tc>
          <w:tcPr>
            <w:tcW w:w="576" w:type="dxa"/>
            <w:shd w:val="clear" w:color="auto" w:fill="FFFFFF" w:themeFill="background1"/>
            <w:vAlign w:val="center"/>
          </w:tcPr>
          <w:p w14:paraId="5EE866CD" w14:textId="7B70CBBB" w:rsidR="00B74379" w:rsidRPr="00170465" w:rsidRDefault="00F00D40" w:rsidP="007D42DC">
            <w:pPr>
              <w:shd w:val="clear" w:color="auto" w:fill="FFFFFF" w:themeFill="background1"/>
              <w:tabs>
                <w:tab w:val="left" w:pos="612"/>
              </w:tabs>
              <w:spacing w:before="120" w:after="120"/>
              <w:jc w:val="center"/>
              <w:rPr>
                <w:iCs/>
              </w:rPr>
            </w:pPr>
            <w:r>
              <w:rPr>
                <w:iCs/>
              </w:rPr>
              <w:t>2</w:t>
            </w:r>
          </w:p>
        </w:tc>
        <w:tc>
          <w:tcPr>
            <w:tcW w:w="2651" w:type="dxa"/>
            <w:shd w:val="clear" w:color="auto" w:fill="FFFFFF" w:themeFill="background1"/>
            <w:vAlign w:val="center"/>
          </w:tcPr>
          <w:p w14:paraId="14BCBC30" w14:textId="054321B5" w:rsidR="00B74379" w:rsidRPr="00170465" w:rsidRDefault="00F00D40" w:rsidP="007D42DC">
            <w:pPr>
              <w:shd w:val="clear" w:color="auto" w:fill="FFFFFF" w:themeFill="background1"/>
              <w:tabs>
                <w:tab w:val="left" w:pos="612"/>
              </w:tabs>
              <w:spacing w:before="120" w:after="120"/>
              <w:jc w:val="center"/>
              <w:rPr>
                <w:iCs/>
              </w:rPr>
            </w:pPr>
            <w:r>
              <w:rPr>
                <w:iCs/>
              </w:rPr>
              <w:t xml:space="preserve">Formularul </w:t>
            </w:r>
            <w:r w:rsidR="00B74379" w:rsidRPr="00170465">
              <w:rPr>
                <w:iCs/>
              </w:rPr>
              <w:t>DUAE</w:t>
            </w:r>
          </w:p>
        </w:tc>
        <w:tc>
          <w:tcPr>
            <w:tcW w:w="4536" w:type="dxa"/>
            <w:shd w:val="clear" w:color="auto" w:fill="FFFFFF" w:themeFill="background1"/>
            <w:vAlign w:val="center"/>
          </w:tcPr>
          <w:p w14:paraId="278C3EA0" w14:textId="73BB0F76" w:rsidR="00B74379" w:rsidRPr="00170465" w:rsidRDefault="00B74379" w:rsidP="00D10F40">
            <w:pPr>
              <w:shd w:val="clear" w:color="auto" w:fill="FFFFFF" w:themeFill="background1"/>
              <w:tabs>
                <w:tab w:val="left" w:pos="612"/>
              </w:tabs>
              <w:spacing w:before="120" w:after="120"/>
              <w:rPr>
                <w:iCs/>
              </w:rPr>
            </w:pPr>
            <w:r w:rsidRPr="00170465">
              <w:rPr>
                <w:iCs/>
              </w:rPr>
              <w:t>Original, confirmat prin aplicarea semnăturii electronice a Participantului.</w:t>
            </w:r>
          </w:p>
        </w:tc>
        <w:tc>
          <w:tcPr>
            <w:tcW w:w="1807" w:type="dxa"/>
            <w:shd w:val="clear" w:color="auto" w:fill="FFFFFF" w:themeFill="background1"/>
            <w:vAlign w:val="center"/>
          </w:tcPr>
          <w:p w14:paraId="4A4B5B03" w14:textId="6A4D0931" w:rsidR="00B74379" w:rsidRPr="00170465" w:rsidRDefault="00B74379" w:rsidP="007D42DC">
            <w:pPr>
              <w:shd w:val="clear" w:color="auto" w:fill="FFFFFF" w:themeFill="background1"/>
              <w:tabs>
                <w:tab w:val="left" w:pos="612"/>
              </w:tabs>
              <w:spacing w:before="120" w:after="120"/>
              <w:jc w:val="center"/>
              <w:rPr>
                <w:iCs/>
              </w:rPr>
            </w:pPr>
            <w:r w:rsidRPr="00170465">
              <w:rPr>
                <w:iCs/>
              </w:rPr>
              <w:t>DA</w:t>
            </w:r>
          </w:p>
        </w:tc>
      </w:tr>
      <w:tr w:rsidR="00B74379" w:rsidRPr="00EC30C2" w14:paraId="27626451" w14:textId="77777777" w:rsidTr="00D75807">
        <w:tc>
          <w:tcPr>
            <w:tcW w:w="576" w:type="dxa"/>
            <w:shd w:val="clear" w:color="auto" w:fill="FFFFFF" w:themeFill="background1"/>
            <w:vAlign w:val="center"/>
          </w:tcPr>
          <w:p w14:paraId="623DF571" w14:textId="7C74F804" w:rsidR="00B74379" w:rsidRPr="00FF430B" w:rsidRDefault="00BD2B65" w:rsidP="007D42DC">
            <w:pPr>
              <w:shd w:val="clear" w:color="auto" w:fill="FFFFFF" w:themeFill="background1"/>
              <w:tabs>
                <w:tab w:val="left" w:pos="612"/>
              </w:tabs>
              <w:spacing w:before="120" w:after="120"/>
              <w:jc w:val="center"/>
              <w:rPr>
                <w:iCs/>
                <w:noProof w:val="0"/>
                <w:lang w:eastAsia="ru-RU"/>
              </w:rPr>
            </w:pPr>
            <w:r>
              <w:rPr>
                <w:iCs/>
                <w:noProof w:val="0"/>
                <w:lang w:eastAsia="ru-RU"/>
              </w:rPr>
              <w:t>3</w:t>
            </w:r>
          </w:p>
        </w:tc>
        <w:tc>
          <w:tcPr>
            <w:tcW w:w="2651" w:type="dxa"/>
            <w:shd w:val="clear" w:color="auto" w:fill="FFFFFF" w:themeFill="background1"/>
            <w:vAlign w:val="center"/>
          </w:tcPr>
          <w:p w14:paraId="7DFDD294" w14:textId="13494617" w:rsidR="00B74379" w:rsidRPr="00FF430B" w:rsidRDefault="00B74379" w:rsidP="007D42DC">
            <w:pPr>
              <w:shd w:val="clear" w:color="auto" w:fill="FFFFFF" w:themeFill="background1"/>
              <w:tabs>
                <w:tab w:val="left" w:pos="612"/>
              </w:tabs>
              <w:spacing w:before="120" w:after="120"/>
              <w:jc w:val="center"/>
              <w:rPr>
                <w:iCs/>
                <w:noProof w:val="0"/>
                <w:lang w:eastAsia="ru-RU"/>
              </w:rPr>
            </w:pPr>
            <w:r w:rsidRPr="00170465">
              <w:rPr>
                <w:rFonts w:eastAsiaTheme="minorEastAsia"/>
              </w:rPr>
              <w:t>Garanția pentru ofertă 1%.</w:t>
            </w:r>
          </w:p>
        </w:tc>
        <w:tc>
          <w:tcPr>
            <w:tcW w:w="4536" w:type="dxa"/>
            <w:shd w:val="clear" w:color="auto" w:fill="FFFFFF" w:themeFill="background1"/>
            <w:vAlign w:val="center"/>
          </w:tcPr>
          <w:p w14:paraId="04D5727E" w14:textId="77777777" w:rsidR="00B74379" w:rsidRDefault="00B74379" w:rsidP="00D10F40">
            <w:pPr>
              <w:shd w:val="clear" w:color="auto" w:fill="FFFFFF" w:themeFill="background1"/>
              <w:tabs>
                <w:tab w:val="left" w:pos="612"/>
              </w:tabs>
              <w:spacing w:before="120" w:after="120"/>
              <w:rPr>
                <w:rFonts w:eastAsiaTheme="minorEastAsia"/>
                <w:iCs/>
                <w:szCs w:val="22"/>
              </w:rPr>
            </w:pPr>
            <w:r w:rsidRPr="00EF36D3">
              <w:rPr>
                <w:rFonts w:eastAsiaTheme="minorEastAsia"/>
                <w:szCs w:val="22"/>
              </w:rPr>
              <w:t xml:space="preserve">Transfer la contul autoritătii contractante confirmat prin dispoziția de plata, stampilata si semnata, sau scrisoare de garanție bancară </w:t>
            </w:r>
            <w:r>
              <w:rPr>
                <w:rFonts w:eastAsiaTheme="minorEastAsia"/>
                <w:szCs w:val="22"/>
              </w:rPr>
              <w:t>î</w:t>
            </w:r>
            <w:r w:rsidRPr="00EF36D3">
              <w:rPr>
                <w:rFonts w:eastAsiaTheme="minorEastAsia"/>
                <w:szCs w:val="22"/>
              </w:rPr>
              <w:t>n original</w:t>
            </w:r>
            <w:r w:rsidR="00F00D40">
              <w:rPr>
                <w:rFonts w:eastAsiaTheme="minorEastAsia"/>
                <w:szCs w:val="22"/>
              </w:rPr>
              <w:t xml:space="preserve"> conform anexei nr. 9</w:t>
            </w:r>
            <w:r>
              <w:rPr>
                <w:rFonts w:eastAsiaTheme="minorEastAsia"/>
                <w:szCs w:val="22"/>
              </w:rPr>
              <w:t>,</w:t>
            </w:r>
            <w:r w:rsidRPr="00EF36D3">
              <w:rPr>
                <w:rFonts w:eastAsiaTheme="minorEastAsia"/>
                <w:szCs w:val="22"/>
              </w:rPr>
              <w:t xml:space="preserve"> </w:t>
            </w:r>
            <w:r w:rsidRPr="00EF36D3">
              <w:rPr>
                <w:rFonts w:eastAsiaTheme="minorEastAsia"/>
                <w:iCs/>
                <w:szCs w:val="22"/>
              </w:rPr>
              <w:t>confirmat prin aplicarea semnăturii electronice a Participantului.</w:t>
            </w:r>
          </w:p>
          <w:p w14:paraId="275CCF1C" w14:textId="77777777" w:rsidR="00B25D18" w:rsidRPr="00E559AA" w:rsidRDefault="00B25D18" w:rsidP="00B25D18">
            <w:pPr>
              <w:shd w:val="clear" w:color="auto" w:fill="FFFFFF" w:themeFill="background1"/>
              <w:tabs>
                <w:tab w:val="left" w:pos="612"/>
              </w:tabs>
              <w:spacing w:before="120" w:after="120"/>
              <w:rPr>
                <w:i/>
                <w:iCs/>
                <w:noProof w:val="0"/>
                <w:sz w:val="22"/>
                <w:lang w:eastAsia="ru-RU"/>
              </w:rPr>
            </w:pPr>
            <w:r w:rsidRPr="00E559AA">
              <w:rPr>
                <w:i/>
                <w:iCs/>
                <w:noProof w:val="0"/>
                <w:sz w:val="22"/>
                <w:lang w:eastAsia="ru-RU"/>
              </w:rPr>
              <w:t>Beneficiarul plăţii: Inspectoratul General al Poliției de Frontieră al MAI</w:t>
            </w:r>
          </w:p>
          <w:p w14:paraId="2E8236FF" w14:textId="77777777" w:rsidR="00B25D18" w:rsidRPr="00E559AA" w:rsidRDefault="00B25D18" w:rsidP="00B25D18">
            <w:pPr>
              <w:shd w:val="clear" w:color="auto" w:fill="FFFFFF" w:themeFill="background1"/>
              <w:tabs>
                <w:tab w:val="left" w:pos="612"/>
              </w:tabs>
              <w:spacing w:before="120" w:after="120"/>
              <w:rPr>
                <w:i/>
                <w:iCs/>
                <w:noProof w:val="0"/>
                <w:sz w:val="22"/>
                <w:lang w:eastAsia="ru-RU"/>
              </w:rPr>
            </w:pPr>
            <w:r w:rsidRPr="00E559AA">
              <w:rPr>
                <w:i/>
                <w:iCs/>
                <w:noProof w:val="0"/>
                <w:sz w:val="22"/>
                <w:lang w:eastAsia="ru-RU"/>
              </w:rPr>
              <w:t>Denumirea Băncii: Ministerul Finantelor – Trezoreria de Stat</w:t>
            </w:r>
          </w:p>
          <w:p w14:paraId="54849599" w14:textId="77777777" w:rsidR="00B25D18" w:rsidRPr="00E559AA" w:rsidRDefault="00B25D18" w:rsidP="00B25D18">
            <w:pPr>
              <w:shd w:val="clear" w:color="auto" w:fill="FFFFFF" w:themeFill="background1"/>
              <w:tabs>
                <w:tab w:val="left" w:pos="612"/>
              </w:tabs>
              <w:spacing w:before="120" w:after="120"/>
              <w:rPr>
                <w:i/>
                <w:iCs/>
                <w:noProof w:val="0"/>
                <w:sz w:val="22"/>
                <w:lang w:eastAsia="ru-RU"/>
              </w:rPr>
            </w:pPr>
            <w:r w:rsidRPr="00E559AA">
              <w:rPr>
                <w:i/>
                <w:iCs/>
                <w:noProof w:val="0"/>
                <w:sz w:val="22"/>
                <w:lang w:eastAsia="ru-RU"/>
              </w:rPr>
              <w:t>Codul fiscal: 1006601000196</w:t>
            </w:r>
          </w:p>
          <w:p w14:paraId="7D6BFAED" w14:textId="11C9E2C0" w:rsidR="00B25D18" w:rsidRPr="00E559AA" w:rsidRDefault="006006D6" w:rsidP="00B25D18">
            <w:pPr>
              <w:shd w:val="clear" w:color="auto" w:fill="FFFFFF" w:themeFill="background1"/>
              <w:tabs>
                <w:tab w:val="left" w:pos="612"/>
              </w:tabs>
              <w:spacing w:before="120" w:after="120"/>
              <w:rPr>
                <w:i/>
                <w:iCs/>
                <w:noProof w:val="0"/>
                <w:sz w:val="22"/>
                <w:lang w:eastAsia="ru-RU"/>
              </w:rPr>
            </w:pPr>
            <w:r w:rsidRPr="00E559AA">
              <w:rPr>
                <w:i/>
                <w:iCs/>
                <w:noProof w:val="0"/>
                <w:sz w:val="22"/>
                <w:lang w:eastAsia="ru-RU"/>
              </w:rPr>
              <w:t>IBAN: MD78TRPCAA51841</w:t>
            </w:r>
            <w:r w:rsidR="00B25D18" w:rsidRPr="00E559AA">
              <w:rPr>
                <w:i/>
                <w:iCs/>
                <w:noProof w:val="0"/>
                <w:sz w:val="22"/>
                <w:lang w:eastAsia="ru-RU"/>
              </w:rPr>
              <w:t xml:space="preserve">0A00472AA </w:t>
            </w:r>
          </w:p>
          <w:p w14:paraId="0D847280" w14:textId="328648F7" w:rsidR="00B25D18" w:rsidRPr="00FF430B" w:rsidRDefault="00B25D18" w:rsidP="00B25D18">
            <w:pPr>
              <w:shd w:val="clear" w:color="auto" w:fill="FFFFFF" w:themeFill="background1"/>
              <w:tabs>
                <w:tab w:val="left" w:pos="612"/>
              </w:tabs>
              <w:spacing w:before="120" w:after="120"/>
              <w:rPr>
                <w:iCs/>
                <w:noProof w:val="0"/>
                <w:lang w:eastAsia="ru-RU"/>
              </w:rPr>
            </w:pPr>
            <w:r w:rsidRPr="00E559AA">
              <w:rPr>
                <w:i/>
                <w:iCs/>
                <w:noProof w:val="0"/>
                <w:sz w:val="22"/>
                <w:lang w:eastAsia="ru-RU"/>
              </w:rPr>
              <w:t>cu nota “Pentru garanţia pentru ofertă la procedura de achiziție deschisă nr. ____ din _______”</w:t>
            </w:r>
          </w:p>
        </w:tc>
        <w:tc>
          <w:tcPr>
            <w:tcW w:w="1807" w:type="dxa"/>
            <w:shd w:val="clear" w:color="auto" w:fill="FFFFFF" w:themeFill="background1"/>
            <w:vAlign w:val="center"/>
          </w:tcPr>
          <w:p w14:paraId="2D29605C" w14:textId="4D64DC8D" w:rsidR="00B74379" w:rsidRPr="00FF430B" w:rsidRDefault="00B74379" w:rsidP="007D42DC">
            <w:pPr>
              <w:shd w:val="clear" w:color="auto" w:fill="FFFFFF" w:themeFill="background1"/>
              <w:tabs>
                <w:tab w:val="left" w:pos="612"/>
              </w:tabs>
              <w:spacing w:before="120" w:after="120"/>
              <w:jc w:val="center"/>
              <w:rPr>
                <w:iCs/>
                <w:noProof w:val="0"/>
                <w:lang w:eastAsia="ru-RU"/>
              </w:rPr>
            </w:pPr>
            <w:r w:rsidRPr="00170465">
              <w:rPr>
                <w:iCs/>
              </w:rPr>
              <w:t>DA</w:t>
            </w:r>
          </w:p>
        </w:tc>
      </w:tr>
      <w:tr w:rsidR="00B74379" w:rsidRPr="00EC30C2" w14:paraId="36AF468F" w14:textId="77777777" w:rsidTr="00D75807">
        <w:tc>
          <w:tcPr>
            <w:tcW w:w="576" w:type="dxa"/>
            <w:shd w:val="clear" w:color="auto" w:fill="FFFFFF" w:themeFill="background1"/>
            <w:vAlign w:val="center"/>
          </w:tcPr>
          <w:p w14:paraId="671D1101" w14:textId="2C7144A4" w:rsidR="00B74379" w:rsidRPr="00170465" w:rsidRDefault="00156854" w:rsidP="007D42DC">
            <w:pPr>
              <w:shd w:val="clear" w:color="auto" w:fill="FFFFFF" w:themeFill="background1"/>
              <w:tabs>
                <w:tab w:val="left" w:pos="612"/>
              </w:tabs>
              <w:spacing w:before="120" w:after="120"/>
              <w:jc w:val="center"/>
              <w:rPr>
                <w:iCs/>
              </w:rPr>
            </w:pPr>
            <w:r>
              <w:rPr>
                <w:iCs/>
              </w:rPr>
              <w:t>4</w:t>
            </w:r>
          </w:p>
        </w:tc>
        <w:tc>
          <w:tcPr>
            <w:tcW w:w="2651" w:type="dxa"/>
            <w:shd w:val="clear" w:color="auto" w:fill="FFFFFF" w:themeFill="background1"/>
            <w:vAlign w:val="center"/>
          </w:tcPr>
          <w:p w14:paraId="6122366B" w14:textId="19AC23A4" w:rsidR="00B74379" w:rsidRPr="00170465" w:rsidRDefault="00B74379" w:rsidP="007D42DC">
            <w:pPr>
              <w:shd w:val="clear" w:color="auto" w:fill="FFFFFF" w:themeFill="background1"/>
              <w:tabs>
                <w:tab w:val="left" w:pos="612"/>
              </w:tabs>
              <w:spacing w:before="120" w:after="120"/>
              <w:jc w:val="center"/>
              <w:rPr>
                <w:rFonts w:eastAsiaTheme="minorEastAsia"/>
              </w:rPr>
            </w:pPr>
            <w:r w:rsidRPr="00170465">
              <w:rPr>
                <w:rFonts w:eastAsiaTheme="minorEastAsia"/>
              </w:rPr>
              <w:t>Oferta</w:t>
            </w:r>
          </w:p>
        </w:tc>
        <w:tc>
          <w:tcPr>
            <w:tcW w:w="4536" w:type="dxa"/>
            <w:shd w:val="clear" w:color="auto" w:fill="FFFFFF" w:themeFill="background1"/>
            <w:vAlign w:val="center"/>
          </w:tcPr>
          <w:p w14:paraId="32A35CB7" w14:textId="40289818" w:rsidR="00BD2B65" w:rsidRDefault="00BD2B65" w:rsidP="00D10F40">
            <w:pPr>
              <w:shd w:val="clear" w:color="auto" w:fill="FFFFFF" w:themeFill="background1"/>
              <w:tabs>
                <w:tab w:val="left" w:pos="612"/>
              </w:tabs>
              <w:spacing w:before="120" w:after="120"/>
              <w:rPr>
                <w:rFonts w:eastAsiaTheme="minorEastAsia"/>
              </w:rPr>
            </w:pPr>
            <w:r>
              <w:rPr>
                <w:rFonts w:eastAsiaTheme="minorEastAsia"/>
              </w:rPr>
              <w:t>Declarație privind valabilitatea ofertei confirmată prin semnătura electronică conform anexei nr. 8 al documentației standard.</w:t>
            </w:r>
          </w:p>
          <w:p w14:paraId="788E85A7" w14:textId="3A1E034C" w:rsidR="00B74379" w:rsidRPr="00156854" w:rsidRDefault="00BD2B65" w:rsidP="00D10F40">
            <w:pPr>
              <w:shd w:val="clear" w:color="auto" w:fill="FFFFFF" w:themeFill="background1"/>
              <w:tabs>
                <w:tab w:val="left" w:pos="612"/>
              </w:tabs>
              <w:spacing w:before="120" w:after="120"/>
              <w:rPr>
                <w:rFonts w:eastAsiaTheme="minorEastAsia"/>
              </w:rPr>
            </w:pPr>
            <w:r>
              <w:rPr>
                <w:rFonts w:eastAsiaTheme="minorEastAsia"/>
              </w:rPr>
              <w:t>Formularul ofertei din documentația standard anexată</w:t>
            </w:r>
            <w:r w:rsidR="00B74379" w:rsidRPr="00170465">
              <w:rPr>
                <w:rFonts w:eastAsiaTheme="minorEastAsia"/>
              </w:rPr>
              <w:t xml:space="preserve">, confirmat prin </w:t>
            </w:r>
            <w:r w:rsidR="00B74379" w:rsidRPr="00170465">
              <w:rPr>
                <w:iCs/>
              </w:rPr>
              <w:t>aplicarea semnăturii electronice a Participantului.</w:t>
            </w:r>
            <w:r w:rsidR="00B74379" w:rsidRPr="00170465">
              <w:rPr>
                <w:rFonts w:eastAsiaTheme="minorEastAsia"/>
              </w:rPr>
              <w:t xml:space="preserve"> Cu indicarea obligatorie a perioadei de garanție pentru lucrările executate </w:t>
            </w:r>
            <w:r w:rsidR="00B74379" w:rsidRPr="00170465">
              <w:rPr>
                <w:rFonts w:eastAsiaTheme="minorEastAsia"/>
                <w:b/>
              </w:rPr>
              <w:t xml:space="preserve">- minim </w:t>
            </w:r>
            <w:r w:rsidR="00B74379" w:rsidRPr="00170465">
              <w:rPr>
                <w:rFonts w:eastAsiaTheme="minorEastAsia"/>
                <w:b/>
                <w:color w:val="000000" w:themeColor="text1"/>
              </w:rPr>
              <w:t>5 ani</w:t>
            </w:r>
            <w:r w:rsidR="00B74379" w:rsidRPr="00170465">
              <w:rPr>
                <w:rFonts w:eastAsiaTheme="minorEastAsia"/>
                <w:color w:val="000000" w:themeColor="text1"/>
              </w:rPr>
              <w:t>.</w:t>
            </w:r>
          </w:p>
        </w:tc>
        <w:tc>
          <w:tcPr>
            <w:tcW w:w="1807" w:type="dxa"/>
            <w:shd w:val="clear" w:color="auto" w:fill="FFFFFF" w:themeFill="background1"/>
            <w:vAlign w:val="center"/>
          </w:tcPr>
          <w:p w14:paraId="0EAA4F42" w14:textId="5C3BE415" w:rsidR="00B74379" w:rsidRPr="00170465" w:rsidRDefault="00B74379" w:rsidP="007D42DC">
            <w:pPr>
              <w:shd w:val="clear" w:color="auto" w:fill="FFFFFF" w:themeFill="background1"/>
              <w:tabs>
                <w:tab w:val="left" w:pos="612"/>
              </w:tabs>
              <w:spacing w:before="120" w:after="120"/>
              <w:jc w:val="center"/>
              <w:rPr>
                <w:iCs/>
              </w:rPr>
            </w:pPr>
            <w:r w:rsidRPr="00170465">
              <w:rPr>
                <w:iCs/>
              </w:rPr>
              <w:t>DA</w:t>
            </w:r>
          </w:p>
        </w:tc>
      </w:tr>
      <w:tr w:rsidR="00B74379" w:rsidRPr="00EC30C2" w14:paraId="53E5719F" w14:textId="77777777" w:rsidTr="00D75807">
        <w:tc>
          <w:tcPr>
            <w:tcW w:w="576" w:type="dxa"/>
            <w:shd w:val="clear" w:color="auto" w:fill="FFFFFF" w:themeFill="background1"/>
            <w:vAlign w:val="center"/>
          </w:tcPr>
          <w:p w14:paraId="080F02E7" w14:textId="10630CBD" w:rsidR="00B74379" w:rsidRPr="00170465" w:rsidRDefault="00156854" w:rsidP="007D42DC">
            <w:pPr>
              <w:shd w:val="clear" w:color="auto" w:fill="FFFFFF" w:themeFill="background1"/>
              <w:tabs>
                <w:tab w:val="left" w:pos="612"/>
              </w:tabs>
              <w:spacing w:before="120" w:after="120"/>
              <w:jc w:val="center"/>
              <w:rPr>
                <w:iCs/>
              </w:rPr>
            </w:pPr>
            <w:r>
              <w:rPr>
                <w:iCs/>
              </w:rPr>
              <w:t>5</w:t>
            </w:r>
          </w:p>
        </w:tc>
        <w:tc>
          <w:tcPr>
            <w:tcW w:w="2651" w:type="dxa"/>
            <w:shd w:val="clear" w:color="auto" w:fill="FFFFFF" w:themeFill="background1"/>
            <w:vAlign w:val="center"/>
          </w:tcPr>
          <w:p w14:paraId="42EF0759" w14:textId="12C240BC" w:rsidR="00B74379" w:rsidRPr="00170465" w:rsidRDefault="00B74379" w:rsidP="007D42DC">
            <w:pPr>
              <w:shd w:val="clear" w:color="auto" w:fill="FFFFFF" w:themeFill="background1"/>
              <w:tabs>
                <w:tab w:val="left" w:pos="612"/>
              </w:tabs>
              <w:spacing w:before="120" w:after="120"/>
              <w:jc w:val="center"/>
              <w:rPr>
                <w:rFonts w:eastAsiaTheme="minorEastAsia"/>
              </w:rPr>
            </w:pPr>
            <w:r w:rsidRPr="00170465">
              <w:rPr>
                <w:iCs/>
              </w:rPr>
              <w:t>Devizele locale aferente ofertei</w:t>
            </w:r>
          </w:p>
        </w:tc>
        <w:tc>
          <w:tcPr>
            <w:tcW w:w="4536" w:type="dxa"/>
            <w:shd w:val="clear" w:color="auto" w:fill="FFFFFF" w:themeFill="background1"/>
            <w:vAlign w:val="center"/>
          </w:tcPr>
          <w:p w14:paraId="66F9BA58" w14:textId="5F85ACC4" w:rsidR="00B74379" w:rsidRPr="00170465" w:rsidRDefault="00B74379" w:rsidP="00D10F40">
            <w:pPr>
              <w:shd w:val="clear" w:color="auto" w:fill="FFFFFF" w:themeFill="background1"/>
              <w:tabs>
                <w:tab w:val="left" w:pos="612"/>
              </w:tabs>
              <w:spacing w:before="120" w:after="120"/>
              <w:rPr>
                <w:rFonts w:eastAsiaTheme="minorEastAsia"/>
              </w:rPr>
            </w:pPr>
            <w:r w:rsidRPr="00170465">
              <w:rPr>
                <w:iCs/>
              </w:rPr>
              <w:t xml:space="preserve">Original în conformitate cu Formularele 3,5,7 cu specificaţia parametrilor tehnici solicitaţi în caietul de sarcini, </w:t>
            </w:r>
            <w:r w:rsidRPr="00786781">
              <w:rPr>
                <w:iCs/>
              </w:rPr>
              <w:t>confirmat prin aplicarea semnăturii electronice a Participantului.</w:t>
            </w:r>
          </w:p>
        </w:tc>
        <w:tc>
          <w:tcPr>
            <w:tcW w:w="1807" w:type="dxa"/>
            <w:shd w:val="clear" w:color="auto" w:fill="FFFFFF" w:themeFill="background1"/>
            <w:vAlign w:val="center"/>
          </w:tcPr>
          <w:p w14:paraId="156EBA15" w14:textId="2641CDEC" w:rsidR="00B74379" w:rsidRPr="00170465" w:rsidRDefault="00B74379" w:rsidP="007D42DC">
            <w:pPr>
              <w:shd w:val="clear" w:color="auto" w:fill="FFFFFF" w:themeFill="background1"/>
              <w:tabs>
                <w:tab w:val="left" w:pos="612"/>
              </w:tabs>
              <w:spacing w:before="120" w:after="120"/>
              <w:jc w:val="center"/>
              <w:rPr>
                <w:iCs/>
              </w:rPr>
            </w:pPr>
            <w:r w:rsidRPr="00170465">
              <w:rPr>
                <w:iCs/>
              </w:rPr>
              <w:t>DA</w:t>
            </w:r>
          </w:p>
        </w:tc>
      </w:tr>
      <w:tr w:rsidR="00B74379" w:rsidRPr="00EC30C2" w14:paraId="6A194840" w14:textId="77777777" w:rsidTr="00D75807">
        <w:tc>
          <w:tcPr>
            <w:tcW w:w="576" w:type="dxa"/>
            <w:shd w:val="clear" w:color="auto" w:fill="FFFFFF" w:themeFill="background1"/>
            <w:vAlign w:val="center"/>
          </w:tcPr>
          <w:p w14:paraId="463D6934" w14:textId="1B2302BB" w:rsidR="00B74379" w:rsidRPr="00170465" w:rsidRDefault="00156854" w:rsidP="007D42DC">
            <w:pPr>
              <w:shd w:val="clear" w:color="auto" w:fill="FFFFFF" w:themeFill="background1"/>
              <w:tabs>
                <w:tab w:val="left" w:pos="612"/>
              </w:tabs>
              <w:spacing w:before="120" w:after="120"/>
              <w:jc w:val="center"/>
              <w:rPr>
                <w:iCs/>
              </w:rPr>
            </w:pPr>
            <w:r>
              <w:rPr>
                <w:iCs/>
              </w:rPr>
              <w:lastRenderedPageBreak/>
              <w:t>6</w:t>
            </w:r>
          </w:p>
        </w:tc>
        <w:tc>
          <w:tcPr>
            <w:tcW w:w="2651" w:type="dxa"/>
            <w:shd w:val="clear" w:color="auto" w:fill="FFFFFF" w:themeFill="background1"/>
            <w:vAlign w:val="center"/>
          </w:tcPr>
          <w:p w14:paraId="3CF9B979" w14:textId="7A2C546D" w:rsidR="00B74379" w:rsidRPr="00170465" w:rsidRDefault="00B74379" w:rsidP="007D42DC">
            <w:pPr>
              <w:shd w:val="clear" w:color="auto" w:fill="FFFFFF" w:themeFill="background1"/>
              <w:tabs>
                <w:tab w:val="left" w:pos="612"/>
              </w:tabs>
              <w:spacing w:before="120" w:after="120"/>
              <w:jc w:val="center"/>
              <w:rPr>
                <w:iCs/>
              </w:rPr>
            </w:pPr>
            <w:r w:rsidRPr="00170465">
              <w:rPr>
                <w:rFonts w:eastAsiaTheme="minorEastAsia"/>
              </w:rPr>
              <w:t>Informații generale despre ofertant</w:t>
            </w:r>
          </w:p>
        </w:tc>
        <w:tc>
          <w:tcPr>
            <w:tcW w:w="4536" w:type="dxa"/>
            <w:shd w:val="clear" w:color="auto" w:fill="FFFFFF" w:themeFill="background1"/>
            <w:vAlign w:val="center"/>
          </w:tcPr>
          <w:p w14:paraId="534D18AB" w14:textId="05409F11" w:rsidR="00B74379" w:rsidRPr="00170465" w:rsidRDefault="00B74379" w:rsidP="00D10F40">
            <w:pPr>
              <w:shd w:val="clear" w:color="auto" w:fill="FFFFFF" w:themeFill="background1"/>
              <w:tabs>
                <w:tab w:val="left" w:pos="612"/>
              </w:tabs>
              <w:spacing w:before="120" w:after="120"/>
              <w:rPr>
                <w:iCs/>
              </w:rPr>
            </w:pPr>
            <w:r w:rsidRPr="00170465">
              <w:rPr>
                <w:rFonts w:eastAsiaTheme="minorEastAsia"/>
              </w:rPr>
              <w:t>Formularul informativ despre ofertant</w:t>
            </w:r>
            <w:r>
              <w:rPr>
                <w:rFonts w:eastAsiaTheme="minorEastAsia"/>
              </w:rPr>
              <w:t xml:space="preserve">, </w:t>
            </w:r>
            <w:r w:rsidRPr="00786781">
              <w:rPr>
                <w:rFonts w:eastAsiaTheme="minorEastAsia"/>
              </w:rPr>
              <w:t xml:space="preserve">confirmat prin </w:t>
            </w:r>
            <w:r w:rsidRPr="00786781">
              <w:rPr>
                <w:rFonts w:eastAsiaTheme="minorEastAsia"/>
                <w:iCs/>
              </w:rPr>
              <w:t>aplicarea semnăturii electronice a Participantului.</w:t>
            </w:r>
            <w:r w:rsidRPr="00170465">
              <w:rPr>
                <w:rFonts w:eastAsiaTheme="minorEastAsia"/>
              </w:rPr>
              <w:t xml:space="preserve">Cifra medie anuală de afaceri în ultimii 3 ani </w:t>
            </w:r>
            <w:r w:rsidRPr="00743DDB">
              <w:rPr>
                <w:rFonts w:eastAsiaTheme="minorEastAsia"/>
              </w:rPr>
              <w:t xml:space="preserve">– </w:t>
            </w:r>
            <w:r w:rsidRPr="00743DDB">
              <w:rPr>
                <w:rFonts w:eastAsiaTheme="minorEastAsia"/>
                <w:b/>
              </w:rPr>
              <w:t>minim 30% din suma ofertei</w:t>
            </w:r>
            <w:r w:rsidRPr="00743DDB">
              <w:rPr>
                <w:rFonts w:eastAsiaTheme="minorEastAsia"/>
              </w:rPr>
              <w:t>.</w:t>
            </w:r>
          </w:p>
        </w:tc>
        <w:tc>
          <w:tcPr>
            <w:tcW w:w="1807" w:type="dxa"/>
            <w:shd w:val="clear" w:color="auto" w:fill="FFFFFF" w:themeFill="background1"/>
            <w:vAlign w:val="center"/>
          </w:tcPr>
          <w:p w14:paraId="4FB83D6C" w14:textId="1FE4DA6F" w:rsidR="00B74379" w:rsidRPr="00170465" w:rsidRDefault="00B74379" w:rsidP="007D42DC">
            <w:pPr>
              <w:shd w:val="clear" w:color="auto" w:fill="FFFFFF" w:themeFill="background1"/>
              <w:tabs>
                <w:tab w:val="left" w:pos="612"/>
              </w:tabs>
              <w:spacing w:before="120" w:after="120"/>
              <w:jc w:val="center"/>
              <w:rPr>
                <w:iCs/>
              </w:rPr>
            </w:pPr>
            <w:r w:rsidRPr="00170465">
              <w:rPr>
                <w:iCs/>
              </w:rPr>
              <w:t>DA</w:t>
            </w:r>
          </w:p>
        </w:tc>
      </w:tr>
      <w:tr w:rsidR="00B74379" w:rsidRPr="00EC30C2" w14:paraId="16E6DAA0" w14:textId="77777777" w:rsidTr="00D75807">
        <w:tc>
          <w:tcPr>
            <w:tcW w:w="576" w:type="dxa"/>
            <w:shd w:val="clear" w:color="auto" w:fill="FFFFFF" w:themeFill="background1"/>
            <w:vAlign w:val="center"/>
          </w:tcPr>
          <w:p w14:paraId="585C7CAC" w14:textId="292C7236" w:rsidR="00B74379" w:rsidRPr="00170465" w:rsidRDefault="00156854" w:rsidP="007D42DC">
            <w:pPr>
              <w:shd w:val="clear" w:color="auto" w:fill="FFFFFF" w:themeFill="background1"/>
              <w:tabs>
                <w:tab w:val="left" w:pos="612"/>
              </w:tabs>
              <w:spacing w:before="120" w:after="120"/>
              <w:jc w:val="center"/>
              <w:rPr>
                <w:iCs/>
              </w:rPr>
            </w:pPr>
            <w:r>
              <w:rPr>
                <w:iCs/>
              </w:rPr>
              <w:t>7</w:t>
            </w:r>
          </w:p>
        </w:tc>
        <w:tc>
          <w:tcPr>
            <w:tcW w:w="2651" w:type="dxa"/>
            <w:shd w:val="clear" w:color="auto" w:fill="FFFFFF" w:themeFill="background1"/>
            <w:vAlign w:val="center"/>
          </w:tcPr>
          <w:p w14:paraId="6F27C772" w14:textId="7BA80DF9" w:rsidR="00B74379" w:rsidRPr="00170465" w:rsidRDefault="00B74379" w:rsidP="007D42DC">
            <w:pPr>
              <w:shd w:val="clear" w:color="auto" w:fill="FFFFFF" w:themeFill="background1"/>
              <w:tabs>
                <w:tab w:val="left" w:pos="612"/>
              </w:tabs>
              <w:spacing w:before="120" w:after="120"/>
              <w:jc w:val="center"/>
              <w:rPr>
                <w:rFonts w:eastAsiaTheme="minorEastAsia"/>
              </w:rPr>
            </w:pPr>
            <w:r w:rsidRPr="00170465">
              <w:rPr>
                <w:color w:val="000000"/>
                <w:lang w:val="en-US"/>
              </w:rPr>
              <w:t>Certificat/decizie de înregistrare a întreprinderii. Extras din Registrul de Stat al persoanelor juridice,</w:t>
            </w:r>
          </w:p>
        </w:tc>
        <w:tc>
          <w:tcPr>
            <w:tcW w:w="4536" w:type="dxa"/>
            <w:shd w:val="clear" w:color="auto" w:fill="FFFFFF" w:themeFill="background1"/>
            <w:vAlign w:val="center"/>
          </w:tcPr>
          <w:p w14:paraId="641B4F02" w14:textId="792D0443" w:rsidR="00B74379" w:rsidRPr="00170465" w:rsidRDefault="00B74379" w:rsidP="00D10F40">
            <w:pPr>
              <w:shd w:val="clear" w:color="auto" w:fill="FFFFFF" w:themeFill="background1"/>
              <w:tabs>
                <w:tab w:val="left" w:pos="612"/>
              </w:tabs>
              <w:spacing w:before="120" w:after="120"/>
              <w:rPr>
                <w:rFonts w:eastAsiaTheme="minorEastAsia"/>
              </w:rPr>
            </w:pPr>
            <w:r w:rsidRPr="00170465">
              <w:t xml:space="preserve">Copie, </w:t>
            </w:r>
            <w:r w:rsidRPr="00786781">
              <w:rPr>
                <w:iCs/>
              </w:rPr>
              <w:t>confirmat prin aplicarea semnăturii electronice a Participantului.</w:t>
            </w:r>
          </w:p>
        </w:tc>
        <w:tc>
          <w:tcPr>
            <w:tcW w:w="1807" w:type="dxa"/>
            <w:shd w:val="clear" w:color="auto" w:fill="FFFFFF" w:themeFill="background1"/>
            <w:vAlign w:val="center"/>
          </w:tcPr>
          <w:p w14:paraId="06B2DD77" w14:textId="4F097374" w:rsidR="00B74379" w:rsidRPr="00170465" w:rsidRDefault="00B74379" w:rsidP="007D42DC">
            <w:pPr>
              <w:shd w:val="clear" w:color="auto" w:fill="FFFFFF" w:themeFill="background1"/>
              <w:tabs>
                <w:tab w:val="left" w:pos="612"/>
              </w:tabs>
              <w:spacing w:before="120" w:after="120"/>
              <w:jc w:val="center"/>
              <w:rPr>
                <w:iCs/>
              </w:rPr>
            </w:pPr>
            <w:r w:rsidRPr="00170465">
              <w:rPr>
                <w:iCs/>
              </w:rPr>
              <w:t>DA</w:t>
            </w:r>
          </w:p>
        </w:tc>
      </w:tr>
      <w:tr w:rsidR="00B74379" w:rsidRPr="00EC30C2" w14:paraId="6DF429C3" w14:textId="77777777" w:rsidTr="00D75807">
        <w:tc>
          <w:tcPr>
            <w:tcW w:w="576" w:type="dxa"/>
            <w:shd w:val="clear" w:color="auto" w:fill="FFFFFF" w:themeFill="background1"/>
            <w:vAlign w:val="center"/>
          </w:tcPr>
          <w:p w14:paraId="7B1058E7" w14:textId="2F00F991" w:rsidR="00B74379" w:rsidRPr="00170465" w:rsidRDefault="00156854" w:rsidP="007D42DC">
            <w:pPr>
              <w:shd w:val="clear" w:color="auto" w:fill="FFFFFF" w:themeFill="background1"/>
              <w:tabs>
                <w:tab w:val="left" w:pos="612"/>
              </w:tabs>
              <w:spacing w:before="120" w:after="120"/>
              <w:jc w:val="center"/>
              <w:rPr>
                <w:iCs/>
              </w:rPr>
            </w:pPr>
            <w:r>
              <w:rPr>
                <w:iCs/>
              </w:rPr>
              <w:t>8</w:t>
            </w:r>
          </w:p>
        </w:tc>
        <w:tc>
          <w:tcPr>
            <w:tcW w:w="2651" w:type="dxa"/>
            <w:shd w:val="clear" w:color="auto" w:fill="FFFFFF" w:themeFill="background1"/>
            <w:vAlign w:val="center"/>
          </w:tcPr>
          <w:p w14:paraId="6B58C33A" w14:textId="77777777" w:rsidR="00B74379" w:rsidRPr="00170465" w:rsidRDefault="00B74379" w:rsidP="007D42DC">
            <w:pPr>
              <w:shd w:val="clear" w:color="auto" w:fill="FFFFFF" w:themeFill="background1"/>
              <w:tabs>
                <w:tab w:val="left" w:pos="612"/>
              </w:tabs>
              <w:jc w:val="center"/>
              <w:rPr>
                <w:rFonts w:eastAsiaTheme="minorEastAsia"/>
              </w:rPr>
            </w:pPr>
            <w:r w:rsidRPr="00170465">
              <w:rPr>
                <w:rFonts w:eastAsiaTheme="minorEastAsia"/>
              </w:rPr>
              <w:t>Graficul de executare</w:t>
            </w:r>
          </w:p>
          <w:p w14:paraId="3D2F7FDE" w14:textId="71DB52D1" w:rsidR="00B74379" w:rsidRPr="00170465" w:rsidRDefault="00B74379" w:rsidP="007D42DC">
            <w:pPr>
              <w:shd w:val="clear" w:color="auto" w:fill="FFFFFF" w:themeFill="background1"/>
              <w:tabs>
                <w:tab w:val="left" w:pos="612"/>
              </w:tabs>
              <w:spacing w:before="120" w:after="120"/>
              <w:jc w:val="center"/>
              <w:rPr>
                <w:color w:val="000000"/>
                <w:lang w:val="en-US"/>
              </w:rPr>
            </w:pPr>
            <w:r w:rsidRPr="00170465">
              <w:rPr>
                <w:rFonts w:eastAsiaTheme="minorEastAsia"/>
              </w:rPr>
              <w:t>a lucrărilor</w:t>
            </w:r>
          </w:p>
        </w:tc>
        <w:tc>
          <w:tcPr>
            <w:tcW w:w="4536" w:type="dxa"/>
            <w:shd w:val="clear" w:color="auto" w:fill="FFFFFF" w:themeFill="background1"/>
            <w:vAlign w:val="center"/>
          </w:tcPr>
          <w:p w14:paraId="62493B7E" w14:textId="13B55816" w:rsidR="00B74379" w:rsidRPr="00170465" w:rsidRDefault="00156854" w:rsidP="00D10F40">
            <w:pPr>
              <w:shd w:val="clear" w:color="auto" w:fill="FFFFFF" w:themeFill="background1"/>
              <w:tabs>
                <w:tab w:val="left" w:pos="612"/>
              </w:tabs>
              <w:spacing w:before="120" w:after="120"/>
            </w:pPr>
            <w:r>
              <w:rPr>
                <w:rFonts w:eastAsiaTheme="minorEastAsia"/>
              </w:rPr>
              <w:t>În conformitate cu anexa nr. 10</w:t>
            </w:r>
            <w:r w:rsidR="00B74379" w:rsidRPr="00170465">
              <w:rPr>
                <w:rFonts w:eastAsiaTheme="minorEastAsia"/>
              </w:rPr>
              <w:t>, original</w:t>
            </w:r>
            <w:r w:rsidR="00B74379">
              <w:rPr>
                <w:rFonts w:eastAsiaTheme="minorEastAsia"/>
              </w:rPr>
              <w:t>,</w:t>
            </w:r>
            <w:r w:rsidR="00B74379" w:rsidRPr="00786781">
              <w:rPr>
                <w:rFonts w:eastAsiaTheme="minorEastAsia"/>
              </w:rPr>
              <w:t xml:space="preserve"> confirmat prin </w:t>
            </w:r>
            <w:r w:rsidR="00B74379" w:rsidRPr="00786781">
              <w:rPr>
                <w:rFonts w:eastAsiaTheme="minorEastAsia"/>
                <w:iCs/>
              </w:rPr>
              <w:t>aplicarea semnăturii electronice a Participantului.</w:t>
            </w:r>
          </w:p>
        </w:tc>
        <w:tc>
          <w:tcPr>
            <w:tcW w:w="1807" w:type="dxa"/>
            <w:shd w:val="clear" w:color="auto" w:fill="FFFFFF" w:themeFill="background1"/>
            <w:vAlign w:val="center"/>
          </w:tcPr>
          <w:p w14:paraId="2E7C346E" w14:textId="53C7D58D" w:rsidR="00B74379" w:rsidRPr="00170465" w:rsidRDefault="00B74379" w:rsidP="007D42DC">
            <w:pPr>
              <w:shd w:val="clear" w:color="auto" w:fill="FFFFFF" w:themeFill="background1"/>
              <w:tabs>
                <w:tab w:val="left" w:pos="612"/>
              </w:tabs>
              <w:spacing w:before="120" w:after="120"/>
              <w:jc w:val="center"/>
              <w:rPr>
                <w:iCs/>
              </w:rPr>
            </w:pPr>
            <w:r w:rsidRPr="00170465">
              <w:rPr>
                <w:iCs/>
              </w:rPr>
              <w:t>DA</w:t>
            </w:r>
          </w:p>
        </w:tc>
      </w:tr>
      <w:tr w:rsidR="00B74379" w:rsidRPr="00EC30C2" w14:paraId="2D63A702" w14:textId="77777777" w:rsidTr="00D75807">
        <w:tc>
          <w:tcPr>
            <w:tcW w:w="576" w:type="dxa"/>
            <w:shd w:val="clear" w:color="auto" w:fill="FFFFFF" w:themeFill="background1"/>
            <w:vAlign w:val="center"/>
          </w:tcPr>
          <w:p w14:paraId="666DCE9C" w14:textId="1AED844D" w:rsidR="00B74379" w:rsidRPr="00170465" w:rsidRDefault="0030732F" w:rsidP="007D42DC">
            <w:pPr>
              <w:shd w:val="clear" w:color="auto" w:fill="FFFFFF" w:themeFill="background1"/>
              <w:tabs>
                <w:tab w:val="left" w:pos="612"/>
              </w:tabs>
              <w:spacing w:before="120" w:after="120"/>
              <w:jc w:val="center"/>
              <w:rPr>
                <w:iCs/>
              </w:rPr>
            </w:pPr>
            <w:r>
              <w:rPr>
                <w:iCs/>
              </w:rPr>
              <w:t>9</w:t>
            </w:r>
          </w:p>
        </w:tc>
        <w:tc>
          <w:tcPr>
            <w:tcW w:w="2651" w:type="dxa"/>
            <w:shd w:val="clear" w:color="auto" w:fill="FFFFFF" w:themeFill="background1"/>
            <w:vAlign w:val="center"/>
          </w:tcPr>
          <w:p w14:paraId="1D9C1CA7" w14:textId="2FBD88DE" w:rsidR="00B74379" w:rsidRPr="00170465" w:rsidRDefault="00B74379" w:rsidP="007D42DC">
            <w:pPr>
              <w:shd w:val="clear" w:color="auto" w:fill="FFFFFF" w:themeFill="background1"/>
              <w:tabs>
                <w:tab w:val="left" w:pos="612"/>
              </w:tabs>
              <w:jc w:val="center"/>
              <w:rPr>
                <w:rFonts w:eastAsiaTheme="minorEastAsia"/>
              </w:rPr>
            </w:pPr>
            <w:r w:rsidRPr="00170465">
              <w:rPr>
                <w:rFonts w:eastAsiaTheme="minorEastAsia"/>
              </w:rPr>
              <w:t>Manualul Calității</w:t>
            </w:r>
          </w:p>
        </w:tc>
        <w:tc>
          <w:tcPr>
            <w:tcW w:w="4536" w:type="dxa"/>
            <w:shd w:val="clear" w:color="auto" w:fill="FFFFFF" w:themeFill="background1"/>
            <w:vAlign w:val="center"/>
          </w:tcPr>
          <w:p w14:paraId="0903EE51" w14:textId="153881D8" w:rsidR="00B74379" w:rsidRPr="00170465" w:rsidRDefault="00B74379" w:rsidP="00D10F40">
            <w:pPr>
              <w:shd w:val="clear" w:color="auto" w:fill="FFFFFF" w:themeFill="background1"/>
              <w:tabs>
                <w:tab w:val="left" w:pos="612"/>
              </w:tabs>
              <w:spacing w:before="120" w:after="120"/>
              <w:rPr>
                <w:rFonts w:eastAsiaTheme="minorEastAsia"/>
              </w:rPr>
            </w:pPr>
            <w:r w:rsidRPr="00170465">
              <w:rPr>
                <w:rFonts w:eastAsiaTheme="minorEastAsia"/>
              </w:rPr>
              <w:t xml:space="preserve">Copie, </w:t>
            </w:r>
            <w:r w:rsidRPr="00170465">
              <w:rPr>
                <w:iCs/>
              </w:rPr>
              <w:t>conf</w:t>
            </w:r>
            <w:bookmarkStart w:id="45" w:name="_GoBack"/>
            <w:bookmarkEnd w:id="45"/>
            <w:r w:rsidRPr="00170465">
              <w:rPr>
                <w:iCs/>
              </w:rPr>
              <w:t>irmat prin aplicarea semnăturii electronice a Participantului.</w:t>
            </w:r>
          </w:p>
        </w:tc>
        <w:tc>
          <w:tcPr>
            <w:tcW w:w="1807" w:type="dxa"/>
            <w:shd w:val="clear" w:color="auto" w:fill="FFFFFF" w:themeFill="background1"/>
            <w:vAlign w:val="center"/>
          </w:tcPr>
          <w:p w14:paraId="76DA3D04" w14:textId="33DA031A" w:rsidR="00B74379" w:rsidRPr="00170465" w:rsidRDefault="00B74379" w:rsidP="007D42DC">
            <w:pPr>
              <w:shd w:val="clear" w:color="auto" w:fill="FFFFFF" w:themeFill="background1"/>
              <w:tabs>
                <w:tab w:val="left" w:pos="612"/>
              </w:tabs>
              <w:spacing w:before="120" w:after="120"/>
              <w:jc w:val="center"/>
              <w:rPr>
                <w:iCs/>
              </w:rPr>
            </w:pPr>
            <w:r w:rsidRPr="00170465">
              <w:rPr>
                <w:iCs/>
              </w:rPr>
              <w:t>DA</w:t>
            </w:r>
          </w:p>
        </w:tc>
      </w:tr>
      <w:tr w:rsidR="00B74379" w:rsidRPr="00EC30C2" w14:paraId="6F438CB9" w14:textId="77777777" w:rsidTr="00D75807">
        <w:tc>
          <w:tcPr>
            <w:tcW w:w="576" w:type="dxa"/>
            <w:shd w:val="clear" w:color="auto" w:fill="FFFFFF" w:themeFill="background1"/>
            <w:vAlign w:val="center"/>
          </w:tcPr>
          <w:p w14:paraId="578830E0" w14:textId="24F92D1B" w:rsidR="00B74379" w:rsidRPr="00170465" w:rsidRDefault="0030732F" w:rsidP="007D42DC">
            <w:pPr>
              <w:shd w:val="clear" w:color="auto" w:fill="FFFFFF" w:themeFill="background1"/>
              <w:tabs>
                <w:tab w:val="left" w:pos="612"/>
              </w:tabs>
              <w:spacing w:before="120" w:after="120"/>
              <w:jc w:val="center"/>
              <w:rPr>
                <w:iCs/>
              </w:rPr>
            </w:pPr>
            <w:r>
              <w:rPr>
                <w:iCs/>
              </w:rPr>
              <w:t>10</w:t>
            </w:r>
          </w:p>
        </w:tc>
        <w:tc>
          <w:tcPr>
            <w:tcW w:w="2651" w:type="dxa"/>
            <w:shd w:val="clear" w:color="auto" w:fill="FFFFFF" w:themeFill="background1"/>
            <w:vAlign w:val="center"/>
          </w:tcPr>
          <w:p w14:paraId="1EC7E76E" w14:textId="30DCE4D3" w:rsidR="00B74379" w:rsidRPr="00170465" w:rsidRDefault="00B74379" w:rsidP="007D42DC">
            <w:pPr>
              <w:shd w:val="clear" w:color="auto" w:fill="FFFFFF" w:themeFill="background1"/>
              <w:tabs>
                <w:tab w:val="left" w:pos="612"/>
              </w:tabs>
              <w:jc w:val="center"/>
              <w:rPr>
                <w:rFonts w:eastAsiaTheme="minorEastAsia"/>
              </w:rPr>
            </w:pPr>
            <w:r w:rsidRPr="00170465">
              <w:rPr>
                <w:rFonts w:eastAsiaTheme="minorEastAsia"/>
              </w:rPr>
              <w:t xml:space="preserve">Avizul </w:t>
            </w:r>
            <w:r w:rsidRPr="00786781">
              <w:rPr>
                <w:rFonts w:eastAsiaTheme="minorEastAsia"/>
              </w:rPr>
              <w:t>Agentiei pentru Supraveghere Tehnică</w:t>
            </w:r>
          </w:p>
        </w:tc>
        <w:tc>
          <w:tcPr>
            <w:tcW w:w="4536" w:type="dxa"/>
            <w:shd w:val="clear" w:color="auto" w:fill="FFFFFF" w:themeFill="background1"/>
            <w:vAlign w:val="center"/>
          </w:tcPr>
          <w:p w14:paraId="76062992" w14:textId="1D5CF36A" w:rsidR="00B74379" w:rsidRPr="00170465" w:rsidRDefault="00C224EA" w:rsidP="00D10F40">
            <w:pPr>
              <w:shd w:val="clear" w:color="auto" w:fill="FFFFFF" w:themeFill="background1"/>
              <w:tabs>
                <w:tab w:val="left" w:pos="612"/>
              </w:tabs>
              <w:spacing w:before="120" w:after="120"/>
              <w:rPr>
                <w:rFonts w:eastAsiaTheme="minorEastAsia"/>
              </w:rPr>
            </w:pPr>
            <w:r w:rsidRPr="00C224EA">
              <w:rPr>
                <w:rFonts w:eastAsiaTheme="minorEastAsia"/>
              </w:rPr>
              <w:t>Varianta scanată de pe orig</w:t>
            </w:r>
            <w:r>
              <w:rPr>
                <w:rFonts w:eastAsiaTheme="minorEastAsia"/>
              </w:rPr>
              <w:t xml:space="preserve">inal, confirmată prin semnătura </w:t>
            </w:r>
            <w:r w:rsidRPr="00C224EA">
              <w:rPr>
                <w:rFonts w:eastAsiaTheme="minorEastAsia"/>
              </w:rPr>
              <w:t>electronică șau în caz de prezentare pe suport de h</w:t>
            </w:r>
            <w:r>
              <w:rPr>
                <w:rFonts w:eastAsiaTheme="minorEastAsia"/>
              </w:rPr>
              <w:t xml:space="preserve">ârtie - </w:t>
            </w:r>
            <w:r w:rsidRPr="00C224EA">
              <w:rPr>
                <w:rFonts w:eastAsiaTheme="minorEastAsia"/>
              </w:rPr>
              <w:t>original, confirmat prin ap</w:t>
            </w:r>
            <w:r>
              <w:rPr>
                <w:rFonts w:eastAsiaTheme="minorEastAsia"/>
              </w:rPr>
              <w:t xml:space="preserve">licarea semnăturii și ștampilei </w:t>
            </w:r>
            <w:r w:rsidRPr="00C224EA">
              <w:rPr>
                <w:rFonts w:eastAsiaTheme="minorEastAsia"/>
              </w:rPr>
              <w:t>ofertantului potrivit anexei nr.22</w:t>
            </w:r>
          </w:p>
        </w:tc>
        <w:tc>
          <w:tcPr>
            <w:tcW w:w="1807" w:type="dxa"/>
            <w:shd w:val="clear" w:color="auto" w:fill="FFFFFF" w:themeFill="background1"/>
            <w:vAlign w:val="center"/>
          </w:tcPr>
          <w:p w14:paraId="6575B23C" w14:textId="1F03102B" w:rsidR="00B74379" w:rsidRPr="00170465" w:rsidRDefault="00B74379" w:rsidP="007D42DC">
            <w:pPr>
              <w:shd w:val="clear" w:color="auto" w:fill="FFFFFF" w:themeFill="background1"/>
              <w:tabs>
                <w:tab w:val="left" w:pos="612"/>
              </w:tabs>
              <w:spacing w:before="120" w:after="120"/>
              <w:jc w:val="center"/>
              <w:rPr>
                <w:iCs/>
              </w:rPr>
            </w:pPr>
            <w:r w:rsidRPr="00170465">
              <w:rPr>
                <w:iCs/>
              </w:rPr>
              <w:t>DA</w:t>
            </w:r>
          </w:p>
        </w:tc>
      </w:tr>
      <w:tr w:rsidR="00B74379" w:rsidRPr="00EC30C2" w14:paraId="343397CD" w14:textId="77777777" w:rsidTr="00D75807">
        <w:tc>
          <w:tcPr>
            <w:tcW w:w="576" w:type="dxa"/>
            <w:shd w:val="clear" w:color="auto" w:fill="FFFFFF" w:themeFill="background1"/>
            <w:vAlign w:val="center"/>
          </w:tcPr>
          <w:p w14:paraId="7F7FF978" w14:textId="064421F4" w:rsidR="00B74379" w:rsidRPr="00170465" w:rsidRDefault="0030732F" w:rsidP="007D42DC">
            <w:pPr>
              <w:shd w:val="clear" w:color="auto" w:fill="FFFFFF" w:themeFill="background1"/>
              <w:tabs>
                <w:tab w:val="left" w:pos="612"/>
              </w:tabs>
              <w:spacing w:before="120" w:after="120"/>
              <w:jc w:val="center"/>
              <w:rPr>
                <w:iCs/>
              </w:rPr>
            </w:pPr>
            <w:r>
              <w:rPr>
                <w:iCs/>
              </w:rPr>
              <w:t>11</w:t>
            </w:r>
          </w:p>
        </w:tc>
        <w:tc>
          <w:tcPr>
            <w:tcW w:w="2651" w:type="dxa"/>
            <w:shd w:val="clear" w:color="auto" w:fill="FFFFFF" w:themeFill="background1"/>
            <w:vAlign w:val="center"/>
          </w:tcPr>
          <w:p w14:paraId="6B927032" w14:textId="2A6DAC14" w:rsidR="00B74379" w:rsidRPr="00170465" w:rsidRDefault="00B74379" w:rsidP="007D42DC">
            <w:pPr>
              <w:shd w:val="clear" w:color="auto" w:fill="FFFFFF" w:themeFill="background1"/>
              <w:tabs>
                <w:tab w:val="left" w:pos="612"/>
              </w:tabs>
              <w:jc w:val="center"/>
              <w:rPr>
                <w:rFonts w:eastAsiaTheme="minorEastAsia"/>
              </w:rPr>
            </w:pPr>
            <w:r w:rsidRPr="00170465">
              <w:rPr>
                <w:rFonts w:eastAsiaTheme="minorEastAsia"/>
              </w:rPr>
              <w:t>Disponibilitate de bani lichizi sau capital circulant, de resurse creditare sau alte mijloace financiare (suma)</w:t>
            </w:r>
          </w:p>
        </w:tc>
        <w:tc>
          <w:tcPr>
            <w:tcW w:w="4536" w:type="dxa"/>
            <w:shd w:val="clear" w:color="auto" w:fill="FFFFFF" w:themeFill="background1"/>
            <w:vAlign w:val="center"/>
          </w:tcPr>
          <w:p w14:paraId="6BE714E3" w14:textId="4C6F3569" w:rsidR="00B74379" w:rsidRPr="00170465" w:rsidRDefault="00B74379" w:rsidP="00D10F40">
            <w:pPr>
              <w:shd w:val="clear" w:color="auto" w:fill="FFFFFF" w:themeFill="background1"/>
              <w:tabs>
                <w:tab w:val="left" w:pos="612"/>
              </w:tabs>
              <w:spacing w:before="120" w:after="120"/>
              <w:rPr>
                <w:rFonts w:eastAsiaTheme="minorEastAsia"/>
              </w:rPr>
            </w:pPr>
            <w:r w:rsidRPr="00170465">
              <w:rPr>
                <w:b/>
              </w:rPr>
              <w:t>Minim 10% din suma ofertei</w:t>
            </w:r>
            <w:r w:rsidRPr="00170465">
              <w:t>. Operatorul economic va prezenta extrasul din contul bancar sau contract/ linie creditară valabilă</w:t>
            </w:r>
            <w:r>
              <w:t xml:space="preserve">, </w:t>
            </w:r>
            <w:r w:rsidRPr="00786781">
              <w:t xml:space="preserve">confirmat prin </w:t>
            </w:r>
            <w:r w:rsidRPr="00786781">
              <w:rPr>
                <w:iCs/>
              </w:rPr>
              <w:t>aplicarea semnăturii electronice a Participantului.</w:t>
            </w:r>
          </w:p>
        </w:tc>
        <w:tc>
          <w:tcPr>
            <w:tcW w:w="1807" w:type="dxa"/>
            <w:shd w:val="clear" w:color="auto" w:fill="FFFFFF" w:themeFill="background1"/>
            <w:vAlign w:val="center"/>
          </w:tcPr>
          <w:p w14:paraId="1B1949DE" w14:textId="6160D52F" w:rsidR="00B74379" w:rsidRPr="00170465" w:rsidRDefault="00B74379" w:rsidP="007D42DC">
            <w:pPr>
              <w:shd w:val="clear" w:color="auto" w:fill="FFFFFF" w:themeFill="background1"/>
              <w:tabs>
                <w:tab w:val="left" w:pos="612"/>
              </w:tabs>
              <w:spacing w:before="120" w:after="120"/>
              <w:jc w:val="center"/>
              <w:rPr>
                <w:iCs/>
              </w:rPr>
            </w:pPr>
            <w:r w:rsidRPr="00170465">
              <w:rPr>
                <w:iCs/>
              </w:rPr>
              <w:t>DA</w:t>
            </w:r>
          </w:p>
        </w:tc>
      </w:tr>
      <w:tr w:rsidR="00B74379" w:rsidRPr="00EC30C2" w14:paraId="6824CC9B" w14:textId="77777777" w:rsidTr="00D75807">
        <w:tc>
          <w:tcPr>
            <w:tcW w:w="576" w:type="dxa"/>
            <w:shd w:val="clear" w:color="auto" w:fill="FFFFFF" w:themeFill="background1"/>
            <w:vAlign w:val="center"/>
          </w:tcPr>
          <w:p w14:paraId="7395C68B" w14:textId="7ED74981" w:rsidR="00B74379" w:rsidRPr="00170465" w:rsidRDefault="0030732F" w:rsidP="007D42DC">
            <w:pPr>
              <w:shd w:val="clear" w:color="auto" w:fill="FFFFFF" w:themeFill="background1"/>
              <w:tabs>
                <w:tab w:val="left" w:pos="612"/>
              </w:tabs>
              <w:spacing w:before="120" w:after="120"/>
              <w:jc w:val="center"/>
              <w:rPr>
                <w:iCs/>
              </w:rPr>
            </w:pPr>
            <w:r>
              <w:rPr>
                <w:iCs/>
              </w:rPr>
              <w:t>12</w:t>
            </w:r>
          </w:p>
        </w:tc>
        <w:tc>
          <w:tcPr>
            <w:tcW w:w="2651" w:type="dxa"/>
            <w:shd w:val="clear" w:color="auto" w:fill="FFFFFF" w:themeFill="background1"/>
            <w:vAlign w:val="center"/>
          </w:tcPr>
          <w:p w14:paraId="2C543D2C" w14:textId="4951D91B" w:rsidR="00996A88" w:rsidRPr="00996A88" w:rsidRDefault="00996A88" w:rsidP="007D42DC">
            <w:pPr>
              <w:shd w:val="clear" w:color="auto" w:fill="FFFFFF" w:themeFill="background1"/>
              <w:tabs>
                <w:tab w:val="left" w:pos="612"/>
              </w:tabs>
              <w:jc w:val="center"/>
              <w:rPr>
                <w:rFonts w:eastAsiaTheme="minorEastAsia"/>
              </w:rPr>
            </w:pPr>
            <w:r w:rsidRPr="00996A88">
              <w:rPr>
                <w:rFonts w:eastAsiaTheme="minorEastAsia"/>
              </w:rPr>
              <w:t>Certificatul de atestare tehnico</w:t>
            </w:r>
            <w:r w:rsidR="00D10F40">
              <w:rPr>
                <w:rFonts w:eastAsiaTheme="minorEastAsia"/>
              </w:rPr>
              <w:t>-</w:t>
            </w:r>
            <w:r w:rsidRPr="00996A88">
              <w:rPr>
                <w:rFonts w:eastAsiaTheme="minorEastAsia"/>
              </w:rPr>
              <w:t>profesională pe tipuri de lucrări</w:t>
            </w:r>
          </w:p>
          <w:p w14:paraId="53EEC34C" w14:textId="36BB82C6" w:rsidR="00B74379" w:rsidRPr="00170465" w:rsidRDefault="00996A88" w:rsidP="007D42DC">
            <w:pPr>
              <w:shd w:val="clear" w:color="auto" w:fill="FFFFFF" w:themeFill="background1"/>
              <w:tabs>
                <w:tab w:val="left" w:pos="612"/>
              </w:tabs>
              <w:jc w:val="center"/>
              <w:rPr>
                <w:rFonts w:eastAsiaTheme="minorEastAsia"/>
              </w:rPr>
            </w:pPr>
            <w:r w:rsidRPr="00996A88">
              <w:rPr>
                <w:rFonts w:eastAsiaTheme="minorEastAsia"/>
              </w:rPr>
              <w:t>potrivit p.38 (3)</w:t>
            </w:r>
          </w:p>
        </w:tc>
        <w:tc>
          <w:tcPr>
            <w:tcW w:w="4536" w:type="dxa"/>
            <w:shd w:val="clear" w:color="auto" w:fill="FFFFFF" w:themeFill="background1"/>
            <w:vAlign w:val="center"/>
          </w:tcPr>
          <w:p w14:paraId="09C71DBE" w14:textId="2D3E25A2" w:rsidR="00B74379" w:rsidRPr="00996A88" w:rsidRDefault="00996A88" w:rsidP="00D10F40">
            <w:pPr>
              <w:shd w:val="clear" w:color="auto" w:fill="FFFFFF" w:themeFill="background1"/>
              <w:tabs>
                <w:tab w:val="left" w:pos="612"/>
              </w:tabs>
              <w:spacing w:before="120" w:after="120"/>
              <w:rPr>
                <w:rFonts w:eastAsiaTheme="minorEastAsia"/>
              </w:rPr>
            </w:pPr>
            <w:r w:rsidRPr="00996A88">
              <w:rPr>
                <w:rFonts w:eastAsiaTheme="minorEastAsia"/>
              </w:rPr>
              <w:t>Varianta scanată de pe origin</w:t>
            </w:r>
            <w:r>
              <w:rPr>
                <w:rFonts w:eastAsiaTheme="minorEastAsia"/>
              </w:rPr>
              <w:t xml:space="preserve">alul eliberată de către Organul </w:t>
            </w:r>
            <w:r w:rsidRPr="00996A88">
              <w:rPr>
                <w:rFonts w:eastAsiaTheme="minorEastAsia"/>
              </w:rPr>
              <w:t>național de dirijare în constru</w:t>
            </w:r>
            <w:r>
              <w:rPr>
                <w:rFonts w:eastAsiaTheme="minorEastAsia"/>
              </w:rPr>
              <w:t xml:space="preserve">cții, confirmată prin semnătura </w:t>
            </w:r>
            <w:r w:rsidRPr="00996A88">
              <w:rPr>
                <w:rFonts w:eastAsiaTheme="minorEastAsia"/>
              </w:rPr>
              <w:t>electronică șau în caz de p</w:t>
            </w:r>
            <w:r>
              <w:rPr>
                <w:rFonts w:eastAsiaTheme="minorEastAsia"/>
              </w:rPr>
              <w:t xml:space="preserve">rezentare pe suport de hârtie - </w:t>
            </w:r>
            <w:r w:rsidRPr="00996A88">
              <w:rPr>
                <w:rFonts w:eastAsiaTheme="minorEastAsia"/>
              </w:rPr>
              <w:t>original, confirmat prin ap</w:t>
            </w:r>
            <w:r>
              <w:rPr>
                <w:rFonts w:eastAsiaTheme="minorEastAsia"/>
              </w:rPr>
              <w:t xml:space="preserve">licarea semnăturii și ștampilei </w:t>
            </w:r>
            <w:r w:rsidRPr="00996A88">
              <w:rPr>
                <w:rFonts w:eastAsiaTheme="minorEastAsia"/>
              </w:rPr>
              <w:t>ofertantului</w:t>
            </w:r>
          </w:p>
        </w:tc>
        <w:tc>
          <w:tcPr>
            <w:tcW w:w="1807" w:type="dxa"/>
            <w:shd w:val="clear" w:color="auto" w:fill="FFFFFF" w:themeFill="background1"/>
            <w:vAlign w:val="center"/>
          </w:tcPr>
          <w:p w14:paraId="36CCC16A" w14:textId="42AD8AC7" w:rsidR="00B74379" w:rsidRPr="00170465" w:rsidRDefault="00B74379" w:rsidP="007D42DC">
            <w:pPr>
              <w:shd w:val="clear" w:color="auto" w:fill="FFFFFF" w:themeFill="background1"/>
              <w:tabs>
                <w:tab w:val="left" w:pos="612"/>
              </w:tabs>
              <w:spacing w:before="120" w:after="120"/>
              <w:jc w:val="center"/>
              <w:rPr>
                <w:iCs/>
              </w:rPr>
            </w:pPr>
            <w:r w:rsidRPr="00170465">
              <w:rPr>
                <w:iCs/>
              </w:rPr>
              <w:t>DA</w:t>
            </w:r>
          </w:p>
        </w:tc>
      </w:tr>
      <w:tr w:rsidR="00B74379" w:rsidRPr="00EC30C2" w14:paraId="234ED1BD" w14:textId="77777777" w:rsidTr="00D75807">
        <w:tc>
          <w:tcPr>
            <w:tcW w:w="576" w:type="dxa"/>
            <w:shd w:val="clear" w:color="auto" w:fill="FFFFFF" w:themeFill="background1"/>
            <w:vAlign w:val="center"/>
          </w:tcPr>
          <w:p w14:paraId="54930A20" w14:textId="242BDF16" w:rsidR="00B74379" w:rsidRPr="00170465" w:rsidRDefault="0030732F" w:rsidP="007D42DC">
            <w:pPr>
              <w:shd w:val="clear" w:color="auto" w:fill="FFFFFF" w:themeFill="background1"/>
              <w:tabs>
                <w:tab w:val="left" w:pos="612"/>
              </w:tabs>
              <w:spacing w:before="120" w:after="120"/>
              <w:jc w:val="center"/>
              <w:rPr>
                <w:iCs/>
              </w:rPr>
            </w:pPr>
            <w:r>
              <w:rPr>
                <w:iCs/>
              </w:rPr>
              <w:t>13</w:t>
            </w:r>
          </w:p>
        </w:tc>
        <w:tc>
          <w:tcPr>
            <w:tcW w:w="2651" w:type="dxa"/>
            <w:shd w:val="clear" w:color="auto" w:fill="FFFFFF" w:themeFill="background1"/>
            <w:vAlign w:val="center"/>
          </w:tcPr>
          <w:p w14:paraId="27F8509B" w14:textId="6B95CEA6" w:rsidR="00B74379" w:rsidRPr="00170465" w:rsidRDefault="00B74379" w:rsidP="007D42DC">
            <w:pPr>
              <w:shd w:val="clear" w:color="auto" w:fill="FFFFFF" w:themeFill="background1"/>
              <w:tabs>
                <w:tab w:val="left" w:pos="612"/>
              </w:tabs>
              <w:jc w:val="center"/>
              <w:rPr>
                <w:rFonts w:eastAsiaTheme="minorEastAsia"/>
              </w:rPr>
            </w:pPr>
            <w:r w:rsidRPr="00170465">
              <w:rPr>
                <w:rFonts w:eastAsiaTheme="minorEastAsia"/>
              </w:rPr>
              <w:t>Lichiditate generală conform IPO14</w:t>
            </w:r>
          </w:p>
        </w:tc>
        <w:tc>
          <w:tcPr>
            <w:tcW w:w="4536" w:type="dxa"/>
            <w:shd w:val="clear" w:color="auto" w:fill="FFFFFF" w:themeFill="background1"/>
            <w:vAlign w:val="center"/>
          </w:tcPr>
          <w:p w14:paraId="7C39221F" w14:textId="6D2595E9" w:rsidR="00B74379" w:rsidRPr="00170465" w:rsidRDefault="00B74379" w:rsidP="00D10F40">
            <w:pPr>
              <w:shd w:val="clear" w:color="auto" w:fill="FFFFFF" w:themeFill="background1"/>
              <w:tabs>
                <w:tab w:val="left" w:pos="612"/>
              </w:tabs>
              <w:spacing w:before="120" w:after="120"/>
              <w:rPr>
                <w:rFonts w:eastAsiaTheme="minorEastAsia"/>
              </w:rPr>
            </w:pPr>
            <w:r w:rsidRPr="00170465">
              <w:rPr>
                <w:rFonts w:eastAsiaTheme="minorEastAsia"/>
              </w:rPr>
              <w:t xml:space="preserve">Certificat eliberat de participant, </w:t>
            </w:r>
            <w:r w:rsidRPr="00786781">
              <w:rPr>
                <w:rFonts w:eastAsiaTheme="minorEastAsia"/>
              </w:rPr>
              <w:t xml:space="preserve">confirmat prin </w:t>
            </w:r>
            <w:r w:rsidRPr="00786781">
              <w:rPr>
                <w:rFonts w:eastAsiaTheme="minorEastAsia"/>
                <w:iCs/>
              </w:rPr>
              <w:t>aplicarea semnăturii electronice a Participantului</w:t>
            </w:r>
            <w:r w:rsidRPr="00743DDB">
              <w:rPr>
                <w:rFonts w:eastAsiaTheme="minorEastAsia"/>
                <w:iCs/>
              </w:rPr>
              <w:t>.</w:t>
            </w:r>
            <w:r w:rsidRPr="00743DDB">
              <w:rPr>
                <w:rFonts w:eastAsiaTheme="minorEastAsia"/>
              </w:rPr>
              <w:t xml:space="preserve">. </w:t>
            </w:r>
            <w:r w:rsidRPr="00743DDB">
              <w:rPr>
                <w:rFonts w:eastAsiaTheme="minorEastAsia"/>
                <w:b/>
              </w:rPr>
              <w:t>Lichiditatea trebuie să fie mai mare de 100%.</w:t>
            </w:r>
          </w:p>
        </w:tc>
        <w:tc>
          <w:tcPr>
            <w:tcW w:w="1807" w:type="dxa"/>
            <w:shd w:val="clear" w:color="auto" w:fill="FFFFFF" w:themeFill="background1"/>
            <w:vAlign w:val="center"/>
          </w:tcPr>
          <w:p w14:paraId="36DEFAF8" w14:textId="55F50327" w:rsidR="00B74379" w:rsidRPr="00170465" w:rsidRDefault="00B74379" w:rsidP="007D42DC">
            <w:pPr>
              <w:shd w:val="clear" w:color="auto" w:fill="FFFFFF" w:themeFill="background1"/>
              <w:tabs>
                <w:tab w:val="left" w:pos="612"/>
              </w:tabs>
              <w:spacing w:before="120" w:after="120"/>
              <w:jc w:val="center"/>
              <w:rPr>
                <w:iCs/>
              </w:rPr>
            </w:pPr>
            <w:r w:rsidRPr="00170465">
              <w:rPr>
                <w:iCs/>
              </w:rPr>
              <w:t>DA</w:t>
            </w:r>
          </w:p>
        </w:tc>
      </w:tr>
      <w:tr w:rsidR="00B74379" w:rsidRPr="00EC30C2" w14:paraId="34A53449" w14:textId="77777777" w:rsidTr="00D75807">
        <w:tc>
          <w:tcPr>
            <w:tcW w:w="576" w:type="dxa"/>
            <w:shd w:val="clear" w:color="auto" w:fill="FFFFFF" w:themeFill="background1"/>
            <w:vAlign w:val="center"/>
          </w:tcPr>
          <w:p w14:paraId="44B3CF1F" w14:textId="421A2755" w:rsidR="00B74379" w:rsidRPr="00170465" w:rsidRDefault="0030732F" w:rsidP="007D42DC">
            <w:pPr>
              <w:shd w:val="clear" w:color="auto" w:fill="FFFFFF" w:themeFill="background1"/>
              <w:tabs>
                <w:tab w:val="left" w:pos="612"/>
              </w:tabs>
              <w:spacing w:before="120" w:after="120"/>
              <w:jc w:val="center"/>
              <w:rPr>
                <w:iCs/>
              </w:rPr>
            </w:pPr>
            <w:r>
              <w:rPr>
                <w:iCs/>
              </w:rPr>
              <w:t>14</w:t>
            </w:r>
          </w:p>
        </w:tc>
        <w:tc>
          <w:tcPr>
            <w:tcW w:w="2651" w:type="dxa"/>
            <w:shd w:val="clear" w:color="auto" w:fill="FFFFFF" w:themeFill="background1"/>
            <w:vAlign w:val="center"/>
          </w:tcPr>
          <w:p w14:paraId="411DB16D" w14:textId="0BBA6438" w:rsidR="00B74379" w:rsidRPr="00976E32" w:rsidRDefault="00B74379" w:rsidP="007D42DC">
            <w:pPr>
              <w:shd w:val="clear" w:color="auto" w:fill="FFFFFF" w:themeFill="background1"/>
              <w:tabs>
                <w:tab w:val="left" w:pos="612"/>
              </w:tabs>
              <w:jc w:val="center"/>
              <w:rPr>
                <w:rFonts w:eastAsiaTheme="minorEastAsia"/>
              </w:rPr>
            </w:pPr>
            <w:r w:rsidRPr="00743DDB">
              <w:rPr>
                <w:rFonts w:eastAsiaTheme="minorEastAsia"/>
              </w:rPr>
              <w:t xml:space="preserve">Minim </w:t>
            </w:r>
            <w:r w:rsidR="006075C3" w:rsidRPr="00743DDB">
              <w:rPr>
                <w:rFonts w:eastAsiaTheme="minorEastAsia"/>
              </w:rPr>
              <w:t>5</w:t>
            </w:r>
            <w:r w:rsidR="00976E32" w:rsidRPr="00743DDB">
              <w:rPr>
                <w:rFonts w:eastAsiaTheme="minorEastAsia"/>
              </w:rPr>
              <w:t xml:space="preserve"> </w:t>
            </w:r>
            <w:r w:rsidRPr="00743DDB">
              <w:rPr>
                <w:rFonts w:eastAsiaTheme="minorEastAsia"/>
              </w:rPr>
              <w:t xml:space="preserve">ani de experiență specifică în livrarea bunurilor şi/sau serviciilor/lucrărilor </w:t>
            </w:r>
            <w:r w:rsidRPr="00976E32">
              <w:rPr>
                <w:rFonts w:eastAsiaTheme="minorEastAsia"/>
              </w:rPr>
              <w:t>similare</w:t>
            </w:r>
          </w:p>
        </w:tc>
        <w:tc>
          <w:tcPr>
            <w:tcW w:w="4536" w:type="dxa"/>
            <w:shd w:val="clear" w:color="auto" w:fill="FFFFFF" w:themeFill="background1"/>
            <w:vAlign w:val="center"/>
          </w:tcPr>
          <w:p w14:paraId="5338EA6D" w14:textId="77777777" w:rsidR="00B74379" w:rsidRDefault="00976E32" w:rsidP="00D10F40">
            <w:pPr>
              <w:shd w:val="clear" w:color="auto" w:fill="FFFFFF" w:themeFill="background1"/>
              <w:tabs>
                <w:tab w:val="left" w:pos="612"/>
              </w:tabs>
              <w:spacing w:before="120" w:after="120"/>
              <w:rPr>
                <w:rFonts w:eastAsiaTheme="minorEastAsia"/>
              </w:rPr>
            </w:pPr>
            <w:r w:rsidRPr="00976E32">
              <w:rPr>
                <w:rFonts w:eastAsiaTheme="minorEastAsia"/>
              </w:rPr>
              <w:t>În conformitate cu anexa nr. 12</w:t>
            </w:r>
            <w:r w:rsidR="00996A88">
              <w:rPr>
                <w:rFonts w:eastAsiaTheme="minorEastAsia"/>
              </w:rPr>
              <w:t xml:space="preserve"> </w:t>
            </w:r>
            <w:r w:rsidRPr="00976E32">
              <w:rPr>
                <w:rFonts w:eastAsiaTheme="minorEastAsia"/>
              </w:rPr>
              <w:t>original confirmat prin aplicarea semnăturii electronice a Participantului.</w:t>
            </w:r>
          </w:p>
          <w:p w14:paraId="2B2C8248" w14:textId="335B1EE9" w:rsidR="007D42DC" w:rsidRPr="00D10F40" w:rsidRDefault="007D42DC" w:rsidP="00D10F40">
            <w:pPr>
              <w:shd w:val="clear" w:color="auto" w:fill="FFFFFF" w:themeFill="background1"/>
              <w:tabs>
                <w:tab w:val="left" w:pos="612"/>
              </w:tabs>
              <w:spacing w:before="120" w:after="120"/>
              <w:rPr>
                <w:rFonts w:eastAsiaTheme="minorEastAsia"/>
                <w:i/>
              </w:rPr>
            </w:pPr>
            <w:r w:rsidRPr="00D10F40">
              <w:rPr>
                <w:rFonts w:eastAsiaTheme="minorEastAsia"/>
                <w:i/>
              </w:rPr>
              <w:t xml:space="preserve">Ofertantul (operatorul economic sau membrii asocierii împreună) trebuie să demonstreze că a finalizat în ultimii 5 ani (calculați până la data limită de depunere a ofertelor): - un contract ce au avut ca obiect execuția unor lucrări similare cu cele ce fac obiectul contractului ce urmează a fi atribuit, egal cu 75 % din valoarea viitorului contract sau – valoarea cumulată </w:t>
            </w:r>
            <w:r w:rsidRPr="00D10F40">
              <w:rPr>
                <w:rFonts w:eastAsiaTheme="minorEastAsia"/>
                <w:i/>
              </w:rPr>
              <w:lastRenderedPageBreak/>
              <w:t>a tuturor contractelor executate în ultimul an de activitate să fie egală sau mai mare decât valoarea viitorului contract. Formularul va fi completat cu anexarea copiilor documentelor confirmative.</w:t>
            </w:r>
          </w:p>
        </w:tc>
        <w:tc>
          <w:tcPr>
            <w:tcW w:w="1807" w:type="dxa"/>
            <w:shd w:val="clear" w:color="auto" w:fill="FFFFFF" w:themeFill="background1"/>
            <w:vAlign w:val="center"/>
          </w:tcPr>
          <w:p w14:paraId="658EDC45" w14:textId="6EC8BB3A" w:rsidR="00B74379" w:rsidRPr="00976E32" w:rsidRDefault="00B74379" w:rsidP="007D42DC">
            <w:pPr>
              <w:shd w:val="clear" w:color="auto" w:fill="FFFFFF" w:themeFill="background1"/>
              <w:tabs>
                <w:tab w:val="left" w:pos="612"/>
              </w:tabs>
              <w:spacing w:before="120" w:after="120"/>
              <w:jc w:val="center"/>
              <w:rPr>
                <w:iCs/>
              </w:rPr>
            </w:pPr>
            <w:r w:rsidRPr="00976E32">
              <w:rPr>
                <w:iCs/>
              </w:rPr>
              <w:lastRenderedPageBreak/>
              <w:t>DA</w:t>
            </w:r>
          </w:p>
        </w:tc>
      </w:tr>
      <w:tr w:rsidR="00B74379" w:rsidRPr="00EC30C2" w14:paraId="5A4A04EE" w14:textId="77777777" w:rsidTr="00D75807">
        <w:tc>
          <w:tcPr>
            <w:tcW w:w="576" w:type="dxa"/>
            <w:shd w:val="clear" w:color="auto" w:fill="FFFFFF" w:themeFill="background1"/>
            <w:vAlign w:val="center"/>
          </w:tcPr>
          <w:p w14:paraId="603A2E8B" w14:textId="2EEF0942" w:rsidR="00B74379" w:rsidRPr="00170465" w:rsidRDefault="006075C3" w:rsidP="007D42DC">
            <w:pPr>
              <w:shd w:val="clear" w:color="auto" w:fill="FFFFFF" w:themeFill="background1"/>
              <w:tabs>
                <w:tab w:val="left" w:pos="612"/>
              </w:tabs>
              <w:spacing w:before="120" w:after="120"/>
              <w:jc w:val="center"/>
              <w:rPr>
                <w:iCs/>
              </w:rPr>
            </w:pPr>
            <w:r>
              <w:rPr>
                <w:iCs/>
              </w:rPr>
              <w:t>15</w:t>
            </w:r>
          </w:p>
        </w:tc>
        <w:tc>
          <w:tcPr>
            <w:tcW w:w="2651" w:type="dxa"/>
            <w:shd w:val="clear" w:color="auto" w:fill="FFFFFF" w:themeFill="background1"/>
            <w:vAlign w:val="center"/>
          </w:tcPr>
          <w:p w14:paraId="331865AF" w14:textId="76D323C5" w:rsidR="00B74379" w:rsidRPr="00170465" w:rsidRDefault="00996A88" w:rsidP="007D42DC">
            <w:pPr>
              <w:shd w:val="clear" w:color="auto" w:fill="FFFFFF" w:themeFill="background1"/>
              <w:tabs>
                <w:tab w:val="left" w:pos="612"/>
              </w:tabs>
              <w:jc w:val="center"/>
              <w:rPr>
                <w:rFonts w:eastAsiaTheme="minorEastAsia"/>
              </w:rPr>
            </w:pPr>
            <w:r>
              <w:rPr>
                <w:rFonts w:eastAsiaTheme="minorEastAsia"/>
              </w:rPr>
              <w:t xml:space="preserve">Lista subcontractanţilor şi </w:t>
            </w:r>
            <w:r w:rsidRPr="00996A88">
              <w:rPr>
                <w:rFonts w:eastAsiaTheme="minorEastAsia"/>
              </w:rPr>
              <w:t>p</w:t>
            </w:r>
            <w:r>
              <w:rPr>
                <w:rFonts w:eastAsiaTheme="minorEastAsia"/>
              </w:rPr>
              <w:t xml:space="preserve">artea/părțile din contract care </w:t>
            </w:r>
            <w:r w:rsidRPr="00996A88">
              <w:rPr>
                <w:rFonts w:eastAsiaTheme="minorEastAsia"/>
              </w:rPr>
              <w:t>sunt îndeplinite de către aceştea</w:t>
            </w:r>
          </w:p>
        </w:tc>
        <w:tc>
          <w:tcPr>
            <w:tcW w:w="4536" w:type="dxa"/>
            <w:shd w:val="clear" w:color="auto" w:fill="FFFFFF" w:themeFill="background1"/>
            <w:vAlign w:val="center"/>
          </w:tcPr>
          <w:p w14:paraId="4A01C696" w14:textId="0D45D0A2" w:rsidR="00B74379" w:rsidRPr="00170465" w:rsidRDefault="00996A88" w:rsidP="00D10F40">
            <w:pPr>
              <w:shd w:val="clear" w:color="auto" w:fill="FFFFFF" w:themeFill="background1"/>
              <w:tabs>
                <w:tab w:val="left" w:pos="612"/>
              </w:tabs>
              <w:spacing w:before="120" w:after="120"/>
              <w:rPr>
                <w:rFonts w:eastAsiaTheme="minorEastAsia"/>
              </w:rPr>
            </w:pPr>
            <w:r w:rsidRPr="00996A88">
              <w:rPr>
                <w:rFonts w:eastAsiaTheme="minorEastAsia"/>
              </w:rPr>
              <w:t>confirmată prin semn</w:t>
            </w:r>
            <w:r>
              <w:rPr>
                <w:rFonts w:eastAsiaTheme="minorEastAsia"/>
              </w:rPr>
              <w:t xml:space="preserve">ătura electronică șau în caz de </w:t>
            </w:r>
            <w:r w:rsidRPr="00996A88">
              <w:rPr>
                <w:rFonts w:eastAsiaTheme="minorEastAsia"/>
              </w:rPr>
              <w:t>prezentare pe suport de hâ</w:t>
            </w:r>
            <w:r>
              <w:rPr>
                <w:rFonts w:eastAsiaTheme="minorEastAsia"/>
              </w:rPr>
              <w:t xml:space="preserve">rtie - original, confirmat prin </w:t>
            </w:r>
            <w:r w:rsidRPr="00996A88">
              <w:rPr>
                <w:rFonts w:eastAsiaTheme="minorEastAsia"/>
              </w:rPr>
              <w:t xml:space="preserve">aplicarea semnăturii și ștampilei </w:t>
            </w:r>
            <w:r>
              <w:rPr>
                <w:rFonts w:eastAsiaTheme="minorEastAsia"/>
              </w:rPr>
              <w:t xml:space="preserve">ofertantului potrivit anexei nr </w:t>
            </w:r>
            <w:r w:rsidRPr="00996A88">
              <w:rPr>
                <w:rFonts w:eastAsiaTheme="minorEastAsia"/>
              </w:rPr>
              <w:t>16 al documentației standard (după caz)</w:t>
            </w:r>
          </w:p>
        </w:tc>
        <w:tc>
          <w:tcPr>
            <w:tcW w:w="1807" w:type="dxa"/>
            <w:shd w:val="clear" w:color="auto" w:fill="FFFFFF" w:themeFill="background1"/>
            <w:vAlign w:val="center"/>
          </w:tcPr>
          <w:p w14:paraId="412C446E" w14:textId="06CEAF62" w:rsidR="00B74379" w:rsidRPr="00170465" w:rsidRDefault="00B74379" w:rsidP="007D42DC">
            <w:pPr>
              <w:shd w:val="clear" w:color="auto" w:fill="FFFFFF" w:themeFill="background1"/>
              <w:tabs>
                <w:tab w:val="left" w:pos="612"/>
              </w:tabs>
              <w:spacing w:before="120" w:after="120"/>
              <w:jc w:val="center"/>
              <w:rPr>
                <w:iCs/>
              </w:rPr>
            </w:pPr>
            <w:r w:rsidRPr="00170465">
              <w:rPr>
                <w:iCs/>
              </w:rPr>
              <w:t>DA</w:t>
            </w:r>
            <w:r w:rsidR="00D10F40">
              <w:rPr>
                <w:iCs/>
              </w:rPr>
              <w:t>/în cazul subcontractării</w:t>
            </w:r>
          </w:p>
        </w:tc>
      </w:tr>
      <w:tr w:rsidR="00B74379" w:rsidRPr="00EC30C2" w14:paraId="61AFCFE7" w14:textId="77777777" w:rsidTr="00D75807">
        <w:tc>
          <w:tcPr>
            <w:tcW w:w="576" w:type="dxa"/>
            <w:shd w:val="clear" w:color="auto" w:fill="FFFFFF" w:themeFill="background1"/>
            <w:vAlign w:val="center"/>
          </w:tcPr>
          <w:p w14:paraId="09D6EAE0" w14:textId="2342F69B" w:rsidR="00B74379" w:rsidRPr="00170465" w:rsidRDefault="006075C3" w:rsidP="007D42DC">
            <w:pPr>
              <w:shd w:val="clear" w:color="auto" w:fill="FFFFFF" w:themeFill="background1"/>
              <w:tabs>
                <w:tab w:val="left" w:pos="612"/>
              </w:tabs>
              <w:spacing w:before="120" w:after="120"/>
              <w:jc w:val="center"/>
              <w:rPr>
                <w:iCs/>
              </w:rPr>
            </w:pPr>
            <w:r>
              <w:rPr>
                <w:iCs/>
              </w:rPr>
              <w:t>16</w:t>
            </w:r>
          </w:p>
        </w:tc>
        <w:tc>
          <w:tcPr>
            <w:tcW w:w="2651" w:type="dxa"/>
            <w:shd w:val="clear" w:color="auto" w:fill="FFFFFF" w:themeFill="background1"/>
            <w:vAlign w:val="center"/>
          </w:tcPr>
          <w:p w14:paraId="14FD4D86" w14:textId="7997E77F" w:rsidR="00B74379" w:rsidRPr="00170465" w:rsidRDefault="00B74379" w:rsidP="007D42DC">
            <w:pPr>
              <w:shd w:val="clear" w:color="auto" w:fill="FFFFFF" w:themeFill="background1"/>
              <w:tabs>
                <w:tab w:val="left" w:pos="612"/>
              </w:tabs>
              <w:jc w:val="center"/>
              <w:rPr>
                <w:rFonts w:eastAsiaTheme="minorEastAsia"/>
              </w:rPr>
            </w:pPr>
            <w:r w:rsidRPr="00170465">
              <w:rPr>
                <w:rFonts w:eastAsiaTheme="minorEastAsia"/>
              </w:rPr>
              <w:t>Informații privind asocierea</w:t>
            </w:r>
          </w:p>
        </w:tc>
        <w:tc>
          <w:tcPr>
            <w:tcW w:w="4536" w:type="dxa"/>
            <w:shd w:val="clear" w:color="auto" w:fill="FFFFFF" w:themeFill="background1"/>
            <w:vAlign w:val="center"/>
          </w:tcPr>
          <w:p w14:paraId="5493BF5B" w14:textId="2983460F" w:rsidR="00B74379" w:rsidRPr="00170465" w:rsidRDefault="00853430" w:rsidP="00D10F40">
            <w:pPr>
              <w:shd w:val="clear" w:color="auto" w:fill="FFFFFF" w:themeFill="background1"/>
              <w:tabs>
                <w:tab w:val="left" w:pos="612"/>
              </w:tabs>
              <w:spacing w:before="120" w:after="120"/>
              <w:rPr>
                <w:rFonts w:eastAsiaTheme="minorEastAsia"/>
              </w:rPr>
            </w:pPr>
            <w:r w:rsidRPr="00853430">
              <w:rPr>
                <w:rFonts w:eastAsiaTheme="minorEastAsia"/>
              </w:rPr>
              <w:t>confirmată prin semn</w:t>
            </w:r>
            <w:r>
              <w:rPr>
                <w:rFonts w:eastAsiaTheme="minorEastAsia"/>
              </w:rPr>
              <w:t xml:space="preserve">ătura electronică șau în caz de </w:t>
            </w:r>
            <w:r w:rsidRPr="00853430">
              <w:rPr>
                <w:rFonts w:eastAsiaTheme="minorEastAsia"/>
              </w:rPr>
              <w:t>prezentare pe suport de hârtie - original</w:t>
            </w:r>
            <w:r>
              <w:rPr>
                <w:rFonts w:eastAsiaTheme="minorEastAsia"/>
              </w:rPr>
              <w:t xml:space="preserve">, confirmat prin </w:t>
            </w:r>
            <w:r w:rsidRPr="00853430">
              <w:rPr>
                <w:rFonts w:eastAsiaTheme="minorEastAsia"/>
              </w:rPr>
              <w:t xml:space="preserve">aplicarea semnăturii și ștampilei </w:t>
            </w:r>
            <w:r>
              <w:rPr>
                <w:rFonts w:eastAsiaTheme="minorEastAsia"/>
              </w:rPr>
              <w:t xml:space="preserve">ofertantului potrivit anexei nr </w:t>
            </w:r>
            <w:r w:rsidRPr="00853430">
              <w:rPr>
                <w:rFonts w:eastAsiaTheme="minorEastAsia"/>
              </w:rPr>
              <w:t>17 al documentației standard (după caz)</w:t>
            </w:r>
          </w:p>
        </w:tc>
        <w:tc>
          <w:tcPr>
            <w:tcW w:w="1807" w:type="dxa"/>
            <w:shd w:val="clear" w:color="auto" w:fill="FFFFFF" w:themeFill="background1"/>
            <w:vAlign w:val="center"/>
          </w:tcPr>
          <w:p w14:paraId="4320F04F" w14:textId="1BE3B395" w:rsidR="00B74379" w:rsidRPr="00170465" w:rsidRDefault="00B74379" w:rsidP="007D42DC">
            <w:pPr>
              <w:shd w:val="clear" w:color="auto" w:fill="FFFFFF" w:themeFill="background1"/>
              <w:tabs>
                <w:tab w:val="left" w:pos="612"/>
              </w:tabs>
              <w:spacing w:before="120" w:after="120"/>
              <w:jc w:val="center"/>
              <w:rPr>
                <w:iCs/>
              </w:rPr>
            </w:pPr>
            <w:r w:rsidRPr="00170465">
              <w:rPr>
                <w:iCs/>
              </w:rPr>
              <w:t>DA</w:t>
            </w:r>
            <w:r w:rsidR="00D10F40">
              <w:rPr>
                <w:iCs/>
              </w:rPr>
              <w:t xml:space="preserve">/în cazul asocierii </w:t>
            </w:r>
          </w:p>
        </w:tc>
      </w:tr>
      <w:tr w:rsidR="00B74379" w:rsidRPr="00EC30C2" w14:paraId="6C50A48F" w14:textId="77777777" w:rsidTr="00D75807">
        <w:tc>
          <w:tcPr>
            <w:tcW w:w="576" w:type="dxa"/>
            <w:shd w:val="clear" w:color="auto" w:fill="FFFFFF" w:themeFill="background1"/>
            <w:vAlign w:val="center"/>
          </w:tcPr>
          <w:p w14:paraId="0DF01C69" w14:textId="5AFB52AD" w:rsidR="00B74379" w:rsidRPr="00170465" w:rsidRDefault="006075C3" w:rsidP="007D42DC">
            <w:pPr>
              <w:shd w:val="clear" w:color="auto" w:fill="FFFFFF" w:themeFill="background1"/>
              <w:tabs>
                <w:tab w:val="left" w:pos="612"/>
              </w:tabs>
              <w:spacing w:before="120" w:after="120"/>
              <w:jc w:val="center"/>
              <w:rPr>
                <w:iCs/>
              </w:rPr>
            </w:pPr>
            <w:r>
              <w:rPr>
                <w:iCs/>
              </w:rPr>
              <w:t>17</w:t>
            </w:r>
          </w:p>
        </w:tc>
        <w:tc>
          <w:tcPr>
            <w:tcW w:w="2651" w:type="dxa"/>
            <w:shd w:val="clear" w:color="auto" w:fill="FFFFFF" w:themeFill="background1"/>
            <w:vAlign w:val="center"/>
          </w:tcPr>
          <w:p w14:paraId="4F7E9254" w14:textId="036462E2" w:rsidR="00B74379" w:rsidRPr="00170465" w:rsidRDefault="00B74379" w:rsidP="007D42DC">
            <w:pPr>
              <w:shd w:val="clear" w:color="auto" w:fill="FFFFFF" w:themeFill="background1"/>
              <w:tabs>
                <w:tab w:val="left" w:pos="612"/>
              </w:tabs>
              <w:jc w:val="center"/>
              <w:rPr>
                <w:rFonts w:eastAsiaTheme="minorEastAsia"/>
              </w:rPr>
            </w:pPr>
            <w:r w:rsidRPr="00170465">
              <w:rPr>
                <w:rFonts w:eastAsiaTheme="minorEastAsia"/>
              </w:rPr>
              <w:t>Certificatul privind lipsa sau existența datoriilor făță de bugetul public național</w:t>
            </w:r>
          </w:p>
        </w:tc>
        <w:tc>
          <w:tcPr>
            <w:tcW w:w="4536" w:type="dxa"/>
            <w:shd w:val="clear" w:color="auto" w:fill="FFFFFF" w:themeFill="background1"/>
            <w:vAlign w:val="center"/>
          </w:tcPr>
          <w:p w14:paraId="45C08478" w14:textId="3D323791" w:rsidR="00B74379" w:rsidRPr="00170465" w:rsidRDefault="00B74379" w:rsidP="00D10F40">
            <w:pPr>
              <w:shd w:val="clear" w:color="auto" w:fill="FFFFFF" w:themeFill="background1"/>
              <w:tabs>
                <w:tab w:val="left" w:pos="612"/>
              </w:tabs>
              <w:spacing w:before="120" w:after="120"/>
              <w:rPr>
                <w:rFonts w:eastAsiaTheme="minorEastAsia"/>
              </w:rPr>
            </w:pPr>
            <w:r w:rsidRPr="00170465">
              <w:rPr>
                <w:rFonts w:eastAsiaTheme="minorEastAsia"/>
              </w:rPr>
              <w:t>Original (eliberat de FISC) valabil la data deschiderii ofertelor</w:t>
            </w:r>
            <w:r>
              <w:rPr>
                <w:rFonts w:eastAsiaTheme="minorEastAsia"/>
              </w:rPr>
              <w:t xml:space="preserve">, </w:t>
            </w:r>
            <w:r w:rsidRPr="00786781">
              <w:rPr>
                <w:rFonts w:eastAsiaTheme="minorEastAsia"/>
              </w:rPr>
              <w:t xml:space="preserve">confirmat prin </w:t>
            </w:r>
            <w:r w:rsidRPr="00786781">
              <w:rPr>
                <w:rFonts w:eastAsiaTheme="minorEastAsia"/>
                <w:iCs/>
              </w:rPr>
              <w:t>aplicarea semnăturii electronice a Participantului.</w:t>
            </w:r>
          </w:p>
        </w:tc>
        <w:tc>
          <w:tcPr>
            <w:tcW w:w="1807" w:type="dxa"/>
            <w:shd w:val="clear" w:color="auto" w:fill="FFFFFF" w:themeFill="background1"/>
            <w:vAlign w:val="center"/>
          </w:tcPr>
          <w:p w14:paraId="05A6D546" w14:textId="4A8A89BF" w:rsidR="00B74379" w:rsidRPr="00170465" w:rsidRDefault="00B74379" w:rsidP="007D42DC">
            <w:pPr>
              <w:shd w:val="clear" w:color="auto" w:fill="FFFFFF" w:themeFill="background1"/>
              <w:tabs>
                <w:tab w:val="left" w:pos="612"/>
              </w:tabs>
              <w:spacing w:before="120" w:after="120"/>
              <w:jc w:val="center"/>
              <w:rPr>
                <w:iCs/>
              </w:rPr>
            </w:pPr>
            <w:r w:rsidRPr="00170465">
              <w:rPr>
                <w:iCs/>
              </w:rPr>
              <w:t>DA</w:t>
            </w:r>
          </w:p>
        </w:tc>
      </w:tr>
      <w:tr w:rsidR="00B74379" w:rsidRPr="00EC30C2" w14:paraId="659DBA0D" w14:textId="77777777" w:rsidTr="00D75807">
        <w:tc>
          <w:tcPr>
            <w:tcW w:w="576" w:type="dxa"/>
            <w:shd w:val="clear" w:color="auto" w:fill="FFFFFF" w:themeFill="background1"/>
            <w:vAlign w:val="center"/>
          </w:tcPr>
          <w:p w14:paraId="163CB1DA" w14:textId="769FA3CA" w:rsidR="00B74379" w:rsidRPr="00170465" w:rsidRDefault="006075C3" w:rsidP="007D42DC">
            <w:pPr>
              <w:shd w:val="clear" w:color="auto" w:fill="FFFFFF" w:themeFill="background1"/>
              <w:tabs>
                <w:tab w:val="left" w:pos="612"/>
              </w:tabs>
              <w:spacing w:before="120" w:after="120"/>
              <w:jc w:val="center"/>
              <w:rPr>
                <w:iCs/>
              </w:rPr>
            </w:pPr>
            <w:r>
              <w:rPr>
                <w:iCs/>
              </w:rPr>
              <w:t>18</w:t>
            </w:r>
          </w:p>
        </w:tc>
        <w:tc>
          <w:tcPr>
            <w:tcW w:w="2651" w:type="dxa"/>
            <w:shd w:val="clear" w:color="auto" w:fill="FFFFFF" w:themeFill="background1"/>
            <w:vAlign w:val="center"/>
          </w:tcPr>
          <w:p w14:paraId="4948200A" w14:textId="54CDE65D" w:rsidR="00015E3B" w:rsidRPr="00015E3B" w:rsidRDefault="00015E3B" w:rsidP="007D42DC">
            <w:pPr>
              <w:autoSpaceDE w:val="0"/>
              <w:autoSpaceDN w:val="0"/>
              <w:adjustRightInd w:val="0"/>
              <w:jc w:val="center"/>
              <w:rPr>
                <w:rFonts w:eastAsiaTheme="minorEastAsia"/>
              </w:rPr>
            </w:pPr>
            <w:r>
              <w:rPr>
                <w:rFonts w:eastAsiaTheme="minorEastAsia"/>
              </w:rPr>
              <w:t xml:space="preserve">Demonstrarea accesului la utilajele, instalațiile și/sau echipamentele tehnice indicate de autoritatea contractantă, pe </w:t>
            </w:r>
            <w:r w:rsidRPr="00015E3B">
              <w:rPr>
                <w:rFonts w:eastAsiaTheme="minorEastAsia"/>
              </w:rPr>
              <w:t xml:space="preserve">care aceasta </w:t>
            </w:r>
            <w:r>
              <w:rPr>
                <w:rFonts w:eastAsiaTheme="minorEastAsia"/>
              </w:rPr>
              <w:t xml:space="preserve">le consideră </w:t>
            </w:r>
            <w:r w:rsidRPr="00015E3B">
              <w:rPr>
                <w:rFonts w:eastAsiaTheme="minorEastAsia"/>
              </w:rPr>
              <w:t>necesare pentru îndeplinirea</w:t>
            </w:r>
          </w:p>
          <w:p w14:paraId="317FB902" w14:textId="1FDA0A8D" w:rsidR="00B74379" w:rsidRPr="00170465" w:rsidRDefault="00015E3B" w:rsidP="007D42DC">
            <w:pPr>
              <w:autoSpaceDE w:val="0"/>
              <w:autoSpaceDN w:val="0"/>
              <w:adjustRightInd w:val="0"/>
              <w:jc w:val="center"/>
              <w:rPr>
                <w:rFonts w:eastAsiaTheme="minorEastAsia"/>
              </w:rPr>
            </w:pPr>
            <w:r>
              <w:rPr>
                <w:rFonts w:eastAsiaTheme="minorEastAsia"/>
              </w:rPr>
              <w:t xml:space="preserve">contractului ce urmează a fi </w:t>
            </w:r>
            <w:r w:rsidRPr="00015E3B">
              <w:rPr>
                <w:rFonts w:eastAsiaTheme="minorEastAsia"/>
              </w:rPr>
              <w:t>atribuit</w:t>
            </w:r>
          </w:p>
        </w:tc>
        <w:tc>
          <w:tcPr>
            <w:tcW w:w="4536" w:type="dxa"/>
            <w:shd w:val="clear" w:color="auto" w:fill="FFFFFF" w:themeFill="background1"/>
            <w:vAlign w:val="center"/>
          </w:tcPr>
          <w:p w14:paraId="0BE96024" w14:textId="02CAEA7D" w:rsidR="00B74379" w:rsidRPr="00015E3B" w:rsidRDefault="00015E3B" w:rsidP="00D10F40">
            <w:pPr>
              <w:shd w:val="clear" w:color="auto" w:fill="FFFFFF" w:themeFill="background1"/>
              <w:tabs>
                <w:tab w:val="left" w:pos="612"/>
              </w:tabs>
              <w:spacing w:before="120" w:after="120"/>
              <w:rPr>
                <w:rFonts w:eastAsiaTheme="minorEastAsia"/>
              </w:rPr>
            </w:pPr>
            <w:r w:rsidRPr="00015E3B">
              <w:rPr>
                <w:rFonts w:eastAsiaTheme="minorEastAsia"/>
              </w:rPr>
              <w:t>Declarație privind dotările spec</w:t>
            </w:r>
            <w:r>
              <w:rPr>
                <w:rFonts w:eastAsiaTheme="minorEastAsia"/>
              </w:rPr>
              <w:t xml:space="preserve">ifice, utilajul şi echipamentul </w:t>
            </w:r>
            <w:r w:rsidRPr="00015E3B">
              <w:rPr>
                <w:rFonts w:eastAsiaTheme="minorEastAsia"/>
              </w:rPr>
              <w:t>necesar pentru îndeplinirea</w:t>
            </w:r>
            <w:r>
              <w:rPr>
                <w:rFonts w:eastAsiaTheme="minorEastAsia"/>
              </w:rPr>
              <w:t xml:space="preserve"> corespunzătoare a contractului </w:t>
            </w:r>
            <w:r w:rsidRPr="00015E3B">
              <w:rPr>
                <w:rFonts w:eastAsiaTheme="minorEastAsia"/>
              </w:rPr>
              <w:t>conform anexei nr.14 al documentației standard și Documente</w:t>
            </w:r>
            <w:r w:rsidR="00D10F40">
              <w:rPr>
                <w:rFonts w:eastAsiaTheme="minorEastAsia"/>
              </w:rPr>
              <w:t xml:space="preserve"> </w:t>
            </w:r>
            <w:r w:rsidRPr="00015E3B">
              <w:rPr>
                <w:rFonts w:eastAsiaTheme="minorEastAsia"/>
              </w:rPr>
              <w:t>care atestă f</w:t>
            </w:r>
            <w:r>
              <w:rPr>
                <w:rFonts w:eastAsiaTheme="minorEastAsia"/>
              </w:rPr>
              <w:t xml:space="preserve">aptul că operatorul economic se află în posesia </w:t>
            </w:r>
            <w:r w:rsidRPr="00015E3B">
              <w:rPr>
                <w:rFonts w:eastAsiaTheme="minorEastAsia"/>
              </w:rPr>
              <w:t>utilajelor, instalațiilor și</w:t>
            </w:r>
            <w:r>
              <w:rPr>
                <w:rFonts w:eastAsiaTheme="minorEastAsia"/>
              </w:rPr>
              <w:t xml:space="preserve">/sau echipamentelor indicate de </w:t>
            </w:r>
            <w:r w:rsidRPr="00015E3B">
              <w:rPr>
                <w:rFonts w:eastAsiaTheme="minorEastAsia"/>
              </w:rPr>
              <w:t>autoritatea con</w:t>
            </w:r>
            <w:r>
              <w:rPr>
                <w:rFonts w:eastAsiaTheme="minorEastAsia"/>
              </w:rPr>
              <w:t xml:space="preserve">tractantă, acestea fiind fie în dotare proprie, fie </w:t>
            </w:r>
            <w:r w:rsidRPr="00015E3B">
              <w:rPr>
                <w:rFonts w:eastAsiaTheme="minorEastAsia"/>
              </w:rPr>
              <w:t>închiriate, neces</w:t>
            </w:r>
            <w:r>
              <w:rPr>
                <w:rFonts w:eastAsiaTheme="minorEastAsia"/>
              </w:rPr>
              <w:t xml:space="preserve">are îndeplinirii contractului - </w:t>
            </w:r>
            <w:r w:rsidRPr="00015E3B">
              <w:rPr>
                <w:rFonts w:eastAsiaTheme="minorEastAsia"/>
              </w:rPr>
              <w:t>confirmată prin semnă</w:t>
            </w:r>
            <w:r>
              <w:rPr>
                <w:rFonts w:eastAsiaTheme="minorEastAsia"/>
              </w:rPr>
              <w:t xml:space="preserve">tura electronică șau, în caz de </w:t>
            </w:r>
            <w:r w:rsidRPr="00015E3B">
              <w:rPr>
                <w:rFonts w:eastAsiaTheme="minorEastAsia"/>
              </w:rPr>
              <w:t>prezentare pe suport de hâ</w:t>
            </w:r>
            <w:r>
              <w:rPr>
                <w:rFonts w:eastAsiaTheme="minorEastAsia"/>
              </w:rPr>
              <w:t xml:space="preserve">rtie - original, confirmat prin </w:t>
            </w:r>
            <w:r w:rsidRPr="00015E3B">
              <w:rPr>
                <w:rFonts w:eastAsiaTheme="minorEastAsia"/>
              </w:rPr>
              <w:t>aplicarea semnăturii și ștampilei.</w:t>
            </w:r>
          </w:p>
        </w:tc>
        <w:tc>
          <w:tcPr>
            <w:tcW w:w="1807" w:type="dxa"/>
            <w:shd w:val="clear" w:color="auto" w:fill="FFFFFF" w:themeFill="background1"/>
            <w:vAlign w:val="center"/>
          </w:tcPr>
          <w:p w14:paraId="1319F376" w14:textId="3B92A39C" w:rsidR="00B74379" w:rsidRPr="00170465" w:rsidRDefault="00B74379" w:rsidP="007D42DC">
            <w:pPr>
              <w:jc w:val="center"/>
              <w:rPr>
                <w:iCs/>
              </w:rPr>
            </w:pPr>
            <w:r w:rsidRPr="00170465">
              <w:rPr>
                <w:iCs/>
              </w:rPr>
              <w:t>DA</w:t>
            </w:r>
          </w:p>
        </w:tc>
      </w:tr>
      <w:tr w:rsidR="00B74379" w:rsidRPr="00EC30C2" w14:paraId="44586C38" w14:textId="77777777" w:rsidTr="00D75807">
        <w:tc>
          <w:tcPr>
            <w:tcW w:w="576" w:type="dxa"/>
            <w:shd w:val="clear" w:color="auto" w:fill="FFFFFF" w:themeFill="background1"/>
            <w:vAlign w:val="center"/>
          </w:tcPr>
          <w:p w14:paraId="4C0C900A" w14:textId="655B80A1" w:rsidR="00B74379" w:rsidRPr="00170465" w:rsidRDefault="006075C3" w:rsidP="007D42DC">
            <w:pPr>
              <w:shd w:val="clear" w:color="auto" w:fill="FFFFFF" w:themeFill="background1"/>
              <w:tabs>
                <w:tab w:val="left" w:pos="612"/>
              </w:tabs>
              <w:spacing w:before="120" w:after="120"/>
              <w:jc w:val="center"/>
              <w:rPr>
                <w:iCs/>
              </w:rPr>
            </w:pPr>
            <w:r>
              <w:rPr>
                <w:iCs/>
              </w:rPr>
              <w:t>19</w:t>
            </w:r>
          </w:p>
        </w:tc>
        <w:tc>
          <w:tcPr>
            <w:tcW w:w="2651" w:type="dxa"/>
            <w:shd w:val="clear" w:color="auto" w:fill="FFFFFF" w:themeFill="background1"/>
            <w:vAlign w:val="center"/>
          </w:tcPr>
          <w:p w14:paraId="1EBEEEB1" w14:textId="698A89A1" w:rsidR="00015E3B" w:rsidRPr="00015E3B" w:rsidRDefault="00015E3B" w:rsidP="007D42DC">
            <w:pPr>
              <w:autoSpaceDE w:val="0"/>
              <w:autoSpaceDN w:val="0"/>
              <w:adjustRightInd w:val="0"/>
              <w:jc w:val="center"/>
              <w:rPr>
                <w:rFonts w:eastAsiaTheme="minorEastAsia"/>
              </w:rPr>
            </w:pPr>
            <w:r>
              <w:rPr>
                <w:rFonts w:eastAsiaTheme="minorEastAsia"/>
              </w:rPr>
              <w:t xml:space="preserve">Demonstrarea accesului la personalul necesar pentru </w:t>
            </w:r>
            <w:r w:rsidRPr="00015E3B">
              <w:rPr>
                <w:rFonts w:eastAsiaTheme="minorEastAsia"/>
              </w:rPr>
              <w:t>îndeplinirea corespunzătoare a</w:t>
            </w:r>
          </w:p>
          <w:p w14:paraId="18FEBE9B" w14:textId="70CB373A" w:rsidR="00B74379" w:rsidRPr="00170465" w:rsidRDefault="00015E3B" w:rsidP="007D42DC">
            <w:pPr>
              <w:autoSpaceDE w:val="0"/>
              <w:autoSpaceDN w:val="0"/>
              <w:adjustRightInd w:val="0"/>
              <w:jc w:val="center"/>
              <w:rPr>
                <w:rFonts w:eastAsiaTheme="minorEastAsia"/>
              </w:rPr>
            </w:pPr>
            <w:r>
              <w:rPr>
                <w:rFonts w:eastAsiaTheme="minorEastAsia"/>
              </w:rPr>
              <w:t xml:space="preserve">obiectului contractului ce </w:t>
            </w:r>
            <w:r w:rsidRPr="00015E3B">
              <w:rPr>
                <w:rFonts w:eastAsiaTheme="minorEastAsia"/>
              </w:rPr>
              <w:t>ur</w:t>
            </w:r>
            <w:r>
              <w:rPr>
                <w:rFonts w:eastAsiaTheme="minorEastAsia"/>
              </w:rPr>
              <w:t xml:space="preserve">mează a fi atribuit (personalul de specialitate care va avea un rol esențial în îndeplinirea </w:t>
            </w:r>
            <w:r w:rsidRPr="00015E3B">
              <w:rPr>
                <w:rFonts w:eastAsiaTheme="minorEastAsia"/>
              </w:rPr>
              <w:t>acestuia)</w:t>
            </w:r>
          </w:p>
        </w:tc>
        <w:tc>
          <w:tcPr>
            <w:tcW w:w="4536" w:type="dxa"/>
            <w:shd w:val="clear" w:color="auto" w:fill="FFFFFF" w:themeFill="background1"/>
            <w:vAlign w:val="center"/>
          </w:tcPr>
          <w:p w14:paraId="7FE2F428" w14:textId="3540EECE" w:rsidR="00B74379" w:rsidRPr="00170465" w:rsidRDefault="00015E3B" w:rsidP="00D10F40">
            <w:pPr>
              <w:shd w:val="clear" w:color="auto" w:fill="FFFFFF" w:themeFill="background1"/>
              <w:tabs>
                <w:tab w:val="left" w:pos="612"/>
              </w:tabs>
              <w:spacing w:before="120" w:after="120"/>
              <w:rPr>
                <w:rFonts w:eastAsiaTheme="minorEastAsia"/>
              </w:rPr>
            </w:pPr>
            <w:r w:rsidRPr="00015E3B">
              <w:rPr>
                <w:rFonts w:eastAsiaTheme="minorEastAsia"/>
              </w:rPr>
              <w:t>Declarație privind perso</w:t>
            </w:r>
            <w:r>
              <w:rPr>
                <w:rFonts w:eastAsiaTheme="minorEastAsia"/>
              </w:rPr>
              <w:t xml:space="preserve">nalul de specialitate (indicând </w:t>
            </w:r>
            <w:r w:rsidRPr="00015E3B">
              <w:rPr>
                <w:rFonts w:eastAsiaTheme="minorEastAsia"/>
              </w:rPr>
              <w:t>persoanele) propuși pent</w:t>
            </w:r>
            <w:r>
              <w:rPr>
                <w:rFonts w:eastAsiaTheme="minorEastAsia"/>
              </w:rPr>
              <w:t xml:space="preserve">ru implementarea contractului – </w:t>
            </w:r>
            <w:r w:rsidRPr="00015E3B">
              <w:rPr>
                <w:rFonts w:eastAsiaTheme="minorEastAsia"/>
              </w:rPr>
              <w:t>confirmată prin semn</w:t>
            </w:r>
            <w:r>
              <w:rPr>
                <w:rFonts w:eastAsiaTheme="minorEastAsia"/>
              </w:rPr>
              <w:t xml:space="preserve">ătura electronică șau în caz de </w:t>
            </w:r>
            <w:r w:rsidRPr="00015E3B">
              <w:rPr>
                <w:rFonts w:eastAsiaTheme="minorEastAsia"/>
              </w:rPr>
              <w:t>prezentare pe suport de hârtie - original, confirmat prin</w:t>
            </w:r>
            <w:r w:rsidR="00D10F40">
              <w:rPr>
                <w:rFonts w:eastAsiaTheme="minorEastAsia"/>
              </w:rPr>
              <w:t xml:space="preserve"> </w:t>
            </w:r>
            <w:r w:rsidRPr="00015E3B">
              <w:rPr>
                <w:rFonts w:eastAsiaTheme="minorEastAsia"/>
              </w:rPr>
              <w:t>aplicarea semnă</w:t>
            </w:r>
            <w:r>
              <w:rPr>
                <w:rFonts w:eastAsiaTheme="minorEastAsia"/>
              </w:rPr>
              <w:t xml:space="preserve">turii și ștampilei ofertantului potrivit anexei </w:t>
            </w:r>
            <w:r w:rsidRPr="00015E3B">
              <w:rPr>
                <w:rFonts w:eastAsiaTheme="minorEastAsia"/>
              </w:rPr>
              <w:t>nr.15 al documentației standard</w:t>
            </w:r>
          </w:p>
        </w:tc>
        <w:tc>
          <w:tcPr>
            <w:tcW w:w="1807" w:type="dxa"/>
            <w:shd w:val="clear" w:color="auto" w:fill="FFFFFF" w:themeFill="background1"/>
            <w:vAlign w:val="center"/>
          </w:tcPr>
          <w:p w14:paraId="40BD970C" w14:textId="5085BF04" w:rsidR="00B74379" w:rsidRPr="00170465" w:rsidRDefault="00B74379" w:rsidP="007D42DC">
            <w:pPr>
              <w:jc w:val="center"/>
              <w:rPr>
                <w:iCs/>
              </w:rPr>
            </w:pPr>
            <w:r w:rsidRPr="00170465">
              <w:rPr>
                <w:iCs/>
              </w:rPr>
              <w:t>DA</w:t>
            </w:r>
          </w:p>
        </w:tc>
      </w:tr>
      <w:tr w:rsidR="00B74379" w:rsidRPr="00EC30C2" w14:paraId="18A31FEE" w14:textId="77777777" w:rsidTr="00D75807">
        <w:tc>
          <w:tcPr>
            <w:tcW w:w="576" w:type="dxa"/>
            <w:shd w:val="clear" w:color="auto" w:fill="FFFFFF" w:themeFill="background1"/>
            <w:vAlign w:val="center"/>
          </w:tcPr>
          <w:p w14:paraId="30150D8A" w14:textId="02629142" w:rsidR="00B74379" w:rsidRPr="00170465" w:rsidRDefault="006075C3" w:rsidP="007D42DC">
            <w:pPr>
              <w:shd w:val="clear" w:color="auto" w:fill="FFFFFF" w:themeFill="background1"/>
              <w:tabs>
                <w:tab w:val="left" w:pos="612"/>
              </w:tabs>
              <w:spacing w:before="120" w:after="120"/>
              <w:jc w:val="center"/>
              <w:rPr>
                <w:iCs/>
              </w:rPr>
            </w:pPr>
            <w:r>
              <w:rPr>
                <w:iCs/>
              </w:rPr>
              <w:t>20</w:t>
            </w:r>
          </w:p>
        </w:tc>
        <w:tc>
          <w:tcPr>
            <w:tcW w:w="2651" w:type="dxa"/>
            <w:shd w:val="clear" w:color="auto" w:fill="FFFFFF" w:themeFill="background1"/>
            <w:vAlign w:val="center"/>
          </w:tcPr>
          <w:p w14:paraId="32B537E8" w14:textId="14C857D9" w:rsidR="00B74379" w:rsidRPr="00C224EA" w:rsidRDefault="00B74379" w:rsidP="007D42DC">
            <w:pPr>
              <w:autoSpaceDE w:val="0"/>
              <w:autoSpaceDN w:val="0"/>
              <w:adjustRightInd w:val="0"/>
              <w:jc w:val="center"/>
              <w:rPr>
                <w:rFonts w:eastAsiaTheme="minorEastAsia"/>
              </w:rPr>
            </w:pPr>
            <w:r w:rsidRPr="00C224EA">
              <w:rPr>
                <w:rStyle w:val="fontstyle01"/>
                <w:rFonts w:ascii="Times New Roman" w:hAnsi="Times New Roman"/>
                <w:sz w:val="24"/>
                <w:szCs w:val="24"/>
              </w:rPr>
              <w:t xml:space="preserve">Declarație privind confirmarea identității beneficiarilor efectivi și neâncadrarea acestora în situația condamnării pentru participarea la activități ale unei organizații sau grupări criminale, pentru </w:t>
            </w:r>
            <w:r w:rsidRPr="00C224EA">
              <w:rPr>
                <w:rStyle w:val="fontstyle01"/>
                <w:rFonts w:ascii="Times New Roman" w:hAnsi="Times New Roman"/>
                <w:sz w:val="24"/>
                <w:szCs w:val="24"/>
              </w:rPr>
              <w:lastRenderedPageBreak/>
              <w:t>corupție, fraudă și/sau spălare de bani.</w:t>
            </w:r>
          </w:p>
        </w:tc>
        <w:tc>
          <w:tcPr>
            <w:tcW w:w="4536" w:type="dxa"/>
            <w:shd w:val="clear" w:color="auto" w:fill="FFFFFF" w:themeFill="background1"/>
            <w:vAlign w:val="center"/>
          </w:tcPr>
          <w:p w14:paraId="6D2E91C6" w14:textId="64DEDDDF" w:rsidR="00B74379" w:rsidRPr="00C224EA" w:rsidRDefault="00B74379" w:rsidP="007D42DC">
            <w:pPr>
              <w:shd w:val="clear" w:color="auto" w:fill="FFFFFF" w:themeFill="background1"/>
              <w:tabs>
                <w:tab w:val="left" w:pos="612"/>
              </w:tabs>
              <w:spacing w:before="120" w:after="120"/>
              <w:jc w:val="center"/>
              <w:rPr>
                <w:rFonts w:eastAsiaTheme="minorEastAsia"/>
              </w:rPr>
            </w:pPr>
            <w:r w:rsidRPr="00C224EA">
              <w:rPr>
                <w:rStyle w:val="aff"/>
                <w:b w:val="0"/>
              </w:rPr>
              <w:lastRenderedPageBreak/>
              <w:t xml:space="preserve">Original, </w:t>
            </w:r>
            <w:r w:rsidRPr="00C224EA">
              <w:rPr>
                <w:iCs/>
              </w:rPr>
              <w:t>confirmat prin aplicarea semnăturii electronice a Participantului. Operatorul electronic va completa declarația modelul aferent procedurii (anexată în SIARSAP)</w:t>
            </w:r>
          </w:p>
        </w:tc>
        <w:tc>
          <w:tcPr>
            <w:tcW w:w="1807" w:type="dxa"/>
            <w:shd w:val="clear" w:color="auto" w:fill="FFFFFF" w:themeFill="background1"/>
            <w:vAlign w:val="center"/>
          </w:tcPr>
          <w:p w14:paraId="2E9B589C" w14:textId="08520BD4" w:rsidR="00B74379" w:rsidRPr="00170465" w:rsidRDefault="00B74379" w:rsidP="007D42DC">
            <w:pPr>
              <w:jc w:val="center"/>
              <w:rPr>
                <w:iCs/>
              </w:rPr>
            </w:pPr>
            <w:r w:rsidRPr="002369B5">
              <w:rPr>
                <w:iCs/>
              </w:rPr>
              <w:t>DA</w:t>
            </w:r>
            <w:r w:rsidR="00D10F40">
              <w:rPr>
                <w:iCs/>
              </w:rPr>
              <w:t>/la semnarea contractului</w:t>
            </w:r>
          </w:p>
        </w:tc>
      </w:tr>
      <w:tr w:rsidR="00C224EA" w:rsidRPr="00EC30C2" w14:paraId="0AB28B92" w14:textId="77777777" w:rsidTr="00D75807">
        <w:tc>
          <w:tcPr>
            <w:tcW w:w="576" w:type="dxa"/>
            <w:shd w:val="clear" w:color="auto" w:fill="FFFFFF" w:themeFill="background1"/>
            <w:vAlign w:val="center"/>
          </w:tcPr>
          <w:p w14:paraId="753518AF" w14:textId="1A6B529E" w:rsidR="00C224EA" w:rsidRPr="00170465" w:rsidRDefault="006075C3" w:rsidP="007D42DC">
            <w:pPr>
              <w:shd w:val="clear" w:color="auto" w:fill="FFFFFF" w:themeFill="background1"/>
              <w:tabs>
                <w:tab w:val="left" w:pos="612"/>
              </w:tabs>
              <w:spacing w:before="120" w:after="120"/>
              <w:jc w:val="center"/>
              <w:rPr>
                <w:iCs/>
              </w:rPr>
            </w:pPr>
            <w:r>
              <w:rPr>
                <w:iCs/>
              </w:rPr>
              <w:t>21</w:t>
            </w:r>
          </w:p>
        </w:tc>
        <w:tc>
          <w:tcPr>
            <w:tcW w:w="2651" w:type="dxa"/>
            <w:shd w:val="clear" w:color="auto" w:fill="FFFFFF" w:themeFill="background1"/>
            <w:vAlign w:val="center"/>
          </w:tcPr>
          <w:p w14:paraId="75687B3D" w14:textId="77777777" w:rsidR="00C224EA" w:rsidRPr="00C224EA" w:rsidRDefault="00C224EA" w:rsidP="007D42DC">
            <w:pPr>
              <w:autoSpaceDE w:val="0"/>
              <w:autoSpaceDN w:val="0"/>
              <w:adjustRightInd w:val="0"/>
              <w:jc w:val="center"/>
              <w:rPr>
                <w:rStyle w:val="fontstyle01"/>
                <w:rFonts w:ascii="Times New Roman" w:hAnsi="Times New Roman"/>
                <w:sz w:val="24"/>
                <w:szCs w:val="24"/>
              </w:rPr>
            </w:pPr>
            <w:r w:rsidRPr="00C224EA">
              <w:rPr>
                <w:rStyle w:val="fontstyle01"/>
                <w:rFonts w:ascii="Times New Roman" w:hAnsi="Times New Roman"/>
                <w:sz w:val="24"/>
                <w:szCs w:val="24"/>
              </w:rPr>
              <w:t>Angajament terț susținător</w:t>
            </w:r>
          </w:p>
          <w:p w14:paraId="1100E438" w14:textId="444CC38D" w:rsidR="00C224EA" w:rsidRPr="00C224EA" w:rsidRDefault="00C224EA" w:rsidP="007D42DC">
            <w:pPr>
              <w:autoSpaceDE w:val="0"/>
              <w:autoSpaceDN w:val="0"/>
              <w:adjustRightInd w:val="0"/>
              <w:jc w:val="center"/>
              <w:rPr>
                <w:rStyle w:val="fontstyle01"/>
                <w:rFonts w:ascii="Times New Roman" w:hAnsi="Times New Roman"/>
                <w:sz w:val="24"/>
                <w:szCs w:val="24"/>
              </w:rPr>
            </w:pPr>
            <w:r w:rsidRPr="00C224EA">
              <w:rPr>
                <w:rStyle w:val="fontstyle01"/>
                <w:rFonts w:ascii="Times New Roman" w:hAnsi="Times New Roman"/>
                <w:sz w:val="24"/>
                <w:szCs w:val="24"/>
              </w:rPr>
              <w:t>financiar</w:t>
            </w:r>
          </w:p>
        </w:tc>
        <w:tc>
          <w:tcPr>
            <w:tcW w:w="4536" w:type="dxa"/>
            <w:shd w:val="clear" w:color="auto" w:fill="FFFFFF" w:themeFill="background1"/>
            <w:vAlign w:val="center"/>
          </w:tcPr>
          <w:p w14:paraId="6A3FE885" w14:textId="02CD63E6" w:rsidR="00C224EA" w:rsidRPr="00C224EA" w:rsidRDefault="00C224EA" w:rsidP="007D42DC">
            <w:pPr>
              <w:shd w:val="clear" w:color="auto" w:fill="FFFFFF" w:themeFill="background1"/>
              <w:tabs>
                <w:tab w:val="left" w:pos="612"/>
              </w:tabs>
              <w:spacing w:before="120" w:after="120"/>
              <w:jc w:val="center"/>
              <w:rPr>
                <w:rStyle w:val="aff"/>
                <w:b w:val="0"/>
              </w:rPr>
            </w:pPr>
            <w:r w:rsidRPr="00C224EA">
              <w:rPr>
                <w:rStyle w:val="aff"/>
                <w:b w:val="0"/>
              </w:rPr>
              <w:t>confirmată prin semnătura electronică șau în caz de prezentare pe suport de hârtie - original, confirmat prin aplicarea semnăturii și ștampilei ofertantului potrivit anexei nr 18 al documentației standard (după caz)</w:t>
            </w:r>
          </w:p>
        </w:tc>
        <w:tc>
          <w:tcPr>
            <w:tcW w:w="1807" w:type="dxa"/>
            <w:shd w:val="clear" w:color="auto" w:fill="FFFFFF" w:themeFill="background1"/>
            <w:vAlign w:val="center"/>
          </w:tcPr>
          <w:p w14:paraId="30C82EA7" w14:textId="08E9555A" w:rsidR="00C224EA" w:rsidRPr="002369B5" w:rsidRDefault="00C224EA" w:rsidP="007D42DC">
            <w:pPr>
              <w:jc w:val="center"/>
              <w:rPr>
                <w:iCs/>
              </w:rPr>
            </w:pPr>
            <w:r w:rsidRPr="002F5A14">
              <w:rPr>
                <w:iCs/>
              </w:rPr>
              <w:t>DA</w:t>
            </w:r>
            <w:r w:rsidR="00D10F40">
              <w:rPr>
                <w:iCs/>
              </w:rPr>
              <w:t xml:space="preserve">/în cazul </w:t>
            </w:r>
            <w:r w:rsidR="00D10F40" w:rsidRPr="00D10F40">
              <w:rPr>
                <w:iCs/>
              </w:rPr>
              <w:t>susţiner</w:t>
            </w:r>
            <w:r w:rsidR="00D10F40">
              <w:rPr>
                <w:iCs/>
              </w:rPr>
              <w:t>ii</w:t>
            </w:r>
            <w:r w:rsidR="00D10F40" w:rsidRPr="00D10F40">
              <w:rPr>
                <w:iCs/>
              </w:rPr>
              <w:t xml:space="preserve"> acordat</w:t>
            </w:r>
            <w:r w:rsidR="00D10F40">
              <w:rPr>
                <w:iCs/>
              </w:rPr>
              <w:t>e</w:t>
            </w:r>
          </w:p>
        </w:tc>
      </w:tr>
      <w:tr w:rsidR="00C224EA" w:rsidRPr="00EC30C2" w14:paraId="438204C5" w14:textId="77777777" w:rsidTr="00D75807">
        <w:tc>
          <w:tcPr>
            <w:tcW w:w="576" w:type="dxa"/>
            <w:shd w:val="clear" w:color="auto" w:fill="FFFFFF" w:themeFill="background1"/>
            <w:vAlign w:val="center"/>
          </w:tcPr>
          <w:p w14:paraId="5D8904E8" w14:textId="224D2F60" w:rsidR="00C224EA" w:rsidRPr="00170465" w:rsidRDefault="006075C3" w:rsidP="007D42DC">
            <w:pPr>
              <w:shd w:val="clear" w:color="auto" w:fill="FFFFFF" w:themeFill="background1"/>
              <w:tabs>
                <w:tab w:val="left" w:pos="612"/>
              </w:tabs>
              <w:spacing w:before="120" w:after="120"/>
              <w:jc w:val="center"/>
              <w:rPr>
                <w:iCs/>
              </w:rPr>
            </w:pPr>
            <w:r>
              <w:rPr>
                <w:iCs/>
              </w:rPr>
              <w:t>22</w:t>
            </w:r>
          </w:p>
        </w:tc>
        <w:tc>
          <w:tcPr>
            <w:tcW w:w="2651" w:type="dxa"/>
            <w:shd w:val="clear" w:color="auto" w:fill="FFFFFF" w:themeFill="background1"/>
            <w:vAlign w:val="center"/>
          </w:tcPr>
          <w:p w14:paraId="3672BA66" w14:textId="77777777" w:rsidR="00C224EA" w:rsidRPr="00C224EA" w:rsidRDefault="00C224EA" w:rsidP="007D42DC">
            <w:pPr>
              <w:autoSpaceDE w:val="0"/>
              <w:autoSpaceDN w:val="0"/>
              <w:adjustRightInd w:val="0"/>
              <w:jc w:val="center"/>
              <w:rPr>
                <w:rStyle w:val="fontstyle01"/>
                <w:rFonts w:ascii="Times New Roman" w:hAnsi="Times New Roman"/>
                <w:sz w:val="24"/>
                <w:szCs w:val="24"/>
              </w:rPr>
            </w:pPr>
            <w:r w:rsidRPr="00C224EA">
              <w:rPr>
                <w:rStyle w:val="fontstyle01"/>
                <w:rFonts w:ascii="Times New Roman" w:hAnsi="Times New Roman"/>
                <w:sz w:val="24"/>
                <w:szCs w:val="24"/>
              </w:rPr>
              <w:t>Angajament privind susținerea</w:t>
            </w:r>
          </w:p>
          <w:p w14:paraId="6A65AA8D" w14:textId="77777777" w:rsidR="00C224EA" w:rsidRPr="00C224EA" w:rsidRDefault="00C224EA" w:rsidP="007D42DC">
            <w:pPr>
              <w:autoSpaceDE w:val="0"/>
              <w:autoSpaceDN w:val="0"/>
              <w:adjustRightInd w:val="0"/>
              <w:jc w:val="center"/>
              <w:rPr>
                <w:rStyle w:val="fontstyle01"/>
                <w:rFonts w:ascii="Times New Roman" w:hAnsi="Times New Roman"/>
                <w:sz w:val="24"/>
                <w:szCs w:val="24"/>
              </w:rPr>
            </w:pPr>
            <w:r w:rsidRPr="00C224EA">
              <w:rPr>
                <w:rStyle w:val="fontstyle01"/>
                <w:rFonts w:ascii="Times New Roman" w:hAnsi="Times New Roman"/>
                <w:sz w:val="24"/>
                <w:szCs w:val="24"/>
              </w:rPr>
              <w:t>tehnică și profesională a</w:t>
            </w:r>
          </w:p>
          <w:p w14:paraId="594CD8B6" w14:textId="77777777" w:rsidR="00C224EA" w:rsidRPr="00C224EA" w:rsidRDefault="00C224EA" w:rsidP="007D42DC">
            <w:pPr>
              <w:autoSpaceDE w:val="0"/>
              <w:autoSpaceDN w:val="0"/>
              <w:adjustRightInd w:val="0"/>
              <w:jc w:val="center"/>
              <w:rPr>
                <w:rStyle w:val="fontstyle01"/>
                <w:rFonts w:ascii="Times New Roman" w:hAnsi="Times New Roman"/>
                <w:sz w:val="24"/>
                <w:szCs w:val="24"/>
              </w:rPr>
            </w:pPr>
            <w:r w:rsidRPr="00C224EA">
              <w:rPr>
                <w:rStyle w:val="fontstyle01"/>
                <w:rFonts w:ascii="Times New Roman" w:hAnsi="Times New Roman"/>
                <w:sz w:val="24"/>
                <w:szCs w:val="24"/>
              </w:rPr>
              <w:t>ofertantului/grupului de</w:t>
            </w:r>
          </w:p>
          <w:p w14:paraId="6C8E1497" w14:textId="742290C3" w:rsidR="00C224EA" w:rsidRPr="00C224EA" w:rsidRDefault="00C224EA" w:rsidP="007D42DC">
            <w:pPr>
              <w:autoSpaceDE w:val="0"/>
              <w:autoSpaceDN w:val="0"/>
              <w:adjustRightInd w:val="0"/>
              <w:jc w:val="center"/>
              <w:rPr>
                <w:rStyle w:val="fontstyle01"/>
                <w:rFonts w:ascii="Times New Roman" w:hAnsi="Times New Roman"/>
                <w:sz w:val="24"/>
                <w:szCs w:val="24"/>
              </w:rPr>
            </w:pPr>
            <w:r w:rsidRPr="00C224EA">
              <w:rPr>
                <w:rStyle w:val="fontstyle01"/>
                <w:rFonts w:ascii="Times New Roman" w:hAnsi="Times New Roman"/>
                <w:sz w:val="24"/>
                <w:szCs w:val="24"/>
              </w:rPr>
              <w:t>operatori economic</w:t>
            </w:r>
          </w:p>
        </w:tc>
        <w:tc>
          <w:tcPr>
            <w:tcW w:w="4536" w:type="dxa"/>
            <w:shd w:val="clear" w:color="auto" w:fill="FFFFFF" w:themeFill="background1"/>
            <w:vAlign w:val="center"/>
          </w:tcPr>
          <w:p w14:paraId="21B8DCAB" w14:textId="1A871B41" w:rsidR="00C224EA" w:rsidRPr="00C224EA" w:rsidRDefault="00C224EA" w:rsidP="007D42DC">
            <w:pPr>
              <w:shd w:val="clear" w:color="auto" w:fill="FFFFFF" w:themeFill="background1"/>
              <w:tabs>
                <w:tab w:val="left" w:pos="612"/>
              </w:tabs>
              <w:spacing w:before="120" w:after="120"/>
              <w:jc w:val="center"/>
              <w:rPr>
                <w:rStyle w:val="aff"/>
                <w:b w:val="0"/>
              </w:rPr>
            </w:pPr>
            <w:r w:rsidRPr="00C224EA">
              <w:rPr>
                <w:rStyle w:val="aff"/>
                <w:b w:val="0"/>
              </w:rPr>
              <w:t>confirmată prin semnătura electronică șau în caz de prezentare pe suport de hârtie - original, confirmat prin aplicarea semnăturii și ștampilei ofertantului potrivit anexei nr 19 al documentației standard (după caz)</w:t>
            </w:r>
          </w:p>
        </w:tc>
        <w:tc>
          <w:tcPr>
            <w:tcW w:w="1807" w:type="dxa"/>
            <w:shd w:val="clear" w:color="auto" w:fill="FFFFFF" w:themeFill="background1"/>
            <w:vAlign w:val="center"/>
          </w:tcPr>
          <w:p w14:paraId="4BF650AE" w14:textId="1F80A423" w:rsidR="00C224EA" w:rsidRPr="002369B5" w:rsidRDefault="00D10F40" w:rsidP="007D42DC">
            <w:pPr>
              <w:jc w:val="center"/>
              <w:rPr>
                <w:iCs/>
              </w:rPr>
            </w:pPr>
            <w:r w:rsidRPr="00D10F40">
              <w:rPr>
                <w:iCs/>
              </w:rPr>
              <w:t>DA/în cazul susţinerii acordate</w:t>
            </w:r>
          </w:p>
        </w:tc>
      </w:tr>
      <w:tr w:rsidR="00C224EA" w:rsidRPr="00EC30C2" w14:paraId="4E94E0FD" w14:textId="77777777" w:rsidTr="00D75807">
        <w:tc>
          <w:tcPr>
            <w:tcW w:w="576" w:type="dxa"/>
            <w:shd w:val="clear" w:color="auto" w:fill="FFFFFF" w:themeFill="background1"/>
            <w:vAlign w:val="center"/>
          </w:tcPr>
          <w:p w14:paraId="3F83B167" w14:textId="061F344B" w:rsidR="00C224EA" w:rsidRPr="00170465" w:rsidRDefault="006075C3" w:rsidP="007D42DC">
            <w:pPr>
              <w:shd w:val="clear" w:color="auto" w:fill="FFFFFF" w:themeFill="background1"/>
              <w:tabs>
                <w:tab w:val="left" w:pos="612"/>
              </w:tabs>
              <w:spacing w:before="120" w:after="120"/>
              <w:jc w:val="center"/>
              <w:rPr>
                <w:iCs/>
              </w:rPr>
            </w:pPr>
            <w:r>
              <w:rPr>
                <w:iCs/>
              </w:rPr>
              <w:t>23</w:t>
            </w:r>
          </w:p>
        </w:tc>
        <w:tc>
          <w:tcPr>
            <w:tcW w:w="2651" w:type="dxa"/>
            <w:shd w:val="clear" w:color="auto" w:fill="FFFFFF" w:themeFill="background1"/>
            <w:vAlign w:val="center"/>
          </w:tcPr>
          <w:p w14:paraId="3A399E6D" w14:textId="3D4E37E0" w:rsidR="00C224EA" w:rsidRPr="00C224EA" w:rsidRDefault="00C224EA" w:rsidP="007D42DC">
            <w:pPr>
              <w:autoSpaceDE w:val="0"/>
              <w:autoSpaceDN w:val="0"/>
              <w:adjustRightInd w:val="0"/>
              <w:jc w:val="center"/>
              <w:rPr>
                <w:rStyle w:val="fontstyle01"/>
                <w:rFonts w:ascii="Times New Roman" w:hAnsi="Times New Roman"/>
                <w:sz w:val="24"/>
                <w:szCs w:val="24"/>
              </w:rPr>
            </w:pPr>
            <w:r w:rsidRPr="00C224EA">
              <w:rPr>
                <w:rStyle w:val="fontstyle01"/>
                <w:rFonts w:ascii="Times New Roman" w:hAnsi="Times New Roman"/>
                <w:sz w:val="24"/>
                <w:szCs w:val="24"/>
              </w:rPr>
              <w:t>Declarație terț susținător tehnic</w:t>
            </w:r>
          </w:p>
        </w:tc>
        <w:tc>
          <w:tcPr>
            <w:tcW w:w="4536" w:type="dxa"/>
            <w:shd w:val="clear" w:color="auto" w:fill="FFFFFF" w:themeFill="background1"/>
            <w:vAlign w:val="center"/>
          </w:tcPr>
          <w:p w14:paraId="4F7F858D" w14:textId="0FD0F8A3" w:rsidR="00C224EA" w:rsidRPr="00C224EA" w:rsidRDefault="001F6A41" w:rsidP="001F6A41">
            <w:pPr>
              <w:shd w:val="clear" w:color="auto" w:fill="FFFFFF" w:themeFill="background1"/>
              <w:tabs>
                <w:tab w:val="left" w:pos="612"/>
              </w:tabs>
              <w:spacing w:before="120" w:after="120"/>
              <w:jc w:val="center"/>
              <w:rPr>
                <w:rStyle w:val="aff"/>
                <w:b w:val="0"/>
              </w:rPr>
            </w:pPr>
            <w:r w:rsidRPr="001F6A41">
              <w:rPr>
                <w:rStyle w:val="aff"/>
                <w:b w:val="0"/>
              </w:rPr>
              <w:t>confirmată prin semn</w:t>
            </w:r>
            <w:r>
              <w:rPr>
                <w:rStyle w:val="aff"/>
                <w:b w:val="0"/>
              </w:rPr>
              <w:t xml:space="preserve">ătura electronică șau în caz de </w:t>
            </w:r>
            <w:r w:rsidRPr="001F6A41">
              <w:rPr>
                <w:rStyle w:val="aff"/>
                <w:b w:val="0"/>
              </w:rPr>
              <w:t>prezentare pe suport de hâ</w:t>
            </w:r>
            <w:r>
              <w:rPr>
                <w:rStyle w:val="aff"/>
                <w:b w:val="0"/>
              </w:rPr>
              <w:t xml:space="preserve">rtie - original, confirmat prin </w:t>
            </w:r>
            <w:r w:rsidRPr="001F6A41">
              <w:rPr>
                <w:rStyle w:val="aff"/>
                <w:b w:val="0"/>
              </w:rPr>
              <w:t xml:space="preserve">aplicarea semnăturii și ștampilei </w:t>
            </w:r>
            <w:r>
              <w:rPr>
                <w:rStyle w:val="aff"/>
                <w:b w:val="0"/>
              </w:rPr>
              <w:t xml:space="preserve">ofertantului potrivit anexei nr </w:t>
            </w:r>
            <w:r w:rsidRPr="001F6A41">
              <w:rPr>
                <w:rStyle w:val="aff"/>
                <w:b w:val="0"/>
              </w:rPr>
              <w:t>20 al documentației standard</w:t>
            </w:r>
          </w:p>
        </w:tc>
        <w:tc>
          <w:tcPr>
            <w:tcW w:w="1807" w:type="dxa"/>
            <w:shd w:val="clear" w:color="auto" w:fill="FFFFFF" w:themeFill="background1"/>
            <w:vAlign w:val="center"/>
          </w:tcPr>
          <w:p w14:paraId="6A3356C6" w14:textId="0AA8CDBC" w:rsidR="00C224EA" w:rsidRPr="002369B5" w:rsidRDefault="00D10F40" w:rsidP="007D42DC">
            <w:pPr>
              <w:jc w:val="center"/>
              <w:rPr>
                <w:iCs/>
              </w:rPr>
            </w:pPr>
            <w:r w:rsidRPr="00D10F40">
              <w:rPr>
                <w:iCs/>
              </w:rPr>
              <w:t>DA/în cazul susţinerii acordate</w:t>
            </w:r>
          </w:p>
        </w:tc>
      </w:tr>
      <w:tr w:rsidR="00BE0A9E" w:rsidRPr="00EC30C2" w14:paraId="6C461B44" w14:textId="77777777" w:rsidTr="00D75807">
        <w:tc>
          <w:tcPr>
            <w:tcW w:w="576" w:type="dxa"/>
            <w:shd w:val="clear" w:color="auto" w:fill="FFFFFF" w:themeFill="background1"/>
            <w:vAlign w:val="center"/>
          </w:tcPr>
          <w:p w14:paraId="13E4C848" w14:textId="7625E07C" w:rsidR="00BE0A9E" w:rsidRDefault="006075C3" w:rsidP="007D42DC">
            <w:pPr>
              <w:shd w:val="clear" w:color="auto" w:fill="FFFFFF" w:themeFill="background1"/>
              <w:tabs>
                <w:tab w:val="left" w:pos="612"/>
              </w:tabs>
              <w:spacing w:before="120" w:after="120"/>
              <w:jc w:val="center"/>
              <w:rPr>
                <w:iCs/>
              </w:rPr>
            </w:pPr>
            <w:r>
              <w:rPr>
                <w:iCs/>
              </w:rPr>
              <w:t>24</w:t>
            </w:r>
          </w:p>
        </w:tc>
        <w:tc>
          <w:tcPr>
            <w:tcW w:w="2651" w:type="dxa"/>
            <w:shd w:val="clear" w:color="auto" w:fill="FFFFFF" w:themeFill="background1"/>
            <w:vAlign w:val="center"/>
          </w:tcPr>
          <w:p w14:paraId="2BB3403C" w14:textId="77777777" w:rsidR="00BE0A9E" w:rsidRPr="00BE0A9E" w:rsidRDefault="00BE0A9E" w:rsidP="00BE0A9E">
            <w:pPr>
              <w:autoSpaceDE w:val="0"/>
              <w:autoSpaceDN w:val="0"/>
              <w:adjustRightInd w:val="0"/>
              <w:jc w:val="center"/>
              <w:rPr>
                <w:rStyle w:val="fontstyle01"/>
                <w:rFonts w:ascii="Times New Roman" w:hAnsi="Times New Roman"/>
                <w:sz w:val="24"/>
                <w:szCs w:val="24"/>
              </w:rPr>
            </w:pPr>
            <w:r w:rsidRPr="00BE0A9E">
              <w:rPr>
                <w:rStyle w:val="fontstyle01"/>
                <w:rFonts w:ascii="Times New Roman" w:hAnsi="Times New Roman"/>
                <w:sz w:val="24"/>
                <w:szCs w:val="24"/>
              </w:rPr>
              <w:t>Declarație terț susținător</w:t>
            </w:r>
          </w:p>
          <w:p w14:paraId="4AE438AA" w14:textId="08E966A3" w:rsidR="00BE0A9E" w:rsidRPr="00C224EA" w:rsidRDefault="00BE0A9E" w:rsidP="00BE0A9E">
            <w:pPr>
              <w:autoSpaceDE w:val="0"/>
              <w:autoSpaceDN w:val="0"/>
              <w:adjustRightInd w:val="0"/>
              <w:jc w:val="center"/>
              <w:rPr>
                <w:rStyle w:val="fontstyle01"/>
                <w:rFonts w:ascii="Times New Roman" w:hAnsi="Times New Roman"/>
                <w:sz w:val="24"/>
                <w:szCs w:val="24"/>
              </w:rPr>
            </w:pPr>
            <w:r w:rsidRPr="00BE0A9E">
              <w:rPr>
                <w:rStyle w:val="fontstyle01"/>
                <w:rFonts w:ascii="Times New Roman" w:hAnsi="Times New Roman"/>
                <w:sz w:val="24"/>
                <w:szCs w:val="24"/>
              </w:rPr>
              <w:t>profesiona</w:t>
            </w:r>
            <w:r w:rsidR="00D10F40">
              <w:rPr>
                <w:rStyle w:val="fontstyle01"/>
                <w:rFonts w:ascii="Times New Roman" w:hAnsi="Times New Roman"/>
                <w:sz w:val="24"/>
                <w:szCs w:val="24"/>
              </w:rPr>
              <w:t>l</w:t>
            </w:r>
          </w:p>
        </w:tc>
        <w:tc>
          <w:tcPr>
            <w:tcW w:w="4536" w:type="dxa"/>
            <w:shd w:val="clear" w:color="auto" w:fill="FFFFFF" w:themeFill="background1"/>
            <w:vAlign w:val="center"/>
          </w:tcPr>
          <w:p w14:paraId="305EA8AD" w14:textId="04538A91" w:rsidR="00BE0A9E" w:rsidRPr="00C224EA" w:rsidRDefault="00BE0A9E" w:rsidP="007D42DC">
            <w:pPr>
              <w:shd w:val="clear" w:color="auto" w:fill="FFFFFF" w:themeFill="background1"/>
              <w:tabs>
                <w:tab w:val="left" w:pos="612"/>
              </w:tabs>
              <w:spacing w:before="120" w:after="120"/>
              <w:jc w:val="center"/>
              <w:rPr>
                <w:rStyle w:val="aff"/>
                <w:b w:val="0"/>
              </w:rPr>
            </w:pPr>
            <w:r w:rsidRPr="00C224EA">
              <w:rPr>
                <w:rStyle w:val="aff"/>
                <w:b w:val="0"/>
              </w:rPr>
              <w:t>confirmată prin semnătura electronică șau în caz de prezentare pe suport de hârtie - original, confirmat prin aplicarea semnăturii și ștampilei ofertantului potrivit anexei nr 21 al documentației standard (după caz)</w:t>
            </w:r>
          </w:p>
        </w:tc>
        <w:tc>
          <w:tcPr>
            <w:tcW w:w="1807" w:type="dxa"/>
            <w:shd w:val="clear" w:color="auto" w:fill="FFFFFF" w:themeFill="background1"/>
            <w:vAlign w:val="center"/>
          </w:tcPr>
          <w:p w14:paraId="3A79C34C" w14:textId="6FC698B1" w:rsidR="00BE0A9E" w:rsidRPr="002F5A14" w:rsidRDefault="00D10F40" w:rsidP="007D42DC">
            <w:pPr>
              <w:jc w:val="center"/>
              <w:rPr>
                <w:iCs/>
              </w:rPr>
            </w:pPr>
            <w:r w:rsidRPr="00D10F40">
              <w:rPr>
                <w:iCs/>
              </w:rPr>
              <w:t>DA/în cazul susţinerii acordate</w:t>
            </w:r>
          </w:p>
        </w:tc>
      </w:tr>
    </w:tbl>
    <w:p w14:paraId="04AF486D" w14:textId="10F918FB" w:rsidR="0015247E" w:rsidRPr="00FF430B" w:rsidRDefault="0015247E"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w:t>
      </w:r>
      <w:r w:rsidR="00DA3C65">
        <w:rPr>
          <w:b/>
          <w:noProof w:val="0"/>
          <w:lang w:eastAsia="ru-RU"/>
        </w:rPr>
        <w:t xml:space="preserve"> </w:t>
      </w:r>
      <w:r w:rsidR="00D203FD">
        <w:rPr>
          <w:b/>
          <w:noProof w:val="0"/>
          <w:lang w:eastAsia="ru-RU"/>
        </w:rPr>
        <w:t>se solicită în</w:t>
      </w:r>
      <w:r w:rsidR="00FE38A6" w:rsidRPr="00FF430B">
        <w:t xml:space="preserve"> </w:t>
      </w:r>
      <w:r w:rsidR="00D203FD">
        <w:rPr>
          <w:b/>
          <w:noProof w:val="0"/>
          <w:lang w:eastAsia="ru-RU"/>
        </w:rPr>
        <w:t>cuantum de</w:t>
      </w:r>
      <w:r w:rsidR="005911A2">
        <w:rPr>
          <w:b/>
          <w:noProof w:val="0"/>
          <w:lang w:eastAsia="ru-RU"/>
        </w:rPr>
        <w:t xml:space="preserve"> </w:t>
      </w:r>
      <w:r w:rsidR="005911A2" w:rsidRPr="005911A2">
        <w:rPr>
          <w:b/>
          <w:noProof w:val="0"/>
          <w:u w:val="single"/>
          <w:lang w:eastAsia="ru-RU"/>
        </w:rPr>
        <w:t>1% din valoarea ofertei</w:t>
      </w:r>
      <w:r w:rsidRPr="00FF430B">
        <w:rPr>
          <w:b/>
          <w:noProof w:val="0"/>
          <w:lang w:eastAsia="ru-RU"/>
        </w:rPr>
        <w:t>.</w:t>
      </w:r>
    </w:p>
    <w:p w14:paraId="537A3EA2" w14:textId="30DCAA46" w:rsidR="0015247E"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D10F40">
        <w:rPr>
          <w:b/>
          <w:noProof w:val="0"/>
          <w:lang w:eastAsia="ru-RU"/>
        </w:rPr>
        <w:t xml:space="preserve"> </w:t>
      </w:r>
      <w:r w:rsidR="00984FA2" w:rsidRPr="00FF430B">
        <w:rPr>
          <w:b/>
          <w:noProof w:val="0"/>
          <w:lang w:eastAsia="ru-RU"/>
        </w:rPr>
        <w:t>sau serviciilor de proiectare și de lucrări</w:t>
      </w:r>
      <w:r w:rsidR="00DA3C65" w:rsidRPr="00DA3C65">
        <w:rPr>
          <w:rFonts w:eastAsiaTheme="minorEastAsia"/>
          <w:b/>
          <w:noProof w:val="0"/>
          <w:sz w:val="20"/>
          <w:szCs w:val="20"/>
          <w:lang w:eastAsia="zh-CN"/>
        </w:rPr>
        <w:t xml:space="preserve"> </w:t>
      </w:r>
      <w:r w:rsidR="00DA3C65" w:rsidRPr="00DA3C65">
        <w:rPr>
          <w:b/>
          <w:noProof w:val="0"/>
          <w:u w:val="single"/>
          <w:lang w:eastAsia="ru-RU"/>
        </w:rPr>
        <w:t>minim 5 ani</w:t>
      </w:r>
      <w:r w:rsidRPr="00FF430B">
        <w:rPr>
          <w:b/>
          <w:noProof w:val="0"/>
          <w:lang w:eastAsia="ru-RU"/>
        </w:rPr>
        <w:t>.</w:t>
      </w:r>
    </w:p>
    <w:p w14:paraId="13C1C02B" w14:textId="341FCCCD" w:rsidR="00F6465C"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w:t>
      </w:r>
      <w:r w:rsidR="00DA3C65">
        <w:rPr>
          <w:b/>
          <w:noProof w:val="0"/>
          <w:lang w:eastAsia="ru-RU"/>
        </w:rPr>
        <w:t xml:space="preserve">xecuție a contractului se solicită în </w:t>
      </w:r>
      <w:r w:rsidRPr="00FF430B">
        <w:rPr>
          <w:b/>
          <w:noProof w:val="0"/>
          <w:lang w:eastAsia="ru-RU"/>
        </w:rPr>
        <w:t>cuantumul</w:t>
      </w:r>
      <w:r w:rsidR="00DA3C65">
        <w:rPr>
          <w:b/>
          <w:noProof w:val="0"/>
          <w:lang w:eastAsia="ru-RU"/>
        </w:rPr>
        <w:t xml:space="preserve"> </w:t>
      </w:r>
      <w:r w:rsidR="00DA3C65" w:rsidRPr="00DA3C65">
        <w:rPr>
          <w:b/>
          <w:noProof w:val="0"/>
          <w:u w:val="single"/>
          <w:lang w:eastAsia="ru-RU"/>
        </w:rPr>
        <w:t>de 5% (se stabilește procentual din prețul contractului adjudecat).</w:t>
      </w:r>
    </w:p>
    <w:p w14:paraId="0AF5FA01" w14:textId="620D0F45"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w:t>
      </w:r>
      <w:r w:rsidR="00B67369">
        <w:rPr>
          <w:b/>
          <w:noProof w:val="0"/>
          <w:lang w:eastAsia="ru-RU"/>
        </w:rPr>
        <w:t xml:space="preserve">: </w:t>
      </w:r>
      <w:r w:rsidR="00B67369" w:rsidRPr="00B67369">
        <w:rPr>
          <w:b/>
          <w:noProof w:val="0"/>
          <w:u w:val="single"/>
          <w:lang w:eastAsia="ru-RU"/>
        </w:rPr>
        <w:t>Nu este cazul.</w:t>
      </w:r>
    </w:p>
    <w:p w14:paraId="1984BDAD" w14:textId="6139F742"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w:t>
      </w:r>
      <w:r w:rsidR="00B67369">
        <w:rPr>
          <w:b/>
          <w:noProof w:val="0"/>
          <w:lang w:eastAsia="ru-RU"/>
        </w:rPr>
        <w:t xml:space="preserve"> </w:t>
      </w:r>
      <w:r w:rsidR="00B67369" w:rsidRPr="00B67369">
        <w:rPr>
          <w:b/>
          <w:noProof w:val="0"/>
          <w:u w:val="single"/>
          <w:lang w:eastAsia="ru-RU"/>
        </w:rPr>
        <w:t>nu se aplică.</w:t>
      </w:r>
    </w:p>
    <w:p w14:paraId="146D4A00" w14:textId="39F08668"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xml:space="preserve">): </w:t>
      </w:r>
      <w:r w:rsidR="008103F0" w:rsidRPr="008103F0">
        <w:rPr>
          <w:b/>
          <w:noProof w:val="0"/>
          <w:u w:val="single"/>
          <w:lang w:eastAsia="ru-RU"/>
        </w:rPr>
        <w:t>Nu este cazul.</w:t>
      </w:r>
    </w:p>
    <w:p w14:paraId="3FBCA5A9" w14:textId="61774464" w:rsidR="00EF4276" w:rsidRPr="00FF430B" w:rsidRDefault="00EF4276" w:rsidP="00EF4276">
      <w:pPr>
        <w:numPr>
          <w:ilvl w:val="0"/>
          <w:numId w:val="25"/>
        </w:numPr>
        <w:tabs>
          <w:tab w:val="right" w:pos="426"/>
        </w:tabs>
        <w:spacing w:before="120"/>
        <w:ind w:left="0" w:firstLine="0"/>
        <w:rPr>
          <w:b/>
          <w:noProof w:val="0"/>
          <w:lang w:eastAsia="ru-RU"/>
        </w:rPr>
      </w:pPr>
      <w:bookmarkStart w:id="46" w:name="_Hlk71621175"/>
      <w:r w:rsidRPr="00FF430B">
        <w:rPr>
          <w:b/>
          <w:noProof w:val="0"/>
          <w:lang w:eastAsia="ru-RU"/>
        </w:rPr>
        <w:t>Ofertele se prezintă în valuta</w:t>
      </w:r>
      <w:bookmarkEnd w:id="46"/>
      <w:r w:rsidR="008103F0">
        <w:rPr>
          <w:b/>
          <w:noProof w:val="0"/>
          <w:lang w:eastAsia="ru-RU"/>
        </w:rPr>
        <w:t xml:space="preserve"> </w:t>
      </w:r>
      <w:r w:rsidR="008103F0" w:rsidRPr="008103F0">
        <w:rPr>
          <w:b/>
          <w:noProof w:val="0"/>
          <w:u w:val="single"/>
          <w:lang w:eastAsia="ru-RU"/>
        </w:rPr>
        <w:t>MDL</w:t>
      </w:r>
    </w:p>
    <w:p w14:paraId="432C1F0F" w14:textId="34E1FBE8" w:rsidR="00BE362C" w:rsidRPr="008103F0" w:rsidRDefault="00BE362C" w:rsidP="002F556B">
      <w:pPr>
        <w:numPr>
          <w:ilvl w:val="0"/>
          <w:numId w:val="25"/>
        </w:numPr>
        <w:tabs>
          <w:tab w:val="right" w:pos="426"/>
        </w:tabs>
        <w:spacing w:before="120"/>
        <w:ind w:left="0" w:firstLine="0"/>
        <w:rPr>
          <w:b/>
          <w:noProof w:val="0"/>
          <w:u w:val="single"/>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Pr="00FF430B">
        <w:rPr>
          <w:b/>
          <w:noProof w:val="0"/>
          <w:lang w:eastAsia="ru-RU"/>
        </w:rPr>
        <w:t>contractului:</w:t>
      </w:r>
      <w:r w:rsidR="008103F0" w:rsidRPr="008103F0">
        <w:rPr>
          <w:noProof w:val="0"/>
          <w:shd w:val="clear" w:color="auto" w:fill="FFFFFF" w:themeFill="background1"/>
          <w:lang w:eastAsia="ru-RU"/>
        </w:rPr>
        <w:t xml:space="preserve"> </w:t>
      </w:r>
      <w:r w:rsidR="008103F0" w:rsidRPr="008103F0">
        <w:rPr>
          <w:b/>
          <w:noProof w:val="0"/>
          <w:u w:val="single"/>
          <w:lang w:eastAsia="ru-RU"/>
        </w:rPr>
        <w:t xml:space="preserve">cel mai </w:t>
      </w:r>
      <w:r w:rsidR="00D10F40">
        <w:rPr>
          <w:b/>
          <w:noProof w:val="0"/>
          <w:u w:val="single"/>
          <w:lang w:eastAsia="ru-RU"/>
        </w:rPr>
        <w:t>scăzut</w:t>
      </w:r>
      <w:r w:rsidR="008103F0" w:rsidRPr="008103F0">
        <w:rPr>
          <w:b/>
          <w:noProof w:val="0"/>
          <w:u w:val="single"/>
          <w:lang w:eastAsia="ru-RU"/>
        </w:rPr>
        <w:t xml:space="preserve"> preț;</w:t>
      </w:r>
    </w:p>
    <w:p w14:paraId="0EB0540D" w14:textId="2C6A6F10"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r w:rsidR="00D10F40">
        <w:rPr>
          <w:b/>
          <w:noProof w:val="0"/>
          <w:lang w:eastAsia="ru-RU"/>
        </w:rPr>
        <w:t xml:space="preserve"> nu sunt</w:t>
      </w:r>
    </w:p>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14:paraId="1773BD93" w14:textId="1A11F572"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Termenul de valabilitate a ofertelor: </w:t>
      </w:r>
      <w:r w:rsidR="00D919DB" w:rsidRPr="00D919DB">
        <w:rPr>
          <w:b/>
          <w:noProof w:val="0"/>
          <w:u w:val="single"/>
          <w:lang w:eastAsia="ru-RU"/>
        </w:rPr>
        <w:t>60 zile.</w:t>
      </w:r>
    </w:p>
    <w:p w14:paraId="4E3C6F91" w14:textId="155F2241"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D919DB" w:rsidRPr="00D919DB">
        <w:rPr>
          <w:b/>
          <w:noProof w:val="0"/>
          <w:u w:val="single"/>
          <w:lang w:eastAsia="ru-RU"/>
        </w:rPr>
        <w:t>SIA RSAP.</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lastRenderedPageBreak/>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5A777DE6" w14:textId="64A8193C"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Limba sau limbile în care trebuie redactate ofertele sau cererile de participare: </w:t>
      </w:r>
      <w:r w:rsidR="008759A7" w:rsidRPr="008759A7">
        <w:rPr>
          <w:b/>
          <w:noProof w:val="0"/>
          <w:u w:val="single"/>
          <w:lang w:eastAsia="ru-RU"/>
        </w:rPr>
        <w:t>limba de stat.</w:t>
      </w:r>
    </w:p>
    <w:p w14:paraId="3525B78C" w14:textId="3BF15B6E"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w:t>
      </w:r>
      <w:r w:rsidR="00D10F40">
        <w:rPr>
          <w:b/>
          <w:noProof w:val="0"/>
          <w:lang w:eastAsia="ru-RU"/>
        </w:rPr>
        <w:t xml:space="preserve"> nu </w:t>
      </w:r>
      <w:r w:rsidR="00426FF4" w:rsidRPr="00FF430B">
        <w:rPr>
          <w:b/>
          <w:noProof w:val="0"/>
          <w:lang w:eastAsia="ru-RU"/>
        </w:rPr>
        <w:t>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14:paraId="4FC9C2AC" w14:textId="3803869A"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w:t>
      </w:r>
      <w:r w:rsidR="00D744BF">
        <w:rPr>
          <w:b/>
          <w:noProof w:val="0"/>
          <w:lang w:eastAsia="ru-RU"/>
        </w:rPr>
        <w:t xml:space="preserve"> </w:t>
      </w:r>
      <w:r w:rsidR="00D744BF" w:rsidRPr="00D744BF">
        <w:rPr>
          <w:b/>
          <w:noProof w:val="0"/>
          <w:u w:val="single"/>
          <w:lang w:eastAsia="ru-RU"/>
        </w:rPr>
        <w:t>Nu este cazul.</w:t>
      </w:r>
    </w:p>
    <w:p w14:paraId="0A3E25DE" w14:textId="381CE48E"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w:t>
      </w:r>
      <w:r w:rsidR="00D744BF" w:rsidRPr="00D744BF">
        <w:rPr>
          <w:b/>
          <w:noProof w:val="0"/>
          <w:u w:val="single"/>
          <w:lang w:eastAsia="ru-RU"/>
        </w:rPr>
        <w:t xml:space="preserve"> </w:t>
      </w:r>
      <w:r w:rsidR="00D744BF">
        <w:rPr>
          <w:b/>
          <w:noProof w:val="0"/>
          <w:u w:val="single"/>
          <w:lang w:eastAsia="ru-RU"/>
        </w:rPr>
        <w:t xml:space="preserve"> </w:t>
      </w:r>
      <w:r w:rsidR="00D744BF" w:rsidRPr="00D744BF">
        <w:rPr>
          <w:b/>
          <w:noProof w:val="0"/>
          <w:u w:val="single"/>
          <w:shd w:val="clear" w:color="auto" w:fill="FFFFFF" w:themeFill="background1"/>
          <w:lang w:eastAsia="ru-RU"/>
        </w:rPr>
        <w:t>Nu este cazul.</w:t>
      </w:r>
    </w:p>
    <w:p w14:paraId="0D3F5FE9" w14:textId="09305762"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w:t>
      </w:r>
      <w:r w:rsidR="00D744BF">
        <w:rPr>
          <w:b/>
          <w:noProof w:val="0"/>
          <w:shd w:val="clear" w:color="auto" w:fill="FFFFFF" w:themeFill="background1"/>
          <w:lang w:eastAsia="ru-RU"/>
        </w:rPr>
        <w:t xml:space="preserve"> </w:t>
      </w:r>
      <w:r w:rsidR="00D10F40">
        <w:rPr>
          <w:b/>
          <w:noProof w:val="0"/>
          <w:u w:val="single"/>
          <w:shd w:val="clear" w:color="auto" w:fill="FFFFFF" w:themeFill="background1"/>
          <w:lang w:eastAsia="ru-RU"/>
        </w:rPr>
        <w:t>___</w:t>
      </w:r>
      <w:r w:rsidR="00827216" w:rsidRPr="005E0E44">
        <w:rPr>
          <w:b/>
          <w:noProof w:val="0"/>
          <w:u w:val="single"/>
          <w:shd w:val="clear" w:color="auto" w:fill="FFFFFF" w:themeFill="background1"/>
          <w:lang w:eastAsia="ru-RU"/>
        </w:rPr>
        <w:t>.0</w:t>
      </w:r>
      <w:r w:rsidR="00D10F40">
        <w:rPr>
          <w:b/>
          <w:noProof w:val="0"/>
          <w:u w:val="single"/>
          <w:shd w:val="clear" w:color="auto" w:fill="FFFFFF" w:themeFill="background1"/>
          <w:lang w:eastAsia="ru-RU"/>
        </w:rPr>
        <w:t>9</w:t>
      </w:r>
      <w:r w:rsidR="00827216" w:rsidRPr="005E0E44">
        <w:rPr>
          <w:b/>
          <w:noProof w:val="0"/>
          <w:u w:val="single"/>
          <w:shd w:val="clear" w:color="auto" w:fill="FFFFFF" w:themeFill="background1"/>
          <w:lang w:eastAsia="ru-RU"/>
        </w:rPr>
        <w:t>.2021</w:t>
      </w:r>
    </w:p>
    <w:p w14:paraId="534F3234" w14:textId="40A0DD4A"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w:t>
      </w:r>
      <w:r w:rsidR="005E0E44" w:rsidRPr="005E0E44">
        <w:rPr>
          <w:rFonts w:eastAsia="Cambria"/>
        </w:rPr>
        <w:t xml:space="preserve"> </w:t>
      </w:r>
      <w:r w:rsidR="00D10F40">
        <w:rPr>
          <w:b/>
          <w:noProof w:val="0"/>
          <w:u w:val="single"/>
          <w:shd w:val="clear" w:color="auto" w:fill="FFFFFF" w:themeFill="background1"/>
          <w:lang w:eastAsia="ru-RU"/>
        </w:rPr>
        <w:t>___</w:t>
      </w:r>
      <w:r w:rsidR="00827216" w:rsidRPr="00D744BF">
        <w:rPr>
          <w:b/>
          <w:noProof w:val="0"/>
          <w:u w:val="single"/>
          <w:shd w:val="clear" w:color="auto" w:fill="FFFFFF" w:themeFill="background1"/>
          <w:lang w:eastAsia="ru-RU"/>
        </w:rPr>
        <w:t>.0</w:t>
      </w:r>
      <w:r w:rsidR="00D10F40">
        <w:rPr>
          <w:b/>
          <w:noProof w:val="0"/>
          <w:u w:val="single"/>
          <w:shd w:val="clear" w:color="auto" w:fill="FFFFFF" w:themeFill="background1"/>
          <w:lang w:eastAsia="ru-RU"/>
        </w:rPr>
        <w:t>9</w:t>
      </w:r>
      <w:r w:rsidR="00827216" w:rsidRPr="00D744BF">
        <w:rPr>
          <w:b/>
          <w:noProof w:val="0"/>
          <w:u w:val="single"/>
          <w:shd w:val="clear" w:color="auto" w:fill="FFFFFF" w:themeFill="background1"/>
          <w:lang w:eastAsia="ru-RU"/>
        </w:rPr>
        <w:t>.2021</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D0226B" w:rsidRPr="00EC30C2" w14:paraId="6965C240" w14:textId="77777777" w:rsidTr="001A1A16">
        <w:tc>
          <w:tcPr>
            <w:tcW w:w="5305" w:type="dxa"/>
            <w:shd w:val="clear" w:color="auto" w:fill="FFFFFF" w:themeFill="background1"/>
          </w:tcPr>
          <w:p w14:paraId="7715F972" w14:textId="77777777" w:rsidR="00D0226B" w:rsidRPr="00FF430B" w:rsidRDefault="00D0226B"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14:paraId="210F7770" w14:textId="434AABA8" w:rsidR="00D0226B" w:rsidRPr="00FF430B" w:rsidRDefault="00D0226B" w:rsidP="00BE362C">
            <w:pPr>
              <w:shd w:val="clear" w:color="auto" w:fill="FFFFFF" w:themeFill="background1"/>
              <w:tabs>
                <w:tab w:val="right" w:pos="426"/>
              </w:tabs>
              <w:rPr>
                <w:noProof w:val="0"/>
                <w:lang w:eastAsia="ru-RU"/>
              </w:rPr>
            </w:pPr>
            <w:r w:rsidRPr="00486D10">
              <w:t>Se acceptă</w:t>
            </w:r>
          </w:p>
        </w:tc>
      </w:tr>
      <w:tr w:rsidR="00D0226B" w:rsidRPr="00EC30C2" w14:paraId="33FEFD82" w14:textId="77777777" w:rsidTr="001A1A16">
        <w:tc>
          <w:tcPr>
            <w:tcW w:w="5305" w:type="dxa"/>
            <w:shd w:val="clear" w:color="auto" w:fill="FFFFFF" w:themeFill="background1"/>
          </w:tcPr>
          <w:p w14:paraId="7FDA04C9" w14:textId="77777777" w:rsidR="00D0226B" w:rsidRPr="00FF430B" w:rsidRDefault="00D0226B"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14:paraId="69F696AB" w14:textId="22A815B0" w:rsidR="00D0226B" w:rsidRPr="00FF430B" w:rsidRDefault="00D0226B" w:rsidP="00BE362C">
            <w:pPr>
              <w:shd w:val="clear" w:color="auto" w:fill="FFFFFF" w:themeFill="background1"/>
              <w:tabs>
                <w:tab w:val="right" w:pos="426"/>
              </w:tabs>
              <w:rPr>
                <w:noProof w:val="0"/>
                <w:lang w:eastAsia="ru-RU"/>
              </w:rPr>
            </w:pPr>
            <w:r w:rsidRPr="00486D10">
              <w:t>Nu se acceptă</w:t>
            </w:r>
          </w:p>
        </w:tc>
      </w:tr>
      <w:tr w:rsidR="00D0226B" w:rsidRPr="00EC30C2" w14:paraId="67B17268" w14:textId="77777777" w:rsidTr="001A1A16">
        <w:tc>
          <w:tcPr>
            <w:tcW w:w="5305" w:type="dxa"/>
            <w:shd w:val="clear" w:color="auto" w:fill="FFFFFF" w:themeFill="background1"/>
          </w:tcPr>
          <w:p w14:paraId="58502078" w14:textId="77777777" w:rsidR="00D0226B" w:rsidRPr="00FF430B" w:rsidRDefault="00D0226B"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14:paraId="14FA76EF" w14:textId="2554C99F" w:rsidR="00D0226B" w:rsidRPr="00FF430B" w:rsidRDefault="00D0226B" w:rsidP="00BE362C">
            <w:pPr>
              <w:shd w:val="clear" w:color="auto" w:fill="FFFFFF" w:themeFill="background1"/>
              <w:tabs>
                <w:tab w:val="right" w:pos="426"/>
              </w:tabs>
              <w:rPr>
                <w:noProof w:val="0"/>
                <w:lang w:eastAsia="ru-RU"/>
              </w:rPr>
            </w:pPr>
            <w:r w:rsidRPr="00486D10">
              <w:t>Se acceptă</w:t>
            </w:r>
          </w:p>
        </w:tc>
      </w:tr>
      <w:tr w:rsidR="00D0226B" w:rsidRPr="00EC30C2" w14:paraId="57FEAAB3" w14:textId="77777777" w:rsidTr="001A1A16">
        <w:trPr>
          <w:trHeight w:val="77"/>
        </w:trPr>
        <w:tc>
          <w:tcPr>
            <w:tcW w:w="5305" w:type="dxa"/>
            <w:shd w:val="clear" w:color="auto" w:fill="FFFFFF" w:themeFill="background1"/>
          </w:tcPr>
          <w:p w14:paraId="1D7EF9D8" w14:textId="77777777" w:rsidR="00D0226B" w:rsidRPr="00FF430B" w:rsidRDefault="00D0226B"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14:paraId="2B4382D3" w14:textId="40C79395" w:rsidR="00D0226B" w:rsidRPr="00FF430B" w:rsidRDefault="00D0226B" w:rsidP="00BE362C">
            <w:pPr>
              <w:shd w:val="clear" w:color="auto" w:fill="FFFFFF" w:themeFill="background1"/>
              <w:tabs>
                <w:tab w:val="right" w:pos="426"/>
              </w:tabs>
              <w:rPr>
                <w:noProof w:val="0"/>
                <w:lang w:eastAsia="ru-RU"/>
              </w:rPr>
            </w:pPr>
            <w:r w:rsidRPr="00486D10">
              <w:t>Se acceptă</w:t>
            </w:r>
          </w:p>
        </w:tc>
      </w:tr>
    </w:tbl>
    <w:p w14:paraId="5FE76AE5" w14:textId="352054AA"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D0226B" w:rsidRPr="00D0226B">
        <w:rPr>
          <w:b/>
          <w:noProof w:val="0"/>
          <w:u w:val="single"/>
          <w:shd w:val="clear" w:color="auto" w:fill="FFFFFF" w:themeFill="background1"/>
          <w:lang w:eastAsia="ru-RU"/>
        </w:rPr>
        <w:t>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eastAsia="ru-RU"/>
        </w:rPr>
      </w:pPr>
    </w:p>
    <w:p w14:paraId="45548D62" w14:textId="77777777" w:rsidR="00BE362C" w:rsidRPr="00FF430B" w:rsidRDefault="00BE362C" w:rsidP="00BE362C">
      <w:pPr>
        <w:shd w:val="clear" w:color="auto" w:fill="FFFFFF" w:themeFill="background1"/>
        <w:spacing w:before="120" w:after="120"/>
        <w:rPr>
          <w:b/>
          <w:noProof w:val="0"/>
          <w:lang w:eastAsia="ru-RU"/>
        </w:rPr>
      </w:pPr>
    </w:p>
    <w:p w14:paraId="57C0C67C" w14:textId="04A1A228" w:rsidR="00507348" w:rsidRPr="00FF430B" w:rsidRDefault="00743DDB"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743DDB">
        <w:rPr>
          <w:b/>
          <w:noProof w:val="0"/>
          <w:lang w:eastAsia="ru-RU"/>
        </w:rPr>
        <w:t xml:space="preserve">Conducătorul grupului de lucru: Valentin FIODOROV     </w:t>
      </w:r>
      <w:r w:rsidR="00D0226B">
        <w:rPr>
          <w:b/>
          <w:noProof w:val="0"/>
          <w:shd w:val="clear" w:color="auto" w:fill="FFFFFF" w:themeFill="background1"/>
          <w:lang w:eastAsia="ru-RU"/>
        </w:rPr>
        <w:tab/>
        <w:t xml:space="preserve">   ______________________ </w:t>
      </w:r>
    </w:p>
    <w:p w14:paraId="5D6F486C" w14:textId="77777777" w:rsidR="00CF7F27" w:rsidRDefault="00CF7F27" w:rsidP="00CF7F27">
      <w:pPr>
        <w:ind w:firstLine="720"/>
        <w:jc w:val="right"/>
        <w:rPr>
          <w:noProof w:val="0"/>
        </w:rPr>
        <w:sectPr w:rsidR="00CF7F27" w:rsidSect="00837D1C">
          <w:footerReference w:type="first" r:id="rId16"/>
          <w:pgSz w:w="11906" w:h="16838" w:code="9"/>
          <w:pgMar w:top="426" w:right="1134" w:bottom="851" w:left="1276" w:header="720" w:footer="510" w:gutter="0"/>
          <w:cols w:space="720"/>
          <w:titlePg/>
          <w:docGrid w:linePitch="326"/>
        </w:sectPr>
      </w:pPr>
    </w:p>
    <w:p w14:paraId="7E860AEC" w14:textId="277F65C0" w:rsidR="00502EFF" w:rsidRPr="00FF430B" w:rsidRDefault="00502EFF" w:rsidP="00CF7F27">
      <w:pPr>
        <w:ind w:firstLine="720"/>
        <w:jc w:val="right"/>
        <w:rPr>
          <w:noProof w:val="0"/>
          <w:sz w:val="22"/>
          <w:szCs w:val="22"/>
        </w:rPr>
      </w:pPr>
      <w:r w:rsidRPr="00FF430B">
        <w:rPr>
          <w:noProof w:val="0"/>
        </w:rPr>
        <w:lastRenderedPageBreak/>
        <w:t>Anexa nr.</w:t>
      </w:r>
      <w:r w:rsidR="00FF430B">
        <w:rPr>
          <w:noProof w:val="0"/>
        </w:rPr>
        <w:t xml:space="preserve"> </w:t>
      </w:r>
      <w:r w:rsidRPr="00FF430B">
        <w:rPr>
          <w:noProof w:val="0"/>
        </w:rPr>
        <w:t>3</w:t>
      </w:r>
    </w:p>
    <w:p w14:paraId="775E034E"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CB1C60A" w14:textId="77777777" w:rsidR="00502EFF" w:rsidRPr="00FF430B" w:rsidRDefault="00502EFF" w:rsidP="00502EFF">
      <w:pPr>
        <w:jc w:val="right"/>
        <w:rPr>
          <w:noProof w:val="0"/>
        </w:rPr>
      </w:pPr>
      <w:r w:rsidRPr="00FF430B">
        <w:rPr>
          <w:noProof w:val="0"/>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49AF713" w14:textId="77777777"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14:paraId="780582F1" w14:textId="77777777" w:rsidR="00864A45" w:rsidRPr="00FF430B" w:rsidRDefault="00864A45" w:rsidP="00631A2C">
      <w:pPr>
        <w:shd w:val="clear" w:color="auto" w:fill="FFFFFF" w:themeFill="background1"/>
        <w:spacing w:before="120"/>
        <w:rPr>
          <w:b/>
          <w:noProof w:val="0"/>
          <w:lang w:eastAsia="ru-RU"/>
        </w:rPr>
      </w:pPr>
    </w:p>
    <w:p w14:paraId="067D5F40" w14:textId="77777777"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eastAsia="ru-RU"/>
        </w:rPr>
      </w:pPr>
    </w:p>
    <w:p w14:paraId="157C1EF9" w14:textId="77777777" w:rsidR="00631A2C" w:rsidRPr="00FF430B" w:rsidRDefault="00631A2C" w:rsidP="00631A2C">
      <w:pPr>
        <w:shd w:val="clear" w:color="auto" w:fill="FFFFFF" w:themeFill="background1"/>
        <w:spacing w:before="120" w:after="120"/>
        <w:rPr>
          <w:b/>
          <w:noProof w:val="0"/>
          <w:lang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14:paraId="4B75A6D9" w14:textId="77777777" w:rsidR="00631A2C" w:rsidRPr="00FF430B" w:rsidRDefault="00631A2C" w:rsidP="00631A2C">
      <w:pPr>
        <w:tabs>
          <w:tab w:val="decimal" w:pos="8364"/>
        </w:tabs>
        <w:spacing w:line="276" w:lineRule="auto"/>
        <w:ind w:right="-144"/>
        <w:jc w:val="center"/>
        <w:rPr>
          <w:b/>
          <w:bCs/>
          <w:color w:val="000000"/>
        </w:rPr>
      </w:pPr>
    </w:p>
    <w:p w14:paraId="7B8EBDFA" w14:textId="77777777" w:rsidR="00631A2C" w:rsidRPr="00FF430B" w:rsidRDefault="00631A2C" w:rsidP="00631A2C">
      <w:pPr>
        <w:tabs>
          <w:tab w:val="decimal" w:pos="8364"/>
        </w:tabs>
        <w:spacing w:line="276" w:lineRule="auto"/>
        <w:ind w:right="-144"/>
        <w:jc w:val="center"/>
        <w:rPr>
          <w:b/>
          <w:bCs/>
          <w:color w:val="000000"/>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9606B2" w14:textId="77777777" w:rsidR="000930AB" w:rsidRPr="00FF430B" w:rsidRDefault="000930AB" w:rsidP="00CF7F27">
      <w:pPr>
        <w:pStyle w:val="Style3"/>
        <w:tabs>
          <w:tab w:val="left" w:pos="567"/>
        </w:tabs>
        <w:spacing w:before="0" w:beforeAutospacing="0" w:after="0"/>
        <w:ind w:left="0" w:firstLine="0"/>
        <w:rPr>
          <w:rFonts w:eastAsia="PMingLiU"/>
          <w:lang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58627C1" w14:textId="77777777" w:rsidR="00CF7F27" w:rsidRDefault="00CF7F27" w:rsidP="00502EFF">
      <w:pPr>
        <w:jc w:val="right"/>
        <w:rPr>
          <w:noProof w:val="0"/>
        </w:rPr>
        <w:sectPr w:rsidR="00CF7F27" w:rsidSect="00837D1C">
          <w:pgSz w:w="11906" w:h="16838" w:code="9"/>
          <w:pgMar w:top="426" w:right="1134" w:bottom="851" w:left="1276" w:header="720" w:footer="510" w:gutter="0"/>
          <w:cols w:space="720"/>
          <w:titlePg/>
          <w:docGrid w:linePitch="326"/>
        </w:sectPr>
      </w:pPr>
    </w:p>
    <w:p w14:paraId="4750ADA8" w14:textId="3946A073"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4</w:t>
      </w:r>
    </w:p>
    <w:p w14:paraId="7D22F2C0"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0C79F18" w14:textId="77777777" w:rsidR="00502EFF" w:rsidRPr="00FF430B" w:rsidRDefault="00502EFF" w:rsidP="00502EFF">
      <w:pPr>
        <w:jc w:val="right"/>
        <w:rPr>
          <w:noProof w:val="0"/>
        </w:rPr>
      </w:pPr>
      <w:r w:rsidRPr="00FF430B">
        <w:rPr>
          <w:noProof w:val="0"/>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eastAsia="zh-CN"/>
        </w:rPr>
      </w:pPr>
    </w:p>
    <w:p w14:paraId="6A38EEA6" w14:textId="46B8483C"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14:paraId="68EB9B72" w14:textId="77777777"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rPr>
            </w:pPr>
            <w:r w:rsidRPr="00FF430B">
              <w:rPr>
                <w:bCs/>
                <w:color w:val="000000" w:themeColor="text1"/>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14:paraId="1630A35E" w14:textId="77777777"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41D194A" w14:textId="7963690A" w:rsidR="00A14C96" w:rsidRDefault="00A14C96" w:rsidP="00A26B23">
      <w:pPr>
        <w:pStyle w:val="Style3"/>
        <w:tabs>
          <w:tab w:val="left" w:pos="567"/>
        </w:tabs>
        <w:spacing w:before="0" w:beforeAutospacing="0" w:after="0"/>
        <w:ind w:left="0" w:firstLine="0"/>
        <w:rPr>
          <w:rFonts w:eastAsia="PMingLiU"/>
          <w:lang w:eastAsia="zh-CN"/>
        </w:rPr>
      </w:pPr>
    </w:p>
    <w:p w14:paraId="685142E4" w14:textId="77777777" w:rsidR="004F1077" w:rsidRDefault="004F1077" w:rsidP="00A26B23">
      <w:pPr>
        <w:pStyle w:val="Style3"/>
        <w:tabs>
          <w:tab w:val="left" w:pos="567"/>
        </w:tabs>
        <w:spacing w:before="0" w:beforeAutospacing="0" w:after="0"/>
        <w:ind w:left="0" w:firstLine="0"/>
        <w:rPr>
          <w:rFonts w:eastAsia="PMingLiU"/>
          <w:lang w:eastAsia="zh-CN"/>
        </w:rPr>
      </w:pPr>
    </w:p>
    <w:p w14:paraId="10800F9B" w14:textId="77777777" w:rsidR="004F1077" w:rsidRDefault="004F1077" w:rsidP="00A26B23">
      <w:pPr>
        <w:pStyle w:val="Style3"/>
        <w:tabs>
          <w:tab w:val="left" w:pos="567"/>
        </w:tabs>
        <w:spacing w:before="0" w:beforeAutospacing="0" w:after="0"/>
        <w:ind w:left="0" w:firstLine="0"/>
        <w:rPr>
          <w:rFonts w:eastAsia="PMingLiU"/>
          <w:lang w:eastAsia="zh-CN"/>
        </w:rPr>
      </w:pPr>
    </w:p>
    <w:p w14:paraId="1BE35A91" w14:textId="77777777" w:rsidR="004F1077" w:rsidRPr="00FF430B" w:rsidRDefault="004F1077" w:rsidP="00A26B23">
      <w:pPr>
        <w:pStyle w:val="Style3"/>
        <w:tabs>
          <w:tab w:val="left" w:pos="567"/>
        </w:tabs>
        <w:spacing w:before="0" w:beforeAutospacing="0" w:after="0"/>
        <w:ind w:left="0" w:firstLine="0"/>
        <w:rPr>
          <w:rFonts w:eastAsia="PMingLiU"/>
          <w:lang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eastAsia="zh-CN"/>
        </w:rPr>
      </w:pPr>
    </w:p>
    <w:p w14:paraId="09F1AD54" w14:textId="77777777" w:rsidR="00CF7F27" w:rsidRDefault="00CF7F27" w:rsidP="00502EFF">
      <w:pPr>
        <w:jc w:val="right"/>
        <w:rPr>
          <w:noProof w:val="0"/>
        </w:rPr>
        <w:sectPr w:rsidR="00CF7F27" w:rsidSect="00837D1C">
          <w:pgSz w:w="11906" w:h="16838" w:code="9"/>
          <w:pgMar w:top="426" w:right="1134" w:bottom="851" w:left="1276" w:header="720" w:footer="510" w:gutter="0"/>
          <w:cols w:space="720"/>
          <w:titlePg/>
          <w:docGrid w:linePitch="326"/>
        </w:sectPr>
      </w:pPr>
    </w:p>
    <w:p w14:paraId="0433DA9E" w14:textId="66B00661"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r w:rsidRPr="00FF430B">
        <w:rPr>
          <w:rFonts w:eastAsia="Cambria"/>
          <w:noProof w:val="0"/>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7"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01ACD70" w14:textId="77777777" w:rsidR="00CF7F27" w:rsidRDefault="009D62FF" w:rsidP="00CF7F27">
      <w:pPr>
        <w:jc w:val="both"/>
        <w:rPr>
          <w:rFonts w:eastAsia="Calibri"/>
          <w:i/>
          <w:noProof w:val="0"/>
          <w:bdr w:val="none" w:sz="0" w:space="0" w:color="auto" w:frame="1"/>
          <w:shd w:val="clear" w:color="auto" w:fill="FFFFFF"/>
        </w:rPr>
        <w:sectPr w:rsidR="00CF7F27" w:rsidSect="00837D1C">
          <w:pgSz w:w="11906" w:h="16838" w:code="9"/>
          <w:pgMar w:top="426" w:right="1134" w:bottom="851" w:left="1276" w:header="720" w:footer="510" w:gutter="0"/>
          <w:cols w:space="720"/>
          <w:titlePg/>
          <w:docGrid w:linePitch="326"/>
        </w:sect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14:paraId="515021B6" w14:textId="04392A5C" w:rsidR="00502EFF" w:rsidRPr="00CF7F27" w:rsidRDefault="00502EFF" w:rsidP="00CF7F27">
      <w:pPr>
        <w:jc w:val="right"/>
        <w:rPr>
          <w:rFonts w:eastAsia="Calibri"/>
          <w:noProof w:val="0"/>
        </w:rPr>
      </w:pPr>
      <w:r w:rsidRPr="00FF430B">
        <w:rPr>
          <w:noProof w:val="0"/>
        </w:rPr>
        <w:lastRenderedPageBreak/>
        <w:t>Anexa nr.</w:t>
      </w:r>
      <w:r w:rsidR="00FF430B">
        <w:rPr>
          <w:noProof w:val="0"/>
        </w:rPr>
        <w:t xml:space="preserve"> </w:t>
      </w:r>
      <w:r w:rsidRPr="00FF430B">
        <w:rPr>
          <w:noProof w:val="0"/>
        </w:rPr>
        <w:t>6</w:t>
      </w:r>
    </w:p>
    <w:p w14:paraId="0A2A3456"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0268C54" w14:textId="77777777" w:rsidR="00502EFF" w:rsidRPr="00FF430B" w:rsidRDefault="00502EFF" w:rsidP="00502EFF">
      <w:pPr>
        <w:jc w:val="right"/>
        <w:rPr>
          <w:noProof w:val="0"/>
        </w:rPr>
      </w:pPr>
      <w:r w:rsidRPr="00FF430B">
        <w:rPr>
          <w:noProof w:val="0"/>
        </w:rPr>
        <w:t>din “____” ________ 20___</w:t>
      </w:r>
    </w:p>
    <w:p w14:paraId="31E23820" w14:textId="77777777" w:rsidR="002439D3" w:rsidRPr="00FF430B" w:rsidRDefault="002439D3" w:rsidP="00130A49">
      <w:pPr>
        <w:jc w:val="right"/>
        <w:rPr>
          <w:noProof w:val="0"/>
          <w:sz w:val="22"/>
          <w:szCs w:val="22"/>
        </w:rPr>
      </w:pPr>
    </w:p>
    <w:p w14:paraId="4E8FF3A6" w14:textId="77777777" w:rsidR="00641038" w:rsidRPr="00FF430B" w:rsidRDefault="00641038" w:rsidP="00130A49">
      <w:pPr>
        <w:jc w:val="right"/>
        <w:rPr>
          <w:i/>
          <w:noProof w:val="0"/>
          <w:sz w:val="22"/>
          <w:szCs w:val="22"/>
        </w:rPr>
      </w:pPr>
    </w:p>
    <w:p w14:paraId="038300D9" w14:textId="77777777" w:rsidR="00130A49" w:rsidRPr="00FF430B" w:rsidRDefault="00130A49" w:rsidP="002A6E99">
      <w:pPr>
        <w:ind w:right="-1"/>
        <w:jc w:val="center"/>
        <w:rPr>
          <w:b/>
          <w:bCs/>
          <w:noProof w:val="0"/>
          <w:color w:val="000000"/>
          <w:sz w:val="22"/>
          <w:szCs w:val="22"/>
        </w:rPr>
      </w:pPr>
    </w:p>
    <w:p w14:paraId="53C43AA1" w14:textId="77777777"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14:paraId="2A0A1C5D" w14:textId="77777777"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14:paraId="1C72343E" w14:textId="77777777" w:rsidR="00130A49" w:rsidRPr="00FF430B" w:rsidRDefault="00130A49" w:rsidP="00130A49">
            <w:pPr>
              <w:jc w:val="both"/>
              <w:rPr>
                <w:rFonts w:eastAsia="Cambria"/>
                <w:noProof w:val="0"/>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rPr>
            </w:pPr>
            <w:r w:rsidRPr="00FF430B">
              <w:rPr>
                <w:rFonts w:eastAsia="Cambria"/>
                <w:b/>
                <w:noProof w:val="0"/>
              </w:rPr>
              <w:t>Localitate</w:t>
            </w:r>
          </w:p>
        </w:tc>
        <w:tc>
          <w:tcPr>
            <w:tcW w:w="4218" w:type="dxa"/>
          </w:tcPr>
          <w:p w14:paraId="43ABA9D7" w14:textId="77777777" w:rsidR="00130A49" w:rsidRPr="00FF430B" w:rsidRDefault="00130A49" w:rsidP="00130A49">
            <w:pPr>
              <w:jc w:val="both"/>
              <w:rPr>
                <w:rFonts w:eastAsia="Cambria"/>
                <w:noProof w:val="0"/>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rPr>
            </w:pPr>
            <w:r w:rsidRPr="00FF430B">
              <w:rPr>
                <w:b/>
                <w:noProof w:val="0"/>
              </w:rPr>
              <w:t>IDNO</w:t>
            </w:r>
          </w:p>
        </w:tc>
        <w:tc>
          <w:tcPr>
            <w:tcW w:w="4218" w:type="dxa"/>
          </w:tcPr>
          <w:p w14:paraId="47427C9B" w14:textId="77777777" w:rsidR="00130A49" w:rsidRPr="00FF430B" w:rsidRDefault="00130A49" w:rsidP="00130A49">
            <w:pPr>
              <w:jc w:val="both"/>
              <w:rPr>
                <w:rFonts w:eastAsia="Cambria"/>
                <w:noProof w:val="0"/>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rPr>
            </w:pPr>
            <w:r w:rsidRPr="00FF430B">
              <w:rPr>
                <w:b/>
                <w:noProof w:val="0"/>
              </w:rPr>
              <w:t>Adresa</w:t>
            </w:r>
          </w:p>
        </w:tc>
        <w:tc>
          <w:tcPr>
            <w:tcW w:w="4218" w:type="dxa"/>
          </w:tcPr>
          <w:p w14:paraId="3B5F5C40" w14:textId="77777777" w:rsidR="00130A49" w:rsidRPr="00FF430B" w:rsidRDefault="00130A49" w:rsidP="00130A49">
            <w:pPr>
              <w:jc w:val="both"/>
              <w:rPr>
                <w:rFonts w:eastAsia="Cambria"/>
                <w:noProof w:val="0"/>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rPr>
            </w:pPr>
            <w:r w:rsidRPr="00FF430B">
              <w:rPr>
                <w:b/>
                <w:noProof w:val="0"/>
              </w:rPr>
              <w:t>Număr de telefon</w:t>
            </w:r>
          </w:p>
        </w:tc>
        <w:tc>
          <w:tcPr>
            <w:tcW w:w="4218" w:type="dxa"/>
          </w:tcPr>
          <w:p w14:paraId="03EF239F" w14:textId="77777777" w:rsidR="00130A49" w:rsidRPr="00FF430B" w:rsidRDefault="00130A49" w:rsidP="00130A49">
            <w:pPr>
              <w:jc w:val="both"/>
              <w:rPr>
                <w:rFonts w:eastAsia="Cambria"/>
                <w:noProof w:val="0"/>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rPr>
            </w:pPr>
            <w:r w:rsidRPr="00FF430B">
              <w:rPr>
                <w:b/>
                <w:noProof w:val="0"/>
              </w:rPr>
              <w:t>Număr de fax</w:t>
            </w:r>
          </w:p>
        </w:tc>
        <w:tc>
          <w:tcPr>
            <w:tcW w:w="4218" w:type="dxa"/>
          </w:tcPr>
          <w:p w14:paraId="53D1A00A" w14:textId="77777777" w:rsidR="00130A49" w:rsidRPr="00FF430B" w:rsidRDefault="00130A49" w:rsidP="00130A49">
            <w:pPr>
              <w:jc w:val="both"/>
              <w:rPr>
                <w:rFonts w:eastAsia="Cambria"/>
                <w:noProof w:val="0"/>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rPr>
            </w:pPr>
            <w:r w:rsidRPr="00FF430B">
              <w:rPr>
                <w:b/>
                <w:noProof w:val="0"/>
              </w:rPr>
              <w:t xml:space="preserve">E-mail </w:t>
            </w:r>
          </w:p>
        </w:tc>
        <w:tc>
          <w:tcPr>
            <w:tcW w:w="4218" w:type="dxa"/>
          </w:tcPr>
          <w:p w14:paraId="4F105A3F" w14:textId="77777777" w:rsidR="00130A49" w:rsidRPr="00FF430B" w:rsidRDefault="00130A49" w:rsidP="00130A49">
            <w:pPr>
              <w:jc w:val="both"/>
              <w:rPr>
                <w:rFonts w:eastAsia="Cambria"/>
                <w:noProof w:val="0"/>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rPr>
            </w:pPr>
            <w:r w:rsidRPr="00FF430B">
              <w:rPr>
                <w:b/>
                <w:noProof w:val="0"/>
              </w:rPr>
              <w:t>Pagina web oficială</w:t>
            </w:r>
          </w:p>
        </w:tc>
        <w:tc>
          <w:tcPr>
            <w:tcW w:w="4218" w:type="dxa"/>
          </w:tcPr>
          <w:p w14:paraId="425119AB" w14:textId="77777777" w:rsidR="00130A49" w:rsidRPr="00FF430B" w:rsidRDefault="00130A49" w:rsidP="00130A49">
            <w:pPr>
              <w:jc w:val="both"/>
              <w:rPr>
                <w:rFonts w:eastAsia="Cambria"/>
                <w:noProof w:val="0"/>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rPr>
            </w:pPr>
            <w:r w:rsidRPr="00FF430B">
              <w:rPr>
                <w:b/>
                <w:noProof w:val="0"/>
              </w:rPr>
              <w:t xml:space="preserve">Persoana de contact </w:t>
            </w:r>
          </w:p>
          <w:p w14:paraId="5E5284BB" w14:textId="77777777" w:rsidR="00130A49" w:rsidRPr="00FF430B" w:rsidRDefault="00130A49" w:rsidP="00130A49">
            <w:pPr>
              <w:jc w:val="both"/>
              <w:rPr>
                <w:b/>
                <w:noProof w:val="0"/>
              </w:rPr>
            </w:pPr>
            <w:r w:rsidRPr="00FF430B">
              <w:rPr>
                <w:i/>
                <w:noProof w:val="0"/>
              </w:rPr>
              <w:t>(nume, prenume, telefon, e-mail)</w:t>
            </w:r>
          </w:p>
        </w:tc>
        <w:tc>
          <w:tcPr>
            <w:tcW w:w="4218" w:type="dxa"/>
          </w:tcPr>
          <w:p w14:paraId="1EBAF199" w14:textId="77777777" w:rsidR="00130A49" w:rsidRPr="00FF430B" w:rsidRDefault="00130A49" w:rsidP="00130A49">
            <w:pPr>
              <w:jc w:val="both"/>
              <w:rPr>
                <w:rFonts w:eastAsia="Cambria"/>
                <w:noProof w:val="0"/>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14:paraId="1BDEB236" w14:textId="77777777" w:rsidR="00130A49" w:rsidRPr="00FF430B" w:rsidRDefault="00130A49" w:rsidP="00130A49">
            <w:pPr>
              <w:jc w:val="both"/>
              <w:rPr>
                <w:noProof w:val="0"/>
                <w:lang w:eastAsia="ro-RO"/>
              </w:rPr>
            </w:pPr>
            <w:r w:rsidRPr="00FF430B">
              <w:rPr>
                <w:noProof w:val="0"/>
                <w:lang w:eastAsia="ro-RO"/>
              </w:rPr>
              <w:t xml:space="preserve">Cererea ofertelor de prețuri □  </w:t>
            </w:r>
          </w:p>
          <w:p w14:paraId="49677013" w14:textId="77777777"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14:paraId="5E7C477B" w14:textId="77777777" w:rsidR="00130A49" w:rsidRPr="00FF430B" w:rsidRDefault="00130A49" w:rsidP="00130A49">
            <w:pPr>
              <w:jc w:val="both"/>
              <w:rPr>
                <w:noProof w:val="0"/>
                <w:lang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eastAsia="ro-RO"/>
              </w:rPr>
            </w:pPr>
            <w:r w:rsidRPr="00FF430B">
              <w:rPr>
                <w:b/>
                <w:noProof w:val="0"/>
                <w:lang w:eastAsia="ro-RO"/>
              </w:rPr>
              <w:t>Cod CPV</w:t>
            </w:r>
          </w:p>
        </w:tc>
        <w:tc>
          <w:tcPr>
            <w:tcW w:w="4218" w:type="dxa"/>
          </w:tcPr>
          <w:p w14:paraId="251AAD3E" w14:textId="77777777" w:rsidR="00130A49" w:rsidRPr="00FF430B" w:rsidRDefault="00130A49" w:rsidP="00130A49">
            <w:pPr>
              <w:jc w:val="both"/>
              <w:rPr>
                <w:noProof w:val="0"/>
                <w:lang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8" w:history="1">
              <w:r w:rsidRPr="00FF430B">
                <w:rPr>
                  <w:i/>
                  <w:noProof w:val="0"/>
                  <w:color w:val="0000FF"/>
                  <w:u w:val="single"/>
                  <w:lang w:eastAsia="ro-RO"/>
                </w:rPr>
                <w:t>www.mtender.gov.md</w:t>
              </w:r>
            </w:hyperlink>
            <w:r w:rsidRPr="00FF430B">
              <w:rPr>
                <w:i/>
                <w:noProof w:val="0"/>
                <w:lang w:eastAsia="ro-RO"/>
              </w:rPr>
              <w:t>)</w:t>
            </w:r>
          </w:p>
        </w:tc>
        <w:tc>
          <w:tcPr>
            <w:tcW w:w="4218" w:type="dxa"/>
          </w:tcPr>
          <w:p w14:paraId="35D910A1" w14:textId="77777777" w:rsidR="00130A49" w:rsidRPr="00FF430B" w:rsidRDefault="00130A49" w:rsidP="00130A49">
            <w:pPr>
              <w:jc w:val="both"/>
              <w:rPr>
                <w:rFonts w:eastAsia="Cambria"/>
                <w:noProof w:val="0"/>
              </w:rPr>
            </w:pPr>
            <w:r w:rsidRPr="00FF430B">
              <w:rPr>
                <w:rFonts w:eastAsia="Cambria"/>
                <w:noProof w:val="0"/>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eastAsia="ro-RO"/>
              </w:rPr>
            </w:pPr>
          </w:p>
        </w:tc>
        <w:tc>
          <w:tcPr>
            <w:tcW w:w="4218" w:type="dxa"/>
          </w:tcPr>
          <w:p w14:paraId="58DFD7F1" w14:textId="77777777" w:rsidR="00130A49" w:rsidRPr="00FF430B" w:rsidRDefault="00130A49" w:rsidP="00130A49">
            <w:pPr>
              <w:jc w:val="both"/>
              <w:rPr>
                <w:rFonts w:eastAsia="Cambria"/>
                <w:noProof w:val="0"/>
              </w:rPr>
            </w:pPr>
            <w:r w:rsidRPr="00FF430B">
              <w:rPr>
                <w:rFonts w:eastAsia="Cambria"/>
                <w:noProof w:val="0"/>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14:paraId="29382543" w14:textId="77777777" w:rsidR="00130A49" w:rsidRPr="00FF430B" w:rsidRDefault="00130A49" w:rsidP="00130A49">
            <w:pPr>
              <w:jc w:val="both"/>
              <w:rPr>
                <w:rFonts w:eastAsia="Cambria"/>
                <w:noProof w:val="0"/>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14:paraId="15909172" w14:textId="77777777"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eastAsia="ro-RO"/>
              </w:rPr>
            </w:pPr>
            <w:r w:rsidRPr="00FF430B">
              <w:rPr>
                <w:noProof w:val="0"/>
                <w:lang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14:paraId="0C3B42A2" w14:textId="77777777"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14:paraId="5877F094" w14:textId="77777777"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14:paraId="0C5552A8" w14:textId="77777777"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14:paraId="0363C809" w14:textId="77777777" w:rsidR="00130A49" w:rsidRPr="00FF430B" w:rsidRDefault="00130A49" w:rsidP="00130A49">
            <w:pPr>
              <w:jc w:val="both"/>
              <w:rPr>
                <w:i/>
                <w:noProof w:val="0"/>
                <w:lang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14:paraId="41011DE4" w14:textId="77777777" w:rsidR="00130A49" w:rsidRPr="00FF430B" w:rsidRDefault="00130A49" w:rsidP="00130A49">
            <w:pPr>
              <w:jc w:val="both"/>
              <w:rPr>
                <w:noProof w:val="0"/>
                <w:lang w:eastAsia="ro-RO"/>
              </w:rPr>
            </w:pPr>
            <w:r w:rsidRPr="00FF430B">
              <w:rPr>
                <w:noProof w:val="0"/>
                <w:lang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eastAsia="ro-RO"/>
              </w:rPr>
            </w:pPr>
          </w:p>
        </w:tc>
        <w:tc>
          <w:tcPr>
            <w:tcW w:w="4218" w:type="dxa"/>
          </w:tcPr>
          <w:p w14:paraId="6F245650" w14:textId="77777777" w:rsidR="00130A49" w:rsidRPr="00FF430B" w:rsidRDefault="00130A49" w:rsidP="00130A49">
            <w:pPr>
              <w:jc w:val="both"/>
              <w:rPr>
                <w:noProof w:val="0"/>
                <w:lang w:eastAsia="ro-RO"/>
              </w:rPr>
            </w:pPr>
            <w:r w:rsidRPr="00FF430B">
              <w:rPr>
                <w:noProof w:val="0"/>
                <w:lang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14:paraId="71D091E8" w14:textId="77777777" w:rsidR="00130A49" w:rsidRPr="00FF430B" w:rsidRDefault="00130A49" w:rsidP="00130A49">
            <w:pPr>
              <w:jc w:val="both"/>
              <w:rPr>
                <w:noProof w:val="0"/>
                <w:lang w:eastAsia="ro-RO"/>
              </w:rPr>
            </w:pPr>
            <w:r w:rsidRPr="00FF430B">
              <w:rPr>
                <w:noProof w:val="0"/>
                <w:lang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eastAsia="ro-RO"/>
              </w:rPr>
            </w:pPr>
          </w:p>
        </w:tc>
        <w:tc>
          <w:tcPr>
            <w:tcW w:w="4218" w:type="dxa"/>
          </w:tcPr>
          <w:p w14:paraId="0EDED1FA" w14:textId="77777777" w:rsidR="00130A49" w:rsidRPr="00FF430B" w:rsidRDefault="00130A49" w:rsidP="00130A49">
            <w:pPr>
              <w:jc w:val="both"/>
              <w:rPr>
                <w:noProof w:val="0"/>
                <w:lang w:eastAsia="ro-RO"/>
              </w:rPr>
            </w:pPr>
            <w:r w:rsidRPr="00FF430B">
              <w:rPr>
                <w:noProof w:val="0"/>
                <w:lang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eastAsia="ro-RO"/>
              </w:rPr>
            </w:pPr>
            <w:r w:rsidRPr="00FF430B">
              <w:rPr>
                <w:b/>
                <w:noProof w:val="0"/>
                <w:lang w:eastAsia="ro-RO"/>
              </w:rPr>
              <w:lastRenderedPageBreak/>
              <w:t>Termen de valabilitate</w:t>
            </w:r>
          </w:p>
        </w:tc>
        <w:tc>
          <w:tcPr>
            <w:tcW w:w="4218" w:type="dxa"/>
          </w:tcPr>
          <w:p w14:paraId="1DA360E6" w14:textId="77777777" w:rsidR="00130A49" w:rsidRPr="00FF430B" w:rsidRDefault="00130A49" w:rsidP="00130A49">
            <w:pPr>
              <w:jc w:val="both"/>
              <w:rPr>
                <w:noProof w:val="0"/>
                <w:lang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14:paraId="659E5BD3" w14:textId="77777777" w:rsidR="00130A49" w:rsidRPr="00FF430B" w:rsidRDefault="00130A49" w:rsidP="00130A49">
            <w:pPr>
              <w:jc w:val="both"/>
              <w:rPr>
                <w:noProof w:val="0"/>
                <w:lang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14:paraId="2BD1DC7E" w14:textId="77777777"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14:paraId="2D0493D5" w14:textId="77777777"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14:paraId="23A825DA" w14:textId="77777777"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14:paraId="04C0DD03" w14:textId="77777777"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14:paraId="75EB7422" w14:textId="33C9B178"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14:paraId="64D33775" w14:textId="77777777"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14:paraId="74A77679" w14:textId="77777777"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14:paraId="5A508A84" w14:textId="77777777"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14:paraId="09CBCB7C" w14:textId="77777777"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14:paraId="711E8023" w14:textId="77777777" w:rsidR="00130A49" w:rsidRPr="00FF430B" w:rsidRDefault="00130A49" w:rsidP="00130A49">
            <w:pPr>
              <w:ind w:right="-1"/>
              <w:jc w:val="both"/>
              <w:rPr>
                <w:noProof w:val="0"/>
                <w:lang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14:paraId="579F6650"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14:paraId="6F73AAA1" w14:textId="77777777"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rPr>
            </w:pPr>
            <w:r w:rsidRPr="00FF430B">
              <w:rPr>
                <w:b/>
                <w:noProof w:val="0"/>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rPr>
            </w:pPr>
          </w:p>
        </w:tc>
        <w:tc>
          <w:tcPr>
            <w:tcW w:w="1735" w:type="dxa"/>
          </w:tcPr>
          <w:p w14:paraId="03614D02" w14:textId="77777777" w:rsidR="00130A49" w:rsidRPr="00FF430B" w:rsidRDefault="00130A49" w:rsidP="00130A49">
            <w:pPr>
              <w:jc w:val="both"/>
              <w:rPr>
                <w:noProof w:val="0"/>
              </w:rPr>
            </w:pPr>
          </w:p>
        </w:tc>
        <w:tc>
          <w:tcPr>
            <w:tcW w:w="1667" w:type="dxa"/>
          </w:tcPr>
          <w:p w14:paraId="46D40A96" w14:textId="77777777" w:rsidR="00130A49" w:rsidRPr="00FF430B" w:rsidRDefault="00130A49" w:rsidP="00130A49">
            <w:pPr>
              <w:jc w:val="both"/>
              <w:rPr>
                <w:noProof w:val="0"/>
              </w:rPr>
            </w:pPr>
          </w:p>
        </w:tc>
        <w:tc>
          <w:tcPr>
            <w:tcW w:w="2161" w:type="dxa"/>
          </w:tcPr>
          <w:p w14:paraId="4FA6F38F" w14:textId="77777777" w:rsidR="00130A49" w:rsidRPr="00FF430B" w:rsidRDefault="00130A49" w:rsidP="00130A49">
            <w:pPr>
              <w:jc w:val="both"/>
              <w:rPr>
                <w:noProof w:val="0"/>
              </w:rPr>
            </w:pPr>
          </w:p>
        </w:tc>
        <w:tc>
          <w:tcPr>
            <w:tcW w:w="1915" w:type="dxa"/>
          </w:tcPr>
          <w:p w14:paraId="52DA9156" w14:textId="77777777" w:rsidR="00130A49" w:rsidRPr="00FF430B" w:rsidRDefault="00130A49" w:rsidP="00130A49">
            <w:pPr>
              <w:jc w:val="both"/>
              <w:rPr>
                <w:noProof w:val="0"/>
              </w:rPr>
            </w:pPr>
          </w:p>
        </w:tc>
      </w:tr>
    </w:tbl>
    <w:p w14:paraId="5EE9DBC2" w14:textId="77777777"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14:paraId="43D2C228" w14:textId="77777777"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14:paraId="4F03315C" w14:textId="77777777" w:rsidR="00130A49" w:rsidRPr="00FF430B" w:rsidRDefault="00130A49" w:rsidP="00130A49">
      <w:pPr>
        <w:rPr>
          <w:noProof w:val="0"/>
          <w:lang w:eastAsia="zh-CN"/>
        </w:rPr>
      </w:pPr>
    </w:p>
    <w:p w14:paraId="48898697" w14:textId="77777777" w:rsidR="009D62FF" w:rsidRPr="00FF430B" w:rsidRDefault="009D62FF" w:rsidP="00130A49">
      <w:pPr>
        <w:tabs>
          <w:tab w:val="decimal" w:pos="8364"/>
        </w:tabs>
        <w:spacing w:line="276" w:lineRule="auto"/>
        <w:ind w:right="-144"/>
        <w:jc w:val="center"/>
        <w:rPr>
          <w:b/>
          <w:bCs/>
          <w:color w:val="000000"/>
        </w:rPr>
      </w:pPr>
    </w:p>
    <w:p w14:paraId="7864C9B1" w14:textId="77777777" w:rsidR="00016066" w:rsidRDefault="00016066" w:rsidP="00BA7FF4">
      <w:pPr>
        <w:jc w:val="right"/>
        <w:rPr>
          <w:noProof w:val="0"/>
        </w:rPr>
        <w:sectPr w:rsidR="00016066" w:rsidSect="00837D1C">
          <w:pgSz w:w="11906" w:h="16838" w:code="9"/>
          <w:pgMar w:top="426" w:right="1134" w:bottom="851" w:left="1276" w:header="720" w:footer="510" w:gutter="0"/>
          <w:cols w:space="720"/>
          <w:titlePg/>
          <w:docGrid w:linePitch="326"/>
        </w:sectPr>
      </w:pPr>
      <w:bookmarkStart w:id="47" w:name="_Toc449692095"/>
    </w:p>
    <w:p w14:paraId="03A16651" w14:textId="63DB8AB2"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rPr>
      </w:pPr>
      <w:bookmarkStart w:id="48" w:name="_Toc449692096"/>
      <w:bookmarkEnd w:id="47"/>
    </w:p>
    <w:p w14:paraId="20B72B16" w14:textId="77777777"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rPr>
      </w:pPr>
    </w:p>
    <w:p w14:paraId="55B9266A" w14:textId="77777777"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rPr>
      </w:pPr>
    </w:p>
    <w:p w14:paraId="368B1992" w14:textId="77777777" w:rsidR="0033109C" w:rsidRPr="00FF430B" w:rsidRDefault="0033109C" w:rsidP="00950D18">
      <w:pPr>
        <w:pStyle w:val="a7"/>
        <w:tabs>
          <w:tab w:val="left" w:pos="567"/>
        </w:tabs>
        <w:spacing w:line="360" w:lineRule="auto"/>
        <w:rPr>
          <w:rFonts w:ascii="Times New Roman" w:hAnsi="Times New Roman"/>
          <w:szCs w:val="24"/>
        </w:rPr>
      </w:pPr>
    </w:p>
    <w:p w14:paraId="1160CA7D" w14:textId="77777777" w:rsidR="00B65C93" w:rsidRPr="00FF430B" w:rsidRDefault="00B65C93" w:rsidP="00950D18">
      <w:pPr>
        <w:pStyle w:val="a7"/>
        <w:tabs>
          <w:tab w:val="left" w:pos="567"/>
        </w:tabs>
        <w:spacing w:line="360" w:lineRule="auto"/>
        <w:rPr>
          <w:rFonts w:ascii="Times New Roman" w:hAnsi="Times New Roman"/>
          <w:szCs w:val="24"/>
        </w:rPr>
      </w:pPr>
    </w:p>
    <w:p w14:paraId="4944C5B9" w14:textId="77777777" w:rsidR="00B65C93" w:rsidRPr="00FF430B" w:rsidRDefault="00B65C93" w:rsidP="00950D18">
      <w:pPr>
        <w:pStyle w:val="a7"/>
        <w:tabs>
          <w:tab w:val="left" w:pos="567"/>
        </w:tabs>
        <w:spacing w:line="360" w:lineRule="auto"/>
        <w:rPr>
          <w:rFonts w:ascii="Times New Roman" w:hAnsi="Times New Roman"/>
          <w:szCs w:val="24"/>
        </w:rPr>
      </w:pPr>
    </w:p>
    <w:p w14:paraId="6E621967" w14:textId="77777777" w:rsidR="00B65C93" w:rsidRPr="00FF430B" w:rsidRDefault="00B65C93" w:rsidP="00950D18">
      <w:pPr>
        <w:pStyle w:val="a7"/>
        <w:tabs>
          <w:tab w:val="left" w:pos="567"/>
        </w:tabs>
        <w:spacing w:line="360" w:lineRule="auto"/>
        <w:rPr>
          <w:rFonts w:ascii="Times New Roman" w:hAnsi="Times New Roman"/>
          <w:szCs w:val="24"/>
        </w:rPr>
      </w:pPr>
    </w:p>
    <w:p w14:paraId="44758465" w14:textId="77777777" w:rsidR="00B65C93" w:rsidRPr="00FF430B" w:rsidRDefault="00B65C93" w:rsidP="00950D18">
      <w:pPr>
        <w:pStyle w:val="a7"/>
        <w:tabs>
          <w:tab w:val="left" w:pos="567"/>
        </w:tabs>
        <w:spacing w:line="360" w:lineRule="auto"/>
        <w:rPr>
          <w:rFonts w:ascii="Times New Roman" w:hAnsi="Times New Roman"/>
          <w:szCs w:val="24"/>
        </w:rPr>
      </w:pPr>
    </w:p>
    <w:p w14:paraId="6B64F9D2" w14:textId="77777777" w:rsidR="00B65C93" w:rsidRPr="00FF430B" w:rsidRDefault="00B65C93" w:rsidP="00950D18">
      <w:pPr>
        <w:pStyle w:val="a7"/>
        <w:tabs>
          <w:tab w:val="left" w:pos="567"/>
        </w:tabs>
        <w:spacing w:line="360" w:lineRule="auto"/>
        <w:rPr>
          <w:rFonts w:ascii="Times New Roman" w:hAnsi="Times New Roman"/>
          <w:szCs w:val="24"/>
        </w:rPr>
      </w:pPr>
    </w:p>
    <w:p w14:paraId="1BD0D30B" w14:textId="77777777" w:rsidR="00B65C93" w:rsidRPr="00FF430B" w:rsidRDefault="00B65C93" w:rsidP="00950D18">
      <w:pPr>
        <w:pStyle w:val="a7"/>
        <w:tabs>
          <w:tab w:val="left" w:pos="567"/>
        </w:tabs>
        <w:spacing w:line="360" w:lineRule="auto"/>
        <w:rPr>
          <w:rFonts w:ascii="Times New Roman" w:hAnsi="Times New Roman"/>
          <w:szCs w:val="24"/>
        </w:rPr>
      </w:pPr>
    </w:p>
    <w:p w14:paraId="353D1A40" w14:textId="77777777" w:rsidR="00B65C93" w:rsidRPr="00FF430B" w:rsidRDefault="00B65C93" w:rsidP="00950D18">
      <w:pPr>
        <w:pStyle w:val="a7"/>
        <w:tabs>
          <w:tab w:val="left" w:pos="567"/>
        </w:tabs>
        <w:spacing w:line="360" w:lineRule="auto"/>
        <w:rPr>
          <w:rFonts w:ascii="Times New Roman" w:hAnsi="Times New Roman"/>
          <w:szCs w:val="24"/>
        </w:rPr>
      </w:pPr>
    </w:p>
    <w:p w14:paraId="0424C725" w14:textId="77777777" w:rsidR="00B65C93" w:rsidRPr="00FF430B" w:rsidRDefault="00B65C93" w:rsidP="00950D18">
      <w:pPr>
        <w:pStyle w:val="a7"/>
        <w:tabs>
          <w:tab w:val="left" w:pos="567"/>
        </w:tabs>
        <w:spacing w:line="360" w:lineRule="auto"/>
        <w:rPr>
          <w:rFonts w:ascii="Times New Roman" w:hAnsi="Times New Roman"/>
          <w:szCs w:val="24"/>
        </w:rPr>
      </w:pPr>
    </w:p>
    <w:p w14:paraId="11F88B45" w14:textId="77777777" w:rsidR="00B65C93" w:rsidRPr="00FF430B" w:rsidRDefault="00B65C93" w:rsidP="00950D18">
      <w:pPr>
        <w:pStyle w:val="a7"/>
        <w:tabs>
          <w:tab w:val="left" w:pos="567"/>
        </w:tabs>
        <w:spacing w:line="360" w:lineRule="auto"/>
        <w:rPr>
          <w:rFonts w:ascii="Times New Roman" w:hAnsi="Times New Roman"/>
          <w:szCs w:val="24"/>
        </w:rPr>
      </w:pPr>
    </w:p>
    <w:p w14:paraId="07038BB8" w14:textId="77777777" w:rsidR="00B65C93" w:rsidRPr="00FF430B" w:rsidRDefault="00B65C93" w:rsidP="00950D18">
      <w:pPr>
        <w:pStyle w:val="a7"/>
        <w:tabs>
          <w:tab w:val="left" w:pos="567"/>
        </w:tabs>
        <w:spacing w:line="360" w:lineRule="auto"/>
        <w:rPr>
          <w:rFonts w:ascii="Times New Roman" w:hAnsi="Times New Roman"/>
          <w:szCs w:val="24"/>
        </w:rPr>
      </w:pPr>
    </w:p>
    <w:p w14:paraId="2E13C76B" w14:textId="77777777" w:rsidR="00B65C93" w:rsidRPr="00FF430B" w:rsidRDefault="00B65C93" w:rsidP="00950D18">
      <w:pPr>
        <w:pStyle w:val="a7"/>
        <w:tabs>
          <w:tab w:val="left" w:pos="567"/>
        </w:tabs>
        <w:spacing w:line="360" w:lineRule="auto"/>
        <w:rPr>
          <w:rFonts w:ascii="Times New Roman" w:hAnsi="Times New Roman"/>
          <w:szCs w:val="24"/>
        </w:rPr>
      </w:pPr>
    </w:p>
    <w:p w14:paraId="7DE99931" w14:textId="77777777" w:rsidR="00B65C93" w:rsidRPr="00FF430B" w:rsidRDefault="00B65C93" w:rsidP="00950D18">
      <w:pPr>
        <w:pStyle w:val="a7"/>
        <w:tabs>
          <w:tab w:val="left" w:pos="567"/>
        </w:tabs>
        <w:spacing w:line="360" w:lineRule="auto"/>
        <w:rPr>
          <w:rFonts w:ascii="Times New Roman" w:hAnsi="Times New Roman"/>
          <w:szCs w:val="24"/>
        </w:rPr>
      </w:pPr>
    </w:p>
    <w:p w14:paraId="3E5C54CC" w14:textId="77777777" w:rsidR="00016066" w:rsidRDefault="00016066" w:rsidP="00BA7FF4">
      <w:pPr>
        <w:jc w:val="right"/>
        <w:rPr>
          <w:noProof w:val="0"/>
        </w:rPr>
        <w:sectPr w:rsidR="00016066" w:rsidSect="00837D1C">
          <w:pgSz w:w="11906" w:h="16838" w:code="9"/>
          <w:pgMar w:top="426" w:right="1134" w:bottom="851" w:left="1276" w:header="720" w:footer="510" w:gutter="0"/>
          <w:cols w:space="720"/>
          <w:titlePg/>
          <w:docGrid w:linePitch="326"/>
        </w:sectPr>
      </w:pPr>
    </w:p>
    <w:p w14:paraId="05A6EBE2" w14:textId="4D9A953E"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rPr>
      </w:pPr>
    </w:p>
    <w:p w14:paraId="3C3054B9" w14:textId="77777777" w:rsidR="00BE49DD" w:rsidRPr="00FF430B" w:rsidRDefault="00BE49DD" w:rsidP="00950D18">
      <w:pPr>
        <w:pStyle w:val="a7"/>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rPr>
      </w:pPr>
    </w:p>
    <w:p w14:paraId="360BECF4" w14:textId="77777777"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rPr>
      </w:pPr>
    </w:p>
    <w:p w14:paraId="37C20DD9" w14:textId="77777777" w:rsidR="00BB1EC7" w:rsidRPr="00FF430B" w:rsidRDefault="00BB1EC7" w:rsidP="00950D18">
      <w:pPr>
        <w:pStyle w:val="a7"/>
        <w:tabs>
          <w:tab w:val="left" w:pos="567"/>
        </w:tabs>
        <w:spacing w:line="360" w:lineRule="auto"/>
        <w:rPr>
          <w:rFonts w:ascii="Times New Roman" w:hAnsi="Times New Roman"/>
          <w:szCs w:val="24"/>
        </w:rPr>
      </w:pPr>
    </w:p>
    <w:p w14:paraId="2A9A1F9D" w14:textId="77777777" w:rsidR="00BB1EC7" w:rsidRPr="00FF430B" w:rsidRDefault="00BB1EC7" w:rsidP="00950D18">
      <w:pPr>
        <w:pStyle w:val="a7"/>
        <w:tabs>
          <w:tab w:val="left" w:pos="567"/>
        </w:tabs>
        <w:spacing w:line="360" w:lineRule="auto"/>
        <w:rPr>
          <w:rFonts w:ascii="Times New Roman" w:hAnsi="Times New Roman"/>
          <w:szCs w:val="24"/>
        </w:rPr>
      </w:pPr>
    </w:p>
    <w:p w14:paraId="75BBA572" w14:textId="77777777" w:rsidR="00BB1EC7" w:rsidRPr="00FF430B" w:rsidRDefault="00BB1EC7" w:rsidP="00950D18">
      <w:pPr>
        <w:pStyle w:val="a7"/>
        <w:tabs>
          <w:tab w:val="left" w:pos="567"/>
        </w:tabs>
        <w:spacing w:line="360" w:lineRule="auto"/>
        <w:rPr>
          <w:rFonts w:ascii="Times New Roman" w:hAnsi="Times New Roman"/>
          <w:szCs w:val="24"/>
        </w:rPr>
      </w:pPr>
    </w:p>
    <w:p w14:paraId="3AC6F755" w14:textId="77777777" w:rsidR="00BE49DD" w:rsidRPr="00FF430B" w:rsidRDefault="00BE49DD" w:rsidP="00950D18">
      <w:pPr>
        <w:pStyle w:val="a7"/>
        <w:tabs>
          <w:tab w:val="left" w:pos="567"/>
        </w:tabs>
        <w:spacing w:line="360" w:lineRule="auto"/>
        <w:rPr>
          <w:rFonts w:ascii="Times New Roman" w:hAnsi="Times New Roman"/>
          <w:szCs w:val="24"/>
        </w:rPr>
      </w:pPr>
    </w:p>
    <w:p w14:paraId="7E0B4786" w14:textId="77777777" w:rsidR="00BE49DD" w:rsidRPr="00FF430B" w:rsidRDefault="00BE49DD" w:rsidP="00950D18">
      <w:pPr>
        <w:pStyle w:val="a7"/>
        <w:tabs>
          <w:tab w:val="left" w:pos="567"/>
        </w:tabs>
        <w:spacing w:line="360" w:lineRule="auto"/>
        <w:rPr>
          <w:rFonts w:ascii="Times New Roman" w:hAnsi="Times New Roman"/>
          <w:szCs w:val="24"/>
        </w:rPr>
      </w:pPr>
    </w:p>
    <w:p w14:paraId="11C3E31B" w14:textId="77777777"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rPr>
      </w:pPr>
    </w:p>
    <w:p w14:paraId="6C271CF2" w14:textId="77777777" w:rsidR="00BE49DD" w:rsidRPr="00FF430B" w:rsidRDefault="00BE49DD" w:rsidP="00950D18">
      <w:pPr>
        <w:pStyle w:val="a7"/>
        <w:tabs>
          <w:tab w:val="left" w:pos="567"/>
        </w:tabs>
        <w:spacing w:line="360" w:lineRule="auto"/>
        <w:rPr>
          <w:rFonts w:ascii="Times New Roman" w:hAnsi="Times New Roman"/>
          <w:szCs w:val="24"/>
        </w:rPr>
      </w:pPr>
    </w:p>
    <w:p w14:paraId="338E51C6" w14:textId="77777777" w:rsidR="00BE49DD" w:rsidRPr="00FF430B" w:rsidRDefault="00BE49DD" w:rsidP="00950D18">
      <w:pPr>
        <w:pStyle w:val="a7"/>
        <w:tabs>
          <w:tab w:val="left" w:pos="567"/>
        </w:tabs>
        <w:spacing w:line="360" w:lineRule="auto"/>
        <w:rPr>
          <w:rFonts w:ascii="Times New Roman" w:hAnsi="Times New Roman"/>
          <w:szCs w:val="24"/>
        </w:rPr>
      </w:pPr>
    </w:p>
    <w:p w14:paraId="75E3D518" w14:textId="77777777" w:rsidR="00BE49DD" w:rsidRPr="00FF430B" w:rsidRDefault="00BE49DD" w:rsidP="00950D18">
      <w:pPr>
        <w:pStyle w:val="a7"/>
        <w:tabs>
          <w:tab w:val="left" w:pos="567"/>
        </w:tabs>
        <w:spacing w:line="360" w:lineRule="auto"/>
        <w:rPr>
          <w:rFonts w:ascii="Times New Roman" w:hAnsi="Times New Roman"/>
          <w:szCs w:val="24"/>
        </w:rPr>
      </w:pPr>
    </w:p>
    <w:p w14:paraId="4072F474" w14:textId="77777777" w:rsidR="00BE49DD" w:rsidRPr="00FF430B" w:rsidRDefault="00BE49DD" w:rsidP="00950D18">
      <w:pPr>
        <w:pStyle w:val="a7"/>
        <w:tabs>
          <w:tab w:val="left" w:pos="567"/>
        </w:tabs>
        <w:spacing w:line="360" w:lineRule="auto"/>
        <w:rPr>
          <w:rFonts w:ascii="Times New Roman" w:hAnsi="Times New Roman"/>
          <w:szCs w:val="24"/>
        </w:rPr>
      </w:pPr>
    </w:p>
    <w:p w14:paraId="1518CE00" w14:textId="77777777" w:rsidR="00BE49DD" w:rsidRPr="00FF430B" w:rsidRDefault="00BE49DD" w:rsidP="00950D18">
      <w:pPr>
        <w:pStyle w:val="a7"/>
        <w:tabs>
          <w:tab w:val="left" w:pos="567"/>
        </w:tabs>
        <w:spacing w:line="360" w:lineRule="auto"/>
        <w:rPr>
          <w:rFonts w:ascii="Times New Roman" w:hAnsi="Times New Roman"/>
          <w:szCs w:val="24"/>
        </w:rPr>
      </w:pPr>
    </w:p>
    <w:p w14:paraId="73A390E4" w14:textId="77777777" w:rsidR="00BE49DD" w:rsidRPr="00FF430B" w:rsidRDefault="00BE49DD" w:rsidP="00950D18">
      <w:pPr>
        <w:pStyle w:val="a7"/>
        <w:tabs>
          <w:tab w:val="left" w:pos="567"/>
        </w:tabs>
        <w:spacing w:line="360" w:lineRule="auto"/>
        <w:rPr>
          <w:rFonts w:ascii="Times New Roman" w:hAnsi="Times New Roman"/>
          <w:szCs w:val="24"/>
        </w:rPr>
      </w:pPr>
    </w:p>
    <w:p w14:paraId="64FA7230" w14:textId="77777777" w:rsidR="00BE49DD" w:rsidRPr="00FF430B" w:rsidRDefault="00BE49DD" w:rsidP="00950D18">
      <w:pPr>
        <w:pStyle w:val="a7"/>
        <w:tabs>
          <w:tab w:val="left" w:pos="567"/>
        </w:tabs>
        <w:spacing w:line="360" w:lineRule="auto"/>
        <w:rPr>
          <w:rFonts w:ascii="Times New Roman" w:hAnsi="Times New Roman"/>
          <w:szCs w:val="24"/>
        </w:rPr>
      </w:pPr>
    </w:p>
    <w:p w14:paraId="76FB82E9" w14:textId="77777777" w:rsidR="00BE49DD" w:rsidRPr="00FF430B" w:rsidRDefault="00BE49DD" w:rsidP="00950D18">
      <w:pPr>
        <w:pStyle w:val="a7"/>
        <w:tabs>
          <w:tab w:val="left" w:pos="567"/>
        </w:tabs>
        <w:spacing w:line="360" w:lineRule="auto"/>
        <w:rPr>
          <w:rFonts w:ascii="Times New Roman" w:hAnsi="Times New Roman"/>
          <w:szCs w:val="24"/>
        </w:rPr>
      </w:pPr>
    </w:p>
    <w:p w14:paraId="3988E15F" w14:textId="77777777" w:rsidR="00016066" w:rsidRDefault="00016066" w:rsidP="00BE49DD">
      <w:pPr>
        <w:jc w:val="right"/>
        <w:rPr>
          <w:noProof w:val="0"/>
        </w:rPr>
        <w:sectPr w:rsidR="00016066" w:rsidSect="00837D1C">
          <w:pgSz w:w="11906" w:h="16838" w:code="9"/>
          <w:pgMar w:top="426" w:right="1134" w:bottom="851" w:left="1276" w:header="720" w:footer="510" w:gutter="0"/>
          <w:cols w:space="720"/>
          <w:titlePg/>
          <w:docGrid w:linePitch="326"/>
        </w:sectPr>
      </w:pPr>
    </w:p>
    <w:p w14:paraId="2FE154B9" w14:textId="772DF7D0" w:rsidR="00BE49DD" w:rsidRPr="00FF430B" w:rsidRDefault="00BE49DD" w:rsidP="00BE49DD">
      <w:pPr>
        <w:jc w:val="right"/>
        <w:rPr>
          <w:noProof w:val="0"/>
          <w:sz w:val="22"/>
          <w:szCs w:val="22"/>
        </w:rPr>
      </w:pPr>
      <w:r w:rsidRPr="00FF430B">
        <w:rPr>
          <w:noProof w:val="0"/>
        </w:rPr>
        <w:lastRenderedPageBreak/>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rPr>
      </w:pPr>
    </w:p>
    <w:bookmarkEnd w:id="48"/>
    <w:p w14:paraId="1C51A82A" w14:textId="77777777" w:rsidR="00AA1372" w:rsidRPr="00FF430B" w:rsidRDefault="00AA1372" w:rsidP="00950D18">
      <w:pPr>
        <w:pStyle w:val="a7"/>
        <w:tabs>
          <w:tab w:val="left" w:pos="567"/>
        </w:tabs>
        <w:rPr>
          <w:rFonts w:ascii="Times New Roman" w:hAnsi="Times New Roman"/>
          <w:b/>
          <w:szCs w:val="24"/>
        </w:rPr>
      </w:pPr>
    </w:p>
    <w:p w14:paraId="03AD0F2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rPr>
      </w:pPr>
    </w:p>
    <w:p w14:paraId="7A2AAB8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rPr>
      </w:pPr>
    </w:p>
    <w:p w14:paraId="5D1725F5" w14:textId="77777777" w:rsidR="00AA1372" w:rsidRPr="00FF430B" w:rsidRDefault="00AA1372" w:rsidP="00950D18">
      <w:pPr>
        <w:pStyle w:val="a7"/>
        <w:tabs>
          <w:tab w:val="left" w:pos="567"/>
        </w:tabs>
        <w:rPr>
          <w:rFonts w:ascii="Times New Roman" w:hAnsi="Times New Roman"/>
          <w:szCs w:val="24"/>
        </w:rPr>
      </w:pPr>
    </w:p>
    <w:p w14:paraId="5C17FDC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14:paraId="46B26254"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rPr>
      </w:pPr>
    </w:p>
    <w:p w14:paraId="59A22C7D" w14:textId="77777777"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49" w:name="_Toc449692097"/>
    </w:p>
    <w:p w14:paraId="72C753EB" w14:textId="77777777" w:rsidR="008726D2" w:rsidRPr="00FF430B" w:rsidRDefault="008726D2" w:rsidP="00196AB4">
      <w:pPr>
        <w:spacing w:after="200" w:line="276" w:lineRule="auto"/>
        <w:jc w:val="center"/>
        <w:rPr>
          <w:lang w:eastAsia="zh-CN"/>
        </w:rPr>
      </w:pPr>
    </w:p>
    <w:p w14:paraId="11218883" w14:textId="77777777" w:rsidR="00016066" w:rsidRDefault="00016066" w:rsidP="00BA7FF4">
      <w:pPr>
        <w:jc w:val="right"/>
        <w:rPr>
          <w:noProof w:val="0"/>
        </w:rPr>
        <w:sectPr w:rsidR="00016066" w:rsidSect="00837D1C">
          <w:pgSz w:w="11906" w:h="16838" w:code="9"/>
          <w:pgMar w:top="426" w:right="1134" w:bottom="851" w:left="1276" w:header="720" w:footer="510" w:gutter="0"/>
          <w:cols w:space="720"/>
          <w:titlePg/>
          <w:docGrid w:linePitch="326"/>
        </w:sectPr>
      </w:pPr>
    </w:p>
    <w:p w14:paraId="54002888" w14:textId="533AC843"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9"/>
    <w:p w14:paraId="5F7BC614" w14:textId="77777777" w:rsidR="008B330F" w:rsidRPr="00FF430B" w:rsidRDefault="008B330F" w:rsidP="00950D18">
      <w:pPr>
        <w:jc w:val="center"/>
        <w:rPr>
          <w:b/>
        </w:rPr>
      </w:pPr>
    </w:p>
    <w:p w14:paraId="2A6AE53A" w14:textId="77777777"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7"/>
              <w:tabs>
                <w:tab w:val="left" w:pos="567"/>
              </w:tabs>
              <w:rPr>
                <w:rFonts w:ascii="Times New Roman" w:hAnsi="Times New Roman"/>
                <w:szCs w:val="24"/>
              </w:rPr>
            </w:pPr>
          </w:p>
          <w:p w14:paraId="407D3D03" w14:textId="77777777" w:rsidR="00AA1372" w:rsidRPr="00FF430B" w:rsidRDefault="00AA1372" w:rsidP="00950D18">
            <w:pPr>
              <w:pStyle w:val="a7"/>
              <w:tabs>
                <w:tab w:val="left" w:pos="567"/>
              </w:tabs>
              <w:rPr>
                <w:rFonts w:ascii="Times New Roman" w:hAnsi="Times New Roman"/>
                <w:szCs w:val="24"/>
              </w:rPr>
            </w:pPr>
          </w:p>
          <w:p w14:paraId="1F9A6ED0" w14:textId="77777777" w:rsidR="00AA1372" w:rsidRPr="00FF430B" w:rsidRDefault="00AA1372" w:rsidP="00950D18">
            <w:pPr>
              <w:pStyle w:val="a7"/>
              <w:tabs>
                <w:tab w:val="left" w:pos="567"/>
              </w:tabs>
              <w:rPr>
                <w:rFonts w:ascii="Times New Roman" w:hAnsi="Times New Roman"/>
                <w:szCs w:val="24"/>
              </w:rPr>
            </w:pPr>
          </w:p>
          <w:p w14:paraId="0299E96C" w14:textId="77777777" w:rsidR="00AA1372" w:rsidRPr="00FF430B" w:rsidRDefault="00AA1372" w:rsidP="00950D18">
            <w:pPr>
              <w:pStyle w:val="a7"/>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7"/>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7"/>
              <w:tabs>
                <w:tab w:val="left" w:pos="567"/>
              </w:tabs>
              <w:rPr>
                <w:rFonts w:ascii="Times New Roman" w:hAnsi="Times New Roman"/>
                <w:szCs w:val="24"/>
              </w:rPr>
            </w:pPr>
          </w:p>
          <w:p w14:paraId="54ABA37C" w14:textId="77777777" w:rsidR="00AA1372" w:rsidRPr="00FF430B" w:rsidRDefault="00AA1372" w:rsidP="00950D18">
            <w:pPr>
              <w:pStyle w:val="a7"/>
              <w:tabs>
                <w:tab w:val="left" w:pos="567"/>
              </w:tabs>
              <w:rPr>
                <w:rFonts w:ascii="Times New Roman" w:hAnsi="Times New Roman"/>
                <w:szCs w:val="24"/>
              </w:rPr>
            </w:pPr>
          </w:p>
          <w:p w14:paraId="57ABB82B" w14:textId="77777777" w:rsidR="00AA1372" w:rsidRPr="00FF430B" w:rsidRDefault="00AA1372" w:rsidP="00950D18">
            <w:pPr>
              <w:pStyle w:val="a7"/>
              <w:tabs>
                <w:tab w:val="left" w:pos="567"/>
              </w:tabs>
              <w:rPr>
                <w:rFonts w:ascii="Times New Roman" w:hAnsi="Times New Roman"/>
                <w:szCs w:val="24"/>
              </w:rPr>
            </w:pPr>
          </w:p>
          <w:p w14:paraId="71C52794" w14:textId="77777777" w:rsidR="00AA1372" w:rsidRPr="00FF430B" w:rsidRDefault="00AA1372" w:rsidP="00950D18">
            <w:pPr>
              <w:pStyle w:val="a7"/>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7"/>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7"/>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45E0676E" w14:textId="77777777" w:rsidR="00B65C93" w:rsidRPr="00FF430B" w:rsidRDefault="00B65C93" w:rsidP="00F43D02">
      <w:pPr>
        <w:jc w:val="both"/>
        <w:rPr>
          <w:rFonts w:eastAsia="PMingLiU"/>
          <w:lang w:eastAsia="zh-CN"/>
        </w:rPr>
      </w:pPr>
    </w:p>
    <w:p w14:paraId="6E814E59" w14:textId="77777777" w:rsidR="00016066" w:rsidRDefault="00016066" w:rsidP="00BA7FF4">
      <w:pPr>
        <w:jc w:val="right"/>
        <w:rPr>
          <w:noProof w:val="0"/>
        </w:rPr>
        <w:sectPr w:rsidR="00016066" w:rsidSect="00837D1C">
          <w:pgSz w:w="11906" w:h="16838" w:code="9"/>
          <w:pgMar w:top="426" w:right="1134" w:bottom="851" w:left="1276" w:header="720" w:footer="510" w:gutter="0"/>
          <w:cols w:space="720"/>
          <w:titlePg/>
          <w:docGrid w:linePitch="326"/>
        </w:sectPr>
      </w:pPr>
    </w:p>
    <w:p w14:paraId="4CECB15D" w14:textId="4E7EB8B8"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BE49DD" w:rsidRPr="00FF430B">
        <w:rPr>
          <w:noProof w:val="0"/>
        </w:rPr>
        <w:t>1</w:t>
      </w:r>
    </w:p>
    <w:p w14:paraId="2F5D24C9"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2359115B" w14:textId="77777777" w:rsidR="00BA7FF4" w:rsidRPr="00FF430B" w:rsidRDefault="00BA7FF4" w:rsidP="00BA7FF4">
      <w:pPr>
        <w:jc w:val="right"/>
        <w:rPr>
          <w:noProof w:val="0"/>
        </w:rPr>
      </w:pPr>
      <w:r w:rsidRPr="00FF430B">
        <w:rPr>
          <w:noProof w:val="0"/>
        </w:rPr>
        <w:t>din “____” ________ 20___</w:t>
      </w:r>
    </w:p>
    <w:p w14:paraId="2AFB9DD6" w14:textId="77777777" w:rsidR="00B65C93" w:rsidRPr="00FF430B" w:rsidRDefault="00B65C93" w:rsidP="00F43D02">
      <w:pPr>
        <w:jc w:val="both"/>
        <w:rPr>
          <w:rFonts w:eastAsia="PMingLiU"/>
          <w:lang w:eastAsia="zh-CN"/>
        </w:rPr>
      </w:pPr>
    </w:p>
    <w:p w14:paraId="11E2E30D" w14:textId="77777777" w:rsidR="00B65C93" w:rsidRPr="00FF430B" w:rsidRDefault="00B65C93" w:rsidP="00F43D02">
      <w:pPr>
        <w:jc w:val="both"/>
        <w:rPr>
          <w:rFonts w:eastAsia="PMingLiU"/>
          <w:lang w:eastAsia="zh-CN"/>
        </w:rPr>
      </w:pPr>
    </w:p>
    <w:p w14:paraId="482D2810" w14:textId="77777777" w:rsidR="00B65C93" w:rsidRPr="00FF430B" w:rsidRDefault="00B65C93" w:rsidP="00F43D02">
      <w:pPr>
        <w:jc w:val="both"/>
        <w:rPr>
          <w:rFonts w:eastAsia="PMingLiU"/>
          <w:lang w:eastAsia="zh-CN"/>
        </w:rPr>
      </w:pPr>
    </w:p>
    <w:p w14:paraId="0766CC73" w14:textId="77777777" w:rsidR="008B330F" w:rsidRPr="00FF430B" w:rsidRDefault="008B330F" w:rsidP="00F43D02">
      <w:pPr>
        <w:jc w:val="center"/>
        <w:rPr>
          <w:rFonts w:eastAsia="PMingLiU"/>
          <w:lang w:eastAsia="zh-CN"/>
        </w:rPr>
      </w:pPr>
    </w:p>
    <w:p w14:paraId="0DBE1B11" w14:textId="77777777"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14:paraId="1E2756A8" w14:textId="77777777"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14:paraId="7A0A214F"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14:paraId="2D468F1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14:paraId="70BBDEDE" w14:textId="77777777" w:rsidR="00D01642" w:rsidRPr="00FF430B" w:rsidRDefault="00D01642" w:rsidP="00F43D02">
            <w:pPr>
              <w:pStyle w:val="a7"/>
              <w:tabs>
                <w:tab w:val="left" w:pos="567"/>
              </w:tabs>
              <w:rPr>
                <w:rFonts w:ascii="Times New Roman" w:hAnsi="Times New Roman"/>
                <w:szCs w:val="24"/>
              </w:rPr>
            </w:pPr>
          </w:p>
          <w:p w14:paraId="7261E288" w14:textId="77777777" w:rsidR="00D01642" w:rsidRPr="00FF430B" w:rsidRDefault="00D01642" w:rsidP="00F43D02">
            <w:pPr>
              <w:pStyle w:val="a7"/>
              <w:tabs>
                <w:tab w:val="left" w:pos="567"/>
              </w:tabs>
              <w:rPr>
                <w:rFonts w:ascii="Times New Roman" w:hAnsi="Times New Roman"/>
                <w:szCs w:val="24"/>
              </w:rPr>
            </w:pPr>
          </w:p>
          <w:p w14:paraId="303C6D39" w14:textId="77777777" w:rsidR="00D01642" w:rsidRPr="00FF430B" w:rsidRDefault="00D01642" w:rsidP="00F43D02">
            <w:pPr>
              <w:pStyle w:val="a7"/>
              <w:tabs>
                <w:tab w:val="left" w:pos="567"/>
              </w:tabs>
              <w:rPr>
                <w:rFonts w:ascii="Times New Roman" w:hAnsi="Times New Roman"/>
                <w:szCs w:val="24"/>
              </w:rPr>
            </w:pPr>
          </w:p>
          <w:p w14:paraId="1936FA40" w14:textId="77777777" w:rsidR="00D01642" w:rsidRPr="00FF430B" w:rsidRDefault="00D01642" w:rsidP="00F43D02">
            <w:pPr>
              <w:pStyle w:val="a7"/>
              <w:tabs>
                <w:tab w:val="left" w:pos="567"/>
              </w:tabs>
              <w:rPr>
                <w:rFonts w:ascii="Times New Roman" w:hAnsi="Times New Roman"/>
                <w:szCs w:val="24"/>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14:paraId="2E8BC89C"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14:paraId="0F94075E" w14:textId="77777777" w:rsidR="00D01642" w:rsidRPr="00FF430B" w:rsidRDefault="00D01642" w:rsidP="00F43D02">
            <w:pPr>
              <w:pStyle w:val="a7"/>
              <w:tabs>
                <w:tab w:val="left" w:pos="567"/>
              </w:tabs>
              <w:rPr>
                <w:rFonts w:ascii="Times New Roman" w:hAnsi="Times New Roman"/>
                <w:szCs w:val="24"/>
              </w:rPr>
            </w:pPr>
          </w:p>
          <w:p w14:paraId="3CEB5A05" w14:textId="77777777" w:rsidR="00D01642" w:rsidRPr="00FF430B" w:rsidRDefault="00D01642" w:rsidP="00F43D02">
            <w:pPr>
              <w:pStyle w:val="a7"/>
              <w:tabs>
                <w:tab w:val="left" w:pos="567"/>
              </w:tabs>
              <w:rPr>
                <w:rFonts w:ascii="Times New Roman" w:hAnsi="Times New Roman"/>
                <w:szCs w:val="24"/>
              </w:rPr>
            </w:pPr>
          </w:p>
          <w:p w14:paraId="2BE9467D" w14:textId="77777777" w:rsidR="00D01642" w:rsidRPr="00FF430B" w:rsidRDefault="00D01642" w:rsidP="00F43D02">
            <w:pPr>
              <w:pStyle w:val="a7"/>
              <w:tabs>
                <w:tab w:val="left" w:pos="567"/>
              </w:tabs>
              <w:rPr>
                <w:rFonts w:ascii="Times New Roman" w:hAnsi="Times New Roman"/>
                <w:szCs w:val="24"/>
              </w:rPr>
            </w:pPr>
          </w:p>
          <w:p w14:paraId="2F41E6A1" w14:textId="77777777" w:rsidR="00D01642" w:rsidRPr="00FF430B" w:rsidRDefault="00D01642" w:rsidP="00F43D02">
            <w:pPr>
              <w:pStyle w:val="a7"/>
              <w:tabs>
                <w:tab w:val="left" w:pos="567"/>
              </w:tabs>
              <w:rPr>
                <w:rFonts w:ascii="Times New Roman" w:hAnsi="Times New Roman"/>
                <w:szCs w:val="24"/>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14:paraId="4CBD57E4"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688656FD"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4C42100"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73329E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14:paraId="17D5A86E"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14:paraId="7AAB392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15BCB263"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3144760" w14:textId="77777777" w:rsidR="00D01642" w:rsidRPr="00FF430B" w:rsidRDefault="00D01642" w:rsidP="00F43D02">
            <w:pPr>
              <w:pStyle w:val="a7"/>
              <w:tabs>
                <w:tab w:val="left" w:pos="567"/>
              </w:tabs>
              <w:rPr>
                <w:rFonts w:ascii="Times New Roman" w:hAnsi="Times New Roman"/>
                <w:szCs w:val="24"/>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rPr>
            </w:pPr>
          </w:p>
        </w:tc>
      </w:tr>
    </w:tbl>
    <w:p w14:paraId="19243881" w14:textId="77777777" w:rsidR="003207B4" w:rsidRPr="00FF430B" w:rsidRDefault="003207B4" w:rsidP="00F43D02">
      <w:pPr>
        <w:jc w:val="both"/>
        <w:rPr>
          <w:rFonts w:eastAsia="PMingLiU"/>
          <w:lang w:eastAsia="zh-CN"/>
        </w:rPr>
      </w:pPr>
    </w:p>
    <w:p w14:paraId="1D9878FF" w14:textId="77777777"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14:paraId="7D667F18" w14:textId="77777777"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14:paraId="6026B16E" w14:textId="77777777"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4771B096" w14:textId="77777777"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14:paraId="0DCDD4B7" w14:textId="77777777" w:rsidR="003B4ACE" w:rsidRPr="00FF430B" w:rsidRDefault="003B4ACE" w:rsidP="00196AB4">
      <w:pPr>
        <w:pStyle w:val="Style3"/>
        <w:tabs>
          <w:tab w:val="left" w:pos="567"/>
        </w:tabs>
        <w:ind w:left="0" w:firstLine="0"/>
        <w:rPr>
          <w:rFonts w:eastAsia="PMingLiU"/>
          <w:lang w:eastAsia="zh-CN"/>
        </w:rPr>
      </w:pPr>
    </w:p>
    <w:p w14:paraId="2C6636FD" w14:textId="77777777" w:rsidR="008B330F" w:rsidRPr="00FF430B" w:rsidRDefault="008B330F" w:rsidP="00196AB4">
      <w:pPr>
        <w:pStyle w:val="Style3"/>
        <w:tabs>
          <w:tab w:val="left" w:pos="567"/>
        </w:tabs>
        <w:ind w:left="0" w:firstLine="0"/>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4415093F" w14:textId="77777777" w:rsidR="00016066" w:rsidRDefault="00016066" w:rsidP="00BA7FF4">
      <w:pPr>
        <w:jc w:val="right"/>
        <w:rPr>
          <w:noProof w:val="0"/>
        </w:rPr>
        <w:sectPr w:rsidR="00016066" w:rsidSect="00837D1C">
          <w:pgSz w:w="11906" w:h="16838" w:code="9"/>
          <w:pgMar w:top="426" w:right="1134" w:bottom="851" w:left="1276" w:header="720" w:footer="510" w:gutter="0"/>
          <w:cols w:space="720"/>
          <w:titlePg/>
          <w:docGrid w:linePitch="326"/>
        </w:sectPr>
      </w:pPr>
    </w:p>
    <w:p w14:paraId="07E34268" w14:textId="71A78E8F"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50"/>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7"/>
        <w:tabs>
          <w:tab w:val="left" w:pos="567"/>
        </w:tabs>
        <w:jc w:val="center"/>
        <w:rPr>
          <w:rFonts w:ascii="Times New Roman" w:hAnsi="Times New Roman"/>
          <w:b/>
          <w:szCs w:val="24"/>
        </w:rPr>
      </w:pPr>
    </w:p>
    <w:p w14:paraId="77172FCD"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51"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51"/>
    <w:p w14:paraId="2D8A9806" w14:textId="77777777" w:rsidR="00B14173" w:rsidRPr="00FF430B" w:rsidRDefault="00B14173" w:rsidP="009A7C84">
      <w:pPr>
        <w:jc w:val="center"/>
        <w:rPr>
          <w:b/>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2"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2"/>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9"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9"/>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60"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60"/>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61"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5A42B18D" w14:textId="77777777" w:rsidR="000E4D7D" w:rsidRPr="00FF430B" w:rsidRDefault="000E4D7D"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7777777" w:rsidR="000E4D7D" w:rsidRPr="00FF430B" w:rsidRDefault="000E4D7D" w:rsidP="00316C81">
      <w:pPr>
        <w:spacing w:after="200" w:line="276" w:lineRule="auto"/>
        <w:jc w:val="center"/>
        <w:rPr>
          <w:rFonts w:eastAsia="PMingLiU"/>
          <w:b/>
          <w:lang w:eastAsia="zh-CN"/>
        </w:rPr>
      </w:pPr>
    </w:p>
    <w:p w14:paraId="6B8D83FA" w14:textId="77777777" w:rsidR="002D6E71" w:rsidRPr="00FF430B" w:rsidRDefault="002D6E71" w:rsidP="00316C81">
      <w:pPr>
        <w:spacing w:after="200" w:line="276" w:lineRule="auto"/>
        <w:jc w:val="center"/>
        <w:rPr>
          <w:rFonts w:eastAsia="PMingLiU"/>
          <w:b/>
          <w:lang w:eastAsia="zh-CN"/>
        </w:rPr>
      </w:pPr>
    </w:p>
    <w:p w14:paraId="2F0D01F6" w14:textId="16F563CF"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61"/>
    <w:p w14:paraId="15C3F35D" w14:textId="77777777"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a4"/>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77777777" w:rsidR="002D6E71" w:rsidRPr="00FF430B" w:rsidRDefault="002D6E71" w:rsidP="00A1178E">
      <w:pPr>
        <w:tabs>
          <w:tab w:val="left" w:pos="567"/>
        </w:tabs>
        <w:jc w:val="center"/>
        <w:rPr>
          <w:b/>
          <w:color w:val="000000"/>
          <w:w w:val="90"/>
        </w:rPr>
      </w:pPr>
    </w:p>
    <w:p w14:paraId="5C78C638" w14:textId="77777777" w:rsidR="00B27D8B" w:rsidRPr="00FF430B" w:rsidRDefault="00B27D8B" w:rsidP="00A1178E">
      <w:pPr>
        <w:tabs>
          <w:tab w:val="left" w:pos="567"/>
        </w:tabs>
        <w:jc w:val="center"/>
        <w:rPr>
          <w:b/>
          <w:color w:val="000000"/>
          <w:w w:val="90"/>
        </w:rPr>
      </w:pPr>
    </w:p>
    <w:p w14:paraId="205943DD" w14:textId="5F02C4E1" w:rsidR="00B27D8B" w:rsidRDefault="00B27D8B" w:rsidP="00A1178E">
      <w:pPr>
        <w:tabs>
          <w:tab w:val="left" w:pos="567"/>
        </w:tabs>
        <w:jc w:val="center"/>
        <w:rPr>
          <w:b/>
          <w:color w:val="000000"/>
          <w:w w:val="90"/>
        </w:rPr>
      </w:pPr>
    </w:p>
    <w:p w14:paraId="0847CCED" w14:textId="458D43C3" w:rsidR="00FF430B" w:rsidRDefault="00FF430B" w:rsidP="00A1178E">
      <w:pPr>
        <w:tabs>
          <w:tab w:val="left" w:pos="567"/>
        </w:tabs>
        <w:jc w:val="center"/>
        <w:rPr>
          <w:b/>
          <w:color w:val="000000"/>
          <w:w w:val="90"/>
        </w:rPr>
      </w:pPr>
    </w:p>
    <w:p w14:paraId="576D7B5C" w14:textId="77777777" w:rsidR="00FF430B" w:rsidRPr="00FF430B" w:rsidRDefault="00FF430B" w:rsidP="00A1178E">
      <w:pPr>
        <w:tabs>
          <w:tab w:val="left" w:pos="567"/>
        </w:tabs>
        <w:jc w:val="center"/>
        <w:rPr>
          <w:b/>
          <w:color w:val="000000"/>
          <w:w w:val="90"/>
        </w:rPr>
      </w:pPr>
    </w:p>
    <w:p w14:paraId="1B8D2FE2" w14:textId="1E226B5D"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F430B" w:rsidRDefault="00A13EAE" w:rsidP="00B27D8B">
      <w:pPr>
        <w:pStyle w:val="1"/>
        <w:numPr>
          <w:ilvl w:val="0"/>
          <w:numId w:val="0"/>
        </w:numPr>
        <w:ind w:left="720"/>
      </w:pPr>
      <w:r w:rsidRPr="00FF430B">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2099B898" w14:textId="77777777" w:rsidR="00B27D8B" w:rsidRPr="00FF430B" w:rsidRDefault="00B27D8B" w:rsidP="00AC7DAC">
      <w:pPr>
        <w:shd w:val="clear" w:color="auto" w:fill="FFFFFF"/>
        <w:jc w:val="both"/>
        <w:rPr>
          <w:spacing w:val="-1"/>
        </w:rPr>
      </w:pPr>
    </w:p>
    <w:p w14:paraId="444B62E1" w14:textId="77777777" w:rsidR="00B27D8B" w:rsidRPr="00FF430B" w:rsidRDefault="00B27D8B" w:rsidP="00AC7DAC">
      <w:pPr>
        <w:shd w:val="clear" w:color="auto" w:fill="FFFFFF"/>
        <w:jc w:val="both"/>
        <w:rPr>
          <w:spacing w:val="-1"/>
        </w:rPr>
      </w:pPr>
    </w:p>
    <w:p w14:paraId="1B1D2C67" w14:textId="77777777" w:rsidR="00AC7DAC" w:rsidRPr="00FF430B" w:rsidRDefault="00AC7DAC" w:rsidP="00AC7DAC">
      <w:pPr>
        <w:shd w:val="clear" w:color="auto" w:fill="FFFFFF"/>
        <w:jc w:val="both"/>
        <w:rPr>
          <w:spacing w:val="-1"/>
        </w:rPr>
      </w:pPr>
    </w:p>
    <w:p w14:paraId="493D3D04" w14:textId="77777777" w:rsidR="00AC7DAC" w:rsidRPr="00FF430B" w:rsidRDefault="00AC7DAC"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rPr>
      </w:pPr>
    </w:p>
    <w:p w14:paraId="6516AF95" w14:textId="77777777" w:rsidR="0019071C" w:rsidRPr="00FF430B" w:rsidRDefault="0019071C" w:rsidP="00BA7FF4">
      <w:pPr>
        <w:jc w:val="right"/>
        <w:rPr>
          <w:noProof w:val="0"/>
        </w:rPr>
      </w:pPr>
    </w:p>
    <w:p w14:paraId="325ADCFE" w14:textId="77777777" w:rsidR="0019071C" w:rsidRPr="00FF430B" w:rsidRDefault="0019071C" w:rsidP="00BA7FF4">
      <w:pPr>
        <w:jc w:val="right"/>
        <w:rPr>
          <w:noProof w:val="0"/>
        </w:rPr>
      </w:pPr>
    </w:p>
    <w:p w14:paraId="62DCCB65" w14:textId="297D9AB0"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F430B" w:rsidRDefault="00653E70" w:rsidP="00653E70">
      <w:pPr>
        <w:pStyle w:val="1"/>
        <w:numPr>
          <w:ilvl w:val="0"/>
          <w:numId w:val="0"/>
        </w:numPr>
        <w:ind w:left="720"/>
        <w:rPr>
          <w:sz w:val="22"/>
          <w:szCs w:val="22"/>
        </w:rPr>
      </w:pPr>
    </w:p>
    <w:p w14:paraId="04A21A3C" w14:textId="77777777"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F430B" w:rsidRDefault="006A6FDA" w:rsidP="006A6FDA">
      <w:pPr>
        <w:pStyle w:val="DefaultText"/>
        <w:rPr>
          <w:noProof w:val="0"/>
          <w:szCs w:val="24"/>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5BFAC7F" w14:textId="77777777" w:rsidR="006A6FDA" w:rsidRPr="00FF430B" w:rsidRDefault="006A6FDA" w:rsidP="006A6FDA">
      <w:pPr>
        <w:shd w:val="clear" w:color="auto" w:fill="FFFFFF"/>
        <w:rPr>
          <w:spacing w:val="-1"/>
        </w:rPr>
      </w:pPr>
    </w:p>
    <w:p w14:paraId="25492D46" w14:textId="77777777" w:rsidR="006A6FDA" w:rsidRPr="00FF430B" w:rsidRDefault="006A6FDA" w:rsidP="006A6FDA">
      <w:pPr>
        <w:shd w:val="clear" w:color="auto" w:fill="FFFFFF"/>
        <w:rPr>
          <w:spacing w:val="-1"/>
        </w:rPr>
      </w:pP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6DE6C7F3" w14:textId="77777777" w:rsidR="00F85D58" w:rsidRPr="00FF430B" w:rsidRDefault="00F85D58" w:rsidP="00A1178E">
      <w:pPr>
        <w:tabs>
          <w:tab w:val="left" w:pos="567"/>
        </w:tabs>
        <w:jc w:val="center"/>
        <w:rPr>
          <w:b/>
          <w:color w:val="000000"/>
          <w:w w:val="90"/>
        </w:rPr>
      </w:pPr>
    </w:p>
    <w:p w14:paraId="4991AC43" w14:textId="52A42BDA"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rPr>
      </w:pP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6D071283" w14:textId="77777777" w:rsidR="00B27D8B" w:rsidRPr="00FF430B" w:rsidRDefault="00B27D8B" w:rsidP="000D4488">
      <w:pPr>
        <w:tabs>
          <w:tab w:val="left" w:pos="567"/>
        </w:tabs>
        <w:jc w:val="center"/>
        <w:rPr>
          <w:b/>
          <w:color w:val="000000"/>
          <w:w w:val="90"/>
        </w:rPr>
      </w:pPr>
    </w:p>
    <w:p w14:paraId="435E0F3F" w14:textId="77777777" w:rsidR="00B27D8B" w:rsidRPr="00FF430B" w:rsidRDefault="00B27D8B" w:rsidP="000D4488">
      <w:pPr>
        <w:tabs>
          <w:tab w:val="left" w:pos="567"/>
        </w:tabs>
        <w:jc w:val="center"/>
        <w:rPr>
          <w:b/>
          <w:color w:val="000000"/>
          <w:w w:val="90"/>
        </w:rPr>
      </w:pPr>
    </w:p>
    <w:p w14:paraId="0A7BC4C6" w14:textId="77777777" w:rsidR="00B27D8B" w:rsidRPr="00FF430B" w:rsidRDefault="00B27D8B"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3537C368" w14:textId="77777777" w:rsidR="00B27D8B" w:rsidRPr="00FF430B" w:rsidRDefault="00B27D8B" w:rsidP="000D4488">
      <w:pPr>
        <w:tabs>
          <w:tab w:val="left" w:pos="567"/>
        </w:tabs>
        <w:jc w:val="center"/>
        <w:rPr>
          <w:b/>
          <w:color w:val="000000"/>
          <w:w w:val="90"/>
        </w:rPr>
      </w:pPr>
    </w:p>
    <w:p w14:paraId="37503DEE" w14:textId="77777777" w:rsidR="00B27D8B" w:rsidRPr="00FF430B" w:rsidRDefault="00B27D8B" w:rsidP="000D4488">
      <w:pPr>
        <w:tabs>
          <w:tab w:val="left" w:pos="567"/>
        </w:tabs>
        <w:jc w:val="center"/>
        <w:rPr>
          <w:b/>
          <w:color w:val="000000"/>
          <w:w w:val="90"/>
        </w:rPr>
      </w:pPr>
    </w:p>
    <w:p w14:paraId="1C64A270" w14:textId="77777777" w:rsidR="00B27D8B" w:rsidRPr="00FF430B" w:rsidRDefault="00B27D8B" w:rsidP="000D4488">
      <w:pPr>
        <w:tabs>
          <w:tab w:val="left" w:pos="567"/>
        </w:tabs>
        <w:jc w:val="center"/>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53DE237E" w14:textId="77777777"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0C046C79" w14:textId="77777777" w:rsidR="00E26A0E" w:rsidRPr="00FF430B" w:rsidRDefault="00E26A0E" w:rsidP="005C6BF4">
      <w:pPr>
        <w:shd w:val="clear" w:color="auto" w:fill="FFFFFF"/>
        <w:spacing w:after="200" w:line="276" w:lineRule="auto"/>
        <w:ind w:firstLine="720"/>
        <w:rPr>
          <w:rFonts w:eastAsia="Calibri"/>
          <w:spacing w:val="-1"/>
        </w:rPr>
      </w:pPr>
    </w:p>
    <w:p w14:paraId="20C20D50" w14:textId="77777777" w:rsidR="002927B7" w:rsidRPr="00FF430B" w:rsidRDefault="002927B7" w:rsidP="005C6BF4">
      <w:pPr>
        <w:shd w:val="clear" w:color="auto" w:fill="FFFFFF"/>
        <w:spacing w:after="200" w:line="276" w:lineRule="auto"/>
        <w:ind w:firstLine="720"/>
        <w:rPr>
          <w:rFonts w:eastAsia="Calibri"/>
          <w:spacing w:val="-1"/>
        </w:rPr>
      </w:pP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14:paraId="74AE0F9D" w14:textId="757D5F3C" w:rsidR="00BA7FF4" w:rsidRPr="00FF430B" w:rsidRDefault="00BA7FF4" w:rsidP="00BA7FF4">
      <w:pPr>
        <w:jc w:val="right"/>
        <w:rPr>
          <w:noProof w:val="0"/>
          <w:sz w:val="22"/>
          <w:szCs w:val="22"/>
        </w:rPr>
      </w:pPr>
      <w:r w:rsidRPr="00FF430B">
        <w:rPr>
          <w:noProof w:val="0"/>
        </w:rPr>
        <w:lastRenderedPageBreak/>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 xml:space="preserve">),tehnică specializată (mecanisme, utilaje), </w:t>
            </w:r>
            <w:r w:rsidRPr="00FF430B">
              <w:rPr>
                <w:rFonts w:eastAsia="PMingLiU"/>
                <w:lang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lastRenderedPageBreak/>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14:paraId="23EF4A3D" w14:textId="77777777" w:rsidR="006C4C0E" w:rsidRPr="00FF430B" w:rsidRDefault="006C4C0E" w:rsidP="006C4C0E">
      <w:pPr>
        <w:pStyle w:val="2"/>
        <w:spacing w:before="0"/>
        <w:jc w:val="center"/>
        <w:rPr>
          <w:rFonts w:ascii="Times New Roman" w:hAnsi="Times New Roman" w:cs="Times New Roman"/>
          <w:bCs w:val="0"/>
          <w:i/>
          <w:color w:val="auto"/>
        </w:rPr>
      </w:pPr>
    </w:p>
    <w:p w14:paraId="49391497" w14:textId="77777777"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a"/>
        <w:numPr>
          <w:ilvl w:val="0"/>
          <w:numId w:val="0"/>
        </w:numPr>
      </w:pPr>
    </w:p>
    <w:p w14:paraId="3FE3C444" w14:textId="77777777" w:rsidR="00233538" w:rsidRPr="00FF430B" w:rsidRDefault="0003591A" w:rsidP="00196AB4">
      <w:pPr>
        <w:ind w:firstLine="709"/>
        <w:jc w:val="both"/>
      </w:pPr>
      <w:r w:rsidRPr="00FF430B">
        <w:t>Obiectul_______________________________________________________________</w:t>
      </w:r>
    </w:p>
    <w:p w14:paraId="1FED3E8B" w14:textId="77777777" w:rsidR="00233538" w:rsidRPr="00FF430B" w:rsidRDefault="0003591A" w:rsidP="00196AB4">
      <w:pPr>
        <w:ind w:firstLine="709"/>
        <w:jc w:val="center"/>
      </w:pPr>
      <w:r w:rsidRPr="00FF430B">
        <w:rPr>
          <w:i/>
        </w:rPr>
        <w:t>(denumirea, adresa)</w:t>
      </w:r>
    </w:p>
    <w:p w14:paraId="6B852C2A" w14:textId="77777777" w:rsidR="00233538" w:rsidRPr="00FF430B" w:rsidRDefault="0003591A" w:rsidP="00196AB4">
      <w:pPr>
        <w:ind w:firstLine="709"/>
        <w:jc w:val="both"/>
      </w:pPr>
      <w:r w:rsidRPr="00FF430B">
        <w:t>Autoritatea contractantă__________________________________________________</w:t>
      </w:r>
    </w:p>
    <w:p w14:paraId="6EFC4702" w14:textId="77777777" w:rsidR="00233538" w:rsidRPr="00FF430B" w:rsidRDefault="0003591A" w:rsidP="00196AB4">
      <w:pPr>
        <w:ind w:firstLine="709"/>
        <w:jc w:val="center"/>
        <w:rPr>
          <w:i/>
        </w:rPr>
      </w:pPr>
      <w:r w:rsidRPr="00FF430B">
        <w:rPr>
          <w:i/>
        </w:rPr>
        <w:t>(denumirea, adresa)</w:t>
      </w:r>
    </w:p>
    <w:p w14:paraId="5F3D0C63" w14:textId="77777777" w:rsidR="00233538" w:rsidRPr="00FF430B" w:rsidRDefault="0003591A" w:rsidP="00196AB4">
      <w:pPr>
        <w:pStyle w:val="cp"/>
        <w:ind w:firstLine="709"/>
        <w:jc w:val="both"/>
      </w:pPr>
      <w:r w:rsidRPr="00FF430B">
        <w:t>1 . 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77777777" w:rsidR="000E4D7D" w:rsidRPr="00FF430B" w:rsidRDefault="000E4D7D" w:rsidP="00196AB4">
      <w:pPr>
        <w:ind w:firstLine="709"/>
        <w:jc w:val="both"/>
      </w:pP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Pr="00FF430B" w:rsidRDefault="000E4D7D"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a7"/>
        <w:tabs>
          <w:tab w:val="left" w:pos="567"/>
        </w:tabs>
        <w:rPr>
          <w:rFonts w:ascii="Times New Roman" w:hAnsi="Times New Roman"/>
          <w:szCs w:val="24"/>
        </w:rPr>
      </w:pPr>
    </w:p>
    <w:p w14:paraId="2258319A" w14:textId="77777777" w:rsidR="00AA7E9A" w:rsidRPr="00FF430B" w:rsidRDefault="00AA7E9A" w:rsidP="009E2657">
      <w:pPr>
        <w:pStyle w:val="a7"/>
        <w:tabs>
          <w:tab w:val="left" w:pos="567"/>
        </w:tabs>
        <w:rPr>
          <w:rFonts w:ascii="Times New Roman" w:hAnsi="Times New Roman"/>
          <w:szCs w:val="24"/>
        </w:rPr>
      </w:pPr>
    </w:p>
    <w:p w14:paraId="2C73A8CE" w14:textId="29DE13C2"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rPr>
        <w:sectPr w:rsidR="006537B3" w:rsidRPr="00FF430B" w:rsidSect="00837D1C">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14:paraId="148C53EF"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667CB8EF" w14:textId="77777777" w:rsidR="000C5DFB" w:rsidRPr="00FF430B" w:rsidRDefault="000C5DFB" w:rsidP="000C5DFB">
      <w:pPr>
        <w:jc w:val="right"/>
        <w:rPr>
          <w:noProof w:val="0"/>
        </w:rPr>
      </w:pPr>
      <w:r w:rsidRPr="00FF430B">
        <w:rPr>
          <w:noProof w:val="0"/>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rPr>
      </w:pPr>
    </w:p>
    <w:p w14:paraId="198F0059" w14:textId="0E578F37" w:rsidR="006F2895" w:rsidRPr="006F2895" w:rsidRDefault="006F2895" w:rsidP="006F2895">
      <w:pPr>
        <w:jc w:val="center"/>
        <w:rPr>
          <w:b/>
        </w:rPr>
      </w:pPr>
      <w:r w:rsidRPr="006F2895">
        <w:rPr>
          <w:b/>
        </w:rPr>
        <w:t>CAIET DE SARCINI</w:t>
      </w:r>
    </w:p>
    <w:p w14:paraId="6128C101" w14:textId="77777777" w:rsidR="000E4D7D" w:rsidRPr="00FF430B" w:rsidRDefault="000E4D7D" w:rsidP="000E4D7D"/>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13ABEDBB" w14:textId="6B925F93" w:rsidR="00E71F7B" w:rsidRPr="00FF430B" w:rsidRDefault="00E71F7B" w:rsidP="007B392A">
      <w:pPr>
        <w:pStyle w:val="a"/>
        <w:numPr>
          <w:ilvl w:val="0"/>
          <w:numId w:val="0"/>
        </w:numPr>
      </w:pPr>
    </w:p>
    <w:p w14:paraId="45CBD70E" w14:textId="77777777"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14:paraId="38060FCD" w14:textId="77777777"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14:paraId="5B98EB89" w14:textId="77777777"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14:paraId="1490CC3A" w14:textId="77777777" w:rsidR="00233538" w:rsidRPr="00FF430B" w:rsidRDefault="007B392A" w:rsidP="007B392A">
      <w:pPr>
        <w:pStyle w:val="a"/>
        <w:numPr>
          <w:ilvl w:val="0"/>
          <w:numId w:val="0"/>
        </w:numPr>
      </w:pPr>
      <w:r w:rsidRPr="00FF430B">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14:paraId="5EB51069" w14:textId="77777777"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14:paraId="63436E13" w14:textId="77777777"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14:paraId="2CE2B841" w14:textId="77777777" w:rsidR="00806E2B" w:rsidRPr="00FF430B" w:rsidRDefault="00233538" w:rsidP="007B392A">
      <w:pPr>
        <w:pStyle w:val="a"/>
        <w:numPr>
          <w:ilvl w:val="0"/>
          <w:numId w:val="0"/>
        </w:numPr>
      </w:pPr>
      <w:r w:rsidRPr="00FF430B">
        <w:t>Se precizează</w:t>
      </w:r>
      <w:r w:rsidR="002253A6" w:rsidRPr="00FF430B">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14:paraId="3110EF6C" w14:textId="77777777"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14:paraId="1A12A933" w14:textId="77777777" w:rsidR="00233538" w:rsidRPr="00FF430B" w:rsidRDefault="00233538" w:rsidP="007B392A">
      <w:r w:rsidRPr="00FF430B">
        <w:t>Se precizează caracteristicile tehnice ale obiectului</w:t>
      </w:r>
      <w:r w:rsidR="002253A6" w:rsidRPr="00FF430B">
        <w:t>.</w:t>
      </w:r>
    </w:p>
    <w:p w14:paraId="58F1CEAF" w14:textId="77777777" w:rsidR="00233538" w:rsidRPr="00FF430B" w:rsidRDefault="00233538" w:rsidP="002F556B">
      <w:pPr>
        <w:pStyle w:val="a"/>
        <w:numPr>
          <w:ilvl w:val="0"/>
          <w:numId w:val="15"/>
        </w:numPr>
        <w:ind w:left="0"/>
        <w:contextualSpacing/>
      </w:pPr>
      <w:r w:rsidRPr="00FF430B">
        <w:rPr>
          <w:b/>
        </w:rPr>
        <w:t>Justificarea elaborării documentației de proiect</w:t>
      </w:r>
    </w:p>
    <w:p w14:paraId="4F930283" w14:textId="77777777" w:rsidR="002253A6" w:rsidRPr="00FF430B" w:rsidRDefault="002253A6" w:rsidP="007B392A">
      <w:r w:rsidRPr="00FF430B">
        <w:t>Se precizează neces</w:t>
      </w:r>
      <w:r w:rsidR="007B392A" w:rsidRPr="00FF430B">
        <w:t>itatea elaborării documentației</w:t>
      </w:r>
      <w:r w:rsidR="006D4EE2" w:rsidRPr="00FF430B">
        <w:t>.</w:t>
      </w:r>
    </w:p>
    <w:p w14:paraId="55D44DDB"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14:paraId="4CBBA479" w14:textId="77777777"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14:paraId="31E858DA" w14:textId="77777777"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14:paraId="39A571CC" w14:textId="77777777"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14:paraId="1B0B6758" w14:textId="77777777"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14:paraId="4BCBB65C" w14:textId="77777777"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pPr>
    </w:p>
    <w:p w14:paraId="1C961E5F" w14:textId="77777777" w:rsidR="009453D7" w:rsidRPr="00FF430B" w:rsidRDefault="009453D7" w:rsidP="007B392A">
      <w:pPr>
        <w:ind w:firstLine="142"/>
        <w:jc w:val="both"/>
        <w:rPr>
          <w:b/>
          <w:bCs/>
        </w:rPr>
      </w:pPr>
    </w:p>
    <w:p w14:paraId="4617F6F5" w14:textId="77777777"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14:paraId="2069E3AE" w14:textId="77777777" w:rsidR="00806E2B" w:rsidRPr="00FF430B" w:rsidRDefault="00806E2B" w:rsidP="00196AB4">
      <w:pPr>
        <w:pStyle w:val="a"/>
        <w:numPr>
          <w:ilvl w:val="0"/>
          <w:numId w:val="0"/>
        </w:numPr>
        <w:ind w:right="-1"/>
        <w:rPr>
          <w:i/>
        </w:rPr>
      </w:pPr>
    </w:p>
    <w:p w14:paraId="1950596A" w14:textId="77777777" w:rsidR="00806E2B" w:rsidRPr="00FF430B" w:rsidRDefault="00806E2B" w:rsidP="00196AB4">
      <w:pPr>
        <w:pStyle w:val="a"/>
        <w:numPr>
          <w:ilvl w:val="0"/>
          <w:numId w:val="0"/>
        </w:numPr>
        <w:ind w:right="-1"/>
        <w:rPr>
          <w:i/>
        </w:rPr>
      </w:pPr>
    </w:p>
    <w:p w14:paraId="3A82EAC2" w14:textId="77777777" w:rsidR="00E57AFE" w:rsidRPr="00FF430B" w:rsidRDefault="00E57AFE" w:rsidP="008A652C">
      <w:pPr>
        <w:ind w:firstLine="709"/>
        <w:jc w:val="both"/>
        <w:rPr>
          <w:i/>
          <w:iCs/>
        </w:rPr>
      </w:pPr>
    </w:p>
    <w:p w14:paraId="4B74F79B" w14:textId="77777777" w:rsidR="00E57AFE" w:rsidRPr="00FF430B" w:rsidRDefault="00E57AFE" w:rsidP="008A652C">
      <w:pPr>
        <w:ind w:firstLine="709"/>
        <w:jc w:val="both"/>
        <w:rPr>
          <w:i/>
          <w:iCs/>
        </w:rPr>
      </w:pPr>
    </w:p>
    <w:p w14:paraId="614BDB0F" w14:textId="77777777" w:rsidR="00E57AFE" w:rsidRPr="00FF430B" w:rsidRDefault="00E57AFE" w:rsidP="008A652C">
      <w:pPr>
        <w:ind w:firstLine="709"/>
        <w:jc w:val="both"/>
        <w:rPr>
          <w:i/>
          <w:iCs/>
        </w:rPr>
      </w:pPr>
    </w:p>
    <w:p w14:paraId="361FC1EA" w14:textId="77777777" w:rsidR="00E57AFE" w:rsidRPr="00FF430B" w:rsidRDefault="00E57AFE" w:rsidP="008A652C">
      <w:pPr>
        <w:ind w:firstLine="709"/>
        <w:jc w:val="both"/>
        <w:rPr>
          <w:i/>
          <w:iCs/>
        </w:rPr>
      </w:pPr>
    </w:p>
    <w:p w14:paraId="7B5F0452" w14:textId="77777777"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rPr>
      </w:pPr>
    </w:p>
    <w:p w14:paraId="35367A78" w14:textId="77777777" w:rsidR="002D6E71" w:rsidRPr="00FF430B" w:rsidRDefault="002D6E71" w:rsidP="00196AB4">
      <w:pPr>
        <w:pStyle w:val="a"/>
        <w:numPr>
          <w:ilvl w:val="0"/>
          <w:numId w:val="0"/>
        </w:numPr>
        <w:ind w:right="-1"/>
        <w:rPr>
          <w:i/>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36E55B8E" w14:textId="77777777" w:rsidR="002D6E71" w:rsidRPr="00FF430B" w:rsidRDefault="002D6E71" w:rsidP="00196AB4">
      <w:pPr>
        <w:pStyle w:val="a"/>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DDC2D10" w14:textId="77777777" w:rsidR="00460653" w:rsidRPr="002510C4" w:rsidRDefault="00460653" w:rsidP="00385C85">
            <w:pPr>
              <w:pStyle w:val="af2"/>
              <w:tabs>
                <w:tab w:val="left" w:pos="567"/>
                <w:tab w:val="right" w:pos="9531"/>
              </w:tabs>
              <w:ind w:firstLine="0"/>
              <w:rPr>
                <w:lang w:val="en-US"/>
              </w:rPr>
            </w:pPr>
            <w:r w:rsidRPr="002510C4">
              <w:rPr>
                <w:lang w:val="en-US"/>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pPr>
            <w:r w:rsidRPr="00FF430B">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14:paraId="33307ECC" w14:textId="77777777" w:rsidR="00460653" w:rsidRPr="00FF430B" w:rsidRDefault="00460653" w:rsidP="00385C85">
            <w:pPr>
              <w:tabs>
                <w:tab w:val="left" w:pos="567"/>
                <w:tab w:val="right" w:pos="9531"/>
              </w:tabs>
              <w:jc w:val="both"/>
            </w:pPr>
            <w:r w:rsidRPr="00FF430B">
              <w:t>______________________________________________________________________________</w:t>
            </w:r>
          </w:p>
          <w:p w14:paraId="667D35FE" w14:textId="77777777" w:rsidR="00460653" w:rsidRPr="002510C4" w:rsidRDefault="00460653" w:rsidP="00385C85">
            <w:pPr>
              <w:pStyle w:val="cn"/>
              <w:tabs>
                <w:tab w:val="left" w:pos="567"/>
              </w:tabs>
              <w:jc w:val="both"/>
              <w:rPr>
                <w:sz w:val="20"/>
                <w:szCs w:val="20"/>
                <w:lang w:val="en-US"/>
              </w:rPr>
            </w:pPr>
            <w:r w:rsidRPr="002510C4">
              <w:rPr>
                <w:sz w:val="20"/>
                <w:szCs w:val="20"/>
                <w:lang w:val="en-US"/>
              </w:rPr>
              <w:t xml:space="preserve">                                                                   (localitatea) </w:t>
            </w:r>
          </w:p>
          <w:p w14:paraId="6C8D41F7" w14:textId="77777777"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14:paraId="022881C4" w14:textId="77777777" w:rsidR="00460653" w:rsidRPr="002510C4" w:rsidRDefault="009157BF" w:rsidP="00385C85">
            <w:pPr>
              <w:pStyle w:val="af2"/>
              <w:tabs>
                <w:tab w:val="left" w:pos="567"/>
                <w:tab w:val="right" w:pos="9531"/>
              </w:tabs>
              <w:ind w:firstLine="0"/>
              <w:rPr>
                <w:lang w:val="en-US"/>
              </w:rPr>
            </w:pPr>
            <w:r w:rsidRPr="002510C4">
              <w:rPr>
                <w:lang w:val="en-US"/>
              </w:rPr>
              <w:t>IDNO</w:t>
            </w:r>
            <w:r w:rsidR="00460653" w:rsidRPr="002510C4">
              <w:rPr>
                <w:lang w:val="en-US"/>
              </w:rPr>
              <w:t xml:space="preserve"> ___</w:t>
            </w:r>
            <w:r w:rsidR="00B51B6E" w:rsidRPr="002510C4">
              <w:rPr>
                <w:lang w:val="en-US"/>
              </w:rPr>
              <w:t xml:space="preserve">_____________ reprezentat prin </w:t>
            </w:r>
            <w:r w:rsidR="00460653" w:rsidRPr="002510C4">
              <w:rPr>
                <w:lang w:val="en-US"/>
              </w:rPr>
              <w:t>________________________________________</w:t>
            </w:r>
            <w:r w:rsidR="007B392A" w:rsidRPr="002510C4">
              <w:rPr>
                <w:lang w:val="en-US"/>
              </w:rPr>
              <w:t>_____________________</w:t>
            </w:r>
            <w:r w:rsidR="00385C85" w:rsidRPr="002510C4">
              <w:rPr>
                <w:lang w:val="en-US"/>
              </w:rPr>
              <w:t>____</w:t>
            </w:r>
            <w:r w:rsidR="007B392A" w:rsidRPr="002510C4">
              <w:rPr>
                <w:lang w:val="en-US"/>
              </w:rPr>
              <w:t>_____________</w:t>
            </w:r>
            <w:r w:rsidR="00460653" w:rsidRPr="002510C4">
              <w:rPr>
                <w:lang w:val="en-US"/>
              </w:rPr>
              <w:t xml:space="preserve">,    </w:t>
            </w:r>
          </w:p>
          <w:p w14:paraId="6706F85E" w14:textId="52A3474F" w:rsidR="00460653" w:rsidRPr="002510C4" w:rsidRDefault="005D4B79" w:rsidP="00385C85">
            <w:pPr>
              <w:pStyle w:val="af2"/>
              <w:tabs>
                <w:tab w:val="left" w:pos="567"/>
              </w:tabs>
              <w:ind w:firstLine="0"/>
              <w:rPr>
                <w:sz w:val="20"/>
                <w:szCs w:val="20"/>
                <w:lang w:val="en-US"/>
              </w:rPr>
            </w:pPr>
            <w:r w:rsidRPr="002510C4">
              <w:rPr>
                <w:sz w:val="20"/>
                <w:szCs w:val="20"/>
                <w:lang w:val="en-US"/>
              </w:rPr>
              <w:t xml:space="preserve">                                                   </w:t>
            </w:r>
            <w:r w:rsidR="00460653" w:rsidRPr="002510C4">
              <w:rPr>
                <w:sz w:val="20"/>
                <w:szCs w:val="20"/>
                <w:lang w:val="en-US"/>
              </w:rPr>
              <w:t xml:space="preserve"> (numele, prenumele şi</w:t>
            </w:r>
            <w:r w:rsidR="00DF4DCF" w:rsidRPr="002510C4">
              <w:rPr>
                <w:sz w:val="20"/>
                <w:szCs w:val="20"/>
                <w:lang w:val="en-US"/>
              </w:rPr>
              <w:t xml:space="preserve"> </w:t>
            </w:r>
            <w:r w:rsidR="00460653" w:rsidRPr="002510C4">
              <w:rPr>
                <w:sz w:val="20"/>
                <w:szCs w:val="20"/>
                <w:lang w:val="en-US"/>
              </w:rPr>
              <w:t xml:space="preserve">funcţia conducătorului)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2510C4" w:rsidRDefault="00460653" w:rsidP="00385C85">
            <w:pPr>
              <w:pStyle w:val="af2"/>
              <w:tabs>
                <w:tab w:val="left" w:pos="567"/>
              </w:tabs>
              <w:ind w:firstLine="0"/>
              <w:rPr>
                <w:sz w:val="20"/>
                <w:szCs w:val="20"/>
                <w:lang w:val="en-US"/>
              </w:rPr>
            </w:pPr>
            <w:r w:rsidRPr="002510C4">
              <w:rPr>
                <w:lang w:val="en-US"/>
              </w:rPr>
              <w:t>telefon: ______________, fax: _____________,</w:t>
            </w:r>
            <w:r w:rsidR="00DF4DCF" w:rsidRPr="002510C4">
              <w:rPr>
                <w:lang w:val="en-US"/>
              </w:rPr>
              <w:t xml:space="preserve"> </w:t>
            </w:r>
            <w:r w:rsidR="009157BF" w:rsidRPr="002510C4">
              <w:rPr>
                <w:lang w:val="en-US"/>
              </w:rPr>
              <w:t>IDNO</w:t>
            </w:r>
            <w:r w:rsidRPr="002510C4">
              <w:rPr>
                <w:lang w:val="en-US"/>
              </w:rPr>
              <w:t xml:space="preserve">________________ autorizat pentru activitatea în construcţii: autorizaţia nr. _______ </w:t>
            </w:r>
            <w:r w:rsidR="0016369C" w:rsidRPr="002510C4">
              <w:rPr>
                <w:lang w:val="en-US"/>
              </w:rPr>
              <w:t>din „</w:t>
            </w:r>
            <w:r w:rsidRPr="002510C4">
              <w:rPr>
                <w:lang w:val="en-US"/>
              </w:rPr>
              <w:t>__”______________20__, eliberată de __________________,pe un termen de ____</w:t>
            </w:r>
            <w:r w:rsidR="0016369C" w:rsidRPr="002510C4">
              <w:rPr>
                <w:lang w:val="en-US"/>
              </w:rPr>
              <w:t xml:space="preserve"> ani, pentru genurile de </w:t>
            </w:r>
            <w:r w:rsidRPr="002510C4">
              <w:rPr>
                <w:lang w:val="en-US"/>
              </w:rPr>
              <w:t>activitate___________________________________,</w:t>
            </w:r>
            <w:r w:rsidR="00CD0EA7" w:rsidRPr="002510C4">
              <w:rPr>
                <w:lang w:val="en-US"/>
              </w:rPr>
              <w:t xml:space="preserve"> reprezentat prin </w:t>
            </w:r>
            <w:r w:rsidRPr="002510C4">
              <w:rPr>
                <w:lang w:val="en-US"/>
              </w:rPr>
              <w:t>__________________</w:t>
            </w:r>
            <w:r w:rsidR="00CD0EA7" w:rsidRPr="002510C4">
              <w:rPr>
                <w:lang w:val="en-US"/>
              </w:rPr>
              <w:t>__________________</w:t>
            </w:r>
            <w:r w:rsidRPr="002510C4">
              <w:rPr>
                <w:lang w:val="en-US"/>
              </w:rPr>
              <w:t>_, în calitate</w:t>
            </w:r>
            <w:r w:rsidR="00CD0EA7" w:rsidRPr="002510C4">
              <w:rPr>
                <w:lang w:val="en-US"/>
              </w:rPr>
              <w:t xml:space="preserve"> de Antreprenor, pe de altă parte.</w:t>
            </w:r>
          </w:p>
          <w:p w14:paraId="43F2E82E" w14:textId="77777777" w:rsidR="001A5517" w:rsidRPr="002510C4" w:rsidRDefault="00460653" w:rsidP="00385C85">
            <w:pPr>
              <w:pStyle w:val="af2"/>
              <w:tabs>
                <w:tab w:val="left" w:pos="567"/>
              </w:tabs>
              <w:ind w:firstLine="0"/>
              <w:rPr>
                <w:sz w:val="20"/>
                <w:szCs w:val="20"/>
                <w:lang w:val="en-US"/>
              </w:rPr>
            </w:pPr>
            <w:r w:rsidRPr="002510C4">
              <w:rPr>
                <w:sz w:val="20"/>
                <w:szCs w:val="20"/>
                <w:lang w:val="en-US"/>
              </w:rPr>
              <w:t xml:space="preserve"> (numele şi</w:t>
            </w:r>
            <w:r w:rsidR="005D4B79" w:rsidRPr="002510C4">
              <w:rPr>
                <w:sz w:val="20"/>
                <w:szCs w:val="20"/>
                <w:lang w:val="en-US"/>
              </w:rPr>
              <w:t xml:space="preserve"> </w:t>
            </w:r>
            <w:r w:rsidRPr="002510C4">
              <w:rPr>
                <w:sz w:val="20"/>
                <w:szCs w:val="20"/>
                <w:lang w:val="en-US"/>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77777777"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77777777" w:rsidR="00460653" w:rsidRPr="002510C4" w:rsidRDefault="00A156C0" w:rsidP="00196AB4">
            <w:pPr>
              <w:pStyle w:val="af2"/>
              <w:tabs>
                <w:tab w:val="left" w:pos="567"/>
              </w:tabs>
              <w:spacing w:line="276" w:lineRule="auto"/>
              <w:ind w:firstLine="0"/>
              <w:rPr>
                <w:lang w:val="en-US"/>
              </w:rPr>
            </w:pPr>
            <w:r w:rsidRPr="002510C4">
              <w:rPr>
                <w:lang w:val="en-US"/>
              </w:rPr>
              <w:lastRenderedPageBreak/>
              <w:t xml:space="preserve">2.1. </w:t>
            </w:r>
            <w:r w:rsidR="00460653" w:rsidRPr="002510C4">
              <w:rPr>
                <w:lang w:val="en-US"/>
              </w:rPr>
              <w:t xml:space="preserve">Durata de execuţie a lucrărilor contractate este de </w:t>
            </w:r>
            <w:r w:rsidR="009F0FE8" w:rsidRPr="002510C4">
              <w:rPr>
                <w:lang w:val="en-US"/>
              </w:rPr>
              <w:t>_________ luni</w:t>
            </w:r>
            <w:r w:rsidR="005D4B79" w:rsidRPr="002510C4">
              <w:rPr>
                <w:lang w:val="en-US"/>
              </w:rPr>
              <w:t xml:space="preserve"> </w:t>
            </w:r>
            <w:r w:rsidR="00EB65F6" w:rsidRPr="002510C4">
              <w:rPr>
                <w:lang w:val="en-US"/>
              </w:rPr>
              <w:t>și zile___</w:t>
            </w:r>
            <w:r w:rsidR="00460653" w:rsidRPr="002510C4">
              <w:rPr>
                <w:lang w:val="en-US"/>
              </w:rPr>
              <w:t>după primirea ordinului de începere a execuţiei</w:t>
            </w:r>
            <w:r w:rsidR="005D4B79" w:rsidRPr="002510C4">
              <w:rPr>
                <w:lang w:val="en-US"/>
              </w:rPr>
              <w:t xml:space="preserve"> </w:t>
            </w:r>
            <w:r w:rsidR="00460653" w:rsidRPr="002510C4">
              <w:rPr>
                <w:lang w:val="en-US"/>
              </w:rPr>
              <w:t>şi asigurării lucrului ritmic de către beneficiar</w:t>
            </w:r>
            <w:r w:rsidR="005D4B79" w:rsidRPr="002510C4">
              <w:rPr>
                <w:lang w:val="en-US"/>
              </w:rPr>
              <w:t>-</w:t>
            </w:r>
            <w:r w:rsidR="00460653" w:rsidRPr="002510C4">
              <w:rPr>
                <w:lang w:val="en-US"/>
              </w:rPr>
              <w:t>ordonatorul de credite.</w:t>
            </w:r>
          </w:p>
          <w:p w14:paraId="0D18755A" w14:textId="77777777" w:rsidR="00460653" w:rsidRPr="002510C4" w:rsidRDefault="00A156C0" w:rsidP="00196AB4">
            <w:pPr>
              <w:pStyle w:val="af2"/>
              <w:tabs>
                <w:tab w:val="left" w:pos="567"/>
              </w:tabs>
              <w:spacing w:line="276" w:lineRule="auto"/>
              <w:ind w:firstLine="0"/>
              <w:rPr>
                <w:lang w:val="en-US"/>
              </w:rPr>
            </w:pPr>
            <w:r w:rsidRPr="002510C4">
              <w:rPr>
                <w:lang w:val="en-US"/>
              </w:rPr>
              <w:t xml:space="preserve">2.2. </w:t>
            </w:r>
            <w:r w:rsidR="00460653" w:rsidRPr="002510C4">
              <w:rPr>
                <w:lang w:val="en-US"/>
              </w:rPr>
              <w:t xml:space="preserve">Graficul de execuţie a lucrărilor se va efectua conform specificaţiei din anexa </w:t>
            </w:r>
            <w:r w:rsidR="009157BF" w:rsidRPr="002510C4">
              <w:rPr>
                <w:lang w:val="en-US"/>
              </w:rPr>
              <w:t xml:space="preserve">la </w:t>
            </w:r>
            <w:r w:rsidR="00460653" w:rsidRPr="002510C4">
              <w:rPr>
                <w:lang w:val="en-US"/>
              </w:rPr>
              <w:t xml:space="preserve">prezentul contract. </w:t>
            </w:r>
          </w:p>
          <w:p w14:paraId="7E5AA4F4" w14:textId="77777777" w:rsidR="00460653" w:rsidRPr="002510C4" w:rsidRDefault="00A156C0" w:rsidP="00196AB4">
            <w:pPr>
              <w:pStyle w:val="af2"/>
              <w:tabs>
                <w:tab w:val="left" w:pos="567"/>
              </w:tabs>
              <w:spacing w:line="276" w:lineRule="auto"/>
              <w:ind w:firstLine="0"/>
              <w:rPr>
                <w:lang w:val="en-US"/>
              </w:rPr>
            </w:pPr>
            <w:r w:rsidRPr="002510C4">
              <w:rPr>
                <w:lang w:val="en-US"/>
              </w:rPr>
              <w:t xml:space="preserve">2.3. </w:t>
            </w:r>
            <w:r w:rsidR="00460653" w:rsidRPr="002510C4">
              <w:rPr>
                <w:lang w:val="en-US"/>
              </w:rPr>
              <w:t xml:space="preserve">Perioada de execuţie poate fi prelungită </w:t>
            </w:r>
            <w:r w:rsidR="00EB65F6" w:rsidRPr="002510C4">
              <w:rPr>
                <w:lang w:val="en-US"/>
              </w:rPr>
              <w:t xml:space="preserve">sau suspendată </w:t>
            </w:r>
            <w:r w:rsidR="00460653" w:rsidRPr="002510C4">
              <w:rPr>
                <w:lang w:val="en-US"/>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14:paraId="61CC6B15" w14:textId="77777777" w:rsidR="00460653" w:rsidRPr="002510C4" w:rsidRDefault="00A156C0" w:rsidP="00196AB4">
            <w:pPr>
              <w:pStyle w:val="af2"/>
              <w:tabs>
                <w:tab w:val="left" w:pos="567"/>
              </w:tabs>
              <w:spacing w:line="276" w:lineRule="auto"/>
              <w:ind w:firstLine="0"/>
              <w:rPr>
                <w:lang w:val="en-US"/>
              </w:rPr>
            </w:pPr>
            <w:r w:rsidRPr="002510C4">
              <w:rPr>
                <w:lang w:val="en-US"/>
              </w:rPr>
              <w:t xml:space="preserve">2.4. </w:t>
            </w:r>
            <w:r w:rsidR="00460653" w:rsidRPr="002510C4">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2510C4" w:rsidRDefault="00A156C0" w:rsidP="00196AB4">
            <w:pPr>
              <w:pStyle w:val="af2"/>
              <w:tabs>
                <w:tab w:val="left" w:pos="567"/>
              </w:tabs>
              <w:spacing w:line="276" w:lineRule="auto"/>
              <w:ind w:firstLine="0"/>
              <w:rPr>
                <w:lang w:val="en-US"/>
              </w:rPr>
            </w:pPr>
            <w:r w:rsidRPr="002510C4">
              <w:rPr>
                <w:lang w:val="en-US"/>
              </w:rPr>
              <w:t xml:space="preserve">2.5. </w:t>
            </w:r>
            <w:r w:rsidR="00460653" w:rsidRPr="002510C4">
              <w:rPr>
                <w:lang w:val="en-US"/>
              </w:rPr>
              <w:t xml:space="preserve">La terminarea lucrărilor, Antreprenorul </w:t>
            </w:r>
            <w:r w:rsidR="00183D79" w:rsidRPr="002510C4">
              <w:rPr>
                <w:lang w:val="en-US"/>
              </w:rPr>
              <w:t>va notifica Beneficiarul că su</w:t>
            </w:r>
            <w:r w:rsidR="00460653" w:rsidRPr="002510C4">
              <w:rPr>
                <w:lang w:val="en-US"/>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2510C4" w:rsidRDefault="00E503F9" w:rsidP="00196AB4">
            <w:pPr>
              <w:pStyle w:val="af2"/>
              <w:tabs>
                <w:tab w:val="left" w:pos="321"/>
              </w:tabs>
              <w:spacing w:line="276" w:lineRule="auto"/>
              <w:ind w:firstLine="0"/>
              <w:rPr>
                <w:lang w:val="en-US"/>
              </w:rPr>
            </w:pPr>
            <w:r w:rsidRPr="002510C4">
              <w:rPr>
                <w:lang w:val="en-US"/>
              </w:rPr>
              <w:t>3.2</w:t>
            </w:r>
            <w:r w:rsidR="00A156C0" w:rsidRPr="002510C4">
              <w:rPr>
                <w:lang w:val="en-US"/>
              </w:rPr>
              <w:t>.</w:t>
            </w:r>
            <w:r w:rsidR="00460653" w:rsidRPr="002510C4">
              <w:rPr>
                <w:lang w:val="en-US"/>
              </w:rPr>
              <w:t xml:space="preserve">Achitările vor fi efectuate prin transfer în baza facturilor fiscale, după primirea proceselor </w:t>
            </w:r>
            <w:r w:rsidR="00A156C0" w:rsidRPr="002510C4">
              <w:rPr>
                <w:lang w:val="en-US"/>
              </w:rPr>
              <w:t>–</w:t>
            </w:r>
            <w:r w:rsidR="00460653" w:rsidRPr="002510C4">
              <w:rPr>
                <w:lang w:val="en-US"/>
              </w:rPr>
              <w:t xml:space="preserve"> verbale de recepţie a lucrărilor executate, semnate şi</w:t>
            </w:r>
            <w:r w:rsidR="00995AF6" w:rsidRPr="002510C4">
              <w:rPr>
                <w:lang w:val="en-US"/>
              </w:rPr>
              <w:t xml:space="preserve"> acceptate de către Beneficiar.</w:t>
            </w:r>
          </w:p>
          <w:p w14:paraId="4312716F" w14:textId="77777777" w:rsidR="00A946E0" w:rsidRPr="002510C4" w:rsidRDefault="00A156C0" w:rsidP="00196AB4">
            <w:pPr>
              <w:pStyle w:val="af2"/>
              <w:tabs>
                <w:tab w:val="left" w:pos="37"/>
              </w:tabs>
              <w:spacing w:line="276" w:lineRule="auto"/>
              <w:ind w:firstLine="0"/>
              <w:rPr>
                <w:lang w:val="en-US"/>
              </w:rPr>
            </w:pPr>
            <w:r w:rsidRPr="002510C4">
              <w:rPr>
                <w:lang w:val="en-US"/>
              </w:rPr>
              <w:t xml:space="preserve">3.3. </w:t>
            </w:r>
            <w:r w:rsidR="00460653" w:rsidRPr="002510C4">
              <w:rPr>
                <w:lang w:val="en-US"/>
              </w:rPr>
              <w:t>Beneficiarul va verifica procesele</w:t>
            </w:r>
            <w:r w:rsidR="009E719D" w:rsidRPr="002510C4">
              <w:rPr>
                <w:lang w:val="en-US"/>
              </w:rPr>
              <w:t>-</w:t>
            </w:r>
            <w:r w:rsidR="00460653" w:rsidRPr="002510C4">
              <w:rPr>
                <w:lang w:val="en-US"/>
              </w:rPr>
              <w:t xml:space="preserve">verbale de recepție a lucrărilor executate în termen de </w:t>
            </w:r>
            <w:r w:rsidR="00684D44" w:rsidRPr="002510C4">
              <w:rPr>
                <w:lang w:val="en-US"/>
              </w:rPr>
              <w:t>…..</w:t>
            </w:r>
            <w:r w:rsidR="00460653" w:rsidRPr="002510C4">
              <w:rPr>
                <w:lang w:val="en-US"/>
              </w:rPr>
              <w:t xml:space="preserve"> zile calendaristice de la primirea acestora de la Antreprenor.</w:t>
            </w:r>
          </w:p>
          <w:p w14:paraId="3596857E" w14:textId="77777777" w:rsidR="00A946E0" w:rsidRPr="002510C4" w:rsidRDefault="00316769" w:rsidP="00196AB4">
            <w:pPr>
              <w:pStyle w:val="af2"/>
              <w:tabs>
                <w:tab w:val="left" w:pos="37"/>
              </w:tabs>
              <w:spacing w:line="276" w:lineRule="auto"/>
              <w:ind w:firstLine="0"/>
              <w:rPr>
                <w:lang w:val="en-US"/>
              </w:rPr>
            </w:pPr>
            <w:r w:rsidRPr="002510C4">
              <w:rPr>
                <w:lang w:val="en-US"/>
              </w:rPr>
              <w:t>3.4</w:t>
            </w:r>
            <w:r w:rsidR="00A156C0" w:rsidRPr="002510C4">
              <w:rPr>
                <w:lang w:val="en-US"/>
              </w:rPr>
              <w:t xml:space="preserve">. </w:t>
            </w:r>
            <w:r w:rsidR="00460653" w:rsidRPr="002510C4">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2510C4">
              <w:rPr>
                <w:lang w:val="en-US"/>
              </w:rPr>
              <w:t>u su</w:t>
            </w:r>
            <w:r w:rsidR="00460653" w:rsidRPr="002510C4">
              <w:rPr>
                <w:lang w:val="en-US"/>
              </w:rPr>
              <w:t xml:space="preserve">nt în litigiu va fi plătită imediat. </w:t>
            </w:r>
          </w:p>
          <w:p w14:paraId="6A8C0844" w14:textId="77777777" w:rsidR="00E503F9" w:rsidRPr="002510C4" w:rsidRDefault="00316769" w:rsidP="00196AB4">
            <w:pPr>
              <w:pStyle w:val="af2"/>
              <w:tabs>
                <w:tab w:val="left" w:pos="37"/>
              </w:tabs>
              <w:spacing w:line="276" w:lineRule="auto"/>
              <w:ind w:firstLine="0"/>
              <w:rPr>
                <w:lang w:val="en-US"/>
              </w:rPr>
            </w:pPr>
            <w:r w:rsidRPr="002510C4">
              <w:rPr>
                <w:lang w:val="en-US"/>
              </w:rPr>
              <w:lastRenderedPageBreak/>
              <w:t>3.5</w:t>
            </w:r>
            <w:r w:rsidR="00A156C0" w:rsidRPr="002510C4">
              <w:rPr>
                <w:lang w:val="en-US"/>
              </w:rPr>
              <w:t>.</w:t>
            </w:r>
            <w:r w:rsidR="00460653" w:rsidRPr="002510C4">
              <w:rPr>
                <w:lang w:val="en-US"/>
              </w:rPr>
              <w:t xml:space="preserve">Lucrările nu </w:t>
            </w:r>
            <w:r w:rsidR="00183D79" w:rsidRPr="002510C4">
              <w:rPr>
                <w:lang w:val="en-US"/>
              </w:rPr>
              <w:t>vor fi considerate finalizate pâ</w:t>
            </w:r>
            <w:r w:rsidR="00460653" w:rsidRPr="002510C4">
              <w:rPr>
                <w:lang w:val="en-US"/>
              </w:rPr>
              <w:t>nă</w:t>
            </w:r>
            <w:r w:rsidR="00183D79" w:rsidRPr="002510C4">
              <w:rPr>
                <w:lang w:val="en-US"/>
              </w:rPr>
              <w:t xml:space="preserve"> câ</w:t>
            </w:r>
            <w:r w:rsidR="00460653" w:rsidRPr="002510C4">
              <w:rPr>
                <w:lang w:val="en-US"/>
              </w:rPr>
              <w:t xml:space="preserve">nd procesul-verbal de recepţie la terminarea lucrărilor  nu va fi semnat de comisia de recepţie, care confirmă că lucrările au fost executate </w:t>
            </w:r>
            <w:r w:rsidR="00A946E0" w:rsidRPr="002510C4">
              <w:rPr>
                <w:lang w:val="en-US"/>
              </w:rPr>
              <w:t>conform contractului.</w:t>
            </w:r>
          </w:p>
          <w:p w14:paraId="1925FC36" w14:textId="77777777" w:rsidR="00267805" w:rsidRPr="002510C4" w:rsidRDefault="00316769" w:rsidP="00A101F6">
            <w:pPr>
              <w:pStyle w:val="af2"/>
              <w:tabs>
                <w:tab w:val="left" w:pos="37"/>
              </w:tabs>
              <w:spacing w:line="276" w:lineRule="auto"/>
              <w:ind w:firstLine="0"/>
              <w:rPr>
                <w:lang w:val="en-US"/>
              </w:rPr>
            </w:pPr>
            <w:r w:rsidRPr="002510C4">
              <w:rPr>
                <w:lang w:val="en-US"/>
              </w:rPr>
              <w:t>3.6</w:t>
            </w:r>
            <w:r w:rsidR="00A227F2" w:rsidRPr="002510C4">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2510C4">
              <w:rPr>
                <w:lang w:val="en-US"/>
              </w:rPr>
              <w:t xml:space="preserve"> </w:t>
            </w:r>
            <w:r w:rsidR="00EB65F6" w:rsidRPr="002510C4">
              <w:rPr>
                <w:lang w:val="en-US"/>
              </w:rPr>
              <w:t>În cazul recepţiei cu obiecţii,</w:t>
            </w:r>
            <w:r w:rsidR="005D4B79" w:rsidRPr="002510C4">
              <w:rPr>
                <w:lang w:val="en-US"/>
              </w:rPr>
              <w:t xml:space="preserve"> </w:t>
            </w:r>
            <w:r w:rsidR="00EB65F6" w:rsidRPr="002510C4">
              <w:rPr>
                <w:lang w:val="en-US"/>
              </w:rPr>
              <w:t>garanţia se va restitui în cel mult 15 zile după înlăturarea acestora.</w:t>
            </w:r>
          </w:p>
          <w:p w14:paraId="61495F7C" w14:textId="77777777" w:rsidR="00A156C0" w:rsidRPr="002510C4" w:rsidRDefault="00A156C0" w:rsidP="00196AB4">
            <w:pPr>
              <w:pStyle w:val="af2"/>
              <w:tabs>
                <w:tab w:val="left" w:pos="37"/>
              </w:tabs>
              <w:spacing w:line="276" w:lineRule="auto"/>
              <w:ind w:firstLine="0"/>
              <w:rPr>
                <w:lang w:val="en-US"/>
              </w:rPr>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2510C4" w:rsidRDefault="00A101F6" w:rsidP="00371806">
            <w:pPr>
              <w:pStyle w:val="af2"/>
              <w:tabs>
                <w:tab w:val="left" w:pos="567"/>
              </w:tabs>
              <w:spacing w:line="276" w:lineRule="auto"/>
              <w:ind w:firstLine="0"/>
              <w:rPr>
                <w:lang w:val="en-US"/>
              </w:rPr>
            </w:pPr>
            <w:r w:rsidRPr="002510C4">
              <w:rPr>
                <w:lang w:val="en-US"/>
              </w:rPr>
              <w:t xml:space="preserve">4.3. </w:t>
            </w:r>
            <w:r w:rsidR="00D7570D" w:rsidRPr="002510C4">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2510C4" w:rsidRDefault="00A156C0" w:rsidP="00196AB4">
            <w:pPr>
              <w:pStyle w:val="af2"/>
              <w:tabs>
                <w:tab w:val="left" w:pos="567"/>
              </w:tabs>
              <w:spacing w:line="276" w:lineRule="auto"/>
              <w:ind w:firstLine="0"/>
              <w:rPr>
                <w:lang w:val="en-US"/>
              </w:rPr>
            </w:pPr>
            <w:r w:rsidRPr="002510C4">
              <w:rPr>
                <w:lang w:val="en-US"/>
              </w:rPr>
              <w:t xml:space="preserve">4.4. </w:t>
            </w:r>
            <w:r w:rsidR="00460653" w:rsidRPr="002510C4">
              <w:rPr>
                <w:lang w:val="en-US"/>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2510C4" w:rsidRDefault="00A101F6" w:rsidP="00196AB4">
            <w:pPr>
              <w:pStyle w:val="af2"/>
              <w:tabs>
                <w:tab w:val="left" w:pos="567"/>
              </w:tabs>
              <w:spacing w:line="276" w:lineRule="auto"/>
              <w:ind w:firstLine="0"/>
              <w:rPr>
                <w:lang w:val="en-US"/>
              </w:rPr>
            </w:pPr>
            <w:r w:rsidRPr="002510C4">
              <w:rPr>
                <w:lang w:val="en-US"/>
              </w:rPr>
              <w:t xml:space="preserve">4.5. </w:t>
            </w:r>
            <w:r w:rsidR="00460653" w:rsidRPr="002510C4">
              <w:rPr>
                <w:lang w:val="en-US"/>
              </w:rPr>
              <w:t>Desenele, calculele, verificările calculelor, caietele de măsurări (ataşamentele) şi alte documente, pe care Beneficiarul sau Antreprenorul trebuie să le întocmească şi</w:t>
            </w:r>
            <w:r w:rsidR="005D4B79" w:rsidRPr="002510C4">
              <w:rPr>
                <w:lang w:val="en-US"/>
              </w:rPr>
              <w:t xml:space="preserve"> </w:t>
            </w:r>
            <w:r w:rsidR="00460653" w:rsidRPr="002510C4">
              <w:rPr>
                <w:lang w:val="en-US"/>
              </w:rPr>
              <w:t>s</w:t>
            </w:r>
            <w:r w:rsidR="00183D79" w:rsidRPr="002510C4">
              <w:rPr>
                <w:lang w:val="en-US"/>
              </w:rPr>
              <w:t>u</w:t>
            </w:r>
            <w:r w:rsidR="00460653" w:rsidRPr="002510C4">
              <w:rPr>
                <w:lang w:val="en-US"/>
              </w:rPr>
              <w:t xml:space="preserve">nt cerute de subantreprenorul proiectant, vor fi puse la dispoziţia acestuia de către Antreprenor. </w:t>
            </w:r>
          </w:p>
          <w:p w14:paraId="56A353E0" w14:textId="77777777" w:rsidR="00460653" w:rsidRPr="002510C4" w:rsidRDefault="00A156C0" w:rsidP="00196AB4">
            <w:pPr>
              <w:pStyle w:val="af2"/>
              <w:tabs>
                <w:tab w:val="left" w:pos="567"/>
              </w:tabs>
              <w:spacing w:line="276" w:lineRule="auto"/>
              <w:ind w:firstLine="0"/>
              <w:rPr>
                <w:lang w:val="en-US"/>
              </w:rPr>
            </w:pPr>
            <w:r w:rsidRPr="002510C4">
              <w:rPr>
                <w:lang w:val="en-US"/>
              </w:rPr>
              <w:t xml:space="preserve">4.6. </w:t>
            </w:r>
            <w:r w:rsidR="00460653" w:rsidRPr="002510C4">
              <w:rPr>
                <w:lang w:val="en-US"/>
              </w:rPr>
              <w:t>Oferta adjudecată face parte integrantă din contract. Ea trebuie să fie corectă şi completă. Preţurile stabilite vor acoperi toate obligaţiunile din contract şi toate operaţiunile pentru terminarea şi</w:t>
            </w:r>
            <w:r w:rsidR="005D4B79" w:rsidRPr="002510C4">
              <w:rPr>
                <w:lang w:val="en-US"/>
              </w:rPr>
              <w:t xml:space="preserve"> </w:t>
            </w:r>
            <w:r w:rsidR="00460653" w:rsidRPr="002510C4">
              <w:rPr>
                <w:lang w:val="en-US"/>
              </w:rPr>
              <w:t xml:space="preserve">întreţinerea corespunzătoare a lucrărilor. </w:t>
            </w:r>
          </w:p>
          <w:p w14:paraId="52D590A4" w14:textId="77777777" w:rsidR="00460653" w:rsidRPr="002510C4" w:rsidRDefault="00A156C0" w:rsidP="00196AB4">
            <w:pPr>
              <w:pStyle w:val="af2"/>
              <w:tabs>
                <w:tab w:val="left" w:pos="567"/>
              </w:tabs>
              <w:spacing w:line="276" w:lineRule="auto"/>
              <w:ind w:firstLine="0"/>
              <w:rPr>
                <w:lang w:val="en-US"/>
              </w:rPr>
            </w:pPr>
            <w:r w:rsidRPr="002510C4">
              <w:rPr>
                <w:lang w:val="en-US"/>
              </w:rPr>
              <w:t xml:space="preserve">4.7. </w:t>
            </w:r>
            <w:r w:rsidR="00460653" w:rsidRPr="002510C4">
              <w:rPr>
                <w:lang w:val="en-US"/>
              </w:rPr>
              <w:t>Dacă Beneficiarul nu emite în timp util dispoziţii suplimentare care să conţină</w:t>
            </w:r>
            <w:r w:rsidR="005D4B79" w:rsidRPr="002510C4">
              <w:rPr>
                <w:lang w:val="en-US"/>
              </w:rPr>
              <w:t xml:space="preserve"> </w:t>
            </w:r>
            <w:r w:rsidR="00460653" w:rsidRPr="002510C4">
              <w:rPr>
                <w:lang w:val="en-US"/>
              </w:rPr>
              <w:t>instrucţiuni sau aprobări, ordine, directive, sau detalii, Antreprenorul va notifica Beneficiarul prin scrisori, de c</w:t>
            </w:r>
            <w:r w:rsidR="00183D79" w:rsidRPr="002510C4">
              <w:rPr>
                <w:lang w:val="en-US"/>
              </w:rPr>
              <w:t>â</w:t>
            </w:r>
            <w:r w:rsidR="00460653" w:rsidRPr="002510C4">
              <w:rPr>
                <w:lang w:val="en-US"/>
              </w:rPr>
              <w:t>te ori este posibil, că acestea pot să provoace înt</w:t>
            </w:r>
            <w:r w:rsidR="00183D79" w:rsidRPr="002510C4">
              <w:rPr>
                <w:lang w:val="en-US"/>
              </w:rPr>
              <w:t>â</w:t>
            </w:r>
            <w:r w:rsidR="00460653" w:rsidRPr="002510C4">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2510C4" w:rsidRDefault="00A156C0" w:rsidP="00196AB4">
            <w:pPr>
              <w:pStyle w:val="af2"/>
              <w:tabs>
                <w:tab w:val="left" w:pos="567"/>
              </w:tabs>
              <w:spacing w:line="276" w:lineRule="auto"/>
              <w:ind w:firstLine="0"/>
              <w:rPr>
                <w:lang w:val="en-US"/>
              </w:rPr>
            </w:pPr>
            <w:r w:rsidRPr="002510C4">
              <w:rPr>
                <w:lang w:val="en-US"/>
              </w:rPr>
              <w:t xml:space="preserve">4.8. </w:t>
            </w:r>
            <w:r w:rsidR="00460653" w:rsidRPr="002510C4">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2510C4" w:rsidRDefault="00A156C0" w:rsidP="00196AB4">
            <w:pPr>
              <w:pStyle w:val="af2"/>
              <w:tabs>
                <w:tab w:val="left" w:pos="567"/>
              </w:tabs>
              <w:spacing w:line="276" w:lineRule="auto"/>
              <w:ind w:firstLine="0"/>
              <w:rPr>
                <w:lang w:val="en-US"/>
              </w:rPr>
            </w:pPr>
            <w:r w:rsidRPr="002510C4">
              <w:rPr>
                <w:lang w:val="en-US"/>
              </w:rPr>
              <w:t xml:space="preserve">4.9. </w:t>
            </w:r>
            <w:r w:rsidR="00460653" w:rsidRPr="002510C4">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2510C4">
              <w:rPr>
                <w:lang w:val="en-US"/>
              </w:rPr>
              <w:t xml:space="preserve"> </w:t>
            </w:r>
            <w:r w:rsidR="00460653" w:rsidRPr="002510C4">
              <w:rPr>
                <w:lang w:val="en-US"/>
              </w:rPr>
              <w:t xml:space="preserve">şi pentru procedeele de execuţie utilizate. </w:t>
            </w:r>
          </w:p>
          <w:p w14:paraId="20A67A6B" w14:textId="77777777" w:rsidR="00460653" w:rsidRPr="002510C4" w:rsidRDefault="00A156C0" w:rsidP="00196AB4">
            <w:pPr>
              <w:pStyle w:val="af2"/>
              <w:tabs>
                <w:tab w:val="left" w:pos="567"/>
              </w:tabs>
              <w:spacing w:line="276" w:lineRule="auto"/>
              <w:ind w:firstLine="0"/>
              <w:rPr>
                <w:lang w:val="en-US"/>
              </w:rPr>
            </w:pPr>
            <w:r w:rsidRPr="002510C4">
              <w:rPr>
                <w:lang w:val="en-US"/>
              </w:rPr>
              <w:t xml:space="preserve">4.10. </w:t>
            </w:r>
            <w:r w:rsidR="00460653" w:rsidRPr="002510C4">
              <w:rPr>
                <w:lang w:val="en-US"/>
              </w:rPr>
              <w:t xml:space="preserve">Antreprenorul, prin </w:t>
            </w:r>
            <w:r w:rsidR="002F6A1E" w:rsidRPr="002510C4">
              <w:rPr>
                <w:lang w:val="en-US"/>
              </w:rPr>
              <w:t xml:space="preserve">atribuirea </w:t>
            </w:r>
            <w:r w:rsidR="00460653" w:rsidRPr="002510C4">
              <w:rPr>
                <w:lang w:val="en-US"/>
              </w:rPr>
              <w:t>ofertei în favoarea sa, se angajează să</w:t>
            </w:r>
            <w:r w:rsidR="00BC46B3" w:rsidRPr="002510C4">
              <w:rPr>
                <w:lang w:val="en-US"/>
              </w:rPr>
              <w:t xml:space="preserve"> prezinte</w:t>
            </w:r>
            <w:r w:rsidR="005D4B79" w:rsidRPr="002510C4">
              <w:rPr>
                <w:lang w:val="en-US"/>
              </w:rPr>
              <w:t xml:space="preserve"> </w:t>
            </w:r>
            <w:r w:rsidR="00EA64B0" w:rsidRPr="002510C4">
              <w:rPr>
                <w:lang w:val="en-US"/>
              </w:rPr>
              <w:t>garanţia de bună execuţie a contractului, în cuantum de __% din valoarea contractului atribuit.</w:t>
            </w:r>
          </w:p>
          <w:p w14:paraId="2DB323DA" w14:textId="77777777" w:rsidR="00267805" w:rsidRPr="002510C4" w:rsidRDefault="00A156C0" w:rsidP="00684D44">
            <w:pPr>
              <w:pStyle w:val="af2"/>
              <w:tabs>
                <w:tab w:val="left" w:pos="567"/>
              </w:tabs>
              <w:spacing w:line="276" w:lineRule="auto"/>
              <w:ind w:firstLine="0"/>
              <w:rPr>
                <w:lang w:val="en-US"/>
              </w:rPr>
            </w:pPr>
            <w:r w:rsidRPr="002510C4">
              <w:rPr>
                <w:lang w:val="en-US"/>
              </w:rPr>
              <w:t>4.11.</w:t>
            </w:r>
            <w:r w:rsidR="00A109E6" w:rsidRPr="002510C4">
              <w:rPr>
                <w:lang w:val="en-US"/>
              </w:rPr>
              <w:t xml:space="preserve"> Autoritatea contractantă eliberează/restituie</w:t>
            </w:r>
            <w:r w:rsidR="005D4B79" w:rsidRPr="002510C4">
              <w:rPr>
                <w:lang w:val="en-US"/>
              </w:rPr>
              <w:t xml:space="preserve"> </w:t>
            </w:r>
            <w:r w:rsidR="00A109E6" w:rsidRPr="002510C4">
              <w:rPr>
                <w:lang w:val="en-US"/>
              </w:rPr>
              <w:t>g</w:t>
            </w:r>
            <w:r w:rsidR="00460653" w:rsidRPr="002510C4">
              <w:rPr>
                <w:lang w:val="en-US"/>
              </w:rPr>
              <w:t>aranţia de bună execuţie Antreprenorului după semnarea procesului-verbal de recepţie finală</w:t>
            </w:r>
            <w:r w:rsidR="00A109E6" w:rsidRPr="002510C4">
              <w:rPr>
                <w:lang w:val="en-US"/>
              </w:rPr>
              <w:t>/ procesului-verbal la terminarea lucrărilor</w:t>
            </w:r>
            <w:r w:rsidR="00460653" w:rsidRPr="002510C4">
              <w:rPr>
                <w:lang w:val="en-US"/>
              </w:rPr>
              <w:t xml:space="preserve"> în cel mult </w:t>
            </w:r>
            <w:r w:rsidR="00460653" w:rsidRPr="002510C4">
              <w:rPr>
                <w:lang w:val="en-US"/>
              </w:rPr>
              <w:lastRenderedPageBreak/>
              <w:t>15 zile</w:t>
            </w:r>
            <w:r w:rsidR="00E838F8" w:rsidRPr="002510C4">
              <w:rPr>
                <w:lang w:val="en-US"/>
              </w:rPr>
              <w:t>.</w:t>
            </w:r>
            <w:r w:rsidR="005D4B79" w:rsidRPr="002510C4">
              <w:rPr>
                <w:lang w:val="en-US"/>
              </w:rPr>
              <w:t xml:space="preserve"> </w:t>
            </w:r>
            <w:r w:rsidR="00EB65F6" w:rsidRPr="002510C4">
              <w:rPr>
                <w:lang w:val="en-US"/>
              </w:rPr>
              <w:t>În cazul recepţiei cu obiecţii,</w:t>
            </w:r>
            <w:r w:rsidR="005D4B79" w:rsidRPr="002510C4">
              <w:rPr>
                <w:lang w:val="en-US"/>
              </w:rPr>
              <w:t xml:space="preserve"> </w:t>
            </w:r>
            <w:r w:rsidR="00EB65F6" w:rsidRPr="002510C4">
              <w:rPr>
                <w:lang w:val="en-US"/>
              </w:rPr>
              <w:t>garanţia se va restitui în cel mult 15 zile după înlăturarea acestora.</w:t>
            </w:r>
          </w:p>
          <w:p w14:paraId="4C7338E3" w14:textId="77777777" w:rsidR="00460653" w:rsidRPr="002510C4" w:rsidRDefault="00A156C0" w:rsidP="00196AB4">
            <w:pPr>
              <w:pStyle w:val="af2"/>
              <w:tabs>
                <w:tab w:val="left" w:pos="567"/>
              </w:tabs>
              <w:spacing w:line="276" w:lineRule="auto"/>
              <w:ind w:firstLine="0"/>
              <w:rPr>
                <w:lang w:val="en-US"/>
              </w:rPr>
            </w:pPr>
            <w:r w:rsidRPr="002510C4">
              <w:rPr>
                <w:lang w:val="en-US"/>
              </w:rPr>
              <w:t>4.12.</w:t>
            </w:r>
            <w:r w:rsidR="00460653" w:rsidRPr="002510C4">
              <w:rPr>
                <w:lang w:val="en-US"/>
              </w:rPr>
              <w:t>Antreprenorul trebuie să constituie garanţia de bună execuţie după primirea scris</w:t>
            </w:r>
            <w:r w:rsidR="00404C0D" w:rsidRPr="002510C4">
              <w:rPr>
                <w:lang w:val="en-US"/>
              </w:rPr>
              <w:t>orii de acceptare, dar nu mai târ</w:t>
            </w:r>
            <w:r w:rsidR="00460653" w:rsidRPr="002510C4">
              <w:rPr>
                <w:lang w:val="en-US"/>
              </w:rPr>
              <w:t>ziu de dat</w:t>
            </w:r>
            <w:r w:rsidR="00404C0D" w:rsidRPr="002510C4">
              <w:rPr>
                <w:lang w:val="en-US"/>
              </w:rPr>
              <w:t>a încheierii contractului. Atât</w:t>
            </w:r>
            <w:r w:rsidR="00460653" w:rsidRPr="002510C4">
              <w:rPr>
                <w:lang w:val="en-US"/>
              </w:rPr>
              <w:t xml:space="preserve"> timp c</w:t>
            </w:r>
            <w:r w:rsidR="00404C0D" w:rsidRPr="002510C4">
              <w:rPr>
                <w:lang w:val="en-US"/>
              </w:rPr>
              <w:t>â</w:t>
            </w:r>
            <w:r w:rsidR="00460653" w:rsidRPr="002510C4">
              <w:rPr>
                <w:lang w:val="en-US"/>
              </w:rPr>
              <w:t>t el nu şi-a îndeplinit această obligaţiune, Beneficiarul poate să reţină garanţia</w:t>
            </w:r>
            <w:r w:rsidR="005D4B79" w:rsidRPr="002510C4">
              <w:rPr>
                <w:lang w:val="en-US"/>
              </w:rPr>
              <w:t xml:space="preserve"> </w:t>
            </w:r>
            <w:r w:rsidR="00E364D5" w:rsidRPr="002510C4">
              <w:rPr>
                <w:lang w:val="en-US"/>
              </w:rPr>
              <w:t>Antreprenorului</w:t>
            </w:r>
            <w:r w:rsidR="00460653" w:rsidRPr="002510C4">
              <w:rPr>
                <w:lang w:val="en-US"/>
              </w:rPr>
              <w:t xml:space="preserve"> pentru ofertă. </w:t>
            </w:r>
          </w:p>
          <w:p w14:paraId="7B5A3C5F" w14:textId="77777777" w:rsidR="00460653" w:rsidRPr="002510C4" w:rsidRDefault="00A156C0" w:rsidP="00196AB4">
            <w:pPr>
              <w:pStyle w:val="af2"/>
              <w:tabs>
                <w:tab w:val="left" w:pos="567"/>
              </w:tabs>
              <w:spacing w:line="276" w:lineRule="auto"/>
              <w:ind w:firstLine="0"/>
              <w:rPr>
                <w:lang w:val="en-US"/>
              </w:rPr>
            </w:pPr>
            <w:r w:rsidRPr="002510C4">
              <w:rPr>
                <w:lang w:val="en-US"/>
              </w:rPr>
              <w:t>4.1</w:t>
            </w:r>
            <w:r w:rsidR="00893327" w:rsidRPr="002510C4">
              <w:rPr>
                <w:lang w:val="en-US"/>
              </w:rPr>
              <w:t>3</w:t>
            </w:r>
            <w:r w:rsidRPr="002510C4">
              <w:rPr>
                <w:lang w:val="en-US"/>
              </w:rPr>
              <w:t xml:space="preserve">. </w:t>
            </w:r>
            <w:r w:rsidR="00460653" w:rsidRPr="002510C4">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2510C4" w:rsidRDefault="00A156C0" w:rsidP="00196AB4">
            <w:pPr>
              <w:pStyle w:val="af2"/>
              <w:tabs>
                <w:tab w:val="left" w:pos="567"/>
              </w:tabs>
              <w:spacing w:line="276" w:lineRule="auto"/>
              <w:ind w:firstLine="0"/>
              <w:rPr>
                <w:lang w:val="en-US"/>
              </w:rPr>
            </w:pPr>
            <w:r w:rsidRPr="002510C4">
              <w:rPr>
                <w:lang w:val="en-US"/>
              </w:rPr>
              <w:t>4.1</w:t>
            </w:r>
            <w:r w:rsidR="00893327" w:rsidRPr="002510C4">
              <w:rPr>
                <w:lang w:val="en-US"/>
              </w:rPr>
              <w:t>4</w:t>
            </w:r>
            <w:r w:rsidRPr="002510C4">
              <w:rPr>
                <w:lang w:val="en-US"/>
              </w:rPr>
              <w:t xml:space="preserve">. </w:t>
            </w:r>
            <w:r w:rsidR="00460653" w:rsidRPr="002510C4">
              <w:rPr>
                <w:lang w:val="en-US"/>
              </w:rPr>
              <w:t>La lucrările la care se fac încercări, se consideră calitatea probei îndeplinită at</w:t>
            </w:r>
            <w:r w:rsidR="00E171D4" w:rsidRPr="002510C4">
              <w:rPr>
                <w:lang w:val="en-US"/>
              </w:rPr>
              <w:t>â</w:t>
            </w:r>
            <w:r w:rsidR="00460653" w:rsidRPr="002510C4">
              <w:rPr>
                <w:lang w:val="en-US"/>
              </w:rPr>
              <w:t>ta timp c</w:t>
            </w:r>
            <w:r w:rsidR="00E171D4" w:rsidRPr="002510C4">
              <w:rPr>
                <w:lang w:val="en-US"/>
              </w:rPr>
              <w:t>â</w:t>
            </w:r>
            <w:r w:rsidR="00460653" w:rsidRPr="002510C4">
              <w:rPr>
                <w:lang w:val="en-US"/>
              </w:rPr>
              <w:t xml:space="preserve">t rezultatele se înscriu în limitele admise prin reglementările tehnice. </w:t>
            </w:r>
          </w:p>
          <w:p w14:paraId="383A4756" w14:textId="77777777" w:rsidR="00460653" w:rsidRPr="002510C4" w:rsidRDefault="00A156C0" w:rsidP="00196AB4">
            <w:pPr>
              <w:pStyle w:val="af2"/>
              <w:tabs>
                <w:tab w:val="left" w:pos="567"/>
              </w:tabs>
              <w:spacing w:line="276" w:lineRule="auto"/>
              <w:ind w:firstLine="0"/>
              <w:rPr>
                <w:lang w:val="en-US"/>
              </w:rPr>
            </w:pPr>
            <w:r w:rsidRPr="002510C4">
              <w:rPr>
                <w:lang w:val="en-US"/>
              </w:rPr>
              <w:t>4.</w:t>
            </w:r>
            <w:r w:rsidR="00603AB4" w:rsidRPr="002510C4">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2510C4" w:rsidRDefault="00A156C0" w:rsidP="00196AB4">
            <w:pPr>
              <w:pStyle w:val="af2"/>
              <w:tabs>
                <w:tab w:val="left" w:pos="567"/>
              </w:tabs>
              <w:spacing w:line="276" w:lineRule="auto"/>
              <w:ind w:firstLine="0"/>
              <w:rPr>
                <w:lang w:val="en-US"/>
              </w:rPr>
            </w:pPr>
            <w:r w:rsidRPr="002510C4">
              <w:rPr>
                <w:lang w:val="en-US"/>
              </w:rPr>
              <w:t>4.1</w:t>
            </w:r>
            <w:r w:rsidR="00040EA0" w:rsidRPr="002510C4">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2510C4" w:rsidRDefault="00A156C0" w:rsidP="00196AB4">
            <w:pPr>
              <w:pStyle w:val="af2"/>
              <w:tabs>
                <w:tab w:val="left" w:pos="567"/>
              </w:tabs>
              <w:spacing w:line="276" w:lineRule="auto"/>
              <w:ind w:firstLine="0"/>
              <w:rPr>
                <w:lang w:val="en-US"/>
              </w:rPr>
            </w:pPr>
            <w:r w:rsidRPr="002510C4">
              <w:rPr>
                <w:lang w:val="en-US"/>
              </w:rPr>
              <w:t>4.1</w:t>
            </w:r>
            <w:r w:rsidR="00893327" w:rsidRPr="002510C4">
              <w:rPr>
                <w:lang w:val="en-US"/>
              </w:rPr>
              <w:t>7</w:t>
            </w:r>
            <w:r w:rsidRPr="002510C4">
              <w:rPr>
                <w:lang w:val="en-US"/>
              </w:rPr>
              <w:t xml:space="preserve">. </w:t>
            </w:r>
            <w:r w:rsidR="00460653" w:rsidRPr="002510C4">
              <w:rPr>
                <w:lang w:val="en-US"/>
              </w:rPr>
              <w:t>Dacă Antreprenorul consideră că dispoziţiile Beneficiarului s</w:t>
            </w:r>
            <w:r w:rsidR="00183D79" w:rsidRPr="002510C4">
              <w:rPr>
                <w:lang w:val="en-US"/>
              </w:rPr>
              <w:t>u</w:t>
            </w:r>
            <w:r w:rsidR="00460653" w:rsidRPr="002510C4">
              <w:rPr>
                <w:lang w:val="en-US"/>
              </w:rPr>
              <w:t xml:space="preserve">nt nejustificate sau inoportune, el poate </w:t>
            </w:r>
            <w:r w:rsidR="00E171D4" w:rsidRPr="002510C4">
              <w:rPr>
                <w:lang w:val="en-US"/>
              </w:rPr>
              <w:t>înainta</w:t>
            </w:r>
            <w:r w:rsidR="005D4B79" w:rsidRPr="002510C4">
              <w:rPr>
                <w:lang w:val="en-US"/>
              </w:rPr>
              <w:t xml:space="preserve"> </w:t>
            </w:r>
            <w:r w:rsidR="00460653" w:rsidRPr="002510C4">
              <w:rPr>
                <w:lang w:val="en-US"/>
              </w:rPr>
              <w:t xml:space="preserve">obiecţii, dar acestea nu îl </w:t>
            </w:r>
            <w:r w:rsidR="00E171D4" w:rsidRPr="002510C4">
              <w:rPr>
                <w:lang w:val="en-US"/>
              </w:rPr>
              <w:t>scutește</w:t>
            </w:r>
            <w:r w:rsidR="005D4B79" w:rsidRPr="002510C4">
              <w:rPr>
                <w:lang w:val="en-US"/>
              </w:rPr>
              <w:t xml:space="preserve"> </w:t>
            </w:r>
            <w:r w:rsidR="00460653" w:rsidRPr="002510C4">
              <w:rPr>
                <w:lang w:val="en-US"/>
              </w:rPr>
              <w:t xml:space="preserve">de </w:t>
            </w:r>
            <w:r w:rsidR="00E364D5" w:rsidRPr="002510C4">
              <w:rPr>
                <w:lang w:val="en-US"/>
              </w:rPr>
              <w:t xml:space="preserve">obligația de </w:t>
            </w:r>
            <w:r w:rsidR="00460653" w:rsidRPr="002510C4">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2510C4" w:rsidRDefault="00A156C0" w:rsidP="00196AB4">
            <w:pPr>
              <w:pStyle w:val="af2"/>
              <w:tabs>
                <w:tab w:val="left" w:pos="567"/>
              </w:tabs>
              <w:spacing w:line="276" w:lineRule="auto"/>
              <w:ind w:firstLine="0"/>
              <w:rPr>
                <w:lang w:val="en-US"/>
              </w:rPr>
            </w:pPr>
            <w:r w:rsidRPr="002510C4">
              <w:rPr>
                <w:lang w:val="en-US"/>
              </w:rPr>
              <w:t>4.1</w:t>
            </w:r>
            <w:r w:rsidR="00893327" w:rsidRPr="002510C4">
              <w:rPr>
                <w:lang w:val="en-US"/>
              </w:rPr>
              <w:t>8</w:t>
            </w:r>
            <w:r w:rsidRPr="002510C4">
              <w:rPr>
                <w:lang w:val="en-US"/>
              </w:rPr>
              <w:t xml:space="preserve">. </w:t>
            </w:r>
            <w:r w:rsidR="00460653" w:rsidRPr="002510C4">
              <w:rPr>
                <w:lang w:val="en-US"/>
              </w:rPr>
              <w:t>Trasarea axelor principale, bornelor de referinţă, căilor de circulaţieşi limitelor terenului pus la dispoziţia Antreprenorului, precum şi materializarea cotelor de nivel în i</w:t>
            </w:r>
            <w:r w:rsidR="00183D79" w:rsidRPr="002510C4">
              <w:rPr>
                <w:lang w:val="en-US"/>
              </w:rPr>
              <w:t>mediata apropiere a terenului, su</w:t>
            </w:r>
            <w:r w:rsidR="00460653" w:rsidRPr="002510C4">
              <w:rPr>
                <w:lang w:val="en-US"/>
              </w:rPr>
              <w:t>nt</w:t>
            </w:r>
            <w:r w:rsidR="005D4B79" w:rsidRPr="002510C4">
              <w:rPr>
                <w:lang w:val="en-US"/>
              </w:rPr>
              <w:t xml:space="preserve"> </w:t>
            </w:r>
            <w:r w:rsidR="00460653" w:rsidRPr="002510C4">
              <w:rPr>
                <w:lang w:val="en-US"/>
              </w:rPr>
              <w:t xml:space="preserve">obligaţiuni ale Antreprenorului. </w:t>
            </w:r>
          </w:p>
          <w:p w14:paraId="5A7959BE" w14:textId="77777777" w:rsidR="00460653" w:rsidRPr="002510C4" w:rsidRDefault="00A156C0" w:rsidP="00196AB4">
            <w:pPr>
              <w:pStyle w:val="af2"/>
              <w:tabs>
                <w:tab w:val="left" w:pos="567"/>
              </w:tabs>
              <w:spacing w:line="276" w:lineRule="auto"/>
              <w:ind w:firstLine="0"/>
              <w:rPr>
                <w:lang w:val="en-US"/>
              </w:rPr>
            </w:pPr>
            <w:r w:rsidRPr="002510C4">
              <w:rPr>
                <w:lang w:val="en-US"/>
              </w:rPr>
              <w:t>4.</w:t>
            </w:r>
            <w:r w:rsidR="00893327" w:rsidRPr="002510C4">
              <w:rPr>
                <w:lang w:val="en-US"/>
              </w:rPr>
              <w:t>19</w:t>
            </w:r>
            <w:r w:rsidRPr="002510C4">
              <w:rPr>
                <w:lang w:val="en-US"/>
              </w:rPr>
              <w:t xml:space="preserve">. </w:t>
            </w:r>
            <w:r w:rsidR="00460653" w:rsidRPr="002510C4">
              <w:rPr>
                <w:lang w:val="en-US"/>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2510C4" w:rsidRDefault="00A156C0" w:rsidP="00196AB4">
            <w:pPr>
              <w:pStyle w:val="af2"/>
              <w:tabs>
                <w:tab w:val="left" w:pos="567"/>
              </w:tabs>
              <w:spacing w:line="276" w:lineRule="auto"/>
              <w:ind w:firstLine="0"/>
              <w:rPr>
                <w:lang w:val="en-US"/>
              </w:rPr>
            </w:pPr>
            <w:r w:rsidRPr="002510C4">
              <w:rPr>
                <w:lang w:val="en-US"/>
              </w:rPr>
              <w:t>4.2</w:t>
            </w:r>
            <w:r w:rsidR="00893327" w:rsidRPr="002510C4">
              <w:rPr>
                <w:lang w:val="en-US"/>
              </w:rPr>
              <w:t>0</w:t>
            </w:r>
            <w:r w:rsidRPr="002510C4">
              <w:rPr>
                <w:lang w:val="en-US"/>
              </w:rPr>
              <w:t xml:space="preserve">. </w:t>
            </w:r>
            <w:r w:rsidR="00460653" w:rsidRPr="002510C4">
              <w:rPr>
                <w:lang w:val="en-US"/>
              </w:rPr>
              <w:t>Ridicările de teren, trasările şi cotele de nivel, precum şi alte documente puse la dispoziţia Antreprenorului de către Beneficiar pentru executarea contractului s</w:t>
            </w:r>
            <w:r w:rsidR="00E10C0A" w:rsidRPr="002510C4">
              <w:rPr>
                <w:lang w:val="en-US"/>
              </w:rPr>
              <w:t>u</w:t>
            </w:r>
            <w:r w:rsidR="00460653" w:rsidRPr="002510C4">
              <w:rPr>
                <w:lang w:val="en-US"/>
              </w:rPr>
              <w:t>nt hotărâtoare. Antreprenorul este obligat să verifice documentele primite şi să înştiinţeze Beneficiarul cu privire la erorile şi</w:t>
            </w:r>
            <w:r w:rsidR="005D4B79" w:rsidRPr="002510C4">
              <w:rPr>
                <w:lang w:val="en-US"/>
              </w:rPr>
              <w:t xml:space="preserve"> </w:t>
            </w:r>
            <w:r w:rsidR="00460653" w:rsidRPr="002510C4">
              <w:rPr>
                <w:lang w:val="en-US"/>
              </w:rPr>
              <w:t xml:space="preserve">inexactităţile constatate sau presupuse. </w:t>
            </w:r>
          </w:p>
          <w:p w14:paraId="23331121" w14:textId="77777777" w:rsidR="00460653" w:rsidRPr="002510C4" w:rsidRDefault="00A156C0" w:rsidP="00196AB4">
            <w:pPr>
              <w:pStyle w:val="af2"/>
              <w:tabs>
                <w:tab w:val="left" w:pos="567"/>
              </w:tabs>
              <w:spacing w:line="276" w:lineRule="auto"/>
              <w:ind w:firstLine="0"/>
              <w:rPr>
                <w:lang w:val="en-US"/>
              </w:rPr>
            </w:pPr>
            <w:r w:rsidRPr="002510C4">
              <w:rPr>
                <w:lang w:val="en-US"/>
              </w:rPr>
              <w:t>4.2</w:t>
            </w:r>
            <w:r w:rsidR="00893327" w:rsidRPr="002510C4">
              <w:rPr>
                <w:lang w:val="en-US"/>
              </w:rPr>
              <w:t>1</w:t>
            </w:r>
            <w:r w:rsidRPr="002510C4">
              <w:rPr>
                <w:lang w:val="en-US"/>
              </w:rPr>
              <w:t xml:space="preserve">. </w:t>
            </w:r>
            <w:r w:rsidR="00460653" w:rsidRPr="002510C4">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2510C4">
              <w:rPr>
                <w:lang w:val="en-US"/>
              </w:rPr>
              <w:t>prevederilor legale și obligațiunilor contractuale și profesionale</w:t>
            </w:r>
            <w:r w:rsidR="00460653" w:rsidRPr="002510C4">
              <w:rPr>
                <w:lang w:val="en-US"/>
              </w:rPr>
              <w:t xml:space="preserve">. </w:t>
            </w:r>
          </w:p>
          <w:p w14:paraId="7924F23B" w14:textId="77777777" w:rsidR="00460653" w:rsidRPr="002510C4" w:rsidRDefault="00A156C0" w:rsidP="00196AB4">
            <w:pPr>
              <w:pStyle w:val="af2"/>
              <w:tabs>
                <w:tab w:val="left" w:pos="567"/>
              </w:tabs>
              <w:spacing w:line="276" w:lineRule="auto"/>
              <w:ind w:firstLine="0"/>
              <w:rPr>
                <w:lang w:val="en-US"/>
              </w:rPr>
            </w:pPr>
            <w:r w:rsidRPr="002510C4">
              <w:rPr>
                <w:lang w:val="en-US"/>
              </w:rPr>
              <w:t>4.2</w:t>
            </w:r>
            <w:r w:rsidR="00893327" w:rsidRPr="002510C4">
              <w:rPr>
                <w:lang w:val="en-US"/>
              </w:rPr>
              <w:t>2</w:t>
            </w:r>
            <w:r w:rsidRPr="002510C4">
              <w:rPr>
                <w:lang w:val="en-US"/>
              </w:rPr>
              <w:t xml:space="preserve">. </w:t>
            </w:r>
            <w:r w:rsidR="00460653" w:rsidRPr="002510C4">
              <w:rPr>
                <w:lang w:val="en-US"/>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2510C4" w:rsidRDefault="00A156C0" w:rsidP="00196AB4">
            <w:pPr>
              <w:pStyle w:val="af2"/>
              <w:tabs>
                <w:tab w:val="left" w:pos="567"/>
              </w:tabs>
              <w:spacing w:line="276" w:lineRule="auto"/>
              <w:ind w:firstLine="0"/>
              <w:rPr>
                <w:lang w:val="en-US"/>
              </w:rPr>
            </w:pPr>
            <w:r w:rsidRPr="002510C4">
              <w:rPr>
                <w:lang w:val="en-US"/>
              </w:rPr>
              <w:lastRenderedPageBreak/>
              <w:t>4.2</w:t>
            </w:r>
            <w:r w:rsidR="00893327" w:rsidRPr="002510C4">
              <w:rPr>
                <w:lang w:val="en-US"/>
              </w:rPr>
              <w:t>3</w:t>
            </w:r>
            <w:r w:rsidRPr="002510C4">
              <w:rPr>
                <w:lang w:val="en-US"/>
              </w:rPr>
              <w:t xml:space="preserve">. </w:t>
            </w:r>
            <w:r w:rsidR="00460653" w:rsidRPr="002510C4">
              <w:rPr>
                <w:lang w:val="en-US"/>
              </w:rPr>
              <w:t xml:space="preserve">În cazul neexecutării de către Antreprenor a dispoziţiilor din punctul 2.1., Beneficiarul poate opri lucrările, </w:t>
            </w:r>
            <w:r w:rsidR="00F53F69" w:rsidRPr="002510C4">
              <w:rPr>
                <w:lang w:val="en-US"/>
              </w:rPr>
              <w:t xml:space="preserve">prin </w:t>
            </w:r>
            <w:r w:rsidR="00E364D5" w:rsidRPr="002510C4">
              <w:rPr>
                <w:lang w:val="en-US"/>
              </w:rPr>
              <w:t xml:space="preserve">rezoluțiunea </w:t>
            </w:r>
            <w:r w:rsidR="00F53F69" w:rsidRPr="002510C4">
              <w:rPr>
                <w:lang w:val="en-US"/>
              </w:rPr>
              <w:t>contractului</w:t>
            </w:r>
            <w:r w:rsidR="00460653" w:rsidRPr="002510C4">
              <w:rPr>
                <w:lang w:val="en-US"/>
              </w:rPr>
              <w:t xml:space="preserve">, în condiţiile legii, </w:t>
            </w:r>
            <w:r w:rsidR="00F53F69" w:rsidRPr="002510C4">
              <w:rPr>
                <w:lang w:val="en-US"/>
              </w:rPr>
              <w:t>totodată A</w:t>
            </w:r>
            <w:r w:rsidR="00316769" w:rsidRPr="002510C4">
              <w:rPr>
                <w:lang w:val="en-US"/>
              </w:rPr>
              <w:t xml:space="preserve">ntreprenorul </w:t>
            </w:r>
            <w:r w:rsidR="00460653" w:rsidRPr="002510C4">
              <w:rPr>
                <w:lang w:val="en-US"/>
              </w:rPr>
              <w:t>compense</w:t>
            </w:r>
            <w:r w:rsidR="00316769" w:rsidRPr="002510C4">
              <w:rPr>
                <w:lang w:val="en-US"/>
              </w:rPr>
              <w:t>ază</w:t>
            </w:r>
            <w:r w:rsidR="00460653" w:rsidRPr="002510C4">
              <w:rPr>
                <w:lang w:val="en-US"/>
              </w:rPr>
              <w:t xml:space="preserve"> cheltuielile aferente suportate de Beneficiar în legătură cu faptul neexecutării. </w:t>
            </w:r>
          </w:p>
          <w:p w14:paraId="42DBA1FC" w14:textId="77777777" w:rsidR="00460653" w:rsidRPr="002510C4" w:rsidRDefault="00BE5A1E" w:rsidP="00196AB4">
            <w:pPr>
              <w:pStyle w:val="af2"/>
              <w:tabs>
                <w:tab w:val="left" w:pos="567"/>
              </w:tabs>
              <w:spacing w:line="276" w:lineRule="auto"/>
              <w:ind w:firstLine="0"/>
              <w:rPr>
                <w:lang w:val="en-US"/>
              </w:rPr>
            </w:pPr>
            <w:r w:rsidRPr="002510C4">
              <w:rPr>
                <w:lang w:val="en-US"/>
              </w:rPr>
              <w:t>4.2</w:t>
            </w:r>
            <w:r w:rsidR="00893327" w:rsidRPr="002510C4">
              <w:rPr>
                <w:lang w:val="en-US"/>
              </w:rPr>
              <w:t>4</w:t>
            </w:r>
            <w:r w:rsidRPr="002510C4">
              <w:rPr>
                <w:lang w:val="en-US"/>
              </w:rPr>
              <w:t xml:space="preserve">. </w:t>
            </w:r>
            <w:r w:rsidR="00460653" w:rsidRPr="002510C4">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2510C4" w:rsidRDefault="00BE5A1E" w:rsidP="00196AB4">
            <w:pPr>
              <w:pStyle w:val="af2"/>
              <w:tabs>
                <w:tab w:val="left" w:pos="567"/>
              </w:tabs>
              <w:spacing w:line="276" w:lineRule="auto"/>
              <w:ind w:firstLine="0"/>
              <w:rPr>
                <w:lang w:val="en-US"/>
              </w:rPr>
            </w:pPr>
            <w:r w:rsidRPr="002510C4">
              <w:rPr>
                <w:lang w:val="en-US"/>
              </w:rPr>
              <w:t>4.2</w:t>
            </w:r>
            <w:r w:rsidR="00893327" w:rsidRPr="002510C4">
              <w:rPr>
                <w:lang w:val="en-US"/>
              </w:rPr>
              <w:t>5</w:t>
            </w:r>
            <w:r w:rsidRPr="002510C4">
              <w:rPr>
                <w:lang w:val="en-US"/>
              </w:rPr>
              <w:t xml:space="preserve">. </w:t>
            </w:r>
            <w:r w:rsidR="00460653" w:rsidRPr="002510C4">
              <w:rPr>
                <w:lang w:val="en-US"/>
              </w:rPr>
              <w:t>În timpul desfăşurării lucrărilor, Antreprenorul are obligaţia să menţină căile de acces libere, să retragă utilajele, să îndepărteze surplusurile de materiale, deşeuri</w:t>
            </w:r>
            <w:r w:rsidR="005D4B79" w:rsidRPr="002510C4">
              <w:rPr>
                <w:lang w:val="en-US"/>
              </w:rPr>
              <w:t xml:space="preserve"> </w:t>
            </w:r>
            <w:r w:rsidR="00460653" w:rsidRPr="002510C4">
              <w:rPr>
                <w:lang w:val="en-US"/>
              </w:rPr>
              <w:t>şi lucrări provizorii de orice fel, care nu s</w:t>
            </w:r>
            <w:r w:rsidR="00183D79" w:rsidRPr="002510C4">
              <w:rPr>
                <w:lang w:val="en-US"/>
              </w:rPr>
              <w:t>u</w:t>
            </w:r>
            <w:r w:rsidR="00460653" w:rsidRPr="002510C4">
              <w:rPr>
                <w:lang w:val="en-US"/>
              </w:rPr>
              <w:t>nt necesare, iar la terminarea lucrărilor, Antreprenorul va evacua de pe şantier toate utilajele de construcţie, surplusurile de materiale, deşeurile</w:t>
            </w:r>
            <w:r w:rsidR="005D4B79" w:rsidRPr="002510C4">
              <w:rPr>
                <w:lang w:val="en-US"/>
              </w:rPr>
              <w:t xml:space="preserve"> </w:t>
            </w:r>
            <w:r w:rsidR="00460653" w:rsidRPr="002510C4">
              <w:rPr>
                <w:lang w:val="en-US"/>
              </w:rPr>
              <w:t xml:space="preserve">şi lucrările provizorii. </w:t>
            </w:r>
          </w:p>
          <w:p w14:paraId="42718144" w14:textId="77777777" w:rsidR="00B96242" w:rsidRPr="002510C4" w:rsidRDefault="00BE5A1E" w:rsidP="00196AB4">
            <w:pPr>
              <w:pStyle w:val="af2"/>
              <w:tabs>
                <w:tab w:val="left" w:pos="426"/>
                <w:tab w:val="left" w:pos="3645"/>
              </w:tabs>
              <w:spacing w:line="276" w:lineRule="auto"/>
              <w:ind w:firstLine="0"/>
              <w:rPr>
                <w:lang w:val="en-US"/>
              </w:rPr>
            </w:pPr>
            <w:r w:rsidRPr="002510C4">
              <w:rPr>
                <w:lang w:val="en-US"/>
              </w:rPr>
              <w:t>4.2</w:t>
            </w:r>
            <w:r w:rsidR="00893327" w:rsidRPr="002510C4">
              <w:rPr>
                <w:lang w:val="en-US"/>
              </w:rPr>
              <w:t>6</w:t>
            </w:r>
            <w:r w:rsidRPr="002510C4">
              <w:rPr>
                <w:lang w:val="en-US"/>
              </w:rPr>
              <w:t xml:space="preserve">. </w:t>
            </w:r>
            <w:r w:rsidR="00460653" w:rsidRPr="002510C4">
              <w:rPr>
                <w:lang w:val="en-US"/>
              </w:rPr>
              <w:t>Beneficiarul trebuie să obţină, pe propria cheltuială, toate avizele, autorizaţiile</w:t>
            </w:r>
            <w:r w:rsidR="005D4B79" w:rsidRPr="002510C4">
              <w:rPr>
                <w:lang w:val="en-US"/>
              </w:rPr>
              <w:t xml:space="preserve"> </w:t>
            </w:r>
            <w:r w:rsidR="00460653" w:rsidRPr="002510C4">
              <w:rPr>
                <w:lang w:val="en-US"/>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2510C4" w:rsidRDefault="00460653" w:rsidP="00196AB4">
            <w:pPr>
              <w:pStyle w:val="af2"/>
              <w:tabs>
                <w:tab w:val="left" w:pos="426"/>
                <w:tab w:val="left" w:pos="3645"/>
              </w:tabs>
              <w:spacing w:line="276" w:lineRule="auto"/>
              <w:ind w:firstLine="0"/>
              <w:rPr>
                <w:lang w:val="en-US"/>
              </w:rPr>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2510C4" w:rsidRDefault="00BE5A1E" w:rsidP="00196AB4">
            <w:pPr>
              <w:pStyle w:val="af2"/>
              <w:tabs>
                <w:tab w:val="left" w:pos="567"/>
              </w:tabs>
              <w:spacing w:line="276" w:lineRule="auto"/>
              <w:ind w:firstLine="0"/>
              <w:rPr>
                <w:lang w:val="en-US"/>
              </w:rPr>
            </w:pPr>
            <w:r w:rsidRPr="002510C4">
              <w:rPr>
                <w:lang w:val="en-US"/>
              </w:rPr>
              <w:t xml:space="preserve">6.1. </w:t>
            </w:r>
            <w:r w:rsidR="005B666D" w:rsidRPr="002510C4">
              <w:rPr>
                <w:lang w:val="en-US"/>
              </w:rPr>
              <w:t>Antreprenorul este obligat să execute toate lucrările, prevăzute în contract, în termenele stabilite prin graficul general de realizare a lucrărilor şi graficul de execuţie</w:t>
            </w:r>
            <w:r w:rsidR="005D4B79" w:rsidRPr="002510C4">
              <w:rPr>
                <w:lang w:val="en-US"/>
              </w:rPr>
              <w:t xml:space="preserve"> </w:t>
            </w:r>
            <w:r w:rsidR="005B666D" w:rsidRPr="002510C4">
              <w:rPr>
                <w:lang w:val="en-US"/>
              </w:rPr>
              <w:t>şi de o calitate corespunzătoare prevederilor actelor normative şi  prezentului contract.</w:t>
            </w:r>
          </w:p>
          <w:p w14:paraId="0797AEC6" w14:textId="77777777" w:rsidR="005B666D" w:rsidRPr="002510C4" w:rsidRDefault="00BE5A1E" w:rsidP="00196AB4">
            <w:pPr>
              <w:pStyle w:val="af2"/>
              <w:tabs>
                <w:tab w:val="left" w:pos="567"/>
              </w:tabs>
              <w:spacing w:line="276" w:lineRule="auto"/>
              <w:ind w:firstLine="0"/>
              <w:rPr>
                <w:lang w:val="en-US"/>
              </w:rPr>
            </w:pPr>
            <w:r w:rsidRPr="002510C4">
              <w:rPr>
                <w:lang w:val="en-US"/>
              </w:rPr>
              <w:t xml:space="preserve">6.2. </w:t>
            </w:r>
            <w:r w:rsidR="005B666D" w:rsidRPr="002510C4">
              <w:rPr>
                <w:lang w:val="en-US"/>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2510C4" w:rsidRDefault="00BE5A1E" w:rsidP="00196AB4">
            <w:pPr>
              <w:pStyle w:val="af2"/>
              <w:tabs>
                <w:tab w:val="left" w:pos="567"/>
              </w:tabs>
              <w:spacing w:line="276" w:lineRule="auto"/>
              <w:ind w:firstLine="0"/>
              <w:rPr>
                <w:lang w:val="en-US"/>
              </w:rPr>
            </w:pPr>
            <w:r w:rsidRPr="002510C4">
              <w:rPr>
                <w:lang w:val="en-US"/>
              </w:rPr>
              <w:t xml:space="preserve">6.3. </w:t>
            </w:r>
            <w:r w:rsidR="005B666D" w:rsidRPr="002510C4">
              <w:rPr>
                <w:lang w:val="en-US"/>
              </w:rPr>
              <w:t xml:space="preserve">Pe parcursul execuţiei lucrărilor, Antreprenorul este obligat să comunice, la cererea Beneficiarului, datele de </w:t>
            </w:r>
            <w:r w:rsidR="00E364D5" w:rsidRPr="002510C4">
              <w:rPr>
                <w:lang w:val="en-US"/>
              </w:rPr>
              <w:t>identificare</w:t>
            </w:r>
            <w:r w:rsidR="005D4B79" w:rsidRPr="002510C4">
              <w:rPr>
                <w:lang w:val="en-US"/>
              </w:rPr>
              <w:t xml:space="preserve"> </w:t>
            </w:r>
            <w:r w:rsidR="005B666D" w:rsidRPr="002510C4">
              <w:rPr>
                <w:lang w:val="en-US"/>
              </w:rPr>
              <w:t xml:space="preserve">ale subantreprenorilor. </w:t>
            </w:r>
          </w:p>
          <w:p w14:paraId="05BB78E2" w14:textId="77777777" w:rsidR="005B666D" w:rsidRPr="002510C4" w:rsidRDefault="00BE5A1E" w:rsidP="00196AB4">
            <w:pPr>
              <w:pStyle w:val="af2"/>
              <w:tabs>
                <w:tab w:val="left" w:pos="142"/>
                <w:tab w:val="left" w:pos="284"/>
              </w:tabs>
              <w:spacing w:line="276" w:lineRule="auto"/>
              <w:ind w:firstLine="0"/>
              <w:rPr>
                <w:lang w:val="en-US"/>
              </w:rPr>
            </w:pPr>
            <w:r w:rsidRPr="002510C4">
              <w:rPr>
                <w:lang w:val="en-US"/>
              </w:rPr>
              <w:t xml:space="preserve">6.4. </w:t>
            </w:r>
            <w:r w:rsidR="005B666D" w:rsidRPr="002510C4">
              <w:rPr>
                <w:lang w:val="en-US"/>
              </w:rPr>
              <w:t>Angajarea forţei de muncă pe bază de a</w:t>
            </w:r>
            <w:r w:rsidR="003D06D0" w:rsidRPr="002510C4">
              <w:rPr>
                <w:lang w:val="en-US"/>
              </w:rPr>
              <w:t>cord nu este considerată</w:t>
            </w:r>
            <w:r w:rsidR="005B666D" w:rsidRPr="002510C4">
              <w:rPr>
                <w:lang w:val="en-US"/>
              </w:rPr>
              <w:t xml:space="preserve"> obiectul unei subcontractări.</w:t>
            </w:r>
          </w:p>
          <w:p w14:paraId="04191B6B" w14:textId="77777777" w:rsidR="00684D44" w:rsidRPr="002510C4" w:rsidRDefault="00684D44" w:rsidP="00196AB4">
            <w:pPr>
              <w:pStyle w:val="af2"/>
              <w:tabs>
                <w:tab w:val="left" w:pos="142"/>
                <w:tab w:val="left" w:pos="284"/>
              </w:tabs>
              <w:spacing w:line="276" w:lineRule="auto"/>
              <w:ind w:firstLine="0"/>
              <w:rPr>
                <w:lang w:val="en-US"/>
              </w:rPr>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2510C4" w:rsidRDefault="00BE5A1E" w:rsidP="00196AB4">
            <w:pPr>
              <w:pStyle w:val="af2"/>
              <w:tabs>
                <w:tab w:val="left" w:pos="0"/>
              </w:tabs>
              <w:spacing w:line="276" w:lineRule="auto"/>
              <w:ind w:firstLine="0"/>
              <w:rPr>
                <w:lang w:val="en-US"/>
              </w:rPr>
            </w:pPr>
            <w:r w:rsidRPr="002510C4">
              <w:rPr>
                <w:lang w:val="en-US"/>
              </w:rPr>
              <w:t xml:space="preserve">8.1. </w:t>
            </w:r>
            <w:r w:rsidR="00460653" w:rsidRPr="002510C4">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2510C4" w:rsidRDefault="00BE5A1E" w:rsidP="00196AB4">
            <w:pPr>
              <w:pStyle w:val="af2"/>
              <w:tabs>
                <w:tab w:val="left" w:pos="284"/>
              </w:tabs>
              <w:spacing w:line="276" w:lineRule="auto"/>
              <w:ind w:firstLine="0"/>
              <w:rPr>
                <w:lang w:val="en-US"/>
              </w:rPr>
            </w:pPr>
            <w:r w:rsidRPr="002510C4">
              <w:rPr>
                <w:lang w:val="en-US"/>
              </w:rPr>
              <w:t>8.2</w:t>
            </w:r>
            <w:r w:rsidR="00D05A94" w:rsidRPr="002510C4">
              <w:rPr>
                <w:lang w:val="en-US"/>
              </w:rPr>
              <w:t>.</w:t>
            </w:r>
            <w:r w:rsidR="00460653" w:rsidRPr="002510C4">
              <w:rPr>
                <w:lang w:val="en-US"/>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pPr>
            <w:r w:rsidRPr="002510C4">
              <w:rPr>
                <w:lang w:val="en-US"/>
              </w:rPr>
              <w:t xml:space="preserve">8.3. </w:t>
            </w:r>
            <w:r w:rsidR="00460653" w:rsidRPr="002510C4">
              <w:rPr>
                <w:lang w:val="en-US"/>
              </w:rPr>
              <w:t>Probele neprevăzute şi comandate de Beneficiar pentru verificarea unor lucrări sau materiale puse în</w:t>
            </w:r>
            <w:r w:rsidR="005D4B79" w:rsidRPr="002510C4">
              <w:rPr>
                <w:lang w:val="en-US"/>
              </w:rPr>
              <w:t xml:space="preserve"> </w:t>
            </w:r>
            <w:r w:rsidR="00460653" w:rsidRPr="002510C4">
              <w:rPr>
                <w:lang w:val="en-US"/>
              </w:rPr>
              <w:t>operă vor fi suportate de Antreprenor, dacă s</w:t>
            </w:r>
            <w:r w:rsidR="003D06D0" w:rsidRPr="002510C4">
              <w:rPr>
                <w:lang w:val="en-US"/>
              </w:rPr>
              <w:t>e dovedeşte că materialele nu su</w:t>
            </w:r>
            <w:r w:rsidR="00460653" w:rsidRPr="002510C4">
              <w:rPr>
                <w:lang w:val="en-US"/>
              </w:rPr>
              <w:t xml:space="preserve">nt corespunzător </w:t>
            </w:r>
            <w:r w:rsidR="00460653" w:rsidRPr="002510C4">
              <w:rPr>
                <w:lang w:val="en-US"/>
              </w:rPr>
              <w:lastRenderedPageBreak/>
              <w:t xml:space="preserve">calitative sau manopera nu este în conformitate cu prevederile contractului. </w:t>
            </w:r>
            <w:r w:rsidR="00460653" w:rsidRPr="00FF430B">
              <w:t xml:space="preserve">În caz contrar, Beneficiarul va suporta aceste cheltuieli. </w:t>
            </w:r>
          </w:p>
          <w:p w14:paraId="20D122B7" w14:textId="77777777" w:rsidR="00460653" w:rsidRPr="002510C4" w:rsidRDefault="00D05A94" w:rsidP="002F556B">
            <w:pPr>
              <w:pStyle w:val="af2"/>
              <w:numPr>
                <w:ilvl w:val="1"/>
                <w:numId w:val="17"/>
              </w:numPr>
              <w:tabs>
                <w:tab w:val="left" w:pos="284"/>
              </w:tabs>
              <w:spacing w:line="276" w:lineRule="auto"/>
              <w:ind w:left="0" w:hanging="425"/>
              <w:rPr>
                <w:lang w:val="en-US"/>
              </w:rPr>
            </w:pPr>
            <w:r w:rsidRPr="002510C4">
              <w:rPr>
                <w:lang w:val="en-US"/>
              </w:rPr>
              <w:t xml:space="preserve">8.4. </w:t>
            </w:r>
            <w:r w:rsidR="00460653" w:rsidRPr="002510C4">
              <w:rPr>
                <w:lang w:val="en-US"/>
              </w:rPr>
              <w:t>Beneficiarul, proiectantul sau orice altă persoană autorizată de aceştia au acces tot timpul la lucrări pe şantier</w:t>
            </w:r>
            <w:r w:rsidR="005D4B79" w:rsidRPr="002510C4">
              <w:rPr>
                <w:lang w:val="en-US"/>
              </w:rPr>
              <w:t xml:space="preserve"> </w:t>
            </w:r>
            <w:r w:rsidR="00460653" w:rsidRPr="002510C4">
              <w:rPr>
                <w:lang w:val="en-US"/>
              </w:rPr>
              <w:t xml:space="preserve">şi în locurile unde se pregăteşte lucrarea, în depozite de materiale prefabricate etc. </w:t>
            </w:r>
          </w:p>
          <w:p w14:paraId="122D8C18" w14:textId="77777777" w:rsidR="00460653" w:rsidRPr="002510C4" w:rsidRDefault="00D05A94" w:rsidP="002F556B">
            <w:pPr>
              <w:pStyle w:val="af2"/>
              <w:numPr>
                <w:ilvl w:val="1"/>
                <w:numId w:val="17"/>
              </w:numPr>
              <w:tabs>
                <w:tab w:val="left" w:pos="284"/>
              </w:tabs>
              <w:spacing w:line="276" w:lineRule="auto"/>
              <w:ind w:left="0" w:hanging="425"/>
              <w:rPr>
                <w:lang w:val="en-US"/>
              </w:rPr>
            </w:pPr>
            <w:r w:rsidRPr="002510C4">
              <w:rPr>
                <w:lang w:val="en-US"/>
              </w:rPr>
              <w:t xml:space="preserve">8.5. </w:t>
            </w:r>
            <w:r w:rsidR="00460653" w:rsidRPr="002510C4">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2510C4">
              <w:rPr>
                <w:lang w:val="en-US"/>
              </w:rPr>
              <w:t>a</w:t>
            </w:r>
            <w:r w:rsidR="00460653" w:rsidRPr="002510C4">
              <w:rPr>
                <w:lang w:val="en-US"/>
              </w:rPr>
              <w:t xml:space="preserve"> anunţa</w:t>
            </w:r>
            <w:r w:rsidR="00C33344" w:rsidRPr="002510C4">
              <w:rPr>
                <w:lang w:val="en-US"/>
              </w:rPr>
              <w:t xml:space="preserve"> </w:t>
            </w:r>
            <w:r w:rsidR="00460653" w:rsidRPr="002510C4">
              <w:rPr>
                <w:lang w:val="en-US"/>
              </w:rPr>
              <w:t>responsabilul tehnic</w:t>
            </w:r>
            <w:r w:rsidR="00183D79" w:rsidRPr="002510C4">
              <w:rPr>
                <w:lang w:val="en-US"/>
              </w:rPr>
              <w:t xml:space="preserve"> atestat, proiectantul ori de câ</w:t>
            </w:r>
            <w:r w:rsidR="00460653" w:rsidRPr="002510C4">
              <w:rPr>
                <w:lang w:val="en-US"/>
              </w:rPr>
              <w:t xml:space="preserve">te ori astfel de lucrări, </w:t>
            </w:r>
            <w:r w:rsidR="00183D79" w:rsidRPr="002510C4">
              <w:rPr>
                <w:lang w:val="en-US"/>
              </w:rPr>
              <w:t>inclusiv fundaţiile clădirii, su</w:t>
            </w:r>
            <w:r w:rsidR="00460653" w:rsidRPr="002510C4">
              <w:rPr>
                <w:lang w:val="en-US"/>
              </w:rPr>
              <w:t xml:space="preserve">nt gata pentru a fi examinate. Responsabilul tehnic atestat şi proiectantul vor participa la examinarea şi măsurarea lucrărilor. </w:t>
            </w:r>
          </w:p>
          <w:p w14:paraId="78641E60" w14:textId="77777777" w:rsidR="00460653" w:rsidRPr="002510C4" w:rsidRDefault="00D05A94" w:rsidP="002F556B">
            <w:pPr>
              <w:pStyle w:val="af2"/>
              <w:numPr>
                <w:ilvl w:val="1"/>
                <w:numId w:val="17"/>
              </w:numPr>
              <w:tabs>
                <w:tab w:val="left" w:pos="284"/>
              </w:tabs>
              <w:spacing w:line="276" w:lineRule="auto"/>
              <w:ind w:left="0" w:hanging="425"/>
              <w:rPr>
                <w:lang w:val="en-US"/>
              </w:rPr>
            </w:pPr>
            <w:r w:rsidRPr="002510C4">
              <w:rPr>
                <w:lang w:val="en-US"/>
              </w:rPr>
              <w:t xml:space="preserve">8.6. </w:t>
            </w:r>
            <w:r w:rsidR="00460653" w:rsidRPr="002510C4">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2510C4">
              <w:rPr>
                <w:lang w:val="en-US"/>
              </w:rPr>
              <w:t xml:space="preserve"> fi suportate de Beneficiar,</w:t>
            </w:r>
            <w:r w:rsidR="00460653" w:rsidRPr="002510C4">
              <w:rPr>
                <w:lang w:val="en-US"/>
              </w:rPr>
              <w:t xml:space="preserve"> în caz contrar, de Antreprenor. </w:t>
            </w:r>
          </w:p>
          <w:p w14:paraId="33EE48C7" w14:textId="77777777" w:rsidR="00460653" w:rsidRPr="002510C4" w:rsidRDefault="00D05A94" w:rsidP="002F556B">
            <w:pPr>
              <w:pStyle w:val="af2"/>
              <w:numPr>
                <w:ilvl w:val="1"/>
                <w:numId w:val="17"/>
              </w:numPr>
              <w:tabs>
                <w:tab w:val="left" w:pos="284"/>
              </w:tabs>
              <w:spacing w:line="276" w:lineRule="auto"/>
              <w:ind w:left="0" w:hanging="425"/>
              <w:rPr>
                <w:lang w:val="en-US"/>
              </w:rPr>
            </w:pPr>
            <w:r w:rsidRPr="002510C4">
              <w:rPr>
                <w:lang w:val="en-US"/>
              </w:rPr>
              <w:t xml:space="preserve">8.7. </w:t>
            </w:r>
            <w:r w:rsidR="00460653" w:rsidRPr="002510C4">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2510C4" w:rsidRDefault="00D05A94" w:rsidP="002F556B">
            <w:pPr>
              <w:pStyle w:val="af2"/>
              <w:numPr>
                <w:ilvl w:val="1"/>
                <w:numId w:val="17"/>
              </w:numPr>
              <w:tabs>
                <w:tab w:val="left" w:pos="284"/>
              </w:tabs>
              <w:spacing w:line="276" w:lineRule="auto"/>
              <w:ind w:left="0" w:hanging="425"/>
              <w:rPr>
                <w:lang w:val="en-US"/>
              </w:rPr>
            </w:pPr>
            <w:r w:rsidRPr="002510C4">
              <w:rPr>
                <w:lang w:val="en-US"/>
              </w:rPr>
              <w:t xml:space="preserve">8.8. </w:t>
            </w:r>
            <w:r w:rsidR="00460653" w:rsidRPr="002510C4">
              <w:rPr>
                <w:lang w:val="en-US"/>
              </w:rPr>
              <w:t>Lucrările executate de Antreprenor în afara celor prevăzute în contract sau fără dis</w:t>
            </w:r>
            <w:r w:rsidR="00183D79" w:rsidRPr="002510C4">
              <w:rPr>
                <w:lang w:val="en-US"/>
              </w:rPr>
              <w:t>poziţia Beneficiarului, precum ș</w:t>
            </w:r>
            <w:r w:rsidR="00460653" w:rsidRPr="002510C4">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2510C4" w:rsidRDefault="00D05A94" w:rsidP="002F556B">
            <w:pPr>
              <w:pStyle w:val="af2"/>
              <w:numPr>
                <w:ilvl w:val="1"/>
                <w:numId w:val="17"/>
              </w:numPr>
              <w:tabs>
                <w:tab w:val="left" w:pos="284"/>
                <w:tab w:val="left" w:pos="426"/>
              </w:tabs>
              <w:spacing w:line="276" w:lineRule="auto"/>
              <w:ind w:left="0" w:hanging="425"/>
              <w:rPr>
                <w:lang w:val="en-US"/>
              </w:rPr>
            </w:pPr>
            <w:r w:rsidRPr="002510C4">
              <w:rPr>
                <w:lang w:val="en-US"/>
              </w:rPr>
              <w:t xml:space="preserve">8.9. </w:t>
            </w:r>
            <w:r w:rsidR="00460653" w:rsidRPr="002510C4">
              <w:rPr>
                <w:lang w:val="en-US"/>
              </w:rPr>
              <w:t xml:space="preserve">Lucrările încep după </w:t>
            </w:r>
            <w:r w:rsidR="00684D44" w:rsidRPr="002510C4">
              <w:rPr>
                <w:lang w:val="en-US"/>
              </w:rPr>
              <w:t>…..</w:t>
            </w:r>
            <w:r w:rsidR="00460653" w:rsidRPr="002510C4">
              <w:rPr>
                <w:lang w:val="en-US"/>
              </w:rPr>
              <w:t xml:space="preserve"> zile de la semnarea şi înregistrarea contractului în modul corespunzător şi primirea ordinului de execuţie.</w:t>
            </w:r>
          </w:p>
          <w:p w14:paraId="0F7D7213" w14:textId="77777777" w:rsidR="00460653" w:rsidRPr="002510C4" w:rsidRDefault="00460653" w:rsidP="00196AB4">
            <w:pPr>
              <w:pStyle w:val="af2"/>
              <w:tabs>
                <w:tab w:val="left" w:pos="284"/>
                <w:tab w:val="left" w:pos="426"/>
              </w:tabs>
              <w:spacing w:line="276" w:lineRule="auto"/>
              <w:ind w:firstLine="0"/>
              <w:rPr>
                <w:lang w:val="en-US"/>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2510C4" w:rsidRDefault="00D83EE1" w:rsidP="002F556B">
            <w:pPr>
              <w:pStyle w:val="af2"/>
              <w:numPr>
                <w:ilvl w:val="1"/>
                <w:numId w:val="17"/>
              </w:numPr>
              <w:tabs>
                <w:tab w:val="left" w:pos="567"/>
              </w:tabs>
              <w:spacing w:line="276" w:lineRule="auto"/>
              <w:ind w:left="0" w:hanging="567"/>
              <w:rPr>
                <w:lang w:val="en-US"/>
              </w:rPr>
            </w:pPr>
            <w:r w:rsidRPr="002510C4">
              <w:rPr>
                <w:lang w:val="en-US"/>
              </w:rPr>
              <w:t xml:space="preserve">9.1. </w:t>
            </w:r>
            <w:r w:rsidR="00460653" w:rsidRPr="002510C4">
              <w:rPr>
                <w:lang w:val="en-US"/>
              </w:rPr>
              <w:t xml:space="preserve">Perioada de garanţie pentru lucrărieste de  </w:t>
            </w:r>
            <w:r w:rsidR="00D379F6" w:rsidRPr="002510C4">
              <w:rPr>
                <w:b/>
                <w:lang w:val="en-US"/>
              </w:rPr>
              <w:t>___</w:t>
            </w:r>
            <w:r w:rsidR="00460653" w:rsidRPr="002510C4">
              <w:rPr>
                <w:lang w:val="en-US"/>
              </w:rPr>
              <w:t xml:space="preserve"> ani. </w:t>
            </w:r>
          </w:p>
          <w:p w14:paraId="1CEFAD7D" w14:textId="77777777" w:rsidR="00460653" w:rsidRPr="002510C4" w:rsidRDefault="00D83EE1" w:rsidP="002F556B">
            <w:pPr>
              <w:pStyle w:val="af2"/>
              <w:numPr>
                <w:ilvl w:val="1"/>
                <w:numId w:val="17"/>
              </w:numPr>
              <w:tabs>
                <w:tab w:val="left" w:pos="567"/>
              </w:tabs>
              <w:spacing w:line="276" w:lineRule="auto"/>
              <w:ind w:left="0" w:hanging="567"/>
              <w:rPr>
                <w:lang w:val="en-US"/>
              </w:rPr>
            </w:pPr>
            <w:r w:rsidRPr="002510C4">
              <w:rPr>
                <w:lang w:val="en-US"/>
              </w:rPr>
              <w:t xml:space="preserve">9.2. </w:t>
            </w:r>
            <w:r w:rsidR="00460653" w:rsidRPr="002510C4">
              <w:rPr>
                <w:lang w:val="en-US"/>
              </w:rPr>
              <w:t xml:space="preserve">Perioada de garanţie </w:t>
            </w:r>
            <w:r w:rsidRPr="002510C4">
              <w:rPr>
                <w:lang w:val="en-US"/>
              </w:rPr>
              <w:t>începe</w:t>
            </w:r>
            <w:r w:rsidR="00460653" w:rsidRPr="002510C4">
              <w:rPr>
                <w:lang w:val="en-US"/>
              </w:rPr>
              <w:t xml:space="preserve"> de la data recepţiei la terminarea lucrărilor şip</w:t>
            </w:r>
            <w:r w:rsidRPr="002510C4">
              <w:rPr>
                <w:lang w:val="en-US"/>
              </w:rPr>
              <w:t>â</w:t>
            </w:r>
            <w:r w:rsidR="00460653" w:rsidRPr="002510C4">
              <w:rPr>
                <w:lang w:val="en-US"/>
              </w:rPr>
              <w:t xml:space="preserve">nă la expirarea </w:t>
            </w:r>
            <w:r w:rsidR="00D379F6" w:rsidRPr="002510C4">
              <w:rPr>
                <w:lang w:val="en-US"/>
              </w:rPr>
              <w:t>termenului prevăzut la punctul 9</w:t>
            </w:r>
            <w:r w:rsidR="00460653" w:rsidRPr="002510C4">
              <w:rPr>
                <w:lang w:val="en-US"/>
              </w:rPr>
              <w:t xml:space="preserve">.1 din prezentul </w:t>
            </w:r>
            <w:r w:rsidR="0001066E" w:rsidRPr="002510C4">
              <w:rPr>
                <w:lang w:val="en-US"/>
              </w:rPr>
              <w:t>capitol</w:t>
            </w:r>
            <w:r w:rsidR="00460653" w:rsidRPr="002510C4">
              <w:rPr>
                <w:lang w:val="en-US"/>
              </w:rPr>
              <w:t xml:space="preserve">. </w:t>
            </w:r>
          </w:p>
          <w:p w14:paraId="31DF6482" w14:textId="77777777" w:rsidR="00460653" w:rsidRPr="002510C4" w:rsidRDefault="00D83EE1" w:rsidP="002F556B">
            <w:pPr>
              <w:pStyle w:val="af2"/>
              <w:numPr>
                <w:ilvl w:val="1"/>
                <w:numId w:val="17"/>
              </w:numPr>
              <w:tabs>
                <w:tab w:val="left" w:pos="567"/>
              </w:tabs>
              <w:spacing w:line="276" w:lineRule="auto"/>
              <w:ind w:left="0" w:hanging="567"/>
              <w:rPr>
                <w:lang w:val="en-US"/>
              </w:rPr>
            </w:pPr>
            <w:r w:rsidRPr="002510C4">
              <w:rPr>
                <w:lang w:val="en-US"/>
              </w:rPr>
              <w:t xml:space="preserve">9.3. </w:t>
            </w:r>
            <w:r w:rsidR="00460653" w:rsidRPr="002510C4">
              <w:rPr>
                <w:lang w:val="en-US"/>
              </w:rPr>
              <w:t xml:space="preserve">Antreprenorul are obligaţia ca în perioada de garanţie să înlăture toate defecţiunile ce ţin de nerespectarea clauzelor contractului </w:t>
            </w:r>
            <w:r w:rsidRPr="002510C4">
              <w:rPr>
                <w:lang w:val="en-US"/>
              </w:rPr>
              <w:t xml:space="preserve">din cont propriu, </w:t>
            </w:r>
            <w:r w:rsidR="00460653" w:rsidRPr="002510C4">
              <w:rPr>
                <w:lang w:val="en-US"/>
              </w:rPr>
              <w:t xml:space="preserve">în urma unei notificări transmise de către Beneficiar. </w:t>
            </w:r>
          </w:p>
          <w:p w14:paraId="621FAFBC" w14:textId="77777777" w:rsidR="00460653" w:rsidRPr="002510C4" w:rsidRDefault="00460653" w:rsidP="00196AB4">
            <w:pPr>
              <w:pStyle w:val="af2"/>
              <w:tabs>
                <w:tab w:val="left" w:pos="567"/>
              </w:tabs>
              <w:spacing w:line="276" w:lineRule="auto"/>
              <w:ind w:firstLine="0"/>
              <w:rPr>
                <w:lang w:val="en-US"/>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2510C4" w:rsidRDefault="00D53233" w:rsidP="002F556B">
            <w:pPr>
              <w:pStyle w:val="af2"/>
              <w:numPr>
                <w:ilvl w:val="1"/>
                <w:numId w:val="17"/>
              </w:numPr>
              <w:tabs>
                <w:tab w:val="left" w:pos="567"/>
              </w:tabs>
              <w:spacing w:line="276" w:lineRule="auto"/>
              <w:ind w:left="0" w:hanging="567"/>
              <w:rPr>
                <w:lang w:val="en-US"/>
              </w:rPr>
            </w:pPr>
            <w:r w:rsidRPr="002510C4">
              <w:rPr>
                <w:lang w:val="en-US"/>
              </w:rPr>
              <w:t xml:space="preserve">10.1. </w:t>
            </w:r>
            <w:r w:rsidR="00460653" w:rsidRPr="002510C4">
              <w:rPr>
                <w:lang w:val="en-US"/>
              </w:rPr>
              <w:t>Părţile  poartă răspundere pentru neexecutarea sau executarea necorespunzătoare a obligaţiilor  prevăzute de prezentul contract în conformitate cu legislaţia  Republicii Moldova.</w:t>
            </w:r>
          </w:p>
          <w:p w14:paraId="476BB321" w14:textId="77777777" w:rsidR="00460653" w:rsidRPr="002510C4" w:rsidRDefault="00D53233" w:rsidP="002F556B">
            <w:pPr>
              <w:pStyle w:val="af2"/>
              <w:numPr>
                <w:ilvl w:val="1"/>
                <w:numId w:val="17"/>
              </w:numPr>
              <w:tabs>
                <w:tab w:val="left" w:pos="567"/>
              </w:tabs>
              <w:spacing w:line="276" w:lineRule="auto"/>
              <w:ind w:left="0" w:hanging="567"/>
              <w:rPr>
                <w:lang w:val="en-US"/>
              </w:rPr>
            </w:pPr>
            <w:r w:rsidRPr="002510C4">
              <w:rPr>
                <w:lang w:val="en-US"/>
              </w:rPr>
              <w:t xml:space="preserve">10.2. </w:t>
            </w:r>
            <w:r w:rsidR="00460653" w:rsidRPr="002510C4">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2510C4" w:rsidRDefault="00D53233" w:rsidP="002F556B">
            <w:pPr>
              <w:pStyle w:val="af2"/>
              <w:numPr>
                <w:ilvl w:val="1"/>
                <w:numId w:val="17"/>
              </w:numPr>
              <w:tabs>
                <w:tab w:val="left" w:pos="567"/>
              </w:tabs>
              <w:spacing w:line="276" w:lineRule="auto"/>
              <w:ind w:left="0" w:hanging="567"/>
              <w:rPr>
                <w:lang w:val="en-US"/>
              </w:rPr>
            </w:pPr>
            <w:r w:rsidRPr="002510C4">
              <w:rPr>
                <w:lang w:val="en-US"/>
              </w:rPr>
              <w:t xml:space="preserve">10.3. </w:t>
            </w:r>
            <w:r w:rsidR="00460653" w:rsidRPr="002510C4">
              <w:rPr>
                <w:lang w:val="en-US"/>
              </w:rPr>
              <w:t>Membrii asocierii își păstrează individualitatea ca subiecți de drept, însă sunt obligați să răspundă solidar față de autoritate</w:t>
            </w:r>
            <w:r w:rsidRPr="002510C4">
              <w:rPr>
                <w:lang w:val="en-US"/>
              </w:rPr>
              <w:t>a</w:t>
            </w:r>
            <w:r w:rsidR="00460653" w:rsidRPr="002510C4">
              <w:rPr>
                <w:lang w:val="en-US"/>
              </w:rPr>
              <w:t xml:space="preserve"> contractantă pentru modul de îndeplinire a obligațiilor contractuale.</w:t>
            </w:r>
          </w:p>
          <w:p w14:paraId="377C0C33" w14:textId="77777777" w:rsidR="00460653" w:rsidRPr="002510C4" w:rsidRDefault="00D53233" w:rsidP="002F556B">
            <w:pPr>
              <w:pStyle w:val="af2"/>
              <w:numPr>
                <w:ilvl w:val="1"/>
                <w:numId w:val="17"/>
              </w:numPr>
              <w:tabs>
                <w:tab w:val="left" w:pos="567"/>
              </w:tabs>
              <w:spacing w:line="276" w:lineRule="auto"/>
              <w:ind w:left="0" w:hanging="567"/>
              <w:rPr>
                <w:lang w:val="en-US"/>
              </w:rPr>
            </w:pPr>
            <w:r w:rsidRPr="002510C4">
              <w:rPr>
                <w:lang w:val="en-US"/>
              </w:rPr>
              <w:lastRenderedPageBreak/>
              <w:t xml:space="preserve">10.4. </w:t>
            </w:r>
            <w:r w:rsidR="00460653" w:rsidRPr="002510C4">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2510C4" w:rsidRDefault="00D53233" w:rsidP="002F556B">
            <w:pPr>
              <w:pStyle w:val="af2"/>
              <w:numPr>
                <w:ilvl w:val="1"/>
                <w:numId w:val="17"/>
              </w:numPr>
              <w:tabs>
                <w:tab w:val="left" w:pos="567"/>
              </w:tabs>
              <w:spacing w:line="276" w:lineRule="auto"/>
              <w:ind w:left="0" w:hanging="567"/>
              <w:rPr>
                <w:lang w:val="en-US"/>
              </w:rPr>
            </w:pPr>
            <w:r w:rsidRPr="002510C4">
              <w:rPr>
                <w:lang w:val="en-US"/>
              </w:rPr>
              <w:t xml:space="preserve">10.5. </w:t>
            </w:r>
            <w:r w:rsidR="00460653" w:rsidRPr="002510C4">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2510C4" w:rsidRDefault="00D53233" w:rsidP="002F556B">
            <w:pPr>
              <w:pStyle w:val="af2"/>
              <w:numPr>
                <w:ilvl w:val="1"/>
                <w:numId w:val="17"/>
              </w:numPr>
              <w:tabs>
                <w:tab w:val="left" w:pos="567"/>
              </w:tabs>
              <w:spacing w:line="276" w:lineRule="auto"/>
              <w:ind w:left="0" w:hanging="567"/>
              <w:rPr>
                <w:lang w:val="en-US"/>
              </w:rPr>
            </w:pPr>
            <w:r w:rsidRPr="002510C4">
              <w:rPr>
                <w:lang w:val="en-US"/>
              </w:rPr>
              <w:t xml:space="preserve">10.6. </w:t>
            </w:r>
            <w:r w:rsidR="00460653" w:rsidRPr="002510C4">
              <w:rPr>
                <w:lang w:val="en-US"/>
              </w:rPr>
              <w:t>Antreprenorul trebuie să asigure lucrările executate şi dotările pe care le are la dispoziţie împotriva degradări</w:t>
            </w:r>
            <w:r w:rsidR="00183D79" w:rsidRPr="002510C4">
              <w:rPr>
                <w:lang w:val="en-US"/>
              </w:rPr>
              <w:t>i şi furturilor pâ</w:t>
            </w:r>
            <w:r w:rsidR="00460653" w:rsidRPr="002510C4">
              <w:rPr>
                <w:lang w:val="en-US"/>
              </w:rPr>
              <w:t>nă la predarea lucrărilor către Beneficiar. El trebuie să ia măsuri de protecţie contra degradării lucrării datorită acţiunilor atmosferice şi a apei şi să îndepărteze zăpada şi</w:t>
            </w:r>
            <w:r w:rsidR="00C33344" w:rsidRPr="002510C4">
              <w:rPr>
                <w:lang w:val="en-US"/>
              </w:rPr>
              <w:t xml:space="preserve"> </w:t>
            </w:r>
            <w:r w:rsidR="00460653" w:rsidRPr="002510C4">
              <w:rPr>
                <w:lang w:val="en-US"/>
              </w:rPr>
              <w:t xml:space="preserve">gheaţa. </w:t>
            </w:r>
          </w:p>
          <w:p w14:paraId="399BD9F0" w14:textId="77777777" w:rsidR="00460653" w:rsidRPr="002510C4" w:rsidRDefault="00D53233" w:rsidP="002F556B">
            <w:pPr>
              <w:pStyle w:val="af2"/>
              <w:numPr>
                <w:ilvl w:val="1"/>
                <w:numId w:val="17"/>
              </w:numPr>
              <w:tabs>
                <w:tab w:val="left" w:pos="567"/>
              </w:tabs>
              <w:spacing w:line="276" w:lineRule="auto"/>
              <w:ind w:left="0" w:hanging="567"/>
              <w:rPr>
                <w:lang w:val="en-US"/>
              </w:rPr>
            </w:pPr>
            <w:r w:rsidRPr="002510C4">
              <w:rPr>
                <w:lang w:val="en-US"/>
              </w:rPr>
              <w:t xml:space="preserve">10.7. </w:t>
            </w:r>
            <w:r w:rsidR="00460653" w:rsidRPr="002510C4">
              <w:rPr>
                <w:lang w:val="en-US"/>
              </w:rPr>
              <w:t>Dacă nerespectarea de către Antreprenorul a prevederilor oricărui regulament sau hotărâri ale autorităţilor</w:t>
            </w:r>
            <w:r w:rsidR="00C33344" w:rsidRPr="002510C4">
              <w:rPr>
                <w:lang w:val="en-US"/>
              </w:rPr>
              <w:t xml:space="preserve"> </w:t>
            </w:r>
            <w:r w:rsidR="00460653" w:rsidRPr="002510C4">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2510C4" w:rsidRDefault="00D53233" w:rsidP="002F556B">
            <w:pPr>
              <w:pStyle w:val="af2"/>
              <w:numPr>
                <w:ilvl w:val="1"/>
                <w:numId w:val="17"/>
              </w:numPr>
              <w:tabs>
                <w:tab w:val="left" w:pos="567"/>
              </w:tabs>
              <w:spacing w:line="276" w:lineRule="auto"/>
              <w:ind w:left="0" w:hanging="567"/>
              <w:rPr>
                <w:lang w:val="en-US"/>
              </w:rPr>
            </w:pPr>
            <w:r w:rsidRPr="002510C4">
              <w:rPr>
                <w:lang w:val="en-US"/>
              </w:rPr>
              <w:t xml:space="preserve">10.8. </w:t>
            </w:r>
            <w:r w:rsidR="00460653" w:rsidRPr="002510C4">
              <w:rPr>
                <w:lang w:val="en-US"/>
              </w:rPr>
              <w:t>Dacă motivele const</w:t>
            </w:r>
            <w:r w:rsidR="00183D79" w:rsidRPr="002510C4">
              <w:rPr>
                <w:lang w:val="en-US"/>
              </w:rPr>
              <w:t>rângerii sau ale întreruperii su</w:t>
            </w:r>
            <w:r w:rsidR="00460653" w:rsidRPr="002510C4">
              <w:rPr>
                <w:lang w:val="en-US"/>
              </w:rPr>
              <w:t xml:space="preserve">nt imputabile uneia dintre părţile contractante, atunci cealaltă parte poate emite pretenţii privind despăgubirea pentru daunele intervenite şi care pot fi dovedite. </w:t>
            </w:r>
          </w:p>
          <w:p w14:paraId="692C1133" w14:textId="77777777" w:rsidR="00460653" w:rsidRPr="002510C4" w:rsidRDefault="00D53233" w:rsidP="002F556B">
            <w:pPr>
              <w:pStyle w:val="af2"/>
              <w:numPr>
                <w:ilvl w:val="1"/>
                <w:numId w:val="17"/>
              </w:numPr>
              <w:tabs>
                <w:tab w:val="left" w:pos="567"/>
              </w:tabs>
              <w:spacing w:line="276" w:lineRule="auto"/>
              <w:ind w:left="0" w:hanging="567"/>
              <w:rPr>
                <w:lang w:val="en-US"/>
              </w:rPr>
            </w:pPr>
            <w:r w:rsidRPr="002510C4">
              <w:rPr>
                <w:lang w:val="en-US"/>
              </w:rPr>
              <w:t xml:space="preserve">10.9. </w:t>
            </w:r>
            <w:r w:rsidR="00460653" w:rsidRPr="002510C4">
              <w:rPr>
                <w:lang w:val="en-US"/>
              </w:rPr>
              <w:t>Dacă întârzierea în execu</w:t>
            </w:r>
            <w:r w:rsidR="0001066E" w:rsidRPr="002510C4">
              <w:rPr>
                <w:lang w:val="en-US"/>
              </w:rPr>
              <w:t xml:space="preserve">ţia lucrărilor este </w:t>
            </w:r>
            <w:r w:rsidR="001278C6" w:rsidRPr="002510C4">
              <w:rPr>
                <w:lang w:val="en-US"/>
              </w:rPr>
              <w:t>din</w:t>
            </w:r>
            <w:r w:rsidR="0001066E" w:rsidRPr="002510C4">
              <w:rPr>
                <w:lang w:val="en-US"/>
              </w:rPr>
              <w:t xml:space="preserve"> culpa uneia</w:t>
            </w:r>
            <w:r w:rsidR="00460653" w:rsidRPr="002510C4">
              <w:rPr>
                <w:lang w:val="en-US"/>
              </w:rPr>
              <w:t xml:space="preserve"> din</w:t>
            </w:r>
            <w:r w:rsidR="0001066E" w:rsidRPr="002510C4">
              <w:rPr>
                <w:lang w:val="en-US"/>
              </w:rPr>
              <w:t>tre</w:t>
            </w:r>
            <w:r w:rsidR="00460653" w:rsidRPr="002510C4">
              <w:rPr>
                <w:lang w:val="en-US"/>
              </w:rPr>
              <w:t xml:space="preserve"> părţi</w:t>
            </w:r>
            <w:r w:rsidR="0001066E" w:rsidRPr="002510C4">
              <w:rPr>
                <w:lang w:val="en-US"/>
              </w:rPr>
              <w:t>le contractante</w:t>
            </w:r>
            <w:r w:rsidR="00460653" w:rsidRPr="002510C4">
              <w:rPr>
                <w:lang w:val="en-US"/>
              </w:rPr>
              <w:t>, partea culpabilă va plăti celeilalte părţi penalizări</w:t>
            </w:r>
            <w:r w:rsidR="0001066E" w:rsidRPr="002510C4">
              <w:rPr>
                <w:lang w:val="en-US"/>
              </w:rPr>
              <w:t xml:space="preserve"> şi/sau despăgubiri în cuantum de la 0,01% până la 0,1%</w:t>
            </w:r>
            <w:r w:rsidR="00460653" w:rsidRPr="002510C4">
              <w:rPr>
                <w:lang w:val="en-US"/>
              </w:rPr>
              <w:t xml:space="preserve"> din valoarea lucrărilor </w:t>
            </w:r>
            <w:r w:rsidR="00D74B95" w:rsidRPr="002510C4">
              <w:rPr>
                <w:lang w:val="en-US"/>
              </w:rPr>
              <w:t>rămase</w:t>
            </w:r>
            <w:r w:rsidR="00460653" w:rsidRPr="002510C4">
              <w:rPr>
                <w:lang w:val="en-US"/>
              </w:rPr>
              <w:t xml:space="preserve">de executat/neonorate pentru fiecare zi de întârziere. Penalizarea devine operantă în momentul în care partea </w:t>
            </w:r>
            <w:r w:rsidR="00BB2CB2" w:rsidRPr="002510C4">
              <w:rPr>
                <w:lang w:val="en-US"/>
              </w:rPr>
              <w:t>î</w:t>
            </w:r>
            <w:r w:rsidR="00460653" w:rsidRPr="002510C4">
              <w:rPr>
                <w:lang w:val="en-US"/>
              </w:rPr>
              <w:t xml:space="preserve">nculpă a intrat în întârziere. </w:t>
            </w:r>
          </w:p>
          <w:p w14:paraId="5A9CC6A4" w14:textId="77777777" w:rsidR="00460653" w:rsidRPr="002510C4" w:rsidRDefault="00D53233" w:rsidP="002F556B">
            <w:pPr>
              <w:pStyle w:val="af2"/>
              <w:numPr>
                <w:ilvl w:val="1"/>
                <w:numId w:val="17"/>
              </w:numPr>
              <w:tabs>
                <w:tab w:val="left" w:pos="567"/>
                <w:tab w:val="left" w:pos="1890"/>
              </w:tabs>
              <w:spacing w:line="276" w:lineRule="auto"/>
              <w:ind w:left="0" w:hanging="567"/>
              <w:rPr>
                <w:lang w:val="en-US"/>
              </w:rPr>
            </w:pPr>
            <w:r w:rsidRPr="002510C4">
              <w:rPr>
                <w:lang w:val="en-US"/>
              </w:rPr>
              <w:t xml:space="preserve">10.10. </w:t>
            </w:r>
            <w:r w:rsidR="00460653" w:rsidRPr="002510C4">
              <w:rPr>
                <w:lang w:val="en-US"/>
              </w:rPr>
              <w:t>Beneficiarul nu va fi responsabil pentru nici un fel de daune</w:t>
            </w:r>
            <w:r w:rsidR="00C33344" w:rsidRPr="002510C4">
              <w:rPr>
                <w:lang w:val="en-US"/>
              </w:rPr>
              <w:t>-</w:t>
            </w:r>
            <w:r w:rsidR="00460653" w:rsidRPr="002510C4">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2510C4">
              <w:rPr>
                <w:lang w:val="en-US"/>
              </w:rPr>
              <w:t>î</w:t>
            </w:r>
            <w:r w:rsidR="00460653" w:rsidRPr="002510C4">
              <w:rPr>
                <w:lang w:val="en-US"/>
              </w:rPr>
              <w:t>nd din vina Beneficiarului, a agenţilor sau a angajaţilor acestora.</w:t>
            </w:r>
          </w:p>
          <w:p w14:paraId="4B7D57BF" w14:textId="77777777" w:rsidR="00460653" w:rsidRPr="002510C4" w:rsidRDefault="00D53233" w:rsidP="002F556B">
            <w:pPr>
              <w:pStyle w:val="af2"/>
              <w:numPr>
                <w:ilvl w:val="1"/>
                <w:numId w:val="17"/>
              </w:numPr>
              <w:tabs>
                <w:tab w:val="left" w:pos="567"/>
                <w:tab w:val="left" w:pos="1890"/>
              </w:tabs>
              <w:spacing w:line="276" w:lineRule="auto"/>
              <w:ind w:left="0" w:hanging="567"/>
              <w:rPr>
                <w:lang w:val="en-US"/>
              </w:rPr>
            </w:pPr>
            <w:r w:rsidRPr="002510C4">
              <w:rPr>
                <w:lang w:val="en-US"/>
              </w:rPr>
              <w:t xml:space="preserve">10.11. </w:t>
            </w:r>
            <w:r w:rsidR="00460653" w:rsidRPr="002510C4">
              <w:rPr>
                <w:lang w:val="en-US"/>
              </w:rPr>
              <w:t>Antreprenorul şi subantreprenorii răspund soli</w:t>
            </w:r>
            <w:r w:rsidR="00DA1062" w:rsidRPr="002510C4">
              <w:rPr>
                <w:lang w:val="en-US"/>
              </w:rPr>
              <w:t>dar pentru neexecutarea obligaț</w:t>
            </w:r>
            <w:r w:rsidR="00460653" w:rsidRPr="002510C4">
              <w:rPr>
                <w:lang w:val="en-US"/>
              </w:rPr>
              <w:t>iil</w:t>
            </w:r>
            <w:r w:rsidR="00BB2CB2" w:rsidRPr="002510C4">
              <w:rPr>
                <w:lang w:val="en-US"/>
              </w:rPr>
              <w:t>or</w:t>
            </w:r>
            <w:r w:rsidR="00460653" w:rsidRPr="002510C4">
              <w:rPr>
                <w:lang w:val="en-US"/>
              </w:rPr>
              <w:t xml:space="preserve"> contractuale.</w:t>
            </w:r>
          </w:p>
          <w:p w14:paraId="229C0FE2" w14:textId="77777777" w:rsidR="00460653" w:rsidRPr="002510C4" w:rsidRDefault="00460653" w:rsidP="00196AB4">
            <w:pPr>
              <w:pStyle w:val="af2"/>
              <w:tabs>
                <w:tab w:val="left" w:pos="567"/>
                <w:tab w:val="left" w:pos="1890"/>
              </w:tabs>
              <w:spacing w:line="276" w:lineRule="auto"/>
              <w:ind w:firstLine="0"/>
              <w:rPr>
                <w:lang w:val="en-US"/>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2510C4" w:rsidRDefault="00D53233" w:rsidP="00D53233">
            <w:pPr>
              <w:pStyle w:val="af2"/>
              <w:tabs>
                <w:tab w:val="left" w:pos="567"/>
              </w:tabs>
              <w:spacing w:line="276" w:lineRule="auto"/>
              <w:ind w:firstLine="0"/>
              <w:rPr>
                <w:lang w:val="en-US"/>
              </w:rPr>
            </w:pPr>
            <w:r w:rsidRPr="002510C4">
              <w:rPr>
                <w:lang w:val="en-US"/>
              </w:rPr>
              <w:t xml:space="preserve">12.1. </w:t>
            </w:r>
            <w:r w:rsidR="00460653" w:rsidRPr="002510C4">
              <w:rPr>
                <w:lang w:val="en-US"/>
              </w:rPr>
              <w:t xml:space="preserve">Antreprenorul poate cere </w:t>
            </w:r>
            <w:r w:rsidR="00BB2CB2" w:rsidRPr="002510C4">
              <w:rPr>
                <w:lang w:val="en-US"/>
              </w:rPr>
              <w:t>rezoluțiunea</w:t>
            </w:r>
            <w:r w:rsidR="0001066E" w:rsidRPr="002510C4">
              <w:rPr>
                <w:lang w:val="en-US"/>
              </w:rPr>
              <w:t xml:space="preserve"> </w:t>
            </w:r>
            <w:r w:rsidR="00460653" w:rsidRPr="002510C4">
              <w:rPr>
                <w:lang w:val="en-US"/>
              </w:rPr>
              <w:t xml:space="preserve">contractului, dacă: </w:t>
            </w:r>
          </w:p>
          <w:p w14:paraId="117B6CBC" w14:textId="77777777"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2510C4" w:rsidRDefault="00D53233" w:rsidP="002F556B">
            <w:pPr>
              <w:pStyle w:val="af2"/>
              <w:numPr>
                <w:ilvl w:val="1"/>
                <w:numId w:val="17"/>
              </w:numPr>
              <w:tabs>
                <w:tab w:val="left" w:pos="567"/>
              </w:tabs>
              <w:spacing w:line="276" w:lineRule="auto"/>
              <w:ind w:left="0" w:hanging="567"/>
              <w:rPr>
                <w:lang w:val="en-US"/>
              </w:rPr>
            </w:pPr>
            <w:r w:rsidRPr="002510C4">
              <w:rPr>
                <w:lang w:val="en-US"/>
              </w:rPr>
              <w:t xml:space="preserve">12.2. </w:t>
            </w:r>
            <w:r w:rsidR="00460653" w:rsidRPr="002510C4">
              <w:rPr>
                <w:lang w:val="en-US"/>
              </w:rPr>
              <w:t xml:space="preserve">Beneficiarul poate cere </w:t>
            </w:r>
            <w:r w:rsidR="00BB2CB2" w:rsidRPr="002510C4">
              <w:rPr>
                <w:lang w:val="en-US"/>
              </w:rPr>
              <w:t>rezoluțiunea</w:t>
            </w:r>
            <w:r w:rsidR="00C33344" w:rsidRPr="002510C4">
              <w:rPr>
                <w:lang w:val="en-US"/>
              </w:rPr>
              <w:t xml:space="preserve"> </w:t>
            </w:r>
            <w:r w:rsidR="00460653" w:rsidRPr="002510C4">
              <w:rPr>
                <w:lang w:val="en-US"/>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pPr>
            <w:r w:rsidRPr="00FF430B">
              <w:lastRenderedPageBreak/>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2510C4" w:rsidRDefault="007323B6" w:rsidP="002F556B">
            <w:pPr>
              <w:pStyle w:val="af2"/>
              <w:numPr>
                <w:ilvl w:val="1"/>
                <w:numId w:val="17"/>
              </w:numPr>
              <w:tabs>
                <w:tab w:val="left" w:pos="567"/>
              </w:tabs>
              <w:ind w:left="0" w:hanging="567"/>
              <w:rPr>
                <w:lang w:val="en-US"/>
              </w:rPr>
            </w:pPr>
            <w:r w:rsidRPr="002510C4">
              <w:rPr>
                <w:lang w:val="en-US"/>
              </w:rPr>
              <w:t xml:space="preserve">12.3. </w:t>
            </w:r>
            <w:r w:rsidR="00460653" w:rsidRPr="002510C4">
              <w:rPr>
                <w:lang w:val="en-US"/>
              </w:rPr>
              <w:t xml:space="preserve">Contractul se consideră </w:t>
            </w:r>
            <w:r w:rsidR="00BB2CB2" w:rsidRPr="002510C4">
              <w:rPr>
                <w:lang w:val="en-US"/>
              </w:rPr>
              <w:t>rezolvit</w:t>
            </w:r>
            <w:r w:rsidR="00460653" w:rsidRPr="002510C4">
              <w:rPr>
                <w:lang w:val="en-US"/>
              </w:rPr>
              <w:t>, dacă partea contractantă va comunica în scris cele</w:t>
            </w:r>
            <w:r w:rsidRPr="002510C4">
              <w:rPr>
                <w:lang w:val="en-US"/>
              </w:rPr>
              <w:t>i</w:t>
            </w:r>
            <w:r w:rsidR="00460653" w:rsidRPr="002510C4">
              <w:rPr>
                <w:lang w:val="en-US"/>
              </w:rPr>
              <w:t>lalte părţi contractante în termen de 15 zile motivele indicate la punctele 1</w:t>
            </w:r>
            <w:r w:rsidR="00D379F6" w:rsidRPr="002510C4">
              <w:rPr>
                <w:lang w:val="en-US"/>
              </w:rPr>
              <w:t>2</w:t>
            </w:r>
            <w:r w:rsidR="00460653" w:rsidRPr="002510C4">
              <w:rPr>
                <w:lang w:val="en-US"/>
              </w:rPr>
              <w:t>.1 şi 1</w:t>
            </w:r>
            <w:r w:rsidR="00D379F6" w:rsidRPr="002510C4">
              <w:rPr>
                <w:lang w:val="en-US"/>
              </w:rPr>
              <w:t>2</w:t>
            </w:r>
            <w:r w:rsidR="00460653" w:rsidRPr="002510C4">
              <w:rPr>
                <w:lang w:val="en-US"/>
              </w:rPr>
              <w:t xml:space="preserve">.2 din prezentul contract.  </w:t>
            </w:r>
          </w:p>
          <w:p w14:paraId="40D783CE" w14:textId="77777777" w:rsidR="00460653" w:rsidRPr="002510C4" w:rsidRDefault="007323B6" w:rsidP="002F556B">
            <w:pPr>
              <w:pStyle w:val="af2"/>
              <w:numPr>
                <w:ilvl w:val="1"/>
                <w:numId w:val="17"/>
              </w:numPr>
              <w:tabs>
                <w:tab w:val="left" w:pos="567"/>
              </w:tabs>
              <w:ind w:left="0" w:hanging="567"/>
              <w:rPr>
                <w:lang w:val="en-US"/>
              </w:rPr>
            </w:pPr>
            <w:r w:rsidRPr="002510C4">
              <w:rPr>
                <w:lang w:val="en-US"/>
              </w:rPr>
              <w:t xml:space="preserve">12.4. </w:t>
            </w:r>
            <w:r w:rsidR="00460653" w:rsidRPr="002510C4">
              <w:rPr>
                <w:lang w:val="en-US"/>
              </w:rPr>
              <w:t xml:space="preserve">Beneficiarul, în caz de </w:t>
            </w:r>
            <w:r w:rsidR="00BB2CB2" w:rsidRPr="002510C4">
              <w:rPr>
                <w:lang w:val="en-US"/>
              </w:rPr>
              <w:t>rezoluțiune</w:t>
            </w:r>
            <w:r w:rsidR="00460653" w:rsidRPr="002510C4">
              <w:rPr>
                <w:lang w:val="en-US"/>
              </w:rPr>
              <w:t>a contractului, va convoca comisia de recepţie care va efectua recepţia cantitativă şi calitativ</w:t>
            </w:r>
            <w:r w:rsidR="00D74B95" w:rsidRPr="002510C4">
              <w:rPr>
                <w:lang w:val="en-US"/>
              </w:rPr>
              <w:t>ă</w:t>
            </w:r>
            <w:r w:rsidR="00460653" w:rsidRPr="002510C4">
              <w:rPr>
                <w:lang w:val="en-US"/>
              </w:rPr>
              <w:t xml:space="preserve"> a lucrărilor executate</w:t>
            </w:r>
            <w:r w:rsidR="00D74B95" w:rsidRPr="002510C4">
              <w:rPr>
                <w:lang w:val="en-US"/>
              </w:rPr>
              <w:t>,</w:t>
            </w:r>
            <w:r w:rsidR="00C33344" w:rsidRPr="002510C4">
              <w:rPr>
                <w:lang w:val="en-US"/>
              </w:rPr>
              <w:t xml:space="preserve"> </w:t>
            </w:r>
            <w:r w:rsidR="00D74B95" w:rsidRPr="002510C4">
              <w:rPr>
                <w:lang w:val="en-US"/>
              </w:rPr>
              <w:t xml:space="preserve">în maximum 15 zile de la data </w:t>
            </w:r>
            <w:r w:rsidR="00BB2CB2" w:rsidRPr="002510C4">
              <w:rPr>
                <w:lang w:val="en-US"/>
              </w:rPr>
              <w:t>rezoluțiunii</w:t>
            </w:r>
            <w:r w:rsidR="00C33344" w:rsidRPr="002510C4">
              <w:rPr>
                <w:lang w:val="en-US"/>
              </w:rPr>
              <w:t xml:space="preserve"> </w:t>
            </w:r>
            <w:r w:rsidR="00D74B95" w:rsidRPr="002510C4">
              <w:rPr>
                <w:lang w:val="en-US"/>
              </w:rPr>
              <w:t>contractului.</w:t>
            </w:r>
          </w:p>
          <w:p w14:paraId="26E83AD9" w14:textId="77777777" w:rsidR="00460653" w:rsidRPr="002510C4" w:rsidRDefault="007323B6" w:rsidP="002F556B">
            <w:pPr>
              <w:pStyle w:val="af2"/>
              <w:numPr>
                <w:ilvl w:val="1"/>
                <w:numId w:val="17"/>
              </w:numPr>
              <w:tabs>
                <w:tab w:val="left" w:pos="567"/>
              </w:tabs>
              <w:ind w:left="0" w:hanging="567"/>
              <w:rPr>
                <w:lang w:val="en-US"/>
              </w:rPr>
            </w:pPr>
            <w:r w:rsidRPr="002510C4">
              <w:rPr>
                <w:lang w:val="en-US"/>
              </w:rPr>
              <w:t xml:space="preserve">12.5. </w:t>
            </w:r>
            <w:r w:rsidR="00460653" w:rsidRPr="002510C4">
              <w:rPr>
                <w:lang w:val="en-US"/>
              </w:rPr>
              <w:t xml:space="preserve">În cazul </w:t>
            </w:r>
            <w:r w:rsidR="00BB2CB2" w:rsidRPr="002510C4">
              <w:rPr>
                <w:lang w:val="en-US"/>
              </w:rPr>
              <w:t>rezoluțiunii</w:t>
            </w:r>
            <w:r w:rsidR="00C33344" w:rsidRPr="002510C4">
              <w:rPr>
                <w:lang w:val="en-US"/>
              </w:rPr>
              <w:t xml:space="preserve"> </w:t>
            </w:r>
            <w:r w:rsidR="00460653" w:rsidRPr="002510C4">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2510C4">
              <w:rPr>
                <w:lang w:val="en-US"/>
              </w:rPr>
              <w:t>rezolvit</w:t>
            </w:r>
            <w:r w:rsidR="00C33344" w:rsidRPr="002510C4">
              <w:rPr>
                <w:lang w:val="en-US"/>
              </w:rPr>
              <w:t xml:space="preserve"> </w:t>
            </w:r>
            <w:r w:rsidR="00460653" w:rsidRPr="002510C4">
              <w:rPr>
                <w:lang w:val="en-US"/>
              </w:rPr>
              <w:t xml:space="preserve">contractul. </w:t>
            </w:r>
          </w:p>
          <w:p w14:paraId="36265579" w14:textId="77777777" w:rsidR="00460653" w:rsidRPr="002510C4" w:rsidRDefault="007323B6" w:rsidP="002F556B">
            <w:pPr>
              <w:pStyle w:val="af2"/>
              <w:numPr>
                <w:ilvl w:val="1"/>
                <w:numId w:val="17"/>
              </w:numPr>
              <w:tabs>
                <w:tab w:val="left" w:pos="567"/>
              </w:tabs>
              <w:ind w:left="0" w:hanging="567"/>
              <w:rPr>
                <w:lang w:val="en-US"/>
              </w:rPr>
            </w:pPr>
            <w:r w:rsidRPr="002510C4">
              <w:rPr>
                <w:lang w:val="en-US"/>
              </w:rPr>
              <w:t xml:space="preserve">12.6. </w:t>
            </w:r>
            <w:r w:rsidR="00460653" w:rsidRPr="002510C4">
              <w:rPr>
                <w:lang w:val="en-US"/>
              </w:rPr>
              <w:t>După rez</w:t>
            </w:r>
            <w:r w:rsidR="00892A6D" w:rsidRPr="002510C4">
              <w:rPr>
                <w:lang w:val="en-US"/>
              </w:rPr>
              <w:t>oluțiunea</w:t>
            </w:r>
            <w:r w:rsidR="00460653" w:rsidRPr="002510C4">
              <w:rPr>
                <w:lang w:val="en-US"/>
              </w:rPr>
              <w:t xml:space="preserve"> contractului, Beneficiarul poate continua execuţia lucrărilor cu respectarea prevederilor legale. </w:t>
            </w:r>
          </w:p>
          <w:p w14:paraId="77A9D719" w14:textId="77777777" w:rsidR="00E22640" w:rsidRPr="002510C4" w:rsidRDefault="00E22640" w:rsidP="00E22640">
            <w:pPr>
              <w:pStyle w:val="af2"/>
              <w:tabs>
                <w:tab w:val="left" w:pos="567"/>
                <w:tab w:val="left" w:pos="2070"/>
              </w:tabs>
              <w:ind w:firstLine="0"/>
              <w:rPr>
                <w:lang w:val="en-US"/>
              </w:rPr>
            </w:pPr>
            <w:r w:rsidRPr="002510C4">
              <w:rPr>
                <w:lang w:val="en-US"/>
              </w:rPr>
              <w:t>12.7. Cazuri specifice de încetare a contractului de achiziţii publice:</w:t>
            </w:r>
          </w:p>
          <w:p w14:paraId="49ADD99C" w14:textId="15DBE3A9" w:rsidR="00E22640" w:rsidRPr="002510C4" w:rsidRDefault="00E22640" w:rsidP="00E22640">
            <w:pPr>
              <w:pStyle w:val="af2"/>
              <w:tabs>
                <w:tab w:val="left" w:pos="567"/>
                <w:tab w:val="left" w:pos="2070"/>
              </w:tabs>
              <w:ind w:firstLine="284"/>
              <w:rPr>
                <w:lang w:val="en-US"/>
              </w:rPr>
            </w:pPr>
            <w:r w:rsidRPr="002510C4">
              <w:rPr>
                <w:lang w:val="en-US"/>
              </w:rPr>
              <w:t xml:space="preserve">     </w:t>
            </w:r>
            <w:r w:rsidR="00F168DC" w:rsidRPr="002510C4">
              <w:rPr>
                <w:lang w:val="en-US"/>
              </w:rPr>
              <w:t>Beneficiarul</w:t>
            </w:r>
            <w:r w:rsidRPr="002510C4">
              <w:rPr>
                <w:lang w:val="en-US"/>
              </w:rPr>
              <w:t xml:space="preserve"> are dreptul de a </w:t>
            </w:r>
            <w:r w:rsidR="0060188C" w:rsidRPr="002510C4">
              <w:rPr>
                <w:lang w:val="en-US"/>
              </w:rPr>
              <w:t>rezolvi</w:t>
            </w:r>
            <w:r w:rsidR="00C33344" w:rsidRPr="002510C4">
              <w:rPr>
                <w:lang w:val="en-US"/>
              </w:rPr>
              <w:t xml:space="preserve"> </w:t>
            </w:r>
            <w:r w:rsidRPr="002510C4">
              <w:rPr>
                <w:lang w:val="en-US"/>
              </w:rPr>
              <w:t>unilateral un contract de achiziţii publice în perioada de valabilitate a acestuia în una dintre următoarele situaţii:</w:t>
            </w:r>
          </w:p>
          <w:p w14:paraId="2D821582" w14:textId="57F8FC30" w:rsidR="00E22640" w:rsidRPr="002510C4" w:rsidRDefault="00E22640" w:rsidP="00E22640">
            <w:pPr>
              <w:pStyle w:val="af2"/>
              <w:tabs>
                <w:tab w:val="left" w:pos="567"/>
                <w:tab w:val="left" w:pos="2070"/>
              </w:tabs>
              <w:rPr>
                <w:lang w:val="en-US"/>
              </w:rPr>
            </w:pPr>
            <w:r w:rsidRPr="002510C4">
              <w:rPr>
                <w:lang w:val="en-US"/>
              </w:rPr>
              <w:t xml:space="preserve">    a) contractantul se afla, la momentul atribuirii lui, în una dintre situaţiile care ar fi determinat excluderea sa din proce</w:t>
            </w:r>
            <w:r w:rsidR="00C33344" w:rsidRPr="002510C4">
              <w:rPr>
                <w:lang w:val="en-US"/>
              </w:rPr>
              <w:t>dura de atribuire potrivit art.</w:t>
            </w:r>
            <w:r w:rsidR="00DF4DCF" w:rsidRPr="002510C4">
              <w:rPr>
                <w:lang w:val="en-US"/>
              </w:rPr>
              <w:t xml:space="preserve"> </w:t>
            </w:r>
            <w:r w:rsidRPr="002510C4">
              <w:rPr>
                <w:lang w:val="en-US"/>
              </w:rPr>
              <w:t>19</w:t>
            </w:r>
            <w:r w:rsidR="00802287" w:rsidRPr="002510C4">
              <w:rPr>
                <w:lang w:val="en-US"/>
              </w:rPr>
              <w:t xml:space="preserve"> al Legii </w:t>
            </w:r>
            <w:r w:rsidR="0060188C" w:rsidRPr="002510C4">
              <w:rPr>
                <w:lang w:val="en-US"/>
              </w:rPr>
              <w:t>nr.</w:t>
            </w:r>
            <w:r w:rsidR="00FF5CB2" w:rsidRPr="002510C4">
              <w:rPr>
                <w:lang w:val="en-US"/>
              </w:rPr>
              <w:t xml:space="preserve"> </w:t>
            </w:r>
            <w:r w:rsidR="00802287" w:rsidRPr="002510C4">
              <w:rPr>
                <w:lang w:val="en-US"/>
              </w:rPr>
              <w:t>131/2015 privind achizițiile publice</w:t>
            </w:r>
            <w:r w:rsidRPr="002510C4">
              <w:rPr>
                <w:lang w:val="en-US"/>
              </w:rPr>
              <w:t>;</w:t>
            </w:r>
          </w:p>
          <w:p w14:paraId="727FDBEA" w14:textId="16282731" w:rsidR="00E22640" w:rsidRPr="002510C4" w:rsidRDefault="00E22640" w:rsidP="00E22640">
            <w:pPr>
              <w:pStyle w:val="af2"/>
              <w:tabs>
                <w:tab w:val="left" w:pos="567"/>
                <w:tab w:val="left" w:pos="2070"/>
              </w:tabs>
              <w:rPr>
                <w:lang w:val="en-US"/>
              </w:rPr>
            </w:pPr>
            <w:r w:rsidRPr="002510C4">
              <w:rPr>
                <w:lang w:val="en-US"/>
              </w:rPr>
              <w:t xml:space="preserve">    b) contractul a făcut obiectul unei modificări substanțiale care necesita o nouă procedură de achiziție publică în conformitate cu art. 76</w:t>
            </w:r>
            <w:r w:rsidR="00802287" w:rsidRPr="002510C4">
              <w:rPr>
                <w:lang w:val="en-US"/>
              </w:rPr>
              <w:t xml:space="preserve"> al Legii </w:t>
            </w:r>
            <w:r w:rsidR="0060188C" w:rsidRPr="002510C4">
              <w:rPr>
                <w:lang w:val="en-US"/>
              </w:rPr>
              <w:t>nr.</w:t>
            </w:r>
            <w:r w:rsidR="00DF4DCF" w:rsidRPr="002510C4">
              <w:rPr>
                <w:lang w:val="en-US"/>
              </w:rPr>
              <w:t xml:space="preserve"> </w:t>
            </w:r>
            <w:r w:rsidR="00802287" w:rsidRPr="002510C4">
              <w:rPr>
                <w:lang w:val="en-US"/>
              </w:rPr>
              <w:t>131/2015 privind achizițiile publice</w:t>
            </w:r>
            <w:r w:rsidRPr="002510C4">
              <w:rPr>
                <w:lang w:val="en-US"/>
              </w:rPr>
              <w:t>;</w:t>
            </w:r>
          </w:p>
          <w:p w14:paraId="2E2488FC" w14:textId="1D7433BB" w:rsidR="00E22640" w:rsidRPr="002510C4" w:rsidRDefault="00E22640" w:rsidP="00E22640">
            <w:pPr>
              <w:pStyle w:val="af2"/>
              <w:tabs>
                <w:tab w:val="left" w:pos="567"/>
                <w:tab w:val="left" w:pos="2070"/>
              </w:tabs>
              <w:rPr>
                <w:lang w:val="en-US"/>
              </w:rPr>
            </w:pPr>
            <w:r w:rsidRPr="002510C4">
              <w:rPr>
                <w:lang w:val="en-US"/>
              </w:rPr>
              <w:t xml:space="preserve">    c) contractul nu ar fi trebuit să fie atribui</w:t>
            </w:r>
            <w:r w:rsidR="00C33344" w:rsidRPr="002510C4">
              <w:rPr>
                <w:lang w:val="en-US"/>
              </w:rPr>
              <w:t>t contractantului respectiv, avâ</w:t>
            </w:r>
            <w:r w:rsidRPr="002510C4">
              <w:rPr>
                <w:lang w:val="en-US"/>
              </w:rPr>
              <w:t xml:space="preserve">nd în vedere o încălcare gravă a obligaţiilor ce rezultă din </w:t>
            </w:r>
            <w:r w:rsidR="00802287" w:rsidRPr="002510C4">
              <w:rPr>
                <w:lang w:val="en-US"/>
              </w:rPr>
              <w:t xml:space="preserve">Legea </w:t>
            </w:r>
            <w:r w:rsidR="0060188C" w:rsidRPr="002510C4">
              <w:rPr>
                <w:lang w:val="en-US"/>
              </w:rPr>
              <w:t>nr.</w:t>
            </w:r>
            <w:r w:rsidR="00DF4DCF" w:rsidRPr="002510C4">
              <w:rPr>
                <w:lang w:val="en-US"/>
              </w:rPr>
              <w:t xml:space="preserve"> </w:t>
            </w:r>
            <w:r w:rsidR="00802287" w:rsidRPr="002510C4">
              <w:rPr>
                <w:lang w:val="en-US"/>
              </w:rPr>
              <w:t>131/2015 priviind achizițiile publice</w:t>
            </w:r>
            <w:r w:rsidRPr="002510C4">
              <w:rPr>
                <w:lang w:val="en-US"/>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2510C4" w:rsidRDefault="00E22640" w:rsidP="00802287">
            <w:pPr>
              <w:pStyle w:val="af2"/>
              <w:tabs>
                <w:tab w:val="left" w:pos="567"/>
                <w:tab w:val="left" w:pos="2070"/>
              </w:tabs>
              <w:ind w:firstLine="0"/>
              <w:rPr>
                <w:lang w:val="en-US"/>
              </w:rPr>
            </w:pPr>
          </w:p>
          <w:p w14:paraId="27E6DB0A" w14:textId="77777777"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2510C4" w:rsidRDefault="007323B6" w:rsidP="002F556B">
            <w:pPr>
              <w:pStyle w:val="af2"/>
              <w:numPr>
                <w:ilvl w:val="1"/>
                <w:numId w:val="17"/>
              </w:numPr>
              <w:tabs>
                <w:tab w:val="left" w:pos="567"/>
              </w:tabs>
              <w:ind w:left="0" w:hanging="567"/>
              <w:rPr>
                <w:lang w:val="en-US"/>
              </w:rPr>
            </w:pPr>
            <w:r w:rsidRPr="002510C4">
              <w:rPr>
                <w:lang w:val="en-US"/>
              </w:rPr>
              <w:t xml:space="preserve">13.1. </w:t>
            </w:r>
            <w:r w:rsidR="00460653" w:rsidRPr="002510C4">
              <w:rPr>
                <w:lang w:val="en-US"/>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14:paraId="3228C956" w14:textId="77777777" w:rsidR="00460653" w:rsidRPr="002510C4" w:rsidRDefault="007323B6" w:rsidP="002F556B">
            <w:pPr>
              <w:pStyle w:val="af2"/>
              <w:numPr>
                <w:ilvl w:val="1"/>
                <w:numId w:val="17"/>
              </w:numPr>
              <w:tabs>
                <w:tab w:val="left" w:pos="567"/>
              </w:tabs>
              <w:ind w:left="0" w:hanging="567"/>
              <w:rPr>
                <w:lang w:val="en-US"/>
              </w:rPr>
            </w:pPr>
            <w:r w:rsidRPr="002510C4">
              <w:rPr>
                <w:lang w:val="en-US"/>
              </w:rPr>
              <w:t xml:space="preserve">13.2. </w:t>
            </w:r>
            <w:r w:rsidR="00460653" w:rsidRPr="002510C4">
              <w:rPr>
                <w:lang w:val="en-US"/>
              </w:rPr>
              <w:t>Documentele contractului vor fi întocmite în limba română.</w:t>
            </w:r>
          </w:p>
          <w:p w14:paraId="61C0B172" w14:textId="77777777" w:rsidR="00D379F6" w:rsidRPr="002510C4" w:rsidRDefault="007323B6" w:rsidP="002F556B">
            <w:pPr>
              <w:pStyle w:val="af2"/>
              <w:numPr>
                <w:ilvl w:val="1"/>
                <w:numId w:val="17"/>
              </w:numPr>
              <w:tabs>
                <w:tab w:val="left" w:pos="567"/>
              </w:tabs>
              <w:ind w:left="0" w:hanging="567"/>
              <w:rPr>
                <w:lang w:val="en-US"/>
              </w:rPr>
            </w:pPr>
            <w:r w:rsidRPr="002510C4">
              <w:rPr>
                <w:lang w:val="en-US"/>
              </w:rPr>
              <w:t>13.</w:t>
            </w:r>
            <w:r w:rsidR="001873A6" w:rsidRPr="002510C4">
              <w:rPr>
                <w:lang w:val="en-US"/>
              </w:rPr>
              <w:t>3</w:t>
            </w:r>
            <w:r w:rsidRPr="002510C4">
              <w:rPr>
                <w:lang w:val="en-US"/>
              </w:rPr>
              <w:t xml:space="preserve">. </w:t>
            </w:r>
            <w:r w:rsidR="00D379F6" w:rsidRPr="002510C4">
              <w:rPr>
                <w:lang w:val="en-US"/>
              </w:rPr>
              <w:t>Prezentul Contract reprezintă acordul de voinţă al părţilor</w:t>
            </w:r>
            <w:r w:rsidR="00C33344" w:rsidRPr="002510C4">
              <w:rPr>
                <w:lang w:val="en-US"/>
              </w:rPr>
              <w:t xml:space="preserve"> </w:t>
            </w:r>
            <w:r w:rsidR="00D379F6" w:rsidRPr="002510C4">
              <w:rPr>
                <w:lang w:val="en-US"/>
              </w:rPr>
              <w:t>şi se consideră semnat la data aplicării ultimei semnături de către una dintre părți.</w:t>
            </w:r>
          </w:p>
          <w:p w14:paraId="38644E03" w14:textId="77777777" w:rsidR="00460653" w:rsidRPr="002510C4" w:rsidRDefault="007323B6" w:rsidP="002F556B">
            <w:pPr>
              <w:pStyle w:val="af2"/>
              <w:numPr>
                <w:ilvl w:val="1"/>
                <w:numId w:val="17"/>
              </w:numPr>
              <w:tabs>
                <w:tab w:val="left" w:pos="567"/>
                <w:tab w:val="left" w:pos="4005"/>
              </w:tabs>
              <w:ind w:left="0" w:hanging="567"/>
              <w:contextualSpacing/>
              <w:rPr>
                <w:lang w:val="en-US"/>
              </w:rPr>
            </w:pPr>
            <w:r w:rsidRPr="002510C4">
              <w:rPr>
                <w:lang w:val="en-US"/>
              </w:rPr>
              <w:t>13.</w:t>
            </w:r>
            <w:r w:rsidR="001873A6" w:rsidRPr="002510C4">
              <w:rPr>
                <w:lang w:val="en-US"/>
              </w:rPr>
              <w:t>4</w:t>
            </w:r>
            <w:r w:rsidRPr="002510C4">
              <w:rPr>
                <w:lang w:val="en-US"/>
              </w:rPr>
              <w:t xml:space="preserve">. </w:t>
            </w:r>
            <w:r w:rsidR="00D379F6" w:rsidRPr="002510C4">
              <w:rPr>
                <w:lang w:val="en-US"/>
              </w:rPr>
              <w:t xml:space="preserve">Pentru confirmarea celor menţionate, </w:t>
            </w:r>
            <w:r w:rsidR="009D3792" w:rsidRPr="002510C4">
              <w:rPr>
                <w:lang w:val="en-US"/>
              </w:rPr>
              <w:t>p</w:t>
            </w:r>
            <w:r w:rsidR="00D379F6" w:rsidRPr="002510C4">
              <w:rPr>
                <w:lang w:val="en-US"/>
              </w:rPr>
              <w:t xml:space="preserve">ărţile au semnat prezentul Contract în conformitate cu legislaţia Republicii Moldova, la data şi anul indicate, </w:t>
            </w:r>
            <w:r w:rsidR="00460653" w:rsidRPr="002510C4">
              <w:rPr>
                <w:lang w:val="en-US"/>
              </w:rPr>
              <w:t xml:space="preserve">fiind valabil până la </w:t>
            </w:r>
            <w:r w:rsidR="00684D44" w:rsidRPr="002510C4">
              <w:rPr>
                <w:lang w:val="en-US"/>
              </w:rPr>
              <w:t>……./</w:t>
            </w:r>
            <w:r w:rsidR="00D379F6" w:rsidRPr="002510C4">
              <w:rPr>
                <w:lang w:val="en-US"/>
              </w:rPr>
              <w:t>recepția finală a lucrărilor</w:t>
            </w:r>
            <w:r w:rsidR="00460653" w:rsidRPr="002510C4">
              <w:rPr>
                <w:lang w:val="en-US"/>
              </w:rPr>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lastRenderedPageBreak/>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rPr>
                  </w:pPr>
                  <w:r w:rsidRPr="00FF430B">
                    <w:rPr>
                      <w:b/>
                    </w:rPr>
                    <w:t>Specificarea tehnică deplină solicitată de către autoritatea contractantă</w:t>
                  </w:r>
                </w:p>
                <w:p w14:paraId="046E9149" w14:textId="77777777"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14:paraId="42591B78" w14:textId="77777777"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rPr>
                  </w:pPr>
                  <w:r w:rsidRPr="00FF430B">
                    <w:rPr>
                      <w:b/>
                      <w:bCs/>
                      <w:noProof w:val="0"/>
                    </w:rPr>
                    <w:t>Standarde de</w:t>
                  </w:r>
                </w:p>
                <w:p w14:paraId="0F04E5CD" w14:textId="77777777" w:rsidR="007E709D" w:rsidRPr="00FF430B" w:rsidRDefault="007E709D" w:rsidP="001223E6">
                  <w:pPr>
                    <w:ind w:right="943"/>
                    <w:jc w:val="center"/>
                    <w:rPr>
                      <w:b/>
                      <w:bCs/>
                      <w:noProof w:val="0"/>
                    </w:rPr>
                  </w:pPr>
                  <w:r w:rsidRPr="00FF430B">
                    <w:rPr>
                      <w:b/>
                      <w:bCs/>
                      <w:noProof w:val="0"/>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lastRenderedPageBreak/>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14:paraId="05781770" w14:textId="77777777"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14:paraId="6B27D8F6" w14:textId="77777777"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rPr>
                  </w:pPr>
                  <w:r w:rsidRPr="00FF430B">
                    <w:rPr>
                      <w:b/>
                      <w:bCs/>
                      <w:noProof w:val="0"/>
                    </w:rPr>
                    <w:t>Termenii de executare</w:t>
                  </w:r>
                </w:p>
                <w:p w14:paraId="5F805D30" w14:textId="77777777" w:rsidR="00803E7E" w:rsidRPr="00FF430B" w:rsidRDefault="00803E7E" w:rsidP="003E7B03">
                  <w:pPr>
                    <w:tabs>
                      <w:tab w:val="left" w:pos="1134"/>
                    </w:tabs>
                    <w:ind w:left="720"/>
                    <w:outlineLvl w:val="0"/>
                    <w:rPr>
                      <w:b/>
                      <w:bCs/>
                      <w:noProof w:val="0"/>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19663106" w14:textId="77777777" w:rsidR="006A7C1C" w:rsidRPr="00FF430B" w:rsidRDefault="006A7C1C" w:rsidP="00196AB4">
            <w:pPr>
              <w:tabs>
                <w:tab w:val="left" w:pos="2295"/>
              </w:tabs>
              <w:jc w:val="both"/>
            </w:pPr>
          </w:p>
          <w:p w14:paraId="288993F3" w14:textId="0DF157DE"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14:paraId="40FDAC2A" w14:textId="77777777"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14:paraId="5EC2ADC2" w14:textId="77777777" w:rsidR="000C5DFB" w:rsidRPr="00FF430B" w:rsidRDefault="000C5DFB" w:rsidP="000C5DFB">
            <w:pPr>
              <w:jc w:val="right"/>
              <w:rPr>
                <w:noProof w:val="0"/>
              </w:rPr>
            </w:pPr>
            <w:r w:rsidRPr="00FF430B">
              <w:rPr>
                <w:noProof w:val="0"/>
              </w:rPr>
              <w:t>din “____” ________ 20___</w:t>
            </w:r>
          </w:p>
          <w:p w14:paraId="6D90D7E5" w14:textId="77777777" w:rsidR="00385C85" w:rsidRPr="00FF430B" w:rsidRDefault="00385C85" w:rsidP="00196AB4">
            <w:pPr>
              <w:tabs>
                <w:tab w:val="left" w:pos="2295"/>
              </w:tabs>
              <w:jc w:val="both"/>
            </w:pPr>
          </w:p>
          <w:p w14:paraId="68B76606" w14:textId="77777777" w:rsidR="00385C85" w:rsidRPr="00FF430B" w:rsidRDefault="00385C85" w:rsidP="00196AB4">
            <w:pPr>
              <w:tabs>
                <w:tab w:val="left" w:pos="2295"/>
              </w:tabs>
              <w:jc w:val="both"/>
            </w:pPr>
          </w:p>
          <w:p w14:paraId="5ED1DB81" w14:textId="77777777" w:rsidR="00385C85" w:rsidRPr="00FF430B" w:rsidRDefault="00385C85" w:rsidP="00196AB4">
            <w:pPr>
              <w:tabs>
                <w:tab w:val="left" w:pos="2295"/>
              </w:tabs>
              <w:jc w:val="both"/>
            </w:pPr>
          </w:p>
          <w:p w14:paraId="33DED036" w14:textId="77777777" w:rsidR="00394DC7" w:rsidRPr="00FF430B" w:rsidRDefault="00394DC7" w:rsidP="00394DC7">
            <w:pPr>
              <w:jc w:val="center"/>
              <w:rPr>
                <w:b/>
                <w:noProof w:val="0"/>
              </w:rPr>
            </w:pPr>
            <w:r w:rsidRPr="00FF430B">
              <w:rPr>
                <w:b/>
                <w:noProof w:val="0"/>
              </w:rPr>
              <w:lastRenderedPageBreak/>
              <w:t>CONTRACT – MODEL</w:t>
            </w:r>
          </w:p>
          <w:p w14:paraId="05E6741F" w14:textId="77777777" w:rsidR="009174E1" w:rsidRPr="00FF430B" w:rsidRDefault="009174E1" w:rsidP="009174E1">
            <w:pPr>
              <w:jc w:val="center"/>
              <w:rPr>
                <w:b/>
                <w:noProof w:val="0"/>
              </w:rPr>
            </w:pPr>
          </w:p>
          <w:p w14:paraId="75018E31" w14:textId="77777777" w:rsidR="00EB080B" w:rsidRPr="00FF430B" w:rsidRDefault="00EB080B" w:rsidP="00196AB4">
            <w:pPr>
              <w:tabs>
                <w:tab w:val="left" w:pos="2295"/>
              </w:tabs>
              <w:jc w:val="both"/>
            </w:pPr>
          </w:p>
          <w:p w14:paraId="57B8F233" w14:textId="77777777"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14:paraId="6D3066DE" w14:textId="77777777"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14:paraId="74E73267" w14:textId="77777777" w:rsidR="00EB080B" w:rsidRPr="00FF430B" w:rsidRDefault="00EB080B" w:rsidP="00196AB4">
            <w:pPr>
              <w:tabs>
                <w:tab w:val="left" w:pos="2295"/>
              </w:tabs>
              <w:jc w:val="both"/>
            </w:pPr>
          </w:p>
          <w:p w14:paraId="64859F03" w14:textId="77777777"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14:paraId="75323132" w14:textId="77777777" w:rsidR="002D6E71" w:rsidRPr="00FF430B" w:rsidRDefault="002D6E71" w:rsidP="00196AB4">
            <w:pPr>
              <w:tabs>
                <w:tab w:val="left" w:pos="2295"/>
              </w:tabs>
              <w:jc w:val="both"/>
            </w:pPr>
          </w:p>
          <w:p w14:paraId="219635B7" w14:textId="77777777" w:rsidR="00AD32DD" w:rsidRPr="00FF430B" w:rsidRDefault="00394DC7" w:rsidP="00385C85">
            <w:pPr>
              <w:pStyle w:val="a"/>
              <w:numPr>
                <w:ilvl w:val="0"/>
                <w:numId w:val="45"/>
              </w:numPr>
              <w:jc w:val="center"/>
              <w:rPr>
                <w:b/>
                <w:kern w:val="28"/>
              </w:rPr>
            </w:pPr>
            <w:r w:rsidRPr="00FF430B">
              <w:rPr>
                <w:b/>
                <w:kern w:val="28"/>
              </w:rPr>
              <w:t>PARTEA GENERALĂ</w:t>
            </w:r>
          </w:p>
          <w:p w14:paraId="1A976C59" w14:textId="77777777"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14:paraId="3E245505" w14:textId="77777777"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rPr>
                  </w:pPr>
                  <w:r w:rsidRPr="00FF430B">
                    <w:rPr>
                      <w:b/>
                    </w:rPr>
                    <w:t>Beneficiar</w:t>
                  </w:r>
                </w:p>
              </w:tc>
              <w:tc>
                <w:tcPr>
                  <w:tcW w:w="2350" w:type="pct"/>
                </w:tcPr>
                <w:p w14:paraId="7A202734" w14:textId="77777777" w:rsidR="00394DC7" w:rsidRPr="00FF430B" w:rsidRDefault="00394DC7" w:rsidP="008A2F19">
                  <w:pPr>
                    <w:jc w:val="both"/>
                    <w:rPr>
                      <w:b/>
                    </w:rPr>
                  </w:pPr>
                  <w:r w:rsidRPr="00FF430B">
                    <w:rPr>
                      <w:b/>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14:paraId="73008784" w14:textId="77777777"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14:paraId="3BAF380E" w14:textId="77777777"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rPr>
            </w:pPr>
          </w:p>
          <w:p w14:paraId="276703EE" w14:textId="77777777"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rPr>
            </w:pPr>
          </w:p>
          <w:p w14:paraId="6427672B" w14:textId="77777777" w:rsidR="004C7DFB" w:rsidRPr="00FF430B" w:rsidRDefault="004C7DFB" w:rsidP="007C193B">
            <w:pPr>
              <w:jc w:val="both"/>
            </w:pPr>
            <w:r w:rsidRPr="00FF430B">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pPr>
            <w:r w:rsidRPr="00FF430B">
              <w:t>Formularul Contractului;</w:t>
            </w:r>
          </w:p>
          <w:p w14:paraId="62BECD35" w14:textId="77777777" w:rsidR="00AD32DD" w:rsidRPr="00FF430B" w:rsidRDefault="004C7DFB">
            <w:pPr>
              <w:numPr>
                <w:ilvl w:val="0"/>
                <w:numId w:val="33"/>
              </w:numPr>
              <w:suppressAutoHyphens/>
              <w:ind w:left="0" w:firstLine="720"/>
              <w:jc w:val="both"/>
              <w:rPr>
                <w:i/>
              </w:rPr>
            </w:pPr>
            <w:r w:rsidRPr="00FF430B">
              <w:t>Formularul ofertei;</w:t>
            </w:r>
          </w:p>
          <w:p w14:paraId="4CD35ADF" w14:textId="77777777" w:rsidR="00AD32DD" w:rsidRPr="00FF430B" w:rsidRDefault="004C7DFB">
            <w:pPr>
              <w:numPr>
                <w:ilvl w:val="0"/>
                <w:numId w:val="33"/>
              </w:numPr>
              <w:suppressAutoHyphens/>
              <w:ind w:left="0" w:firstLine="720"/>
              <w:jc w:val="both"/>
              <w:rPr>
                <w:i/>
              </w:rPr>
            </w:pPr>
            <w:r w:rsidRPr="00FF430B">
              <w:t>Caietul de sarcini;</w:t>
            </w:r>
          </w:p>
          <w:p w14:paraId="6351F713" w14:textId="77777777" w:rsidR="00AD32DD" w:rsidRPr="00FF430B" w:rsidRDefault="004C7DFB">
            <w:pPr>
              <w:numPr>
                <w:ilvl w:val="0"/>
                <w:numId w:val="33"/>
              </w:numPr>
              <w:suppressAutoHyphens/>
              <w:ind w:left="0" w:firstLine="720"/>
              <w:jc w:val="both"/>
              <w:rPr>
                <w:i/>
              </w:rPr>
            </w:pPr>
            <w:r w:rsidRPr="00FF430B">
              <w:t>Garanția de bună execuție.</w:t>
            </w:r>
          </w:p>
          <w:p w14:paraId="5A807A7A" w14:textId="7EC48555"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14:paraId="0DE78DB7" w14:textId="77777777"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rPr>
            </w:pPr>
          </w:p>
          <w:p w14:paraId="7CE45D8A" w14:textId="77777777" w:rsidR="004C7DFB" w:rsidRPr="00FF430B" w:rsidRDefault="007C193B" w:rsidP="007C193B">
            <w:pPr>
              <w:rPr>
                <w:b/>
              </w:rPr>
            </w:pPr>
            <w:r w:rsidRPr="00FF430B">
              <w:rPr>
                <w:b/>
              </w:rPr>
              <w:t>1. OBIECTUL CONTRACTULUI</w:t>
            </w:r>
          </w:p>
          <w:p w14:paraId="5FE58412" w14:textId="77777777"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pPr>
            <w:r w:rsidRPr="00FF430B">
              <w:t xml:space="preserve">1.2. Beneficiarul se obligă, la rândul său, să achite şi să recepţioneze Lucrările livrate de Antreprenor. </w:t>
            </w:r>
          </w:p>
          <w:p w14:paraId="7C08EEAD" w14:textId="77777777"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rPr>
            </w:pPr>
          </w:p>
          <w:p w14:paraId="4D89C1D8" w14:textId="77777777" w:rsidR="004C7DFB" w:rsidRPr="00FF430B" w:rsidRDefault="007C193B" w:rsidP="007C193B">
            <w:pPr>
              <w:rPr>
                <w:b/>
              </w:rPr>
            </w:pPr>
            <w:r w:rsidRPr="00FF430B">
              <w:rPr>
                <w:b/>
              </w:rPr>
              <w:t>2.TERMENII ŞI CONDIŢIILE DE PRESTARE</w:t>
            </w:r>
          </w:p>
          <w:p w14:paraId="38DE5575" w14:textId="77777777"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14:paraId="4481491D" w14:textId="77777777"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14:paraId="2EDEAEAF" w14:textId="77777777" w:rsidR="004C7DFB" w:rsidRPr="00FF430B" w:rsidRDefault="004C7DFB" w:rsidP="007C193B">
            <w:pPr>
              <w:jc w:val="both"/>
            </w:pPr>
            <w:r w:rsidRPr="00FF430B">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 xml:space="preserve">La elaborarea a cca. 30% din proiectul de execuție privind reparația lucrărilor de artă, proiectantul va </w:t>
            </w:r>
            <w:r w:rsidRPr="00FF430B">
              <w:lastRenderedPageBreak/>
              <w:t>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14:paraId="48CC6BEF" w14:textId="77777777"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14:paraId="655578F4" w14:textId="77777777" w:rsidR="002B1EFF" w:rsidRPr="00FF430B" w:rsidRDefault="002B1EFF" w:rsidP="004C7DFB">
            <w:pPr>
              <w:ind w:firstLine="720"/>
              <w:jc w:val="both"/>
            </w:pPr>
          </w:p>
          <w:p w14:paraId="1B0E0D46" w14:textId="77777777" w:rsidR="005212EA" w:rsidRPr="00FF430B" w:rsidRDefault="007C193B" w:rsidP="007C193B">
            <w:pPr>
              <w:rPr>
                <w:b/>
              </w:rPr>
            </w:pPr>
            <w:r w:rsidRPr="00FF430B">
              <w:rPr>
                <w:b/>
              </w:rPr>
              <w:t>3. PREŢUL ŞI CONDIŢIILE DE PLATĂ</w:t>
            </w:r>
          </w:p>
          <w:p w14:paraId="051FE7BD" w14:textId="77777777" w:rsidR="005212EA" w:rsidRPr="00FF430B" w:rsidRDefault="005212EA" w:rsidP="007C193B">
            <w:pPr>
              <w:jc w:val="both"/>
            </w:pPr>
            <w:r w:rsidRPr="00FF430B">
              <w:t>3.1. Preţul Lucrărilor conform prezentului Contract este stabilit în lei moldoveneşti.</w:t>
            </w:r>
          </w:p>
          <w:p w14:paraId="3409DEB4" w14:textId="77777777"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14:paraId="79B17D33" w14:textId="77777777" w:rsidR="005212EA" w:rsidRPr="00FF430B" w:rsidRDefault="005212EA" w:rsidP="007C193B">
            <w:pPr>
              <w:jc w:val="both"/>
            </w:pPr>
            <w:r w:rsidRPr="00FF430B">
              <w:t>3.3. Beneficiarul va achita Antreprenorului în două etape suma totală pentru Lucrările executate, după cum urmează:</w:t>
            </w:r>
          </w:p>
          <w:p w14:paraId="291CF741" w14:textId="478135A8"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14:paraId="5746377A" w14:textId="77777777"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14:paraId="3BCB2C5F" w14:textId="77777777"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pPr>
            <w:r w:rsidRPr="00FF430B">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rPr>
            </w:pPr>
          </w:p>
          <w:p w14:paraId="423B6E90" w14:textId="77777777" w:rsidR="009A30D6" w:rsidRPr="00FF430B" w:rsidRDefault="007C193B" w:rsidP="007C193B">
            <w:pPr>
              <w:rPr>
                <w:b/>
              </w:rPr>
            </w:pPr>
            <w:r w:rsidRPr="00FF430B">
              <w:rPr>
                <w:b/>
              </w:rPr>
              <w:t>4. CONDIŢIILE DE PREDARE-PRIMIRE</w:t>
            </w:r>
          </w:p>
          <w:p w14:paraId="7D0D6413" w14:textId="77777777" w:rsidR="009A30D6" w:rsidRPr="00FF430B" w:rsidRDefault="009A30D6" w:rsidP="007C193B">
            <w:pPr>
              <w:jc w:val="both"/>
            </w:pPr>
            <w:r w:rsidRPr="00FF430B">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14:paraId="1A8A3808" w14:textId="77777777" w:rsidR="001C3DC4" w:rsidRPr="00FF430B" w:rsidRDefault="001C3DC4" w:rsidP="001C3DC4">
            <w:pPr>
              <w:ind w:firstLine="720"/>
              <w:jc w:val="center"/>
              <w:rPr>
                <w:b/>
              </w:rPr>
            </w:pPr>
          </w:p>
          <w:p w14:paraId="4394560F" w14:textId="77777777" w:rsidR="001C3DC4" w:rsidRPr="00FF430B" w:rsidRDefault="007C193B" w:rsidP="007C193B">
            <w:pPr>
              <w:rPr>
                <w:b/>
              </w:rPr>
            </w:pPr>
            <w:r w:rsidRPr="00FF430B">
              <w:rPr>
                <w:b/>
              </w:rPr>
              <w:t>5. STANDARDE</w:t>
            </w:r>
          </w:p>
          <w:p w14:paraId="2CB65E68" w14:textId="77777777"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14:paraId="6B509744" w14:textId="77777777"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pPr>
          </w:p>
          <w:p w14:paraId="4D3E834F" w14:textId="77777777" w:rsidR="001C3DC4" w:rsidRPr="00FF430B" w:rsidRDefault="007C193B" w:rsidP="007C193B">
            <w:pPr>
              <w:rPr>
                <w:b/>
              </w:rPr>
            </w:pPr>
            <w:r w:rsidRPr="00FF430B">
              <w:rPr>
                <w:b/>
              </w:rPr>
              <w:t>6. OBLIGAŢIILE PĂRŢILOR</w:t>
            </w:r>
          </w:p>
          <w:p w14:paraId="7240442A" w14:textId="77777777" w:rsidR="001C3DC4" w:rsidRPr="00FF430B" w:rsidRDefault="001C3DC4" w:rsidP="007C193B">
            <w:pPr>
              <w:jc w:val="both"/>
            </w:pPr>
            <w:r w:rsidRPr="00FF430B">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14:paraId="112EE0F6" w14:textId="77777777" w:rsidR="001C3DC4" w:rsidRPr="00FF430B" w:rsidRDefault="001C3DC4" w:rsidP="00FF5CB2">
            <w:pPr>
              <w:jc w:val="both"/>
            </w:pPr>
            <w:r w:rsidRPr="00FF430B">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lastRenderedPageBreak/>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14:paraId="39CDC288" w14:textId="77777777" w:rsidR="00A93011" w:rsidRPr="00FF430B" w:rsidRDefault="00A93011" w:rsidP="00A93011">
            <w:pPr>
              <w:ind w:firstLine="720"/>
              <w:jc w:val="center"/>
              <w:rPr>
                <w:b/>
              </w:rPr>
            </w:pPr>
          </w:p>
          <w:p w14:paraId="25AC9F71" w14:textId="77777777" w:rsidR="00A93011" w:rsidRPr="00FF430B" w:rsidRDefault="007C193B" w:rsidP="007C193B">
            <w:pPr>
              <w:rPr>
                <w:b/>
              </w:rPr>
            </w:pPr>
            <w:r w:rsidRPr="00FF430B">
              <w:rPr>
                <w:b/>
              </w:rPr>
              <w:t>7. JUSTIFICAREA DATORITĂ UNUI IMPEDIMENT</w:t>
            </w:r>
          </w:p>
          <w:p w14:paraId="6A6D8931" w14:textId="77777777"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14:paraId="07350029" w14:textId="77777777"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pPr>
          </w:p>
          <w:p w14:paraId="76EDF68D" w14:textId="77777777" w:rsidR="00A93011" w:rsidRPr="00FF430B" w:rsidRDefault="007C193B" w:rsidP="007C193B">
            <w:pPr>
              <w:rPr>
                <w:b/>
              </w:rPr>
            </w:pPr>
            <w:r w:rsidRPr="00FF430B">
              <w:rPr>
                <w:b/>
              </w:rPr>
              <w:t>8. REZOLUȚIUNEA CONTRACTULUI</w:t>
            </w:r>
          </w:p>
          <w:p w14:paraId="22187E74" w14:textId="77777777" w:rsidR="00A93011" w:rsidRPr="00FF430B" w:rsidRDefault="00A93011" w:rsidP="007C193B">
            <w:pPr>
              <w:jc w:val="both"/>
            </w:pPr>
            <w:r w:rsidRPr="00FF430B">
              <w:t>8.1.Rezoluțiunea Contractului se poate realiza cu acordul comun al Părţilor.</w:t>
            </w:r>
          </w:p>
          <w:p w14:paraId="20B7EC1A" w14:textId="77777777" w:rsidR="00A93011" w:rsidRPr="00FF430B" w:rsidRDefault="00A93011" w:rsidP="007C193B">
            <w:pPr>
              <w:jc w:val="both"/>
            </w:pPr>
            <w:r w:rsidRPr="00FF430B">
              <w:t xml:space="preserve">8.2. Contractul poate fi </w:t>
            </w:r>
            <w:r w:rsidR="00073EB7" w:rsidRPr="00FF430B">
              <w:t>rezolvit</w:t>
            </w:r>
            <w:r w:rsidRPr="00FF430B">
              <w:t>în mod unilateral în caz de:</w:t>
            </w:r>
          </w:p>
          <w:p w14:paraId="4AE9719E" w14:textId="77777777"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14:paraId="481FCDB2" w14:textId="07B5F453"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14:paraId="0722FCA9" w14:textId="36FF5AFE" w:rsidR="00AD32DD" w:rsidRPr="002510C4" w:rsidRDefault="008A2F19" w:rsidP="004A5F0C">
            <w:pPr>
              <w:pStyle w:val="af2"/>
              <w:numPr>
                <w:ilvl w:val="0"/>
                <w:numId w:val="37"/>
              </w:numPr>
              <w:tabs>
                <w:tab w:val="clear" w:pos="1854"/>
                <w:tab w:val="left" w:pos="0"/>
                <w:tab w:val="num" w:pos="1135"/>
                <w:tab w:val="left" w:pos="2070"/>
              </w:tabs>
              <w:ind w:left="0" w:firstLine="710"/>
              <w:rPr>
                <w:lang w:val="en-US"/>
              </w:rPr>
            </w:pPr>
            <w:r w:rsidRPr="002510C4">
              <w:rPr>
                <w:lang w:val="en-US"/>
              </w:rPr>
              <w:t>contractul a făcut obiectul unei modificări substanțiale care necesita o nouă procedură de achiziție publi</w:t>
            </w:r>
            <w:r w:rsidR="00283820" w:rsidRPr="002510C4">
              <w:rPr>
                <w:lang w:val="en-US"/>
              </w:rPr>
              <w:t>că în conformitate cu art.</w:t>
            </w:r>
            <w:r w:rsidR="003B210E" w:rsidRPr="002510C4">
              <w:rPr>
                <w:lang w:val="en-US"/>
              </w:rPr>
              <w:t xml:space="preserve"> </w:t>
            </w:r>
            <w:r w:rsidRPr="002510C4">
              <w:rPr>
                <w:lang w:val="en-US"/>
              </w:rPr>
              <w:t xml:space="preserve">76 al Legii </w:t>
            </w:r>
            <w:r w:rsidR="00E10240" w:rsidRPr="002510C4">
              <w:rPr>
                <w:lang w:val="en-US"/>
              </w:rPr>
              <w:t>nr.</w:t>
            </w:r>
            <w:r w:rsidR="003B210E" w:rsidRPr="002510C4">
              <w:rPr>
                <w:lang w:val="en-US"/>
              </w:rPr>
              <w:t xml:space="preserve"> </w:t>
            </w:r>
            <w:r w:rsidRPr="002510C4">
              <w:rPr>
                <w:lang w:val="en-US"/>
              </w:rPr>
              <w:t>131/2015 privind achizițiile publice;</w:t>
            </w:r>
          </w:p>
          <w:p w14:paraId="64438E73" w14:textId="6A6AB7BE" w:rsidR="00AD32DD" w:rsidRPr="002510C4" w:rsidRDefault="008A2F19" w:rsidP="004A5F0C">
            <w:pPr>
              <w:pStyle w:val="af2"/>
              <w:numPr>
                <w:ilvl w:val="0"/>
                <w:numId w:val="37"/>
              </w:numPr>
              <w:tabs>
                <w:tab w:val="clear" w:pos="1854"/>
                <w:tab w:val="left" w:pos="0"/>
                <w:tab w:val="num" w:pos="1135"/>
                <w:tab w:val="left" w:pos="2070"/>
              </w:tabs>
              <w:ind w:left="0" w:firstLine="710"/>
              <w:rPr>
                <w:lang w:val="en-US"/>
              </w:rPr>
            </w:pPr>
            <w:r w:rsidRPr="002510C4">
              <w:rPr>
                <w:lang w:val="en-US"/>
              </w:rPr>
              <w:t xml:space="preserve">contractul nu </w:t>
            </w:r>
            <w:r w:rsidR="00073EB7" w:rsidRPr="002510C4">
              <w:rPr>
                <w:lang w:val="en-US"/>
              </w:rPr>
              <w:t>urma</w:t>
            </w:r>
            <w:r w:rsidRPr="002510C4">
              <w:rPr>
                <w:lang w:val="en-US"/>
              </w:rPr>
              <w:t xml:space="preserve"> să fie atribuit contractantului respectiv, avînd în vedere o încălcare gravă a obligaţiilor ce rezultă din Legea </w:t>
            </w:r>
            <w:r w:rsidR="00E10240" w:rsidRPr="002510C4">
              <w:rPr>
                <w:lang w:val="en-US"/>
              </w:rPr>
              <w:t>nr.</w:t>
            </w:r>
            <w:r w:rsidR="00FF5CB2" w:rsidRPr="002510C4">
              <w:rPr>
                <w:lang w:val="en-US"/>
              </w:rPr>
              <w:t xml:space="preserve"> </w:t>
            </w:r>
            <w:r w:rsidRPr="002510C4">
              <w:rPr>
                <w:lang w:val="en-US"/>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pPr>
          </w:p>
          <w:p w14:paraId="57E54D0F" w14:textId="77777777" w:rsidR="008A2F19" w:rsidRPr="00FF430B" w:rsidRDefault="007C193B" w:rsidP="007C193B">
            <w:pPr>
              <w:rPr>
                <w:b/>
              </w:rPr>
            </w:pPr>
            <w:r w:rsidRPr="00FF430B">
              <w:rPr>
                <w:b/>
              </w:rPr>
              <w:t>9. RECLAMAŢII ŞI SANCŢIUNI</w:t>
            </w:r>
          </w:p>
          <w:p w14:paraId="12CA25D9" w14:textId="77777777"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14:paraId="701AB0CC" w14:textId="77777777"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14:paraId="4AFD8070" w14:textId="77777777" w:rsidR="008A2F19" w:rsidRPr="00FF430B" w:rsidRDefault="008A2F19" w:rsidP="007C193B">
            <w:pPr>
              <w:jc w:val="both"/>
            </w:pPr>
            <w:r w:rsidRPr="00FF430B">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14:paraId="64EA5629" w14:textId="77777777" w:rsidR="008A2F19" w:rsidRPr="00FF430B" w:rsidRDefault="008A2F19" w:rsidP="007C193B">
            <w:pPr>
              <w:jc w:val="both"/>
            </w:pPr>
            <w:r w:rsidRPr="00FF430B">
              <w:lastRenderedPageBreak/>
              <w:t>9.5. Antreprenorul poartă răspundere pentru calitatea Lucrărilor în limitele stabilite, inclusiv pentru viciile ascunse.</w:t>
            </w:r>
          </w:p>
          <w:p w14:paraId="0CF84607" w14:textId="77777777"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14:paraId="2BA339EF" w14:textId="77777777"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14:paraId="2FF252ED" w14:textId="77777777"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14:paraId="7E642469" w14:textId="77777777" w:rsidR="00A93011" w:rsidRPr="00FF430B" w:rsidRDefault="00A93011" w:rsidP="00A93011">
            <w:pPr>
              <w:rPr>
                <w:b/>
              </w:rPr>
            </w:pPr>
          </w:p>
          <w:p w14:paraId="62D5D9F0" w14:textId="77777777" w:rsidR="00AE27C8" w:rsidRPr="00FF430B" w:rsidRDefault="007C193B" w:rsidP="007C193B">
            <w:pPr>
              <w:rPr>
                <w:b/>
              </w:rPr>
            </w:pPr>
            <w:r w:rsidRPr="00FF430B">
              <w:rPr>
                <w:b/>
              </w:rPr>
              <w:t>10. DREPTURI DE PROPRIETATE INTELECTUALĂ</w:t>
            </w:r>
          </w:p>
          <w:p w14:paraId="4116A786" w14:textId="77777777" w:rsidR="00AE27C8" w:rsidRPr="00FF430B" w:rsidRDefault="00AE27C8" w:rsidP="007C193B">
            <w:pPr>
              <w:jc w:val="both"/>
            </w:pPr>
            <w:r w:rsidRPr="00FF430B">
              <w:t>10.1. Antreprenorul are obligaţia să despăgubească Beneficiarul împotriva oricăror:</w:t>
            </w:r>
          </w:p>
          <w:p w14:paraId="1D25A9A1" w14:textId="77777777"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pPr>
          </w:p>
          <w:p w14:paraId="518F7ECB" w14:textId="77777777" w:rsidR="00AE27C8" w:rsidRPr="00FF430B" w:rsidRDefault="007C193B" w:rsidP="007C193B">
            <w:pPr>
              <w:rPr>
                <w:b/>
              </w:rPr>
            </w:pPr>
            <w:r w:rsidRPr="00FF430B">
              <w:rPr>
                <w:b/>
              </w:rPr>
              <w:t>11. DISPOZIŢII FINALE</w:t>
            </w:r>
          </w:p>
          <w:p w14:paraId="0900079E" w14:textId="77777777"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pPr>
            <w:r w:rsidRPr="00FF430B">
              <w:t>11.2. De la data semnării prezentului Contract, toate negocierile purtate şi documentele  perfectate anterior, îşi pierd valabilitatea.</w:t>
            </w:r>
          </w:p>
          <w:p w14:paraId="2DC17772" w14:textId="77777777"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14:paraId="33B0FCFB" w14:textId="77777777" w:rsidR="00DF4A99" w:rsidRPr="00FF430B" w:rsidRDefault="00DF4A99" w:rsidP="00DF4A99">
            <w:pPr>
              <w:tabs>
                <w:tab w:val="left" w:pos="2295"/>
              </w:tabs>
              <w:jc w:val="both"/>
            </w:pPr>
            <w:r w:rsidRPr="00FF430B">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pPr>
          </w:p>
          <w:p w14:paraId="3BA214C6" w14:textId="77777777" w:rsidR="004D7C86" w:rsidRPr="00FF430B" w:rsidRDefault="004D7C86" w:rsidP="004D7C86">
            <w:pPr>
              <w:spacing w:line="276" w:lineRule="auto"/>
              <w:contextualSpacing/>
            </w:pPr>
          </w:p>
          <w:p w14:paraId="5403B6A9" w14:textId="5C49D4DB" w:rsidR="00B262BA" w:rsidRPr="00FF430B" w:rsidRDefault="00B262BA" w:rsidP="004D7C86">
            <w:pPr>
              <w:spacing w:line="276" w:lineRule="auto"/>
              <w:contextualSpacing/>
            </w:pPr>
          </w:p>
          <w:p w14:paraId="1777AAAE" w14:textId="64DB95DF" w:rsidR="000960C1" w:rsidRPr="00FF430B" w:rsidRDefault="000960C1" w:rsidP="004D7C86">
            <w:pPr>
              <w:spacing w:line="276" w:lineRule="auto"/>
              <w:contextualSpacing/>
            </w:pPr>
          </w:p>
          <w:p w14:paraId="571182D9" w14:textId="55D59BD1" w:rsidR="000960C1" w:rsidRPr="00FF430B" w:rsidRDefault="000960C1" w:rsidP="004D7C86">
            <w:pPr>
              <w:spacing w:line="276" w:lineRule="auto"/>
              <w:contextualSpacing/>
            </w:pPr>
          </w:p>
          <w:p w14:paraId="7EC78AB9" w14:textId="4821C754" w:rsidR="000960C1" w:rsidRPr="00FF430B" w:rsidRDefault="000960C1" w:rsidP="004D7C86">
            <w:pPr>
              <w:spacing w:line="276" w:lineRule="auto"/>
              <w:contextualSpacing/>
            </w:pPr>
          </w:p>
          <w:p w14:paraId="52E8BF8D" w14:textId="77777777" w:rsidR="000960C1" w:rsidRPr="00FF430B" w:rsidRDefault="000960C1" w:rsidP="004D7C86">
            <w:pPr>
              <w:spacing w:line="276" w:lineRule="auto"/>
              <w:contextualSpacing/>
            </w:pPr>
          </w:p>
          <w:p w14:paraId="2D835D38" w14:textId="77777777" w:rsidR="004D7C86" w:rsidRPr="00FF430B" w:rsidRDefault="004D7C86" w:rsidP="004D7C86">
            <w:pPr>
              <w:spacing w:line="276" w:lineRule="auto"/>
              <w:contextualSpacing/>
            </w:pPr>
          </w:p>
          <w:p w14:paraId="239BEF6F" w14:textId="77777777" w:rsidR="004A5F0C" w:rsidRPr="00FF430B" w:rsidRDefault="004A5F0C" w:rsidP="004D7C86">
            <w:pPr>
              <w:spacing w:line="276" w:lineRule="auto"/>
              <w:contextualSpacing/>
            </w:pPr>
          </w:p>
          <w:p w14:paraId="303D30BE" w14:textId="77777777" w:rsidR="004D7C86" w:rsidRPr="00FF430B" w:rsidRDefault="004D7C86" w:rsidP="004D7C86">
            <w:pPr>
              <w:pStyle w:val="a"/>
              <w:numPr>
                <w:ilvl w:val="0"/>
                <w:numId w:val="45"/>
              </w:numPr>
              <w:tabs>
                <w:tab w:val="left" w:pos="2295"/>
              </w:tabs>
              <w:jc w:val="center"/>
            </w:pPr>
            <w:r w:rsidRPr="00FF430B">
              <w:rPr>
                <w:b/>
              </w:rPr>
              <w:t>PARTEA CE ȚINE DE CONDIȚIILE</w:t>
            </w:r>
          </w:p>
          <w:p w14:paraId="3683C470" w14:textId="77777777" w:rsidR="004D7C86" w:rsidRPr="00FF430B" w:rsidRDefault="004D7C86" w:rsidP="004D7C86">
            <w:pPr>
              <w:pStyle w:val="a"/>
              <w:numPr>
                <w:ilvl w:val="0"/>
                <w:numId w:val="0"/>
              </w:numPr>
              <w:tabs>
                <w:tab w:val="left" w:pos="2295"/>
              </w:tabs>
              <w:ind w:left="3240"/>
            </w:pPr>
            <w:r w:rsidRPr="00FF430B">
              <w:rPr>
                <w:b/>
              </w:rPr>
              <w:t>SPECIALE AL CONTRACTULUI</w:t>
            </w:r>
          </w:p>
          <w:p w14:paraId="7813C73D" w14:textId="77777777" w:rsidR="004D7C86" w:rsidRPr="00FF430B" w:rsidRDefault="004D7C86" w:rsidP="004D7C86">
            <w:pPr>
              <w:jc w:val="center"/>
            </w:pPr>
            <w:r w:rsidRPr="00FF430B">
              <w:t>(</w:t>
            </w:r>
            <w:r w:rsidRPr="00FF430B">
              <w:rPr>
                <w:sz w:val="20"/>
                <w:szCs w:val="20"/>
              </w:rPr>
              <w:t>LA NECESITATE)</w:t>
            </w:r>
          </w:p>
          <w:p w14:paraId="29CF6519" w14:textId="77777777" w:rsidR="004D7C86" w:rsidRPr="00FF430B" w:rsidRDefault="004D7C86" w:rsidP="004D7C86">
            <w:pPr>
              <w:jc w:val="both"/>
              <w:rPr>
                <w:sz w:val="28"/>
                <w:szCs w:val="28"/>
              </w:rPr>
            </w:pPr>
          </w:p>
          <w:p w14:paraId="14664654" w14:textId="77777777" w:rsidR="004D7C86" w:rsidRPr="00FF430B" w:rsidRDefault="004D7C86" w:rsidP="004D7C86">
            <w:pPr>
              <w:spacing w:line="276" w:lineRule="auto"/>
              <w:contextualSpacing/>
            </w:pPr>
          </w:p>
          <w:p w14:paraId="32A4BA9D" w14:textId="77777777" w:rsidR="004D7C86" w:rsidRPr="00FF430B" w:rsidRDefault="004D7C86" w:rsidP="004D7C86">
            <w:pPr>
              <w:spacing w:line="276" w:lineRule="auto"/>
              <w:contextualSpacing/>
            </w:pPr>
          </w:p>
          <w:p w14:paraId="7497F86A" w14:textId="77777777" w:rsidR="004D7C86" w:rsidRPr="00FF430B" w:rsidRDefault="004D7C86" w:rsidP="004D7C86">
            <w:pPr>
              <w:spacing w:line="276" w:lineRule="auto"/>
              <w:contextualSpacing/>
            </w:pPr>
          </w:p>
          <w:p w14:paraId="0522037B" w14:textId="77777777" w:rsidR="004D7C86" w:rsidRPr="00FF430B" w:rsidRDefault="004D7C86" w:rsidP="004D7C86">
            <w:pPr>
              <w:spacing w:line="276" w:lineRule="auto"/>
              <w:contextualSpacing/>
            </w:pPr>
          </w:p>
          <w:p w14:paraId="04EC3AA9" w14:textId="77777777" w:rsidR="004D7C86" w:rsidRPr="00FF430B" w:rsidRDefault="004D7C86" w:rsidP="004D7C86">
            <w:pPr>
              <w:spacing w:line="276" w:lineRule="auto"/>
              <w:contextualSpacing/>
            </w:pPr>
          </w:p>
          <w:p w14:paraId="759328FA" w14:textId="77777777" w:rsidR="004D7C86" w:rsidRPr="00FF430B" w:rsidRDefault="004D7C86" w:rsidP="004D7C86">
            <w:pPr>
              <w:spacing w:line="276" w:lineRule="auto"/>
              <w:contextualSpacing/>
            </w:pPr>
          </w:p>
          <w:p w14:paraId="2997F8E1" w14:textId="77777777"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14:paraId="4633A588" w14:textId="77777777"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pPr>
                  <w:r w:rsidRPr="00FF430B">
                    <w:rPr>
                      <w:b/>
                      <w:iCs/>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pPr>
                </w:p>
                <w:p w14:paraId="62C2FB63" w14:textId="77777777" w:rsidR="00DF4A99" w:rsidRPr="00FF430B" w:rsidRDefault="00DF4A99" w:rsidP="006A7C1C">
                  <w:pPr>
                    <w:tabs>
                      <w:tab w:val="left" w:pos="1134"/>
                      <w:tab w:val="left" w:pos="4680"/>
                      <w:tab w:val="left" w:pos="7020"/>
                    </w:tabs>
                    <w:suppressAutoHyphens/>
                    <w:ind w:firstLine="567"/>
                    <w:jc w:val="both"/>
                  </w:pPr>
                </w:p>
                <w:p w14:paraId="6D3302FE" w14:textId="77777777" w:rsidR="00DF4A99" w:rsidRPr="00FF430B" w:rsidRDefault="00DF4A99" w:rsidP="006A7C1C">
                  <w:pPr>
                    <w:tabs>
                      <w:tab w:val="left" w:pos="1134"/>
                      <w:tab w:val="left" w:pos="4680"/>
                      <w:tab w:val="left" w:pos="7020"/>
                    </w:tabs>
                    <w:suppressAutoHyphens/>
                    <w:ind w:firstLine="567"/>
                    <w:jc w:val="both"/>
                  </w:pPr>
                </w:p>
                <w:p w14:paraId="5906B80B" w14:textId="77777777" w:rsidR="00DF4A99" w:rsidRPr="00FF430B" w:rsidRDefault="00DF4A99" w:rsidP="006A7C1C">
                  <w:pPr>
                    <w:tabs>
                      <w:tab w:val="left" w:pos="1134"/>
                      <w:tab w:val="left" w:pos="4680"/>
                      <w:tab w:val="left" w:pos="7020"/>
                    </w:tabs>
                    <w:suppressAutoHyphens/>
                    <w:ind w:firstLine="567"/>
                    <w:jc w:val="both"/>
                  </w:pPr>
                </w:p>
                <w:p w14:paraId="71CF5BE1" w14:textId="77777777" w:rsidR="00DF4A99" w:rsidRPr="00FF430B" w:rsidRDefault="00DF4A99" w:rsidP="006A7C1C">
                  <w:pPr>
                    <w:tabs>
                      <w:tab w:val="left" w:pos="1134"/>
                      <w:tab w:val="left" w:pos="4680"/>
                      <w:tab w:val="left" w:pos="7020"/>
                    </w:tabs>
                    <w:suppressAutoHyphens/>
                    <w:ind w:firstLine="567"/>
                    <w:jc w:val="both"/>
                  </w:pPr>
                </w:p>
              </w:tc>
            </w:tr>
          </w:tbl>
          <w:p w14:paraId="3EFDD7FE" w14:textId="4475A6E9"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rPr>
                  </w:pPr>
                  <w:r w:rsidRPr="00FF430B">
                    <w:rPr>
                      <w:b/>
                    </w:rPr>
                    <w:t>ANTREPRENOR</w:t>
                  </w:r>
                </w:p>
              </w:tc>
              <w:tc>
                <w:tcPr>
                  <w:tcW w:w="4559" w:type="dxa"/>
                  <w:vAlign w:val="center"/>
                </w:tcPr>
                <w:p w14:paraId="529F8C55" w14:textId="77777777" w:rsidR="00DF4A99" w:rsidRPr="00FF430B" w:rsidRDefault="00DF4A99" w:rsidP="006A7C1C">
                  <w:pPr>
                    <w:jc w:val="center"/>
                    <w:rPr>
                      <w:b/>
                    </w:rPr>
                  </w:pPr>
                  <w:r w:rsidRPr="00FF430B">
                    <w:rPr>
                      <w:b/>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rPr>
                  </w:pPr>
                </w:p>
              </w:tc>
              <w:tc>
                <w:tcPr>
                  <w:tcW w:w="4559" w:type="dxa"/>
                  <w:vAlign w:val="center"/>
                </w:tcPr>
                <w:p w14:paraId="325BE5CF" w14:textId="77777777" w:rsidR="00DF4A99" w:rsidRPr="00FF430B" w:rsidRDefault="00DF4A99" w:rsidP="00AD32DD">
                  <w:pPr>
                    <w:jc w:val="both"/>
                    <w:rPr>
                      <w:b/>
                    </w:rPr>
                  </w:pPr>
                </w:p>
              </w:tc>
            </w:tr>
          </w:tbl>
          <w:p w14:paraId="399269D7" w14:textId="77777777" w:rsidR="00DF4A99" w:rsidRPr="00FF430B" w:rsidRDefault="00DF4A99" w:rsidP="00DF4A99">
            <w:pPr>
              <w:tabs>
                <w:tab w:val="left" w:pos="2295"/>
              </w:tabs>
              <w:jc w:val="both"/>
            </w:pPr>
          </w:p>
          <w:p w14:paraId="40F339F1" w14:textId="77777777" w:rsidR="00DF4A99" w:rsidRPr="00FF430B" w:rsidRDefault="00DF4A99" w:rsidP="00DF4A99">
            <w:pPr>
              <w:tabs>
                <w:tab w:val="left" w:pos="2295"/>
              </w:tabs>
              <w:jc w:val="both"/>
            </w:pPr>
          </w:p>
          <w:p w14:paraId="4E02AE6A" w14:textId="77777777" w:rsidR="00DF4A99" w:rsidRPr="00FF430B" w:rsidRDefault="00DF4A99" w:rsidP="00DF4A99">
            <w:pPr>
              <w:tabs>
                <w:tab w:val="left" w:pos="2295"/>
              </w:tabs>
              <w:jc w:val="center"/>
            </w:pPr>
          </w:p>
          <w:p w14:paraId="57E9E682" w14:textId="77777777" w:rsidR="00234775" w:rsidRPr="00FF430B" w:rsidRDefault="00234775" w:rsidP="00DF4A99">
            <w:pPr>
              <w:tabs>
                <w:tab w:val="left" w:pos="2295"/>
              </w:tabs>
              <w:jc w:val="center"/>
            </w:pPr>
          </w:p>
          <w:p w14:paraId="433CE670" w14:textId="77777777" w:rsidR="00283820" w:rsidRPr="00FF430B" w:rsidRDefault="00283820" w:rsidP="00DF4A99">
            <w:pPr>
              <w:tabs>
                <w:tab w:val="left" w:pos="2295"/>
              </w:tabs>
              <w:jc w:val="center"/>
            </w:pPr>
          </w:p>
          <w:p w14:paraId="12612F08" w14:textId="77777777" w:rsidR="00DF4A99" w:rsidRPr="00FF430B" w:rsidRDefault="00DF4A99" w:rsidP="00DF4A99">
            <w:pPr>
              <w:tabs>
                <w:tab w:val="left" w:pos="2295"/>
              </w:tabs>
              <w:jc w:val="both"/>
            </w:pPr>
          </w:p>
          <w:p w14:paraId="3555FF4D" w14:textId="77777777" w:rsidR="00DB5DCF" w:rsidRPr="00FF430B" w:rsidRDefault="00DB5DCF" w:rsidP="00196AB4">
            <w:pPr>
              <w:tabs>
                <w:tab w:val="left" w:pos="2295"/>
              </w:tabs>
              <w:jc w:val="both"/>
            </w:pPr>
          </w:p>
          <w:p w14:paraId="3F300C0F" w14:textId="77777777" w:rsidR="00F53F69" w:rsidRPr="00FF430B" w:rsidRDefault="00F53F69" w:rsidP="00196AB4">
            <w:pPr>
              <w:tabs>
                <w:tab w:val="left" w:pos="2295"/>
              </w:tabs>
              <w:jc w:val="both"/>
            </w:pPr>
          </w:p>
          <w:p w14:paraId="314B622F" w14:textId="77777777" w:rsidR="002D6E71" w:rsidRPr="00FF430B" w:rsidRDefault="002D6E71" w:rsidP="00196AB4">
            <w:pPr>
              <w:jc w:val="both"/>
              <w:rPr>
                <w:sz w:val="28"/>
                <w:szCs w:val="28"/>
              </w:rPr>
            </w:pPr>
          </w:p>
          <w:p w14:paraId="34026A89" w14:textId="77777777" w:rsidR="004D7C86" w:rsidRPr="00FF430B" w:rsidRDefault="004D7C86" w:rsidP="00196AB4">
            <w:pPr>
              <w:jc w:val="both"/>
              <w:rPr>
                <w:sz w:val="28"/>
                <w:szCs w:val="28"/>
              </w:rPr>
            </w:pPr>
          </w:p>
          <w:p w14:paraId="5BBDCBDB" w14:textId="77777777" w:rsidR="004D7C86" w:rsidRPr="00FF430B" w:rsidRDefault="004D7C86" w:rsidP="00196AB4">
            <w:pPr>
              <w:jc w:val="both"/>
              <w:rPr>
                <w:sz w:val="28"/>
                <w:szCs w:val="28"/>
              </w:rPr>
            </w:pPr>
          </w:p>
          <w:p w14:paraId="1B427258" w14:textId="77777777" w:rsidR="004D7C86" w:rsidRPr="00FF430B" w:rsidRDefault="004D7C86" w:rsidP="00196AB4">
            <w:pPr>
              <w:jc w:val="both"/>
              <w:rPr>
                <w:sz w:val="28"/>
                <w:szCs w:val="28"/>
              </w:rPr>
            </w:pPr>
          </w:p>
          <w:p w14:paraId="5F294F04" w14:textId="77777777" w:rsidR="004D7C86" w:rsidRPr="00FF430B" w:rsidRDefault="004D7C86" w:rsidP="00196AB4">
            <w:pPr>
              <w:jc w:val="both"/>
              <w:rPr>
                <w:sz w:val="28"/>
                <w:szCs w:val="28"/>
              </w:rPr>
            </w:pPr>
          </w:p>
          <w:p w14:paraId="4EC93D5F" w14:textId="77777777" w:rsidR="004D7C86" w:rsidRPr="00FF430B" w:rsidRDefault="004D7C86" w:rsidP="00196AB4">
            <w:pPr>
              <w:jc w:val="both"/>
              <w:rPr>
                <w:sz w:val="28"/>
                <w:szCs w:val="28"/>
              </w:rPr>
            </w:pPr>
          </w:p>
          <w:p w14:paraId="11A71185" w14:textId="77777777" w:rsidR="004D7C86" w:rsidRPr="00FF430B" w:rsidRDefault="004D7C86" w:rsidP="00196AB4">
            <w:pPr>
              <w:jc w:val="both"/>
              <w:rPr>
                <w:sz w:val="28"/>
                <w:szCs w:val="28"/>
              </w:rPr>
            </w:pPr>
          </w:p>
          <w:p w14:paraId="5157DC94" w14:textId="77777777" w:rsidR="004D7C86" w:rsidRPr="00FF430B" w:rsidRDefault="004D7C86" w:rsidP="00196AB4">
            <w:pPr>
              <w:jc w:val="both"/>
              <w:rPr>
                <w:sz w:val="28"/>
                <w:szCs w:val="28"/>
              </w:rPr>
            </w:pPr>
          </w:p>
          <w:p w14:paraId="32B5FBA0" w14:textId="5D345534" w:rsidR="004D7C86" w:rsidRPr="00FF430B" w:rsidRDefault="004D7C86" w:rsidP="00196AB4">
            <w:pPr>
              <w:jc w:val="both"/>
              <w:rPr>
                <w:sz w:val="28"/>
                <w:szCs w:val="28"/>
              </w:rPr>
            </w:pPr>
          </w:p>
          <w:p w14:paraId="2CF9C595" w14:textId="00F53F2D" w:rsidR="00AD17E8" w:rsidRDefault="00AD17E8" w:rsidP="00196AB4">
            <w:pPr>
              <w:jc w:val="both"/>
              <w:rPr>
                <w:sz w:val="28"/>
                <w:szCs w:val="28"/>
              </w:rPr>
            </w:pPr>
          </w:p>
          <w:p w14:paraId="5B855918" w14:textId="77777777" w:rsidR="006537B3" w:rsidRPr="00FF430B" w:rsidRDefault="006537B3" w:rsidP="00196AB4">
            <w:pPr>
              <w:jc w:val="both"/>
              <w:rPr>
                <w:sz w:val="28"/>
                <w:szCs w:val="28"/>
              </w:rPr>
            </w:pPr>
          </w:p>
          <w:p w14:paraId="67B29B52" w14:textId="77777777" w:rsidR="00BE49DD" w:rsidRPr="00FF430B" w:rsidRDefault="00BE49DD" w:rsidP="004D7C86">
            <w:pPr>
              <w:tabs>
                <w:tab w:val="left" w:pos="2295"/>
              </w:tabs>
              <w:jc w:val="right"/>
            </w:pPr>
          </w:p>
          <w:p w14:paraId="49FD91B9" w14:textId="77777777" w:rsidR="00461DAC" w:rsidRPr="00FF430B" w:rsidRDefault="00461DAC" w:rsidP="004D7C86">
            <w:pPr>
              <w:tabs>
                <w:tab w:val="left" w:pos="2295"/>
              </w:tabs>
              <w:jc w:val="right"/>
            </w:pPr>
            <w:r w:rsidRPr="00FF430B">
              <w:t xml:space="preserve">Anexa nr. </w:t>
            </w:r>
            <w:r w:rsidR="004D7C86" w:rsidRPr="00FF430B">
              <w:t>1</w:t>
            </w:r>
          </w:p>
          <w:p w14:paraId="1FCC467E" w14:textId="77777777" w:rsidR="00461DAC" w:rsidRPr="00FF430B" w:rsidRDefault="00AB7AE2" w:rsidP="004D7C86">
            <w:pPr>
              <w:tabs>
                <w:tab w:val="left" w:pos="2295"/>
              </w:tabs>
              <w:jc w:val="right"/>
            </w:pPr>
            <w:r w:rsidRPr="00FF430B">
              <w:t>la C</w:t>
            </w:r>
            <w:r w:rsidR="00461DAC" w:rsidRPr="00FF430B">
              <w:t>ontractul nr. ___________</w:t>
            </w:r>
          </w:p>
          <w:p w14:paraId="7AB912E8" w14:textId="77777777" w:rsidR="00461DAC" w:rsidRPr="00FF430B" w:rsidRDefault="001278C6" w:rsidP="004D7C86">
            <w:pPr>
              <w:tabs>
                <w:tab w:val="left" w:pos="2295"/>
              </w:tabs>
              <w:jc w:val="right"/>
            </w:pPr>
            <w:r w:rsidRPr="00FF430B">
              <w:t>d</w:t>
            </w:r>
            <w:r w:rsidR="00461DAC" w:rsidRPr="00FF430B">
              <w:t>in „____”  _____ 20_____</w:t>
            </w:r>
            <w:r w:rsidR="002B4D12" w:rsidRPr="00FF430B">
              <w:t>__</w:t>
            </w:r>
          </w:p>
          <w:p w14:paraId="291744E5" w14:textId="77777777" w:rsidR="007323B6" w:rsidRPr="00FF430B" w:rsidRDefault="007323B6" w:rsidP="00196AB4">
            <w:pPr>
              <w:tabs>
                <w:tab w:val="left" w:pos="2295"/>
              </w:tabs>
              <w:jc w:val="both"/>
            </w:pPr>
          </w:p>
          <w:p w14:paraId="7CBACD58" w14:textId="77777777" w:rsidR="004D7C86" w:rsidRPr="00FF430B" w:rsidRDefault="004D7C86" w:rsidP="00196AB4">
            <w:pPr>
              <w:tabs>
                <w:tab w:val="left" w:pos="2295"/>
              </w:tabs>
              <w:jc w:val="both"/>
            </w:pPr>
          </w:p>
          <w:p w14:paraId="2564A61A" w14:textId="77777777" w:rsidR="004D7C86" w:rsidRPr="00FF430B" w:rsidRDefault="004D7C86" w:rsidP="00196AB4">
            <w:pPr>
              <w:tabs>
                <w:tab w:val="left" w:pos="2295"/>
              </w:tabs>
              <w:jc w:val="both"/>
            </w:pPr>
          </w:p>
          <w:p w14:paraId="2144F41C" w14:textId="77777777" w:rsidR="004D7C86" w:rsidRPr="00FF430B" w:rsidRDefault="004D7C86" w:rsidP="00196AB4">
            <w:pPr>
              <w:tabs>
                <w:tab w:val="left" w:pos="2295"/>
              </w:tabs>
              <w:jc w:val="both"/>
            </w:pPr>
          </w:p>
          <w:p w14:paraId="6D55A6A4" w14:textId="77777777" w:rsidR="004D7C86" w:rsidRPr="00FF430B" w:rsidRDefault="004D7C86" w:rsidP="00196AB4">
            <w:pPr>
              <w:tabs>
                <w:tab w:val="left" w:pos="2295"/>
              </w:tabs>
              <w:jc w:val="both"/>
            </w:pPr>
          </w:p>
          <w:p w14:paraId="09E6E4EE" w14:textId="77777777" w:rsidR="002B4D12" w:rsidRPr="00FF430B" w:rsidRDefault="002B4D12" w:rsidP="00196AB4">
            <w:pPr>
              <w:tabs>
                <w:tab w:val="left" w:pos="2295"/>
              </w:tabs>
              <w:jc w:val="both"/>
            </w:pPr>
          </w:p>
          <w:p w14:paraId="79E941F8" w14:textId="77777777"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14:paraId="0494BA30" w14:textId="77777777"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rPr>
                  </w:pPr>
                  <w:r w:rsidRPr="00FF430B">
                    <w:rPr>
                      <w:b/>
                    </w:rPr>
                    <w:t>Specificarea tehnică deplină solicitată de către autoritatea contractantă</w:t>
                  </w:r>
                </w:p>
                <w:p w14:paraId="213489BD" w14:textId="77777777"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rPr>
                  </w:pPr>
                  <w:r w:rsidRPr="00FF430B">
                    <w:rPr>
                      <w:b/>
                      <w:bCs/>
                      <w:noProof w:val="0"/>
                    </w:rPr>
                    <w:t>Specificarea tehnică</w:t>
                  </w:r>
                  <w:r w:rsidRPr="00FF430B">
                    <w:rPr>
                      <w:b/>
                    </w:rPr>
                    <w:t>deplină propusă de către ofertant</w:t>
                  </w:r>
                </w:p>
                <w:p w14:paraId="25EDC519" w14:textId="77777777"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rPr>
                  </w:pPr>
                  <w:r w:rsidRPr="00FF430B">
                    <w:rPr>
                      <w:b/>
                      <w:bCs/>
                      <w:noProof w:val="0"/>
                    </w:rPr>
                    <w:t>Standarde de</w:t>
                  </w:r>
                </w:p>
                <w:p w14:paraId="331EDD76" w14:textId="77777777"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rPr>
                  </w:pPr>
                </w:p>
                <w:p w14:paraId="7B1AC1F0" w14:textId="77777777" w:rsidR="005C3D95" w:rsidRPr="00FF430B" w:rsidRDefault="005C3D95" w:rsidP="00196AB4">
                  <w:pPr>
                    <w:jc w:val="both"/>
                    <w:rPr>
                      <w:noProof w:val="0"/>
                    </w:rPr>
                  </w:pPr>
                </w:p>
                <w:p w14:paraId="4C8F1E81" w14:textId="77777777" w:rsidR="005C3D95" w:rsidRPr="00FF430B" w:rsidRDefault="005C3D95" w:rsidP="00196AB4">
                  <w:pPr>
                    <w:jc w:val="both"/>
                    <w:rPr>
                      <w:noProof w:val="0"/>
                    </w:rPr>
                  </w:pPr>
                </w:p>
                <w:p w14:paraId="299220B1" w14:textId="77777777" w:rsidR="005C3D95" w:rsidRPr="00FF430B" w:rsidRDefault="005C3D95" w:rsidP="00196AB4">
                  <w:pPr>
                    <w:jc w:val="both"/>
                    <w:rPr>
                      <w:noProof w:val="0"/>
                    </w:rPr>
                  </w:pPr>
                </w:p>
                <w:p w14:paraId="65FCFA5E" w14:textId="77777777"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rPr>
                  </w:pPr>
                  <w:r w:rsidRPr="00FF430B">
                    <w:rPr>
                      <w:noProof w:val="0"/>
                    </w:rPr>
                    <w:t> </w:t>
                  </w:r>
                </w:p>
                <w:p w14:paraId="5642638F" w14:textId="77777777" w:rsidR="005C3D95" w:rsidRPr="00FF430B" w:rsidRDefault="005C3D95" w:rsidP="002B4D12">
                  <w:pPr>
                    <w:jc w:val="center"/>
                    <w:rPr>
                      <w:b/>
                      <w:bCs/>
                      <w:noProof w:val="0"/>
                    </w:rPr>
                  </w:pPr>
                </w:p>
                <w:p w14:paraId="4BF23CB1" w14:textId="77777777" w:rsidR="004D7C86" w:rsidRPr="00FF430B" w:rsidRDefault="004D7C86" w:rsidP="002B4D12">
                  <w:pPr>
                    <w:jc w:val="center"/>
                    <w:rPr>
                      <w:b/>
                      <w:bCs/>
                      <w:noProof w:val="0"/>
                    </w:rPr>
                  </w:pPr>
                </w:p>
                <w:p w14:paraId="270F20AD" w14:textId="77777777" w:rsidR="004D7C86" w:rsidRPr="00FF430B" w:rsidRDefault="004D7C86" w:rsidP="002B4D12">
                  <w:pPr>
                    <w:jc w:val="center"/>
                    <w:rPr>
                      <w:b/>
                      <w:bCs/>
                      <w:noProof w:val="0"/>
                    </w:rPr>
                  </w:pPr>
                </w:p>
                <w:p w14:paraId="0A65668A" w14:textId="77777777" w:rsidR="004D7C86" w:rsidRPr="00FF430B" w:rsidRDefault="004D7C86" w:rsidP="002B4D12">
                  <w:pPr>
                    <w:jc w:val="center"/>
                    <w:rPr>
                      <w:b/>
                      <w:bCs/>
                      <w:noProof w:val="0"/>
                    </w:rPr>
                  </w:pPr>
                </w:p>
                <w:p w14:paraId="6F1B7FDE" w14:textId="77777777" w:rsidR="004D7C86" w:rsidRPr="00FF430B" w:rsidRDefault="004D7C86" w:rsidP="002B4D12">
                  <w:pPr>
                    <w:jc w:val="center"/>
                    <w:rPr>
                      <w:b/>
                      <w:bCs/>
                      <w:noProof w:val="0"/>
                    </w:rPr>
                  </w:pPr>
                </w:p>
                <w:p w14:paraId="0D054949" w14:textId="77777777" w:rsidR="004D7C86" w:rsidRPr="00FF430B" w:rsidRDefault="004D7C86" w:rsidP="002B4D12">
                  <w:pPr>
                    <w:jc w:val="center"/>
                    <w:rPr>
                      <w:b/>
                      <w:bCs/>
                      <w:noProof w:val="0"/>
                    </w:rPr>
                  </w:pPr>
                </w:p>
                <w:p w14:paraId="1ED91CB6" w14:textId="77777777" w:rsidR="005C3D95" w:rsidRPr="00FF430B" w:rsidRDefault="005C3D95" w:rsidP="002B4D12">
                  <w:pPr>
                    <w:jc w:val="center"/>
                    <w:rPr>
                      <w:b/>
                      <w:bCs/>
                      <w:noProof w:val="0"/>
                    </w:rPr>
                  </w:pPr>
                </w:p>
                <w:p w14:paraId="01FFB410" w14:textId="77777777"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14:paraId="0A2F2586" w14:textId="2B233D9F" w:rsidR="006A7C1C" w:rsidRPr="00FF430B" w:rsidRDefault="006A7C1C" w:rsidP="00D51F0A">
                  <w:pPr>
                    <w:rPr>
                      <w:noProof w:val="0"/>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14:paraId="7773675D" w14:textId="77777777" w:rsidR="004001DE" w:rsidRPr="00FF430B" w:rsidRDefault="004001DE" w:rsidP="00196AB4">
                  <w:pPr>
                    <w:ind w:firstLine="567"/>
                    <w:jc w:val="both"/>
                    <w:rPr>
                      <w:noProof w:val="0"/>
                    </w:rPr>
                  </w:pPr>
                  <w:r w:rsidRPr="00FF430B">
                    <w:rPr>
                      <w:noProof w:val="0"/>
                    </w:rPr>
                    <w:t> </w:t>
                  </w:r>
                </w:p>
                <w:p w14:paraId="2151506D" w14:textId="77777777"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rPr>
                  </w:pPr>
                  <w:r w:rsidRPr="00FF430B">
                    <w:rPr>
                      <w:b/>
                      <w:bCs/>
                      <w:noProof w:val="0"/>
                    </w:rPr>
                    <w:t xml:space="preserve">                                  Beneficiar</w:t>
                  </w:r>
                </w:p>
                <w:p w14:paraId="71E551BB" w14:textId="77777777" w:rsidR="00D51F0A" w:rsidRPr="00FF430B" w:rsidRDefault="00D51F0A" w:rsidP="00196AB4">
                  <w:pPr>
                    <w:ind w:firstLine="567"/>
                    <w:jc w:val="both"/>
                    <w:rPr>
                      <w:noProof w:val="0"/>
                    </w:rPr>
                  </w:pPr>
                </w:p>
                <w:p w14:paraId="057D63A1" w14:textId="77777777" w:rsidR="004001DE" w:rsidRPr="00FF430B" w:rsidRDefault="00A30B00" w:rsidP="00196AB4">
                  <w:pPr>
                    <w:ind w:firstLine="567"/>
                    <w:jc w:val="both"/>
                    <w:rPr>
                      <w:noProof w:val="0"/>
                    </w:rPr>
                  </w:pPr>
                  <w:r w:rsidRPr="00FF430B">
                    <w:rPr>
                      <w:noProof w:val="0"/>
                    </w:rPr>
                    <w:t> </w:t>
                  </w:r>
                </w:p>
                <w:p w14:paraId="3663D228" w14:textId="77777777" w:rsidR="004001DE" w:rsidRPr="00FF430B" w:rsidRDefault="004001DE" w:rsidP="00196AB4">
                  <w:pPr>
                    <w:ind w:firstLine="567"/>
                    <w:jc w:val="both"/>
                    <w:rPr>
                      <w:noProof w:val="0"/>
                    </w:rPr>
                  </w:pPr>
                </w:p>
              </w:tc>
            </w:tr>
          </w:tbl>
          <w:p w14:paraId="52B7F94F" w14:textId="77777777" w:rsidR="004D7C86" w:rsidRPr="00FF430B" w:rsidRDefault="004D7C86" w:rsidP="00196AB4">
            <w:pPr>
              <w:ind w:firstLine="567"/>
              <w:jc w:val="both"/>
              <w:rPr>
                <w:noProof w:val="0"/>
              </w:rPr>
            </w:pPr>
          </w:p>
          <w:p w14:paraId="76E43DE3" w14:textId="77777777" w:rsidR="004D7C86" w:rsidRPr="00FF430B" w:rsidRDefault="004D7C86" w:rsidP="00196AB4">
            <w:pPr>
              <w:ind w:firstLine="567"/>
              <w:jc w:val="both"/>
              <w:rPr>
                <w:noProof w:val="0"/>
              </w:rPr>
            </w:pPr>
          </w:p>
          <w:p w14:paraId="2D2726C6" w14:textId="77777777" w:rsidR="004D7C86" w:rsidRPr="00FF430B" w:rsidRDefault="004D7C86" w:rsidP="00196AB4">
            <w:pPr>
              <w:ind w:firstLine="567"/>
              <w:jc w:val="both"/>
              <w:rPr>
                <w:noProof w:val="0"/>
              </w:rPr>
            </w:pPr>
          </w:p>
          <w:p w14:paraId="520756C4" w14:textId="77777777" w:rsidR="004D7C86" w:rsidRPr="00FF430B" w:rsidRDefault="004D7C86" w:rsidP="00196AB4">
            <w:pPr>
              <w:ind w:firstLine="567"/>
              <w:jc w:val="both"/>
              <w:rPr>
                <w:noProof w:val="0"/>
              </w:rPr>
            </w:pPr>
          </w:p>
          <w:p w14:paraId="7E987910" w14:textId="77777777" w:rsidR="004D7C86" w:rsidRPr="00FF430B" w:rsidRDefault="004D7C86" w:rsidP="00196AB4">
            <w:pPr>
              <w:ind w:firstLine="567"/>
              <w:jc w:val="both"/>
              <w:rPr>
                <w:noProof w:val="0"/>
              </w:rPr>
            </w:pPr>
          </w:p>
          <w:p w14:paraId="3A694F2D" w14:textId="77777777" w:rsidR="004D7C86" w:rsidRPr="00FF430B" w:rsidRDefault="004D7C86" w:rsidP="00196AB4">
            <w:pPr>
              <w:ind w:firstLine="567"/>
              <w:jc w:val="both"/>
              <w:rPr>
                <w:noProof w:val="0"/>
              </w:rPr>
            </w:pPr>
          </w:p>
          <w:p w14:paraId="750F4EA1" w14:textId="77777777" w:rsidR="004D7C86" w:rsidRPr="00FF430B" w:rsidRDefault="004D7C86" w:rsidP="00196AB4">
            <w:pPr>
              <w:ind w:firstLine="567"/>
              <w:jc w:val="both"/>
              <w:rPr>
                <w:noProof w:val="0"/>
              </w:rPr>
            </w:pPr>
          </w:p>
          <w:p w14:paraId="67487C29" w14:textId="77777777" w:rsidR="004D7C86" w:rsidRPr="00FF430B" w:rsidRDefault="004D7C86" w:rsidP="00196AB4">
            <w:pPr>
              <w:ind w:firstLine="567"/>
              <w:jc w:val="both"/>
              <w:rPr>
                <w:noProof w:val="0"/>
              </w:rPr>
            </w:pPr>
          </w:p>
          <w:p w14:paraId="62D00C88" w14:textId="77777777" w:rsidR="004D7C86" w:rsidRPr="00FF430B" w:rsidRDefault="004D7C86" w:rsidP="00196AB4">
            <w:pPr>
              <w:ind w:firstLine="567"/>
              <w:jc w:val="both"/>
              <w:rPr>
                <w:noProof w:val="0"/>
              </w:rPr>
            </w:pPr>
          </w:p>
          <w:p w14:paraId="627D9CDD" w14:textId="77777777" w:rsidR="004D7C86" w:rsidRPr="00FF430B" w:rsidRDefault="004D7C86" w:rsidP="00196AB4">
            <w:pPr>
              <w:ind w:firstLine="567"/>
              <w:jc w:val="both"/>
              <w:rPr>
                <w:noProof w:val="0"/>
              </w:rPr>
            </w:pPr>
          </w:p>
          <w:p w14:paraId="07F7B3DD" w14:textId="77777777" w:rsidR="004D7C86" w:rsidRPr="00FF430B" w:rsidRDefault="004D7C86" w:rsidP="00196AB4">
            <w:pPr>
              <w:ind w:firstLine="567"/>
              <w:jc w:val="both"/>
              <w:rPr>
                <w:noProof w:val="0"/>
              </w:rPr>
            </w:pPr>
          </w:p>
          <w:p w14:paraId="44BBD623" w14:textId="77777777" w:rsidR="004D7C86" w:rsidRPr="00FF430B" w:rsidRDefault="004D7C86" w:rsidP="00196AB4">
            <w:pPr>
              <w:ind w:firstLine="567"/>
              <w:jc w:val="both"/>
              <w:rPr>
                <w:noProof w:val="0"/>
              </w:rPr>
            </w:pPr>
          </w:p>
          <w:p w14:paraId="7512E709" w14:textId="77777777" w:rsidR="004D7C86" w:rsidRPr="00FF430B" w:rsidRDefault="004D7C86" w:rsidP="00196AB4">
            <w:pPr>
              <w:ind w:firstLine="567"/>
              <w:jc w:val="both"/>
              <w:rPr>
                <w:noProof w:val="0"/>
              </w:rPr>
            </w:pPr>
          </w:p>
          <w:p w14:paraId="71363ACE" w14:textId="77777777" w:rsidR="004D7C86" w:rsidRPr="00FF430B" w:rsidRDefault="004D7C86" w:rsidP="00196AB4">
            <w:pPr>
              <w:ind w:firstLine="567"/>
              <w:jc w:val="both"/>
              <w:rPr>
                <w:noProof w:val="0"/>
              </w:rPr>
            </w:pPr>
          </w:p>
          <w:p w14:paraId="487AD876" w14:textId="77777777" w:rsidR="004D7C86" w:rsidRPr="00FF430B" w:rsidRDefault="004D7C86" w:rsidP="00196AB4">
            <w:pPr>
              <w:ind w:firstLine="567"/>
              <w:jc w:val="both"/>
              <w:rPr>
                <w:noProof w:val="0"/>
              </w:rPr>
            </w:pPr>
          </w:p>
          <w:p w14:paraId="2BCF08CD" w14:textId="77777777" w:rsidR="004D7C86" w:rsidRPr="00FF430B" w:rsidRDefault="004D7C86" w:rsidP="00196AB4">
            <w:pPr>
              <w:ind w:firstLine="567"/>
              <w:jc w:val="both"/>
              <w:rPr>
                <w:noProof w:val="0"/>
              </w:rPr>
            </w:pPr>
          </w:p>
          <w:p w14:paraId="5F267D08" w14:textId="59DEE446" w:rsidR="004D7C86" w:rsidRDefault="004D7C86" w:rsidP="006537B3">
            <w:pPr>
              <w:jc w:val="both"/>
              <w:rPr>
                <w:noProof w:val="0"/>
              </w:rPr>
            </w:pPr>
          </w:p>
          <w:p w14:paraId="56E83E73" w14:textId="77777777" w:rsidR="00A14C96" w:rsidRDefault="00A14C96" w:rsidP="006537B3">
            <w:pPr>
              <w:jc w:val="both"/>
              <w:rPr>
                <w:noProof w:val="0"/>
              </w:rPr>
            </w:pPr>
          </w:p>
          <w:p w14:paraId="4F534684" w14:textId="77777777" w:rsidR="006537B3" w:rsidRPr="00FF430B" w:rsidRDefault="006537B3" w:rsidP="006537B3">
            <w:pPr>
              <w:jc w:val="both"/>
              <w:rPr>
                <w:noProof w:val="0"/>
              </w:rPr>
            </w:pPr>
          </w:p>
          <w:p w14:paraId="62979151" w14:textId="77777777" w:rsidR="00425938" w:rsidRPr="00FF430B" w:rsidRDefault="00A30B00" w:rsidP="00196AB4">
            <w:pPr>
              <w:ind w:firstLine="567"/>
              <w:jc w:val="both"/>
              <w:rPr>
                <w:noProof w:val="0"/>
              </w:rPr>
            </w:pPr>
            <w:r w:rsidRPr="00FF430B">
              <w:rPr>
                <w:noProof w:val="0"/>
              </w:rPr>
              <w:t> </w:t>
            </w:r>
          </w:p>
          <w:p w14:paraId="6BAEC277" w14:textId="1B17D894"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14:paraId="2A673A9B" w14:textId="77777777" w:rsidR="002B4D12" w:rsidRPr="00FF430B" w:rsidRDefault="00AB7AE2" w:rsidP="004D7C86">
            <w:pPr>
              <w:jc w:val="right"/>
              <w:rPr>
                <w:noProof w:val="0"/>
              </w:rPr>
            </w:pPr>
            <w:r w:rsidRPr="00FF430B">
              <w:rPr>
                <w:noProof w:val="0"/>
              </w:rPr>
              <w:t>la C</w:t>
            </w:r>
            <w:r w:rsidR="0003591A" w:rsidRPr="00FF430B">
              <w:rPr>
                <w:noProof w:val="0"/>
              </w:rPr>
              <w:t>ontractul nr.__________</w:t>
            </w:r>
          </w:p>
          <w:p w14:paraId="55400B06" w14:textId="77777777" w:rsidR="002B4D12" w:rsidRPr="00FF430B" w:rsidRDefault="0003591A" w:rsidP="004D7C86">
            <w:pPr>
              <w:jc w:val="right"/>
              <w:rPr>
                <w:noProof w:val="0"/>
              </w:rPr>
            </w:pPr>
            <w:r w:rsidRPr="00FF430B">
              <w:rPr>
                <w:noProof w:val="0"/>
              </w:rPr>
              <w:t>din “____” ________ 20___</w:t>
            </w:r>
          </w:p>
          <w:p w14:paraId="14F3C04C" w14:textId="77777777" w:rsidR="002B4D12" w:rsidRPr="00FF430B" w:rsidRDefault="002B4D12" w:rsidP="002B4D12">
            <w:pPr>
              <w:keepNext/>
              <w:keepLines/>
              <w:spacing w:before="200"/>
              <w:ind w:firstLine="567"/>
              <w:jc w:val="both"/>
              <w:outlineLvl w:val="2"/>
              <w:rPr>
                <w:noProof w:val="0"/>
              </w:rPr>
            </w:pPr>
          </w:p>
          <w:p w14:paraId="6624D24A" w14:textId="77777777" w:rsidR="004D7C86" w:rsidRPr="00FF430B" w:rsidRDefault="004D7C86" w:rsidP="002B4D12">
            <w:pPr>
              <w:keepNext/>
              <w:keepLines/>
              <w:spacing w:before="200"/>
              <w:ind w:firstLine="567"/>
              <w:jc w:val="both"/>
              <w:outlineLvl w:val="2"/>
              <w:rPr>
                <w:noProof w:val="0"/>
              </w:rPr>
            </w:pPr>
          </w:p>
          <w:p w14:paraId="2DA440F1" w14:textId="77777777" w:rsidR="004D7C86" w:rsidRPr="00FF430B" w:rsidRDefault="004D7C86" w:rsidP="002B4D12">
            <w:pPr>
              <w:keepNext/>
              <w:keepLines/>
              <w:spacing w:before="200"/>
              <w:ind w:firstLine="567"/>
              <w:jc w:val="both"/>
              <w:outlineLvl w:val="2"/>
              <w:rPr>
                <w:noProof w:val="0"/>
              </w:rPr>
            </w:pPr>
          </w:p>
          <w:p w14:paraId="115C3226" w14:textId="77777777" w:rsidR="004D7C86" w:rsidRPr="00FF430B" w:rsidRDefault="004D7C86" w:rsidP="002B4D12">
            <w:pPr>
              <w:keepNext/>
              <w:keepLines/>
              <w:spacing w:before="200"/>
              <w:ind w:firstLine="567"/>
              <w:jc w:val="both"/>
              <w:outlineLvl w:val="2"/>
              <w:rPr>
                <w:noProof w:val="0"/>
              </w:rPr>
            </w:pPr>
          </w:p>
          <w:p w14:paraId="18FC920E" w14:textId="77777777"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14:paraId="2C7BEA0B" w14:textId="77777777"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14:paraId="666A6121" w14:textId="77777777"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14:paraId="1A1D2634" w14:textId="77777777"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14:paraId="6B4F4BFD" w14:textId="77777777"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14:paraId="510BB1B3" w14:textId="77777777"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rPr>
                  </w:pPr>
                  <w:r w:rsidRPr="00FF430B">
                    <w:rPr>
                      <w:b/>
                      <w:bCs/>
                      <w:noProof w:val="0"/>
                    </w:rPr>
                    <w:t>Termenii de executare/</w:t>
                  </w:r>
                </w:p>
                <w:p w14:paraId="1FD8327E" w14:textId="77777777" w:rsidR="006D2A20" w:rsidRPr="00FF430B" w:rsidRDefault="006D2A20" w:rsidP="00D51F0A">
                  <w:pPr>
                    <w:jc w:val="center"/>
                    <w:rPr>
                      <w:b/>
                      <w:bCs/>
                      <w:noProof w:val="0"/>
                    </w:rPr>
                  </w:pPr>
                  <w:r w:rsidRPr="00FF430B">
                    <w:rPr>
                      <w:b/>
                      <w:bCs/>
                      <w:noProof w:val="0"/>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rPr>
                  </w:pPr>
                  <w:r w:rsidRPr="00FF430B">
                    <w:rPr>
                      <w:noProof w:val="0"/>
                    </w:rPr>
                    <w:t> </w:t>
                  </w:r>
                </w:p>
                <w:p w14:paraId="08028511" w14:textId="77777777" w:rsidR="005C3D95" w:rsidRPr="00FF430B" w:rsidRDefault="005C3D95" w:rsidP="00101CBC">
                  <w:pPr>
                    <w:jc w:val="both"/>
                    <w:rPr>
                      <w:noProof w:val="0"/>
                    </w:rPr>
                  </w:pPr>
                </w:p>
                <w:p w14:paraId="63B787F5" w14:textId="77777777" w:rsidR="005C3D95" w:rsidRPr="00FF430B" w:rsidRDefault="005C3D95" w:rsidP="00101CBC">
                  <w:pPr>
                    <w:jc w:val="both"/>
                    <w:rPr>
                      <w:noProof w:val="0"/>
                    </w:rPr>
                  </w:pPr>
                </w:p>
                <w:p w14:paraId="12E7B758" w14:textId="77777777" w:rsidR="00753976" w:rsidRPr="00FF430B" w:rsidRDefault="00753976" w:rsidP="00101CBC">
                  <w:pPr>
                    <w:jc w:val="both"/>
                    <w:rPr>
                      <w:noProof w:val="0"/>
                    </w:rPr>
                  </w:pPr>
                </w:p>
                <w:p w14:paraId="5E716FAD" w14:textId="77777777" w:rsidR="00753976" w:rsidRPr="00FF430B" w:rsidRDefault="00753976" w:rsidP="00101CBC">
                  <w:pPr>
                    <w:jc w:val="both"/>
                    <w:rPr>
                      <w:noProof w:val="0"/>
                    </w:rPr>
                  </w:pPr>
                </w:p>
                <w:p w14:paraId="40D62F57" w14:textId="77777777" w:rsidR="00753976" w:rsidRPr="00FF430B" w:rsidRDefault="00753976" w:rsidP="00101CBC">
                  <w:pPr>
                    <w:jc w:val="both"/>
                    <w:rPr>
                      <w:noProof w:val="0"/>
                    </w:rPr>
                  </w:pPr>
                </w:p>
                <w:p w14:paraId="73E3013B" w14:textId="77777777" w:rsidR="00753976" w:rsidRPr="00FF430B" w:rsidRDefault="00753976" w:rsidP="00101CBC">
                  <w:pPr>
                    <w:jc w:val="both"/>
                    <w:rPr>
                      <w:noProof w:val="0"/>
                    </w:rPr>
                  </w:pPr>
                </w:p>
                <w:p w14:paraId="66B33276" w14:textId="77777777" w:rsidR="00753976" w:rsidRPr="00FF430B" w:rsidRDefault="00753976" w:rsidP="00101CBC">
                  <w:pPr>
                    <w:jc w:val="both"/>
                    <w:rPr>
                      <w:noProof w:val="0"/>
                    </w:rPr>
                  </w:pPr>
                </w:p>
                <w:p w14:paraId="03A3C6CA" w14:textId="77777777" w:rsidR="005C3D95" w:rsidRPr="00FF430B" w:rsidRDefault="005C3D95" w:rsidP="00101CBC">
                  <w:pPr>
                    <w:jc w:val="both"/>
                    <w:rPr>
                      <w:noProof w:val="0"/>
                    </w:rPr>
                  </w:pPr>
                </w:p>
                <w:p w14:paraId="3D0DF8C4" w14:textId="77777777" w:rsidR="006D2A20" w:rsidRPr="00FF430B" w:rsidRDefault="006D2A20" w:rsidP="00101CBC">
                  <w:pPr>
                    <w:jc w:val="center"/>
                    <w:rPr>
                      <w:noProof w:val="0"/>
                    </w:rPr>
                  </w:pPr>
                  <w:r w:rsidRPr="00FF430B">
                    <w:rPr>
                      <w:b/>
                      <w:bCs/>
                      <w:noProof w:val="0"/>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rPr>
                  </w:pPr>
                  <w:r w:rsidRPr="00FF430B">
                    <w:rPr>
                      <w:b/>
                      <w:bCs/>
                      <w:noProof w:val="0"/>
                    </w:rPr>
                    <w:t>Antreprenorul/Prestatorul de lucrări/</w:t>
                  </w:r>
                </w:p>
                <w:p w14:paraId="0F617E5D" w14:textId="77777777"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14:paraId="2A395D80" w14:textId="77777777" w:rsidR="006D2A20" w:rsidRPr="00FF430B" w:rsidRDefault="006D2A20" w:rsidP="00101CBC">
                  <w:pPr>
                    <w:ind w:firstLine="567"/>
                    <w:jc w:val="both"/>
                    <w:rPr>
                      <w:noProof w:val="0"/>
                    </w:rPr>
                  </w:pPr>
                  <w:r w:rsidRPr="00FF430B">
                    <w:rPr>
                      <w:noProof w:val="0"/>
                    </w:rPr>
                    <w:t> </w:t>
                  </w:r>
                </w:p>
                <w:p w14:paraId="75C4B550" w14:textId="77777777"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rPr>
                  </w:pPr>
                  <w:r w:rsidRPr="00FF430B">
                    <w:rPr>
                      <w:b/>
                      <w:bCs/>
                      <w:noProof w:val="0"/>
                    </w:rPr>
                    <w:t>Beneficiar</w:t>
                  </w:r>
                </w:p>
                <w:p w14:paraId="63F47213" w14:textId="77777777" w:rsidR="006D2A20" w:rsidRPr="00FF430B" w:rsidRDefault="006D2A20" w:rsidP="00101CBC">
                  <w:pPr>
                    <w:ind w:firstLine="567"/>
                    <w:jc w:val="both"/>
                    <w:rPr>
                      <w:noProof w:val="0"/>
                    </w:rPr>
                  </w:pPr>
                  <w:r w:rsidRPr="00FF430B">
                    <w:rPr>
                      <w:noProof w:val="0"/>
                    </w:rPr>
                    <w:t> </w:t>
                  </w:r>
                </w:p>
                <w:p w14:paraId="33C91E77" w14:textId="77777777" w:rsidR="005E1BB7" w:rsidRPr="00FF430B" w:rsidRDefault="005E1BB7" w:rsidP="00101CBC">
                  <w:pPr>
                    <w:ind w:firstLine="567"/>
                    <w:jc w:val="both"/>
                    <w:rPr>
                      <w:noProof w:val="0"/>
                    </w:rPr>
                  </w:pPr>
                </w:p>
                <w:p w14:paraId="45A293B9" w14:textId="77777777" w:rsidR="006D2A20" w:rsidRPr="00FF430B" w:rsidRDefault="006D2A20" w:rsidP="00101CBC">
                  <w:pPr>
                    <w:ind w:firstLine="567"/>
                    <w:jc w:val="both"/>
                    <w:rPr>
                      <w:noProof w:val="0"/>
                    </w:rPr>
                  </w:pPr>
                </w:p>
              </w:tc>
            </w:tr>
          </w:tbl>
          <w:p w14:paraId="5C046FF9" w14:textId="77777777" w:rsidR="002B4D12" w:rsidRPr="00FF430B" w:rsidRDefault="002B4D12" w:rsidP="00196AB4">
            <w:pPr>
              <w:keepNext/>
              <w:keepLines/>
              <w:spacing w:before="200"/>
              <w:ind w:firstLine="567"/>
              <w:jc w:val="both"/>
              <w:outlineLvl w:val="2"/>
              <w:rPr>
                <w:noProof w:val="0"/>
              </w:rPr>
            </w:pPr>
          </w:p>
          <w:p w14:paraId="3148914E" w14:textId="77777777" w:rsidR="007323B6" w:rsidRPr="00FF430B" w:rsidRDefault="007323B6" w:rsidP="002B4D12">
            <w:pPr>
              <w:tabs>
                <w:tab w:val="left" w:pos="2295"/>
              </w:tabs>
              <w:jc w:val="both"/>
            </w:pPr>
          </w:p>
          <w:p w14:paraId="47FB1BC0" w14:textId="77777777" w:rsidR="00F94BAD" w:rsidRPr="00FF430B" w:rsidRDefault="00F94BAD" w:rsidP="007D2982">
            <w:pPr>
              <w:autoSpaceDE w:val="0"/>
              <w:autoSpaceDN w:val="0"/>
              <w:adjustRightInd w:val="0"/>
              <w:ind w:right="23"/>
              <w:jc w:val="center"/>
              <w:rPr>
                <w:b/>
                <w:bCs/>
              </w:rPr>
            </w:pPr>
          </w:p>
          <w:p w14:paraId="07647A5B" w14:textId="77777777" w:rsidR="00C6170E" w:rsidRPr="00FF430B" w:rsidRDefault="00C6170E" w:rsidP="007D2982">
            <w:pPr>
              <w:autoSpaceDE w:val="0"/>
              <w:autoSpaceDN w:val="0"/>
              <w:adjustRightInd w:val="0"/>
              <w:ind w:right="23"/>
              <w:jc w:val="center"/>
              <w:rPr>
                <w:b/>
                <w:bCs/>
              </w:rPr>
            </w:pPr>
          </w:p>
          <w:p w14:paraId="34B6B439" w14:textId="77777777" w:rsidR="00C6170E" w:rsidRPr="00FF430B" w:rsidRDefault="00C6170E" w:rsidP="007D2982">
            <w:pPr>
              <w:autoSpaceDE w:val="0"/>
              <w:autoSpaceDN w:val="0"/>
              <w:adjustRightInd w:val="0"/>
              <w:ind w:right="23"/>
              <w:jc w:val="center"/>
              <w:rPr>
                <w:b/>
                <w:bCs/>
              </w:rPr>
            </w:pPr>
          </w:p>
          <w:p w14:paraId="602CCD44" w14:textId="77777777" w:rsidR="00C6170E" w:rsidRPr="00FF430B" w:rsidRDefault="00C6170E" w:rsidP="007D2982">
            <w:pPr>
              <w:autoSpaceDE w:val="0"/>
              <w:autoSpaceDN w:val="0"/>
              <w:adjustRightInd w:val="0"/>
              <w:ind w:right="23"/>
              <w:jc w:val="center"/>
              <w:rPr>
                <w:b/>
                <w:bCs/>
              </w:rPr>
            </w:pPr>
          </w:p>
          <w:p w14:paraId="31CB8C63" w14:textId="77777777" w:rsidR="00C6170E" w:rsidRPr="00FF430B" w:rsidRDefault="00C6170E" w:rsidP="007D2982">
            <w:pPr>
              <w:autoSpaceDE w:val="0"/>
              <w:autoSpaceDN w:val="0"/>
              <w:adjustRightInd w:val="0"/>
              <w:ind w:right="23"/>
              <w:jc w:val="center"/>
              <w:rPr>
                <w:b/>
                <w:bCs/>
              </w:rPr>
            </w:pPr>
          </w:p>
          <w:p w14:paraId="68D56DE8" w14:textId="77777777" w:rsidR="00C6170E" w:rsidRPr="00FF430B" w:rsidRDefault="00C6170E" w:rsidP="007D2982">
            <w:pPr>
              <w:autoSpaceDE w:val="0"/>
              <w:autoSpaceDN w:val="0"/>
              <w:adjustRightInd w:val="0"/>
              <w:ind w:right="23"/>
              <w:jc w:val="center"/>
              <w:rPr>
                <w:b/>
                <w:bCs/>
              </w:rPr>
            </w:pPr>
          </w:p>
          <w:p w14:paraId="5EE6431B" w14:textId="77777777" w:rsidR="00C6170E" w:rsidRPr="00FF430B" w:rsidRDefault="00C6170E" w:rsidP="007D2982">
            <w:pPr>
              <w:autoSpaceDE w:val="0"/>
              <w:autoSpaceDN w:val="0"/>
              <w:adjustRightInd w:val="0"/>
              <w:ind w:right="23"/>
              <w:jc w:val="center"/>
              <w:rPr>
                <w:b/>
                <w:bCs/>
              </w:rPr>
            </w:pPr>
          </w:p>
          <w:p w14:paraId="42A95D3E" w14:textId="77777777" w:rsidR="00C6170E" w:rsidRPr="00FF430B" w:rsidRDefault="00C6170E" w:rsidP="007D2982">
            <w:pPr>
              <w:autoSpaceDE w:val="0"/>
              <w:autoSpaceDN w:val="0"/>
              <w:adjustRightInd w:val="0"/>
              <w:ind w:right="23"/>
              <w:jc w:val="center"/>
              <w:rPr>
                <w:b/>
                <w:bCs/>
              </w:rPr>
            </w:pPr>
          </w:p>
          <w:p w14:paraId="766AE5B7" w14:textId="77777777" w:rsidR="00C6170E" w:rsidRPr="00FF430B" w:rsidRDefault="00C6170E" w:rsidP="007D2982">
            <w:pPr>
              <w:autoSpaceDE w:val="0"/>
              <w:autoSpaceDN w:val="0"/>
              <w:adjustRightInd w:val="0"/>
              <w:ind w:right="23"/>
              <w:jc w:val="center"/>
              <w:rPr>
                <w:b/>
                <w:bCs/>
              </w:rPr>
            </w:pPr>
          </w:p>
          <w:p w14:paraId="7DFBA7A5" w14:textId="77777777" w:rsidR="00C6170E" w:rsidRPr="00FF430B" w:rsidRDefault="00C6170E" w:rsidP="007D2982">
            <w:pPr>
              <w:autoSpaceDE w:val="0"/>
              <w:autoSpaceDN w:val="0"/>
              <w:adjustRightInd w:val="0"/>
              <w:ind w:right="23"/>
              <w:jc w:val="center"/>
              <w:rPr>
                <w:b/>
                <w:bCs/>
              </w:rPr>
            </w:pPr>
          </w:p>
          <w:p w14:paraId="55D6B88E" w14:textId="20418291" w:rsidR="001F7AEE" w:rsidRDefault="001F7AEE" w:rsidP="00006D6D">
            <w:pPr>
              <w:autoSpaceDE w:val="0"/>
              <w:autoSpaceDN w:val="0"/>
              <w:adjustRightInd w:val="0"/>
              <w:ind w:right="23"/>
              <w:rPr>
                <w:b/>
                <w:bCs/>
              </w:rPr>
            </w:pPr>
          </w:p>
          <w:p w14:paraId="0C3AB98A" w14:textId="77777777" w:rsidR="00006D6D" w:rsidRDefault="00006D6D" w:rsidP="00006D6D">
            <w:pPr>
              <w:autoSpaceDE w:val="0"/>
              <w:autoSpaceDN w:val="0"/>
              <w:adjustRightInd w:val="0"/>
              <w:ind w:right="23"/>
              <w:rPr>
                <w:b/>
                <w:bCs/>
              </w:rPr>
            </w:pPr>
          </w:p>
          <w:p w14:paraId="61F55B0F" w14:textId="77777777" w:rsidR="00A14C96" w:rsidRDefault="00A14C96" w:rsidP="007D2982">
            <w:pPr>
              <w:autoSpaceDE w:val="0"/>
              <w:autoSpaceDN w:val="0"/>
              <w:adjustRightInd w:val="0"/>
              <w:ind w:right="23"/>
              <w:jc w:val="center"/>
              <w:rPr>
                <w:b/>
                <w:bCs/>
              </w:rPr>
            </w:pPr>
          </w:p>
          <w:p w14:paraId="3E7AF25E" w14:textId="77777777" w:rsidR="001F7AEE" w:rsidRPr="00FF430B" w:rsidRDefault="001F7AEE" w:rsidP="007D2982">
            <w:pPr>
              <w:autoSpaceDE w:val="0"/>
              <w:autoSpaceDN w:val="0"/>
              <w:adjustRightInd w:val="0"/>
              <w:ind w:right="23"/>
              <w:jc w:val="center"/>
              <w:rPr>
                <w:b/>
                <w:bCs/>
              </w:rPr>
            </w:pPr>
          </w:p>
          <w:p w14:paraId="41D74A3F" w14:textId="7CDC7676"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14:paraId="7B483770"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1C83BAC0" w14:textId="77777777" w:rsidR="000C5DFB" w:rsidRPr="00FF430B" w:rsidRDefault="000C5DFB" w:rsidP="000C5DFB">
            <w:pPr>
              <w:jc w:val="right"/>
              <w:rPr>
                <w:noProof w:val="0"/>
              </w:rPr>
            </w:pPr>
            <w:r w:rsidRPr="00FF430B">
              <w:rPr>
                <w:noProof w:val="0"/>
              </w:rPr>
              <w:t>din “____” ________ 20___</w:t>
            </w:r>
          </w:p>
          <w:p w14:paraId="04A0235B" w14:textId="77777777" w:rsidR="004D7C86" w:rsidRPr="00FF430B" w:rsidRDefault="004D7C86" w:rsidP="000C5DFB">
            <w:pPr>
              <w:autoSpaceDE w:val="0"/>
              <w:autoSpaceDN w:val="0"/>
              <w:adjustRightInd w:val="0"/>
              <w:ind w:right="23"/>
              <w:jc w:val="right"/>
              <w:rPr>
                <w:b/>
                <w:bCs/>
              </w:rPr>
            </w:pPr>
          </w:p>
          <w:p w14:paraId="0E79181A" w14:textId="77777777" w:rsidR="00C6170E" w:rsidRPr="00FF430B" w:rsidRDefault="00C6170E" w:rsidP="007D2982">
            <w:pPr>
              <w:autoSpaceDE w:val="0"/>
              <w:autoSpaceDN w:val="0"/>
              <w:adjustRightInd w:val="0"/>
              <w:ind w:right="23"/>
              <w:jc w:val="center"/>
              <w:rPr>
                <w:b/>
                <w:bCs/>
              </w:rPr>
            </w:pPr>
          </w:p>
          <w:p w14:paraId="569E6035" w14:textId="77777777"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rPr>
                  </w:pPr>
                  <w:r w:rsidRPr="00FF430B">
                    <w:rPr>
                      <w:b/>
                      <w:caps/>
                    </w:rPr>
                    <w:t>ACORD ADIȚIONAL</w:t>
                  </w:r>
                  <w:r w:rsidRPr="00FF430B">
                    <w:rPr>
                      <w:b/>
                    </w:rPr>
                    <w:t xml:space="preserve"> Nr.______</w:t>
                  </w:r>
                </w:p>
                <w:p w14:paraId="1610B3DE" w14:textId="77777777" w:rsidR="00F94BAD" w:rsidRPr="00FF430B" w:rsidRDefault="00F94BAD" w:rsidP="00F94BAD">
                  <w:pPr>
                    <w:jc w:val="center"/>
                    <w:rPr>
                      <w:b/>
                    </w:rPr>
                  </w:pPr>
                </w:p>
                <w:p w14:paraId="19D11994" w14:textId="0A4639E3"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14:paraId="05CEF2A6" w14:textId="77777777" w:rsidR="00F94BAD" w:rsidRPr="00FF430B" w:rsidRDefault="00F94BAD" w:rsidP="00F94BAD"/>
                <w:p w14:paraId="6F3F8066" w14:textId="77777777" w:rsidR="00F94BAD" w:rsidRPr="00FF430B" w:rsidRDefault="00F94BAD" w:rsidP="00F94BAD"/>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rPr>
                  </w:pPr>
                </w:p>
                <w:p w14:paraId="320C32A8" w14:textId="77777777"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rPr>
                  </w:pPr>
                </w:p>
                <w:p w14:paraId="35E43DC1" w14:textId="77777777"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14:paraId="1021F566" w14:textId="77777777" w:rsidR="00F94BAD" w:rsidRPr="002510C4" w:rsidRDefault="00F94BAD" w:rsidP="00F94BAD">
                  <w:pPr>
                    <w:pStyle w:val="af2"/>
                    <w:tabs>
                      <w:tab w:val="right" w:pos="10205"/>
                    </w:tabs>
                    <w:ind w:firstLine="0"/>
                    <w:jc w:val="left"/>
                    <w:rPr>
                      <w:lang w:val="en-US"/>
                    </w:rPr>
                  </w:pPr>
                </w:p>
                <w:p w14:paraId="01D00D32" w14:textId="77777777"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14:paraId="2596E10D" w14:textId="77777777" w:rsidR="00F94BAD" w:rsidRPr="00FF430B" w:rsidRDefault="00F94BAD" w:rsidP="00F94BAD">
                  <w:pPr>
                    <w:pStyle w:val="a"/>
                    <w:ind w:left="743"/>
                  </w:pPr>
                  <w:r w:rsidRPr="00FF430B">
                    <w:t>_________________________________________</w:t>
                  </w:r>
                  <w:r w:rsidR="00AB7AE2" w:rsidRPr="00FF430B">
                    <w:t>_______________________________</w:t>
                  </w:r>
                </w:p>
                <w:p w14:paraId="284477CF" w14:textId="77777777" w:rsidR="00F94BAD" w:rsidRPr="00FF430B" w:rsidRDefault="00F94BAD" w:rsidP="00F94BAD">
                  <w:pPr>
                    <w:tabs>
                      <w:tab w:val="right" w:pos="10205"/>
                    </w:tabs>
                    <w:ind w:left="1134" w:right="-1"/>
                  </w:pPr>
                </w:p>
                <w:p w14:paraId="65B500A3" w14:textId="77777777"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14:paraId="6BE64F25" w14:textId="77777777" w:rsidR="00F94BAD" w:rsidRPr="00FF430B" w:rsidRDefault="00F94BAD" w:rsidP="00F94BAD">
                  <w:pPr>
                    <w:pStyle w:val="2"/>
                    <w:rPr>
                      <w:szCs w:val="24"/>
                    </w:rPr>
                  </w:pPr>
                </w:p>
                <w:p w14:paraId="7D7727CA" w14:textId="77777777" w:rsidR="00F94BAD" w:rsidRPr="00FF430B" w:rsidRDefault="00F94BAD" w:rsidP="00F94BAD"/>
                <w:p w14:paraId="5F3E5935" w14:textId="77777777" w:rsidR="00F94BAD" w:rsidRPr="00FF430B" w:rsidRDefault="009429D7" w:rsidP="00FD0E2B">
                  <w:pPr>
                    <w:jc w:val="center"/>
                  </w:pPr>
                  <w:r w:rsidRPr="00FF430B">
                    <w:rPr>
                      <w:b/>
                      <w:bCs/>
                      <w:noProof w:val="0"/>
                    </w:rPr>
                    <w:t>SEMNĂTURILE PĂRŢILOR</w:t>
                  </w:r>
                </w:p>
                <w:p w14:paraId="75F12496" w14:textId="77777777" w:rsidR="00F94BAD" w:rsidRPr="00FF430B" w:rsidRDefault="00F94BAD" w:rsidP="00F94BAD"/>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rPr>
                  </w:pPr>
                  <w:r w:rsidRPr="00FF430B">
                    <w:rPr>
                      <w:b/>
                      <w:bCs/>
                      <w:noProof w:val="0"/>
                    </w:rPr>
                    <w:t>ANTREPRENORUL/PRESTATORUL</w:t>
                  </w:r>
                </w:p>
              </w:tc>
              <w:tc>
                <w:tcPr>
                  <w:tcW w:w="4461" w:type="dxa"/>
                  <w:vAlign w:val="center"/>
                </w:tcPr>
                <w:p w14:paraId="5EA627FA" w14:textId="7E076C50" w:rsidR="00F94BAD" w:rsidRPr="00FF430B" w:rsidRDefault="006A7C1C" w:rsidP="0067769C">
                  <w:pPr>
                    <w:jc w:val="center"/>
                    <w:rPr>
                      <w:noProof w:val="0"/>
                    </w:rPr>
                  </w:pPr>
                  <w:r w:rsidRPr="00FF430B">
                    <w:rPr>
                      <w:b/>
                      <w:bCs/>
                      <w:noProof w:val="0"/>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tc>
              <w:tc>
                <w:tcPr>
                  <w:tcW w:w="4461" w:type="dxa"/>
                  <w:tcBorders>
                    <w:top w:val="nil"/>
                    <w:left w:val="nil"/>
                    <w:bottom w:val="nil"/>
                    <w:right w:val="nil"/>
                  </w:tcBorders>
                  <w:vAlign w:val="center"/>
                </w:tcPr>
                <w:p w14:paraId="4D096298" w14:textId="77777777" w:rsidR="00F94BAD" w:rsidRPr="00FF430B" w:rsidRDefault="00F94BAD" w:rsidP="0067769C"/>
              </w:tc>
            </w:tr>
          </w:tbl>
          <w:p w14:paraId="4A0B8FB2" w14:textId="77777777" w:rsidR="00F94BAD" w:rsidRPr="00FF430B" w:rsidRDefault="00F94BAD" w:rsidP="007D2982">
            <w:pPr>
              <w:autoSpaceDE w:val="0"/>
              <w:autoSpaceDN w:val="0"/>
              <w:adjustRightInd w:val="0"/>
              <w:ind w:right="23"/>
              <w:jc w:val="center"/>
              <w:rPr>
                <w:b/>
                <w:color w:val="000000"/>
                <w:w w:val="90"/>
              </w:rPr>
            </w:pPr>
          </w:p>
          <w:p w14:paraId="389486D7" w14:textId="77777777" w:rsidR="002217B0" w:rsidRPr="00FF430B" w:rsidRDefault="002217B0" w:rsidP="007D2982">
            <w:pPr>
              <w:autoSpaceDE w:val="0"/>
              <w:autoSpaceDN w:val="0"/>
              <w:adjustRightInd w:val="0"/>
              <w:ind w:right="23"/>
              <w:jc w:val="center"/>
              <w:rPr>
                <w:b/>
                <w:color w:val="000000"/>
                <w:w w:val="90"/>
              </w:rPr>
            </w:pPr>
          </w:p>
          <w:p w14:paraId="3505C484" w14:textId="77777777" w:rsidR="003A40C2" w:rsidRPr="00FF430B" w:rsidRDefault="003A40C2" w:rsidP="007D2982">
            <w:pPr>
              <w:autoSpaceDE w:val="0"/>
              <w:autoSpaceDN w:val="0"/>
              <w:adjustRightInd w:val="0"/>
              <w:ind w:right="23"/>
              <w:jc w:val="center"/>
              <w:rPr>
                <w:b/>
                <w:color w:val="000000"/>
                <w:w w:val="90"/>
              </w:rPr>
            </w:pPr>
          </w:p>
          <w:p w14:paraId="3950D0B3" w14:textId="77777777" w:rsidR="003A40C2" w:rsidRPr="00FF430B" w:rsidRDefault="003A40C2" w:rsidP="007D2982">
            <w:pPr>
              <w:autoSpaceDE w:val="0"/>
              <w:autoSpaceDN w:val="0"/>
              <w:adjustRightInd w:val="0"/>
              <w:ind w:right="23"/>
              <w:jc w:val="center"/>
              <w:rPr>
                <w:b/>
                <w:color w:val="000000"/>
                <w:w w:val="90"/>
              </w:rPr>
            </w:pPr>
          </w:p>
          <w:p w14:paraId="6C632736" w14:textId="77777777" w:rsidR="003A40C2" w:rsidRPr="00FF430B" w:rsidRDefault="003A40C2" w:rsidP="007D2982">
            <w:pPr>
              <w:autoSpaceDE w:val="0"/>
              <w:autoSpaceDN w:val="0"/>
              <w:adjustRightInd w:val="0"/>
              <w:ind w:right="23"/>
              <w:jc w:val="center"/>
              <w:rPr>
                <w:b/>
                <w:color w:val="000000"/>
                <w:w w:val="90"/>
              </w:rPr>
            </w:pPr>
          </w:p>
          <w:p w14:paraId="32E427B2" w14:textId="77777777" w:rsidR="003A40C2" w:rsidRPr="00FF430B" w:rsidRDefault="003A40C2" w:rsidP="007D2982">
            <w:pPr>
              <w:autoSpaceDE w:val="0"/>
              <w:autoSpaceDN w:val="0"/>
              <w:adjustRightInd w:val="0"/>
              <w:ind w:right="23"/>
              <w:jc w:val="center"/>
              <w:rPr>
                <w:b/>
                <w:color w:val="000000"/>
                <w:w w:val="90"/>
              </w:rPr>
            </w:pPr>
          </w:p>
          <w:p w14:paraId="75D3B2D9" w14:textId="77777777" w:rsidR="003A40C2" w:rsidRPr="00FF430B" w:rsidRDefault="003A40C2" w:rsidP="007D2982">
            <w:pPr>
              <w:autoSpaceDE w:val="0"/>
              <w:autoSpaceDN w:val="0"/>
              <w:adjustRightInd w:val="0"/>
              <w:ind w:right="23"/>
              <w:jc w:val="center"/>
              <w:rPr>
                <w:b/>
                <w:color w:val="000000"/>
                <w:w w:val="90"/>
              </w:rPr>
            </w:pPr>
          </w:p>
          <w:p w14:paraId="55813135" w14:textId="77777777" w:rsidR="00C6170E" w:rsidRPr="00FF430B" w:rsidRDefault="00C6170E" w:rsidP="007D2982">
            <w:pPr>
              <w:autoSpaceDE w:val="0"/>
              <w:autoSpaceDN w:val="0"/>
              <w:adjustRightInd w:val="0"/>
              <w:ind w:right="23"/>
              <w:jc w:val="center"/>
              <w:rPr>
                <w:b/>
                <w:color w:val="000000"/>
                <w:w w:val="90"/>
              </w:rPr>
            </w:pPr>
          </w:p>
          <w:p w14:paraId="58499A31" w14:textId="77777777" w:rsidR="003A40C2" w:rsidRPr="00FF430B" w:rsidRDefault="003A40C2" w:rsidP="007D2982">
            <w:pPr>
              <w:autoSpaceDE w:val="0"/>
              <w:autoSpaceDN w:val="0"/>
              <w:adjustRightInd w:val="0"/>
              <w:ind w:right="23"/>
              <w:jc w:val="center"/>
              <w:rPr>
                <w:b/>
                <w:color w:val="000000"/>
                <w:w w:val="90"/>
              </w:rPr>
            </w:pPr>
          </w:p>
          <w:p w14:paraId="1AAD1EC6" w14:textId="77777777" w:rsidR="00BE49DD" w:rsidRPr="00FF430B" w:rsidRDefault="00BE49DD" w:rsidP="007D2982">
            <w:pPr>
              <w:autoSpaceDE w:val="0"/>
              <w:autoSpaceDN w:val="0"/>
              <w:adjustRightInd w:val="0"/>
              <w:ind w:right="23"/>
              <w:jc w:val="center"/>
              <w:rPr>
                <w:b/>
                <w:color w:val="000000"/>
                <w:w w:val="90"/>
              </w:rPr>
            </w:pPr>
          </w:p>
          <w:p w14:paraId="7E8244A7" w14:textId="77777777" w:rsidR="004A5F0C" w:rsidRPr="00FF430B" w:rsidRDefault="004A5F0C" w:rsidP="007D2982">
            <w:pPr>
              <w:autoSpaceDE w:val="0"/>
              <w:autoSpaceDN w:val="0"/>
              <w:adjustRightInd w:val="0"/>
              <w:ind w:right="23"/>
              <w:jc w:val="center"/>
              <w:rPr>
                <w:b/>
                <w:color w:val="000000"/>
                <w:w w:val="90"/>
              </w:rPr>
            </w:pPr>
          </w:p>
          <w:p w14:paraId="6690B9BF" w14:textId="77777777" w:rsidR="00BE49DD" w:rsidRPr="00FF430B" w:rsidRDefault="00BE49DD" w:rsidP="007D2982">
            <w:pPr>
              <w:autoSpaceDE w:val="0"/>
              <w:autoSpaceDN w:val="0"/>
              <w:adjustRightInd w:val="0"/>
              <w:ind w:right="23"/>
              <w:jc w:val="center"/>
              <w:rPr>
                <w:b/>
                <w:color w:val="000000"/>
                <w:w w:val="90"/>
              </w:rPr>
            </w:pPr>
          </w:p>
          <w:p w14:paraId="5932B09F" w14:textId="77777777" w:rsidR="003A40C2" w:rsidRPr="00FF430B" w:rsidRDefault="003A40C2" w:rsidP="007D2982">
            <w:pPr>
              <w:autoSpaceDE w:val="0"/>
              <w:autoSpaceDN w:val="0"/>
              <w:adjustRightInd w:val="0"/>
              <w:ind w:right="23"/>
              <w:jc w:val="center"/>
              <w:rPr>
                <w:b/>
                <w:color w:val="000000"/>
                <w:w w:val="90"/>
              </w:rPr>
            </w:pPr>
          </w:p>
          <w:p w14:paraId="08AEB49C" w14:textId="77777777" w:rsidR="003A40C2" w:rsidRPr="00FF430B" w:rsidRDefault="003A40C2" w:rsidP="007D2982">
            <w:pPr>
              <w:autoSpaceDE w:val="0"/>
              <w:autoSpaceDN w:val="0"/>
              <w:adjustRightInd w:val="0"/>
              <w:ind w:right="23"/>
              <w:jc w:val="center"/>
              <w:rPr>
                <w:b/>
                <w:color w:val="000000"/>
                <w:w w:val="90"/>
              </w:rPr>
            </w:pPr>
          </w:p>
          <w:p w14:paraId="315366EA" w14:textId="30B97EC2"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14:paraId="679FF938"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7F28CDDB" w14:textId="77777777" w:rsidR="000C5DFB" w:rsidRPr="00FF430B" w:rsidRDefault="000C5DFB" w:rsidP="000C5DFB">
            <w:pPr>
              <w:jc w:val="right"/>
              <w:rPr>
                <w:noProof w:val="0"/>
              </w:rPr>
            </w:pPr>
            <w:r w:rsidRPr="00FF430B">
              <w:rPr>
                <w:noProof w:val="0"/>
              </w:rPr>
              <w:t>din “____” ________ 20___</w:t>
            </w:r>
          </w:p>
          <w:p w14:paraId="5B6E35B4" w14:textId="77777777" w:rsidR="003A40C2" w:rsidRPr="00FF430B" w:rsidRDefault="003A40C2" w:rsidP="007D2982">
            <w:pPr>
              <w:autoSpaceDE w:val="0"/>
              <w:autoSpaceDN w:val="0"/>
              <w:adjustRightInd w:val="0"/>
              <w:ind w:right="23"/>
              <w:jc w:val="center"/>
              <w:rPr>
                <w:b/>
                <w:color w:val="000000"/>
                <w:w w:val="90"/>
              </w:rPr>
            </w:pPr>
          </w:p>
          <w:p w14:paraId="2E0F3101" w14:textId="77777777" w:rsidR="00FD0E2B" w:rsidRPr="00FF430B" w:rsidRDefault="00FD0E2B" w:rsidP="007D2982">
            <w:pPr>
              <w:autoSpaceDE w:val="0"/>
              <w:autoSpaceDN w:val="0"/>
              <w:adjustRightInd w:val="0"/>
              <w:ind w:right="23"/>
              <w:jc w:val="center"/>
              <w:rPr>
                <w:b/>
                <w:color w:val="000000"/>
                <w:w w:val="90"/>
              </w:rPr>
            </w:pPr>
          </w:p>
          <w:p w14:paraId="17D7BB72" w14:textId="77777777" w:rsidR="00F94BAD" w:rsidRPr="00FF430B" w:rsidRDefault="00F94BAD" w:rsidP="007D2982">
            <w:pPr>
              <w:autoSpaceDE w:val="0"/>
              <w:autoSpaceDN w:val="0"/>
              <w:adjustRightInd w:val="0"/>
              <w:ind w:right="23"/>
              <w:jc w:val="center"/>
              <w:rPr>
                <w:b/>
                <w:bCs/>
              </w:rPr>
            </w:pPr>
          </w:p>
          <w:p w14:paraId="4A3ED436" w14:textId="77777777" w:rsidR="007D2982" w:rsidRPr="00FF430B" w:rsidRDefault="007D2982" w:rsidP="007D2982">
            <w:pPr>
              <w:autoSpaceDE w:val="0"/>
              <w:autoSpaceDN w:val="0"/>
              <w:adjustRightInd w:val="0"/>
              <w:ind w:right="23"/>
              <w:jc w:val="center"/>
              <w:rPr>
                <w:b/>
                <w:bCs/>
              </w:rPr>
            </w:pPr>
            <w:r w:rsidRPr="00FF430B">
              <w:rPr>
                <w:b/>
                <w:bCs/>
              </w:rPr>
              <w:t xml:space="preserve">ACORD-CADRU </w:t>
            </w:r>
          </w:p>
          <w:p w14:paraId="6760069D" w14:textId="77777777" w:rsidR="007D2982" w:rsidRPr="00FF430B" w:rsidRDefault="007D2982" w:rsidP="007D2982">
            <w:pPr>
              <w:autoSpaceDE w:val="0"/>
              <w:autoSpaceDN w:val="0"/>
              <w:adjustRightInd w:val="0"/>
              <w:ind w:right="23"/>
              <w:jc w:val="center"/>
            </w:pPr>
            <w:r w:rsidRPr="00FF430B">
              <w:t>nr. ________ data ___________</w:t>
            </w:r>
          </w:p>
          <w:p w14:paraId="69EA9D8F" w14:textId="77777777" w:rsidR="007D2982" w:rsidRPr="00FF430B" w:rsidRDefault="007D2982" w:rsidP="007D2982">
            <w:pPr>
              <w:autoSpaceDE w:val="0"/>
              <w:autoSpaceDN w:val="0"/>
              <w:adjustRightInd w:val="0"/>
              <w:ind w:right="23"/>
              <w:jc w:val="center"/>
            </w:pPr>
          </w:p>
          <w:p w14:paraId="68AB5FB2" w14:textId="77777777" w:rsidR="007D2982" w:rsidRPr="00FF430B" w:rsidRDefault="007D2982" w:rsidP="007D2982">
            <w:pPr>
              <w:autoSpaceDE w:val="0"/>
              <w:autoSpaceDN w:val="0"/>
              <w:adjustRightInd w:val="0"/>
              <w:ind w:left="720" w:right="-540"/>
              <w:jc w:val="both"/>
              <w:rPr>
                <w:b/>
                <w:bCs/>
              </w:rPr>
            </w:pPr>
            <w:r w:rsidRPr="00FF430B">
              <w:rPr>
                <w:b/>
                <w:bCs/>
              </w:rPr>
              <w:t>1. Părţile acordului-cadru</w:t>
            </w:r>
          </w:p>
          <w:p w14:paraId="11832D52" w14:textId="77777777" w:rsidR="007D2982" w:rsidRPr="00FF430B" w:rsidRDefault="007D2982" w:rsidP="007D2982">
            <w:pPr>
              <w:autoSpaceDE w:val="0"/>
              <w:autoSpaceDN w:val="0"/>
              <w:adjustRightInd w:val="0"/>
              <w:ind w:left="1140" w:right="-540"/>
              <w:jc w:val="both"/>
              <w:rPr>
                <w:b/>
                <w:bCs/>
              </w:rPr>
            </w:pPr>
          </w:p>
          <w:p w14:paraId="706E6DB7" w14:textId="5740B5E9"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pPr>
          </w:p>
          <w:p w14:paraId="16F9F41F" w14:textId="77777777" w:rsidR="007D2982" w:rsidRPr="00FF430B" w:rsidRDefault="007D2982" w:rsidP="007D2982">
            <w:pPr>
              <w:autoSpaceDE w:val="0"/>
              <w:autoSpaceDN w:val="0"/>
              <w:adjustRightInd w:val="0"/>
              <w:jc w:val="both"/>
            </w:pPr>
            <w:r w:rsidRPr="00FF430B">
              <w:t xml:space="preserve">    între</w:t>
            </w:r>
          </w:p>
          <w:p w14:paraId="0E16FA45" w14:textId="77777777" w:rsidR="007D2982" w:rsidRPr="00FF430B" w:rsidRDefault="007D2982" w:rsidP="007D2982">
            <w:pPr>
              <w:autoSpaceDE w:val="0"/>
              <w:autoSpaceDN w:val="0"/>
              <w:adjustRightInd w:val="0"/>
              <w:jc w:val="both"/>
            </w:pPr>
          </w:p>
          <w:p w14:paraId="228BD49A" w14:textId="65F98DAB"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14:paraId="6967DFE0" w14:textId="77777777" w:rsidR="007D2982" w:rsidRPr="00FF430B" w:rsidRDefault="007D2982" w:rsidP="007D2982">
            <w:pPr>
              <w:autoSpaceDE w:val="0"/>
              <w:autoSpaceDN w:val="0"/>
              <w:adjustRightInd w:val="0"/>
              <w:jc w:val="both"/>
            </w:pPr>
          </w:p>
          <w:p w14:paraId="51047C99" w14:textId="77777777" w:rsidR="007D2982" w:rsidRPr="00FF430B" w:rsidRDefault="007D2982" w:rsidP="002217B0">
            <w:pPr>
              <w:autoSpaceDE w:val="0"/>
              <w:autoSpaceDN w:val="0"/>
              <w:adjustRightInd w:val="0"/>
              <w:ind w:left="710"/>
              <w:jc w:val="both"/>
              <w:rPr>
                <w:b/>
                <w:bCs/>
              </w:rPr>
            </w:pPr>
            <w:r w:rsidRPr="00FF430B">
              <w:rPr>
                <w:b/>
                <w:bCs/>
              </w:rPr>
              <w:t>2. Scopul acordului-cadru</w:t>
            </w:r>
          </w:p>
          <w:p w14:paraId="342CECD3" w14:textId="77777777" w:rsidR="007D2982" w:rsidRPr="00FF430B" w:rsidRDefault="007D2982" w:rsidP="007D2982">
            <w:pPr>
              <w:autoSpaceDE w:val="0"/>
              <w:autoSpaceDN w:val="0"/>
              <w:adjustRightInd w:val="0"/>
              <w:jc w:val="both"/>
              <w:rPr>
                <w:b/>
                <w:bCs/>
              </w:rPr>
            </w:pPr>
          </w:p>
          <w:p w14:paraId="3A861C11" w14:textId="77777777"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pPr>
          </w:p>
          <w:p w14:paraId="104BF173" w14:textId="77777777"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pPr>
          </w:p>
          <w:p w14:paraId="14F19946" w14:textId="77777777" w:rsidR="007D2982" w:rsidRPr="00FF430B" w:rsidRDefault="007D2982" w:rsidP="007D2982">
            <w:pPr>
              <w:autoSpaceDE w:val="0"/>
              <w:autoSpaceDN w:val="0"/>
              <w:adjustRightInd w:val="0"/>
              <w:jc w:val="both"/>
              <w:rPr>
                <w:b/>
                <w:bCs/>
              </w:rPr>
            </w:pPr>
            <w:r w:rsidRPr="00FF430B">
              <w:rPr>
                <w:b/>
                <w:bCs/>
              </w:rPr>
              <w:t xml:space="preserve">           3. Durata acordului-cadru</w:t>
            </w:r>
          </w:p>
          <w:p w14:paraId="1391E228" w14:textId="77777777" w:rsidR="007D2982" w:rsidRPr="00FF430B" w:rsidRDefault="007D2982" w:rsidP="007D2982">
            <w:pPr>
              <w:autoSpaceDE w:val="0"/>
              <w:autoSpaceDN w:val="0"/>
              <w:adjustRightInd w:val="0"/>
              <w:jc w:val="both"/>
              <w:rPr>
                <w:b/>
                <w:bCs/>
              </w:rPr>
            </w:pPr>
          </w:p>
          <w:p w14:paraId="5E9DD632" w14:textId="77777777"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14:paraId="682F28CF" w14:textId="77777777" w:rsidR="007D2982" w:rsidRPr="00FF430B" w:rsidRDefault="007D2982" w:rsidP="007D2982">
            <w:pPr>
              <w:autoSpaceDE w:val="0"/>
              <w:autoSpaceDN w:val="0"/>
              <w:adjustRightInd w:val="0"/>
              <w:jc w:val="both"/>
            </w:pPr>
          </w:p>
          <w:p w14:paraId="743D7592" w14:textId="0CD8C09C"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14:paraId="74D46336" w14:textId="77777777" w:rsidR="007D2982" w:rsidRPr="00FF430B" w:rsidRDefault="007D2982" w:rsidP="007D2982">
            <w:pPr>
              <w:autoSpaceDE w:val="0"/>
              <w:autoSpaceDN w:val="0"/>
              <w:adjustRightInd w:val="0"/>
              <w:jc w:val="both"/>
              <w:rPr>
                <w:b/>
                <w:bCs/>
                <w:i/>
                <w:iCs/>
              </w:rPr>
            </w:pPr>
          </w:p>
          <w:p w14:paraId="12EF1484" w14:textId="77777777"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14:paraId="78F2D634" w14:textId="77777777" w:rsidR="004A4AF2" w:rsidRPr="00FF430B" w:rsidRDefault="004A4AF2" w:rsidP="004A4AF2">
            <w:pPr>
              <w:jc w:val="both"/>
            </w:pPr>
            <w:r w:rsidRPr="00FF430B">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rPr>
            </w:pPr>
          </w:p>
          <w:p w14:paraId="7070CF26" w14:textId="77DDD03D"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14:paraId="32C7E622" w14:textId="77777777" w:rsidR="00634DB7" w:rsidRPr="00FF430B" w:rsidRDefault="00634DB7" w:rsidP="007D2982">
            <w:pPr>
              <w:autoSpaceDE w:val="0"/>
              <w:autoSpaceDN w:val="0"/>
              <w:adjustRightInd w:val="0"/>
              <w:jc w:val="both"/>
              <w:rPr>
                <w:b/>
                <w:bCs/>
              </w:rPr>
            </w:pPr>
          </w:p>
          <w:p w14:paraId="39D46D9C" w14:textId="77777777"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xml:space="preserve">, respectiv, prin atribuirea </w:t>
            </w:r>
            <w:r w:rsidRPr="00FF430B">
              <w:lastRenderedPageBreak/>
              <w:t>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rPr>
            </w:pPr>
          </w:p>
          <w:p w14:paraId="65A9CB76" w14:textId="7F692B7B"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14:paraId="3DEF5246" w14:textId="77777777" w:rsidR="007D2982" w:rsidRPr="00FF430B" w:rsidRDefault="007D2982" w:rsidP="007D2982">
            <w:pPr>
              <w:ind w:left="660"/>
              <w:jc w:val="both"/>
              <w:rPr>
                <w:b/>
                <w:bCs/>
              </w:rPr>
            </w:pPr>
          </w:p>
          <w:p w14:paraId="21340A31" w14:textId="77777777"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14:paraId="6477CD92" w14:textId="77777777"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14:paraId="7EE31D60" w14:textId="77777777" w:rsidR="007D2982" w:rsidRPr="00FF430B" w:rsidRDefault="007D2982" w:rsidP="007D2982">
            <w:pPr>
              <w:autoSpaceDE w:val="0"/>
              <w:autoSpaceDN w:val="0"/>
              <w:adjustRightInd w:val="0"/>
              <w:ind w:left="660"/>
              <w:jc w:val="both"/>
              <w:rPr>
                <w:b/>
                <w:bCs/>
              </w:rPr>
            </w:pPr>
          </w:p>
          <w:p w14:paraId="69EAEEB3" w14:textId="77777777"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14:paraId="74D4288F" w14:textId="77777777" w:rsidR="0063773E" w:rsidRPr="00FF430B" w:rsidRDefault="0063773E" w:rsidP="0063773E">
            <w:pPr>
              <w:jc w:val="both"/>
            </w:pPr>
            <w:r w:rsidRPr="00FF430B">
              <w:t>b) propunerea financiară;</w:t>
            </w:r>
          </w:p>
          <w:p w14:paraId="0A24E67F" w14:textId="77777777" w:rsidR="0063773E" w:rsidRPr="00FF430B" w:rsidRDefault="0063773E" w:rsidP="0063773E">
            <w:pPr>
              <w:jc w:val="both"/>
            </w:pPr>
            <w:r w:rsidRPr="00FF430B">
              <w:t>c) caietul de sarcini;</w:t>
            </w:r>
          </w:p>
          <w:p w14:paraId="44AB4305" w14:textId="77777777" w:rsidR="007D2982" w:rsidRPr="00FF430B" w:rsidRDefault="0063773E" w:rsidP="0063773E">
            <w:pPr>
              <w:autoSpaceDE w:val="0"/>
              <w:autoSpaceDN w:val="0"/>
              <w:adjustRightInd w:val="0"/>
              <w:jc w:val="both"/>
            </w:pPr>
            <w:r w:rsidRPr="00FF430B">
              <w:t>d) alte anexe, după caz.</w:t>
            </w:r>
          </w:p>
          <w:p w14:paraId="7936E916" w14:textId="77777777" w:rsidR="007D2982" w:rsidRPr="00FF430B" w:rsidRDefault="007D2982" w:rsidP="007D2982">
            <w:pPr>
              <w:autoSpaceDE w:val="0"/>
              <w:autoSpaceDN w:val="0"/>
              <w:adjustRightInd w:val="0"/>
              <w:jc w:val="both"/>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rPr>
            </w:pPr>
          </w:p>
          <w:p w14:paraId="0DA26A47" w14:textId="77777777"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14:paraId="2AD3D17A" w14:textId="77777777"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14:paraId="1B180B31" w14:textId="77777777" w:rsidR="0063773E" w:rsidRPr="00FF430B" w:rsidRDefault="0063773E" w:rsidP="001278C6">
            <w:pPr>
              <w:pStyle w:val="a"/>
              <w:numPr>
                <w:ilvl w:val="0"/>
                <w:numId w:val="50"/>
              </w:numPr>
            </w:pPr>
            <w:r w:rsidRPr="00FF430B">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pPr>
          </w:p>
          <w:p w14:paraId="657BF4A7" w14:textId="77777777" w:rsidR="00C20F59" w:rsidRPr="00FF430B" w:rsidRDefault="0003591A" w:rsidP="00196AB4">
            <w:pPr>
              <w:jc w:val="both"/>
              <w:rPr>
                <w:i/>
              </w:rPr>
            </w:pPr>
            <w:r w:rsidRPr="00FF430B">
              <w:rPr>
                <w:i/>
              </w:rPr>
              <w:t>CLAUZE APLICABILE CONTRACTELOR SUBSECVENTE</w:t>
            </w:r>
          </w:p>
          <w:p w14:paraId="5F65979D" w14:textId="77777777" w:rsidR="00C20F59" w:rsidRPr="00FF430B" w:rsidRDefault="00C20F59" w:rsidP="00196AB4">
            <w:pPr>
              <w:jc w:val="both"/>
            </w:pPr>
          </w:p>
          <w:p w14:paraId="57763FEB" w14:textId="77777777"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14:paraId="6E7F0B10" w14:textId="77777777" w:rsidR="00C6170E" w:rsidRPr="00FF430B" w:rsidRDefault="00C6170E" w:rsidP="00C6170E">
            <w:pPr>
              <w:pStyle w:val="a"/>
              <w:numPr>
                <w:ilvl w:val="0"/>
                <w:numId w:val="0"/>
              </w:numPr>
              <w:ind w:left="660"/>
              <w:rPr>
                <w:b/>
              </w:rPr>
            </w:pPr>
          </w:p>
          <w:p w14:paraId="1AD845D9" w14:textId="77777777" w:rsidR="00C20F59" w:rsidRPr="00FF430B" w:rsidRDefault="00C20F59" w:rsidP="00CD31E8">
            <w:pPr>
              <w:jc w:val="both"/>
            </w:pPr>
            <w:r w:rsidRPr="00FF430B">
              <w:t>9.1 Executarea contractelor subsecvente va începe din momentul încheierii acestora.</w:t>
            </w:r>
          </w:p>
          <w:p w14:paraId="75FC51FF" w14:textId="77777777"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14:paraId="6BE29E5E" w14:textId="77777777" w:rsidR="00C20F59" w:rsidRPr="00FF430B" w:rsidRDefault="00C20F59" w:rsidP="00CD31E8">
            <w:pPr>
              <w:jc w:val="both"/>
            </w:pPr>
          </w:p>
          <w:p w14:paraId="6FE26A5E" w14:textId="3E275DAF"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14:paraId="5C17797B" w14:textId="77777777" w:rsidR="00C6170E" w:rsidRPr="00FF430B" w:rsidRDefault="00C6170E" w:rsidP="00CD31E8">
            <w:pPr>
              <w:jc w:val="both"/>
            </w:pPr>
          </w:p>
          <w:p w14:paraId="0B9C3BBA" w14:textId="77777777"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rPr>
            </w:pPr>
          </w:p>
          <w:p w14:paraId="4E959A5A" w14:textId="688A8AFF" w:rsidR="00C20F59" w:rsidRPr="00FF430B" w:rsidRDefault="006A7C1C" w:rsidP="006A7C1C">
            <w:pPr>
              <w:tabs>
                <w:tab w:val="left" w:pos="600"/>
              </w:tabs>
              <w:jc w:val="both"/>
              <w:rPr>
                <w:b/>
              </w:rPr>
            </w:pPr>
            <w:r>
              <w:rPr>
                <w:b/>
              </w:rPr>
              <w:t xml:space="preserve">          </w:t>
            </w:r>
            <w:r w:rsidR="00C20F59" w:rsidRPr="00FF430B">
              <w:rPr>
                <w:b/>
              </w:rPr>
              <w:t>11. Litigii</w:t>
            </w:r>
          </w:p>
          <w:p w14:paraId="5C4F423D" w14:textId="77777777" w:rsidR="00C6170E" w:rsidRPr="00FF430B" w:rsidRDefault="00C6170E" w:rsidP="00CD31E8">
            <w:pPr>
              <w:jc w:val="both"/>
            </w:pPr>
          </w:p>
          <w:p w14:paraId="67AD0C4D" w14:textId="77777777"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14:paraId="74BDE69F" w14:textId="77777777"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14:paraId="6416FA8C" w14:textId="77777777"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14:paraId="6096C3B2" w14:textId="77777777" w:rsidR="00C20F59" w:rsidRPr="00FF430B" w:rsidRDefault="00C20F59" w:rsidP="00CD31E8">
            <w:pPr>
              <w:jc w:val="both"/>
            </w:pPr>
          </w:p>
          <w:p w14:paraId="12DE60A7" w14:textId="77777777" w:rsidR="00C6170E" w:rsidRPr="00FF430B" w:rsidRDefault="00C6170E" w:rsidP="00CD31E8">
            <w:pPr>
              <w:jc w:val="both"/>
            </w:pPr>
          </w:p>
          <w:p w14:paraId="782EAA1A" w14:textId="77777777" w:rsidR="00C6170E" w:rsidRPr="00FF430B" w:rsidRDefault="00C6170E" w:rsidP="00CD31E8">
            <w:pPr>
              <w:jc w:val="both"/>
            </w:pPr>
          </w:p>
          <w:p w14:paraId="31409391" w14:textId="77777777" w:rsidR="00C6170E" w:rsidRPr="00FF430B" w:rsidRDefault="00C6170E" w:rsidP="00CD31E8">
            <w:pPr>
              <w:jc w:val="both"/>
            </w:pPr>
          </w:p>
          <w:p w14:paraId="1569FFB7" w14:textId="77777777" w:rsidR="00C6170E" w:rsidRPr="00FF430B" w:rsidRDefault="00C6170E" w:rsidP="00CD31E8">
            <w:pPr>
              <w:jc w:val="both"/>
            </w:pPr>
          </w:p>
          <w:p w14:paraId="1E83C16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3F9EA564" w14:textId="77777777" w:rsidR="004A5F0C" w:rsidRPr="00FF430B" w:rsidRDefault="00C20F59" w:rsidP="00CD31E8">
            <w:pPr>
              <w:jc w:val="both"/>
            </w:pPr>
            <w:r w:rsidRPr="00FF430B">
              <w:t>...........................                                                     ...........</w:t>
            </w:r>
            <w:r w:rsidR="00CD31E8" w:rsidRPr="00FF430B">
              <w:t>..............</w:t>
            </w:r>
            <w:r w:rsidR="007747EC" w:rsidRPr="00FF430B">
              <w:t>..........</w:t>
            </w:r>
          </w:p>
          <w:p w14:paraId="443BD089" w14:textId="77777777"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14:paraId="45BBDE21" w14:textId="77777777" w:rsidR="00C20F59" w:rsidRPr="00FF430B" w:rsidRDefault="00C20F59" w:rsidP="00CD31E8">
            <w:pPr>
              <w:jc w:val="both"/>
            </w:pPr>
          </w:p>
          <w:p w14:paraId="534560F8"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27A5E0CA" w14:textId="77777777" w:rsidR="00C20F59" w:rsidRPr="00FF430B" w:rsidRDefault="00C20F59" w:rsidP="00CD31E8">
            <w:pPr>
              <w:jc w:val="both"/>
            </w:pPr>
            <w:r w:rsidRPr="00FF430B">
              <w:t xml:space="preserve">  ...........................                                                     .........................</w:t>
            </w:r>
            <w:r w:rsidR="007747EC" w:rsidRPr="00FF430B">
              <w:t>.......</w:t>
            </w:r>
            <w:r w:rsidRPr="00FF430B">
              <w:t>..</w:t>
            </w:r>
          </w:p>
          <w:p w14:paraId="21AD5EEE" w14:textId="77777777"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14:paraId="131F971F" w14:textId="77777777" w:rsidR="00C20F59" w:rsidRPr="00FF430B" w:rsidRDefault="00C20F59" w:rsidP="00CD31E8">
            <w:pPr>
              <w:jc w:val="both"/>
            </w:pPr>
          </w:p>
          <w:p w14:paraId="3DF53EC1" w14:textId="77777777" w:rsidR="00C20F59" w:rsidRPr="00FF430B" w:rsidRDefault="00C20F59" w:rsidP="00CD31E8">
            <w:pPr>
              <w:jc w:val="both"/>
            </w:pPr>
          </w:p>
          <w:p w14:paraId="0475385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1FFE8333" w14:textId="77777777" w:rsidR="00D82B8E" w:rsidRPr="00FF430B" w:rsidRDefault="00C20F59" w:rsidP="00196AB4">
            <w:pPr>
              <w:jc w:val="both"/>
            </w:pPr>
            <w:r w:rsidRPr="00FF430B">
              <w:t>...........................                                                     .........................</w:t>
            </w:r>
            <w:r w:rsidR="007747EC" w:rsidRPr="00FF430B">
              <w:t>.......</w:t>
            </w:r>
            <w:r w:rsidRPr="00FF430B">
              <w:t>..</w:t>
            </w:r>
          </w:p>
          <w:p w14:paraId="01FBF41A" w14:textId="77777777"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14:paraId="39D0423E" w14:textId="77777777" w:rsidR="00C20F59" w:rsidRPr="00FF430B" w:rsidRDefault="00C20F59" w:rsidP="00196AB4">
            <w:pPr>
              <w:jc w:val="both"/>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0D10" w14:textId="77777777" w:rsidR="009F66F9" w:rsidRDefault="009F66F9" w:rsidP="00A20ACF">
      <w:r>
        <w:separator/>
      </w:r>
    </w:p>
  </w:endnote>
  <w:endnote w:type="continuationSeparator" w:id="0">
    <w:p w14:paraId="29B5093B" w14:textId="77777777" w:rsidR="009F66F9" w:rsidRDefault="009F66F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3D5C" w14:textId="77777777" w:rsidR="002510C4" w:rsidRDefault="002510C4"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529"/>
      <w:docPartObj>
        <w:docPartGallery w:val="Page Numbers (Bottom of Page)"/>
        <w:docPartUnique/>
      </w:docPartObj>
    </w:sdtPr>
    <w:sdtContent>
      <w:p w14:paraId="16FD1D34" w14:textId="701F7225" w:rsidR="002510C4" w:rsidRDefault="002510C4">
        <w:pPr>
          <w:pStyle w:val="a4"/>
          <w:jc w:val="right"/>
        </w:pPr>
        <w:r>
          <w:fldChar w:fldCharType="begin"/>
        </w:r>
        <w:r>
          <w:instrText xml:space="preserve"> PAGE   \* MERGEFORMAT </w:instrText>
        </w:r>
        <w:r>
          <w:fldChar w:fldCharType="separate"/>
        </w:r>
        <w:r>
          <w:t>72</w:t>
        </w:r>
        <w:r>
          <w:fldChar w:fldCharType="end"/>
        </w:r>
      </w:p>
    </w:sdtContent>
  </w:sdt>
  <w:p w14:paraId="075618FA" w14:textId="77777777" w:rsidR="002510C4" w:rsidRDefault="002510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56ADC" w14:textId="77777777" w:rsidR="009F66F9" w:rsidRDefault="009F66F9" w:rsidP="00A20ACF">
      <w:r>
        <w:separator/>
      </w:r>
    </w:p>
  </w:footnote>
  <w:footnote w:type="continuationSeparator" w:id="0">
    <w:p w14:paraId="668FE1AD" w14:textId="77777777" w:rsidR="009F66F9" w:rsidRDefault="009F66F9"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15E3B"/>
    <w:rsid w:val="00016066"/>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2D36"/>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0BE9"/>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85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A41"/>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20D"/>
    <w:rsid w:val="00232D6D"/>
    <w:rsid w:val="00233538"/>
    <w:rsid w:val="00233954"/>
    <w:rsid w:val="00234775"/>
    <w:rsid w:val="00234A81"/>
    <w:rsid w:val="002359F7"/>
    <w:rsid w:val="00236F50"/>
    <w:rsid w:val="00240751"/>
    <w:rsid w:val="002439D3"/>
    <w:rsid w:val="00244A30"/>
    <w:rsid w:val="0024699C"/>
    <w:rsid w:val="002477E2"/>
    <w:rsid w:val="00247A37"/>
    <w:rsid w:val="002510C4"/>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C07"/>
    <w:rsid w:val="00284ED0"/>
    <w:rsid w:val="002854C7"/>
    <w:rsid w:val="00285D55"/>
    <w:rsid w:val="00286387"/>
    <w:rsid w:val="0028702D"/>
    <w:rsid w:val="002870C3"/>
    <w:rsid w:val="0029021D"/>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0732F"/>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A7221"/>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5ABB"/>
    <w:rsid w:val="0047776F"/>
    <w:rsid w:val="00477FD2"/>
    <w:rsid w:val="00481E33"/>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1077"/>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11A2"/>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4DB"/>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0E44"/>
    <w:rsid w:val="005E1BB7"/>
    <w:rsid w:val="005E20C6"/>
    <w:rsid w:val="005E3355"/>
    <w:rsid w:val="005E5325"/>
    <w:rsid w:val="005E57E4"/>
    <w:rsid w:val="005E58E6"/>
    <w:rsid w:val="005E5A05"/>
    <w:rsid w:val="005E6B4A"/>
    <w:rsid w:val="005E7C99"/>
    <w:rsid w:val="005E7DEA"/>
    <w:rsid w:val="005F0C11"/>
    <w:rsid w:val="005F0DE9"/>
    <w:rsid w:val="005F1533"/>
    <w:rsid w:val="005F6807"/>
    <w:rsid w:val="0060057B"/>
    <w:rsid w:val="006006D6"/>
    <w:rsid w:val="00600941"/>
    <w:rsid w:val="006009B2"/>
    <w:rsid w:val="0060188C"/>
    <w:rsid w:val="00601B8F"/>
    <w:rsid w:val="006021CD"/>
    <w:rsid w:val="00602562"/>
    <w:rsid w:val="00602F2C"/>
    <w:rsid w:val="00603207"/>
    <w:rsid w:val="00603AB4"/>
    <w:rsid w:val="0060472D"/>
    <w:rsid w:val="0060606F"/>
    <w:rsid w:val="006075C3"/>
    <w:rsid w:val="006104BA"/>
    <w:rsid w:val="00610A69"/>
    <w:rsid w:val="00612081"/>
    <w:rsid w:val="00612F38"/>
    <w:rsid w:val="00614702"/>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15F"/>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1185"/>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E6E04"/>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3DDB"/>
    <w:rsid w:val="00744C5B"/>
    <w:rsid w:val="0074736A"/>
    <w:rsid w:val="0075322C"/>
    <w:rsid w:val="00753976"/>
    <w:rsid w:val="0075524C"/>
    <w:rsid w:val="007554AE"/>
    <w:rsid w:val="0075550B"/>
    <w:rsid w:val="00755D56"/>
    <w:rsid w:val="00760F7F"/>
    <w:rsid w:val="00761336"/>
    <w:rsid w:val="00761938"/>
    <w:rsid w:val="00761F11"/>
    <w:rsid w:val="00761F51"/>
    <w:rsid w:val="00762C15"/>
    <w:rsid w:val="00762C66"/>
    <w:rsid w:val="00764172"/>
    <w:rsid w:val="00765423"/>
    <w:rsid w:val="00765605"/>
    <w:rsid w:val="0077101F"/>
    <w:rsid w:val="007721DB"/>
    <w:rsid w:val="00772357"/>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42DC"/>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03F0"/>
    <w:rsid w:val="00811CD9"/>
    <w:rsid w:val="00812A22"/>
    <w:rsid w:val="0081429B"/>
    <w:rsid w:val="00816026"/>
    <w:rsid w:val="00817031"/>
    <w:rsid w:val="00817E55"/>
    <w:rsid w:val="008202F4"/>
    <w:rsid w:val="00821779"/>
    <w:rsid w:val="008260DA"/>
    <w:rsid w:val="0082679F"/>
    <w:rsid w:val="00827216"/>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3430"/>
    <w:rsid w:val="008543AB"/>
    <w:rsid w:val="00854D4E"/>
    <w:rsid w:val="008612A7"/>
    <w:rsid w:val="00862010"/>
    <w:rsid w:val="00863AAB"/>
    <w:rsid w:val="00864A45"/>
    <w:rsid w:val="00864B75"/>
    <w:rsid w:val="0086547A"/>
    <w:rsid w:val="00867DA9"/>
    <w:rsid w:val="008726D2"/>
    <w:rsid w:val="00873EA6"/>
    <w:rsid w:val="00873EEA"/>
    <w:rsid w:val="008759A7"/>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6E32"/>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6A88"/>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6F9"/>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09C"/>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321"/>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18"/>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369"/>
    <w:rsid w:val="00B67953"/>
    <w:rsid w:val="00B720FE"/>
    <w:rsid w:val="00B73406"/>
    <w:rsid w:val="00B73964"/>
    <w:rsid w:val="00B74379"/>
    <w:rsid w:val="00B75A38"/>
    <w:rsid w:val="00B76D90"/>
    <w:rsid w:val="00B77248"/>
    <w:rsid w:val="00B777DC"/>
    <w:rsid w:val="00B81043"/>
    <w:rsid w:val="00B8384B"/>
    <w:rsid w:val="00B90005"/>
    <w:rsid w:val="00B90D94"/>
    <w:rsid w:val="00B9104B"/>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2B65"/>
    <w:rsid w:val="00BD36A5"/>
    <w:rsid w:val="00BD463A"/>
    <w:rsid w:val="00BD6E7B"/>
    <w:rsid w:val="00BD7FD5"/>
    <w:rsid w:val="00BE0A9E"/>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8ED"/>
    <w:rsid w:val="00C02E10"/>
    <w:rsid w:val="00C055EE"/>
    <w:rsid w:val="00C06A3D"/>
    <w:rsid w:val="00C10538"/>
    <w:rsid w:val="00C10B7C"/>
    <w:rsid w:val="00C121F1"/>
    <w:rsid w:val="00C15EB7"/>
    <w:rsid w:val="00C16E1E"/>
    <w:rsid w:val="00C17D27"/>
    <w:rsid w:val="00C20B19"/>
    <w:rsid w:val="00C20F59"/>
    <w:rsid w:val="00C21039"/>
    <w:rsid w:val="00C224EA"/>
    <w:rsid w:val="00C22CF8"/>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6EE5"/>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1D84"/>
    <w:rsid w:val="00CF2F07"/>
    <w:rsid w:val="00CF330E"/>
    <w:rsid w:val="00CF39BF"/>
    <w:rsid w:val="00CF5083"/>
    <w:rsid w:val="00CF55CA"/>
    <w:rsid w:val="00CF584F"/>
    <w:rsid w:val="00CF7F27"/>
    <w:rsid w:val="00CF7F40"/>
    <w:rsid w:val="00D012A2"/>
    <w:rsid w:val="00D01642"/>
    <w:rsid w:val="00D0226B"/>
    <w:rsid w:val="00D02623"/>
    <w:rsid w:val="00D03BCF"/>
    <w:rsid w:val="00D0567E"/>
    <w:rsid w:val="00D05A94"/>
    <w:rsid w:val="00D10AC2"/>
    <w:rsid w:val="00D10F40"/>
    <w:rsid w:val="00D11588"/>
    <w:rsid w:val="00D12FD7"/>
    <w:rsid w:val="00D14071"/>
    <w:rsid w:val="00D1419B"/>
    <w:rsid w:val="00D15B26"/>
    <w:rsid w:val="00D15EF5"/>
    <w:rsid w:val="00D17066"/>
    <w:rsid w:val="00D203FD"/>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3694"/>
    <w:rsid w:val="00D744BF"/>
    <w:rsid w:val="00D74B95"/>
    <w:rsid w:val="00D7570D"/>
    <w:rsid w:val="00D75807"/>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9DB"/>
    <w:rsid w:val="00D91D57"/>
    <w:rsid w:val="00D925B0"/>
    <w:rsid w:val="00DA0AE0"/>
    <w:rsid w:val="00DA1062"/>
    <w:rsid w:val="00DA1153"/>
    <w:rsid w:val="00DA2348"/>
    <w:rsid w:val="00DA331F"/>
    <w:rsid w:val="00DA3C65"/>
    <w:rsid w:val="00DA3C87"/>
    <w:rsid w:val="00DA5198"/>
    <w:rsid w:val="00DA6115"/>
    <w:rsid w:val="00DA661D"/>
    <w:rsid w:val="00DB0EE7"/>
    <w:rsid w:val="00DB1D71"/>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1A"/>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59AA"/>
    <w:rsid w:val="00E577E4"/>
    <w:rsid w:val="00E57AFE"/>
    <w:rsid w:val="00E6009A"/>
    <w:rsid w:val="00E6012E"/>
    <w:rsid w:val="00E614FD"/>
    <w:rsid w:val="00E706C1"/>
    <w:rsid w:val="00E7180A"/>
    <w:rsid w:val="00E71F7B"/>
    <w:rsid w:val="00E72471"/>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48C3"/>
    <w:rsid w:val="00ED593B"/>
    <w:rsid w:val="00ED5AA4"/>
    <w:rsid w:val="00EE204E"/>
    <w:rsid w:val="00EF08C9"/>
    <w:rsid w:val="00EF143F"/>
    <w:rsid w:val="00EF3B66"/>
    <w:rsid w:val="00EF40D6"/>
    <w:rsid w:val="00EF4276"/>
    <w:rsid w:val="00EF4D0E"/>
    <w:rsid w:val="00EF6B39"/>
    <w:rsid w:val="00F00D40"/>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3EB"/>
    <w:rsid w:val="00F40A1C"/>
    <w:rsid w:val="00F40A96"/>
    <w:rsid w:val="00F41BE2"/>
    <w:rsid w:val="00F42A2A"/>
    <w:rsid w:val="00F43C82"/>
    <w:rsid w:val="00F43D02"/>
    <w:rsid w:val="00F460DA"/>
    <w:rsid w:val="00F46C00"/>
    <w:rsid w:val="00F510BF"/>
    <w:rsid w:val="00F511C5"/>
    <w:rsid w:val="00F51413"/>
    <w:rsid w:val="00F520D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3112"/>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E7412"/>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DD096337-D182-4130-A57B-93921DA5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customStyle="1" w:styleId="fontstyle01">
    <w:name w:val="fontstyle01"/>
    <w:basedOn w:val="a1"/>
    <w:rsid w:val="00671185"/>
    <w:rPr>
      <w:rFonts w:ascii="TimesNewRomanPSMT" w:hAnsi="TimesNewRomanPSMT" w:hint="default"/>
      <w:b w:val="0"/>
      <w:bCs w:val="0"/>
      <w:i w:val="0"/>
      <w:iCs w:val="0"/>
      <w:color w:val="000000"/>
      <w:sz w:val="20"/>
      <w:szCs w:val="20"/>
    </w:rPr>
  </w:style>
  <w:style w:type="character" w:styleId="aff2">
    <w:name w:val="Unresolved Mention"/>
    <w:basedOn w:val="a1"/>
    <w:uiPriority w:val="99"/>
    <w:semiHidden/>
    <w:unhideWhenUsed/>
    <w:rsid w:val="00ED4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politia.frontiera@border.gov.md" TargetMode="External"/><Relationship Id="rId18" Type="http://schemas.openxmlformats.org/officeDocument/2006/relationships/hyperlink" Target="http://www.mtender.gov.m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hyperlink" Target="mailto:contestatii@ansc.md"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hyperlink" Target="http://www.bor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alexandru.botan@bor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648C7-2BEB-45E2-8FD9-FA91E0DE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73</Pages>
  <Words>25730</Words>
  <Characters>146667</Characters>
  <Application>Microsoft Office Word</Application>
  <DocSecurity>0</DocSecurity>
  <Lines>1222</Lines>
  <Paragraphs>344</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172053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Alexandru Botan</cp:lastModifiedBy>
  <cp:revision>4</cp:revision>
  <cp:lastPrinted>2021-09-13T11:49:00Z</cp:lastPrinted>
  <dcterms:created xsi:type="dcterms:W3CDTF">2021-09-13T09:01:00Z</dcterms:created>
  <dcterms:modified xsi:type="dcterms:W3CDTF">2021-09-13T11:50:00Z</dcterms:modified>
</cp:coreProperties>
</file>