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71AB" w14:textId="77777777" w:rsidR="00A91216" w:rsidRPr="00FF430B" w:rsidRDefault="00A91216">
      <w:pPr>
        <w:rPr>
          <w:lang w:val="ro-MD"/>
        </w:rPr>
      </w:pPr>
    </w:p>
    <w:p w14:paraId="37F837D0" w14:textId="09B8E52A" w:rsidR="000C5DFB" w:rsidRPr="00FF430B" w:rsidRDefault="000C5DFB" w:rsidP="000C5DFB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 w:rsidR="00FF5CB2">
        <w:rPr>
          <w:noProof w:val="0"/>
          <w:lang w:val="ro-MD"/>
        </w:rPr>
        <w:t xml:space="preserve"> </w:t>
      </w:r>
      <w:r w:rsidR="00D8130E" w:rsidRPr="00FF430B">
        <w:rPr>
          <w:noProof w:val="0"/>
          <w:lang w:val="ro-MD"/>
        </w:rPr>
        <w:t>23</w:t>
      </w:r>
    </w:p>
    <w:p w14:paraId="4D032E17" w14:textId="77777777" w:rsidR="00CA18C2" w:rsidRDefault="00CA18C2" w:rsidP="00CA18C2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la Documentația standard nr.69</w:t>
      </w:r>
    </w:p>
    <w:p w14:paraId="0E0C0EB6" w14:textId="77777777" w:rsidR="00CA18C2" w:rsidRDefault="00CA18C2" w:rsidP="00CA18C2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din 7 mai 2021</w:t>
      </w:r>
    </w:p>
    <w:p w14:paraId="10EDAE57" w14:textId="11463DF6" w:rsidR="00AD5519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</w:p>
    <w:p w14:paraId="4EC3C95A" w14:textId="77777777" w:rsidR="00AD5519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</w:p>
    <w:p w14:paraId="3033C26F" w14:textId="5CA84224" w:rsidR="002D6E71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b/>
          <w:lang w:val="ro-MD"/>
        </w:rPr>
      </w:pPr>
      <w:r>
        <w:rPr>
          <w:b/>
          <w:lang w:val="ro-MD"/>
        </w:rPr>
        <w:t>___________________Aprobat</w:t>
      </w:r>
    </w:p>
    <w:p w14:paraId="3DFE52FE" w14:textId="77777777" w:rsidR="00AD5519" w:rsidRPr="00FF430B" w:rsidRDefault="00AD5519" w:rsidP="00AD5519">
      <w:pPr>
        <w:tabs>
          <w:tab w:val="left" w:leader="underscore" w:pos="6465"/>
          <w:tab w:val="right" w:leader="underscore" w:pos="9777"/>
        </w:tabs>
        <w:spacing w:line="302" w:lineRule="auto"/>
        <w:jc w:val="right"/>
        <w:rPr>
          <w:rFonts w:eastAsia="PMingLiU"/>
          <w:lang w:val="ro-MD" w:eastAsia="zh-CN"/>
        </w:rPr>
      </w:pPr>
    </w:p>
    <w:p w14:paraId="4CB6FC02" w14:textId="77777777" w:rsidR="002D6E71" w:rsidRPr="00FF430B" w:rsidRDefault="002D6E71" w:rsidP="006C4C0E">
      <w:pPr>
        <w:tabs>
          <w:tab w:val="left" w:leader="underscore" w:pos="6465"/>
          <w:tab w:val="right" w:leader="underscore" w:pos="9777"/>
        </w:tabs>
        <w:spacing w:line="302" w:lineRule="auto"/>
        <w:rPr>
          <w:rFonts w:eastAsia="PMingLiU"/>
          <w:lang w:val="ro-MD" w:eastAsia="zh-CN"/>
        </w:rPr>
      </w:pPr>
    </w:p>
    <w:p w14:paraId="1E5DEE86" w14:textId="77777777" w:rsidR="006F2895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bookmarkStart w:id="0" w:name="_Toc449692118"/>
      <w:bookmarkStart w:id="1" w:name="_Toc390252621"/>
      <w:r w:rsidRPr="00FF430B"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  <w:t>CAIET DE SARCINI</w:t>
      </w:r>
      <w:bookmarkEnd w:id="0"/>
    </w:p>
    <w:p w14:paraId="22EEB0D8" w14:textId="25CF5789" w:rsidR="006C4C0E" w:rsidRPr="00FF430B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r w:rsidRPr="00FF430B"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  <w:t xml:space="preserve"> </w:t>
      </w:r>
    </w:p>
    <w:p w14:paraId="3A031953" w14:textId="77777777" w:rsidR="005D708F" w:rsidRPr="00FF430B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o-MD"/>
        </w:rPr>
      </w:pPr>
      <w:r w:rsidRPr="00FF430B">
        <w:rPr>
          <w:rFonts w:ascii="Times New Roman" w:hAnsi="Times New Roman" w:cs="Times New Roman"/>
          <w:color w:val="auto"/>
          <w:sz w:val="24"/>
          <w:szCs w:val="24"/>
          <w:lang w:val="ro-MD"/>
        </w:rPr>
        <w:t>FORMULARUL DE DEVIZ NR.1 – LISTA CU CANTITĂȚILE DE LUCRĂRI</w:t>
      </w:r>
      <w:bookmarkEnd w:id="1"/>
    </w:p>
    <w:p w14:paraId="23EF4A3D" w14:textId="77777777" w:rsidR="006C4C0E" w:rsidRPr="00FF430B" w:rsidRDefault="006C4C0E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i/>
          <w:color w:val="auto"/>
          <w:lang w:val="ro-MD"/>
        </w:rPr>
      </w:pPr>
    </w:p>
    <w:p w14:paraId="49391497" w14:textId="77777777" w:rsidR="00233538" w:rsidRPr="00FF430B" w:rsidRDefault="0003591A" w:rsidP="006C4C0E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lang w:val="ro-MD"/>
        </w:rPr>
      </w:pPr>
      <w:r w:rsidRPr="00FF430B">
        <w:rPr>
          <w:rFonts w:ascii="Times New Roman" w:hAnsi="Times New Roman" w:cs="Times New Roman"/>
          <w:bCs w:val="0"/>
          <w:color w:val="auto"/>
          <w:lang w:val="ro-MD"/>
        </w:rPr>
        <w:t>LUCRĂRI</w:t>
      </w:r>
    </w:p>
    <w:p w14:paraId="2DD7BE65" w14:textId="77777777" w:rsidR="00E71F7B" w:rsidRPr="00FF430B" w:rsidRDefault="00E71F7B" w:rsidP="00196AB4">
      <w:pPr>
        <w:jc w:val="both"/>
        <w:rPr>
          <w:lang w:val="ro-MD"/>
        </w:rPr>
      </w:pPr>
    </w:p>
    <w:p w14:paraId="23B70912" w14:textId="77777777" w:rsidR="00E71F7B" w:rsidRPr="00FF430B" w:rsidRDefault="00E71F7B" w:rsidP="00196AB4">
      <w:pPr>
        <w:pStyle w:val="a"/>
        <w:numPr>
          <w:ilvl w:val="0"/>
          <w:numId w:val="0"/>
        </w:numPr>
        <w:rPr>
          <w:lang w:val="ro-MD"/>
        </w:rPr>
      </w:pPr>
    </w:p>
    <w:p w14:paraId="4D593BB3" w14:textId="316CD264" w:rsidR="00945AB2" w:rsidRDefault="0003591A" w:rsidP="00CF4CC2">
      <w:pPr>
        <w:ind w:firstLine="70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FF430B">
        <w:rPr>
          <w:lang w:val="ro-MD"/>
        </w:rPr>
        <w:t>Obiectul</w:t>
      </w:r>
      <w:r w:rsidR="00CF4CC2">
        <w:t>:</w:t>
      </w:r>
      <w:r w:rsidR="00CF4CC2">
        <w:rPr>
          <w:lang w:val="ro-MD"/>
        </w:rPr>
        <w:t xml:space="preserve"> </w:t>
      </w:r>
      <w:r w:rsidR="00945AB2" w:rsidRPr="00945AB2">
        <w:rPr>
          <w:b/>
          <w:lang w:val="en-US"/>
        </w:rPr>
        <w:t xml:space="preserve">Lucrări </w:t>
      </w:r>
      <w:r w:rsidR="00945AB2" w:rsidRPr="00945AB2">
        <w:rPr>
          <w:b/>
          <w:bCs/>
          <w:lang w:val="ro-MD"/>
        </w:rPr>
        <w:t xml:space="preserve">de instalare și </w:t>
      </w:r>
      <w:r w:rsidR="00945AB2" w:rsidRPr="00945AB2">
        <w:rPr>
          <w:rFonts w:eastAsia="Courier New"/>
          <w:b/>
          <w:bCs/>
        </w:rPr>
        <w:t>montare a parapetelor metalice de protecție deformabile de tip semigreu cu stîlpi și accesorii pe drumurile publice naționale</w:t>
      </w:r>
      <w:r w:rsidR="00945AB2" w:rsidRPr="00FF430B">
        <w:rPr>
          <w:lang w:val="ro-MD"/>
        </w:rPr>
        <w:t xml:space="preserve"> </w:t>
      </w:r>
      <w:r w:rsidR="00114C56">
        <w:rPr>
          <w:lang w:val="ro-MD"/>
        </w:rPr>
        <w:t xml:space="preserve">                       </w:t>
      </w:r>
    </w:p>
    <w:p w14:paraId="3F71B9EF" w14:textId="77777777" w:rsidR="00427488" w:rsidRDefault="00427488" w:rsidP="00CF4CC2">
      <w:pPr>
        <w:ind w:firstLine="70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14:paraId="36D024F7" w14:textId="49AB7533" w:rsidR="007929C9" w:rsidRPr="001E09EF" w:rsidRDefault="00C86A3C" w:rsidP="00CF4CC2">
      <w:pPr>
        <w:ind w:firstLine="709"/>
        <w:jc w:val="both"/>
        <w:rPr>
          <w:i/>
          <w:u w:val="single"/>
          <w:lang w:val="ro-MD"/>
        </w:rPr>
      </w:pPr>
      <w:r w:rsidRPr="001E09EF">
        <w:rPr>
          <w:rFonts w:ascii="Helvetica" w:hAnsi="Helvetica"/>
          <w:i/>
          <w:color w:val="333333"/>
          <w:sz w:val="21"/>
          <w:szCs w:val="21"/>
          <w:u w:val="single"/>
          <w:shd w:val="clear" w:color="auto" w:fill="FFFFFF"/>
        </w:rPr>
        <w:t xml:space="preserve">Nr. </w:t>
      </w:r>
      <w:r w:rsidR="001E09EF" w:rsidRPr="001E09EF">
        <w:rPr>
          <w:rFonts w:ascii="Helvetica" w:hAnsi="Helvetica" w:cs="Helvetica"/>
          <w:i/>
          <w:color w:val="333333"/>
          <w:sz w:val="21"/>
          <w:szCs w:val="21"/>
          <w:u w:val="single"/>
          <w:shd w:val="clear" w:color="auto" w:fill="FFFFFF"/>
        </w:rPr>
        <w:t>ocds-b3wdp1-MD-1630995367785</w:t>
      </w:r>
    </w:p>
    <w:p w14:paraId="79A88F68" w14:textId="763AEB13" w:rsidR="00CF4CC2" w:rsidRDefault="0003591A" w:rsidP="00CF4CC2">
      <w:pPr>
        <w:ind w:firstLine="709"/>
        <w:jc w:val="both"/>
        <w:rPr>
          <w:lang w:val="ro-MD"/>
        </w:rPr>
      </w:pPr>
      <w:r w:rsidRPr="00FF430B">
        <w:rPr>
          <w:lang w:val="ro-MD"/>
        </w:rPr>
        <w:t>Autoritatea contractantă</w:t>
      </w:r>
      <w:r w:rsidR="00CF4CC2">
        <w:rPr>
          <w:lang w:val="ro-MD"/>
        </w:rPr>
        <w:t xml:space="preserve">: </w:t>
      </w:r>
      <w:r w:rsidR="00CF4CC2" w:rsidRPr="00CF4CC2">
        <w:rPr>
          <w:b/>
        </w:rPr>
        <w:t>Î.S.”Administraţia de Stat a Drumurilor”</w:t>
      </w:r>
      <w:r w:rsidRPr="00FF430B">
        <w:rPr>
          <w:lang w:val="ro-MD"/>
        </w:rPr>
        <w:t xml:space="preserve">. </w:t>
      </w:r>
    </w:p>
    <w:p w14:paraId="7323327A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0"/>
        <w:jc w:val="left"/>
        <w:rPr>
          <w:rFonts w:eastAsia="Courier New"/>
          <w:b/>
          <w:bCs/>
          <w:sz w:val="24"/>
          <w:szCs w:val="24"/>
        </w:rPr>
      </w:pPr>
      <w:r w:rsidRPr="00945AB2">
        <w:rPr>
          <w:rFonts w:eastAsia="Courier New"/>
          <w:b/>
          <w:bCs/>
          <w:sz w:val="24"/>
          <w:szCs w:val="24"/>
        </w:rPr>
        <w:t xml:space="preserve">1. </w:t>
      </w:r>
      <w:proofErr w:type="spellStart"/>
      <w:r w:rsidRPr="00945AB2">
        <w:rPr>
          <w:rFonts w:eastAsia="Courier New"/>
          <w:b/>
          <w:bCs/>
          <w:sz w:val="24"/>
          <w:szCs w:val="24"/>
        </w:rPr>
        <w:t>Generalități</w:t>
      </w:r>
      <w:proofErr w:type="spellEnd"/>
    </w:p>
    <w:p w14:paraId="49B4BC1F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jc w:val="left"/>
        <w:rPr>
          <w:rFonts w:eastAsia="Courier New"/>
          <w:sz w:val="24"/>
          <w:szCs w:val="24"/>
        </w:rPr>
      </w:pPr>
      <w:proofErr w:type="spellStart"/>
      <w:r w:rsidRPr="00945AB2">
        <w:rPr>
          <w:rFonts w:eastAsia="Courier New"/>
          <w:sz w:val="24"/>
          <w:szCs w:val="24"/>
        </w:rPr>
        <w:t>Parapetul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metalic</w:t>
      </w:r>
      <w:proofErr w:type="spellEnd"/>
      <w:r w:rsidRPr="00945AB2">
        <w:rPr>
          <w:rFonts w:eastAsia="Courier New"/>
          <w:sz w:val="24"/>
          <w:szCs w:val="24"/>
        </w:rPr>
        <w:t xml:space="preserve"> a </w:t>
      </w:r>
      <w:proofErr w:type="spellStart"/>
      <w:r w:rsidRPr="00945AB2">
        <w:rPr>
          <w:rFonts w:eastAsia="Courier New"/>
          <w:sz w:val="24"/>
          <w:szCs w:val="24"/>
        </w:rPr>
        <w:t>sistemelor</w:t>
      </w:r>
      <w:proofErr w:type="spellEnd"/>
      <w:r w:rsidRPr="00945AB2">
        <w:rPr>
          <w:rFonts w:eastAsia="Courier New"/>
          <w:sz w:val="24"/>
          <w:szCs w:val="24"/>
        </w:rPr>
        <w:t xml:space="preserve"> de </w:t>
      </w:r>
      <w:proofErr w:type="spellStart"/>
      <w:r w:rsidRPr="00945AB2">
        <w:rPr>
          <w:rFonts w:eastAsia="Courier New"/>
          <w:sz w:val="24"/>
          <w:szCs w:val="24"/>
        </w:rPr>
        <w:t>siguranță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rutieră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este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prin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definiție</w:t>
      </w:r>
      <w:proofErr w:type="spellEnd"/>
      <w:r w:rsidRPr="00945AB2">
        <w:rPr>
          <w:rFonts w:eastAsia="Courier New"/>
          <w:sz w:val="24"/>
          <w:szCs w:val="24"/>
        </w:rPr>
        <w:t xml:space="preserve"> un </w:t>
      </w:r>
      <w:proofErr w:type="spellStart"/>
      <w:r w:rsidRPr="00945AB2">
        <w:rPr>
          <w:rFonts w:eastAsia="Courier New"/>
          <w:sz w:val="24"/>
          <w:szCs w:val="24"/>
        </w:rPr>
        <w:t>dispoz</w:t>
      </w:r>
      <w:bookmarkStart w:id="2" w:name="_GoBack"/>
      <w:bookmarkEnd w:id="2"/>
      <w:r w:rsidRPr="00945AB2">
        <w:rPr>
          <w:rFonts w:eastAsia="Courier New"/>
          <w:sz w:val="24"/>
          <w:szCs w:val="24"/>
        </w:rPr>
        <w:t>itiv</w:t>
      </w:r>
      <w:proofErr w:type="spellEnd"/>
      <w:r w:rsidRPr="00945AB2">
        <w:rPr>
          <w:rFonts w:eastAsia="Courier New"/>
          <w:sz w:val="24"/>
          <w:szCs w:val="24"/>
        </w:rPr>
        <w:t xml:space="preserve"> de </w:t>
      </w:r>
      <w:proofErr w:type="spellStart"/>
      <w:r w:rsidRPr="00945AB2">
        <w:rPr>
          <w:rFonts w:eastAsia="Courier New"/>
          <w:sz w:val="24"/>
          <w:szCs w:val="24"/>
        </w:rPr>
        <w:t>protejare</w:t>
      </w:r>
      <w:proofErr w:type="spellEnd"/>
      <w:r w:rsidRPr="00945AB2">
        <w:rPr>
          <w:rFonts w:eastAsia="Courier New"/>
          <w:sz w:val="24"/>
          <w:szCs w:val="24"/>
        </w:rPr>
        <w:t xml:space="preserve"> a </w:t>
      </w:r>
      <w:proofErr w:type="spellStart"/>
      <w:r w:rsidRPr="00945AB2">
        <w:rPr>
          <w:rFonts w:eastAsia="Courier New"/>
          <w:sz w:val="24"/>
          <w:szCs w:val="24"/>
        </w:rPr>
        <w:t>vehiculelor</w:t>
      </w:r>
      <w:proofErr w:type="spellEnd"/>
      <w:r w:rsidRPr="00945AB2">
        <w:rPr>
          <w:rFonts w:eastAsia="Courier New"/>
          <w:sz w:val="24"/>
          <w:szCs w:val="24"/>
        </w:rPr>
        <w:t xml:space="preserve">, </w:t>
      </w:r>
      <w:proofErr w:type="spellStart"/>
      <w:r w:rsidRPr="00945AB2">
        <w:rPr>
          <w:rFonts w:eastAsia="Courier New"/>
          <w:sz w:val="24"/>
          <w:szCs w:val="24"/>
        </w:rPr>
        <w:t>înpotriva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ieșirelor</w:t>
      </w:r>
      <w:proofErr w:type="spellEnd"/>
      <w:r w:rsidRPr="00945AB2">
        <w:rPr>
          <w:rFonts w:eastAsia="Courier New"/>
          <w:sz w:val="24"/>
          <w:szCs w:val="24"/>
        </w:rPr>
        <w:t xml:space="preserve"> de </w:t>
      </w:r>
      <w:proofErr w:type="spellStart"/>
      <w:r w:rsidRPr="00945AB2">
        <w:rPr>
          <w:rFonts w:eastAsia="Courier New"/>
          <w:sz w:val="24"/>
          <w:szCs w:val="24"/>
        </w:rPr>
        <w:t>pe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platforma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drumurilor</w:t>
      </w:r>
      <w:proofErr w:type="spellEnd"/>
      <w:r w:rsidRPr="00945AB2">
        <w:rPr>
          <w:rFonts w:eastAsia="Courier New"/>
          <w:sz w:val="24"/>
          <w:szCs w:val="24"/>
        </w:rPr>
        <w:t xml:space="preserve">, </w:t>
      </w:r>
      <w:proofErr w:type="spellStart"/>
      <w:r w:rsidRPr="00945AB2">
        <w:rPr>
          <w:rFonts w:eastAsia="Courier New"/>
          <w:sz w:val="24"/>
          <w:szCs w:val="24"/>
        </w:rPr>
        <w:t>montat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pe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acostament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sau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mediana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drumului</w:t>
      </w:r>
      <w:proofErr w:type="spellEnd"/>
      <w:r w:rsidRPr="00945AB2">
        <w:rPr>
          <w:rFonts w:eastAsia="Courier New"/>
          <w:sz w:val="24"/>
          <w:szCs w:val="24"/>
        </w:rPr>
        <w:t xml:space="preserve">, </w:t>
      </w:r>
      <w:proofErr w:type="spellStart"/>
      <w:r w:rsidRPr="00945AB2">
        <w:rPr>
          <w:rFonts w:eastAsia="Courier New"/>
          <w:sz w:val="24"/>
          <w:szCs w:val="24"/>
        </w:rPr>
        <w:t>pentru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separarea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sensurilor</w:t>
      </w:r>
      <w:proofErr w:type="spellEnd"/>
      <w:r w:rsidRPr="00945AB2">
        <w:rPr>
          <w:rFonts w:eastAsia="Courier New"/>
          <w:sz w:val="24"/>
          <w:szCs w:val="24"/>
        </w:rPr>
        <w:t xml:space="preserve"> de </w:t>
      </w:r>
      <w:proofErr w:type="spellStart"/>
      <w:r w:rsidRPr="00945AB2">
        <w:rPr>
          <w:rFonts w:eastAsia="Courier New"/>
          <w:sz w:val="24"/>
          <w:szCs w:val="24"/>
        </w:rPr>
        <w:t>circulație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și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ghidarea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optică</w:t>
      </w:r>
      <w:proofErr w:type="spellEnd"/>
      <w:r w:rsidRPr="00945AB2">
        <w:rPr>
          <w:rFonts w:eastAsia="Courier New"/>
          <w:sz w:val="24"/>
          <w:szCs w:val="24"/>
        </w:rPr>
        <w:t xml:space="preserve"> a </w:t>
      </w:r>
      <w:proofErr w:type="spellStart"/>
      <w:r w:rsidRPr="00945AB2">
        <w:rPr>
          <w:rFonts w:eastAsia="Courier New"/>
          <w:sz w:val="24"/>
          <w:szCs w:val="24"/>
        </w:rPr>
        <w:t>vehiculelor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în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trafic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pe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zonele</w:t>
      </w:r>
      <w:proofErr w:type="spellEnd"/>
      <w:r w:rsidRPr="00945AB2">
        <w:rPr>
          <w:rFonts w:eastAsia="Courier New"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sz w:val="24"/>
          <w:szCs w:val="24"/>
        </w:rPr>
        <w:t>periculoase</w:t>
      </w:r>
      <w:proofErr w:type="spellEnd"/>
      <w:r w:rsidRPr="00945AB2">
        <w:rPr>
          <w:rFonts w:eastAsia="Courier New"/>
          <w:sz w:val="24"/>
          <w:szCs w:val="24"/>
        </w:rPr>
        <w:t xml:space="preserve"> de drum.</w:t>
      </w:r>
    </w:p>
    <w:p w14:paraId="35A1C209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jc w:val="left"/>
        <w:rPr>
          <w:rFonts w:eastAsia="Courier New"/>
          <w:sz w:val="24"/>
          <w:szCs w:val="24"/>
        </w:rPr>
      </w:pPr>
    </w:p>
    <w:p w14:paraId="199DA5C5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0"/>
        <w:jc w:val="left"/>
        <w:rPr>
          <w:rFonts w:eastAsia="Courier New"/>
          <w:b/>
          <w:bCs/>
          <w:sz w:val="24"/>
          <w:szCs w:val="24"/>
        </w:rPr>
      </w:pPr>
      <w:r w:rsidRPr="00945AB2">
        <w:rPr>
          <w:rFonts w:eastAsia="Courier New"/>
          <w:b/>
          <w:bCs/>
          <w:sz w:val="24"/>
          <w:szCs w:val="24"/>
        </w:rPr>
        <w:t xml:space="preserve">2. </w:t>
      </w:r>
      <w:proofErr w:type="spellStart"/>
      <w:r w:rsidRPr="00945AB2">
        <w:rPr>
          <w:rFonts w:eastAsia="Courier New"/>
          <w:b/>
          <w:bCs/>
          <w:sz w:val="24"/>
          <w:szCs w:val="24"/>
        </w:rPr>
        <w:t>Obiect</w:t>
      </w:r>
      <w:proofErr w:type="spellEnd"/>
      <w:r w:rsidRPr="00945AB2">
        <w:rPr>
          <w:rFonts w:eastAsia="Courier New"/>
          <w:b/>
          <w:bCs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/>
          <w:bCs/>
          <w:sz w:val="24"/>
          <w:szCs w:val="24"/>
        </w:rPr>
        <w:t>și</w:t>
      </w:r>
      <w:proofErr w:type="spellEnd"/>
      <w:r w:rsidRPr="00945AB2">
        <w:rPr>
          <w:rFonts w:eastAsia="Courier New"/>
          <w:b/>
          <w:bCs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/>
          <w:bCs/>
          <w:sz w:val="24"/>
          <w:szCs w:val="24"/>
        </w:rPr>
        <w:t>domeniul</w:t>
      </w:r>
      <w:proofErr w:type="spellEnd"/>
      <w:r w:rsidRPr="00945AB2">
        <w:rPr>
          <w:rFonts w:eastAsia="Courier New"/>
          <w:b/>
          <w:bCs/>
          <w:sz w:val="24"/>
          <w:szCs w:val="24"/>
        </w:rPr>
        <w:t xml:space="preserve"> de </w:t>
      </w:r>
      <w:proofErr w:type="spellStart"/>
      <w:r w:rsidRPr="00945AB2">
        <w:rPr>
          <w:rFonts w:eastAsia="Courier New"/>
          <w:b/>
          <w:bCs/>
          <w:sz w:val="24"/>
          <w:szCs w:val="24"/>
        </w:rPr>
        <w:t>aplicare</w:t>
      </w:r>
      <w:proofErr w:type="spellEnd"/>
    </w:p>
    <w:p w14:paraId="585E9A92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43"/>
        <w:rPr>
          <w:rFonts w:eastAsia="Courier New"/>
          <w:bCs/>
          <w:i/>
          <w:sz w:val="24"/>
          <w:szCs w:val="24"/>
        </w:rPr>
      </w:pPr>
      <w:r w:rsidRPr="00945AB2">
        <w:rPr>
          <w:rFonts w:eastAsia="Courier New"/>
          <w:bCs/>
          <w:i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Prezentul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caiet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de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sarcini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se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referă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la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achiziționarea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și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montarea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parapetelor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metalice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pe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sectoare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de Drumuri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Naționale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, conform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programului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de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instalare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anexat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la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caietul</w:t>
      </w:r>
      <w:proofErr w:type="spellEnd"/>
      <w:r w:rsidRPr="00945AB2">
        <w:rPr>
          <w:rFonts w:eastAsia="Courier New"/>
          <w:bCs/>
          <w:i/>
          <w:sz w:val="24"/>
          <w:szCs w:val="24"/>
        </w:rPr>
        <w:t xml:space="preserve"> de </w:t>
      </w:r>
      <w:proofErr w:type="spellStart"/>
      <w:r w:rsidRPr="00945AB2">
        <w:rPr>
          <w:rFonts w:eastAsia="Courier New"/>
          <w:bCs/>
          <w:i/>
          <w:sz w:val="24"/>
          <w:szCs w:val="24"/>
        </w:rPr>
        <w:t>sarcini</w:t>
      </w:r>
      <w:proofErr w:type="spellEnd"/>
      <w:r w:rsidRPr="00945AB2">
        <w:rPr>
          <w:rFonts w:eastAsia="Courier New"/>
          <w:bCs/>
          <w:i/>
          <w:sz w:val="24"/>
          <w:szCs w:val="24"/>
        </w:rPr>
        <w:t>.</w:t>
      </w:r>
    </w:p>
    <w:p w14:paraId="405CC947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43"/>
        <w:rPr>
          <w:bCs/>
          <w:sz w:val="24"/>
          <w:szCs w:val="24"/>
        </w:rPr>
      </w:pPr>
      <w:proofErr w:type="spellStart"/>
      <w:r w:rsidRPr="00945AB2">
        <w:rPr>
          <w:rFonts w:eastAsia="Courier New"/>
          <w:bCs/>
          <w:iCs/>
          <w:sz w:val="24"/>
          <w:szCs w:val="24"/>
        </w:rPr>
        <w:t>Parapetele</w:t>
      </w:r>
      <w:proofErr w:type="spellEnd"/>
      <w:r w:rsidRPr="00945AB2">
        <w:rPr>
          <w:rFonts w:eastAsia="Courier New"/>
          <w:bCs/>
          <w:iCs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Cs/>
          <w:iCs/>
          <w:sz w:val="24"/>
          <w:szCs w:val="24"/>
        </w:rPr>
        <w:t>sunt</w:t>
      </w:r>
      <w:proofErr w:type="spellEnd"/>
      <w:r w:rsidRPr="00945AB2">
        <w:rPr>
          <w:rFonts w:eastAsia="Courier New"/>
          <w:bCs/>
          <w:iCs/>
          <w:sz w:val="24"/>
          <w:szCs w:val="24"/>
        </w:rPr>
        <w:t xml:space="preserve"> </w:t>
      </w:r>
      <w:proofErr w:type="spellStart"/>
      <w:r w:rsidRPr="00945AB2">
        <w:rPr>
          <w:rFonts w:eastAsia="Courier New"/>
          <w:bCs/>
          <w:iCs/>
          <w:sz w:val="24"/>
          <w:szCs w:val="24"/>
        </w:rPr>
        <w:t>elemente</w:t>
      </w:r>
      <w:proofErr w:type="spellEnd"/>
      <w:r w:rsidRPr="00945AB2">
        <w:rPr>
          <w:rFonts w:eastAsia="Courier New"/>
          <w:bCs/>
          <w:iCs/>
          <w:sz w:val="24"/>
          <w:szCs w:val="24"/>
        </w:rPr>
        <w:t xml:space="preserve"> constructive definite conform,</w:t>
      </w:r>
      <w:r w:rsidRPr="00945AB2">
        <w:rPr>
          <w:rFonts w:eastAsia="Courier New"/>
          <w:bCs/>
          <w:i/>
          <w:sz w:val="24"/>
          <w:szCs w:val="24"/>
        </w:rPr>
        <w:t xml:space="preserve"> </w:t>
      </w:r>
      <w:r w:rsidRPr="00945AB2">
        <w:rPr>
          <w:bCs/>
          <w:sz w:val="24"/>
          <w:szCs w:val="24"/>
        </w:rPr>
        <w:t xml:space="preserve">SM SR EN 1317-1,2 </w:t>
      </w:r>
      <w:proofErr w:type="spellStart"/>
      <w:r w:rsidRPr="00945AB2">
        <w:rPr>
          <w:bCs/>
          <w:sz w:val="24"/>
          <w:szCs w:val="24"/>
        </w:rPr>
        <w:t>și</w:t>
      </w:r>
      <w:proofErr w:type="spellEnd"/>
      <w:r w:rsidRPr="00945AB2">
        <w:rPr>
          <w:bCs/>
          <w:sz w:val="24"/>
          <w:szCs w:val="24"/>
        </w:rPr>
        <w:t xml:space="preserve"> 3:2014 </w:t>
      </w:r>
      <w:proofErr w:type="spellStart"/>
      <w:r w:rsidRPr="00945AB2">
        <w:rPr>
          <w:bCs/>
          <w:sz w:val="24"/>
          <w:szCs w:val="24"/>
        </w:rPr>
        <w:t>și</w:t>
      </w:r>
      <w:proofErr w:type="spellEnd"/>
      <w:r w:rsidRPr="00945AB2">
        <w:rPr>
          <w:bCs/>
          <w:sz w:val="24"/>
          <w:szCs w:val="24"/>
        </w:rPr>
        <w:t xml:space="preserve"> CPD 02.07-2014.</w:t>
      </w:r>
    </w:p>
    <w:p w14:paraId="42A27465" w14:textId="77777777" w:rsidR="00945AB2" w:rsidRPr="00945AB2" w:rsidRDefault="00945AB2" w:rsidP="00A06EED">
      <w:pPr>
        <w:pStyle w:val="34"/>
        <w:numPr>
          <w:ilvl w:val="0"/>
          <w:numId w:val="5"/>
        </w:numPr>
        <w:shd w:val="clear" w:color="auto" w:fill="auto"/>
        <w:spacing w:line="240" w:lineRule="auto"/>
        <w:ind w:right="-1"/>
        <w:rPr>
          <w:bCs/>
          <w:sz w:val="24"/>
          <w:szCs w:val="24"/>
        </w:rPr>
      </w:pPr>
      <w:proofErr w:type="spellStart"/>
      <w:r w:rsidRPr="00945AB2">
        <w:rPr>
          <w:bCs/>
          <w:sz w:val="24"/>
          <w:szCs w:val="24"/>
        </w:rPr>
        <w:t>tipul</w:t>
      </w:r>
      <w:proofErr w:type="spellEnd"/>
      <w:r w:rsidRPr="00945AB2">
        <w:rPr>
          <w:bCs/>
          <w:sz w:val="24"/>
          <w:szCs w:val="24"/>
        </w:rPr>
        <w:t xml:space="preserve"> de parapet </w:t>
      </w:r>
      <w:proofErr w:type="spellStart"/>
      <w:r w:rsidRPr="00945AB2">
        <w:rPr>
          <w:bCs/>
          <w:sz w:val="24"/>
          <w:szCs w:val="24"/>
        </w:rPr>
        <w:t>deformabil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pe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drumurile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naționale</w:t>
      </w:r>
      <w:proofErr w:type="spellEnd"/>
      <w:r w:rsidRPr="00945AB2">
        <w:rPr>
          <w:bCs/>
          <w:sz w:val="24"/>
          <w:szCs w:val="24"/>
        </w:rPr>
        <w:t xml:space="preserve"> conform EN 1317 </w:t>
      </w:r>
      <w:proofErr w:type="spellStart"/>
      <w:r w:rsidRPr="00945AB2">
        <w:rPr>
          <w:bCs/>
          <w:sz w:val="24"/>
          <w:szCs w:val="24"/>
        </w:rPr>
        <w:t>sunt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următoarele</w:t>
      </w:r>
      <w:proofErr w:type="spellEnd"/>
      <w:r w:rsidRPr="00945AB2">
        <w:rPr>
          <w:bCs/>
          <w:sz w:val="24"/>
          <w:szCs w:val="24"/>
        </w:rPr>
        <w:t>.</w:t>
      </w:r>
    </w:p>
    <w:p w14:paraId="6D582B18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left="903" w:right="-1" w:firstLine="0"/>
        <w:rPr>
          <w:bCs/>
          <w:sz w:val="24"/>
          <w:szCs w:val="24"/>
        </w:rPr>
      </w:pPr>
      <w:r w:rsidRPr="00945AB2">
        <w:rPr>
          <w:b/>
          <w:sz w:val="24"/>
          <w:szCs w:val="24"/>
        </w:rPr>
        <w:t>•</w:t>
      </w:r>
      <w:r w:rsidRPr="00945AB2">
        <w:rPr>
          <w:bCs/>
          <w:sz w:val="24"/>
          <w:szCs w:val="24"/>
        </w:rPr>
        <w:t xml:space="preserve"> N1; N2 – </w:t>
      </w:r>
      <w:proofErr w:type="spellStart"/>
      <w:r w:rsidRPr="00945AB2">
        <w:rPr>
          <w:bCs/>
          <w:sz w:val="24"/>
          <w:szCs w:val="24"/>
        </w:rPr>
        <w:t>protecție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normală</w:t>
      </w:r>
      <w:proofErr w:type="spellEnd"/>
    </w:p>
    <w:p w14:paraId="6A4AD250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bCs/>
          <w:sz w:val="24"/>
          <w:szCs w:val="24"/>
        </w:rPr>
      </w:pPr>
      <w:proofErr w:type="spellStart"/>
      <w:r w:rsidRPr="00945AB2">
        <w:rPr>
          <w:bCs/>
          <w:sz w:val="24"/>
          <w:szCs w:val="24"/>
        </w:rPr>
        <w:t>Parapetele</w:t>
      </w:r>
      <w:proofErr w:type="spellEnd"/>
      <w:r w:rsidRPr="00945AB2">
        <w:rPr>
          <w:bCs/>
          <w:sz w:val="24"/>
          <w:szCs w:val="24"/>
        </w:rPr>
        <w:t xml:space="preserve"> (</w:t>
      </w:r>
      <w:proofErr w:type="spellStart"/>
      <w:r w:rsidRPr="00945AB2">
        <w:rPr>
          <w:bCs/>
          <w:sz w:val="24"/>
          <w:szCs w:val="24"/>
        </w:rPr>
        <w:t>stîlpi</w:t>
      </w:r>
      <w:proofErr w:type="spellEnd"/>
      <w:r w:rsidRPr="00945AB2">
        <w:rPr>
          <w:bCs/>
          <w:sz w:val="24"/>
          <w:szCs w:val="24"/>
        </w:rPr>
        <w:t xml:space="preserve">; </w:t>
      </w:r>
      <w:proofErr w:type="spellStart"/>
      <w:r w:rsidRPr="00945AB2">
        <w:rPr>
          <w:bCs/>
          <w:sz w:val="24"/>
          <w:szCs w:val="24"/>
        </w:rPr>
        <w:t>lise</w:t>
      </w:r>
      <w:proofErr w:type="spellEnd"/>
      <w:r w:rsidRPr="00945AB2">
        <w:rPr>
          <w:bCs/>
          <w:sz w:val="24"/>
          <w:szCs w:val="24"/>
        </w:rPr>
        <w:t xml:space="preserve">; </w:t>
      </w:r>
      <w:proofErr w:type="spellStart"/>
      <w:r w:rsidRPr="00945AB2">
        <w:rPr>
          <w:bCs/>
          <w:sz w:val="24"/>
          <w:szCs w:val="24"/>
        </w:rPr>
        <w:t>amortizator</w:t>
      </w:r>
      <w:proofErr w:type="spellEnd"/>
      <w:r w:rsidRPr="00945AB2">
        <w:rPr>
          <w:bCs/>
          <w:sz w:val="24"/>
          <w:szCs w:val="24"/>
        </w:rPr>
        <w:t xml:space="preserve">; </w:t>
      </w:r>
      <w:proofErr w:type="spellStart"/>
      <w:r w:rsidRPr="00945AB2">
        <w:rPr>
          <w:bCs/>
          <w:sz w:val="24"/>
          <w:szCs w:val="24"/>
        </w:rPr>
        <w:t>etrier</w:t>
      </w:r>
      <w:proofErr w:type="spellEnd"/>
      <w:r w:rsidRPr="00945AB2">
        <w:rPr>
          <w:bCs/>
          <w:sz w:val="24"/>
          <w:szCs w:val="24"/>
        </w:rPr>
        <w:t xml:space="preserve">; </w:t>
      </w:r>
      <w:proofErr w:type="spellStart"/>
      <w:r w:rsidRPr="00945AB2">
        <w:rPr>
          <w:bCs/>
          <w:sz w:val="24"/>
          <w:szCs w:val="24"/>
        </w:rPr>
        <w:t>dispozitive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reflectorizante</w:t>
      </w:r>
      <w:proofErr w:type="spellEnd"/>
      <w:r w:rsidRPr="00945AB2">
        <w:rPr>
          <w:bCs/>
          <w:sz w:val="24"/>
          <w:szCs w:val="24"/>
        </w:rPr>
        <w:t xml:space="preserve">; </w:t>
      </w:r>
      <w:proofErr w:type="spellStart"/>
      <w:r w:rsidRPr="00945AB2">
        <w:rPr>
          <w:bCs/>
          <w:sz w:val="24"/>
          <w:szCs w:val="24"/>
        </w:rPr>
        <w:t>elemente</w:t>
      </w:r>
      <w:proofErr w:type="spellEnd"/>
      <w:r w:rsidRPr="00945AB2">
        <w:rPr>
          <w:bCs/>
          <w:sz w:val="24"/>
          <w:szCs w:val="24"/>
        </w:rPr>
        <w:t xml:space="preserve"> de </w:t>
      </w:r>
      <w:proofErr w:type="spellStart"/>
      <w:r w:rsidRPr="00945AB2">
        <w:rPr>
          <w:bCs/>
          <w:sz w:val="24"/>
          <w:szCs w:val="24"/>
        </w:rPr>
        <w:t>prindere</w:t>
      </w:r>
      <w:proofErr w:type="spellEnd"/>
      <w:r w:rsidRPr="00945AB2">
        <w:rPr>
          <w:bCs/>
          <w:sz w:val="24"/>
          <w:szCs w:val="24"/>
        </w:rPr>
        <w:t xml:space="preserve">) </w:t>
      </w:r>
      <w:proofErr w:type="spellStart"/>
      <w:r w:rsidRPr="00945AB2">
        <w:rPr>
          <w:bCs/>
          <w:sz w:val="24"/>
          <w:szCs w:val="24"/>
        </w:rPr>
        <w:t>sunt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achiziționate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în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complect</w:t>
      </w:r>
      <w:proofErr w:type="spellEnd"/>
      <w:r w:rsidRPr="00945AB2">
        <w:rPr>
          <w:bCs/>
          <w:sz w:val="24"/>
          <w:szCs w:val="24"/>
        </w:rPr>
        <w:t xml:space="preserve"> de </w:t>
      </w:r>
      <w:proofErr w:type="spellStart"/>
      <w:r w:rsidRPr="00945AB2">
        <w:rPr>
          <w:bCs/>
          <w:sz w:val="24"/>
          <w:szCs w:val="24"/>
        </w:rPr>
        <w:t>către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antreprenor</w:t>
      </w:r>
      <w:proofErr w:type="spellEnd"/>
      <w:r w:rsidRPr="00945AB2">
        <w:rPr>
          <w:bCs/>
          <w:sz w:val="24"/>
          <w:szCs w:val="24"/>
        </w:rPr>
        <w:t>.</w:t>
      </w:r>
    </w:p>
    <w:p w14:paraId="53732AB7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bCs/>
          <w:sz w:val="24"/>
          <w:szCs w:val="24"/>
        </w:rPr>
      </w:pPr>
      <w:proofErr w:type="spellStart"/>
      <w:r w:rsidRPr="00945AB2">
        <w:rPr>
          <w:bCs/>
          <w:sz w:val="24"/>
          <w:szCs w:val="24"/>
        </w:rPr>
        <w:t>Pentru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protejare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înpotriva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coroziunii</w:t>
      </w:r>
      <w:proofErr w:type="spellEnd"/>
      <w:r w:rsidRPr="00945AB2">
        <w:rPr>
          <w:bCs/>
          <w:sz w:val="24"/>
          <w:szCs w:val="24"/>
        </w:rPr>
        <w:t xml:space="preserve">, </w:t>
      </w:r>
      <w:proofErr w:type="spellStart"/>
      <w:r w:rsidRPr="00945AB2">
        <w:rPr>
          <w:bCs/>
          <w:sz w:val="24"/>
          <w:szCs w:val="24"/>
        </w:rPr>
        <w:t>toate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piesele</w:t>
      </w:r>
      <w:proofErr w:type="spellEnd"/>
      <w:r w:rsidRPr="00945AB2">
        <w:rPr>
          <w:bCs/>
          <w:sz w:val="24"/>
          <w:szCs w:val="24"/>
        </w:rPr>
        <w:t xml:space="preserve"> din </w:t>
      </w:r>
      <w:proofErr w:type="spellStart"/>
      <w:r w:rsidRPr="00945AB2">
        <w:rPr>
          <w:bCs/>
          <w:sz w:val="24"/>
          <w:szCs w:val="24"/>
        </w:rPr>
        <w:t>componența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parapetului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trebuie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să</w:t>
      </w:r>
      <w:proofErr w:type="spellEnd"/>
      <w:r w:rsidRPr="00945AB2">
        <w:rPr>
          <w:bCs/>
          <w:sz w:val="24"/>
          <w:szCs w:val="24"/>
        </w:rPr>
        <w:t xml:space="preserve"> fie zincate </w:t>
      </w:r>
      <w:proofErr w:type="spellStart"/>
      <w:r w:rsidRPr="00945AB2">
        <w:rPr>
          <w:bCs/>
          <w:sz w:val="24"/>
          <w:szCs w:val="24"/>
        </w:rPr>
        <w:t>termie</w:t>
      </w:r>
      <w:proofErr w:type="spellEnd"/>
      <w:r w:rsidRPr="00945AB2">
        <w:rPr>
          <w:bCs/>
          <w:sz w:val="24"/>
          <w:szCs w:val="24"/>
        </w:rPr>
        <w:t xml:space="preserve"> conform EN I SO 1461.</w:t>
      </w:r>
    </w:p>
    <w:p w14:paraId="043A9EA7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bCs/>
          <w:sz w:val="24"/>
          <w:szCs w:val="24"/>
        </w:rPr>
      </w:pPr>
      <w:proofErr w:type="spellStart"/>
      <w:r w:rsidRPr="00945AB2">
        <w:rPr>
          <w:bCs/>
          <w:sz w:val="24"/>
          <w:szCs w:val="24"/>
        </w:rPr>
        <w:t>Alegerea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tipului</w:t>
      </w:r>
      <w:proofErr w:type="spellEnd"/>
      <w:r w:rsidRPr="00945AB2">
        <w:rPr>
          <w:bCs/>
          <w:sz w:val="24"/>
          <w:szCs w:val="24"/>
        </w:rPr>
        <w:t xml:space="preserve"> de parapet se face cu </w:t>
      </w:r>
      <w:proofErr w:type="spellStart"/>
      <w:r w:rsidRPr="00945AB2">
        <w:rPr>
          <w:bCs/>
          <w:sz w:val="24"/>
          <w:szCs w:val="24"/>
        </w:rPr>
        <w:t>respectarea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următoarelor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reglamentări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tehnice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specifice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în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vigoare</w:t>
      </w:r>
      <w:proofErr w:type="spellEnd"/>
      <w:r w:rsidRPr="00945AB2">
        <w:rPr>
          <w:bCs/>
          <w:sz w:val="24"/>
          <w:szCs w:val="24"/>
        </w:rPr>
        <w:t xml:space="preserve">, </w:t>
      </w:r>
      <w:proofErr w:type="spellStart"/>
      <w:r w:rsidRPr="00945AB2">
        <w:rPr>
          <w:bCs/>
          <w:sz w:val="24"/>
          <w:szCs w:val="24"/>
        </w:rPr>
        <w:t>în</w:t>
      </w:r>
      <w:proofErr w:type="spellEnd"/>
      <w:r w:rsidRPr="00945AB2">
        <w:rPr>
          <w:bCs/>
          <w:sz w:val="24"/>
          <w:szCs w:val="24"/>
        </w:rPr>
        <w:t xml:space="preserve"> principal, </w:t>
      </w:r>
      <w:proofErr w:type="spellStart"/>
      <w:r w:rsidRPr="00945AB2">
        <w:rPr>
          <w:bCs/>
          <w:sz w:val="24"/>
          <w:szCs w:val="24"/>
        </w:rPr>
        <w:t>în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funcție</w:t>
      </w:r>
      <w:proofErr w:type="spellEnd"/>
      <w:r w:rsidRPr="00945AB2">
        <w:rPr>
          <w:bCs/>
          <w:sz w:val="24"/>
          <w:szCs w:val="24"/>
        </w:rPr>
        <w:t xml:space="preserve"> de:</w:t>
      </w:r>
    </w:p>
    <w:p w14:paraId="57E51CEC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bCs/>
          <w:sz w:val="24"/>
          <w:szCs w:val="24"/>
        </w:rPr>
      </w:pPr>
      <w:r w:rsidRPr="00945AB2">
        <w:rPr>
          <w:b/>
          <w:sz w:val="24"/>
          <w:szCs w:val="24"/>
        </w:rPr>
        <w:t xml:space="preserve">• </w:t>
      </w:r>
      <w:proofErr w:type="spellStart"/>
      <w:r w:rsidRPr="00945AB2">
        <w:rPr>
          <w:bCs/>
          <w:sz w:val="24"/>
          <w:szCs w:val="24"/>
        </w:rPr>
        <w:t>Clasa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tehnică</w:t>
      </w:r>
      <w:proofErr w:type="spellEnd"/>
      <w:r w:rsidRPr="00945AB2">
        <w:rPr>
          <w:bCs/>
          <w:sz w:val="24"/>
          <w:szCs w:val="24"/>
        </w:rPr>
        <w:t xml:space="preserve"> a </w:t>
      </w:r>
      <w:proofErr w:type="spellStart"/>
      <w:r w:rsidRPr="00945AB2">
        <w:rPr>
          <w:bCs/>
          <w:sz w:val="24"/>
          <w:szCs w:val="24"/>
        </w:rPr>
        <w:t>drumului</w:t>
      </w:r>
      <w:proofErr w:type="spellEnd"/>
      <w:r w:rsidRPr="00945AB2">
        <w:rPr>
          <w:bCs/>
          <w:sz w:val="24"/>
          <w:szCs w:val="24"/>
        </w:rPr>
        <w:t>;</w:t>
      </w:r>
    </w:p>
    <w:p w14:paraId="0B9362AE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bCs/>
          <w:sz w:val="24"/>
          <w:szCs w:val="24"/>
        </w:rPr>
      </w:pPr>
      <w:r w:rsidRPr="00945AB2">
        <w:rPr>
          <w:b/>
          <w:sz w:val="24"/>
          <w:szCs w:val="24"/>
        </w:rPr>
        <w:t xml:space="preserve">• </w:t>
      </w:r>
      <w:proofErr w:type="spellStart"/>
      <w:r w:rsidRPr="00945AB2">
        <w:rPr>
          <w:bCs/>
          <w:sz w:val="24"/>
          <w:szCs w:val="24"/>
        </w:rPr>
        <w:t>Configurația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terenului</w:t>
      </w:r>
      <w:proofErr w:type="spellEnd"/>
      <w:r w:rsidRPr="00945AB2">
        <w:rPr>
          <w:bCs/>
          <w:sz w:val="24"/>
          <w:szCs w:val="24"/>
        </w:rPr>
        <w:t>;</w:t>
      </w:r>
    </w:p>
    <w:p w14:paraId="303D51A1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bCs/>
          <w:sz w:val="24"/>
          <w:szCs w:val="24"/>
        </w:rPr>
      </w:pPr>
      <w:r w:rsidRPr="00945AB2">
        <w:rPr>
          <w:b/>
          <w:sz w:val="24"/>
          <w:szCs w:val="24"/>
        </w:rPr>
        <w:t xml:space="preserve">• </w:t>
      </w:r>
      <w:proofErr w:type="spellStart"/>
      <w:r w:rsidRPr="00945AB2">
        <w:rPr>
          <w:bCs/>
          <w:sz w:val="24"/>
          <w:szCs w:val="24"/>
        </w:rPr>
        <w:t>Elementele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geometrice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în</w:t>
      </w:r>
      <w:proofErr w:type="spellEnd"/>
      <w:r w:rsidRPr="00945AB2">
        <w:rPr>
          <w:bCs/>
          <w:sz w:val="24"/>
          <w:szCs w:val="24"/>
        </w:rPr>
        <w:t xml:space="preserve"> plan ale </w:t>
      </w:r>
      <w:proofErr w:type="spellStart"/>
      <w:r w:rsidRPr="00945AB2">
        <w:rPr>
          <w:bCs/>
          <w:sz w:val="24"/>
          <w:szCs w:val="24"/>
        </w:rPr>
        <w:t>drumului</w:t>
      </w:r>
      <w:proofErr w:type="spellEnd"/>
      <w:r w:rsidRPr="00945AB2">
        <w:rPr>
          <w:bCs/>
          <w:sz w:val="24"/>
          <w:szCs w:val="24"/>
        </w:rPr>
        <w:t>;</w:t>
      </w:r>
    </w:p>
    <w:p w14:paraId="3B714B9B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bCs/>
          <w:sz w:val="24"/>
          <w:szCs w:val="24"/>
        </w:rPr>
      </w:pPr>
      <w:r w:rsidRPr="00945AB2">
        <w:rPr>
          <w:b/>
          <w:sz w:val="24"/>
          <w:szCs w:val="24"/>
        </w:rPr>
        <w:t xml:space="preserve">• </w:t>
      </w:r>
      <w:proofErr w:type="spellStart"/>
      <w:r w:rsidRPr="00945AB2">
        <w:rPr>
          <w:bCs/>
          <w:sz w:val="24"/>
          <w:szCs w:val="24"/>
        </w:rPr>
        <w:t>Înălțimea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rambleelor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și</w:t>
      </w:r>
      <w:proofErr w:type="spellEnd"/>
      <w:r w:rsidRPr="00945AB2">
        <w:rPr>
          <w:bCs/>
          <w:sz w:val="24"/>
          <w:szCs w:val="24"/>
        </w:rPr>
        <w:t xml:space="preserve"> a </w:t>
      </w:r>
      <w:proofErr w:type="spellStart"/>
      <w:r w:rsidRPr="00945AB2">
        <w:rPr>
          <w:bCs/>
          <w:sz w:val="24"/>
          <w:szCs w:val="24"/>
        </w:rPr>
        <w:t>zidurilor</w:t>
      </w:r>
      <w:proofErr w:type="spellEnd"/>
      <w:r w:rsidRPr="00945AB2">
        <w:rPr>
          <w:bCs/>
          <w:sz w:val="24"/>
          <w:szCs w:val="24"/>
        </w:rPr>
        <w:t xml:space="preserve"> de </w:t>
      </w:r>
      <w:proofErr w:type="spellStart"/>
      <w:r w:rsidRPr="00945AB2">
        <w:rPr>
          <w:bCs/>
          <w:sz w:val="24"/>
          <w:szCs w:val="24"/>
        </w:rPr>
        <w:t>sprijin</w:t>
      </w:r>
      <w:proofErr w:type="spellEnd"/>
      <w:r w:rsidRPr="00945AB2">
        <w:rPr>
          <w:bCs/>
          <w:sz w:val="24"/>
          <w:szCs w:val="24"/>
        </w:rPr>
        <w:t>;</w:t>
      </w:r>
    </w:p>
    <w:p w14:paraId="046E430B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bCs/>
          <w:sz w:val="24"/>
          <w:szCs w:val="24"/>
        </w:rPr>
      </w:pPr>
      <w:r w:rsidRPr="00945AB2">
        <w:rPr>
          <w:b/>
          <w:sz w:val="24"/>
          <w:szCs w:val="24"/>
        </w:rPr>
        <w:t xml:space="preserve">• </w:t>
      </w:r>
      <w:proofErr w:type="spellStart"/>
      <w:r w:rsidRPr="00945AB2">
        <w:rPr>
          <w:bCs/>
          <w:sz w:val="24"/>
          <w:szCs w:val="24"/>
        </w:rPr>
        <w:t>Alte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condiții</w:t>
      </w:r>
      <w:proofErr w:type="spellEnd"/>
      <w:r w:rsidRPr="00945AB2">
        <w:rPr>
          <w:bCs/>
          <w:sz w:val="24"/>
          <w:szCs w:val="24"/>
        </w:rPr>
        <w:t xml:space="preserve"> locale;</w:t>
      </w:r>
    </w:p>
    <w:p w14:paraId="150EA649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bCs/>
          <w:sz w:val="24"/>
          <w:szCs w:val="24"/>
        </w:rPr>
      </w:pPr>
      <w:proofErr w:type="spellStart"/>
      <w:r w:rsidRPr="00945AB2">
        <w:rPr>
          <w:bCs/>
          <w:sz w:val="24"/>
          <w:szCs w:val="24"/>
        </w:rPr>
        <w:t>În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cazul</w:t>
      </w:r>
      <w:proofErr w:type="spellEnd"/>
      <w:r w:rsidRPr="00945AB2">
        <w:rPr>
          <w:bCs/>
          <w:sz w:val="24"/>
          <w:szCs w:val="24"/>
        </w:rPr>
        <w:t xml:space="preserve"> de </w:t>
      </w:r>
      <w:proofErr w:type="spellStart"/>
      <w:r w:rsidRPr="00945AB2">
        <w:rPr>
          <w:bCs/>
          <w:sz w:val="24"/>
          <w:szCs w:val="24"/>
        </w:rPr>
        <w:t>față</w:t>
      </w:r>
      <w:proofErr w:type="spellEnd"/>
      <w:r w:rsidRPr="00945AB2">
        <w:rPr>
          <w:bCs/>
          <w:sz w:val="24"/>
          <w:szCs w:val="24"/>
        </w:rPr>
        <w:t xml:space="preserve"> se </w:t>
      </w:r>
      <w:proofErr w:type="spellStart"/>
      <w:r w:rsidRPr="00945AB2">
        <w:rPr>
          <w:bCs/>
          <w:sz w:val="24"/>
          <w:szCs w:val="24"/>
        </w:rPr>
        <w:t>aleg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parapete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deformabile</w:t>
      </w:r>
      <w:proofErr w:type="spellEnd"/>
      <w:r w:rsidRPr="00945AB2">
        <w:rPr>
          <w:bCs/>
          <w:sz w:val="24"/>
          <w:szCs w:val="24"/>
        </w:rPr>
        <w:t xml:space="preserve"> de tip </w:t>
      </w:r>
      <w:proofErr w:type="spellStart"/>
      <w:r w:rsidRPr="00945AB2">
        <w:rPr>
          <w:bCs/>
          <w:sz w:val="24"/>
          <w:szCs w:val="24"/>
        </w:rPr>
        <w:t>semigreu</w:t>
      </w:r>
      <w:proofErr w:type="spellEnd"/>
      <w:r w:rsidRPr="00945AB2">
        <w:rPr>
          <w:bCs/>
          <w:sz w:val="24"/>
          <w:szCs w:val="24"/>
        </w:rPr>
        <w:t xml:space="preserve"> – Tip N2 (</w:t>
      </w:r>
      <w:proofErr w:type="spellStart"/>
      <w:r w:rsidRPr="00945AB2">
        <w:rPr>
          <w:bCs/>
          <w:sz w:val="24"/>
          <w:szCs w:val="24"/>
        </w:rPr>
        <w:t>protecție</w:t>
      </w:r>
      <w:proofErr w:type="spellEnd"/>
      <w:r w:rsidRPr="00945AB2">
        <w:rPr>
          <w:bCs/>
          <w:sz w:val="24"/>
          <w:szCs w:val="24"/>
        </w:rPr>
        <w:t xml:space="preserve"> </w:t>
      </w:r>
      <w:proofErr w:type="spellStart"/>
      <w:r w:rsidRPr="00945AB2">
        <w:rPr>
          <w:bCs/>
          <w:sz w:val="24"/>
          <w:szCs w:val="24"/>
        </w:rPr>
        <w:t>normală</w:t>
      </w:r>
      <w:proofErr w:type="spellEnd"/>
      <w:r w:rsidRPr="00945AB2">
        <w:rPr>
          <w:bCs/>
          <w:sz w:val="24"/>
          <w:szCs w:val="24"/>
        </w:rPr>
        <w:t>).</w:t>
      </w:r>
    </w:p>
    <w:p w14:paraId="28852FC0" w14:textId="77777777" w:rsidR="00945AB2" w:rsidRPr="00945AB2" w:rsidRDefault="00945AB2" w:rsidP="00945AB2">
      <w:pPr>
        <w:pStyle w:val="36"/>
        <w:shd w:val="clear" w:color="auto" w:fill="auto"/>
        <w:spacing w:line="276" w:lineRule="auto"/>
        <w:ind w:right="-1"/>
        <w:rPr>
          <w:b w:val="0"/>
          <w:i/>
          <w:sz w:val="24"/>
          <w:szCs w:val="24"/>
        </w:rPr>
      </w:pPr>
    </w:p>
    <w:p w14:paraId="18859A77" w14:textId="77777777" w:rsidR="00945AB2" w:rsidRPr="00945AB2" w:rsidRDefault="00945AB2" w:rsidP="00945AB2">
      <w:pPr>
        <w:pStyle w:val="36"/>
        <w:shd w:val="clear" w:color="auto" w:fill="auto"/>
        <w:spacing w:line="276" w:lineRule="auto"/>
        <w:ind w:right="-1"/>
        <w:jc w:val="left"/>
        <w:rPr>
          <w:sz w:val="24"/>
          <w:szCs w:val="24"/>
        </w:rPr>
      </w:pPr>
      <w:r w:rsidRPr="00945AB2">
        <w:rPr>
          <w:sz w:val="24"/>
          <w:szCs w:val="24"/>
        </w:rPr>
        <w:t xml:space="preserve">3. </w:t>
      </w:r>
      <w:proofErr w:type="spellStart"/>
      <w:r w:rsidRPr="00945AB2">
        <w:rPr>
          <w:sz w:val="24"/>
          <w:szCs w:val="24"/>
        </w:rPr>
        <w:t>Durata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realizare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obiectivului</w:t>
      </w:r>
      <w:proofErr w:type="spellEnd"/>
    </w:p>
    <w:p w14:paraId="48BF0FA4" w14:textId="77777777" w:rsidR="00945AB2" w:rsidRPr="00945AB2" w:rsidRDefault="00945AB2" w:rsidP="00945AB2">
      <w:pPr>
        <w:pStyle w:val="36"/>
        <w:shd w:val="clear" w:color="auto" w:fill="auto"/>
        <w:spacing w:line="276" w:lineRule="auto"/>
        <w:ind w:right="-1" w:firstLine="567"/>
        <w:rPr>
          <w:b w:val="0"/>
          <w:sz w:val="24"/>
          <w:szCs w:val="24"/>
        </w:rPr>
      </w:pPr>
      <w:proofErr w:type="spellStart"/>
      <w:r w:rsidRPr="00945AB2">
        <w:rPr>
          <w:b w:val="0"/>
          <w:sz w:val="24"/>
          <w:szCs w:val="24"/>
        </w:rPr>
        <w:t>Durata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executare</w:t>
      </w:r>
      <w:proofErr w:type="spellEnd"/>
      <w:r w:rsidRPr="00945AB2">
        <w:rPr>
          <w:b w:val="0"/>
          <w:sz w:val="24"/>
          <w:szCs w:val="24"/>
        </w:rPr>
        <w:t xml:space="preserve"> a </w:t>
      </w:r>
      <w:proofErr w:type="spellStart"/>
      <w:r w:rsidRPr="00945AB2">
        <w:rPr>
          <w:b w:val="0"/>
          <w:sz w:val="24"/>
          <w:szCs w:val="24"/>
        </w:rPr>
        <w:t>lucrărilor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va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începe</w:t>
      </w:r>
      <w:proofErr w:type="spellEnd"/>
      <w:r w:rsidRPr="00945AB2">
        <w:rPr>
          <w:b w:val="0"/>
          <w:sz w:val="24"/>
          <w:szCs w:val="24"/>
        </w:rPr>
        <w:t xml:space="preserve"> de la data </w:t>
      </w:r>
      <w:proofErr w:type="spellStart"/>
      <w:r w:rsidRPr="00945AB2">
        <w:rPr>
          <w:b w:val="0"/>
          <w:sz w:val="24"/>
          <w:szCs w:val="24"/>
        </w:rPr>
        <w:t>emiterii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ordinului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începere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și</w:t>
      </w:r>
      <w:proofErr w:type="spellEnd"/>
      <w:r w:rsidRPr="00945AB2">
        <w:rPr>
          <w:b w:val="0"/>
          <w:sz w:val="24"/>
          <w:szCs w:val="24"/>
        </w:rPr>
        <w:t xml:space="preserve"> se </w:t>
      </w:r>
      <w:proofErr w:type="spellStart"/>
      <w:r w:rsidRPr="00945AB2">
        <w:rPr>
          <w:b w:val="0"/>
          <w:sz w:val="24"/>
          <w:szCs w:val="24"/>
        </w:rPr>
        <w:t>va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finaliza</w:t>
      </w:r>
      <w:proofErr w:type="spellEnd"/>
      <w:r w:rsidRPr="00945AB2">
        <w:rPr>
          <w:b w:val="0"/>
          <w:sz w:val="24"/>
          <w:szCs w:val="24"/>
        </w:rPr>
        <w:t xml:space="preserve"> conform </w:t>
      </w:r>
      <w:proofErr w:type="spellStart"/>
      <w:r w:rsidRPr="00945AB2">
        <w:rPr>
          <w:b w:val="0"/>
          <w:sz w:val="24"/>
          <w:szCs w:val="24"/>
        </w:rPr>
        <w:t>graficului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execuție</w:t>
      </w:r>
      <w:proofErr w:type="spellEnd"/>
      <w:r w:rsidRPr="00945AB2">
        <w:rPr>
          <w:b w:val="0"/>
          <w:sz w:val="24"/>
          <w:szCs w:val="24"/>
        </w:rPr>
        <w:t xml:space="preserve">, cu </w:t>
      </w:r>
      <w:proofErr w:type="spellStart"/>
      <w:r w:rsidRPr="00945AB2">
        <w:rPr>
          <w:b w:val="0"/>
          <w:sz w:val="24"/>
          <w:szCs w:val="24"/>
        </w:rPr>
        <w:t>posibilitatea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prelungire</w:t>
      </w:r>
      <w:proofErr w:type="spellEnd"/>
      <w:r w:rsidRPr="00945AB2">
        <w:rPr>
          <w:b w:val="0"/>
          <w:sz w:val="24"/>
          <w:szCs w:val="24"/>
        </w:rPr>
        <w:t xml:space="preserve"> a </w:t>
      </w:r>
      <w:proofErr w:type="spellStart"/>
      <w:r w:rsidRPr="00945AB2">
        <w:rPr>
          <w:b w:val="0"/>
          <w:sz w:val="24"/>
          <w:szCs w:val="24"/>
        </w:rPr>
        <w:t>acestuia</w:t>
      </w:r>
      <w:proofErr w:type="spellEnd"/>
      <w:r w:rsidRPr="00945AB2">
        <w:rPr>
          <w:b w:val="0"/>
          <w:sz w:val="24"/>
          <w:szCs w:val="24"/>
        </w:rPr>
        <w:t>.</w:t>
      </w:r>
    </w:p>
    <w:p w14:paraId="64C7CF42" w14:textId="77777777" w:rsidR="00945AB2" w:rsidRPr="00945AB2" w:rsidRDefault="00945AB2" w:rsidP="00945AB2">
      <w:pPr>
        <w:pStyle w:val="36"/>
        <w:shd w:val="clear" w:color="auto" w:fill="auto"/>
        <w:spacing w:line="276" w:lineRule="auto"/>
        <w:ind w:right="-1" w:firstLine="567"/>
        <w:rPr>
          <w:b w:val="0"/>
          <w:sz w:val="24"/>
          <w:szCs w:val="24"/>
        </w:rPr>
      </w:pPr>
      <w:proofErr w:type="spellStart"/>
      <w:r w:rsidRPr="00945AB2">
        <w:rPr>
          <w:b w:val="0"/>
          <w:sz w:val="24"/>
          <w:szCs w:val="24"/>
        </w:rPr>
        <w:t>Durata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garanție</w:t>
      </w:r>
      <w:proofErr w:type="spellEnd"/>
      <w:r w:rsidRPr="00945AB2">
        <w:rPr>
          <w:b w:val="0"/>
          <w:sz w:val="24"/>
          <w:szCs w:val="24"/>
        </w:rPr>
        <w:t xml:space="preserve"> a </w:t>
      </w:r>
      <w:proofErr w:type="spellStart"/>
      <w:r w:rsidRPr="00945AB2">
        <w:rPr>
          <w:b w:val="0"/>
          <w:sz w:val="24"/>
          <w:szCs w:val="24"/>
        </w:rPr>
        <w:t>lucrărilor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este</w:t>
      </w:r>
      <w:proofErr w:type="spellEnd"/>
      <w:r w:rsidRPr="00945AB2">
        <w:rPr>
          <w:b w:val="0"/>
          <w:sz w:val="24"/>
          <w:szCs w:val="24"/>
        </w:rPr>
        <w:t xml:space="preserve"> data </w:t>
      </w:r>
      <w:proofErr w:type="spellStart"/>
      <w:r w:rsidRPr="00945AB2">
        <w:rPr>
          <w:b w:val="0"/>
          <w:sz w:val="24"/>
          <w:szCs w:val="24"/>
        </w:rPr>
        <w:t>semnării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procesului</w:t>
      </w:r>
      <w:proofErr w:type="spellEnd"/>
      <w:r w:rsidRPr="00945AB2">
        <w:rPr>
          <w:b w:val="0"/>
          <w:sz w:val="24"/>
          <w:szCs w:val="24"/>
        </w:rPr>
        <w:t xml:space="preserve"> verbal de </w:t>
      </w:r>
      <w:proofErr w:type="spellStart"/>
      <w:r w:rsidRPr="00945AB2">
        <w:rPr>
          <w:b w:val="0"/>
          <w:sz w:val="24"/>
          <w:szCs w:val="24"/>
        </w:rPr>
        <w:t>recepție</w:t>
      </w:r>
      <w:proofErr w:type="spellEnd"/>
      <w:r w:rsidRPr="00945AB2">
        <w:rPr>
          <w:b w:val="0"/>
          <w:sz w:val="24"/>
          <w:szCs w:val="24"/>
        </w:rPr>
        <w:t xml:space="preserve"> la </w:t>
      </w:r>
      <w:proofErr w:type="spellStart"/>
      <w:r w:rsidRPr="00945AB2">
        <w:rPr>
          <w:b w:val="0"/>
          <w:sz w:val="24"/>
          <w:szCs w:val="24"/>
        </w:rPr>
        <w:t>terminarea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lastRenderedPageBreak/>
        <w:t>lucrărilor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fără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obiecțiuni</w:t>
      </w:r>
      <w:proofErr w:type="spellEnd"/>
      <w:r w:rsidRPr="00945AB2">
        <w:rPr>
          <w:b w:val="0"/>
          <w:sz w:val="24"/>
          <w:szCs w:val="24"/>
        </w:rPr>
        <w:t>.</w:t>
      </w:r>
    </w:p>
    <w:p w14:paraId="6066F828" w14:textId="77777777" w:rsidR="00945AB2" w:rsidRPr="00945AB2" w:rsidRDefault="00945AB2" w:rsidP="00945AB2">
      <w:pPr>
        <w:pStyle w:val="36"/>
        <w:shd w:val="clear" w:color="auto" w:fill="auto"/>
        <w:spacing w:line="276" w:lineRule="auto"/>
        <w:ind w:right="-1" w:firstLine="567"/>
        <w:rPr>
          <w:b w:val="0"/>
          <w:sz w:val="24"/>
          <w:szCs w:val="24"/>
        </w:rPr>
      </w:pPr>
      <w:proofErr w:type="spellStart"/>
      <w:r w:rsidRPr="00945AB2">
        <w:rPr>
          <w:b w:val="0"/>
          <w:sz w:val="24"/>
          <w:szCs w:val="24"/>
        </w:rPr>
        <w:t>Prezentul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Caiet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Sarcini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conține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prescripții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tehnice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precum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și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alte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condiții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obligatorii</w:t>
      </w:r>
      <w:proofErr w:type="spellEnd"/>
      <w:r w:rsidRPr="00945AB2">
        <w:rPr>
          <w:b w:val="0"/>
          <w:sz w:val="24"/>
          <w:szCs w:val="24"/>
        </w:rPr>
        <w:t xml:space="preserve"> care </w:t>
      </w:r>
      <w:proofErr w:type="spellStart"/>
      <w:r w:rsidRPr="00945AB2">
        <w:rPr>
          <w:b w:val="0"/>
          <w:sz w:val="24"/>
          <w:szCs w:val="24"/>
        </w:rPr>
        <w:t>trebuie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să</w:t>
      </w:r>
      <w:proofErr w:type="spellEnd"/>
      <w:r w:rsidRPr="00945AB2">
        <w:rPr>
          <w:b w:val="0"/>
          <w:sz w:val="24"/>
          <w:szCs w:val="24"/>
        </w:rPr>
        <w:t xml:space="preserve"> fie </w:t>
      </w:r>
      <w:proofErr w:type="spellStart"/>
      <w:r w:rsidRPr="00945AB2">
        <w:rPr>
          <w:b w:val="0"/>
          <w:sz w:val="24"/>
          <w:szCs w:val="24"/>
        </w:rPr>
        <w:t>îndeplinite</w:t>
      </w:r>
      <w:proofErr w:type="spellEnd"/>
      <w:r w:rsidRPr="00945AB2">
        <w:rPr>
          <w:b w:val="0"/>
          <w:sz w:val="24"/>
          <w:szCs w:val="24"/>
        </w:rPr>
        <w:t xml:space="preserve"> la </w:t>
      </w:r>
      <w:proofErr w:type="spellStart"/>
      <w:r w:rsidRPr="00945AB2">
        <w:rPr>
          <w:b w:val="0"/>
          <w:sz w:val="24"/>
          <w:szCs w:val="24"/>
        </w:rPr>
        <w:t>execuția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și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montarea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parapete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deformabile</w:t>
      </w:r>
      <w:proofErr w:type="spellEnd"/>
      <w:r w:rsidRPr="00945AB2">
        <w:rPr>
          <w:b w:val="0"/>
          <w:sz w:val="24"/>
          <w:szCs w:val="24"/>
        </w:rPr>
        <w:t>.</w:t>
      </w:r>
    </w:p>
    <w:p w14:paraId="694B06EC" w14:textId="77777777" w:rsidR="00945AB2" w:rsidRPr="00945AB2" w:rsidRDefault="00945AB2" w:rsidP="00945AB2">
      <w:pPr>
        <w:pStyle w:val="36"/>
        <w:shd w:val="clear" w:color="auto" w:fill="auto"/>
        <w:spacing w:line="276" w:lineRule="auto"/>
        <w:ind w:right="-1" w:firstLine="567"/>
        <w:rPr>
          <w:b w:val="0"/>
          <w:sz w:val="24"/>
          <w:szCs w:val="24"/>
        </w:rPr>
      </w:pPr>
      <w:proofErr w:type="spellStart"/>
      <w:r w:rsidRPr="00945AB2">
        <w:rPr>
          <w:b w:val="0"/>
          <w:sz w:val="24"/>
          <w:szCs w:val="24"/>
        </w:rPr>
        <w:t>În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urma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montării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parapetelor</w:t>
      </w:r>
      <w:proofErr w:type="spellEnd"/>
      <w:r w:rsidRPr="00945AB2">
        <w:rPr>
          <w:b w:val="0"/>
          <w:sz w:val="24"/>
          <w:szCs w:val="24"/>
        </w:rPr>
        <w:t xml:space="preserve"> de tip </w:t>
      </w:r>
      <w:proofErr w:type="spellStart"/>
      <w:r w:rsidRPr="00945AB2">
        <w:rPr>
          <w:b w:val="0"/>
          <w:sz w:val="24"/>
          <w:szCs w:val="24"/>
        </w:rPr>
        <w:t>metalic</w:t>
      </w:r>
      <w:proofErr w:type="spellEnd"/>
      <w:r w:rsidRPr="00945AB2">
        <w:rPr>
          <w:b w:val="0"/>
          <w:sz w:val="24"/>
          <w:szCs w:val="24"/>
        </w:rPr>
        <w:t xml:space="preserve">, </w:t>
      </w:r>
      <w:proofErr w:type="spellStart"/>
      <w:r w:rsidRPr="00945AB2">
        <w:rPr>
          <w:b w:val="0"/>
          <w:sz w:val="24"/>
          <w:szCs w:val="24"/>
        </w:rPr>
        <w:t>calitatea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acestora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și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poziționarea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trebuie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să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corespundă</w:t>
      </w:r>
      <w:proofErr w:type="spellEnd"/>
      <w:r w:rsidRPr="00945AB2">
        <w:rPr>
          <w:b w:val="0"/>
          <w:sz w:val="24"/>
          <w:szCs w:val="24"/>
        </w:rPr>
        <w:t xml:space="preserve"> cu </w:t>
      </w:r>
      <w:proofErr w:type="spellStart"/>
      <w:r w:rsidRPr="00945AB2">
        <w:rPr>
          <w:b w:val="0"/>
          <w:sz w:val="24"/>
          <w:szCs w:val="24"/>
        </w:rPr>
        <w:t>Normativul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pentru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sisteme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protecție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pentru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siguranța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drumurile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naționale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și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poduri</w:t>
      </w:r>
      <w:proofErr w:type="spellEnd"/>
      <w:r w:rsidRPr="00945AB2">
        <w:rPr>
          <w:b w:val="0"/>
          <w:sz w:val="24"/>
          <w:szCs w:val="24"/>
        </w:rPr>
        <w:t xml:space="preserve"> – CP D.02.07-2014 </w:t>
      </w:r>
      <w:proofErr w:type="spellStart"/>
      <w:r w:rsidRPr="00945AB2">
        <w:rPr>
          <w:b w:val="0"/>
          <w:sz w:val="24"/>
          <w:szCs w:val="24"/>
        </w:rPr>
        <w:t>și</w:t>
      </w:r>
      <w:proofErr w:type="spellEnd"/>
      <w:r w:rsidRPr="00945AB2">
        <w:rPr>
          <w:b w:val="0"/>
          <w:sz w:val="24"/>
          <w:szCs w:val="24"/>
        </w:rPr>
        <w:t xml:space="preserve"> SM SR EN 1317.</w:t>
      </w:r>
    </w:p>
    <w:p w14:paraId="7E557741" w14:textId="77777777" w:rsidR="00945AB2" w:rsidRPr="00945AB2" w:rsidRDefault="00945AB2" w:rsidP="00945AB2">
      <w:pPr>
        <w:pStyle w:val="36"/>
        <w:shd w:val="clear" w:color="auto" w:fill="auto"/>
        <w:spacing w:line="276" w:lineRule="auto"/>
        <w:ind w:right="-1" w:firstLine="567"/>
        <w:rPr>
          <w:b w:val="0"/>
          <w:sz w:val="24"/>
          <w:szCs w:val="24"/>
        </w:rPr>
      </w:pPr>
      <w:proofErr w:type="spellStart"/>
      <w:r w:rsidRPr="00945AB2">
        <w:rPr>
          <w:b w:val="0"/>
          <w:sz w:val="24"/>
          <w:szCs w:val="24"/>
        </w:rPr>
        <w:t>Parapetul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metalic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deformabil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poate</w:t>
      </w:r>
      <w:proofErr w:type="spellEnd"/>
      <w:r w:rsidRPr="00945AB2">
        <w:rPr>
          <w:b w:val="0"/>
          <w:sz w:val="24"/>
          <w:szCs w:val="24"/>
        </w:rPr>
        <w:t xml:space="preserve"> fi </w:t>
      </w:r>
      <w:proofErr w:type="spellStart"/>
      <w:r w:rsidRPr="00945AB2">
        <w:rPr>
          <w:b w:val="0"/>
          <w:sz w:val="24"/>
          <w:szCs w:val="24"/>
        </w:rPr>
        <w:t>utilizat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numai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dacă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îndeplinește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următoarele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condiții</w:t>
      </w:r>
      <w:proofErr w:type="spellEnd"/>
      <w:r w:rsidRPr="00945AB2">
        <w:rPr>
          <w:b w:val="0"/>
          <w:sz w:val="24"/>
          <w:szCs w:val="24"/>
        </w:rPr>
        <w:t>:</w:t>
      </w:r>
    </w:p>
    <w:p w14:paraId="2FCCEB8E" w14:textId="77777777" w:rsidR="00945AB2" w:rsidRPr="00945AB2" w:rsidRDefault="00945AB2" w:rsidP="00945AB2">
      <w:pPr>
        <w:pStyle w:val="36"/>
        <w:shd w:val="clear" w:color="auto" w:fill="auto"/>
        <w:spacing w:line="276" w:lineRule="auto"/>
        <w:ind w:right="-1" w:firstLine="567"/>
        <w:rPr>
          <w:b w:val="0"/>
          <w:sz w:val="24"/>
          <w:szCs w:val="24"/>
        </w:rPr>
      </w:pPr>
      <w:r w:rsidRPr="00945AB2">
        <w:rPr>
          <w:bCs w:val="0"/>
          <w:sz w:val="24"/>
          <w:szCs w:val="24"/>
        </w:rPr>
        <w:t xml:space="preserve">• </w:t>
      </w:r>
      <w:r w:rsidRPr="00945AB2">
        <w:rPr>
          <w:b w:val="0"/>
          <w:sz w:val="24"/>
          <w:szCs w:val="24"/>
        </w:rPr>
        <w:t xml:space="preserve">are </w:t>
      </w:r>
      <w:proofErr w:type="spellStart"/>
      <w:r w:rsidRPr="00945AB2">
        <w:rPr>
          <w:b w:val="0"/>
          <w:sz w:val="24"/>
          <w:szCs w:val="24"/>
        </w:rPr>
        <w:t>Certificat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Conformitate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emis</w:t>
      </w:r>
      <w:proofErr w:type="spellEnd"/>
      <w:r w:rsidRPr="00945AB2">
        <w:rPr>
          <w:b w:val="0"/>
          <w:sz w:val="24"/>
          <w:szCs w:val="24"/>
        </w:rPr>
        <w:t xml:space="preserve"> de un organism de </w:t>
      </w:r>
      <w:proofErr w:type="spellStart"/>
      <w:r w:rsidRPr="00945AB2">
        <w:rPr>
          <w:b w:val="0"/>
          <w:sz w:val="24"/>
          <w:szCs w:val="24"/>
        </w:rPr>
        <w:t>certificare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notificat</w:t>
      </w:r>
      <w:proofErr w:type="spellEnd"/>
      <w:r w:rsidRPr="00945AB2">
        <w:rPr>
          <w:b w:val="0"/>
          <w:sz w:val="24"/>
          <w:szCs w:val="24"/>
        </w:rPr>
        <w:t>.</w:t>
      </w:r>
    </w:p>
    <w:p w14:paraId="637572A3" w14:textId="77777777" w:rsidR="00945AB2" w:rsidRPr="00945AB2" w:rsidRDefault="00945AB2" w:rsidP="00945AB2">
      <w:pPr>
        <w:pStyle w:val="36"/>
        <w:shd w:val="clear" w:color="auto" w:fill="auto"/>
        <w:spacing w:line="276" w:lineRule="auto"/>
        <w:ind w:right="-1" w:firstLine="567"/>
        <w:rPr>
          <w:bCs w:val="0"/>
          <w:sz w:val="24"/>
          <w:szCs w:val="24"/>
        </w:rPr>
      </w:pPr>
      <w:r w:rsidRPr="00945AB2">
        <w:rPr>
          <w:bCs w:val="0"/>
          <w:sz w:val="24"/>
          <w:szCs w:val="24"/>
        </w:rPr>
        <w:t xml:space="preserve">• </w:t>
      </w:r>
      <w:r w:rsidRPr="00945AB2">
        <w:rPr>
          <w:b w:val="0"/>
          <w:sz w:val="24"/>
          <w:szCs w:val="24"/>
        </w:rPr>
        <w:t xml:space="preserve">are o </w:t>
      </w:r>
      <w:proofErr w:type="spellStart"/>
      <w:r w:rsidRPr="00945AB2">
        <w:rPr>
          <w:b w:val="0"/>
          <w:sz w:val="24"/>
          <w:szCs w:val="24"/>
        </w:rPr>
        <w:t>Declarație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Performanță</w:t>
      </w:r>
      <w:proofErr w:type="spellEnd"/>
      <w:r w:rsidRPr="00945AB2">
        <w:rPr>
          <w:b w:val="0"/>
          <w:sz w:val="24"/>
          <w:szCs w:val="24"/>
        </w:rPr>
        <w:t xml:space="preserve"> – a </w:t>
      </w:r>
      <w:proofErr w:type="spellStart"/>
      <w:r w:rsidRPr="00945AB2">
        <w:rPr>
          <w:b w:val="0"/>
          <w:sz w:val="24"/>
          <w:szCs w:val="24"/>
        </w:rPr>
        <w:t>producătorului</w:t>
      </w:r>
      <w:proofErr w:type="spellEnd"/>
      <w:r w:rsidRPr="00945AB2">
        <w:rPr>
          <w:b w:val="0"/>
          <w:sz w:val="24"/>
          <w:szCs w:val="24"/>
        </w:rPr>
        <w:t xml:space="preserve">. </w:t>
      </w:r>
      <w:r w:rsidRPr="00945AB2">
        <w:rPr>
          <w:bCs w:val="0"/>
          <w:sz w:val="24"/>
          <w:szCs w:val="24"/>
        </w:rPr>
        <w:t xml:space="preserve"> </w:t>
      </w:r>
    </w:p>
    <w:p w14:paraId="2BBBBF11" w14:textId="77777777" w:rsidR="00945AB2" w:rsidRPr="00945AB2" w:rsidRDefault="00945AB2" w:rsidP="00945AB2">
      <w:pPr>
        <w:pStyle w:val="36"/>
        <w:shd w:val="clear" w:color="auto" w:fill="auto"/>
        <w:spacing w:line="276" w:lineRule="auto"/>
        <w:ind w:right="-1"/>
        <w:jc w:val="center"/>
        <w:rPr>
          <w:sz w:val="24"/>
          <w:szCs w:val="24"/>
        </w:rPr>
      </w:pPr>
    </w:p>
    <w:p w14:paraId="5C9DBF93" w14:textId="77777777" w:rsidR="00945AB2" w:rsidRPr="00945AB2" w:rsidRDefault="00945AB2" w:rsidP="00945AB2">
      <w:pPr>
        <w:pStyle w:val="36"/>
        <w:shd w:val="clear" w:color="auto" w:fill="auto"/>
        <w:spacing w:line="276" w:lineRule="auto"/>
        <w:ind w:right="-1"/>
        <w:jc w:val="left"/>
        <w:rPr>
          <w:sz w:val="24"/>
          <w:szCs w:val="24"/>
        </w:rPr>
      </w:pPr>
      <w:r w:rsidRPr="00945AB2">
        <w:rPr>
          <w:sz w:val="24"/>
          <w:szCs w:val="24"/>
        </w:rPr>
        <w:t>4.</w:t>
      </w:r>
      <w:r w:rsidRPr="00945AB2">
        <w:rPr>
          <w:b w:val="0"/>
          <w:i/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Montarea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stȃlpilor</w:t>
      </w:r>
      <w:proofErr w:type="spellEnd"/>
    </w:p>
    <w:p w14:paraId="527336CA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44"/>
        <w:rPr>
          <w:sz w:val="24"/>
          <w:szCs w:val="24"/>
        </w:rPr>
      </w:pPr>
      <w:proofErr w:type="spellStart"/>
      <w:r w:rsidRPr="00945AB2">
        <w:rPr>
          <w:sz w:val="24"/>
          <w:szCs w:val="24"/>
        </w:rPr>
        <w:t>Stȃlpii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vor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monta</w:t>
      </w:r>
      <w:proofErr w:type="spellEnd"/>
      <w:r w:rsidRPr="00945AB2">
        <w:rPr>
          <w:sz w:val="24"/>
          <w:szCs w:val="24"/>
        </w:rPr>
        <w:t xml:space="preserve"> cu </w:t>
      </w:r>
      <w:proofErr w:type="spellStart"/>
      <w:r w:rsidRPr="00945AB2">
        <w:rPr>
          <w:sz w:val="24"/>
          <w:szCs w:val="24"/>
        </w:rPr>
        <w:t>respectarea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cotelor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și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pantelor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longitudionale</w:t>
      </w:r>
      <w:proofErr w:type="spellEnd"/>
      <w:r w:rsidRPr="00945AB2">
        <w:rPr>
          <w:sz w:val="24"/>
          <w:szCs w:val="24"/>
        </w:rPr>
        <w:t xml:space="preserve"> indicate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planurile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execuție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producătorilor</w:t>
      </w:r>
      <w:proofErr w:type="spellEnd"/>
      <w:r w:rsidRPr="00945AB2">
        <w:rPr>
          <w:sz w:val="24"/>
          <w:szCs w:val="24"/>
        </w:rPr>
        <w:t xml:space="preserve">. </w:t>
      </w:r>
      <w:proofErr w:type="spellStart"/>
      <w:r w:rsidRPr="00945AB2">
        <w:rPr>
          <w:sz w:val="24"/>
          <w:szCs w:val="24"/>
        </w:rPr>
        <w:t>Pe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sectoarele</w:t>
      </w:r>
      <w:proofErr w:type="spellEnd"/>
      <w:r w:rsidRPr="00945AB2">
        <w:rPr>
          <w:sz w:val="24"/>
          <w:szCs w:val="24"/>
        </w:rPr>
        <w:t xml:space="preserve"> de drum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curbă</w:t>
      </w:r>
      <w:proofErr w:type="spellEnd"/>
      <w:r w:rsidRPr="00945AB2">
        <w:rPr>
          <w:sz w:val="24"/>
          <w:szCs w:val="24"/>
        </w:rPr>
        <w:t xml:space="preserve">, </w:t>
      </w:r>
      <w:proofErr w:type="spellStart"/>
      <w:r w:rsidRPr="00945AB2">
        <w:rPr>
          <w:sz w:val="24"/>
          <w:szCs w:val="24"/>
        </w:rPr>
        <w:t>stȃlpii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vor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monta</w:t>
      </w:r>
      <w:proofErr w:type="spellEnd"/>
      <w:r w:rsidRPr="00945AB2">
        <w:rPr>
          <w:sz w:val="24"/>
          <w:szCs w:val="24"/>
        </w:rPr>
        <w:t xml:space="preserve"> cu </w:t>
      </w:r>
      <w:proofErr w:type="spellStart"/>
      <w:r w:rsidRPr="00945AB2">
        <w:rPr>
          <w:sz w:val="24"/>
          <w:szCs w:val="24"/>
        </w:rPr>
        <w:t>adaptare</w:t>
      </w:r>
      <w:proofErr w:type="spellEnd"/>
      <w:r w:rsidRPr="00945AB2">
        <w:rPr>
          <w:sz w:val="24"/>
          <w:szCs w:val="24"/>
        </w:rPr>
        <w:t xml:space="preserve"> la </w:t>
      </w:r>
      <w:proofErr w:type="spellStart"/>
      <w:r w:rsidRPr="00945AB2">
        <w:rPr>
          <w:sz w:val="24"/>
          <w:szCs w:val="24"/>
        </w:rPr>
        <w:t>curbă</w:t>
      </w:r>
      <w:proofErr w:type="spellEnd"/>
      <w:r w:rsidRPr="00945AB2">
        <w:rPr>
          <w:sz w:val="24"/>
          <w:szCs w:val="24"/>
        </w:rPr>
        <w:t>.</w:t>
      </w:r>
    </w:p>
    <w:p w14:paraId="2909CF22" w14:textId="77777777" w:rsidR="00945AB2" w:rsidRPr="00945AB2" w:rsidRDefault="00945AB2" w:rsidP="00945AB2">
      <w:pPr>
        <w:pStyle w:val="34"/>
        <w:shd w:val="clear" w:color="auto" w:fill="auto"/>
        <w:tabs>
          <w:tab w:val="left" w:pos="1110"/>
        </w:tabs>
        <w:spacing w:line="240" w:lineRule="auto"/>
        <w:ind w:right="-1" w:firstLine="544"/>
        <w:rPr>
          <w:sz w:val="24"/>
          <w:szCs w:val="24"/>
        </w:rPr>
      </w:pPr>
      <w:proofErr w:type="spellStart"/>
      <w:r w:rsidRPr="00945AB2">
        <w:rPr>
          <w:sz w:val="24"/>
          <w:szCs w:val="24"/>
        </w:rPr>
        <w:t>Lungimea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stȃlpilor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instalați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și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intervalul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dintre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aceștia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sau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dintre</w:t>
      </w:r>
      <w:proofErr w:type="spellEnd"/>
      <w:r w:rsidRPr="00945AB2">
        <w:rPr>
          <w:sz w:val="24"/>
          <w:szCs w:val="24"/>
        </w:rPr>
        <w:t xml:space="preserve"> console </w:t>
      </w:r>
      <w:proofErr w:type="spellStart"/>
      <w:r w:rsidRPr="00945AB2">
        <w:rPr>
          <w:sz w:val="24"/>
          <w:szCs w:val="24"/>
        </w:rPr>
        <w:t>trebuie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respecte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planșele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execuție</w:t>
      </w:r>
      <w:proofErr w:type="spellEnd"/>
      <w:r w:rsidRPr="00945AB2">
        <w:rPr>
          <w:sz w:val="24"/>
          <w:szCs w:val="24"/>
        </w:rPr>
        <w:t xml:space="preserve">. Nu se </w:t>
      </w:r>
      <w:proofErr w:type="spellStart"/>
      <w:r w:rsidRPr="00945AB2">
        <w:rPr>
          <w:sz w:val="24"/>
          <w:szCs w:val="24"/>
        </w:rPr>
        <w:t>admite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găurirea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sau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sudarea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stȃlpilor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fără</w:t>
      </w:r>
      <w:proofErr w:type="spellEnd"/>
      <w:r w:rsidRPr="00945AB2">
        <w:rPr>
          <w:sz w:val="24"/>
          <w:szCs w:val="24"/>
        </w:rPr>
        <w:t xml:space="preserve"> un </w:t>
      </w:r>
      <w:proofErr w:type="spellStart"/>
      <w:r w:rsidRPr="00945AB2">
        <w:rPr>
          <w:sz w:val="24"/>
          <w:szCs w:val="24"/>
        </w:rPr>
        <w:t>acord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obținut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prealabil</w:t>
      </w:r>
      <w:proofErr w:type="spellEnd"/>
      <w:r w:rsidRPr="00945AB2">
        <w:rPr>
          <w:sz w:val="24"/>
          <w:szCs w:val="24"/>
        </w:rPr>
        <w:t xml:space="preserve"> de la </w:t>
      </w:r>
      <w:proofErr w:type="spellStart"/>
      <w:r w:rsidRPr="00945AB2">
        <w:rPr>
          <w:sz w:val="24"/>
          <w:szCs w:val="24"/>
        </w:rPr>
        <w:t>furnizor</w:t>
      </w:r>
      <w:proofErr w:type="spellEnd"/>
      <w:r w:rsidRPr="00945AB2">
        <w:rPr>
          <w:sz w:val="24"/>
          <w:szCs w:val="24"/>
        </w:rPr>
        <w:t xml:space="preserve">. </w:t>
      </w:r>
      <w:proofErr w:type="spellStart"/>
      <w:r w:rsidRPr="00945AB2">
        <w:rPr>
          <w:sz w:val="24"/>
          <w:szCs w:val="24"/>
        </w:rPr>
        <w:t>Stȃlpii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vor</w:t>
      </w:r>
      <w:proofErr w:type="spellEnd"/>
      <w:r w:rsidRPr="00945AB2">
        <w:rPr>
          <w:sz w:val="24"/>
          <w:szCs w:val="24"/>
        </w:rPr>
        <w:t xml:space="preserve"> introduce </w:t>
      </w:r>
      <w:proofErr w:type="spellStart"/>
      <w:r w:rsidRPr="00945AB2">
        <w:rPr>
          <w:sz w:val="24"/>
          <w:szCs w:val="24"/>
        </w:rPr>
        <w:t>sau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fixa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conformitate</w:t>
      </w:r>
      <w:proofErr w:type="spellEnd"/>
      <w:r w:rsidRPr="00945AB2">
        <w:rPr>
          <w:sz w:val="24"/>
          <w:szCs w:val="24"/>
        </w:rPr>
        <w:t xml:space="preserve"> cu </w:t>
      </w:r>
      <w:proofErr w:type="spellStart"/>
      <w:r w:rsidRPr="00945AB2">
        <w:rPr>
          <w:sz w:val="24"/>
          <w:szCs w:val="24"/>
        </w:rPr>
        <w:t>specificațiile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producătorului</w:t>
      </w:r>
      <w:proofErr w:type="spellEnd"/>
      <w:r w:rsidRPr="00945AB2">
        <w:rPr>
          <w:sz w:val="24"/>
          <w:szCs w:val="24"/>
        </w:rPr>
        <w:t>.</w:t>
      </w:r>
    </w:p>
    <w:p w14:paraId="785C0678" w14:textId="77777777" w:rsidR="00945AB2" w:rsidRPr="00945AB2" w:rsidRDefault="00945AB2" w:rsidP="00945AB2">
      <w:pPr>
        <w:pStyle w:val="34"/>
        <w:shd w:val="clear" w:color="auto" w:fill="auto"/>
        <w:tabs>
          <w:tab w:val="left" w:pos="1110"/>
        </w:tabs>
        <w:spacing w:line="240" w:lineRule="auto"/>
        <w:ind w:right="-1" w:firstLine="544"/>
        <w:rPr>
          <w:sz w:val="24"/>
          <w:szCs w:val="24"/>
        </w:rPr>
      </w:pPr>
      <w:proofErr w:type="spellStart"/>
      <w:r w:rsidRPr="00945AB2">
        <w:rPr>
          <w:sz w:val="24"/>
          <w:szCs w:val="24"/>
        </w:rPr>
        <w:t>Suprapunerea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lisilor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parapetului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metalic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va</w:t>
      </w:r>
      <w:proofErr w:type="spellEnd"/>
      <w:r w:rsidRPr="00945AB2">
        <w:rPr>
          <w:sz w:val="24"/>
          <w:szCs w:val="24"/>
        </w:rPr>
        <w:t xml:space="preserve"> face </w:t>
      </w:r>
      <w:proofErr w:type="spellStart"/>
      <w:r w:rsidRPr="00945AB2">
        <w:rPr>
          <w:sz w:val="24"/>
          <w:szCs w:val="24"/>
        </w:rPr>
        <w:t>obligatoriu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respectȃnd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principiul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direcției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atac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traficului</w:t>
      </w:r>
      <w:proofErr w:type="spellEnd"/>
      <w:r w:rsidRPr="00945AB2">
        <w:rPr>
          <w:sz w:val="24"/>
          <w:szCs w:val="24"/>
        </w:rPr>
        <w:t>.</w:t>
      </w:r>
    </w:p>
    <w:p w14:paraId="7D710F7E" w14:textId="77777777" w:rsidR="00945AB2" w:rsidRPr="00945AB2" w:rsidRDefault="00945AB2" w:rsidP="00945AB2">
      <w:pPr>
        <w:pStyle w:val="34"/>
        <w:shd w:val="clear" w:color="auto" w:fill="auto"/>
        <w:tabs>
          <w:tab w:val="left" w:pos="1110"/>
        </w:tabs>
        <w:spacing w:line="240" w:lineRule="auto"/>
        <w:ind w:right="-1" w:firstLine="544"/>
        <w:rPr>
          <w:sz w:val="24"/>
          <w:szCs w:val="24"/>
        </w:rPr>
      </w:pPr>
    </w:p>
    <w:p w14:paraId="756C562C" w14:textId="77777777" w:rsidR="00945AB2" w:rsidRPr="00945AB2" w:rsidRDefault="00945AB2" w:rsidP="00945AB2">
      <w:pPr>
        <w:pStyle w:val="34"/>
        <w:shd w:val="clear" w:color="auto" w:fill="auto"/>
        <w:spacing w:line="276" w:lineRule="auto"/>
        <w:ind w:right="-1" w:firstLine="0"/>
        <w:jc w:val="left"/>
        <w:rPr>
          <w:b/>
          <w:sz w:val="24"/>
          <w:szCs w:val="24"/>
        </w:rPr>
      </w:pPr>
      <w:r w:rsidRPr="00945AB2">
        <w:rPr>
          <w:b/>
          <w:sz w:val="24"/>
          <w:szCs w:val="24"/>
        </w:rPr>
        <w:t xml:space="preserve">4.1 </w:t>
      </w:r>
      <w:proofErr w:type="spellStart"/>
      <w:r w:rsidRPr="00945AB2">
        <w:rPr>
          <w:b/>
          <w:sz w:val="24"/>
          <w:szCs w:val="24"/>
        </w:rPr>
        <w:t>Montarea</w:t>
      </w:r>
      <w:proofErr w:type="spellEnd"/>
      <w:r w:rsidRPr="00945AB2">
        <w:rPr>
          <w:b/>
          <w:sz w:val="24"/>
          <w:szCs w:val="24"/>
        </w:rPr>
        <w:t xml:space="preserve"> </w:t>
      </w:r>
      <w:proofErr w:type="spellStart"/>
      <w:r w:rsidRPr="00945AB2">
        <w:rPr>
          <w:b/>
          <w:sz w:val="24"/>
          <w:szCs w:val="24"/>
        </w:rPr>
        <w:t>liselor</w:t>
      </w:r>
      <w:proofErr w:type="spellEnd"/>
      <w:r w:rsidRPr="00945AB2">
        <w:rPr>
          <w:b/>
          <w:sz w:val="24"/>
          <w:szCs w:val="24"/>
        </w:rPr>
        <w:t xml:space="preserve"> din </w:t>
      </w:r>
      <w:proofErr w:type="spellStart"/>
      <w:r w:rsidRPr="00945AB2">
        <w:rPr>
          <w:b/>
          <w:sz w:val="24"/>
          <w:szCs w:val="24"/>
        </w:rPr>
        <w:t>oțel</w:t>
      </w:r>
      <w:proofErr w:type="spellEnd"/>
    </w:p>
    <w:p w14:paraId="2F8F555C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r w:rsidRPr="00945AB2">
        <w:rPr>
          <w:sz w:val="24"/>
          <w:szCs w:val="24"/>
        </w:rPr>
        <w:t xml:space="preserve">Se </w:t>
      </w:r>
      <w:proofErr w:type="spellStart"/>
      <w:r w:rsidRPr="00945AB2">
        <w:rPr>
          <w:sz w:val="24"/>
          <w:szCs w:val="24"/>
        </w:rPr>
        <w:t>vor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utiliza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elementele</w:t>
      </w:r>
      <w:proofErr w:type="spellEnd"/>
      <w:r w:rsidRPr="00945AB2">
        <w:rPr>
          <w:sz w:val="24"/>
          <w:szCs w:val="24"/>
        </w:rPr>
        <w:t xml:space="preserve"> care </w:t>
      </w:r>
      <w:proofErr w:type="spellStart"/>
      <w:r w:rsidRPr="00945AB2">
        <w:rPr>
          <w:sz w:val="24"/>
          <w:szCs w:val="24"/>
        </w:rPr>
        <w:t>să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permită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execuția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limitele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toleranțe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toate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sectoarele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unde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este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prevăzut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montarea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parapetelor</w:t>
      </w:r>
      <w:proofErr w:type="spellEnd"/>
      <w:r w:rsidRPr="00945AB2">
        <w:rPr>
          <w:sz w:val="24"/>
          <w:szCs w:val="24"/>
        </w:rPr>
        <w:t xml:space="preserve">, </w:t>
      </w:r>
      <w:proofErr w:type="spellStart"/>
      <w:r w:rsidRPr="00945AB2">
        <w:rPr>
          <w:sz w:val="24"/>
          <w:szCs w:val="24"/>
        </w:rPr>
        <w:t>extremitățile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parapetelor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vor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proteja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prin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montarea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elemente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capăt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sau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vor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aduce</w:t>
      </w:r>
      <w:proofErr w:type="spellEnd"/>
      <w:r w:rsidRPr="00945AB2">
        <w:rPr>
          <w:sz w:val="24"/>
          <w:szCs w:val="24"/>
        </w:rPr>
        <w:t xml:space="preserve"> la </w:t>
      </w:r>
      <w:proofErr w:type="spellStart"/>
      <w:r w:rsidRPr="00945AB2">
        <w:rPr>
          <w:sz w:val="24"/>
          <w:szCs w:val="24"/>
        </w:rPr>
        <w:t>nivelul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solului</w:t>
      </w:r>
      <w:proofErr w:type="spellEnd"/>
      <w:r w:rsidRPr="00945AB2">
        <w:rPr>
          <w:sz w:val="24"/>
          <w:szCs w:val="24"/>
        </w:rPr>
        <w:t xml:space="preserve">, </w:t>
      </w:r>
      <w:proofErr w:type="spellStart"/>
      <w:r w:rsidRPr="00945AB2">
        <w:rPr>
          <w:sz w:val="24"/>
          <w:szCs w:val="24"/>
        </w:rPr>
        <w:t>respectiv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prin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îngroparea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acestora</w:t>
      </w:r>
      <w:proofErr w:type="spellEnd"/>
      <w:r w:rsidRPr="00945AB2">
        <w:rPr>
          <w:sz w:val="24"/>
          <w:szCs w:val="24"/>
        </w:rPr>
        <w:t>.</w:t>
      </w:r>
    </w:p>
    <w:p w14:paraId="28CA817E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r w:rsidRPr="00945AB2">
        <w:rPr>
          <w:sz w:val="24"/>
          <w:szCs w:val="24"/>
        </w:rPr>
        <w:t xml:space="preserve">Nu se admit </w:t>
      </w:r>
      <w:proofErr w:type="spellStart"/>
      <w:r w:rsidRPr="00945AB2">
        <w:rPr>
          <w:sz w:val="24"/>
          <w:szCs w:val="24"/>
        </w:rPr>
        <w:t>pansonarea</w:t>
      </w:r>
      <w:proofErr w:type="spellEnd"/>
      <w:r w:rsidRPr="00945AB2">
        <w:rPr>
          <w:sz w:val="24"/>
          <w:szCs w:val="24"/>
        </w:rPr>
        <w:t xml:space="preserve">, </w:t>
      </w:r>
      <w:proofErr w:type="spellStart"/>
      <w:r w:rsidRPr="00945AB2">
        <w:rPr>
          <w:sz w:val="24"/>
          <w:szCs w:val="24"/>
        </w:rPr>
        <w:t>găurirea</w:t>
      </w:r>
      <w:proofErr w:type="spellEnd"/>
      <w:r w:rsidRPr="00945AB2">
        <w:rPr>
          <w:sz w:val="24"/>
          <w:szCs w:val="24"/>
        </w:rPr>
        <w:t xml:space="preserve">, </w:t>
      </w:r>
      <w:proofErr w:type="spellStart"/>
      <w:r w:rsidRPr="00945AB2">
        <w:rPr>
          <w:sz w:val="24"/>
          <w:szCs w:val="24"/>
        </w:rPr>
        <w:t>debitarea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sau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sudarea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teren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fără</w:t>
      </w:r>
      <w:proofErr w:type="spellEnd"/>
      <w:r w:rsidRPr="00945AB2">
        <w:rPr>
          <w:sz w:val="24"/>
          <w:szCs w:val="24"/>
        </w:rPr>
        <w:t xml:space="preserve"> un </w:t>
      </w:r>
      <w:proofErr w:type="spellStart"/>
      <w:r w:rsidRPr="00945AB2">
        <w:rPr>
          <w:sz w:val="24"/>
          <w:szCs w:val="24"/>
        </w:rPr>
        <w:t>acord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obținut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prealabil</w:t>
      </w:r>
      <w:proofErr w:type="spellEnd"/>
      <w:r w:rsidRPr="00945AB2">
        <w:rPr>
          <w:sz w:val="24"/>
          <w:szCs w:val="24"/>
        </w:rPr>
        <w:t xml:space="preserve"> de la </w:t>
      </w:r>
      <w:proofErr w:type="spellStart"/>
      <w:r w:rsidRPr="00945AB2">
        <w:rPr>
          <w:sz w:val="24"/>
          <w:szCs w:val="24"/>
        </w:rPr>
        <w:t>furnizor</w:t>
      </w:r>
      <w:proofErr w:type="spellEnd"/>
      <w:r w:rsidRPr="00945AB2">
        <w:rPr>
          <w:sz w:val="24"/>
          <w:szCs w:val="24"/>
        </w:rPr>
        <w:t xml:space="preserve">. </w:t>
      </w:r>
      <w:proofErr w:type="spellStart"/>
      <w:r w:rsidRPr="00945AB2">
        <w:rPr>
          <w:sz w:val="24"/>
          <w:szCs w:val="24"/>
        </w:rPr>
        <w:t>Lisele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vor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monta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astfel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încȃt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bolturile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dilatare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să</w:t>
      </w:r>
      <w:proofErr w:type="spellEnd"/>
      <w:r w:rsidRPr="00945AB2">
        <w:rPr>
          <w:sz w:val="24"/>
          <w:szCs w:val="24"/>
        </w:rPr>
        <w:t xml:space="preserve"> fie </w:t>
      </w:r>
      <w:proofErr w:type="spellStart"/>
      <w:r w:rsidRPr="00945AB2">
        <w:rPr>
          <w:sz w:val="24"/>
          <w:szCs w:val="24"/>
        </w:rPr>
        <w:t>amplasate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centrul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găurilor</w:t>
      </w:r>
      <w:proofErr w:type="spellEnd"/>
      <w:r w:rsidRPr="00945AB2">
        <w:rPr>
          <w:sz w:val="24"/>
          <w:szCs w:val="24"/>
        </w:rPr>
        <w:t>.</w:t>
      </w:r>
    </w:p>
    <w:p w14:paraId="7BD674CB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proofErr w:type="spellStart"/>
      <w:r w:rsidRPr="00945AB2">
        <w:rPr>
          <w:sz w:val="24"/>
          <w:szCs w:val="24"/>
        </w:rPr>
        <w:t>Lisele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vor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asambla</w:t>
      </w:r>
      <w:proofErr w:type="spellEnd"/>
      <w:r w:rsidRPr="00945AB2">
        <w:rPr>
          <w:sz w:val="24"/>
          <w:szCs w:val="24"/>
        </w:rPr>
        <w:t xml:space="preserve"> cu </w:t>
      </w:r>
      <w:proofErr w:type="spellStart"/>
      <w:r w:rsidRPr="00945AB2">
        <w:rPr>
          <w:sz w:val="24"/>
          <w:szCs w:val="24"/>
        </w:rPr>
        <w:t>rosturile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înnădire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suprapuse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sensul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traficului</w:t>
      </w:r>
      <w:proofErr w:type="spellEnd"/>
      <w:r w:rsidRPr="00945AB2">
        <w:rPr>
          <w:sz w:val="24"/>
          <w:szCs w:val="24"/>
        </w:rPr>
        <w:t xml:space="preserve">. </w:t>
      </w:r>
      <w:proofErr w:type="spellStart"/>
      <w:r w:rsidRPr="00945AB2">
        <w:rPr>
          <w:sz w:val="24"/>
          <w:szCs w:val="24"/>
        </w:rPr>
        <w:t>Ele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trebuie</w:t>
      </w:r>
      <w:proofErr w:type="spellEnd"/>
      <w:r w:rsidRPr="00945AB2">
        <w:rPr>
          <w:sz w:val="24"/>
          <w:szCs w:val="24"/>
        </w:rPr>
        <w:t xml:space="preserve"> fixate </w:t>
      </w:r>
      <w:proofErr w:type="spellStart"/>
      <w:r w:rsidRPr="00945AB2">
        <w:rPr>
          <w:sz w:val="24"/>
          <w:szCs w:val="24"/>
        </w:rPr>
        <w:t>pe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stȃlpi</w:t>
      </w:r>
      <w:proofErr w:type="spellEnd"/>
      <w:r w:rsidRPr="00945AB2">
        <w:rPr>
          <w:sz w:val="24"/>
          <w:szCs w:val="24"/>
        </w:rPr>
        <w:t xml:space="preserve"> cu </w:t>
      </w:r>
      <w:proofErr w:type="spellStart"/>
      <w:r w:rsidRPr="00945AB2">
        <w:rPr>
          <w:sz w:val="24"/>
          <w:szCs w:val="24"/>
        </w:rPr>
        <w:t>bolturi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galvanizate</w:t>
      </w:r>
      <w:proofErr w:type="spellEnd"/>
      <w:r w:rsidRPr="00945AB2">
        <w:rPr>
          <w:sz w:val="24"/>
          <w:szCs w:val="24"/>
        </w:rPr>
        <w:t xml:space="preserve">, </w:t>
      </w:r>
      <w:proofErr w:type="spellStart"/>
      <w:r w:rsidRPr="00945AB2">
        <w:rPr>
          <w:sz w:val="24"/>
          <w:szCs w:val="24"/>
        </w:rPr>
        <w:t>șaibe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și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piulițe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mărimea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și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tipul</w:t>
      </w:r>
      <w:proofErr w:type="spellEnd"/>
      <w:r w:rsidRPr="00945AB2">
        <w:rPr>
          <w:sz w:val="24"/>
          <w:szCs w:val="24"/>
        </w:rPr>
        <w:t xml:space="preserve"> indicate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planșele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execuție</w:t>
      </w:r>
      <w:proofErr w:type="spellEnd"/>
      <w:r w:rsidRPr="00945AB2">
        <w:rPr>
          <w:sz w:val="24"/>
          <w:szCs w:val="24"/>
        </w:rPr>
        <w:t xml:space="preserve">, </w:t>
      </w:r>
      <w:proofErr w:type="spellStart"/>
      <w:r w:rsidRPr="00945AB2">
        <w:rPr>
          <w:sz w:val="24"/>
          <w:szCs w:val="24"/>
        </w:rPr>
        <w:t>puse</w:t>
      </w:r>
      <w:proofErr w:type="spellEnd"/>
      <w:r w:rsidRPr="00945AB2">
        <w:rPr>
          <w:sz w:val="24"/>
          <w:szCs w:val="24"/>
        </w:rPr>
        <w:t xml:space="preserve"> la </w:t>
      </w:r>
      <w:proofErr w:type="spellStart"/>
      <w:r w:rsidRPr="00945AB2">
        <w:rPr>
          <w:sz w:val="24"/>
          <w:szCs w:val="24"/>
        </w:rPr>
        <w:t>dispoziție</w:t>
      </w:r>
      <w:proofErr w:type="spellEnd"/>
      <w:r w:rsidRPr="00945AB2">
        <w:rPr>
          <w:sz w:val="24"/>
          <w:szCs w:val="24"/>
        </w:rPr>
        <w:t>.</w:t>
      </w:r>
    </w:p>
    <w:p w14:paraId="6D4B8E86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proofErr w:type="spellStart"/>
      <w:r w:rsidRPr="00945AB2">
        <w:rPr>
          <w:sz w:val="24"/>
          <w:szCs w:val="24"/>
        </w:rPr>
        <w:t>Bolturile</w:t>
      </w:r>
      <w:proofErr w:type="spellEnd"/>
      <w:r w:rsidRPr="00945AB2">
        <w:rPr>
          <w:sz w:val="24"/>
          <w:szCs w:val="24"/>
        </w:rPr>
        <w:t xml:space="preserve"> de la </w:t>
      </w:r>
      <w:proofErr w:type="spellStart"/>
      <w:r w:rsidRPr="00945AB2">
        <w:rPr>
          <w:sz w:val="24"/>
          <w:szCs w:val="24"/>
        </w:rPr>
        <w:t>rosturile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dilatație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trebuie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strȃnse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atȃt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cȃt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este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necesar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pentru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permite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elementelor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lisă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alunece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longitudional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unele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peste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altele</w:t>
      </w:r>
      <w:proofErr w:type="spellEnd"/>
      <w:r w:rsidRPr="00945AB2">
        <w:rPr>
          <w:sz w:val="24"/>
          <w:szCs w:val="24"/>
        </w:rPr>
        <w:t xml:space="preserve">. </w:t>
      </w:r>
      <w:proofErr w:type="spellStart"/>
      <w:r w:rsidRPr="00945AB2">
        <w:rPr>
          <w:sz w:val="24"/>
          <w:szCs w:val="24"/>
        </w:rPr>
        <w:t>Bolturile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trebuie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să</w:t>
      </w:r>
      <w:proofErr w:type="spellEnd"/>
      <w:r w:rsidRPr="00945AB2">
        <w:rPr>
          <w:sz w:val="24"/>
          <w:szCs w:val="24"/>
        </w:rPr>
        <w:t xml:space="preserve"> fie </w:t>
      </w:r>
      <w:proofErr w:type="spellStart"/>
      <w:r w:rsidRPr="00945AB2">
        <w:rPr>
          <w:sz w:val="24"/>
          <w:szCs w:val="24"/>
        </w:rPr>
        <w:t>suficient</w:t>
      </w:r>
      <w:proofErr w:type="spellEnd"/>
      <w:r w:rsidRPr="00945AB2">
        <w:rPr>
          <w:sz w:val="24"/>
          <w:szCs w:val="24"/>
        </w:rPr>
        <w:t xml:space="preserve"> de lungi </w:t>
      </w:r>
      <w:proofErr w:type="spellStart"/>
      <w:r w:rsidRPr="00945AB2">
        <w:rPr>
          <w:sz w:val="24"/>
          <w:szCs w:val="24"/>
        </w:rPr>
        <w:t>pentru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ieși</w:t>
      </w:r>
      <w:proofErr w:type="spellEnd"/>
      <w:r w:rsidRPr="00945AB2">
        <w:rPr>
          <w:sz w:val="24"/>
          <w:szCs w:val="24"/>
        </w:rPr>
        <w:t xml:space="preserve"> din </w:t>
      </w:r>
      <w:proofErr w:type="spellStart"/>
      <w:r w:rsidRPr="00945AB2">
        <w:rPr>
          <w:sz w:val="24"/>
          <w:szCs w:val="24"/>
        </w:rPr>
        <w:t>piuliță</w:t>
      </w:r>
      <w:proofErr w:type="spellEnd"/>
      <w:r w:rsidRPr="00945AB2">
        <w:rPr>
          <w:sz w:val="24"/>
          <w:szCs w:val="24"/>
        </w:rPr>
        <w:t xml:space="preserve"> cu minim 6 </w:t>
      </w:r>
      <w:proofErr w:type="spellStart"/>
      <w:r w:rsidRPr="00945AB2">
        <w:rPr>
          <w:sz w:val="24"/>
          <w:szCs w:val="24"/>
        </w:rPr>
        <w:t>m.m.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Exceptȃnd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cazurile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care </w:t>
      </w:r>
      <w:proofErr w:type="spellStart"/>
      <w:r w:rsidRPr="00945AB2">
        <w:rPr>
          <w:sz w:val="24"/>
          <w:szCs w:val="24"/>
        </w:rPr>
        <w:t>sunt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necesare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unele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reglaje</w:t>
      </w:r>
      <w:proofErr w:type="spellEnd"/>
      <w:r w:rsidRPr="00945AB2">
        <w:rPr>
          <w:sz w:val="24"/>
          <w:szCs w:val="24"/>
        </w:rPr>
        <w:t xml:space="preserve">, </w:t>
      </w:r>
      <w:proofErr w:type="spellStart"/>
      <w:r w:rsidRPr="00945AB2">
        <w:rPr>
          <w:sz w:val="24"/>
          <w:szCs w:val="24"/>
        </w:rPr>
        <w:t>bolturile</w:t>
      </w:r>
      <w:proofErr w:type="spellEnd"/>
      <w:r w:rsidRPr="00945AB2">
        <w:rPr>
          <w:sz w:val="24"/>
          <w:szCs w:val="24"/>
        </w:rPr>
        <w:t xml:space="preserve"> nu </w:t>
      </w:r>
      <w:proofErr w:type="spellStart"/>
      <w:r w:rsidRPr="00945AB2">
        <w:rPr>
          <w:sz w:val="24"/>
          <w:szCs w:val="24"/>
        </w:rPr>
        <w:t>trebuie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depășească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piulița</w:t>
      </w:r>
      <w:proofErr w:type="spellEnd"/>
      <w:r w:rsidRPr="00945AB2">
        <w:rPr>
          <w:sz w:val="24"/>
          <w:szCs w:val="24"/>
        </w:rPr>
        <w:t xml:space="preserve"> cu </w:t>
      </w:r>
      <w:proofErr w:type="spellStart"/>
      <w:r w:rsidRPr="00945AB2">
        <w:rPr>
          <w:sz w:val="24"/>
          <w:szCs w:val="24"/>
        </w:rPr>
        <w:t>mai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mult</w:t>
      </w:r>
      <w:proofErr w:type="spellEnd"/>
      <w:r w:rsidRPr="00945AB2">
        <w:rPr>
          <w:sz w:val="24"/>
          <w:szCs w:val="24"/>
        </w:rPr>
        <w:t xml:space="preserve"> de 13 </w:t>
      </w:r>
      <w:proofErr w:type="spellStart"/>
      <w:r w:rsidRPr="00945AB2">
        <w:rPr>
          <w:sz w:val="24"/>
          <w:szCs w:val="24"/>
        </w:rPr>
        <w:t>m.m.</w:t>
      </w:r>
      <w:proofErr w:type="spellEnd"/>
    </w:p>
    <w:p w14:paraId="06A79169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proofErr w:type="spellStart"/>
      <w:r w:rsidRPr="00945AB2">
        <w:rPr>
          <w:sz w:val="24"/>
          <w:szCs w:val="24"/>
        </w:rPr>
        <w:t>Pe</w:t>
      </w:r>
      <w:proofErr w:type="spellEnd"/>
      <w:r w:rsidRPr="00945AB2">
        <w:rPr>
          <w:sz w:val="24"/>
          <w:szCs w:val="24"/>
        </w:rPr>
        <w:t xml:space="preserve"> parapet se </w:t>
      </w:r>
      <w:proofErr w:type="spellStart"/>
      <w:r w:rsidRPr="00945AB2">
        <w:rPr>
          <w:sz w:val="24"/>
          <w:szCs w:val="24"/>
        </w:rPr>
        <w:t>vor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monta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dispozitive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reflectorizante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culoare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roșie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și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albe</w:t>
      </w:r>
      <w:proofErr w:type="spellEnd"/>
      <w:r w:rsidRPr="00945AB2">
        <w:rPr>
          <w:sz w:val="24"/>
          <w:szCs w:val="24"/>
        </w:rPr>
        <w:t>.</w:t>
      </w:r>
    </w:p>
    <w:p w14:paraId="65821DD1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proofErr w:type="spellStart"/>
      <w:r w:rsidRPr="00945AB2">
        <w:rPr>
          <w:sz w:val="24"/>
          <w:szCs w:val="24"/>
        </w:rPr>
        <w:t>Dispozitivele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culoare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roșie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trebuie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să</w:t>
      </w:r>
      <w:proofErr w:type="spellEnd"/>
      <w:r w:rsidRPr="00945AB2">
        <w:rPr>
          <w:sz w:val="24"/>
          <w:szCs w:val="24"/>
        </w:rPr>
        <w:t xml:space="preserve"> fie </w:t>
      </w:r>
      <w:proofErr w:type="spellStart"/>
      <w:r w:rsidRPr="00945AB2">
        <w:rPr>
          <w:sz w:val="24"/>
          <w:szCs w:val="24"/>
        </w:rPr>
        <w:t>vizibile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numai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partea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dreaptă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drumului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sensul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mers</w:t>
      </w:r>
      <w:proofErr w:type="spellEnd"/>
      <w:r w:rsidRPr="00945AB2">
        <w:rPr>
          <w:sz w:val="24"/>
          <w:szCs w:val="24"/>
        </w:rPr>
        <w:t>.</w:t>
      </w:r>
    </w:p>
    <w:p w14:paraId="4BBECF5D" w14:textId="77777777" w:rsidR="00945AB2" w:rsidRPr="00945AB2" w:rsidRDefault="00945AB2" w:rsidP="00945AB2">
      <w:pPr>
        <w:pStyle w:val="34"/>
        <w:shd w:val="clear" w:color="auto" w:fill="auto"/>
        <w:spacing w:line="240" w:lineRule="auto"/>
        <w:ind w:right="-1" w:firstLine="567"/>
        <w:rPr>
          <w:sz w:val="24"/>
          <w:szCs w:val="24"/>
        </w:rPr>
      </w:pPr>
      <w:proofErr w:type="spellStart"/>
      <w:r w:rsidRPr="00945AB2">
        <w:rPr>
          <w:sz w:val="24"/>
          <w:szCs w:val="24"/>
        </w:rPr>
        <w:t>După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ce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termină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operațiunea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montare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liselor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parapete</w:t>
      </w:r>
      <w:proofErr w:type="spellEnd"/>
      <w:r w:rsidRPr="00945AB2">
        <w:rPr>
          <w:sz w:val="24"/>
          <w:szCs w:val="24"/>
        </w:rPr>
        <w:t xml:space="preserve">, </w:t>
      </w:r>
      <w:proofErr w:type="spellStart"/>
      <w:r w:rsidRPr="00945AB2">
        <w:rPr>
          <w:sz w:val="24"/>
          <w:szCs w:val="24"/>
        </w:rPr>
        <w:t>acestea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vor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spăla</w:t>
      </w:r>
      <w:proofErr w:type="spellEnd"/>
      <w:r w:rsidRPr="00945AB2">
        <w:rPr>
          <w:sz w:val="24"/>
          <w:szCs w:val="24"/>
        </w:rPr>
        <w:t xml:space="preserve"> cu </w:t>
      </w:r>
      <w:proofErr w:type="spellStart"/>
      <w:r w:rsidRPr="00945AB2">
        <w:rPr>
          <w:sz w:val="24"/>
          <w:szCs w:val="24"/>
        </w:rPr>
        <w:t>apă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curată</w:t>
      </w:r>
      <w:proofErr w:type="spellEnd"/>
      <w:r w:rsidRPr="00945AB2">
        <w:rPr>
          <w:sz w:val="24"/>
          <w:szCs w:val="24"/>
        </w:rPr>
        <w:t xml:space="preserve"> sub </w:t>
      </w:r>
      <w:proofErr w:type="spellStart"/>
      <w:r w:rsidRPr="00945AB2">
        <w:rPr>
          <w:sz w:val="24"/>
          <w:szCs w:val="24"/>
        </w:rPr>
        <w:t>presiune</w:t>
      </w:r>
      <w:proofErr w:type="spellEnd"/>
      <w:r w:rsidRPr="00945AB2">
        <w:rPr>
          <w:sz w:val="24"/>
          <w:szCs w:val="24"/>
        </w:rPr>
        <w:t xml:space="preserve">. </w:t>
      </w:r>
    </w:p>
    <w:p w14:paraId="722606F6" w14:textId="77777777" w:rsidR="00945AB2" w:rsidRPr="00945AB2" w:rsidRDefault="00945AB2" w:rsidP="00945AB2">
      <w:pPr>
        <w:pStyle w:val="36"/>
        <w:shd w:val="clear" w:color="auto" w:fill="auto"/>
        <w:tabs>
          <w:tab w:val="left" w:pos="981"/>
        </w:tabs>
        <w:spacing w:line="276" w:lineRule="auto"/>
        <w:ind w:right="-1"/>
        <w:rPr>
          <w:bCs w:val="0"/>
          <w:sz w:val="24"/>
          <w:szCs w:val="24"/>
        </w:rPr>
      </w:pPr>
    </w:p>
    <w:p w14:paraId="37E605F3" w14:textId="77777777" w:rsidR="00945AB2" w:rsidRPr="00945AB2" w:rsidRDefault="00945AB2" w:rsidP="00945AB2">
      <w:pPr>
        <w:pStyle w:val="36"/>
        <w:shd w:val="clear" w:color="auto" w:fill="auto"/>
        <w:tabs>
          <w:tab w:val="left" w:pos="981"/>
        </w:tabs>
        <w:spacing w:line="276" w:lineRule="auto"/>
        <w:ind w:right="-1"/>
        <w:jc w:val="left"/>
        <w:rPr>
          <w:b w:val="0"/>
          <w:bCs w:val="0"/>
          <w:sz w:val="24"/>
          <w:szCs w:val="24"/>
        </w:rPr>
      </w:pPr>
      <w:r w:rsidRPr="00945AB2">
        <w:rPr>
          <w:sz w:val="24"/>
          <w:szCs w:val="24"/>
        </w:rPr>
        <w:t>4.2 Transport</w:t>
      </w:r>
    </w:p>
    <w:p w14:paraId="3D4B66B5" w14:textId="77777777" w:rsidR="00945AB2" w:rsidRPr="00945AB2" w:rsidRDefault="00945AB2" w:rsidP="00945AB2">
      <w:pPr>
        <w:pStyle w:val="36"/>
        <w:shd w:val="clear" w:color="auto" w:fill="auto"/>
        <w:tabs>
          <w:tab w:val="left" w:pos="981"/>
        </w:tabs>
        <w:spacing w:line="276" w:lineRule="auto"/>
        <w:ind w:right="-1" w:firstLine="567"/>
        <w:rPr>
          <w:b w:val="0"/>
          <w:bCs w:val="0"/>
          <w:sz w:val="24"/>
          <w:szCs w:val="24"/>
        </w:rPr>
      </w:pPr>
      <w:proofErr w:type="spellStart"/>
      <w:r w:rsidRPr="00945AB2">
        <w:rPr>
          <w:b w:val="0"/>
          <w:sz w:val="24"/>
          <w:szCs w:val="24"/>
        </w:rPr>
        <w:t>Pe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timpul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transportului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elementele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parapetelor</w:t>
      </w:r>
      <w:proofErr w:type="spellEnd"/>
      <w:r w:rsidRPr="00945AB2">
        <w:rPr>
          <w:b w:val="0"/>
          <w:sz w:val="24"/>
          <w:szCs w:val="24"/>
        </w:rPr>
        <w:t xml:space="preserve"> de tip </w:t>
      </w:r>
      <w:proofErr w:type="spellStart"/>
      <w:r w:rsidRPr="00945AB2">
        <w:rPr>
          <w:b w:val="0"/>
          <w:sz w:val="24"/>
          <w:szCs w:val="24"/>
        </w:rPr>
        <w:t>metalic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galvanizate</w:t>
      </w:r>
      <w:proofErr w:type="spellEnd"/>
      <w:r w:rsidRPr="00945AB2">
        <w:rPr>
          <w:b w:val="0"/>
          <w:sz w:val="24"/>
          <w:szCs w:val="24"/>
        </w:rPr>
        <w:t xml:space="preserve"> se </w:t>
      </w:r>
      <w:proofErr w:type="spellStart"/>
      <w:r w:rsidRPr="00945AB2">
        <w:rPr>
          <w:b w:val="0"/>
          <w:sz w:val="24"/>
          <w:szCs w:val="24"/>
        </w:rPr>
        <w:t>protejează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în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așa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fel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încȃt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să</w:t>
      </w:r>
      <w:proofErr w:type="spellEnd"/>
      <w:r w:rsidRPr="00945AB2">
        <w:rPr>
          <w:b w:val="0"/>
          <w:sz w:val="24"/>
          <w:szCs w:val="24"/>
        </w:rPr>
        <w:t xml:space="preserve"> nu se </w:t>
      </w:r>
      <w:proofErr w:type="spellStart"/>
      <w:r w:rsidRPr="00945AB2">
        <w:rPr>
          <w:b w:val="0"/>
          <w:sz w:val="24"/>
          <w:szCs w:val="24"/>
        </w:rPr>
        <w:t>degradeze</w:t>
      </w:r>
      <w:proofErr w:type="spellEnd"/>
      <w:r w:rsidRPr="00945AB2">
        <w:rPr>
          <w:b w:val="0"/>
          <w:sz w:val="24"/>
          <w:szCs w:val="24"/>
        </w:rPr>
        <w:t>.</w:t>
      </w:r>
    </w:p>
    <w:p w14:paraId="10B0063F" w14:textId="77777777" w:rsidR="00945AB2" w:rsidRPr="00945AB2" w:rsidRDefault="00945AB2" w:rsidP="00945AB2">
      <w:pPr>
        <w:pStyle w:val="34"/>
        <w:shd w:val="clear" w:color="auto" w:fill="auto"/>
        <w:tabs>
          <w:tab w:val="left" w:pos="1276"/>
        </w:tabs>
        <w:spacing w:line="276" w:lineRule="auto"/>
        <w:ind w:right="-1" w:firstLine="0"/>
        <w:jc w:val="left"/>
        <w:rPr>
          <w:b/>
          <w:bCs/>
          <w:sz w:val="24"/>
          <w:szCs w:val="24"/>
        </w:rPr>
      </w:pPr>
    </w:p>
    <w:p w14:paraId="4BEC6638" w14:textId="77777777" w:rsidR="00945AB2" w:rsidRPr="00945AB2" w:rsidRDefault="00945AB2" w:rsidP="00945AB2">
      <w:pPr>
        <w:pStyle w:val="34"/>
        <w:shd w:val="clear" w:color="auto" w:fill="auto"/>
        <w:tabs>
          <w:tab w:val="left" w:pos="1276"/>
        </w:tabs>
        <w:spacing w:line="276" w:lineRule="auto"/>
        <w:ind w:right="-1" w:firstLine="0"/>
        <w:jc w:val="left"/>
        <w:rPr>
          <w:b/>
          <w:sz w:val="24"/>
          <w:szCs w:val="24"/>
        </w:rPr>
      </w:pPr>
      <w:r w:rsidRPr="00945AB2">
        <w:rPr>
          <w:b/>
          <w:sz w:val="24"/>
          <w:szCs w:val="24"/>
        </w:rPr>
        <w:t xml:space="preserve">5. </w:t>
      </w:r>
      <w:proofErr w:type="spellStart"/>
      <w:r w:rsidRPr="00945AB2">
        <w:rPr>
          <w:b/>
          <w:sz w:val="24"/>
          <w:szCs w:val="24"/>
        </w:rPr>
        <w:t>Controlul</w:t>
      </w:r>
      <w:proofErr w:type="spellEnd"/>
      <w:r w:rsidRPr="00945AB2">
        <w:rPr>
          <w:b/>
          <w:sz w:val="24"/>
          <w:szCs w:val="24"/>
        </w:rPr>
        <w:t xml:space="preserve"> </w:t>
      </w:r>
      <w:proofErr w:type="spellStart"/>
      <w:r w:rsidRPr="00945AB2">
        <w:rPr>
          <w:b/>
          <w:sz w:val="24"/>
          <w:szCs w:val="24"/>
        </w:rPr>
        <w:t>calității</w:t>
      </w:r>
      <w:proofErr w:type="spellEnd"/>
      <w:r w:rsidRPr="00945AB2">
        <w:rPr>
          <w:b/>
          <w:sz w:val="24"/>
          <w:szCs w:val="24"/>
        </w:rPr>
        <w:t xml:space="preserve"> la </w:t>
      </w:r>
      <w:proofErr w:type="spellStart"/>
      <w:r w:rsidRPr="00945AB2">
        <w:rPr>
          <w:b/>
          <w:sz w:val="24"/>
          <w:szCs w:val="24"/>
        </w:rPr>
        <w:t>montarea</w:t>
      </w:r>
      <w:proofErr w:type="spellEnd"/>
      <w:r w:rsidRPr="00945AB2">
        <w:rPr>
          <w:b/>
          <w:sz w:val="24"/>
          <w:szCs w:val="24"/>
        </w:rPr>
        <w:t xml:space="preserve"> </w:t>
      </w:r>
      <w:proofErr w:type="spellStart"/>
      <w:r w:rsidRPr="00945AB2">
        <w:rPr>
          <w:b/>
          <w:sz w:val="24"/>
          <w:szCs w:val="24"/>
        </w:rPr>
        <w:t>parapetelor</w:t>
      </w:r>
      <w:proofErr w:type="spellEnd"/>
    </w:p>
    <w:p w14:paraId="56767DEB" w14:textId="77777777" w:rsidR="00945AB2" w:rsidRPr="00945AB2" w:rsidRDefault="00945AB2" w:rsidP="00945AB2">
      <w:pPr>
        <w:pStyle w:val="34"/>
        <w:shd w:val="clear" w:color="auto" w:fill="auto"/>
        <w:tabs>
          <w:tab w:val="left" w:pos="1276"/>
        </w:tabs>
        <w:spacing w:line="276" w:lineRule="auto"/>
        <w:ind w:right="-1" w:firstLine="567"/>
        <w:rPr>
          <w:b/>
          <w:bCs/>
          <w:sz w:val="24"/>
          <w:szCs w:val="24"/>
        </w:rPr>
      </w:pPr>
      <w:r w:rsidRPr="00945AB2">
        <w:rPr>
          <w:b/>
          <w:bCs/>
          <w:sz w:val="24"/>
          <w:szCs w:val="24"/>
        </w:rPr>
        <w:t xml:space="preserve">5.1 </w:t>
      </w:r>
      <w:proofErr w:type="spellStart"/>
      <w:r w:rsidRPr="00945AB2">
        <w:rPr>
          <w:b/>
          <w:bCs/>
          <w:sz w:val="24"/>
          <w:szCs w:val="24"/>
        </w:rPr>
        <w:t>Asigurarea</w:t>
      </w:r>
      <w:proofErr w:type="spellEnd"/>
      <w:r w:rsidRPr="00945AB2">
        <w:rPr>
          <w:b/>
          <w:bCs/>
          <w:sz w:val="24"/>
          <w:szCs w:val="24"/>
        </w:rPr>
        <w:t xml:space="preserve"> </w:t>
      </w:r>
      <w:proofErr w:type="spellStart"/>
      <w:r w:rsidRPr="00945AB2">
        <w:rPr>
          <w:b/>
          <w:bCs/>
          <w:sz w:val="24"/>
          <w:szCs w:val="24"/>
        </w:rPr>
        <w:t>calității</w:t>
      </w:r>
      <w:proofErr w:type="spellEnd"/>
      <w:r w:rsidRPr="00945AB2">
        <w:rPr>
          <w:b/>
          <w:bCs/>
          <w:sz w:val="24"/>
          <w:szCs w:val="24"/>
        </w:rPr>
        <w:t xml:space="preserve"> </w:t>
      </w:r>
      <w:proofErr w:type="spellStart"/>
      <w:r w:rsidRPr="00945AB2">
        <w:rPr>
          <w:b/>
          <w:bCs/>
          <w:sz w:val="24"/>
          <w:szCs w:val="24"/>
        </w:rPr>
        <w:t>trebuie</w:t>
      </w:r>
      <w:proofErr w:type="spellEnd"/>
      <w:r w:rsidRPr="00945AB2">
        <w:rPr>
          <w:b/>
          <w:bCs/>
          <w:sz w:val="24"/>
          <w:szCs w:val="24"/>
        </w:rPr>
        <w:t xml:space="preserve"> </w:t>
      </w:r>
      <w:proofErr w:type="spellStart"/>
      <w:r w:rsidRPr="00945AB2">
        <w:rPr>
          <w:b/>
          <w:bCs/>
          <w:sz w:val="24"/>
          <w:szCs w:val="24"/>
        </w:rPr>
        <w:t>urmărită</w:t>
      </w:r>
      <w:proofErr w:type="spellEnd"/>
      <w:r w:rsidRPr="00945AB2">
        <w:rPr>
          <w:b/>
          <w:bCs/>
          <w:sz w:val="24"/>
          <w:szCs w:val="24"/>
        </w:rPr>
        <w:t xml:space="preserve"> </w:t>
      </w:r>
      <w:proofErr w:type="spellStart"/>
      <w:r w:rsidRPr="00945AB2">
        <w:rPr>
          <w:b/>
          <w:bCs/>
          <w:sz w:val="24"/>
          <w:szCs w:val="24"/>
        </w:rPr>
        <w:t>pe</w:t>
      </w:r>
      <w:proofErr w:type="spellEnd"/>
      <w:r w:rsidRPr="00945AB2">
        <w:rPr>
          <w:b/>
          <w:bCs/>
          <w:sz w:val="24"/>
          <w:szCs w:val="24"/>
        </w:rPr>
        <w:t xml:space="preserve"> </w:t>
      </w:r>
      <w:proofErr w:type="spellStart"/>
      <w:r w:rsidRPr="00945AB2">
        <w:rPr>
          <w:b/>
          <w:bCs/>
          <w:sz w:val="24"/>
          <w:szCs w:val="24"/>
        </w:rPr>
        <w:t>parcursul</w:t>
      </w:r>
      <w:proofErr w:type="spellEnd"/>
      <w:r w:rsidRPr="00945AB2">
        <w:rPr>
          <w:b/>
          <w:bCs/>
          <w:sz w:val="24"/>
          <w:szCs w:val="24"/>
        </w:rPr>
        <w:t xml:space="preserve"> </w:t>
      </w:r>
      <w:proofErr w:type="spellStart"/>
      <w:r w:rsidRPr="00945AB2">
        <w:rPr>
          <w:b/>
          <w:bCs/>
          <w:sz w:val="24"/>
          <w:szCs w:val="24"/>
        </w:rPr>
        <w:t>tuturor</w:t>
      </w:r>
      <w:proofErr w:type="spellEnd"/>
      <w:r w:rsidRPr="00945AB2">
        <w:rPr>
          <w:b/>
          <w:bCs/>
          <w:sz w:val="24"/>
          <w:szCs w:val="24"/>
        </w:rPr>
        <w:t xml:space="preserve"> </w:t>
      </w:r>
      <w:proofErr w:type="spellStart"/>
      <w:r w:rsidRPr="00945AB2">
        <w:rPr>
          <w:b/>
          <w:bCs/>
          <w:sz w:val="24"/>
          <w:szCs w:val="24"/>
        </w:rPr>
        <w:t>fazelor</w:t>
      </w:r>
      <w:proofErr w:type="spellEnd"/>
      <w:r w:rsidRPr="00945AB2">
        <w:rPr>
          <w:b/>
          <w:bCs/>
          <w:sz w:val="24"/>
          <w:szCs w:val="24"/>
        </w:rPr>
        <w:t xml:space="preserve"> de </w:t>
      </w:r>
      <w:proofErr w:type="spellStart"/>
      <w:r w:rsidRPr="00945AB2">
        <w:rPr>
          <w:b/>
          <w:bCs/>
          <w:sz w:val="24"/>
          <w:szCs w:val="24"/>
        </w:rPr>
        <w:t>montare</w:t>
      </w:r>
      <w:proofErr w:type="spellEnd"/>
      <w:r w:rsidRPr="00945AB2">
        <w:rPr>
          <w:b/>
          <w:bCs/>
          <w:sz w:val="24"/>
          <w:szCs w:val="24"/>
        </w:rPr>
        <w:t xml:space="preserve"> a </w:t>
      </w:r>
      <w:proofErr w:type="spellStart"/>
      <w:r w:rsidRPr="00945AB2">
        <w:rPr>
          <w:b/>
          <w:bCs/>
          <w:sz w:val="24"/>
          <w:szCs w:val="24"/>
        </w:rPr>
        <w:t>parapetelorde</w:t>
      </w:r>
      <w:proofErr w:type="spellEnd"/>
      <w:r w:rsidRPr="00945AB2">
        <w:rPr>
          <w:b/>
          <w:bCs/>
          <w:sz w:val="24"/>
          <w:szCs w:val="24"/>
        </w:rPr>
        <w:t xml:space="preserve"> tip </w:t>
      </w:r>
      <w:proofErr w:type="spellStart"/>
      <w:r w:rsidRPr="00945AB2">
        <w:rPr>
          <w:b/>
          <w:bCs/>
          <w:sz w:val="24"/>
          <w:szCs w:val="24"/>
        </w:rPr>
        <w:t>metalic</w:t>
      </w:r>
      <w:proofErr w:type="spellEnd"/>
      <w:r w:rsidRPr="00945AB2">
        <w:rPr>
          <w:b/>
          <w:bCs/>
          <w:sz w:val="24"/>
          <w:szCs w:val="24"/>
        </w:rPr>
        <w:t>.</w:t>
      </w:r>
    </w:p>
    <w:p w14:paraId="1AC98527" w14:textId="77777777" w:rsidR="00945AB2" w:rsidRPr="00945AB2" w:rsidRDefault="00945AB2" w:rsidP="00945AB2">
      <w:pPr>
        <w:pStyle w:val="34"/>
        <w:shd w:val="clear" w:color="auto" w:fill="auto"/>
        <w:tabs>
          <w:tab w:val="left" w:pos="1276"/>
        </w:tabs>
        <w:spacing w:line="276" w:lineRule="auto"/>
        <w:ind w:right="-1" w:firstLine="567"/>
        <w:rPr>
          <w:sz w:val="24"/>
          <w:szCs w:val="24"/>
        </w:rPr>
      </w:pPr>
    </w:p>
    <w:p w14:paraId="4005E868" w14:textId="77777777" w:rsidR="00945AB2" w:rsidRPr="00945AB2" w:rsidRDefault="00945AB2" w:rsidP="00945AB2">
      <w:pPr>
        <w:pStyle w:val="34"/>
        <w:shd w:val="clear" w:color="auto" w:fill="auto"/>
        <w:spacing w:line="276" w:lineRule="auto"/>
        <w:ind w:right="-1" w:firstLine="543"/>
        <w:rPr>
          <w:sz w:val="24"/>
          <w:szCs w:val="24"/>
        </w:rPr>
      </w:pPr>
      <w:proofErr w:type="spellStart"/>
      <w:r w:rsidRPr="00945AB2">
        <w:rPr>
          <w:sz w:val="24"/>
          <w:szCs w:val="24"/>
        </w:rPr>
        <w:t>Verificări</w:t>
      </w:r>
      <w:proofErr w:type="spellEnd"/>
      <w:r w:rsidRPr="00945AB2">
        <w:rPr>
          <w:sz w:val="24"/>
          <w:szCs w:val="24"/>
        </w:rPr>
        <w:t xml:space="preserve"> ale </w:t>
      </w:r>
      <w:proofErr w:type="spellStart"/>
      <w:r w:rsidRPr="00945AB2">
        <w:rPr>
          <w:sz w:val="24"/>
          <w:szCs w:val="24"/>
        </w:rPr>
        <w:t>tehnologiei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execuție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efectuiază</w:t>
      </w:r>
      <w:proofErr w:type="spellEnd"/>
      <w:r w:rsidRPr="00945AB2">
        <w:rPr>
          <w:sz w:val="24"/>
          <w:szCs w:val="24"/>
        </w:rPr>
        <w:t xml:space="preserve"> conform </w:t>
      </w:r>
      <w:proofErr w:type="spellStart"/>
      <w:r w:rsidRPr="00945AB2">
        <w:rPr>
          <w:sz w:val="24"/>
          <w:szCs w:val="24"/>
        </w:rPr>
        <w:t>legislației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vigoare</w:t>
      </w:r>
      <w:proofErr w:type="spellEnd"/>
      <w:r w:rsidRPr="00945AB2">
        <w:rPr>
          <w:sz w:val="24"/>
          <w:szCs w:val="24"/>
        </w:rPr>
        <w:t>.</w:t>
      </w:r>
    </w:p>
    <w:p w14:paraId="3DB1C34F" w14:textId="77777777" w:rsidR="00945AB2" w:rsidRPr="00945AB2" w:rsidRDefault="00945AB2" w:rsidP="00945AB2">
      <w:pPr>
        <w:pStyle w:val="34"/>
        <w:shd w:val="clear" w:color="auto" w:fill="auto"/>
        <w:spacing w:line="276" w:lineRule="auto"/>
        <w:ind w:right="-1" w:firstLine="543"/>
        <w:rPr>
          <w:b/>
          <w:bCs/>
          <w:sz w:val="24"/>
          <w:szCs w:val="24"/>
        </w:rPr>
      </w:pPr>
      <w:r w:rsidRPr="00945AB2">
        <w:rPr>
          <w:b/>
          <w:bCs/>
          <w:sz w:val="24"/>
          <w:szCs w:val="24"/>
        </w:rPr>
        <w:lastRenderedPageBreak/>
        <w:t xml:space="preserve">• </w:t>
      </w:r>
      <w:proofErr w:type="spellStart"/>
      <w:r w:rsidRPr="00945AB2">
        <w:rPr>
          <w:sz w:val="24"/>
          <w:szCs w:val="24"/>
        </w:rPr>
        <w:t>Respectarea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cotelor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montaj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și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specificațiilor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tehnice</w:t>
      </w:r>
      <w:proofErr w:type="spellEnd"/>
      <w:r w:rsidRPr="00945AB2">
        <w:rPr>
          <w:sz w:val="24"/>
          <w:szCs w:val="24"/>
        </w:rPr>
        <w:t xml:space="preserve"> ale </w:t>
      </w:r>
      <w:proofErr w:type="spellStart"/>
      <w:r w:rsidRPr="00945AB2">
        <w:rPr>
          <w:sz w:val="24"/>
          <w:szCs w:val="24"/>
        </w:rPr>
        <w:t>producătorului</w:t>
      </w:r>
      <w:proofErr w:type="spellEnd"/>
      <w:r w:rsidRPr="00945AB2">
        <w:rPr>
          <w:sz w:val="24"/>
          <w:szCs w:val="24"/>
        </w:rPr>
        <w:t>;</w:t>
      </w:r>
      <w:r w:rsidRPr="00945AB2">
        <w:rPr>
          <w:b/>
          <w:bCs/>
          <w:sz w:val="24"/>
          <w:szCs w:val="24"/>
        </w:rPr>
        <w:t xml:space="preserve"> </w:t>
      </w:r>
    </w:p>
    <w:p w14:paraId="679E8C42" w14:textId="77777777" w:rsidR="00945AB2" w:rsidRPr="00945AB2" w:rsidRDefault="00945AB2" w:rsidP="00945AB2">
      <w:pPr>
        <w:pStyle w:val="34"/>
        <w:shd w:val="clear" w:color="auto" w:fill="auto"/>
        <w:spacing w:line="276" w:lineRule="auto"/>
        <w:ind w:right="-1" w:firstLine="543"/>
        <w:rPr>
          <w:sz w:val="24"/>
          <w:szCs w:val="24"/>
        </w:rPr>
      </w:pPr>
      <w:r w:rsidRPr="00945AB2">
        <w:rPr>
          <w:b/>
          <w:bCs/>
          <w:sz w:val="24"/>
          <w:szCs w:val="24"/>
        </w:rPr>
        <w:t xml:space="preserve">• </w:t>
      </w:r>
      <w:proofErr w:type="spellStart"/>
      <w:r w:rsidRPr="00945AB2">
        <w:rPr>
          <w:sz w:val="24"/>
          <w:szCs w:val="24"/>
        </w:rPr>
        <w:t>Respectarea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modului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așezare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și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suprapunere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liselor</w:t>
      </w:r>
      <w:proofErr w:type="spellEnd"/>
      <w:r w:rsidRPr="00945AB2">
        <w:rPr>
          <w:sz w:val="24"/>
          <w:szCs w:val="24"/>
        </w:rPr>
        <w:t>;</w:t>
      </w:r>
    </w:p>
    <w:p w14:paraId="4877A2A8" w14:textId="77777777" w:rsidR="00945AB2" w:rsidRPr="00945AB2" w:rsidRDefault="00945AB2" w:rsidP="00945AB2">
      <w:pPr>
        <w:pStyle w:val="34"/>
        <w:shd w:val="clear" w:color="auto" w:fill="auto"/>
        <w:spacing w:line="276" w:lineRule="auto"/>
        <w:ind w:right="-1" w:firstLine="543"/>
        <w:rPr>
          <w:sz w:val="24"/>
          <w:szCs w:val="24"/>
        </w:rPr>
      </w:pPr>
      <w:r w:rsidRPr="00945AB2">
        <w:rPr>
          <w:b/>
          <w:bCs/>
          <w:sz w:val="24"/>
          <w:szCs w:val="24"/>
        </w:rPr>
        <w:t xml:space="preserve">• </w:t>
      </w:r>
      <w:proofErr w:type="spellStart"/>
      <w:r w:rsidRPr="00945AB2">
        <w:rPr>
          <w:sz w:val="24"/>
          <w:szCs w:val="24"/>
        </w:rPr>
        <w:t>Respectarea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modului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realizare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îmbinărilor</w:t>
      </w:r>
      <w:proofErr w:type="spellEnd"/>
      <w:r w:rsidRPr="00945AB2">
        <w:rPr>
          <w:sz w:val="24"/>
          <w:szCs w:val="24"/>
        </w:rPr>
        <w:t>;</w:t>
      </w:r>
    </w:p>
    <w:p w14:paraId="30A7E957" w14:textId="77777777" w:rsidR="00945AB2" w:rsidRPr="00945AB2" w:rsidRDefault="00945AB2" w:rsidP="00945AB2">
      <w:pPr>
        <w:pStyle w:val="34"/>
        <w:shd w:val="clear" w:color="auto" w:fill="auto"/>
        <w:spacing w:line="276" w:lineRule="auto"/>
        <w:ind w:right="-1" w:firstLine="543"/>
        <w:rPr>
          <w:sz w:val="24"/>
          <w:szCs w:val="24"/>
        </w:rPr>
      </w:pPr>
      <w:r w:rsidRPr="00945AB2">
        <w:rPr>
          <w:b/>
          <w:bCs/>
          <w:sz w:val="24"/>
          <w:szCs w:val="24"/>
        </w:rPr>
        <w:t xml:space="preserve">• </w:t>
      </w:r>
      <w:proofErr w:type="spellStart"/>
      <w:r w:rsidRPr="00945AB2">
        <w:rPr>
          <w:sz w:val="24"/>
          <w:szCs w:val="24"/>
        </w:rPr>
        <w:t>Verificarea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aspectului</w:t>
      </w:r>
      <w:proofErr w:type="spellEnd"/>
      <w:r w:rsidRPr="00945AB2">
        <w:rPr>
          <w:sz w:val="24"/>
          <w:szCs w:val="24"/>
        </w:rPr>
        <w:t xml:space="preserve"> se face </w:t>
      </w:r>
      <w:proofErr w:type="spellStart"/>
      <w:r w:rsidRPr="00945AB2">
        <w:rPr>
          <w:sz w:val="24"/>
          <w:szCs w:val="24"/>
        </w:rPr>
        <w:t>vizual</w:t>
      </w:r>
      <w:proofErr w:type="spellEnd"/>
      <w:r w:rsidRPr="00945AB2">
        <w:rPr>
          <w:sz w:val="24"/>
          <w:szCs w:val="24"/>
        </w:rPr>
        <w:t>;</w:t>
      </w:r>
    </w:p>
    <w:p w14:paraId="34AF6E12" w14:textId="77777777" w:rsidR="00945AB2" w:rsidRPr="00945AB2" w:rsidRDefault="00945AB2" w:rsidP="00945AB2">
      <w:pPr>
        <w:pStyle w:val="34"/>
        <w:shd w:val="clear" w:color="auto" w:fill="auto"/>
        <w:spacing w:line="276" w:lineRule="auto"/>
        <w:ind w:right="-1" w:firstLine="543"/>
        <w:rPr>
          <w:sz w:val="24"/>
          <w:szCs w:val="24"/>
        </w:rPr>
      </w:pPr>
      <w:r w:rsidRPr="00945AB2">
        <w:rPr>
          <w:b/>
          <w:bCs/>
          <w:sz w:val="24"/>
          <w:szCs w:val="24"/>
        </w:rPr>
        <w:t xml:space="preserve">• </w:t>
      </w:r>
      <w:proofErr w:type="spellStart"/>
      <w:r w:rsidRPr="00945AB2">
        <w:rPr>
          <w:sz w:val="24"/>
          <w:szCs w:val="24"/>
        </w:rPr>
        <w:t>Planietatea</w:t>
      </w:r>
      <w:proofErr w:type="spellEnd"/>
      <w:r w:rsidRPr="00945AB2">
        <w:rPr>
          <w:sz w:val="24"/>
          <w:szCs w:val="24"/>
        </w:rPr>
        <w:t xml:space="preserve">, </w:t>
      </w:r>
      <w:proofErr w:type="spellStart"/>
      <w:r w:rsidRPr="00945AB2">
        <w:rPr>
          <w:sz w:val="24"/>
          <w:szCs w:val="24"/>
        </w:rPr>
        <w:t>continuitatea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și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așezarea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liselor</w:t>
      </w:r>
      <w:proofErr w:type="spellEnd"/>
      <w:r w:rsidRPr="00945AB2">
        <w:rPr>
          <w:sz w:val="24"/>
          <w:szCs w:val="24"/>
        </w:rPr>
        <w:t>;</w:t>
      </w:r>
      <w:r w:rsidRPr="00945AB2">
        <w:rPr>
          <w:b/>
          <w:bCs/>
          <w:sz w:val="24"/>
          <w:szCs w:val="24"/>
        </w:rPr>
        <w:t xml:space="preserve"> </w:t>
      </w:r>
    </w:p>
    <w:p w14:paraId="491E7C9C" w14:textId="77777777" w:rsidR="00945AB2" w:rsidRPr="00945AB2" w:rsidRDefault="00945AB2" w:rsidP="00945AB2">
      <w:pPr>
        <w:pStyle w:val="34"/>
        <w:shd w:val="clear" w:color="auto" w:fill="auto"/>
        <w:spacing w:line="276" w:lineRule="auto"/>
        <w:ind w:right="-1" w:firstLine="543"/>
        <w:rPr>
          <w:b/>
          <w:bCs/>
          <w:sz w:val="24"/>
          <w:szCs w:val="24"/>
        </w:rPr>
      </w:pPr>
      <w:r w:rsidRPr="00945AB2">
        <w:rPr>
          <w:b/>
          <w:bCs/>
          <w:sz w:val="24"/>
          <w:szCs w:val="24"/>
        </w:rPr>
        <w:t xml:space="preserve"> </w:t>
      </w:r>
    </w:p>
    <w:p w14:paraId="319F3EDF" w14:textId="77777777" w:rsidR="00945AB2" w:rsidRPr="00945AB2" w:rsidRDefault="00945AB2" w:rsidP="00945AB2">
      <w:pPr>
        <w:pStyle w:val="34"/>
        <w:shd w:val="clear" w:color="auto" w:fill="auto"/>
        <w:tabs>
          <w:tab w:val="left" w:pos="1271"/>
        </w:tabs>
        <w:spacing w:line="276" w:lineRule="auto"/>
        <w:ind w:right="-1" w:firstLine="0"/>
        <w:jc w:val="left"/>
        <w:rPr>
          <w:rStyle w:val="0pt"/>
          <w:sz w:val="24"/>
          <w:szCs w:val="24"/>
        </w:rPr>
      </w:pPr>
      <w:r w:rsidRPr="00945AB2">
        <w:rPr>
          <w:b/>
          <w:sz w:val="24"/>
          <w:szCs w:val="24"/>
        </w:rPr>
        <w:t xml:space="preserve">5.2 </w:t>
      </w:r>
      <w:proofErr w:type="spellStart"/>
      <w:r w:rsidRPr="00945AB2">
        <w:rPr>
          <w:b/>
          <w:sz w:val="24"/>
          <w:szCs w:val="24"/>
        </w:rPr>
        <w:t>Verificarea</w:t>
      </w:r>
      <w:proofErr w:type="spellEnd"/>
      <w:r w:rsidRPr="00945AB2">
        <w:rPr>
          <w:b/>
          <w:sz w:val="24"/>
          <w:szCs w:val="24"/>
        </w:rPr>
        <w:t xml:space="preserve"> </w:t>
      </w:r>
      <w:proofErr w:type="spellStart"/>
      <w:r w:rsidRPr="00945AB2">
        <w:rPr>
          <w:b/>
          <w:sz w:val="24"/>
          <w:szCs w:val="24"/>
        </w:rPr>
        <w:t>montării</w:t>
      </w:r>
      <w:proofErr w:type="spellEnd"/>
      <w:r w:rsidRPr="00945AB2">
        <w:rPr>
          <w:b/>
          <w:sz w:val="24"/>
          <w:szCs w:val="24"/>
        </w:rPr>
        <w:t xml:space="preserve"> </w:t>
      </w:r>
      <w:proofErr w:type="spellStart"/>
      <w:r w:rsidRPr="00945AB2">
        <w:rPr>
          <w:b/>
          <w:sz w:val="24"/>
          <w:szCs w:val="24"/>
        </w:rPr>
        <w:t>parapetelor</w:t>
      </w:r>
      <w:proofErr w:type="spellEnd"/>
    </w:p>
    <w:p w14:paraId="1DA06FE2" w14:textId="77777777" w:rsidR="00945AB2" w:rsidRPr="00945AB2" w:rsidRDefault="00945AB2" w:rsidP="00945AB2">
      <w:pPr>
        <w:pStyle w:val="affa"/>
        <w:shd w:val="clear" w:color="auto" w:fill="auto"/>
        <w:spacing w:line="276" w:lineRule="auto"/>
        <w:ind w:right="-1" w:firstLine="543"/>
        <w:jc w:val="both"/>
        <w:rPr>
          <w:b w:val="0"/>
          <w:iCs/>
          <w:sz w:val="24"/>
          <w:szCs w:val="24"/>
        </w:rPr>
      </w:pPr>
      <w:proofErr w:type="spellStart"/>
      <w:r w:rsidRPr="00945AB2">
        <w:rPr>
          <w:b w:val="0"/>
          <w:iCs/>
          <w:sz w:val="24"/>
          <w:szCs w:val="24"/>
        </w:rPr>
        <w:t>Verificarea</w:t>
      </w:r>
      <w:proofErr w:type="spellEnd"/>
      <w:r w:rsidRPr="00945AB2">
        <w:rPr>
          <w:b w:val="0"/>
          <w:iCs/>
          <w:sz w:val="24"/>
          <w:szCs w:val="24"/>
        </w:rPr>
        <w:t xml:space="preserve"> </w:t>
      </w:r>
      <w:proofErr w:type="spellStart"/>
      <w:r w:rsidRPr="00945AB2">
        <w:rPr>
          <w:b w:val="0"/>
          <w:iCs/>
          <w:sz w:val="24"/>
          <w:szCs w:val="24"/>
        </w:rPr>
        <w:t>montării</w:t>
      </w:r>
      <w:proofErr w:type="spellEnd"/>
      <w:r w:rsidRPr="00945AB2">
        <w:rPr>
          <w:b w:val="0"/>
          <w:iCs/>
          <w:sz w:val="24"/>
          <w:szCs w:val="24"/>
        </w:rPr>
        <w:t xml:space="preserve"> </w:t>
      </w:r>
      <w:proofErr w:type="spellStart"/>
      <w:r w:rsidRPr="00945AB2">
        <w:rPr>
          <w:b w:val="0"/>
          <w:iCs/>
          <w:sz w:val="24"/>
          <w:szCs w:val="24"/>
        </w:rPr>
        <w:t>parapetelor</w:t>
      </w:r>
      <w:proofErr w:type="spellEnd"/>
      <w:r w:rsidRPr="00945AB2">
        <w:rPr>
          <w:b w:val="0"/>
          <w:iCs/>
          <w:sz w:val="24"/>
          <w:szCs w:val="24"/>
        </w:rPr>
        <w:t xml:space="preserve"> de tip </w:t>
      </w:r>
      <w:proofErr w:type="spellStart"/>
      <w:r w:rsidRPr="00945AB2">
        <w:rPr>
          <w:b w:val="0"/>
          <w:iCs/>
          <w:sz w:val="24"/>
          <w:szCs w:val="24"/>
        </w:rPr>
        <w:t>metalic</w:t>
      </w:r>
      <w:proofErr w:type="spellEnd"/>
      <w:r w:rsidRPr="00945AB2">
        <w:rPr>
          <w:b w:val="0"/>
          <w:iCs/>
          <w:sz w:val="24"/>
          <w:szCs w:val="24"/>
        </w:rPr>
        <w:t xml:space="preserve"> se </w:t>
      </w:r>
      <w:proofErr w:type="spellStart"/>
      <w:r w:rsidRPr="00945AB2">
        <w:rPr>
          <w:b w:val="0"/>
          <w:iCs/>
          <w:sz w:val="24"/>
          <w:szCs w:val="24"/>
        </w:rPr>
        <w:t>realizează</w:t>
      </w:r>
      <w:proofErr w:type="spellEnd"/>
      <w:r w:rsidRPr="00945AB2">
        <w:rPr>
          <w:b w:val="0"/>
          <w:iCs/>
          <w:sz w:val="24"/>
          <w:szCs w:val="24"/>
        </w:rPr>
        <w:t xml:space="preserve"> </w:t>
      </w:r>
      <w:proofErr w:type="spellStart"/>
      <w:r w:rsidRPr="00945AB2">
        <w:rPr>
          <w:b w:val="0"/>
          <w:iCs/>
          <w:sz w:val="24"/>
          <w:szCs w:val="24"/>
        </w:rPr>
        <w:t>cantitativ</w:t>
      </w:r>
      <w:proofErr w:type="spellEnd"/>
      <w:r w:rsidRPr="00945AB2">
        <w:rPr>
          <w:b w:val="0"/>
          <w:iCs/>
          <w:sz w:val="24"/>
          <w:szCs w:val="24"/>
        </w:rPr>
        <w:t xml:space="preserve"> </w:t>
      </w:r>
      <w:proofErr w:type="spellStart"/>
      <w:r w:rsidRPr="00945AB2">
        <w:rPr>
          <w:b w:val="0"/>
          <w:iCs/>
          <w:sz w:val="24"/>
          <w:szCs w:val="24"/>
        </w:rPr>
        <w:t>și</w:t>
      </w:r>
      <w:proofErr w:type="spellEnd"/>
      <w:r w:rsidRPr="00945AB2">
        <w:rPr>
          <w:b w:val="0"/>
          <w:iCs/>
          <w:sz w:val="24"/>
          <w:szCs w:val="24"/>
        </w:rPr>
        <w:t xml:space="preserve"> </w:t>
      </w:r>
      <w:proofErr w:type="spellStart"/>
      <w:r w:rsidRPr="00945AB2">
        <w:rPr>
          <w:b w:val="0"/>
          <w:iCs/>
          <w:sz w:val="24"/>
          <w:szCs w:val="24"/>
        </w:rPr>
        <w:t>calitativ</w:t>
      </w:r>
      <w:proofErr w:type="spellEnd"/>
      <w:r w:rsidRPr="00945AB2">
        <w:rPr>
          <w:b w:val="0"/>
          <w:iCs/>
          <w:sz w:val="24"/>
          <w:szCs w:val="24"/>
        </w:rPr>
        <w:t>.</w:t>
      </w:r>
    </w:p>
    <w:p w14:paraId="2EF0FF7A" w14:textId="77777777" w:rsidR="00945AB2" w:rsidRPr="00945AB2" w:rsidRDefault="00945AB2" w:rsidP="00945AB2">
      <w:pPr>
        <w:pStyle w:val="affa"/>
        <w:shd w:val="clear" w:color="auto" w:fill="auto"/>
        <w:spacing w:line="276" w:lineRule="auto"/>
        <w:ind w:right="-1" w:firstLine="543"/>
        <w:jc w:val="both"/>
        <w:rPr>
          <w:b w:val="0"/>
          <w:bCs w:val="0"/>
          <w:sz w:val="24"/>
          <w:szCs w:val="24"/>
        </w:rPr>
      </w:pPr>
      <w:r w:rsidRPr="00945AB2">
        <w:rPr>
          <w:sz w:val="24"/>
          <w:szCs w:val="24"/>
        </w:rPr>
        <w:t xml:space="preserve">• </w:t>
      </w:r>
      <w:proofErr w:type="spellStart"/>
      <w:r w:rsidRPr="00945AB2">
        <w:rPr>
          <w:b w:val="0"/>
          <w:bCs w:val="0"/>
          <w:sz w:val="24"/>
          <w:szCs w:val="24"/>
        </w:rPr>
        <w:t>Controlul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cantitativ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constă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în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verificarea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numărului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elementelor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componente</w:t>
      </w:r>
      <w:proofErr w:type="spellEnd"/>
      <w:r w:rsidRPr="00945AB2">
        <w:rPr>
          <w:b w:val="0"/>
          <w:bCs w:val="0"/>
          <w:sz w:val="24"/>
          <w:szCs w:val="24"/>
        </w:rPr>
        <w:t xml:space="preserve"> ale </w:t>
      </w:r>
      <w:proofErr w:type="spellStart"/>
      <w:r w:rsidRPr="00945AB2">
        <w:rPr>
          <w:b w:val="0"/>
          <w:bCs w:val="0"/>
          <w:sz w:val="24"/>
          <w:szCs w:val="24"/>
        </w:rPr>
        <w:t>parapetelor</w:t>
      </w:r>
      <w:proofErr w:type="spellEnd"/>
      <w:r w:rsidRPr="00945AB2">
        <w:rPr>
          <w:b w:val="0"/>
          <w:bCs w:val="0"/>
          <w:sz w:val="24"/>
          <w:szCs w:val="24"/>
        </w:rPr>
        <w:t xml:space="preserve"> care s-au </w:t>
      </w:r>
      <w:proofErr w:type="spellStart"/>
      <w:r w:rsidRPr="00945AB2">
        <w:rPr>
          <w:b w:val="0"/>
          <w:bCs w:val="0"/>
          <w:sz w:val="24"/>
          <w:szCs w:val="24"/>
        </w:rPr>
        <w:t>montat</w:t>
      </w:r>
      <w:proofErr w:type="spellEnd"/>
      <w:r w:rsidRPr="00945AB2">
        <w:rPr>
          <w:b w:val="0"/>
          <w:bCs w:val="0"/>
          <w:sz w:val="24"/>
          <w:szCs w:val="24"/>
        </w:rPr>
        <w:t>.</w:t>
      </w:r>
    </w:p>
    <w:p w14:paraId="6E85C502" w14:textId="77777777" w:rsidR="00945AB2" w:rsidRPr="00945AB2" w:rsidRDefault="00945AB2" w:rsidP="00945AB2">
      <w:pPr>
        <w:pStyle w:val="affa"/>
        <w:shd w:val="clear" w:color="auto" w:fill="auto"/>
        <w:spacing w:line="276" w:lineRule="auto"/>
        <w:ind w:right="-1" w:firstLine="543"/>
        <w:jc w:val="both"/>
        <w:rPr>
          <w:b w:val="0"/>
          <w:bCs w:val="0"/>
          <w:sz w:val="24"/>
          <w:szCs w:val="24"/>
        </w:rPr>
      </w:pPr>
      <w:r w:rsidRPr="00945AB2">
        <w:rPr>
          <w:sz w:val="24"/>
          <w:szCs w:val="24"/>
        </w:rPr>
        <w:t xml:space="preserve">• </w:t>
      </w:r>
      <w:proofErr w:type="spellStart"/>
      <w:r w:rsidRPr="00945AB2">
        <w:rPr>
          <w:b w:val="0"/>
          <w:bCs w:val="0"/>
          <w:sz w:val="24"/>
          <w:szCs w:val="24"/>
        </w:rPr>
        <w:t>Controlul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calitativ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constă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în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verificarea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montării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elementelor</w:t>
      </w:r>
      <w:proofErr w:type="spellEnd"/>
      <w:r w:rsidRPr="00945AB2">
        <w:rPr>
          <w:b w:val="0"/>
          <w:bCs w:val="0"/>
          <w:sz w:val="24"/>
          <w:szCs w:val="24"/>
        </w:rPr>
        <w:t xml:space="preserve"> conform </w:t>
      </w:r>
      <w:proofErr w:type="spellStart"/>
      <w:r w:rsidRPr="00945AB2">
        <w:rPr>
          <w:b w:val="0"/>
          <w:bCs w:val="0"/>
          <w:sz w:val="24"/>
          <w:szCs w:val="24"/>
        </w:rPr>
        <w:t>actelor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tehnice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în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vigoare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pentru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sisteme</w:t>
      </w:r>
      <w:proofErr w:type="spellEnd"/>
      <w:r w:rsidRPr="00945AB2">
        <w:rPr>
          <w:b w:val="0"/>
          <w:bCs w:val="0"/>
          <w:sz w:val="24"/>
          <w:szCs w:val="24"/>
        </w:rPr>
        <w:t xml:space="preserve"> de </w:t>
      </w:r>
      <w:proofErr w:type="spellStart"/>
      <w:r w:rsidRPr="00945AB2">
        <w:rPr>
          <w:b w:val="0"/>
          <w:bCs w:val="0"/>
          <w:sz w:val="24"/>
          <w:szCs w:val="24"/>
        </w:rPr>
        <w:t>protecție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pentru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siguranța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circulației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rutiere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pe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drumurile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publice</w:t>
      </w:r>
      <w:proofErr w:type="spellEnd"/>
      <w:r w:rsidRPr="00945AB2">
        <w:rPr>
          <w:b w:val="0"/>
          <w:bCs w:val="0"/>
          <w:sz w:val="24"/>
          <w:szCs w:val="24"/>
        </w:rPr>
        <w:t>.</w:t>
      </w:r>
    </w:p>
    <w:p w14:paraId="1CE3C7D4" w14:textId="77777777" w:rsidR="00945AB2" w:rsidRPr="00945AB2" w:rsidRDefault="00945AB2" w:rsidP="00945AB2">
      <w:pPr>
        <w:pStyle w:val="affa"/>
        <w:shd w:val="clear" w:color="auto" w:fill="auto"/>
        <w:spacing w:line="276" w:lineRule="auto"/>
        <w:ind w:right="-1" w:firstLine="543"/>
        <w:jc w:val="both"/>
        <w:rPr>
          <w:iCs/>
          <w:sz w:val="24"/>
          <w:szCs w:val="24"/>
        </w:rPr>
      </w:pPr>
      <w:r w:rsidRPr="00945AB2">
        <w:rPr>
          <w:sz w:val="24"/>
          <w:szCs w:val="24"/>
        </w:rPr>
        <w:t xml:space="preserve">• </w:t>
      </w:r>
      <w:proofErr w:type="spellStart"/>
      <w:r w:rsidRPr="00945AB2">
        <w:rPr>
          <w:b w:val="0"/>
          <w:bCs w:val="0"/>
          <w:sz w:val="24"/>
          <w:szCs w:val="24"/>
        </w:rPr>
        <w:t>Verificările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vizuale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constă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în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verificarea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îmbinărilor</w:t>
      </w:r>
      <w:proofErr w:type="spellEnd"/>
      <w:r w:rsidRPr="00945AB2">
        <w:rPr>
          <w:b w:val="0"/>
          <w:bCs w:val="0"/>
          <w:sz w:val="24"/>
          <w:szCs w:val="24"/>
        </w:rPr>
        <w:t xml:space="preserve"> a </w:t>
      </w:r>
      <w:proofErr w:type="spellStart"/>
      <w:r w:rsidRPr="00945AB2">
        <w:rPr>
          <w:b w:val="0"/>
          <w:bCs w:val="0"/>
          <w:sz w:val="24"/>
          <w:szCs w:val="24"/>
        </w:rPr>
        <w:t>suprapunerilor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precum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și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planietății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și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rectilinității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precum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și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integritatea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și</w:t>
      </w:r>
      <w:proofErr w:type="spellEnd"/>
      <w:r w:rsidRPr="00945AB2">
        <w:rPr>
          <w:b w:val="0"/>
          <w:bCs w:val="0"/>
          <w:sz w:val="24"/>
          <w:szCs w:val="24"/>
        </w:rPr>
        <w:t xml:space="preserve"> a </w:t>
      </w:r>
      <w:proofErr w:type="spellStart"/>
      <w:r w:rsidRPr="00945AB2">
        <w:rPr>
          <w:b w:val="0"/>
          <w:bCs w:val="0"/>
          <w:sz w:val="24"/>
          <w:szCs w:val="24"/>
        </w:rPr>
        <w:t>calității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montării</w:t>
      </w:r>
      <w:proofErr w:type="spellEnd"/>
      <w:r w:rsidRPr="00945AB2">
        <w:rPr>
          <w:b w:val="0"/>
          <w:b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sz w:val="24"/>
          <w:szCs w:val="24"/>
        </w:rPr>
        <w:t>parapetelor</w:t>
      </w:r>
      <w:proofErr w:type="spellEnd"/>
      <w:r w:rsidRPr="00945AB2">
        <w:rPr>
          <w:b w:val="0"/>
          <w:bCs w:val="0"/>
          <w:sz w:val="24"/>
          <w:szCs w:val="24"/>
        </w:rPr>
        <w:t xml:space="preserve"> de tip </w:t>
      </w:r>
      <w:proofErr w:type="spellStart"/>
      <w:r w:rsidRPr="00945AB2">
        <w:rPr>
          <w:b w:val="0"/>
          <w:bCs w:val="0"/>
          <w:sz w:val="24"/>
          <w:szCs w:val="24"/>
        </w:rPr>
        <w:t>metalic</w:t>
      </w:r>
      <w:proofErr w:type="spellEnd"/>
      <w:r w:rsidRPr="00945AB2">
        <w:rPr>
          <w:b w:val="0"/>
          <w:bCs w:val="0"/>
          <w:sz w:val="24"/>
          <w:szCs w:val="24"/>
        </w:rPr>
        <w:t>.</w:t>
      </w:r>
    </w:p>
    <w:p w14:paraId="6975CB48" w14:textId="77777777" w:rsidR="00945AB2" w:rsidRPr="00945AB2" w:rsidRDefault="00945AB2" w:rsidP="00945AB2">
      <w:pPr>
        <w:pStyle w:val="affa"/>
        <w:shd w:val="clear" w:color="auto" w:fill="auto"/>
        <w:spacing w:line="276" w:lineRule="auto"/>
        <w:ind w:right="-1" w:firstLine="543"/>
        <w:jc w:val="both"/>
        <w:rPr>
          <w:b w:val="0"/>
          <w:bCs w:val="0"/>
          <w:i/>
          <w:sz w:val="24"/>
          <w:szCs w:val="24"/>
        </w:rPr>
      </w:pPr>
    </w:p>
    <w:p w14:paraId="67047CFE" w14:textId="77777777" w:rsidR="00945AB2" w:rsidRPr="00945AB2" w:rsidRDefault="00945AB2" w:rsidP="00945AB2">
      <w:pPr>
        <w:pStyle w:val="71"/>
        <w:shd w:val="clear" w:color="auto" w:fill="auto"/>
        <w:spacing w:line="276" w:lineRule="auto"/>
        <w:ind w:right="-1"/>
        <w:jc w:val="left"/>
        <w:rPr>
          <w:b w:val="0"/>
          <w:bCs w:val="0"/>
          <w:i w:val="0"/>
          <w:iCs w:val="0"/>
          <w:sz w:val="24"/>
          <w:szCs w:val="24"/>
        </w:rPr>
      </w:pPr>
      <w:r w:rsidRPr="00945AB2">
        <w:rPr>
          <w:i w:val="0"/>
          <w:sz w:val="24"/>
          <w:szCs w:val="24"/>
        </w:rPr>
        <w:t xml:space="preserve">6. </w:t>
      </w:r>
      <w:proofErr w:type="spellStart"/>
      <w:r w:rsidRPr="00945AB2">
        <w:rPr>
          <w:i w:val="0"/>
          <w:sz w:val="24"/>
          <w:szCs w:val="24"/>
        </w:rPr>
        <w:t>Obligații</w:t>
      </w:r>
      <w:proofErr w:type="spellEnd"/>
      <w:r w:rsidRPr="00945AB2">
        <w:rPr>
          <w:i w:val="0"/>
          <w:sz w:val="24"/>
          <w:szCs w:val="24"/>
        </w:rPr>
        <w:t xml:space="preserve"> </w:t>
      </w:r>
      <w:proofErr w:type="spellStart"/>
      <w:r w:rsidRPr="00945AB2">
        <w:rPr>
          <w:i w:val="0"/>
          <w:sz w:val="24"/>
          <w:szCs w:val="24"/>
        </w:rPr>
        <w:t>și</w:t>
      </w:r>
      <w:proofErr w:type="spellEnd"/>
      <w:r w:rsidRPr="00945AB2">
        <w:rPr>
          <w:i w:val="0"/>
          <w:sz w:val="24"/>
          <w:szCs w:val="24"/>
        </w:rPr>
        <w:t xml:space="preserve"> </w:t>
      </w:r>
      <w:proofErr w:type="spellStart"/>
      <w:r w:rsidRPr="00945AB2">
        <w:rPr>
          <w:i w:val="0"/>
          <w:sz w:val="24"/>
          <w:szCs w:val="24"/>
        </w:rPr>
        <w:t>responsabilități</w:t>
      </w:r>
      <w:proofErr w:type="spellEnd"/>
      <w:r w:rsidRPr="00945AB2">
        <w:rPr>
          <w:i w:val="0"/>
          <w:sz w:val="24"/>
          <w:szCs w:val="24"/>
        </w:rPr>
        <w:t xml:space="preserve"> </w:t>
      </w:r>
      <w:proofErr w:type="spellStart"/>
      <w:r w:rsidRPr="00945AB2">
        <w:rPr>
          <w:i w:val="0"/>
          <w:sz w:val="24"/>
          <w:szCs w:val="24"/>
        </w:rPr>
        <w:t>executantului</w:t>
      </w:r>
      <w:proofErr w:type="spellEnd"/>
    </w:p>
    <w:p w14:paraId="460F1226" w14:textId="77777777" w:rsidR="00945AB2" w:rsidRPr="00945AB2" w:rsidRDefault="00945AB2" w:rsidP="00945AB2">
      <w:pPr>
        <w:pStyle w:val="71"/>
        <w:shd w:val="clear" w:color="auto" w:fill="auto"/>
        <w:spacing w:line="276" w:lineRule="auto"/>
        <w:ind w:right="-1"/>
        <w:jc w:val="left"/>
        <w:rPr>
          <w:iCs w:val="0"/>
          <w:sz w:val="24"/>
          <w:szCs w:val="24"/>
        </w:rPr>
      </w:pPr>
      <w:proofErr w:type="spellStart"/>
      <w:r w:rsidRPr="00945AB2">
        <w:rPr>
          <w:sz w:val="24"/>
          <w:szCs w:val="24"/>
        </w:rPr>
        <w:t>Executantul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este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obligat</w:t>
      </w:r>
      <w:proofErr w:type="spellEnd"/>
      <w:r w:rsidRPr="00945AB2">
        <w:rPr>
          <w:sz w:val="24"/>
          <w:szCs w:val="24"/>
        </w:rPr>
        <w:t>:</w:t>
      </w:r>
    </w:p>
    <w:p w14:paraId="4B3818F1" w14:textId="77777777" w:rsidR="00945AB2" w:rsidRPr="00945AB2" w:rsidRDefault="00945AB2" w:rsidP="00945AB2">
      <w:pPr>
        <w:pStyle w:val="71"/>
        <w:shd w:val="clear" w:color="auto" w:fill="auto"/>
        <w:spacing w:line="276" w:lineRule="auto"/>
        <w:ind w:right="-1" w:firstLine="567"/>
        <w:jc w:val="left"/>
        <w:rPr>
          <w:b w:val="0"/>
          <w:bCs w:val="0"/>
          <w:i w:val="0"/>
          <w:iCs w:val="0"/>
          <w:sz w:val="24"/>
          <w:szCs w:val="24"/>
        </w:rPr>
      </w:pPr>
      <w:r w:rsidRPr="00945AB2">
        <w:rPr>
          <w:i w:val="0"/>
          <w:iCs w:val="0"/>
          <w:sz w:val="24"/>
          <w:szCs w:val="24"/>
        </w:rPr>
        <w:t xml:space="preserve">•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Să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asigure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prin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mijloace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proprii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sau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prin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colaborare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cu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unități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de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specialitate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montarea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parapetelor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de tip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metalic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conform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prevederilor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SM SR EN 1317 / 1,2,3,4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și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5;</w:t>
      </w:r>
    </w:p>
    <w:p w14:paraId="4221A6EC" w14:textId="77777777" w:rsidR="00945AB2" w:rsidRPr="00945AB2" w:rsidRDefault="00945AB2" w:rsidP="00945AB2">
      <w:pPr>
        <w:pStyle w:val="71"/>
        <w:shd w:val="clear" w:color="auto" w:fill="auto"/>
        <w:spacing w:line="276" w:lineRule="auto"/>
        <w:ind w:right="-1" w:firstLine="567"/>
        <w:jc w:val="left"/>
        <w:rPr>
          <w:b w:val="0"/>
          <w:iCs w:val="0"/>
          <w:sz w:val="24"/>
          <w:szCs w:val="24"/>
        </w:rPr>
      </w:pPr>
      <w:r w:rsidRPr="00945AB2">
        <w:rPr>
          <w:b w:val="0"/>
          <w:i w:val="0"/>
          <w:iCs w:val="0"/>
          <w:sz w:val="24"/>
          <w:szCs w:val="24"/>
        </w:rPr>
        <w:t>•</w:t>
      </w:r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Să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întocmească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graficul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execuție</w:t>
      </w:r>
      <w:proofErr w:type="spellEnd"/>
      <w:r w:rsidRPr="00945AB2">
        <w:rPr>
          <w:b w:val="0"/>
          <w:sz w:val="24"/>
          <w:szCs w:val="24"/>
        </w:rPr>
        <w:t xml:space="preserve"> a </w:t>
      </w:r>
      <w:proofErr w:type="spellStart"/>
      <w:r w:rsidRPr="00945AB2">
        <w:rPr>
          <w:b w:val="0"/>
          <w:sz w:val="24"/>
          <w:szCs w:val="24"/>
        </w:rPr>
        <w:t>lucrărilor</w:t>
      </w:r>
      <w:proofErr w:type="spellEnd"/>
      <w:r w:rsidRPr="00945AB2">
        <w:rPr>
          <w:b w:val="0"/>
          <w:sz w:val="24"/>
          <w:szCs w:val="24"/>
        </w:rPr>
        <w:t>;</w:t>
      </w:r>
    </w:p>
    <w:p w14:paraId="200D8F9E" w14:textId="77777777" w:rsidR="00945AB2" w:rsidRPr="00945AB2" w:rsidRDefault="00945AB2" w:rsidP="00945AB2">
      <w:pPr>
        <w:pStyle w:val="71"/>
        <w:shd w:val="clear" w:color="auto" w:fill="auto"/>
        <w:spacing w:line="276" w:lineRule="auto"/>
        <w:ind w:right="-1" w:firstLine="567"/>
        <w:jc w:val="left"/>
        <w:rPr>
          <w:b w:val="0"/>
          <w:bCs w:val="0"/>
          <w:i w:val="0"/>
          <w:iCs w:val="0"/>
          <w:sz w:val="24"/>
          <w:szCs w:val="24"/>
        </w:rPr>
      </w:pPr>
      <w:r w:rsidRPr="00945AB2">
        <w:rPr>
          <w:b w:val="0"/>
          <w:i w:val="0"/>
          <w:iCs w:val="0"/>
          <w:sz w:val="24"/>
          <w:szCs w:val="24"/>
        </w:rPr>
        <w:t>•</w:t>
      </w:r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Să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obțină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aprobarea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instituirii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restricțiilor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circulație</w:t>
      </w:r>
      <w:proofErr w:type="spellEnd"/>
      <w:r w:rsidRPr="00945AB2">
        <w:rPr>
          <w:b w:val="0"/>
          <w:sz w:val="24"/>
          <w:szCs w:val="24"/>
        </w:rPr>
        <w:t xml:space="preserve"> de la </w:t>
      </w:r>
      <w:proofErr w:type="spellStart"/>
      <w:r w:rsidRPr="00945AB2">
        <w:rPr>
          <w:b w:val="0"/>
          <w:sz w:val="24"/>
          <w:szCs w:val="24"/>
        </w:rPr>
        <w:t>administratorul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drumului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în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baza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avizului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poliției</w:t>
      </w:r>
      <w:proofErr w:type="spellEnd"/>
      <w:r w:rsidRPr="00945AB2">
        <w:rPr>
          <w:b w:val="0"/>
          <w:sz w:val="24"/>
          <w:szCs w:val="24"/>
        </w:rPr>
        <w:t xml:space="preserve"> conform</w:t>
      </w:r>
      <w:r w:rsidRPr="00945AB2">
        <w:rPr>
          <w:sz w:val="24"/>
          <w:szCs w:val="24"/>
        </w:rPr>
        <w:t xml:space="preserve"> </w:t>
      </w:r>
      <w:r w:rsidRPr="00945AB2">
        <w:rPr>
          <w:b w:val="0"/>
          <w:bCs w:val="0"/>
          <w:i w:val="0"/>
          <w:iCs w:val="0"/>
          <w:sz w:val="24"/>
          <w:szCs w:val="24"/>
        </w:rPr>
        <w:t>„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Normelor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metodologice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privind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condițiile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de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închidere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sau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de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instituire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a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restricțiilor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de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circulație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în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vederea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executării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de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lucrări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în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zona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drumului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public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și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>/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sau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protejarea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drumului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”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aprobat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prin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ordinul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nr.194/108 al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Ministerul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Afacerilor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Interne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și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a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Ministerul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Transporturilor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și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Gospodăriei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Drumurilor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înregistrat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la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Ministerul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Justiției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nr.386 din 08.10.2004.</w:t>
      </w:r>
    </w:p>
    <w:p w14:paraId="434B58BF" w14:textId="77777777" w:rsidR="00945AB2" w:rsidRPr="00945AB2" w:rsidRDefault="00945AB2" w:rsidP="00945AB2">
      <w:pPr>
        <w:pStyle w:val="71"/>
        <w:shd w:val="clear" w:color="auto" w:fill="auto"/>
        <w:spacing w:line="276" w:lineRule="auto"/>
        <w:ind w:right="-1" w:firstLine="567"/>
        <w:jc w:val="left"/>
        <w:rPr>
          <w:iCs w:val="0"/>
          <w:sz w:val="24"/>
          <w:szCs w:val="24"/>
        </w:rPr>
      </w:pPr>
      <w:r w:rsidRPr="00945AB2">
        <w:rPr>
          <w:i w:val="0"/>
          <w:iCs w:val="0"/>
          <w:sz w:val="24"/>
          <w:szCs w:val="24"/>
        </w:rPr>
        <w:t>•</w:t>
      </w:r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respecte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prevederile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impuse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prin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aprobările</w:t>
      </w:r>
      <w:proofErr w:type="spellEnd"/>
      <w:r w:rsidRPr="00945AB2">
        <w:rPr>
          <w:sz w:val="24"/>
          <w:szCs w:val="24"/>
        </w:rPr>
        <w:t xml:space="preserve"> respective;</w:t>
      </w:r>
    </w:p>
    <w:p w14:paraId="3C9861A4" w14:textId="77777777" w:rsidR="00945AB2" w:rsidRPr="00945AB2" w:rsidRDefault="00945AB2" w:rsidP="00945AB2">
      <w:pPr>
        <w:pStyle w:val="71"/>
        <w:shd w:val="clear" w:color="auto" w:fill="auto"/>
        <w:spacing w:line="276" w:lineRule="auto"/>
        <w:ind w:right="-1" w:firstLine="567"/>
        <w:jc w:val="left"/>
        <w:rPr>
          <w:b w:val="0"/>
          <w:bCs w:val="0"/>
          <w:i w:val="0"/>
          <w:iCs w:val="0"/>
          <w:sz w:val="24"/>
          <w:szCs w:val="24"/>
        </w:rPr>
      </w:pPr>
      <w:r w:rsidRPr="00945AB2">
        <w:rPr>
          <w:i w:val="0"/>
          <w:iCs w:val="0"/>
          <w:sz w:val="24"/>
          <w:szCs w:val="24"/>
        </w:rPr>
        <w:t xml:space="preserve">•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Să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nu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afecteze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prin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executarea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lucrărilor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mediul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înconjurător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sau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alte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proprietăți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>;</w:t>
      </w:r>
    </w:p>
    <w:p w14:paraId="3CE6AAA4" w14:textId="77777777" w:rsidR="00945AB2" w:rsidRPr="00945AB2" w:rsidRDefault="00945AB2" w:rsidP="00945AB2">
      <w:pPr>
        <w:pStyle w:val="71"/>
        <w:shd w:val="clear" w:color="auto" w:fill="auto"/>
        <w:spacing w:line="276" w:lineRule="auto"/>
        <w:ind w:right="-1" w:firstLine="567"/>
        <w:jc w:val="left"/>
        <w:rPr>
          <w:iCs w:val="0"/>
          <w:sz w:val="24"/>
          <w:szCs w:val="24"/>
        </w:rPr>
      </w:pPr>
      <w:r w:rsidRPr="00945AB2">
        <w:rPr>
          <w:i w:val="0"/>
          <w:iCs w:val="0"/>
          <w:sz w:val="24"/>
          <w:szCs w:val="24"/>
        </w:rPr>
        <w:t xml:space="preserve">•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Să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remedieze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defecțiunile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apărute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în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perioada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de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garanție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pe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cheltuiala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sa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în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termenele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stabilite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945AB2">
        <w:rPr>
          <w:b w:val="0"/>
          <w:bCs w:val="0"/>
          <w:i w:val="0"/>
          <w:iCs w:val="0"/>
          <w:sz w:val="24"/>
          <w:szCs w:val="24"/>
        </w:rPr>
        <w:t>în</w:t>
      </w:r>
      <w:proofErr w:type="spellEnd"/>
      <w:r w:rsidRPr="00945AB2">
        <w:rPr>
          <w:b w:val="0"/>
          <w:bCs w:val="0"/>
          <w:i w:val="0"/>
          <w:iCs w:val="0"/>
          <w:sz w:val="24"/>
          <w:szCs w:val="24"/>
        </w:rPr>
        <w:t xml:space="preserve"> contract;</w:t>
      </w:r>
      <w:r w:rsidRPr="00945AB2">
        <w:rPr>
          <w:sz w:val="24"/>
          <w:szCs w:val="24"/>
        </w:rPr>
        <w:br/>
      </w:r>
    </w:p>
    <w:p w14:paraId="782D3C27" w14:textId="77777777" w:rsidR="00945AB2" w:rsidRPr="00945AB2" w:rsidRDefault="00945AB2" w:rsidP="00945AB2">
      <w:pPr>
        <w:pStyle w:val="71"/>
        <w:shd w:val="clear" w:color="auto" w:fill="auto"/>
        <w:spacing w:line="276" w:lineRule="auto"/>
        <w:ind w:right="-1"/>
        <w:jc w:val="left"/>
        <w:rPr>
          <w:b w:val="0"/>
          <w:bCs w:val="0"/>
          <w:i w:val="0"/>
          <w:iCs w:val="0"/>
          <w:sz w:val="24"/>
          <w:szCs w:val="24"/>
        </w:rPr>
      </w:pPr>
      <w:r w:rsidRPr="00945AB2">
        <w:rPr>
          <w:i w:val="0"/>
          <w:sz w:val="24"/>
          <w:szCs w:val="24"/>
        </w:rPr>
        <w:t xml:space="preserve">7. </w:t>
      </w:r>
      <w:proofErr w:type="spellStart"/>
      <w:r w:rsidRPr="00945AB2">
        <w:rPr>
          <w:i w:val="0"/>
          <w:sz w:val="24"/>
          <w:szCs w:val="24"/>
        </w:rPr>
        <w:t>Obligații</w:t>
      </w:r>
      <w:proofErr w:type="spellEnd"/>
      <w:r w:rsidRPr="00945AB2">
        <w:rPr>
          <w:i w:val="0"/>
          <w:sz w:val="24"/>
          <w:szCs w:val="24"/>
        </w:rPr>
        <w:t xml:space="preserve"> </w:t>
      </w:r>
      <w:proofErr w:type="spellStart"/>
      <w:r w:rsidRPr="00945AB2">
        <w:rPr>
          <w:i w:val="0"/>
          <w:sz w:val="24"/>
          <w:szCs w:val="24"/>
        </w:rPr>
        <w:t>beneficiarului</w:t>
      </w:r>
      <w:proofErr w:type="spellEnd"/>
    </w:p>
    <w:p w14:paraId="3FE8184C" w14:textId="6BA64EBF" w:rsidR="00945AB2" w:rsidRPr="00945AB2" w:rsidRDefault="00945AB2" w:rsidP="00945AB2">
      <w:pPr>
        <w:pStyle w:val="71"/>
        <w:shd w:val="clear" w:color="auto" w:fill="auto"/>
        <w:spacing w:line="276" w:lineRule="auto"/>
        <w:ind w:right="-1"/>
        <w:jc w:val="left"/>
        <w:rPr>
          <w:sz w:val="24"/>
          <w:szCs w:val="24"/>
        </w:rPr>
      </w:pPr>
      <w:r w:rsidRPr="00945AB2">
        <w:rPr>
          <w:sz w:val="24"/>
          <w:szCs w:val="24"/>
        </w:rPr>
        <w:t xml:space="preserve">      </w:t>
      </w:r>
      <w:proofErr w:type="spellStart"/>
      <w:r w:rsidRPr="00945AB2">
        <w:rPr>
          <w:sz w:val="24"/>
          <w:szCs w:val="24"/>
        </w:rPr>
        <w:t>Beneficiarul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obligă</w:t>
      </w:r>
      <w:proofErr w:type="spellEnd"/>
      <w:r w:rsidRPr="00945AB2">
        <w:rPr>
          <w:sz w:val="24"/>
          <w:szCs w:val="24"/>
        </w:rPr>
        <w:t>:</w:t>
      </w:r>
    </w:p>
    <w:p w14:paraId="45F9033C" w14:textId="77777777" w:rsidR="00945AB2" w:rsidRPr="00945AB2" w:rsidRDefault="00945AB2" w:rsidP="00945AB2">
      <w:pPr>
        <w:pStyle w:val="34"/>
        <w:shd w:val="clear" w:color="auto" w:fill="auto"/>
        <w:tabs>
          <w:tab w:val="left" w:pos="707"/>
        </w:tabs>
        <w:spacing w:line="276" w:lineRule="auto"/>
        <w:ind w:right="-1" w:firstLine="567"/>
        <w:rPr>
          <w:sz w:val="24"/>
          <w:szCs w:val="24"/>
        </w:rPr>
      </w:pPr>
      <w:r w:rsidRPr="00945AB2">
        <w:rPr>
          <w:b/>
          <w:bCs/>
          <w:sz w:val="24"/>
          <w:szCs w:val="24"/>
        </w:rPr>
        <w:t xml:space="preserve">• </w:t>
      </w:r>
      <w:proofErr w:type="spellStart"/>
      <w:r w:rsidRPr="00945AB2">
        <w:rPr>
          <w:sz w:val="24"/>
          <w:szCs w:val="24"/>
        </w:rPr>
        <w:t>Să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emită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ordinul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începere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lucrărilor</w:t>
      </w:r>
      <w:proofErr w:type="spellEnd"/>
      <w:r w:rsidRPr="00945AB2">
        <w:rPr>
          <w:sz w:val="24"/>
          <w:szCs w:val="24"/>
        </w:rPr>
        <w:t>;</w:t>
      </w:r>
    </w:p>
    <w:p w14:paraId="7CFDF6A6" w14:textId="77777777" w:rsidR="00945AB2" w:rsidRPr="00945AB2" w:rsidRDefault="00945AB2" w:rsidP="00945AB2">
      <w:pPr>
        <w:pStyle w:val="34"/>
        <w:shd w:val="clear" w:color="auto" w:fill="auto"/>
        <w:tabs>
          <w:tab w:val="left" w:pos="707"/>
        </w:tabs>
        <w:spacing w:line="276" w:lineRule="auto"/>
        <w:ind w:right="-1" w:firstLine="567"/>
        <w:rPr>
          <w:sz w:val="24"/>
          <w:szCs w:val="24"/>
        </w:rPr>
      </w:pPr>
      <w:r w:rsidRPr="00945AB2">
        <w:rPr>
          <w:b/>
          <w:bCs/>
          <w:sz w:val="24"/>
          <w:szCs w:val="24"/>
        </w:rPr>
        <w:t xml:space="preserve">• </w:t>
      </w:r>
      <w:proofErr w:type="spellStart"/>
      <w:r w:rsidRPr="00945AB2">
        <w:rPr>
          <w:sz w:val="24"/>
          <w:szCs w:val="24"/>
        </w:rPr>
        <w:t>Să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sesizeze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scris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executantul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asupra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defecțiunilor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apărute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în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perioada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garanție</w:t>
      </w:r>
      <w:proofErr w:type="spellEnd"/>
      <w:r w:rsidRPr="00945AB2">
        <w:rPr>
          <w:sz w:val="24"/>
          <w:szCs w:val="24"/>
        </w:rPr>
        <w:t>;</w:t>
      </w:r>
    </w:p>
    <w:p w14:paraId="446E843B" w14:textId="77777777" w:rsidR="00945AB2" w:rsidRPr="00945AB2" w:rsidRDefault="00945AB2" w:rsidP="00945AB2">
      <w:pPr>
        <w:pStyle w:val="34"/>
        <w:shd w:val="clear" w:color="auto" w:fill="auto"/>
        <w:tabs>
          <w:tab w:val="left" w:pos="731"/>
        </w:tabs>
        <w:spacing w:line="276" w:lineRule="auto"/>
        <w:ind w:right="-1" w:firstLine="543"/>
        <w:rPr>
          <w:sz w:val="24"/>
          <w:szCs w:val="24"/>
        </w:rPr>
      </w:pPr>
    </w:p>
    <w:p w14:paraId="5ED3A259" w14:textId="77777777" w:rsidR="00945AB2" w:rsidRPr="00945AB2" w:rsidRDefault="00945AB2" w:rsidP="00945AB2">
      <w:pPr>
        <w:pStyle w:val="36"/>
        <w:shd w:val="clear" w:color="auto" w:fill="auto"/>
        <w:tabs>
          <w:tab w:val="left" w:pos="981"/>
        </w:tabs>
        <w:spacing w:line="276" w:lineRule="auto"/>
        <w:ind w:right="-1"/>
        <w:jc w:val="left"/>
        <w:rPr>
          <w:b w:val="0"/>
          <w:bCs w:val="0"/>
          <w:sz w:val="24"/>
          <w:szCs w:val="24"/>
        </w:rPr>
      </w:pPr>
      <w:r w:rsidRPr="00945AB2">
        <w:rPr>
          <w:sz w:val="24"/>
          <w:szCs w:val="24"/>
        </w:rPr>
        <w:t xml:space="preserve">8. </w:t>
      </w:r>
      <w:proofErr w:type="spellStart"/>
      <w:r w:rsidRPr="00945AB2">
        <w:rPr>
          <w:sz w:val="24"/>
          <w:szCs w:val="24"/>
        </w:rPr>
        <w:t>Recepția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parapetelor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metalice</w:t>
      </w:r>
      <w:proofErr w:type="spellEnd"/>
    </w:p>
    <w:p w14:paraId="6B85DD19" w14:textId="77777777" w:rsidR="00945AB2" w:rsidRPr="00945AB2" w:rsidRDefault="00945AB2" w:rsidP="00945AB2">
      <w:pPr>
        <w:pStyle w:val="36"/>
        <w:shd w:val="clear" w:color="auto" w:fill="auto"/>
        <w:tabs>
          <w:tab w:val="left" w:pos="981"/>
        </w:tabs>
        <w:spacing w:line="276" w:lineRule="auto"/>
        <w:ind w:right="-1" w:firstLine="567"/>
        <w:rPr>
          <w:b w:val="0"/>
          <w:bCs w:val="0"/>
          <w:sz w:val="24"/>
          <w:szCs w:val="24"/>
        </w:rPr>
      </w:pPr>
      <w:proofErr w:type="spellStart"/>
      <w:r w:rsidRPr="00945AB2">
        <w:rPr>
          <w:b w:val="0"/>
          <w:sz w:val="24"/>
          <w:szCs w:val="24"/>
        </w:rPr>
        <w:t>Recepția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produsului</w:t>
      </w:r>
      <w:proofErr w:type="spellEnd"/>
      <w:r w:rsidRPr="00945AB2">
        <w:rPr>
          <w:b w:val="0"/>
          <w:sz w:val="24"/>
          <w:szCs w:val="24"/>
        </w:rPr>
        <w:t xml:space="preserve">, </w:t>
      </w:r>
      <w:proofErr w:type="spellStart"/>
      <w:r w:rsidRPr="00945AB2">
        <w:rPr>
          <w:b w:val="0"/>
          <w:sz w:val="24"/>
          <w:szCs w:val="24"/>
        </w:rPr>
        <w:t>parapete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metalice</w:t>
      </w:r>
      <w:proofErr w:type="spellEnd"/>
      <w:r w:rsidRPr="00945AB2">
        <w:rPr>
          <w:b w:val="0"/>
          <w:sz w:val="24"/>
          <w:szCs w:val="24"/>
        </w:rPr>
        <w:t xml:space="preserve"> tip N2 se face la </w:t>
      </w:r>
      <w:proofErr w:type="spellStart"/>
      <w:r w:rsidRPr="00945AB2">
        <w:rPr>
          <w:b w:val="0"/>
          <w:sz w:val="24"/>
          <w:szCs w:val="24"/>
        </w:rPr>
        <w:t>terminarea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lucrărilor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către</w:t>
      </w:r>
      <w:proofErr w:type="spellEnd"/>
      <w:r w:rsidRPr="00945AB2">
        <w:rPr>
          <w:b w:val="0"/>
          <w:sz w:val="24"/>
          <w:szCs w:val="24"/>
        </w:rPr>
        <w:t xml:space="preserve"> o </w:t>
      </w:r>
      <w:proofErr w:type="spellStart"/>
      <w:r w:rsidRPr="00945AB2">
        <w:rPr>
          <w:b w:val="0"/>
          <w:sz w:val="24"/>
          <w:szCs w:val="24"/>
        </w:rPr>
        <w:t>comisie</w:t>
      </w:r>
      <w:proofErr w:type="spellEnd"/>
      <w:r w:rsidRPr="00945AB2">
        <w:rPr>
          <w:b w:val="0"/>
          <w:sz w:val="24"/>
          <w:szCs w:val="24"/>
        </w:rPr>
        <w:t xml:space="preserve">, cu </w:t>
      </w:r>
      <w:proofErr w:type="spellStart"/>
      <w:r w:rsidRPr="00945AB2">
        <w:rPr>
          <w:b w:val="0"/>
          <w:sz w:val="24"/>
          <w:szCs w:val="24"/>
        </w:rPr>
        <w:t>respectarea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prevederilor</w:t>
      </w:r>
      <w:proofErr w:type="spellEnd"/>
      <w:r w:rsidRPr="00945AB2">
        <w:rPr>
          <w:b w:val="0"/>
          <w:sz w:val="24"/>
          <w:szCs w:val="24"/>
        </w:rPr>
        <w:t xml:space="preserve"> din </w:t>
      </w:r>
      <w:proofErr w:type="spellStart"/>
      <w:r w:rsidRPr="00945AB2">
        <w:rPr>
          <w:b w:val="0"/>
          <w:sz w:val="24"/>
          <w:szCs w:val="24"/>
        </w:rPr>
        <w:t>caietul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sarcini</w:t>
      </w:r>
      <w:proofErr w:type="spellEnd"/>
      <w:r w:rsidRPr="00945AB2">
        <w:rPr>
          <w:b w:val="0"/>
          <w:sz w:val="24"/>
          <w:szCs w:val="24"/>
        </w:rPr>
        <w:t xml:space="preserve">, </w:t>
      </w:r>
      <w:proofErr w:type="spellStart"/>
      <w:r w:rsidRPr="00945AB2">
        <w:rPr>
          <w:b w:val="0"/>
          <w:sz w:val="24"/>
          <w:szCs w:val="24"/>
        </w:rPr>
        <w:t>prevederile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standardelor</w:t>
      </w:r>
      <w:proofErr w:type="spellEnd"/>
      <w:r w:rsidRPr="00945AB2">
        <w:rPr>
          <w:b w:val="0"/>
          <w:sz w:val="24"/>
          <w:szCs w:val="24"/>
        </w:rPr>
        <w:t xml:space="preserve"> EN </w:t>
      </w:r>
      <w:proofErr w:type="spellStart"/>
      <w:r w:rsidRPr="00945AB2">
        <w:rPr>
          <w:b w:val="0"/>
          <w:sz w:val="24"/>
          <w:szCs w:val="24"/>
        </w:rPr>
        <w:t>și</w:t>
      </w:r>
      <w:proofErr w:type="spellEnd"/>
      <w:r w:rsidRPr="00945AB2">
        <w:rPr>
          <w:b w:val="0"/>
          <w:sz w:val="24"/>
          <w:szCs w:val="24"/>
        </w:rPr>
        <w:t xml:space="preserve"> normative, </w:t>
      </w:r>
      <w:proofErr w:type="spellStart"/>
      <w:r w:rsidRPr="00945AB2">
        <w:rPr>
          <w:b w:val="0"/>
          <w:sz w:val="24"/>
          <w:szCs w:val="24"/>
        </w:rPr>
        <w:t>precum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și</w:t>
      </w:r>
      <w:proofErr w:type="spellEnd"/>
      <w:r w:rsidRPr="00945AB2">
        <w:rPr>
          <w:b w:val="0"/>
          <w:sz w:val="24"/>
          <w:szCs w:val="24"/>
        </w:rPr>
        <w:t xml:space="preserve"> a </w:t>
      </w:r>
      <w:proofErr w:type="spellStart"/>
      <w:r w:rsidRPr="00945AB2">
        <w:rPr>
          <w:b w:val="0"/>
          <w:sz w:val="24"/>
          <w:szCs w:val="24"/>
        </w:rPr>
        <w:t>reglementărilor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și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instrucțiunilor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în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vigoare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privind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recepția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lucrărilor</w:t>
      </w:r>
      <w:proofErr w:type="spellEnd"/>
      <w:r w:rsidRPr="00945AB2">
        <w:rPr>
          <w:b w:val="0"/>
          <w:sz w:val="24"/>
          <w:szCs w:val="24"/>
        </w:rPr>
        <w:t>.</w:t>
      </w:r>
    </w:p>
    <w:p w14:paraId="097FEE37" w14:textId="77777777" w:rsidR="00945AB2" w:rsidRPr="00945AB2" w:rsidRDefault="00945AB2" w:rsidP="00945AB2">
      <w:pPr>
        <w:pStyle w:val="36"/>
        <w:shd w:val="clear" w:color="auto" w:fill="auto"/>
        <w:tabs>
          <w:tab w:val="left" w:pos="981"/>
        </w:tabs>
        <w:spacing w:line="276" w:lineRule="auto"/>
        <w:ind w:right="-1" w:firstLine="567"/>
        <w:rPr>
          <w:b w:val="0"/>
          <w:bCs w:val="0"/>
          <w:sz w:val="24"/>
          <w:szCs w:val="24"/>
        </w:rPr>
      </w:pPr>
      <w:proofErr w:type="spellStart"/>
      <w:r w:rsidRPr="00945AB2">
        <w:rPr>
          <w:b w:val="0"/>
          <w:sz w:val="24"/>
          <w:szCs w:val="24"/>
        </w:rPr>
        <w:t>Recepția</w:t>
      </w:r>
      <w:proofErr w:type="spellEnd"/>
      <w:r w:rsidRPr="00945AB2">
        <w:rPr>
          <w:b w:val="0"/>
          <w:sz w:val="24"/>
          <w:szCs w:val="24"/>
        </w:rPr>
        <w:t xml:space="preserve"> se face </w:t>
      </w:r>
      <w:proofErr w:type="spellStart"/>
      <w:r w:rsidRPr="00945AB2">
        <w:rPr>
          <w:b w:val="0"/>
          <w:sz w:val="24"/>
          <w:szCs w:val="24"/>
        </w:rPr>
        <w:t>calitativ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și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cantitativ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bază</w:t>
      </w:r>
      <w:proofErr w:type="spellEnd"/>
      <w:r w:rsidRPr="00945AB2">
        <w:rPr>
          <w:b w:val="0"/>
          <w:sz w:val="24"/>
          <w:szCs w:val="24"/>
        </w:rPr>
        <w:t xml:space="preserve"> de </w:t>
      </w:r>
      <w:proofErr w:type="spellStart"/>
      <w:r w:rsidRPr="00945AB2">
        <w:rPr>
          <w:b w:val="0"/>
          <w:sz w:val="24"/>
          <w:szCs w:val="24"/>
        </w:rPr>
        <w:t>proces</w:t>
      </w:r>
      <w:proofErr w:type="spellEnd"/>
      <w:r w:rsidRPr="00945AB2">
        <w:rPr>
          <w:b w:val="0"/>
          <w:sz w:val="24"/>
          <w:szCs w:val="24"/>
        </w:rPr>
        <w:t xml:space="preserve">-verbal de </w:t>
      </w:r>
      <w:proofErr w:type="spellStart"/>
      <w:r w:rsidRPr="00945AB2">
        <w:rPr>
          <w:b w:val="0"/>
          <w:sz w:val="24"/>
          <w:szCs w:val="24"/>
        </w:rPr>
        <w:t>recepție</w:t>
      </w:r>
      <w:proofErr w:type="spellEnd"/>
      <w:r w:rsidRPr="00945AB2">
        <w:rPr>
          <w:b w:val="0"/>
          <w:sz w:val="24"/>
          <w:szCs w:val="24"/>
        </w:rPr>
        <w:t>.</w:t>
      </w:r>
    </w:p>
    <w:p w14:paraId="0BE25746" w14:textId="77777777" w:rsidR="00945AB2" w:rsidRPr="00945AB2" w:rsidRDefault="00945AB2" w:rsidP="00945AB2">
      <w:pPr>
        <w:pStyle w:val="36"/>
        <w:shd w:val="clear" w:color="auto" w:fill="auto"/>
        <w:tabs>
          <w:tab w:val="left" w:pos="981"/>
        </w:tabs>
        <w:spacing w:line="276" w:lineRule="auto"/>
        <w:ind w:right="-1" w:firstLine="567"/>
        <w:rPr>
          <w:b w:val="0"/>
          <w:bCs w:val="0"/>
          <w:sz w:val="24"/>
          <w:szCs w:val="24"/>
        </w:rPr>
      </w:pPr>
      <w:proofErr w:type="spellStart"/>
      <w:r w:rsidRPr="00945AB2">
        <w:rPr>
          <w:b w:val="0"/>
          <w:sz w:val="24"/>
          <w:szCs w:val="24"/>
        </w:rPr>
        <w:t>Recepția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produselor</w:t>
      </w:r>
      <w:proofErr w:type="spellEnd"/>
      <w:r w:rsidRPr="00945AB2">
        <w:rPr>
          <w:b w:val="0"/>
          <w:sz w:val="24"/>
          <w:szCs w:val="24"/>
        </w:rPr>
        <w:t xml:space="preserve"> se face </w:t>
      </w:r>
      <w:proofErr w:type="spellStart"/>
      <w:r w:rsidRPr="00945AB2">
        <w:rPr>
          <w:b w:val="0"/>
          <w:sz w:val="24"/>
          <w:szCs w:val="24"/>
        </w:rPr>
        <w:t>pe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loturi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după</w:t>
      </w:r>
      <w:proofErr w:type="spellEnd"/>
      <w:r w:rsidRPr="00945AB2">
        <w:rPr>
          <w:b w:val="0"/>
          <w:sz w:val="24"/>
          <w:szCs w:val="24"/>
        </w:rPr>
        <w:t xml:space="preserve"> cum a </w:t>
      </w:r>
      <w:proofErr w:type="spellStart"/>
      <w:r w:rsidRPr="00945AB2">
        <w:rPr>
          <w:b w:val="0"/>
          <w:sz w:val="24"/>
          <w:szCs w:val="24"/>
        </w:rPr>
        <w:t>fost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montate</w:t>
      </w:r>
      <w:proofErr w:type="spellEnd"/>
      <w:r w:rsidRPr="00945AB2">
        <w:rPr>
          <w:b w:val="0"/>
          <w:sz w:val="24"/>
          <w:szCs w:val="24"/>
        </w:rPr>
        <w:t xml:space="preserve">, </w:t>
      </w:r>
      <w:proofErr w:type="spellStart"/>
      <w:r w:rsidRPr="00945AB2">
        <w:rPr>
          <w:b w:val="0"/>
          <w:sz w:val="24"/>
          <w:szCs w:val="24"/>
        </w:rPr>
        <w:t>prin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sondaj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și</w:t>
      </w:r>
      <w:proofErr w:type="spellEnd"/>
      <w:r w:rsidRPr="00945AB2">
        <w:rPr>
          <w:b w:val="0"/>
          <w:sz w:val="24"/>
          <w:szCs w:val="24"/>
        </w:rPr>
        <w:t xml:space="preserve"> </w:t>
      </w:r>
      <w:proofErr w:type="spellStart"/>
      <w:r w:rsidRPr="00945AB2">
        <w:rPr>
          <w:b w:val="0"/>
          <w:sz w:val="24"/>
          <w:szCs w:val="24"/>
        </w:rPr>
        <w:t>cuprinde</w:t>
      </w:r>
      <w:proofErr w:type="spellEnd"/>
      <w:r w:rsidRPr="00945AB2">
        <w:rPr>
          <w:b w:val="0"/>
          <w:sz w:val="24"/>
          <w:szCs w:val="24"/>
        </w:rPr>
        <w:t>:</w:t>
      </w:r>
    </w:p>
    <w:p w14:paraId="053AE11D" w14:textId="77777777" w:rsidR="00945AB2" w:rsidRPr="00945AB2" w:rsidRDefault="00945AB2" w:rsidP="00945AB2">
      <w:pPr>
        <w:pStyle w:val="34"/>
        <w:shd w:val="clear" w:color="auto" w:fill="auto"/>
        <w:tabs>
          <w:tab w:val="left" w:pos="731"/>
        </w:tabs>
        <w:spacing w:line="276" w:lineRule="auto"/>
        <w:ind w:right="-1" w:firstLine="543"/>
        <w:rPr>
          <w:sz w:val="24"/>
          <w:szCs w:val="24"/>
        </w:rPr>
      </w:pPr>
      <w:r w:rsidRPr="00945AB2">
        <w:rPr>
          <w:b/>
          <w:bCs/>
          <w:sz w:val="24"/>
          <w:szCs w:val="24"/>
        </w:rPr>
        <w:t xml:space="preserve">• </w:t>
      </w:r>
      <w:proofErr w:type="spellStart"/>
      <w:r w:rsidRPr="00945AB2">
        <w:rPr>
          <w:sz w:val="24"/>
          <w:szCs w:val="24"/>
        </w:rPr>
        <w:t>Verificarea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certificatelor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calitate</w:t>
      </w:r>
      <w:proofErr w:type="spellEnd"/>
      <w:r w:rsidRPr="00945AB2">
        <w:rPr>
          <w:sz w:val="24"/>
          <w:szCs w:val="24"/>
        </w:rPr>
        <w:t>;</w:t>
      </w:r>
    </w:p>
    <w:p w14:paraId="3EDAD05B" w14:textId="77777777" w:rsidR="00945AB2" w:rsidRPr="00945AB2" w:rsidRDefault="00945AB2" w:rsidP="00945AB2">
      <w:pPr>
        <w:pStyle w:val="34"/>
        <w:shd w:val="clear" w:color="auto" w:fill="auto"/>
        <w:tabs>
          <w:tab w:val="left" w:pos="731"/>
        </w:tabs>
        <w:spacing w:line="276" w:lineRule="auto"/>
        <w:ind w:right="-1" w:firstLine="543"/>
        <w:rPr>
          <w:sz w:val="24"/>
          <w:szCs w:val="24"/>
        </w:rPr>
      </w:pPr>
      <w:r w:rsidRPr="00945AB2">
        <w:rPr>
          <w:b/>
          <w:bCs/>
          <w:sz w:val="24"/>
          <w:szCs w:val="24"/>
        </w:rPr>
        <w:t xml:space="preserve">• </w:t>
      </w:r>
      <w:proofErr w:type="spellStart"/>
      <w:r w:rsidRPr="00945AB2">
        <w:rPr>
          <w:sz w:val="24"/>
          <w:szCs w:val="24"/>
        </w:rPr>
        <w:t>Verificarea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aspectului</w:t>
      </w:r>
      <w:proofErr w:type="spellEnd"/>
      <w:r w:rsidRPr="00945AB2">
        <w:rPr>
          <w:sz w:val="24"/>
          <w:szCs w:val="24"/>
        </w:rPr>
        <w:t xml:space="preserve"> general, </w:t>
      </w:r>
      <w:proofErr w:type="spellStart"/>
      <w:r w:rsidRPr="00945AB2">
        <w:rPr>
          <w:sz w:val="24"/>
          <w:szCs w:val="24"/>
        </w:rPr>
        <w:t>pe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suprafața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liselor</w:t>
      </w:r>
      <w:proofErr w:type="spellEnd"/>
      <w:r w:rsidRPr="00945AB2">
        <w:rPr>
          <w:sz w:val="24"/>
          <w:szCs w:val="24"/>
        </w:rPr>
        <w:t xml:space="preserve"> de parapet </w:t>
      </w:r>
      <w:proofErr w:type="spellStart"/>
      <w:r w:rsidRPr="00945AB2">
        <w:rPr>
          <w:sz w:val="24"/>
          <w:szCs w:val="24"/>
        </w:rPr>
        <w:t>să</w:t>
      </w:r>
      <w:proofErr w:type="spellEnd"/>
      <w:r w:rsidRPr="00945AB2">
        <w:rPr>
          <w:sz w:val="24"/>
          <w:szCs w:val="24"/>
        </w:rPr>
        <w:t xml:space="preserve"> nu </w:t>
      </w:r>
      <w:proofErr w:type="spellStart"/>
      <w:r w:rsidRPr="00945AB2">
        <w:rPr>
          <w:sz w:val="24"/>
          <w:szCs w:val="24"/>
        </w:rPr>
        <w:t>existe</w:t>
      </w:r>
      <w:proofErr w:type="spellEnd"/>
      <w:r w:rsidRPr="00945AB2">
        <w:rPr>
          <w:sz w:val="24"/>
          <w:szCs w:val="24"/>
        </w:rPr>
        <w:t xml:space="preserve"> zone </w:t>
      </w:r>
      <w:proofErr w:type="spellStart"/>
      <w:r w:rsidRPr="00945AB2">
        <w:rPr>
          <w:sz w:val="24"/>
          <w:szCs w:val="24"/>
        </w:rPr>
        <w:t>negalvanizate</w:t>
      </w:r>
      <w:proofErr w:type="spellEnd"/>
      <w:r w:rsidRPr="00945AB2">
        <w:rPr>
          <w:sz w:val="24"/>
          <w:szCs w:val="24"/>
        </w:rPr>
        <w:t xml:space="preserve"> (</w:t>
      </w:r>
      <w:proofErr w:type="spellStart"/>
      <w:r w:rsidRPr="00945AB2">
        <w:rPr>
          <w:sz w:val="24"/>
          <w:szCs w:val="24"/>
        </w:rPr>
        <w:t>zincarea</w:t>
      </w:r>
      <w:proofErr w:type="spellEnd"/>
      <w:r w:rsidRPr="00945AB2">
        <w:rPr>
          <w:sz w:val="24"/>
          <w:szCs w:val="24"/>
        </w:rPr>
        <w:t xml:space="preserve"> se </w:t>
      </w:r>
      <w:proofErr w:type="spellStart"/>
      <w:r w:rsidRPr="00945AB2">
        <w:rPr>
          <w:sz w:val="24"/>
          <w:szCs w:val="24"/>
        </w:rPr>
        <w:t>verifică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vizual</w:t>
      </w:r>
      <w:proofErr w:type="spellEnd"/>
      <w:r w:rsidRPr="00945AB2">
        <w:rPr>
          <w:sz w:val="24"/>
          <w:szCs w:val="24"/>
        </w:rPr>
        <w:t>).</w:t>
      </w:r>
    </w:p>
    <w:p w14:paraId="6B77FD16" w14:textId="77777777" w:rsidR="00945AB2" w:rsidRPr="00945AB2" w:rsidRDefault="00945AB2" w:rsidP="00945AB2">
      <w:pPr>
        <w:pStyle w:val="34"/>
        <w:shd w:val="clear" w:color="auto" w:fill="auto"/>
        <w:tabs>
          <w:tab w:val="left" w:pos="731"/>
        </w:tabs>
        <w:spacing w:line="276" w:lineRule="auto"/>
        <w:ind w:right="-1" w:firstLine="543"/>
        <w:rPr>
          <w:sz w:val="24"/>
          <w:szCs w:val="24"/>
        </w:rPr>
      </w:pPr>
      <w:r w:rsidRPr="00945AB2">
        <w:rPr>
          <w:b/>
          <w:bCs/>
          <w:sz w:val="24"/>
          <w:szCs w:val="24"/>
        </w:rPr>
        <w:t xml:space="preserve">• </w:t>
      </w:r>
      <w:proofErr w:type="spellStart"/>
      <w:r w:rsidRPr="00945AB2">
        <w:rPr>
          <w:sz w:val="24"/>
          <w:szCs w:val="24"/>
        </w:rPr>
        <w:t>Verificarea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dimensiunilor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geometrice</w:t>
      </w:r>
      <w:proofErr w:type="spellEnd"/>
      <w:r w:rsidRPr="00945AB2">
        <w:rPr>
          <w:sz w:val="24"/>
          <w:szCs w:val="24"/>
        </w:rPr>
        <w:t xml:space="preserve"> ale </w:t>
      </w:r>
      <w:proofErr w:type="spellStart"/>
      <w:r w:rsidRPr="00945AB2">
        <w:rPr>
          <w:sz w:val="24"/>
          <w:szCs w:val="24"/>
        </w:rPr>
        <w:t>componentelor</w:t>
      </w:r>
      <w:proofErr w:type="spellEnd"/>
      <w:r w:rsidRPr="00945AB2">
        <w:rPr>
          <w:sz w:val="24"/>
          <w:szCs w:val="24"/>
        </w:rPr>
        <w:t>;</w:t>
      </w:r>
    </w:p>
    <w:p w14:paraId="75352083" w14:textId="77777777" w:rsidR="00945AB2" w:rsidRPr="00945AB2" w:rsidRDefault="00945AB2" w:rsidP="00945AB2">
      <w:pPr>
        <w:pStyle w:val="34"/>
        <w:shd w:val="clear" w:color="auto" w:fill="auto"/>
        <w:tabs>
          <w:tab w:val="left" w:pos="731"/>
        </w:tabs>
        <w:spacing w:line="276" w:lineRule="auto"/>
        <w:ind w:right="-1" w:firstLine="543"/>
        <w:rPr>
          <w:sz w:val="24"/>
          <w:szCs w:val="24"/>
        </w:rPr>
      </w:pPr>
      <w:r w:rsidRPr="00945AB2">
        <w:rPr>
          <w:b/>
          <w:bCs/>
          <w:sz w:val="24"/>
          <w:szCs w:val="24"/>
        </w:rPr>
        <w:lastRenderedPageBreak/>
        <w:t xml:space="preserve">• </w:t>
      </w:r>
      <w:r w:rsidRPr="00945AB2">
        <w:rPr>
          <w:sz w:val="24"/>
          <w:szCs w:val="24"/>
        </w:rPr>
        <w:t xml:space="preserve">Se </w:t>
      </w:r>
      <w:proofErr w:type="spellStart"/>
      <w:r w:rsidRPr="00945AB2">
        <w:rPr>
          <w:sz w:val="24"/>
          <w:szCs w:val="24"/>
        </w:rPr>
        <w:t>vor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verifica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vizual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toate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elementele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prindere</w:t>
      </w:r>
      <w:proofErr w:type="spellEnd"/>
      <w:r w:rsidRPr="00945AB2">
        <w:rPr>
          <w:sz w:val="24"/>
          <w:szCs w:val="24"/>
        </w:rPr>
        <w:t xml:space="preserve"> a </w:t>
      </w:r>
      <w:proofErr w:type="spellStart"/>
      <w:r w:rsidRPr="00945AB2">
        <w:rPr>
          <w:sz w:val="24"/>
          <w:szCs w:val="24"/>
        </w:rPr>
        <w:t>liselor</w:t>
      </w:r>
      <w:proofErr w:type="spellEnd"/>
      <w:r w:rsidRPr="00945AB2">
        <w:rPr>
          <w:sz w:val="24"/>
          <w:szCs w:val="24"/>
        </w:rPr>
        <w:t xml:space="preserve"> de </w:t>
      </w:r>
      <w:proofErr w:type="spellStart"/>
      <w:r w:rsidRPr="00945AB2">
        <w:rPr>
          <w:sz w:val="24"/>
          <w:szCs w:val="24"/>
        </w:rPr>
        <w:t>stȃlpi</w:t>
      </w:r>
      <w:proofErr w:type="spellEnd"/>
      <w:r w:rsidRPr="00945AB2">
        <w:rPr>
          <w:sz w:val="24"/>
          <w:szCs w:val="24"/>
        </w:rPr>
        <w:t xml:space="preserve">, eclipse, </w:t>
      </w:r>
      <w:proofErr w:type="spellStart"/>
      <w:r w:rsidRPr="00945AB2">
        <w:rPr>
          <w:sz w:val="24"/>
          <w:szCs w:val="24"/>
        </w:rPr>
        <w:t>amortizoare</w:t>
      </w:r>
      <w:proofErr w:type="spellEnd"/>
      <w:r w:rsidRPr="00945AB2">
        <w:rPr>
          <w:sz w:val="24"/>
          <w:szCs w:val="24"/>
        </w:rPr>
        <w:t xml:space="preserve">, </w:t>
      </w:r>
      <w:proofErr w:type="spellStart"/>
      <w:r w:rsidRPr="00945AB2">
        <w:rPr>
          <w:sz w:val="24"/>
          <w:szCs w:val="24"/>
        </w:rPr>
        <w:t>șuruburi</w:t>
      </w:r>
      <w:proofErr w:type="spellEnd"/>
      <w:r w:rsidRPr="00945AB2">
        <w:rPr>
          <w:sz w:val="24"/>
          <w:szCs w:val="24"/>
        </w:rPr>
        <w:t xml:space="preserve"> ca </w:t>
      </w:r>
      <w:proofErr w:type="spellStart"/>
      <w:r w:rsidRPr="00945AB2">
        <w:rPr>
          <w:sz w:val="24"/>
          <w:szCs w:val="24"/>
        </w:rPr>
        <w:t>număr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pentru</w:t>
      </w:r>
      <w:proofErr w:type="spellEnd"/>
      <w:r w:rsidRPr="00945AB2">
        <w:rPr>
          <w:sz w:val="24"/>
          <w:szCs w:val="24"/>
        </w:rPr>
        <w:t xml:space="preserve"> o </w:t>
      </w:r>
      <w:proofErr w:type="spellStart"/>
      <w:r w:rsidRPr="00945AB2">
        <w:rPr>
          <w:sz w:val="24"/>
          <w:szCs w:val="24"/>
        </w:rPr>
        <w:t>fixare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corespunzătoare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cît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și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dispozitivele</w:t>
      </w:r>
      <w:proofErr w:type="spellEnd"/>
      <w:r w:rsidRPr="00945AB2">
        <w:rPr>
          <w:sz w:val="24"/>
          <w:szCs w:val="24"/>
        </w:rPr>
        <w:t xml:space="preserve"> </w:t>
      </w:r>
      <w:proofErr w:type="spellStart"/>
      <w:r w:rsidRPr="00945AB2">
        <w:rPr>
          <w:sz w:val="24"/>
          <w:szCs w:val="24"/>
        </w:rPr>
        <w:t>reflectorizante</w:t>
      </w:r>
      <w:proofErr w:type="spellEnd"/>
      <w:r w:rsidRPr="00945AB2">
        <w:rPr>
          <w:sz w:val="24"/>
          <w:szCs w:val="24"/>
        </w:rPr>
        <w:t xml:space="preserve">. </w:t>
      </w:r>
    </w:p>
    <w:p w14:paraId="570B8A85" w14:textId="19398F53" w:rsidR="00F4030F" w:rsidRPr="00FF430B" w:rsidRDefault="00945AB2" w:rsidP="00945AB2">
      <w:pPr>
        <w:ind w:hanging="142"/>
        <w:jc w:val="both"/>
        <w:rPr>
          <w:b/>
          <w:lang w:val="ro-MD"/>
        </w:rPr>
      </w:pPr>
      <w:r>
        <w:rPr>
          <w:b/>
          <w:lang w:val="ro-MD"/>
        </w:rPr>
        <w:t>9</w:t>
      </w:r>
      <w:r w:rsidR="00F4030F" w:rsidRPr="00FF430B">
        <w:rPr>
          <w:b/>
          <w:lang w:val="ro-MD"/>
        </w:rPr>
        <w:t>. Documente obligatorii la depunerea ofertei</w:t>
      </w:r>
    </w:p>
    <w:p w14:paraId="686898D7" w14:textId="77777777" w:rsidR="0078205A" w:rsidRPr="00FF430B" w:rsidRDefault="0078205A" w:rsidP="0078205A">
      <w:pPr>
        <w:pStyle w:val="aff2"/>
        <w:rPr>
          <w:lang w:val="ro-MD"/>
        </w:rPr>
      </w:pPr>
      <w:bookmarkStart w:id="3" w:name="_Toc449630846"/>
      <w:bookmarkStart w:id="4" w:name="_Toc449632599"/>
      <w:bookmarkStart w:id="5" w:name="_Toc449633091"/>
      <w:bookmarkStart w:id="6" w:name="_Toc449692047"/>
      <w:r w:rsidRPr="00FF430B">
        <w:rPr>
          <w:lang w:val="ro-MD"/>
        </w:rPr>
        <w:t>1) Propunerea tehnică;</w:t>
      </w:r>
      <w:bookmarkEnd w:id="3"/>
      <w:bookmarkEnd w:id="4"/>
      <w:bookmarkEnd w:id="5"/>
      <w:bookmarkEnd w:id="6"/>
    </w:p>
    <w:p w14:paraId="0FBC5F74" w14:textId="77777777" w:rsidR="0078205A" w:rsidRPr="00FF430B" w:rsidRDefault="0078205A" w:rsidP="0078205A">
      <w:pPr>
        <w:pStyle w:val="aff2"/>
        <w:rPr>
          <w:lang w:val="ro-MD"/>
        </w:rPr>
      </w:pPr>
      <w:r w:rsidRPr="00FF430B">
        <w:rPr>
          <w:lang w:val="ro-MD"/>
        </w:rPr>
        <w:t>2) Propunerea financiară;</w:t>
      </w:r>
    </w:p>
    <w:p w14:paraId="48A6A0EF" w14:textId="77777777" w:rsidR="0078205A" w:rsidRPr="00FF430B" w:rsidRDefault="0078205A" w:rsidP="0078205A">
      <w:pPr>
        <w:pStyle w:val="aff2"/>
        <w:rPr>
          <w:color w:val="000000" w:themeColor="text1"/>
          <w:lang w:val="ro-MD"/>
        </w:rPr>
      </w:pPr>
      <w:r w:rsidRPr="00FF430B">
        <w:rPr>
          <w:lang w:val="ro-MD"/>
        </w:rPr>
        <w:t xml:space="preserve">3) </w:t>
      </w:r>
      <w:r w:rsidRPr="00FF430B">
        <w:rPr>
          <w:color w:val="000000" w:themeColor="text1"/>
          <w:lang w:val="ro-MD"/>
        </w:rPr>
        <w:t>DUAE;</w:t>
      </w:r>
    </w:p>
    <w:p w14:paraId="3A9C48B8" w14:textId="61EAE01C" w:rsidR="0078205A" w:rsidRDefault="00BA7A62" w:rsidP="0078205A">
      <w:pPr>
        <w:pStyle w:val="aff2"/>
        <w:rPr>
          <w:color w:val="000000" w:themeColor="text1"/>
          <w:lang w:val="ro-MD"/>
        </w:rPr>
      </w:pPr>
      <w:r>
        <w:rPr>
          <w:color w:val="000000" w:themeColor="text1"/>
          <w:lang w:val="ro-MD"/>
        </w:rPr>
        <w:t>4) Garanția pentru ofertă;</w:t>
      </w:r>
    </w:p>
    <w:p w14:paraId="3948D692" w14:textId="77777777" w:rsidR="00BA7A62" w:rsidRPr="00FF430B" w:rsidRDefault="00BA7A62" w:rsidP="00BA7A62">
      <w:pPr>
        <w:pStyle w:val="a"/>
        <w:numPr>
          <w:ilvl w:val="0"/>
          <w:numId w:val="0"/>
        </w:numPr>
        <w:tabs>
          <w:tab w:val="left" w:pos="-284"/>
          <w:tab w:val="left" w:pos="426"/>
        </w:tabs>
        <w:rPr>
          <w:lang w:val="ro-MD"/>
        </w:rPr>
      </w:pPr>
      <w:r>
        <w:rPr>
          <w:color w:val="000000" w:themeColor="text1"/>
          <w:lang w:val="ro-MD"/>
        </w:rPr>
        <w:t xml:space="preserve">5) </w:t>
      </w:r>
      <w:r w:rsidRPr="00FF430B">
        <w:rPr>
          <w:lang w:val="ro-MD"/>
        </w:rPr>
        <w:t>Cerere de participare (anexa nr. 7);</w:t>
      </w:r>
    </w:p>
    <w:p w14:paraId="0AA47BD3" w14:textId="7EA51DAF" w:rsidR="00BA7A62" w:rsidRDefault="00BA7A62" w:rsidP="0078205A">
      <w:pPr>
        <w:pStyle w:val="aff2"/>
        <w:rPr>
          <w:color w:val="000000" w:themeColor="text1"/>
          <w:lang w:val="ro-MD"/>
        </w:rPr>
      </w:pPr>
    </w:p>
    <w:p w14:paraId="30834D81" w14:textId="2E7FE44C" w:rsidR="00BA7A62" w:rsidRDefault="00945AB2" w:rsidP="00945AB2">
      <w:pPr>
        <w:ind w:hanging="142"/>
        <w:jc w:val="both"/>
        <w:rPr>
          <w:lang w:val="ro-MD"/>
        </w:rPr>
      </w:pPr>
      <w:r>
        <w:rPr>
          <w:b/>
          <w:lang w:val="ro-MD"/>
        </w:rPr>
        <w:t>10</w:t>
      </w:r>
      <w:r w:rsidR="00F4030F" w:rsidRPr="00FF430B">
        <w:rPr>
          <w:b/>
          <w:lang w:val="ro-MD"/>
        </w:rPr>
        <w:t>. Documente obligatorii la evaluarea ofertelor</w:t>
      </w:r>
      <w:r w:rsidR="00BA7A62" w:rsidRPr="00BA7A62">
        <w:rPr>
          <w:lang w:val="ro-MD"/>
        </w:rPr>
        <w:t xml:space="preserve"> </w:t>
      </w:r>
    </w:p>
    <w:p w14:paraId="27AB060C" w14:textId="192F9AEC" w:rsidR="00F4030F" w:rsidRPr="00FF430B" w:rsidRDefault="00BA7A62" w:rsidP="00BA7A62">
      <w:pPr>
        <w:ind w:firstLine="709"/>
        <w:jc w:val="both"/>
        <w:rPr>
          <w:b/>
          <w:lang w:val="ro-MD"/>
        </w:rPr>
      </w:pPr>
      <w:r w:rsidRPr="00BA7A62">
        <w:rPr>
          <w:b/>
          <w:lang w:val="ro-MD"/>
        </w:rPr>
        <w:t>Autoritatea contractantă solicită prezentarea documentelor declarate în DUAE timp de 1 (unu) zi lucrătoare din data deschiderii ofertelor, pentru operatorul economic clasat pe primul loc, folosind fluxurile interactive de lucru prin intermediul SIA RSAP</w:t>
      </w:r>
      <w:r>
        <w:rPr>
          <w:lang w:val="ro-MD"/>
        </w:rPr>
        <w:t>.</w:t>
      </w:r>
    </w:p>
    <w:p w14:paraId="45C5B070" w14:textId="77777777" w:rsidR="0078205A" w:rsidRPr="00FF430B" w:rsidRDefault="0078205A" w:rsidP="00A06EED">
      <w:pPr>
        <w:pStyle w:val="a"/>
        <w:numPr>
          <w:ilvl w:val="0"/>
          <w:numId w:val="4"/>
        </w:numPr>
        <w:tabs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Declaraţie privind valabilitatea ofertei (anexa nr. 8);</w:t>
      </w:r>
    </w:p>
    <w:p w14:paraId="653DA08B" w14:textId="77777777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Grafic de executare a lucrărilor (anexa nr.</w:t>
      </w:r>
      <w:r>
        <w:rPr>
          <w:lang w:val="ro-MD"/>
        </w:rPr>
        <w:t xml:space="preserve"> </w:t>
      </w:r>
      <w:r w:rsidRPr="00FF430B">
        <w:rPr>
          <w:lang w:val="ro-MD"/>
        </w:rPr>
        <w:t>10.);</w:t>
      </w:r>
    </w:p>
    <w:p w14:paraId="538CC0D3" w14:textId="77777777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Declarație privind experienţa similară (anexa nr. 12);</w:t>
      </w:r>
    </w:p>
    <w:p w14:paraId="59CE4FDE" w14:textId="77777777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Declarație privind lista principalelor lucrări executate în ultimul an de activitate (anexa nr. 13);</w:t>
      </w:r>
    </w:p>
    <w:p w14:paraId="5ADAE318" w14:textId="77777777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Declaraţie privind dotările specifice, utilajul şi echipamentul necesar pentru îndeplinirea corespunzătoare a contractului (anexa nr. 14);</w:t>
      </w:r>
    </w:p>
    <w:p w14:paraId="1A46FBB1" w14:textId="77777777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sz w:val="22"/>
          <w:szCs w:val="22"/>
          <w:lang w:val="ro-MD"/>
        </w:rPr>
      </w:pPr>
      <w:r w:rsidRPr="00FF430B">
        <w:rPr>
          <w:lang w:val="ro-MD"/>
        </w:rPr>
        <w:t>Declaraţie privind personalul de specialitate propus pentru implementarea contractului (anexa nr. 15);</w:t>
      </w:r>
    </w:p>
    <w:p w14:paraId="30328553" w14:textId="052AC9E9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sz w:val="22"/>
          <w:szCs w:val="22"/>
          <w:lang w:val="ro-MD"/>
        </w:rPr>
      </w:pPr>
      <w:r w:rsidRPr="00FF430B">
        <w:rPr>
          <w:lang w:val="ro-MD"/>
        </w:rPr>
        <w:t>Lista subcontractanților şi partea/părţile din contract care sunt îndeplinite de aceştia (anexa nr.</w:t>
      </w:r>
      <w:r>
        <w:rPr>
          <w:lang w:val="ro-MD"/>
        </w:rPr>
        <w:t xml:space="preserve"> </w:t>
      </w:r>
      <w:r w:rsidRPr="00FF430B">
        <w:rPr>
          <w:lang w:val="ro-MD"/>
        </w:rPr>
        <w:t>16)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1D319AB2" w14:textId="49FDCC03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Informaţii privind asocierea (anexa nr. 17)</w:t>
      </w:r>
      <w:r w:rsidR="00821017" w:rsidRPr="00821017">
        <w:rPr>
          <w:lang w:val="ro-MD"/>
        </w:rPr>
        <w:t xml:space="preserve"> 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13085477" w14:textId="0A3469D0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Angajament terţ susţinător financiar (anexa nr.</w:t>
      </w:r>
      <w:r>
        <w:rPr>
          <w:lang w:val="ro-MD"/>
        </w:rPr>
        <w:t xml:space="preserve"> </w:t>
      </w:r>
      <w:r w:rsidRPr="00FF430B">
        <w:rPr>
          <w:lang w:val="ro-MD"/>
        </w:rPr>
        <w:t>18)</w:t>
      </w:r>
      <w:r w:rsidR="00821017" w:rsidRPr="00821017">
        <w:rPr>
          <w:lang w:val="ro-MD"/>
        </w:rPr>
        <w:t xml:space="preserve"> 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419D1CBE" w14:textId="7B503934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Angajament privind susţinerea tehnică și profesională a ofertantului/grupului de operatori economici (anexa nr.</w:t>
      </w:r>
      <w:r>
        <w:rPr>
          <w:lang w:val="ro-MD"/>
        </w:rPr>
        <w:t xml:space="preserve"> </w:t>
      </w:r>
      <w:r w:rsidRPr="00FF430B">
        <w:rPr>
          <w:lang w:val="ro-MD"/>
        </w:rPr>
        <w:t>19)</w:t>
      </w:r>
      <w:r w:rsidR="00821017" w:rsidRPr="00821017">
        <w:rPr>
          <w:lang w:val="ro-MD"/>
        </w:rPr>
        <w:t xml:space="preserve"> 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436471C0" w14:textId="6E1C15CC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Declaraţie terţ susţinător tehnic (anexa nr.</w:t>
      </w:r>
      <w:r>
        <w:rPr>
          <w:lang w:val="ro-MD"/>
        </w:rPr>
        <w:t xml:space="preserve"> </w:t>
      </w:r>
      <w:r w:rsidRPr="00FF430B">
        <w:rPr>
          <w:lang w:val="ro-MD"/>
        </w:rPr>
        <w:t>20)</w:t>
      </w:r>
      <w:r w:rsidR="00821017" w:rsidRPr="00821017">
        <w:rPr>
          <w:lang w:val="ro-MD"/>
        </w:rPr>
        <w:t xml:space="preserve"> 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7F6CAC96" w14:textId="4DAD05EC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Declaraţie terţ susţinător profesional (anexa nr.</w:t>
      </w:r>
      <w:r>
        <w:rPr>
          <w:lang w:val="ro-MD"/>
        </w:rPr>
        <w:t xml:space="preserve"> </w:t>
      </w:r>
      <w:r w:rsidRPr="00FF430B">
        <w:rPr>
          <w:lang w:val="ro-MD"/>
        </w:rPr>
        <w:t>21)</w:t>
      </w:r>
      <w:r w:rsidR="00821017" w:rsidRPr="00821017">
        <w:rPr>
          <w:lang w:val="ro-MD"/>
        </w:rPr>
        <w:t xml:space="preserve"> </w:t>
      </w:r>
      <w:r w:rsidR="00821017">
        <w:rPr>
          <w:lang w:val="ro-MD"/>
        </w:rPr>
        <w:t>-după caz</w:t>
      </w:r>
      <w:r w:rsidRPr="00FF430B">
        <w:rPr>
          <w:lang w:val="ro-MD"/>
        </w:rPr>
        <w:t>;</w:t>
      </w:r>
    </w:p>
    <w:p w14:paraId="0725EE88" w14:textId="77777777" w:rsidR="0078205A" w:rsidRPr="00FF430B" w:rsidRDefault="0078205A" w:rsidP="00A06EED">
      <w:pPr>
        <w:pStyle w:val="a"/>
        <w:numPr>
          <w:ilvl w:val="0"/>
          <w:numId w:val="4"/>
        </w:numPr>
        <w:tabs>
          <w:tab w:val="clear" w:pos="1134"/>
          <w:tab w:val="left" w:pos="-284"/>
          <w:tab w:val="left" w:pos="426"/>
        </w:tabs>
        <w:ind w:left="-284" w:firstLine="284"/>
        <w:rPr>
          <w:lang w:val="ro-MD"/>
        </w:rPr>
      </w:pPr>
      <w:r w:rsidRPr="00FF430B">
        <w:rPr>
          <w:lang w:val="ro-MD"/>
        </w:rPr>
        <w:t>Aviz pentru participare la licitațiile publice de lucrări din domeniul construcțiilor și instalațiilor (anexa nr. 22);</w:t>
      </w:r>
    </w:p>
    <w:p w14:paraId="61B69842" w14:textId="1A068432" w:rsidR="00EA1257" w:rsidRDefault="00EA1257" w:rsidP="009A6B71">
      <w:pPr>
        <w:ind w:firstLine="709"/>
        <w:jc w:val="both"/>
        <w:rPr>
          <w:lang w:val="ro-MD"/>
        </w:rPr>
      </w:pPr>
    </w:p>
    <w:p w14:paraId="214DF156" w14:textId="471CFE0E" w:rsidR="0019071C" w:rsidRPr="00FF430B" w:rsidRDefault="0019071C" w:rsidP="00AD5519">
      <w:pPr>
        <w:jc w:val="both"/>
        <w:rPr>
          <w:bCs/>
          <w:lang w:val="ro-MD"/>
        </w:rPr>
      </w:pPr>
    </w:p>
    <w:p w14:paraId="463033C1" w14:textId="77777777" w:rsidR="00E71F7B" w:rsidRPr="00FF430B" w:rsidRDefault="0003591A" w:rsidP="00196AB4">
      <w:pPr>
        <w:ind w:firstLine="709"/>
        <w:jc w:val="both"/>
        <w:rPr>
          <w:lang w:val="ro-MD"/>
        </w:rPr>
      </w:pPr>
      <w:r w:rsidRPr="00FF430B">
        <w:rPr>
          <w:bCs/>
          <w:lang w:val="ro-MD"/>
        </w:rPr>
        <w:t xml:space="preserve">Autoritatea contractantă </w:t>
      </w:r>
      <w:r w:rsidRPr="00FF430B">
        <w:rPr>
          <w:lang w:val="ro-MD"/>
        </w:rPr>
        <w:t> ___________              </w:t>
      </w:r>
      <w:r w:rsidRPr="00FF430B">
        <w:rPr>
          <w:bCs/>
          <w:lang w:val="ro-MD"/>
        </w:rPr>
        <w:t>Data</w:t>
      </w:r>
      <w:r w:rsidRPr="00FF430B">
        <w:rPr>
          <w:lang w:val="ro-MD"/>
        </w:rPr>
        <w:t xml:space="preserve"> "____"__________________</w:t>
      </w:r>
    </w:p>
    <w:p w14:paraId="089A9836" w14:textId="77777777" w:rsidR="000E4D7D" w:rsidRDefault="000E4D7D" w:rsidP="00196AB4">
      <w:pPr>
        <w:jc w:val="both"/>
        <w:rPr>
          <w:b/>
          <w:lang w:val="ro-MD"/>
        </w:rPr>
      </w:pPr>
    </w:p>
    <w:p w14:paraId="2DCE153A" w14:textId="77777777" w:rsidR="000E4D7D" w:rsidRPr="00FF430B" w:rsidRDefault="000E4D7D" w:rsidP="00196AB4">
      <w:pPr>
        <w:jc w:val="both"/>
        <w:rPr>
          <w:b/>
          <w:lang w:val="ro-MD"/>
        </w:rPr>
      </w:pPr>
    </w:p>
    <w:p w14:paraId="56112218" w14:textId="77777777" w:rsidR="00E71F7B" w:rsidRPr="00FF430B" w:rsidRDefault="0003591A" w:rsidP="002F556B">
      <w:pPr>
        <w:pStyle w:val="3"/>
        <w:keepNext w:val="0"/>
        <w:keepLines w:val="0"/>
        <w:numPr>
          <w:ilvl w:val="2"/>
          <w:numId w:val="3"/>
        </w:numPr>
        <w:tabs>
          <w:tab w:val="left" w:pos="360"/>
          <w:tab w:val="left" w:pos="1134"/>
        </w:tabs>
        <w:spacing w:before="0" w:after="120"/>
        <w:ind w:left="0"/>
        <w:jc w:val="center"/>
        <w:rPr>
          <w:rFonts w:ascii="Times New Roman" w:hAnsi="Times New Roman" w:cs="Times New Roman"/>
          <w:color w:val="auto"/>
          <w:lang w:val="ro-MD"/>
        </w:rPr>
      </w:pPr>
      <w:r w:rsidRPr="00FF430B">
        <w:rPr>
          <w:rFonts w:ascii="Times New Roman" w:hAnsi="Times New Roman" w:cs="Times New Roman"/>
          <w:color w:val="auto"/>
          <w:lang w:val="ro-MD"/>
        </w:rPr>
        <w:t xml:space="preserve">Formularul de deviz nr.1 – </w:t>
      </w:r>
      <w:r w:rsidR="005B24DA" w:rsidRPr="00FF430B">
        <w:rPr>
          <w:rFonts w:ascii="Times New Roman" w:hAnsi="Times New Roman" w:cs="Times New Roman"/>
          <w:color w:val="auto"/>
          <w:lang w:val="ro-MD"/>
        </w:rPr>
        <w:t>L</w:t>
      </w:r>
      <w:r w:rsidRPr="00FF430B">
        <w:rPr>
          <w:rFonts w:ascii="Times New Roman" w:hAnsi="Times New Roman" w:cs="Times New Roman"/>
          <w:color w:val="auto"/>
          <w:lang w:val="ro-MD"/>
        </w:rPr>
        <w:t>ista cu cantitățile de lucrări</w:t>
      </w:r>
    </w:p>
    <w:p w14:paraId="6A55CC41" w14:textId="77777777" w:rsidR="00E71F7B" w:rsidRPr="00FF430B" w:rsidRDefault="00E71F7B" w:rsidP="00196AB4">
      <w:pPr>
        <w:ind w:firstLine="709"/>
        <w:jc w:val="both"/>
        <w:rPr>
          <w:b/>
          <w:lang w:val="ro-MD"/>
        </w:rPr>
      </w:pPr>
    </w:p>
    <w:p w14:paraId="6DE9CBA5" w14:textId="5522E17A" w:rsidR="00351BEA" w:rsidRDefault="00351BEA" w:rsidP="00945AB2">
      <w:pPr>
        <w:ind w:firstLine="709"/>
        <w:jc w:val="both"/>
        <w:rPr>
          <w:lang w:val="ro-MD"/>
        </w:rPr>
      </w:pPr>
      <w:r w:rsidRPr="00FF430B">
        <w:rPr>
          <w:lang w:val="ro-MD"/>
        </w:rPr>
        <w:t>Obiectul</w:t>
      </w:r>
      <w:r>
        <w:t>:</w:t>
      </w:r>
      <w:r>
        <w:rPr>
          <w:lang w:val="ro-MD"/>
        </w:rPr>
        <w:t xml:space="preserve"> </w:t>
      </w:r>
      <w:r w:rsidR="00945AB2" w:rsidRPr="00945AB2">
        <w:rPr>
          <w:b/>
          <w:lang w:val="en-US"/>
        </w:rPr>
        <w:t xml:space="preserve">Lucrări </w:t>
      </w:r>
      <w:r w:rsidR="00945AB2" w:rsidRPr="00945AB2">
        <w:rPr>
          <w:b/>
          <w:bCs/>
          <w:lang w:val="ro-MD"/>
        </w:rPr>
        <w:t xml:space="preserve">de instalare și </w:t>
      </w:r>
      <w:r w:rsidR="00945AB2" w:rsidRPr="00945AB2">
        <w:rPr>
          <w:rFonts w:eastAsia="Courier New"/>
          <w:b/>
          <w:bCs/>
        </w:rPr>
        <w:t>montare a parapetelor metalice de protecție deformabile de tip semigreu cu stîlpi și accesorii pe drumurile publice naționale</w:t>
      </w:r>
    </w:p>
    <w:p w14:paraId="3D3658A0" w14:textId="6C3E9843" w:rsidR="00351BEA" w:rsidRDefault="00351BEA" w:rsidP="00351BEA">
      <w:pPr>
        <w:ind w:firstLine="709"/>
        <w:jc w:val="both"/>
        <w:rPr>
          <w:lang w:val="ro-MD"/>
        </w:rPr>
      </w:pPr>
      <w:r w:rsidRPr="00FF430B">
        <w:rPr>
          <w:lang w:val="ro-MD"/>
        </w:rPr>
        <w:t>Autoritatea contractantă</w:t>
      </w:r>
      <w:r>
        <w:rPr>
          <w:lang w:val="ro-MD"/>
        </w:rPr>
        <w:t xml:space="preserve">: </w:t>
      </w:r>
      <w:r w:rsidRPr="00CF4CC2">
        <w:rPr>
          <w:b/>
        </w:rPr>
        <w:t>Î.S.”Administraţia de Stat a Drumurilor”</w:t>
      </w:r>
      <w:r w:rsidRPr="00FF430B">
        <w:rPr>
          <w:lang w:val="ro-MD"/>
        </w:rPr>
        <w:t xml:space="preserve">. </w:t>
      </w:r>
    </w:p>
    <w:p w14:paraId="386441F2" w14:textId="26AEE077" w:rsidR="00351BEA" w:rsidRDefault="00351BEA" w:rsidP="00351BEA">
      <w:pPr>
        <w:ind w:firstLine="709"/>
        <w:jc w:val="both"/>
        <w:rPr>
          <w:lang w:val="ro-MD"/>
        </w:rPr>
      </w:pPr>
    </w:p>
    <w:p w14:paraId="1E1B30FA" w14:textId="77777777" w:rsidR="006D147E" w:rsidRDefault="006D147E" w:rsidP="006D147E">
      <w:pPr>
        <w:rPr>
          <w:sz w:val="2"/>
          <w:szCs w:val="2"/>
          <w:lang w:val="en-US"/>
        </w:rPr>
      </w:pPr>
    </w:p>
    <w:p w14:paraId="5417D77A" w14:textId="77777777" w:rsidR="00CF17ED" w:rsidRPr="004D02E8" w:rsidRDefault="00CF17ED" w:rsidP="00CF17ED">
      <w:pPr>
        <w:rPr>
          <w:sz w:val="2"/>
          <w:szCs w:val="2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699"/>
        <w:gridCol w:w="1537"/>
        <w:gridCol w:w="4613"/>
        <w:gridCol w:w="978"/>
        <w:gridCol w:w="1118"/>
        <w:gridCol w:w="1119"/>
      </w:tblGrid>
      <w:tr w:rsidR="00945AB2" w:rsidRPr="004D02E8" w14:paraId="3F523566" w14:textId="77777777" w:rsidTr="005A3D4C">
        <w:trPr>
          <w:cantSplit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6E0FC38F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№</w:t>
            </w:r>
          </w:p>
          <w:p w14:paraId="6DCE27ED" w14:textId="77777777" w:rsidR="00945AB2" w:rsidRPr="004D02E8" w:rsidRDefault="00945AB2" w:rsidP="005A3D4C">
            <w:pPr>
              <w:jc w:val="center"/>
              <w:rPr>
                <w:lang w:eastAsia="ru-RU"/>
              </w:rPr>
            </w:pPr>
            <w:r w:rsidRPr="004D02E8">
              <w:rPr>
                <w:lang w:eastAsia="ru-RU"/>
              </w:rPr>
              <w:t xml:space="preserve"> </w:t>
            </w:r>
            <w:r w:rsidRPr="004D02E8">
              <w:rPr>
                <w:sz w:val="22"/>
                <w:lang w:val="en-US" w:eastAsia="ru-RU"/>
              </w:rPr>
              <w:t>crt</w:t>
            </w:r>
            <w:r w:rsidRPr="004D02E8">
              <w:rPr>
                <w:sz w:val="22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18DEAD5B" w14:textId="77777777" w:rsidR="00945AB2" w:rsidRPr="00694325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</w:rPr>
              <w:t>Simbol</w:t>
            </w:r>
            <w:r w:rsidRPr="004D02E8">
              <w:rPr>
                <w:sz w:val="22"/>
                <w:szCs w:val="22"/>
                <w:lang w:val="en-US"/>
              </w:rPr>
              <w:t xml:space="preserve"> </w:t>
            </w:r>
            <w:r w:rsidRPr="004D02E8">
              <w:rPr>
                <w:sz w:val="22"/>
                <w:szCs w:val="22"/>
              </w:rPr>
              <w:t>norme</w:t>
            </w:r>
            <w:r w:rsidRPr="004D02E8">
              <w:rPr>
                <w:sz w:val="22"/>
                <w:szCs w:val="22"/>
                <w:lang w:val="en-US"/>
              </w:rPr>
              <w:t xml:space="preserve"> </w:t>
            </w:r>
            <w:r w:rsidRPr="004D02E8">
              <w:rPr>
                <w:sz w:val="22"/>
                <w:szCs w:val="22"/>
              </w:rPr>
              <w:t xml:space="preserve">şi Cod </w:t>
            </w:r>
            <w:r w:rsidRPr="004D02E8">
              <w:rPr>
                <w:sz w:val="22"/>
                <w:szCs w:val="22"/>
                <w:lang w:val="en-US"/>
              </w:rPr>
              <w:t xml:space="preserve"> </w:t>
            </w:r>
            <w:r w:rsidRPr="004D02E8">
              <w:rPr>
                <w:sz w:val="22"/>
                <w:szCs w:val="22"/>
              </w:rPr>
              <w:t xml:space="preserve">resurse  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31AD3215" w14:textId="77777777" w:rsidR="00945AB2" w:rsidRPr="004D02E8" w:rsidRDefault="00945AB2" w:rsidP="005A3D4C">
            <w:pPr>
              <w:jc w:val="center"/>
              <w:rPr>
                <w:sz w:val="22"/>
                <w:szCs w:val="22"/>
              </w:rPr>
            </w:pPr>
          </w:p>
          <w:p w14:paraId="5C67280B" w14:textId="77777777" w:rsidR="00945AB2" w:rsidRPr="004D02E8" w:rsidRDefault="00945AB2" w:rsidP="005A3D4C">
            <w:pPr>
              <w:jc w:val="center"/>
              <w:rPr>
                <w:sz w:val="22"/>
                <w:szCs w:val="22"/>
              </w:rPr>
            </w:pPr>
            <w:r w:rsidRPr="004D02E8">
              <w:rPr>
                <w:sz w:val="22"/>
                <w:szCs w:val="22"/>
              </w:rPr>
              <w:t xml:space="preserve">Denumire lucrări, cheltuieli  şi resurse     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2F2F2"/>
          </w:tcPr>
          <w:p w14:paraId="7C7814B8" w14:textId="77777777" w:rsidR="00945AB2" w:rsidRPr="004D02E8" w:rsidRDefault="00945AB2" w:rsidP="005A3D4C">
            <w:pPr>
              <w:jc w:val="center"/>
              <w:rPr>
                <w:sz w:val="22"/>
                <w:szCs w:val="22"/>
              </w:rPr>
            </w:pPr>
          </w:p>
          <w:p w14:paraId="25BFD82C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</w:rPr>
              <w:t>U.M.</w:t>
            </w:r>
            <w:r w:rsidRPr="004D02E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BD4D73E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Cantitate</w:t>
            </w:r>
          </w:p>
        </w:tc>
      </w:tr>
      <w:tr w:rsidR="00945AB2" w:rsidRPr="004D02E8" w14:paraId="484CB2CD" w14:textId="77777777" w:rsidTr="005A3D4C">
        <w:trPr>
          <w:cantSplit/>
        </w:trPr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4FD755A8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12FDF270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14:paraId="334A7573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A88908C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3DFF3C9" w14:textId="3A143C55" w:rsidR="00945AB2" w:rsidRPr="00945AB2" w:rsidRDefault="00945AB2" w:rsidP="00945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 unitate de măsură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1983C44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Volum</w:t>
            </w:r>
          </w:p>
        </w:tc>
      </w:tr>
    </w:tbl>
    <w:p w14:paraId="417441DC" w14:textId="77777777" w:rsidR="00945AB2" w:rsidRPr="004D02E8" w:rsidRDefault="00945AB2" w:rsidP="00945AB2">
      <w:pPr>
        <w:rPr>
          <w:sz w:val="2"/>
          <w:szCs w:val="2"/>
          <w:lang w:val="en-US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99"/>
        <w:gridCol w:w="1537"/>
        <w:gridCol w:w="4613"/>
        <w:gridCol w:w="978"/>
        <w:gridCol w:w="1118"/>
        <w:gridCol w:w="1119"/>
      </w:tblGrid>
      <w:tr w:rsidR="00945AB2" w:rsidRPr="004D02E8" w14:paraId="5450F41D" w14:textId="77777777" w:rsidTr="00945AB2">
        <w:trPr>
          <w:cantSplit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/>
          </w:tcPr>
          <w:p w14:paraId="240F5CA1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/>
          </w:tcPr>
          <w:p w14:paraId="7C615FCE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/>
          </w:tcPr>
          <w:p w14:paraId="3EA56170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/>
          </w:tcPr>
          <w:p w14:paraId="6997EC69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2F2F2"/>
          </w:tcPr>
          <w:p w14:paraId="0455797A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2F2F2"/>
          </w:tcPr>
          <w:p w14:paraId="5E21DE10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7</w:t>
            </w:r>
          </w:p>
        </w:tc>
      </w:tr>
      <w:tr w:rsidR="00945AB2" w:rsidRPr="004D02E8" w14:paraId="4CD83489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B1D061" w14:textId="77777777" w:rsidR="00945AB2" w:rsidRPr="004D02E8" w:rsidRDefault="00945AB2" w:rsidP="005A3D4C">
            <w:pPr>
              <w:jc w:val="center"/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093FCE6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859A6FF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 Raionul Criuleni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2685B42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881B104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70CF94" w14:textId="77777777" w:rsidR="00945AB2" w:rsidRPr="004D02E8" w:rsidRDefault="00945AB2" w:rsidP="005A3D4C">
            <w:pPr>
              <w:rPr>
                <w:lang w:val="en-US"/>
              </w:rPr>
            </w:pPr>
          </w:p>
        </w:tc>
      </w:tr>
      <w:tr w:rsidR="00945AB2" w:rsidRPr="004D02E8" w14:paraId="424FFA38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D644875" w14:textId="77777777" w:rsidR="00945AB2" w:rsidRPr="004D02E8" w:rsidRDefault="00945AB2" w:rsidP="005A3D4C">
            <w:pPr>
              <w:jc w:val="center"/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B3C7E6E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ACB1834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1.1. M1 Frontiera cu Romania - Leuseni - Chisinau - Dubasari - frontiera cu Ucraina, km 104.20-105.00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C6C5F5A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492DF15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84E4F2" w14:textId="77777777" w:rsidR="00945AB2" w:rsidRPr="004D02E8" w:rsidRDefault="00945AB2" w:rsidP="005A3D4C">
            <w:pPr>
              <w:rPr>
                <w:lang w:val="en-US"/>
              </w:rPr>
            </w:pPr>
          </w:p>
        </w:tc>
      </w:tr>
      <w:tr w:rsidR="00945AB2" w:rsidRPr="004D02E8" w14:paraId="426715F5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3F1C2D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28980E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DF59A</w:t>
            </w:r>
          </w:p>
          <w:p w14:paraId="595E2348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C64F7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Montarea parapetului metalic la drum (parapet metalic conform SM SR EN 1317 si CP D 02.07-2014)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A091C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7C458C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4E58C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700,0000</w:t>
            </w:r>
          </w:p>
        </w:tc>
      </w:tr>
      <w:tr w:rsidR="00945AB2" w:rsidRPr="005F0059" w14:paraId="3DA7429E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C239A4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9EFB1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DD2C1A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F189E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44666B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0,2200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9F3B5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70CB7294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B37566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ABA745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2875277301001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3CB40B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Complect  de parapet metalic 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D3E9C2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BB705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0,0248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1DB00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5F089073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F780F7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B5E77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2952270003722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03FA29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Instalaia  GAYK TYP 250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A0C55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FA1A0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85D1B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12E162E3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A7C18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978946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29123400025101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7A1322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Motocompresor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3CA483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80396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6784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7B06C520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B5430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F99858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TrB22D3B</w:t>
            </w:r>
          </w:p>
          <w:p w14:paraId="425638D1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E8365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Manipularea materialelor si elementelor prefabricate, cu macaraua pe pneuri, amplasata in pozitie fixa, greutatea materialelor fiind de 0,5-1 t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936886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1DA44F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568EA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17,3600</w:t>
            </w:r>
          </w:p>
        </w:tc>
      </w:tr>
      <w:tr w:rsidR="00945AB2" w:rsidRPr="005F0059" w14:paraId="7E99A480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C56106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7FB86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E8FD14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41A0FD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C9D0A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0,2400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60F67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36A21F1A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48CAA5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92F76D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3410520006728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B087C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Macara pe pneuri pina la 9,9 TF cu brat cu zabrele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F1487F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772CF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0,0800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4F11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726185B5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4900C2E" w14:textId="77777777" w:rsidR="00945AB2" w:rsidRPr="004D02E8" w:rsidRDefault="00945AB2" w:rsidP="005A3D4C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52FEB1F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A5BD6C2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1.2. Nodul rutier cu intersectia drumurilor M1; M5; R6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04AA9CA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B609800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B42E50" w14:textId="77777777" w:rsidR="00945AB2" w:rsidRPr="004D02E8" w:rsidRDefault="00945AB2" w:rsidP="005A3D4C">
            <w:pPr>
              <w:rPr>
                <w:lang w:val="en-US"/>
              </w:rPr>
            </w:pPr>
          </w:p>
        </w:tc>
      </w:tr>
      <w:tr w:rsidR="00945AB2" w:rsidRPr="004D02E8" w14:paraId="409C4897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535802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6403E3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DF59A</w:t>
            </w:r>
          </w:p>
          <w:p w14:paraId="01F62064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558CB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Montarea parapetului metalic la drum (parapet metalic conform SM SR EN 1317 si CP D 02.07-2014)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6C53FE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DF0580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2CB41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4 000,0000</w:t>
            </w:r>
          </w:p>
        </w:tc>
      </w:tr>
      <w:tr w:rsidR="00945AB2" w:rsidRPr="005F0059" w14:paraId="751D1A25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99A9BD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118C2F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3B965C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03EC23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86D4B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0,2200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ADCFF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61E76425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0F2C7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EEA785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2875277301001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9D4A19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Complect  de parapet metalic 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305E13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5D333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0,0248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40C45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39852B28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9B850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207DF8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2952270003722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8D9A0B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Instalaia  GAYK TYP 250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5B50B7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346993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3183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049B70E6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D57F50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1FB79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29123400025101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9941E1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Motocompresor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80FDF3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9B295E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EF00A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4AE4E3D5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6E30C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8125BD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TrB22D3B</w:t>
            </w:r>
          </w:p>
          <w:p w14:paraId="3191B075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B4874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Manipularea materialelor si elementelor prefabricate, cu macaraua pe pneuri, amplasata in pozitie fixa, greutatea materialelor fiind de 0,5-1 t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875CB6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FC9267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93C8E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99,2000</w:t>
            </w:r>
          </w:p>
        </w:tc>
      </w:tr>
      <w:tr w:rsidR="00945AB2" w:rsidRPr="005F0059" w14:paraId="47A5D431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0550D3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FA7E73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D1ECC6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755075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9C5AE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0,2400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7B41F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497168D7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CA27DA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67BE0C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3410520006728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2A2C2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Macara pe pneuri pina la 9,9 TF cu brat cu zabrele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AC27F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E449B2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0,0800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BF70B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050F89E8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ECFE616" w14:textId="77777777" w:rsidR="00945AB2" w:rsidRPr="004D02E8" w:rsidRDefault="00945AB2" w:rsidP="005A3D4C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8BA95A3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90B582C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 Raionul Ialoveni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3424E2C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1BDE50D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08C8E2" w14:textId="77777777" w:rsidR="00945AB2" w:rsidRPr="004D02E8" w:rsidRDefault="00945AB2" w:rsidP="005A3D4C">
            <w:pPr>
              <w:rPr>
                <w:lang w:val="en-US"/>
              </w:rPr>
            </w:pPr>
          </w:p>
        </w:tc>
      </w:tr>
      <w:tr w:rsidR="00945AB2" w:rsidRPr="004D02E8" w14:paraId="607DFF67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2A40CE" w14:textId="77777777" w:rsidR="00945AB2" w:rsidRPr="004D02E8" w:rsidRDefault="00945AB2" w:rsidP="005A3D4C">
            <w:pPr>
              <w:jc w:val="center"/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004E92B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771D14A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2.1. M3 Chisinau - Comrat - Giurgiulesti - frontiera cu Romania, 10,50-11,20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476E656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06F6502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82C9A2" w14:textId="77777777" w:rsidR="00945AB2" w:rsidRPr="004D02E8" w:rsidRDefault="00945AB2" w:rsidP="005A3D4C">
            <w:pPr>
              <w:rPr>
                <w:lang w:val="en-US"/>
              </w:rPr>
            </w:pPr>
          </w:p>
        </w:tc>
      </w:tr>
      <w:tr w:rsidR="00945AB2" w:rsidRPr="004D02E8" w14:paraId="75481E0C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BBEB0F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573B8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DF59A</w:t>
            </w:r>
          </w:p>
          <w:p w14:paraId="0DA52872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D65A6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Montarea parapetului metalic la drum (parapet metalic conform SM SR EN 1317 si CP D 02.07-2014)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0148AD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DF79B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0B839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1 800,0000</w:t>
            </w:r>
          </w:p>
        </w:tc>
      </w:tr>
      <w:tr w:rsidR="00945AB2" w:rsidRPr="005F0059" w14:paraId="6806B017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B5AD2A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C1195F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F727AE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BA13B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2C3E6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0,2200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20A6C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2AE154D0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E60E8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F89C77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2875277301001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97688E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Complect  de parapet metalic 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92FBEF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D7CC5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0,0248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67772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69D20015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7F87E8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D88AD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2952270003722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133EF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Instalaia  GAYK TYP 250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F21E8E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8B196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A934E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6FBB154E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5A236F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E3230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29123400025101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A8459D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Motocompresor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835A5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DD8A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D741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3C46AE2A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2D3CB5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ED0D6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TrB22D3B</w:t>
            </w:r>
          </w:p>
          <w:p w14:paraId="251E5692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BD4B1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Manipularea materialelor si elementelor prefabricate, cu macaraua pe pneuri, amplasata in pozitie fixa, greutatea materialelor fiind de 0,5-1 t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4B3FE0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DE4958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08E10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44,6400</w:t>
            </w:r>
          </w:p>
        </w:tc>
      </w:tr>
      <w:tr w:rsidR="00945AB2" w:rsidRPr="005F0059" w14:paraId="1EB7C527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945D7E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D39B9E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05C527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695151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617CD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0,2400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F644D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03ACC67D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132138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EE0FB9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3410520006728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DE16C2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Macara pe pneuri pina la 9,9 TF cu brat cu zabrele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1BCF5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EE25A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0,0800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781D7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6ACBB2C8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647516D" w14:textId="77777777" w:rsidR="00945AB2" w:rsidRPr="004D02E8" w:rsidRDefault="00945AB2" w:rsidP="005A3D4C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90B75EC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7B7C8D5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3. Raionul Criuleni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A07503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6B5C190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CFAA78" w14:textId="77777777" w:rsidR="00945AB2" w:rsidRPr="004D02E8" w:rsidRDefault="00945AB2" w:rsidP="005A3D4C">
            <w:pPr>
              <w:rPr>
                <w:lang w:val="en-US"/>
              </w:rPr>
            </w:pPr>
          </w:p>
        </w:tc>
      </w:tr>
      <w:tr w:rsidR="00945AB2" w:rsidRPr="004D02E8" w14:paraId="3C9EAA5A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3967FCB" w14:textId="77777777" w:rsidR="00945AB2" w:rsidRPr="004D02E8" w:rsidRDefault="00945AB2" w:rsidP="005A3D4C">
            <w:pPr>
              <w:jc w:val="center"/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FB16031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2C422A6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3.1. M5 Frontiera cu Ucraina - Criva - Balti - Chisinau - Tiraspol - frontiera cu Ucraina, km 260,620-260,744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97214E5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8985FD3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A0D1D5" w14:textId="77777777" w:rsidR="00945AB2" w:rsidRPr="004D02E8" w:rsidRDefault="00945AB2" w:rsidP="005A3D4C">
            <w:pPr>
              <w:rPr>
                <w:lang w:val="en-US"/>
              </w:rPr>
            </w:pPr>
          </w:p>
        </w:tc>
      </w:tr>
      <w:tr w:rsidR="00945AB2" w:rsidRPr="004D02E8" w14:paraId="3A36B03E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FA0D99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E86452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DF59A</w:t>
            </w:r>
          </w:p>
          <w:p w14:paraId="2A5D9168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A000BF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Montarea parapetului metalic la drum (parapet metalic conform SM SR EN 1317 si CP D 02.07-2014)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49818B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FB8963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27747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248,0000</w:t>
            </w:r>
          </w:p>
        </w:tc>
      </w:tr>
      <w:tr w:rsidR="00945AB2" w:rsidRPr="005F0059" w14:paraId="6F8BA94E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13FF02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ACA51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A0500F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2BFFA0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FA9575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0,2200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49EC3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4108D592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EB08F3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3369B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2875277301001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12BA76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Complect  de parapet metalic 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883F1F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EA64A6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0,0248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40CB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329ED38A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F61D01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C37679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2952270003722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A4C1E5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Instalaia  GAYK TYP 250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F420A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536EE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8EBE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6B32FD6F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261337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BBD80B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29123400025101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5C02E4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Motocompresor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E79B60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094B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5ADA2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6C030592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318682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01F461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TrB22D3B</w:t>
            </w:r>
          </w:p>
          <w:p w14:paraId="7F090E31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26FCE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Manipularea materialelor si elementelor prefabricate, cu macaraua pe pneuri, amplasata in pozitie fixa, greutatea materialelor fiind de 0,5-1 t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37EB01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F75E8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B1861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6,1504</w:t>
            </w:r>
          </w:p>
        </w:tc>
      </w:tr>
      <w:tr w:rsidR="00945AB2" w:rsidRPr="005F0059" w14:paraId="79A661E9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F9A50E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3DDD08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5558AA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376D03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5E04A5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0,2400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5381C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0BA9C1FE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071C61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D8B571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3410520006728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B581CC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Macara pe pneuri pina la 9,9 TF cu brat cu zabrele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414F77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278B2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0,0800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D372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05AD68CE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A83D331" w14:textId="77777777" w:rsidR="00945AB2" w:rsidRPr="004D02E8" w:rsidRDefault="00945AB2" w:rsidP="005A3D4C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E49AED4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BC4E569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3.2. M5 Frontiera cu Ucraina - Criva - Balti - Chisinau - Tiraspol - frontiera cu Ucraina, km 262.,600-262,708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BA1EAA5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B3C5BD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B598A2" w14:textId="77777777" w:rsidR="00945AB2" w:rsidRPr="004D02E8" w:rsidRDefault="00945AB2" w:rsidP="005A3D4C">
            <w:pPr>
              <w:rPr>
                <w:lang w:val="en-US"/>
              </w:rPr>
            </w:pPr>
          </w:p>
        </w:tc>
      </w:tr>
      <w:tr w:rsidR="00945AB2" w:rsidRPr="004D02E8" w14:paraId="7D72E245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9A542A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9BCB58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DF59A</w:t>
            </w:r>
          </w:p>
          <w:p w14:paraId="0AD49AA8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DCE8A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Montarea parapetului metalic la drum (parapet metalic conform SM SR EN 1317 si CP D 02.07-2014)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93DC0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32E2BE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14D65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108,0000</w:t>
            </w:r>
          </w:p>
        </w:tc>
      </w:tr>
      <w:tr w:rsidR="00945AB2" w:rsidRPr="005F0059" w14:paraId="17CCF33C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5F7551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246ED4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CA305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C6AECA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2C492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0,2200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F7233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4DA1812B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9BFD12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85ED2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2875277301001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6AA2D7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Complect  de parapet metalic 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F5D205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86E155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0,0248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F59B6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6A4E4EC0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53798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2AE6A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2952270003722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39FD6F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Instalaia  GAYK TYP 250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BC7EDD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5BC1B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39D17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2263811F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FFBF5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E1C889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29123400025101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D70424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Motocompresor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6A0C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13125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36CD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555D6B75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5D5668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8ACF2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TrB22D3B</w:t>
            </w:r>
          </w:p>
          <w:p w14:paraId="569F9F99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A88B3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Manipularea materialelor si elementelor prefabricate, cu macaraua pe pneuri, amplasata in pozitie fixa, greutatea materialelor fiind de 0,5-1 t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B05E1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D742F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F1B0C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2,6784</w:t>
            </w:r>
          </w:p>
        </w:tc>
      </w:tr>
      <w:tr w:rsidR="00945AB2" w:rsidRPr="005F0059" w14:paraId="5EF08EF4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F04802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77321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8A350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FE043D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F55946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0,2400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EA65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256629F2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912C3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1A0CC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3410520006728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C2A9C4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Macara pe pneuri pina la 9,9 TF cu brat cu zabrele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F7C77B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AC7627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0,0800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3D800B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59BF92E6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B63FDCE" w14:textId="77777777" w:rsidR="00945AB2" w:rsidRPr="004D02E8" w:rsidRDefault="00945AB2" w:rsidP="005A3D4C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60CC053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23AE6A0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4. Raionul Straseni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8AE63FD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53EAEEA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C8FDDC" w14:textId="77777777" w:rsidR="00945AB2" w:rsidRPr="004D02E8" w:rsidRDefault="00945AB2" w:rsidP="005A3D4C">
            <w:pPr>
              <w:rPr>
                <w:lang w:val="en-US"/>
              </w:rPr>
            </w:pPr>
          </w:p>
        </w:tc>
      </w:tr>
      <w:tr w:rsidR="00945AB2" w:rsidRPr="004D02E8" w14:paraId="01395151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5736151" w14:textId="77777777" w:rsidR="00945AB2" w:rsidRPr="004D02E8" w:rsidRDefault="00945AB2" w:rsidP="005A3D4C">
            <w:pPr>
              <w:jc w:val="center"/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6691925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8F68D8A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4.1. M5 Frontiera cu Ucraina - Criva - Balti - Chisinau - Tiraspol - frontiera cu Ucraina, km 235,70-237,55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5A0AC97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0A054E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7A631E" w14:textId="77777777" w:rsidR="00945AB2" w:rsidRPr="004D02E8" w:rsidRDefault="00945AB2" w:rsidP="005A3D4C">
            <w:pPr>
              <w:rPr>
                <w:lang w:val="en-US"/>
              </w:rPr>
            </w:pPr>
          </w:p>
        </w:tc>
      </w:tr>
      <w:tr w:rsidR="00945AB2" w:rsidRPr="004D02E8" w14:paraId="1652C5F1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1349F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7C60F9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DF59A</w:t>
            </w:r>
          </w:p>
          <w:p w14:paraId="7CA1120C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E59EF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Montarea parapetului metalic la drum (parapet metalic conform SM SR EN 1317 si CP D 02.07-2014)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0CFE2A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7F7103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F858A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1 700,0000</w:t>
            </w:r>
          </w:p>
        </w:tc>
      </w:tr>
      <w:tr w:rsidR="00945AB2" w:rsidRPr="005F0059" w14:paraId="1C3F2D64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07AFB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FAAD26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D16CF6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4DFCBA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E51980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0,2200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02A9B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5E6E4218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7D5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E23A30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2875277301001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DF2C0A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Complect  de parapet metalic 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A944FC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C8711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0,0248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6FE1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62AA82B5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EA8416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DA1304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2952270003722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83DD2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Instalaia  GAYK TYP 250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87211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0CA24F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B8A0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07510CA2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654FFE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BA8EE0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29123400025101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080BC7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Motocompresor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B8BA6B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46EA4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56643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3701995B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5E52BB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98AC64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TrB22D3B</w:t>
            </w:r>
          </w:p>
          <w:p w14:paraId="081A7E14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38194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Manipularea materialelor si elementelor prefabricate, cu macaraua pe pneuri, amplasata in pozitie fixa, greutatea materialelor fiind de 0,5-1 t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6F1370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96F27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9FF3C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42,1600</w:t>
            </w:r>
          </w:p>
        </w:tc>
      </w:tr>
      <w:tr w:rsidR="00945AB2" w:rsidRPr="005F0059" w14:paraId="75827C3F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51BDD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EAC506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956BEC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59F010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5B598D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0,2400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7317D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16C32431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E57633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43900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3410520006728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3B90DD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Macara pe pneuri pina la 9,9 TF cu brat cu zabrele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313C4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E299BC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0,0800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07347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4C8B9041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895EF6A" w14:textId="77777777" w:rsidR="00945AB2" w:rsidRPr="004D02E8" w:rsidRDefault="00945AB2" w:rsidP="005A3D4C">
            <w:pPr>
              <w:jc w:val="center"/>
              <w:rPr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B0E7AF7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5903E2F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4.2. M5 Frontiera cu Ucraina - Criva - Balti - Chisinau - Tiraspol - frontiera cu Ucraina, km 249,39-249,56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9AE4CA5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EBF18EE" w14:textId="77777777" w:rsidR="00945AB2" w:rsidRPr="004D02E8" w:rsidRDefault="00945AB2" w:rsidP="005A3D4C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2C24C6" w14:textId="77777777" w:rsidR="00945AB2" w:rsidRPr="004D02E8" w:rsidRDefault="00945AB2" w:rsidP="005A3D4C">
            <w:pPr>
              <w:rPr>
                <w:lang w:val="en-US"/>
              </w:rPr>
            </w:pPr>
          </w:p>
        </w:tc>
      </w:tr>
      <w:tr w:rsidR="00945AB2" w:rsidRPr="004D02E8" w14:paraId="15FBB0FF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9DCAA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03316F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DF59A</w:t>
            </w:r>
          </w:p>
          <w:p w14:paraId="3B8C5AB2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043AC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Montarea parapetului metalic la drum (parapet metalic conform SM SR EN 1317 si CP D 02.07-2014)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B0CB44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72C8DE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0CC54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300,0000</w:t>
            </w:r>
          </w:p>
        </w:tc>
      </w:tr>
      <w:tr w:rsidR="00945AB2" w:rsidRPr="005F0059" w14:paraId="79E21435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C1F17D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5A33DB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9310060019930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444AF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BA53F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0F3A2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0,2200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6C2F6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710F1691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E21F9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DA3CE1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2875277301001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E3B1B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Complect  de parapet metalic 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E83ED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E80486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0,0248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251F6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10A2B853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1AE76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EED362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2952270003722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3053CE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Instalaia  GAYK TYP 250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0BF3C1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931EDD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3BF68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5B71595F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85FCD4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412CC0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29123400025101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E79F2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 xml:space="preserve">Motocompresor 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791B9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247886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0,0350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09282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4D02E8" w14:paraId="556F8143" w14:textId="77777777" w:rsidTr="00945AB2"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7E6AAE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5F0059">
              <w:rPr>
                <w:lang w:val="en-US"/>
              </w:rPr>
              <w:t xml:space="preserve"> </w:t>
            </w:r>
            <w:r w:rsidRPr="004D02E8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CF4E88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TrB22D3B</w:t>
            </w:r>
          </w:p>
          <w:p w14:paraId="5E048F85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2D288" w14:textId="77777777" w:rsidR="00945AB2" w:rsidRPr="004D02E8" w:rsidRDefault="00945AB2" w:rsidP="005A3D4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D02E8">
              <w:rPr>
                <w:rFonts w:ascii="Times New Roman CYR" w:hAnsi="Times New Roman CYR" w:cs="Times New Roman CYR"/>
                <w:sz w:val="22"/>
                <w:szCs w:val="22"/>
              </w:rPr>
              <w:t>Manipularea materialelor si elementelor prefabricate, cu macaraua pe pneuri, amplasata in pozitie fixa, greutatea materialelor fiind de 0,5-1 t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5396DB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  <w:r w:rsidRPr="004D02E8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F1552" w14:textId="77777777" w:rsidR="00945AB2" w:rsidRPr="004D02E8" w:rsidRDefault="00945AB2" w:rsidP="005A3D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1A263" w14:textId="77777777" w:rsidR="00945AB2" w:rsidRPr="002B02C2" w:rsidRDefault="00945AB2" w:rsidP="005A3D4C">
            <w:pPr>
              <w:jc w:val="right"/>
              <w:rPr>
                <w:lang w:val="en-US"/>
              </w:rPr>
            </w:pPr>
            <w:r w:rsidRPr="002B02C2">
              <w:rPr>
                <w:lang w:val="en-US"/>
              </w:rPr>
              <w:t>7,4400</w:t>
            </w:r>
          </w:p>
        </w:tc>
      </w:tr>
      <w:tr w:rsidR="00945AB2" w:rsidRPr="005F0059" w14:paraId="463AAC7A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BEC441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7BAE14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9310060019900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D22582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Muncitor necalificat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5C9F6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h-om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51C520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0,2400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41F89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  <w:tr w:rsidR="00945AB2" w:rsidRPr="005F0059" w14:paraId="48F9BF21" w14:textId="77777777" w:rsidTr="00945AB2"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F798C3" w14:textId="77777777" w:rsidR="00945AB2" w:rsidRPr="005F0059" w:rsidRDefault="00945AB2" w:rsidP="005A3D4C">
            <w:pPr>
              <w:rPr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AC65E0" w14:textId="77777777" w:rsidR="00945AB2" w:rsidRPr="004D02E8" w:rsidRDefault="00945AB2" w:rsidP="005A3D4C">
            <w:pPr>
              <w:rPr>
                <w:sz w:val="16"/>
                <w:szCs w:val="16"/>
                <w:lang w:val="en-US"/>
              </w:rPr>
            </w:pPr>
            <w:r w:rsidRPr="004D02E8">
              <w:rPr>
                <w:sz w:val="16"/>
                <w:szCs w:val="16"/>
                <w:lang w:val="en-US"/>
              </w:rPr>
              <w:t>3410520006728</w:t>
            </w:r>
          </w:p>
        </w:tc>
        <w:tc>
          <w:tcPr>
            <w:tcW w:w="4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CD37F0" w14:textId="77777777" w:rsidR="00945AB2" w:rsidRPr="00574370" w:rsidRDefault="00945AB2" w:rsidP="005A3D4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4370">
              <w:rPr>
                <w:rFonts w:ascii="Times New Roman CYR" w:hAnsi="Times New Roman CYR" w:cs="Times New Roman CYR"/>
                <w:sz w:val="18"/>
                <w:szCs w:val="18"/>
              </w:rPr>
              <w:t>Macara pe pneuri pina la 9,9 TF cu brat cu zabrele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E7CBCD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h-ut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825A9B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  <w:r w:rsidRPr="002B02C2">
              <w:rPr>
                <w:sz w:val="18"/>
                <w:szCs w:val="18"/>
                <w:lang w:val="en-US"/>
              </w:rPr>
              <w:t>0,0800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AABB2" w14:textId="77777777" w:rsidR="00945AB2" w:rsidRPr="002B02C2" w:rsidRDefault="00945AB2" w:rsidP="005A3D4C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85F1882" w14:textId="0309B82D" w:rsidR="006D147E" w:rsidRDefault="006D147E" w:rsidP="00351BEA">
      <w:pPr>
        <w:ind w:firstLine="709"/>
        <w:jc w:val="both"/>
        <w:rPr>
          <w:lang w:val="ro-MD"/>
        </w:rPr>
      </w:pPr>
    </w:p>
    <w:p w14:paraId="26EB5045" w14:textId="59129215" w:rsidR="00945AB2" w:rsidRDefault="00945AB2" w:rsidP="00351BEA">
      <w:pPr>
        <w:ind w:firstLine="709"/>
        <w:jc w:val="both"/>
        <w:rPr>
          <w:lang w:val="ro-MD"/>
        </w:rPr>
      </w:pPr>
    </w:p>
    <w:p w14:paraId="387B27E4" w14:textId="77777777" w:rsidR="00945AB2" w:rsidRDefault="00945AB2" w:rsidP="00351BEA">
      <w:pPr>
        <w:ind w:firstLine="709"/>
        <w:jc w:val="both"/>
        <w:rPr>
          <w:lang w:val="ro-MD"/>
        </w:rPr>
      </w:pPr>
    </w:p>
    <w:p w14:paraId="7DD7DF69" w14:textId="77777777" w:rsidR="00E71F7B" w:rsidRPr="00FF430B" w:rsidRDefault="00E71F7B" w:rsidP="009E2657">
      <w:pPr>
        <w:tabs>
          <w:tab w:val="left" w:pos="567"/>
        </w:tabs>
        <w:jc w:val="both"/>
        <w:rPr>
          <w:lang w:val="ro-MD"/>
        </w:rPr>
      </w:pPr>
    </w:p>
    <w:p w14:paraId="5DA2A9FE" w14:textId="77777777" w:rsidR="00E71F7B" w:rsidRPr="00FF430B" w:rsidRDefault="0003591A" w:rsidP="009E2657">
      <w:pPr>
        <w:tabs>
          <w:tab w:val="left" w:pos="567"/>
        </w:tabs>
        <w:jc w:val="both"/>
        <w:rPr>
          <w:lang w:val="ro-MD"/>
        </w:rPr>
      </w:pPr>
      <w:r w:rsidRPr="00FF430B">
        <w:rPr>
          <w:lang w:val="ro-MD"/>
        </w:rPr>
        <w:t>     </w:t>
      </w:r>
      <w:r w:rsidRPr="00FF430B">
        <w:rPr>
          <w:bCs/>
          <w:lang w:val="ro-MD"/>
        </w:rPr>
        <w:t>Data</w:t>
      </w:r>
      <w:r w:rsidR="0019071C" w:rsidRPr="00FF430B">
        <w:rPr>
          <w:bCs/>
          <w:lang w:val="ro-MD"/>
        </w:rPr>
        <w:t xml:space="preserve"> </w:t>
      </w:r>
      <w:r w:rsidRPr="00FF430B">
        <w:rPr>
          <w:lang w:val="ro-MD"/>
        </w:rPr>
        <w:t>„____"__________________</w:t>
      </w:r>
    </w:p>
    <w:p w14:paraId="44605003" w14:textId="77777777" w:rsidR="00850DBC" w:rsidRPr="00FF430B" w:rsidRDefault="0003591A">
      <w:pPr>
        <w:pStyle w:val="a7"/>
        <w:tabs>
          <w:tab w:val="left" w:pos="567"/>
        </w:tabs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 xml:space="preserve">     ____________________________  </w:t>
      </w:r>
    </w:p>
    <w:p w14:paraId="740CD4CB" w14:textId="77777777" w:rsidR="00945AB2" w:rsidRDefault="00945AB2" w:rsidP="00945AB2">
      <w:pPr>
        <w:jc w:val="center"/>
        <w:rPr>
          <w:noProof w:val="0"/>
          <w:color w:val="000000"/>
          <w:lang w:val="ru-RU" w:eastAsia="ru-RU"/>
        </w:rPr>
        <w:sectPr w:rsidR="00945AB2" w:rsidSect="005C7076">
          <w:footerReference w:type="default" r:id="rId8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855"/>
        <w:tblW w:w="14884" w:type="dxa"/>
        <w:tblLook w:val="04A0" w:firstRow="1" w:lastRow="0" w:firstColumn="1" w:lastColumn="0" w:noHBand="0" w:noVBand="1"/>
      </w:tblPr>
      <w:tblGrid>
        <w:gridCol w:w="530"/>
        <w:gridCol w:w="980"/>
        <w:gridCol w:w="4019"/>
        <w:gridCol w:w="1559"/>
        <w:gridCol w:w="1559"/>
        <w:gridCol w:w="1134"/>
        <w:gridCol w:w="1276"/>
        <w:gridCol w:w="1417"/>
        <w:gridCol w:w="2410"/>
      </w:tblGrid>
      <w:tr w:rsidR="004213FD" w:rsidRPr="00945AB2" w14:paraId="0136AD06" w14:textId="77777777" w:rsidTr="004213FD">
        <w:trPr>
          <w:trHeight w:val="315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8E3A" w14:textId="1C1F33A4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lastRenderedPageBreak/>
              <w:t>Nr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>. d/o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F201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Nr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.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drum</w:t>
            </w:r>
            <w:proofErr w:type="spellEnd"/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D47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Denumirea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drumului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7942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Amplasarea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,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poziția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938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Lungimea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(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m.l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4715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Sectorul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de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drum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,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întreținut</w:t>
            </w:r>
            <w:proofErr w:type="spellEnd"/>
          </w:p>
        </w:tc>
      </w:tr>
      <w:tr w:rsidR="00945AB2" w:rsidRPr="00945AB2" w14:paraId="2F292A6B" w14:textId="77777777" w:rsidTr="004213FD">
        <w:trPr>
          <w:trHeight w:val="64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988218" w14:textId="77777777" w:rsidR="00945AB2" w:rsidRPr="00945AB2" w:rsidRDefault="00945AB2" w:rsidP="004213FD">
            <w:pPr>
              <w:rPr>
                <w:noProof w:val="0"/>
                <w:color w:val="000000"/>
                <w:lang w:val="ru-RU"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38E10" w14:textId="77777777" w:rsidR="00945AB2" w:rsidRPr="00945AB2" w:rsidRDefault="00945AB2" w:rsidP="004213FD">
            <w:pPr>
              <w:rPr>
                <w:noProof w:val="0"/>
                <w:color w:val="000000"/>
                <w:lang w:val="ru-RU" w:eastAsia="ru-RU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DDBC3" w14:textId="77777777" w:rsidR="00945AB2" w:rsidRPr="00945AB2" w:rsidRDefault="00945AB2" w:rsidP="004213FD">
            <w:pPr>
              <w:rPr>
                <w:noProof w:val="0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7ED6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Început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(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km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BE05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Sfîrșit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(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km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9D56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Stînga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(m)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5B6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Dreapta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(m)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21D2B" w14:textId="77777777" w:rsidR="00945AB2" w:rsidRPr="00945AB2" w:rsidRDefault="00945AB2" w:rsidP="004213FD">
            <w:pPr>
              <w:rPr>
                <w:noProof w:val="0"/>
                <w:color w:val="000000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5E398" w14:textId="77777777" w:rsidR="00945AB2" w:rsidRPr="00945AB2" w:rsidRDefault="00945AB2" w:rsidP="004213FD">
            <w:pPr>
              <w:rPr>
                <w:noProof w:val="0"/>
                <w:color w:val="000000"/>
                <w:lang w:val="ru-RU" w:eastAsia="ru-RU"/>
              </w:rPr>
            </w:pPr>
          </w:p>
        </w:tc>
      </w:tr>
      <w:tr w:rsidR="00945AB2" w:rsidRPr="00945AB2" w14:paraId="377554A6" w14:textId="77777777" w:rsidTr="004213FD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96F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DADC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2D93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196C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26D8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E171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600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51B2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DEF62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9</w:t>
            </w:r>
          </w:p>
        </w:tc>
      </w:tr>
      <w:tr w:rsidR="00945AB2" w:rsidRPr="00945AB2" w14:paraId="66ED89F7" w14:textId="77777777" w:rsidTr="004213FD">
        <w:trPr>
          <w:trHeight w:val="315"/>
        </w:trPr>
        <w:tc>
          <w:tcPr>
            <w:tcW w:w="148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D3A2D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Raionul</w:t>
            </w:r>
            <w:proofErr w:type="spellEnd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Criuleni</w:t>
            </w:r>
            <w:proofErr w:type="spellEnd"/>
          </w:p>
        </w:tc>
      </w:tr>
      <w:tr w:rsidR="00945AB2" w:rsidRPr="00945AB2" w14:paraId="064566D5" w14:textId="77777777" w:rsidTr="004213FD">
        <w:trPr>
          <w:trHeight w:val="6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BCB8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BF93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M1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575A" w14:textId="77777777" w:rsidR="00945AB2" w:rsidRPr="00945AB2" w:rsidRDefault="00945AB2" w:rsidP="004213FD">
            <w:pPr>
              <w:rPr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Fr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.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cu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România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Leușeni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Chișinău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Dubăsari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fr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.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cu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Ucraina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CF39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104+200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61AC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105+000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F003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8CAA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2CF9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700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36C7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 xml:space="preserve">S.A. „Drumuri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Criuleni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>”</w:t>
            </w:r>
          </w:p>
        </w:tc>
      </w:tr>
      <w:tr w:rsidR="00945AB2" w:rsidRPr="00945AB2" w14:paraId="2C6F2223" w14:textId="77777777" w:rsidTr="004213FD">
        <w:trPr>
          <w:trHeight w:val="6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BA7E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47B1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M1/ M5/          R6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3BED" w14:textId="77777777" w:rsidR="00945AB2" w:rsidRPr="00945AB2" w:rsidRDefault="00945AB2" w:rsidP="004213FD">
            <w:pPr>
              <w:rPr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Nodul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rutier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cu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intersecția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drumurilor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M1; M5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și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R6.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B8C9" w14:textId="77777777" w:rsidR="00945AB2" w:rsidRPr="00945AB2" w:rsidRDefault="00945AB2" w:rsidP="004213FD">
            <w:pPr>
              <w:jc w:val="center"/>
              <w:rPr>
                <w:rFonts w:ascii="AIGDT" w:hAnsi="AIGDT" w:cs="Calibri"/>
                <w:noProof w:val="0"/>
                <w:color w:val="000000"/>
                <w:lang w:val="ru-RU" w:eastAsia="ru-RU"/>
              </w:rPr>
            </w:pPr>
            <w:r w:rsidRPr="00945AB2">
              <w:rPr>
                <w:rFonts w:ascii="AIGDT" w:hAnsi="AIGDT" w:cs="Calibri"/>
                <w:noProof w:val="0"/>
                <w:color w:val="000000"/>
                <w:lang w:val="ru-RU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A7A5" w14:textId="77777777" w:rsidR="00945AB2" w:rsidRPr="00945AB2" w:rsidRDefault="00945AB2" w:rsidP="004213FD">
            <w:pPr>
              <w:jc w:val="center"/>
              <w:rPr>
                <w:rFonts w:ascii="AIGDT" w:hAnsi="AIGDT" w:cs="Calibri"/>
                <w:noProof w:val="0"/>
                <w:color w:val="000000"/>
                <w:lang w:val="ru-RU" w:eastAsia="ru-RU"/>
              </w:rPr>
            </w:pPr>
            <w:r w:rsidRPr="00945AB2">
              <w:rPr>
                <w:rFonts w:ascii="AIGDT" w:hAnsi="AIGDT" w:cs="Calibri"/>
                <w:noProof w:val="0"/>
                <w:color w:val="00000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60B9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75BF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E061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4000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C4A15C" w14:textId="77777777" w:rsidR="00945AB2" w:rsidRPr="00945AB2" w:rsidRDefault="00945AB2" w:rsidP="004213FD">
            <w:pPr>
              <w:rPr>
                <w:noProof w:val="0"/>
                <w:color w:val="000000"/>
                <w:lang w:val="ru-RU" w:eastAsia="ru-RU"/>
              </w:rPr>
            </w:pPr>
          </w:p>
        </w:tc>
      </w:tr>
      <w:tr w:rsidR="00945AB2" w:rsidRPr="00945AB2" w14:paraId="5C23B538" w14:textId="77777777" w:rsidTr="004213FD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58C7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Total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AFBE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09FB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A29F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8FB2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62A6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62FA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4700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0795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 </w:t>
            </w:r>
          </w:p>
        </w:tc>
      </w:tr>
      <w:tr w:rsidR="00945AB2" w:rsidRPr="00945AB2" w14:paraId="5CB7310F" w14:textId="77777777" w:rsidTr="004213FD">
        <w:trPr>
          <w:trHeight w:val="315"/>
        </w:trPr>
        <w:tc>
          <w:tcPr>
            <w:tcW w:w="148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C1A3B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Raionul</w:t>
            </w:r>
            <w:proofErr w:type="spellEnd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Ialoveni</w:t>
            </w:r>
            <w:proofErr w:type="spellEnd"/>
          </w:p>
        </w:tc>
      </w:tr>
      <w:tr w:rsidR="00945AB2" w:rsidRPr="00945AB2" w14:paraId="2DC3DA9A" w14:textId="77777777" w:rsidTr="004213FD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EE4D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08B7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M3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159" w14:textId="77777777" w:rsidR="00945AB2" w:rsidRPr="00945AB2" w:rsidRDefault="00945AB2" w:rsidP="004213FD">
            <w:pPr>
              <w:rPr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Chişinău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Comrat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Giurgiuleşti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fr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.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cu</w:t>
            </w:r>
            <w:proofErr w:type="spellEnd"/>
            <w:r w:rsidRPr="00945AB2">
              <w:rPr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lang w:val="ru-RU" w:eastAsia="ru-RU"/>
              </w:rPr>
              <w:t>România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F09C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10+500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857C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11+200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C6B5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CD5E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7127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D57D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S.A. „Drumuri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Ialoveni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”</w:t>
            </w:r>
          </w:p>
        </w:tc>
      </w:tr>
      <w:tr w:rsidR="00945AB2" w:rsidRPr="00945AB2" w14:paraId="5B7D0969" w14:textId="77777777" w:rsidTr="004213FD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616A5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Total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911A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987F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F1F8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628D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A28D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C135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DAC1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 </w:t>
            </w:r>
          </w:p>
        </w:tc>
      </w:tr>
      <w:tr w:rsidR="00945AB2" w:rsidRPr="00945AB2" w14:paraId="0F24BFFB" w14:textId="77777777" w:rsidTr="004213FD">
        <w:trPr>
          <w:trHeight w:val="315"/>
        </w:trPr>
        <w:tc>
          <w:tcPr>
            <w:tcW w:w="148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EDF2D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Raionul</w:t>
            </w:r>
            <w:proofErr w:type="spellEnd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Criuleni</w:t>
            </w:r>
            <w:proofErr w:type="spellEnd"/>
          </w:p>
        </w:tc>
      </w:tr>
      <w:tr w:rsidR="00945AB2" w:rsidRPr="00945AB2" w14:paraId="7E47A66E" w14:textId="77777777" w:rsidTr="004213FD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B29D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EDE0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M5</w:t>
            </w:r>
          </w:p>
        </w:tc>
        <w:tc>
          <w:tcPr>
            <w:tcW w:w="40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9719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Fr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cu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Ucraina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Criva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Bălţi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Chişinău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Tiraspol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fr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cu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Ucraina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6322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260+620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1360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260+744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25D0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7188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477F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248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2ABDB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S.A. „Drumuri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Criuleni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”</w:t>
            </w:r>
          </w:p>
        </w:tc>
      </w:tr>
      <w:tr w:rsidR="00945AB2" w:rsidRPr="00945AB2" w14:paraId="14370953" w14:textId="77777777" w:rsidTr="004213FD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8BACE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33998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53E01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98A3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262+600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6AC0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262+708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10CF" w14:textId="77777777" w:rsidR="00945AB2" w:rsidRPr="00945AB2" w:rsidRDefault="00945AB2" w:rsidP="004213FD">
            <w:pPr>
              <w:jc w:val="center"/>
              <w:rPr>
                <w:rFonts w:ascii="AIGDT" w:hAnsi="AIGDT" w:cs="Calibri"/>
                <w:noProof w:val="0"/>
                <w:color w:val="000000"/>
                <w:lang w:val="ru-RU" w:eastAsia="ru-RU"/>
              </w:rPr>
            </w:pPr>
            <w:r w:rsidRPr="00945AB2">
              <w:rPr>
                <w:rFonts w:ascii="AIGDT" w:hAnsi="AIGDT" w:cs="Calibri"/>
                <w:noProof w:val="0"/>
                <w:color w:val="00000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8C7F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BFEC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108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3AAE22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45AB2" w:rsidRPr="00945AB2" w14:paraId="65A8D019" w14:textId="77777777" w:rsidTr="004213FD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66C2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Total</w:t>
            </w:r>
            <w:proofErr w:type="spellEnd"/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DD64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904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39AD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78FD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6544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B600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356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7DEBC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45AB2" w:rsidRPr="00945AB2" w14:paraId="0F7D16E0" w14:textId="77777777" w:rsidTr="004213FD">
        <w:trPr>
          <w:trHeight w:val="315"/>
        </w:trPr>
        <w:tc>
          <w:tcPr>
            <w:tcW w:w="1488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44E50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Raionul</w:t>
            </w:r>
            <w:proofErr w:type="spellEnd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Strășeni</w:t>
            </w:r>
            <w:proofErr w:type="spellEnd"/>
          </w:p>
        </w:tc>
      </w:tr>
      <w:tr w:rsidR="00945AB2" w:rsidRPr="00945AB2" w14:paraId="04794F73" w14:textId="77777777" w:rsidTr="004213FD">
        <w:trPr>
          <w:trHeight w:val="315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519C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BD64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M5</w:t>
            </w:r>
          </w:p>
        </w:tc>
        <w:tc>
          <w:tcPr>
            <w:tcW w:w="40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787F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Fr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cu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Ucraina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Criva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Bălţi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Chişinău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Tiraspol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fr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cu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Ucraina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91CE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235+700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5471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237+550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4D43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F7DA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516A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1700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A4D03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 xml:space="preserve">S.A. „Drumuri </w:t>
            </w:r>
            <w:proofErr w:type="spellStart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Strășeni</w:t>
            </w:r>
            <w:proofErr w:type="spellEnd"/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”</w:t>
            </w:r>
          </w:p>
        </w:tc>
      </w:tr>
      <w:tr w:rsidR="00945AB2" w:rsidRPr="00945AB2" w14:paraId="37E10455" w14:textId="77777777" w:rsidTr="004213FD">
        <w:trPr>
          <w:trHeight w:val="315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99CDC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37298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026C7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A045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249+390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5A31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249+560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15EB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A59F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A904" w14:textId="77777777" w:rsidR="00945AB2" w:rsidRPr="00945AB2" w:rsidRDefault="00945AB2" w:rsidP="004213FD">
            <w:pPr>
              <w:jc w:val="center"/>
              <w:rPr>
                <w:noProof w:val="0"/>
                <w:color w:val="000000"/>
                <w:lang w:val="ru-RU" w:eastAsia="ru-RU"/>
              </w:rPr>
            </w:pPr>
            <w:r w:rsidRPr="00945AB2">
              <w:rPr>
                <w:noProof w:val="0"/>
                <w:color w:val="000000"/>
                <w:lang w:val="ru-RU" w:eastAsia="ru-RU"/>
              </w:rPr>
              <w:t>300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E5D9CB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45AB2" w:rsidRPr="00945AB2" w14:paraId="7FC326B8" w14:textId="77777777" w:rsidTr="004213FD">
        <w:trPr>
          <w:trHeight w:val="330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0493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Total</w:t>
            </w:r>
            <w:proofErr w:type="spellEnd"/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511F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E44E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8091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AA9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306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078D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A72CF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45AB2" w:rsidRPr="00945AB2" w14:paraId="5A294737" w14:textId="77777777" w:rsidTr="004213FD">
        <w:trPr>
          <w:trHeight w:val="330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5188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Total</w:t>
            </w:r>
            <w:proofErr w:type="spellEnd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 xml:space="preserve"> </w:t>
            </w:r>
            <w:proofErr w:type="spellStart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general</w:t>
            </w:r>
            <w:proofErr w:type="spellEnd"/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D5CD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3FC01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86BC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3624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8A201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5232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BD3B0" w14:textId="77777777" w:rsidR="00945AB2" w:rsidRPr="00945AB2" w:rsidRDefault="00945AB2" w:rsidP="004213FD">
            <w:pPr>
              <w:jc w:val="center"/>
              <w:rPr>
                <w:b/>
                <w:bCs/>
                <w:noProof w:val="0"/>
                <w:color w:val="000000"/>
                <w:lang w:val="ru-RU" w:eastAsia="ru-RU"/>
              </w:rPr>
            </w:pPr>
            <w:r w:rsidRPr="00945AB2">
              <w:rPr>
                <w:b/>
                <w:bCs/>
                <w:noProof w:val="0"/>
                <w:color w:val="000000"/>
                <w:lang w:val="ru-RU" w:eastAsia="ru-RU"/>
              </w:rPr>
              <w:t>8856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4B9D0" w14:textId="77777777" w:rsidR="00945AB2" w:rsidRPr="00945AB2" w:rsidRDefault="00945AB2" w:rsidP="004213FD">
            <w:pPr>
              <w:rPr>
                <w:noProof w:val="0"/>
                <w:color w:val="000000"/>
                <w:sz w:val="22"/>
                <w:szCs w:val="22"/>
                <w:lang w:val="ru-RU" w:eastAsia="ru-RU"/>
              </w:rPr>
            </w:pPr>
            <w:r w:rsidRPr="00945AB2">
              <w:rPr>
                <w:noProof w:val="0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</w:tbl>
    <w:p w14:paraId="2258319A" w14:textId="15CC8FE1" w:rsidR="00AA7E9A" w:rsidRPr="00FF430B" w:rsidRDefault="004213FD" w:rsidP="009E2657">
      <w:pPr>
        <w:pStyle w:val="a7"/>
        <w:tabs>
          <w:tab w:val="left" w:pos="567"/>
        </w:tabs>
        <w:rPr>
          <w:rFonts w:ascii="Times New Roman" w:hAnsi="Times New Roman"/>
          <w:szCs w:val="24"/>
          <w:lang w:val="ro-MD"/>
        </w:rPr>
      </w:pPr>
      <w:r w:rsidRPr="004213FD">
        <w:rPr>
          <w:rFonts w:ascii="Times New Roman" w:hAnsi="Times New Roman"/>
          <w:b/>
          <w:szCs w:val="24"/>
          <w:lang w:val="ro-MD"/>
        </w:rPr>
        <w:t>Notă:</w:t>
      </w:r>
      <w:r>
        <w:rPr>
          <w:rFonts w:ascii="Times New Roman" w:hAnsi="Times New Roman"/>
          <w:szCs w:val="24"/>
          <w:lang w:val="ro-MD"/>
        </w:rPr>
        <w:t xml:space="preserve"> Condiții de poziționare și amplasare</w:t>
      </w:r>
    </w:p>
    <w:p w14:paraId="462BC6F0" w14:textId="2CE26F67" w:rsidR="00CA18C2" w:rsidRDefault="00CA18C2" w:rsidP="00CA18C2">
      <w:pPr>
        <w:pStyle w:val="a7"/>
        <w:tabs>
          <w:tab w:val="left" w:pos="567"/>
        </w:tabs>
        <w:rPr>
          <w:lang w:val="ro-MD"/>
        </w:rPr>
      </w:pPr>
    </w:p>
    <w:sectPr w:rsidR="00CA18C2" w:rsidSect="00945AB2">
      <w:pgSz w:w="16838" w:h="11906" w:orient="landscape"/>
      <w:pgMar w:top="1440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C4434" w14:textId="77777777" w:rsidR="003225B8" w:rsidRDefault="003225B8" w:rsidP="00A20ACF">
      <w:r>
        <w:separator/>
      </w:r>
    </w:p>
  </w:endnote>
  <w:endnote w:type="continuationSeparator" w:id="0">
    <w:p w14:paraId="6C2E3F74" w14:textId="77777777" w:rsidR="003225B8" w:rsidRDefault="003225B8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AIGD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366586"/>
      <w:docPartObj>
        <w:docPartGallery w:val="Page Numbers (Bottom of Page)"/>
        <w:docPartUnique/>
      </w:docPartObj>
    </w:sdtPr>
    <w:sdtEndPr/>
    <w:sdtContent>
      <w:p w14:paraId="16FD1D34" w14:textId="73FE7F7D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9EF">
          <w:t>7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1BDB" w14:textId="77777777" w:rsidR="003225B8" w:rsidRDefault="003225B8" w:rsidP="00A20ACF">
      <w:r>
        <w:separator/>
      </w:r>
    </w:p>
  </w:footnote>
  <w:footnote w:type="continuationSeparator" w:id="0">
    <w:p w14:paraId="52C34867" w14:textId="77777777" w:rsidR="003225B8" w:rsidRDefault="003225B8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76B77"/>
    <w:multiLevelType w:val="hybridMultilevel"/>
    <w:tmpl w:val="B568F9BC"/>
    <w:lvl w:ilvl="0" w:tplc="9C42170E">
      <w:start w:val="1"/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1537C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4C56"/>
    <w:rsid w:val="00115188"/>
    <w:rsid w:val="00115B7D"/>
    <w:rsid w:val="00116C35"/>
    <w:rsid w:val="00116CF2"/>
    <w:rsid w:val="00121575"/>
    <w:rsid w:val="0012160C"/>
    <w:rsid w:val="00121CBA"/>
    <w:rsid w:val="001223E6"/>
    <w:rsid w:val="001223FE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5B65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738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09EF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37EA4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54475"/>
    <w:rsid w:val="00255E19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5EC2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67B8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1BC3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25B8"/>
    <w:rsid w:val="0032321E"/>
    <w:rsid w:val="00323D00"/>
    <w:rsid w:val="00325B75"/>
    <w:rsid w:val="00327654"/>
    <w:rsid w:val="003279D9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47FE2"/>
    <w:rsid w:val="00350122"/>
    <w:rsid w:val="003506C9"/>
    <w:rsid w:val="00351BEA"/>
    <w:rsid w:val="0035258F"/>
    <w:rsid w:val="00352B05"/>
    <w:rsid w:val="003534BD"/>
    <w:rsid w:val="00355106"/>
    <w:rsid w:val="00355211"/>
    <w:rsid w:val="00355FA0"/>
    <w:rsid w:val="00356E1C"/>
    <w:rsid w:val="00357B7D"/>
    <w:rsid w:val="0036022B"/>
    <w:rsid w:val="00360232"/>
    <w:rsid w:val="00361092"/>
    <w:rsid w:val="00361D56"/>
    <w:rsid w:val="0036564A"/>
    <w:rsid w:val="00366B72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62C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13FD"/>
    <w:rsid w:val="0042296C"/>
    <w:rsid w:val="00423D4E"/>
    <w:rsid w:val="00424AE2"/>
    <w:rsid w:val="00425938"/>
    <w:rsid w:val="00426FF4"/>
    <w:rsid w:val="0042741C"/>
    <w:rsid w:val="00427488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3BD3"/>
    <w:rsid w:val="004E4A66"/>
    <w:rsid w:val="004E5EBB"/>
    <w:rsid w:val="004E625D"/>
    <w:rsid w:val="004F0C98"/>
    <w:rsid w:val="004F77F1"/>
    <w:rsid w:val="004F7F09"/>
    <w:rsid w:val="004F7FF9"/>
    <w:rsid w:val="005005A8"/>
    <w:rsid w:val="00502C9F"/>
    <w:rsid w:val="00502EFF"/>
    <w:rsid w:val="00507348"/>
    <w:rsid w:val="005076B6"/>
    <w:rsid w:val="00507889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5C9C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877F4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221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43D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2B67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054"/>
    <w:rsid w:val="00696992"/>
    <w:rsid w:val="006A0B61"/>
    <w:rsid w:val="006A13D0"/>
    <w:rsid w:val="006A1B4F"/>
    <w:rsid w:val="006A4F83"/>
    <w:rsid w:val="006A5054"/>
    <w:rsid w:val="006A6FDA"/>
    <w:rsid w:val="006A7BCD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47E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05A"/>
    <w:rsid w:val="00782201"/>
    <w:rsid w:val="0078220C"/>
    <w:rsid w:val="00785412"/>
    <w:rsid w:val="00785E49"/>
    <w:rsid w:val="00786671"/>
    <w:rsid w:val="00791A1A"/>
    <w:rsid w:val="00791FCC"/>
    <w:rsid w:val="00792182"/>
    <w:rsid w:val="007929C9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1017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5FE1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0FC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66E"/>
    <w:rsid w:val="00911AC8"/>
    <w:rsid w:val="0091313C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33B0"/>
    <w:rsid w:val="00944AC5"/>
    <w:rsid w:val="00944E16"/>
    <w:rsid w:val="009451E2"/>
    <w:rsid w:val="009453D7"/>
    <w:rsid w:val="00945428"/>
    <w:rsid w:val="00945952"/>
    <w:rsid w:val="00945AB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6EED"/>
    <w:rsid w:val="00A07B23"/>
    <w:rsid w:val="00A07F1D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44F1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5519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A62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0DD1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202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982"/>
    <w:rsid w:val="00C54D89"/>
    <w:rsid w:val="00C55FC5"/>
    <w:rsid w:val="00C562C2"/>
    <w:rsid w:val="00C57430"/>
    <w:rsid w:val="00C60F8F"/>
    <w:rsid w:val="00C6170E"/>
    <w:rsid w:val="00C617B0"/>
    <w:rsid w:val="00C629FD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6A3C"/>
    <w:rsid w:val="00C8761B"/>
    <w:rsid w:val="00C879A4"/>
    <w:rsid w:val="00C93D11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8C2"/>
    <w:rsid w:val="00CA1E86"/>
    <w:rsid w:val="00CA2D6F"/>
    <w:rsid w:val="00CA55D4"/>
    <w:rsid w:val="00CA5AF4"/>
    <w:rsid w:val="00CA6004"/>
    <w:rsid w:val="00CA60CC"/>
    <w:rsid w:val="00CA7EF1"/>
    <w:rsid w:val="00CB0633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17ED"/>
    <w:rsid w:val="00CF2F07"/>
    <w:rsid w:val="00CF330E"/>
    <w:rsid w:val="00CF374B"/>
    <w:rsid w:val="00CF39BF"/>
    <w:rsid w:val="00CF4CC2"/>
    <w:rsid w:val="00CF5083"/>
    <w:rsid w:val="00CF55CA"/>
    <w:rsid w:val="00CF584F"/>
    <w:rsid w:val="00CF7117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3E23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93A52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0015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E11"/>
    <w:rsid w:val="00EA1257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0EC5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4BB4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uiPriority w:val="99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uiPriority w:val="99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uiPriority w:val="11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uiPriority w:val="99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uiPriority w:val="99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2">
    <w:name w:val="No Spacing"/>
    <w:uiPriority w:val="1"/>
    <w:qFormat/>
    <w:rsid w:val="007820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ff3">
    <w:name w:val="Title"/>
    <w:basedOn w:val="a0"/>
    <w:next w:val="a7"/>
    <w:link w:val="aff4"/>
    <w:uiPriority w:val="99"/>
    <w:qFormat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character" w:customStyle="1" w:styleId="aff4">
    <w:name w:val="Заголовок Знак"/>
    <w:basedOn w:val="a1"/>
    <w:link w:val="aff3"/>
    <w:uiPriority w:val="10"/>
    <w:rsid w:val="006D147E"/>
    <w:rPr>
      <w:rFonts w:ascii="Arial" w:eastAsiaTheme="minorEastAsia" w:hAnsi="Arial" w:cs="Tahoma"/>
      <w:sz w:val="28"/>
      <w:szCs w:val="28"/>
      <w:lang w:val="ru-RU"/>
    </w:rPr>
  </w:style>
  <w:style w:type="paragraph" w:styleId="aff5">
    <w:name w:val="List"/>
    <w:basedOn w:val="a7"/>
    <w:uiPriority w:val="99"/>
    <w:rsid w:val="006D147E"/>
    <w:pPr>
      <w:widowControl w:val="0"/>
      <w:autoSpaceDE w:val="0"/>
      <w:autoSpaceDN w:val="0"/>
      <w:adjustRightInd w:val="0"/>
      <w:spacing w:after="120"/>
    </w:pPr>
    <w:rPr>
      <w:rFonts w:ascii="Arial" w:eastAsiaTheme="minorEastAsia" w:hAnsi="Arial" w:cs="Tahoma"/>
      <w:sz w:val="20"/>
      <w:lang w:val="ru-RU"/>
    </w:rPr>
  </w:style>
  <w:style w:type="paragraph" w:customStyle="1" w:styleId="Index">
    <w:name w:val="Index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Index1">
    <w:name w:val="Index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">
    <w:name w:val="WW-Title"/>
    <w:basedOn w:val="a0"/>
    <w:next w:val="a7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">
    <w:name w:val="WW-caption"/>
    <w:basedOn w:val="a0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">
    <w:name w:val="WW-Index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">
    <w:name w:val="WW-Title1"/>
    <w:basedOn w:val="a0"/>
    <w:next w:val="a7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">
    <w:name w:val="WW-caption1"/>
    <w:basedOn w:val="a0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">
    <w:name w:val="WW-Index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1">
    <w:name w:val="WW-Title11"/>
    <w:basedOn w:val="a0"/>
    <w:next w:val="a7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1">
    <w:name w:val="WW-caption11"/>
    <w:basedOn w:val="a0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">
    <w:name w:val="WW-Index1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caption111">
    <w:name w:val="WW-caption111"/>
    <w:basedOn w:val="a0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1">
    <w:name w:val="WW-Index11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WW-Title111">
    <w:name w:val="WW-Title111"/>
    <w:basedOn w:val="a0"/>
    <w:next w:val="a7"/>
    <w:uiPriority w:val="99"/>
    <w:rsid w:val="006D147E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Theme="minorEastAsia" w:hAnsi="Arial" w:cs="Tahoma"/>
      <w:noProof w:val="0"/>
      <w:sz w:val="28"/>
      <w:szCs w:val="28"/>
      <w:lang w:val="ru-RU"/>
    </w:rPr>
  </w:style>
  <w:style w:type="paragraph" w:customStyle="1" w:styleId="WW-caption1111">
    <w:name w:val="WW-caption1111"/>
    <w:basedOn w:val="a0"/>
    <w:uiPriority w:val="99"/>
    <w:rsid w:val="006D147E"/>
    <w:pPr>
      <w:widowControl w:val="0"/>
      <w:autoSpaceDE w:val="0"/>
      <w:autoSpaceDN w:val="0"/>
      <w:adjustRightInd w:val="0"/>
      <w:spacing w:before="120" w:after="120"/>
    </w:pPr>
    <w:rPr>
      <w:rFonts w:ascii="Arial" w:eastAsiaTheme="minorEastAsia" w:hAnsi="Arial" w:cs="Tahoma"/>
      <w:i/>
      <w:iCs/>
      <w:noProof w:val="0"/>
      <w:lang w:val="ru-RU"/>
    </w:rPr>
  </w:style>
  <w:style w:type="paragraph" w:customStyle="1" w:styleId="WW-Index1111">
    <w:name w:val="WW-Index111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ascii="Arial" w:eastAsiaTheme="minorEastAsia" w:hAnsi="Arial" w:cs="Tahoma"/>
      <w:noProof w:val="0"/>
      <w:sz w:val="20"/>
      <w:szCs w:val="20"/>
      <w:lang w:val="ru-RU"/>
    </w:rPr>
  </w:style>
  <w:style w:type="paragraph" w:customStyle="1" w:styleId="aff6">
    <w:name w:val="Îáû÷íûé"/>
    <w:uiPriority w:val="99"/>
    <w:rsid w:val="006D1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paragraph" w:customStyle="1" w:styleId="TableContents">
    <w:name w:val="Table Contents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TableHeading">
    <w:name w:val="Table Heading"/>
    <w:basedOn w:val="TableContents"/>
    <w:uiPriority w:val="99"/>
    <w:rsid w:val="006D147E"/>
    <w:pPr>
      <w:jc w:val="center"/>
    </w:pPr>
    <w:rPr>
      <w:b/>
      <w:bCs/>
    </w:rPr>
  </w:style>
  <w:style w:type="paragraph" w:customStyle="1" w:styleId="WW-TableContents">
    <w:name w:val="WW-Table Contents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">
    <w:name w:val="WW-Table Heading"/>
    <w:basedOn w:val="WW-TableContents"/>
    <w:uiPriority w:val="99"/>
    <w:rsid w:val="006D147E"/>
    <w:pPr>
      <w:jc w:val="center"/>
    </w:pPr>
    <w:rPr>
      <w:b/>
      <w:bCs/>
    </w:rPr>
  </w:style>
  <w:style w:type="paragraph" w:customStyle="1" w:styleId="WW-TableContents1">
    <w:name w:val="WW-Table Contents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">
    <w:name w:val="WW-Table Heading1"/>
    <w:basedOn w:val="WW-TableContents1"/>
    <w:uiPriority w:val="99"/>
    <w:rsid w:val="006D147E"/>
    <w:pPr>
      <w:jc w:val="center"/>
    </w:pPr>
    <w:rPr>
      <w:b/>
      <w:bCs/>
    </w:rPr>
  </w:style>
  <w:style w:type="paragraph" w:customStyle="1" w:styleId="WW-TableContents12">
    <w:name w:val="WW-Table Contents12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">
    <w:name w:val="WW-Table Heading12"/>
    <w:basedOn w:val="WW-TableContents12"/>
    <w:uiPriority w:val="99"/>
    <w:rsid w:val="006D147E"/>
    <w:pPr>
      <w:jc w:val="center"/>
    </w:pPr>
    <w:rPr>
      <w:b/>
      <w:bCs/>
    </w:rPr>
  </w:style>
  <w:style w:type="paragraph" w:customStyle="1" w:styleId="WW-TableContents123">
    <w:name w:val="WW-Table Contents123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3">
    <w:name w:val="WW-Table Heading123"/>
    <w:basedOn w:val="WW-TableContents123"/>
    <w:uiPriority w:val="99"/>
    <w:rsid w:val="006D147E"/>
    <w:pPr>
      <w:jc w:val="center"/>
    </w:pPr>
    <w:rPr>
      <w:b/>
      <w:bCs/>
    </w:rPr>
  </w:style>
  <w:style w:type="paragraph" w:customStyle="1" w:styleId="WW-TableContents1234">
    <w:name w:val="WW-Table Contents1234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WW-TableHeading1234">
    <w:name w:val="WW-Table Heading1234"/>
    <w:basedOn w:val="WW-TableContents1234"/>
    <w:uiPriority w:val="99"/>
    <w:rsid w:val="006D147E"/>
    <w:pPr>
      <w:jc w:val="center"/>
    </w:pPr>
    <w:rPr>
      <w:b/>
      <w:bCs/>
    </w:rPr>
  </w:style>
  <w:style w:type="paragraph" w:customStyle="1" w:styleId="TableContents1">
    <w:name w:val="Table Contents1"/>
    <w:basedOn w:val="a0"/>
    <w:uiPriority w:val="99"/>
    <w:rsid w:val="006D147E"/>
    <w:pPr>
      <w:widowControl w:val="0"/>
      <w:autoSpaceDE w:val="0"/>
      <w:autoSpaceDN w:val="0"/>
      <w:adjustRightInd w:val="0"/>
    </w:pPr>
    <w:rPr>
      <w:rFonts w:eastAsiaTheme="minorEastAsia"/>
      <w:noProof w:val="0"/>
      <w:sz w:val="20"/>
      <w:szCs w:val="20"/>
      <w:lang w:val="ru-RU"/>
    </w:rPr>
  </w:style>
  <w:style w:type="paragraph" w:customStyle="1" w:styleId="TableHeading1">
    <w:name w:val="Table Heading1"/>
    <w:basedOn w:val="TableContents1"/>
    <w:uiPriority w:val="99"/>
    <w:rsid w:val="006D147E"/>
    <w:pPr>
      <w:jc w:val="center"/>
    </w:pPr>
    <w:rPr>
      <w:b/>
      <w:bCs/>
    </w:rPr>
  </w:style>
  <w:style w:type="character" w:customStyle="1" w:styleId="aff7">
    <w:name w:val="Îñíîâíîé øðèôò"/>
    <w:uiPriority w:val="99"/>
    <w:rsid w:val="006D147E"/>
    <w:rPr>
      <w:rFonts w:eastAsia="Times New Roman"/>
      <w:lang w:val="en-US" w:eastAsia="en-US"/>
    </w:rPr>
  </w:style>
  <w:style w:type="character" w:customStyle="1" w:styleId="aff8">
    <w:name w:val="Основной текст_"/>
    <w:link w:val="34"/>
    <w:rsid w:val="00945AB2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0"/>
    <w:link w:val="aff8"/>
    <w:rsid w:val="00945AB2"/>
    <w:pPr>
      <w:widowControl w:val="0"/>
      <w:shd w:val="clear" w:color="auto" w:fill="FFFFFF"/>
      <w:spacing w:line="254" w:lineRule="exact"/>
      <w:ind w:hanging="440"/>
      <w:jc w:val="both"/>
    </w:pPr>
    <w:rPr>
      <w:noProof w:val="0"/>
      <w:spacing w:val="-2"/>
      <w:sz w:val="21"/>
      <w:szCs w:val="21"/>
      <w:lang w:val="en-GB"/>
    </w:rPr>
  </w:style>
  <w:style w:type="character" w:customStyle="1" w:styleId="35">
    <w:name w:val="Основной текст (3)_"/>
    <w:link w:val="36"/>
    <w:rsid w:val="00945AB2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45AB2"/>
    <w:pPr>
      <w:widowControl w:val="0"/>
      <w:shd w:val="clear" w:color="auto" w:fill="FFFFFF"/>
      <w:spacing w:line="254" w:lineRule="exact"/>
      <w:jc w:val="both"/>
    </w:pPr>
    <w:rPr>
      <w:b/>
      <w:bCs/>
      <w:noProof w:val="0"/>
      <w:spacing w:val="-4"/>
      <w:sz w:val="21"/>
      <w:szCs w:val="21"/>
      <w:lang w:val="en-GB"/>
    </w:rPr>
  </w:style>
  <w:style w:type="character" w:customStyle="1" w:styleId="0pt">
    <w:name w:val="Основной текст + Полужирный;Интервал 0 pt"/>
    <w:rsid w:val="00945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o-RO"/>
    </w:rPr>
  </w:style>
  <w:style w:type="character" w:customStyle="1" w:styleId="aff9">
    <w:name w:val="Колонтитул_"/>
    <w:link w:val="affa"/>
    <w:rsid w:val="00945AB2"/>
    <w:rPr>
      <w:rFonts w:ascii="Times New Roman" w:eastAsia="Times New Roman" w:hAnsi="Times New Roman" w:cs="Times New Roman"/>
      <w:b/>
      <w:bCs/>
      <w:spacing w:val="-1"/>
      <w:sz w:val="23"/>
      <w:szCs w:val="23"/>
      <w:shd w:val="clear" w:color="auto" w:fill="FFFFFF"/>
    </w:rPr>
  </w:style>
  <w:style w:type="paragraph" w:customStyle="1" w:styleId="affa">
    <w:name w:val="Колонтитул"/>
    <w:basedOn w:val="a0"/>
    <w:link w:val="aff9"/>
    <w:rsid w:val="00945AB2"/>
    <w:pPr>
      <w:widowControl w:val="0"/>
      <w:shd w:val="clear" w:color="auto" w:fill="FFFFFF"/>
      <w:spacing w:line="0" w:lineRule="atLeast"/>
    </w:pPr>
    <w:rPr>
      <w:b/>
      <w:bCs/>
      <w:noProof w:val="0"/>
      <w:spacing w:val="-1"/>
      <w:sz w:val="23"/>
      <w:szCs w:val="23"/>
      <w:lang w:val="en-GB"/>
    </w:rPr>
  </w:style>
  <w:style w:type="character" w:customStyle="1" w:styleId="70">
    <w:name w:val="Основной текст (7)_"/>
    <w:link w:val="71"/>
    <w:rsid w:val="00945AB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71">
    <w:name w:val="Основной текст (7)"/>
    <w:basedOn w:val="a0"/>
    <w:link w:val="70"/>
    <w:rsid w:val="00945AB2"/>
    <w:pPr>
      <w:widowControl w:val="0"/>
      <w:shd w:val="clear" w:color="auto" w:fill="FFFFFF"/>
      <w:spacing w:line="259" w:lineRule="exact"/>
      <w:jc w:val="both"/>
    </w:pPr>
    <w:rPr>
      <w:b/>
      <w:bCs/>
      <w:i/>
      <w:iCs/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A626-4585-42BF-A71E-89FE2628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2501</Words>
  <Characters>14261</Characters>
  <Application>Microsoft Office Word</Application>
  <DocSecurity>0</DocSecurity>
  <Lines>118</Lines>
  <Paragraphs>33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Boss</cp:lastModifiedBy>
  <cp:revision>41</cp:revision>
  <cp:lastPrinted>2021-09-06T13:47:00Z</cp:lastPrinted>
  <dcterms:created xsi:type="dcterms:W3CDTF">2021-06-14T10:00:00Z</dcterms:created>
  <dcterms:modified xsi:type="dcterms:W3CDTF">2021-09-07T06:19:00Z</dcterms:modified>
</cp:coreProperties>
</file>