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2760C2">
      <w:pPr>
        <w:pStyle w:val="Listparagraf"/>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2760C2">
      <w:pPr>
        <w:pStyle w:val="Listparagraf"/>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2760C2">
      <w:pPr>
        <w:pStyle w:val="Listparagraf"/>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2760C2">
      <w:pPr>
        <w:pStyle w:val="Listparagraf"/>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2760C2">
      <w:pPr>
        <w:pStyle w:val="Listparagraf"/>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2760C2">
      <w:pPr>
        <w:pStyle w:val="Listparagraf"/>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2760C2">
      <w:pPr>
        <w:pStyle w:val="Listparagraf"/>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2760C2">
      <w:pPr>
        <w:pStyle w:val="Listparagraf"/>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2760C2">
      <w:pPr>
        <w:pStyle w:val="Listparagraf"/>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2760C2">
      <w:pPr>
        <w:pStyle w:val="Listparagraf"/>
        <w:numPr>
          <w:ilvl w:val="0"/>
          <w:numId w:val="3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2760C2">
      <w:pPr>
        <w:pStyle w:val="Listparagraf"/>
        <w:numPr>
          <w:ilvl w:val="0"/>
          <w:numId w:val="3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2760C2">
      <w:pPr>
        <w:pStyle w:val="Listparagraf"/>
        <w:numPr>
          <w:ilvl w:val="0"/>
          <w:numId w:val="3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2760C2">
      <w:pPr>
        <w:pStyle w:val="Listparagraf"/>
        <w:numPr>
          <w:ilvl w:val="0"/>
          <w:numId w:val="3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2760C2">
      <w:pPr>
        <w:pStyle w:val="Listparagraf"/>
        <w:numPr>
          <w:ilvl w:val="0"/>
          <w:numId w:val="3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2760C2">
      <w:pPr>
        <w:pStyle w:val="Listparagraf"/>
        <w:numPr>
          <w:ilvl w:val="0"/>
          <w:numId w:val="36"/>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lastRenderedPageBreak/>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2760C2">
      <w:pPr>
        <w:pStyle w:val="Listparagraf"/>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2760C2">
      <w:pPr>
        <w:pStyle w:val="Listparagraf"/>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2760C2">
      <w:pPr>
        <w:pStyle w:val="Listparagraf"/>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2760C2">
      <w:pPr>
        <w:pStyle w:val="Listparagraf"/>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f"/>
        <w:numPr>
          <w:ilvl w:val="0"/>
          <w:numId w:val="0"/>
        </w:numPr>
        <w:ind w:left="360"/>
        <w:rPr>
          <w:lang w:val="ro-MD"/>
        </w:rPr>
      </w:pPr>
    </w:p>
    <w:p w14:paraId="4FFC2F44" w14:textId="77777777" w:rsidR="00352B05" w:rsidRPr="00FF430B" w:rsidRDefault="00033577" w:rsidP="002760C2">
      <w:pPr>
        <w:pStyle w:val="Listparagraf"/>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f"/>
        <w:numPr>
          <w:ilvl w:val="0"/>
          <w:numId w:val="0"/>
        </w:numPr>
        <w:ind w:left="357"/>
        <w:rPr>
          <w:lang w:val="ro-MD"/>
        </w:rPr>
      </w:pPr>
    </w:p>
    <w:p w14:paraId="6E4805C8" w14:textId="77777777" w:rsidR="00352B05" w:rsidRPr="00FF430B" w:rsidRDefault="00033577" w:rsidP="002760C2">
      <w:pPr>
        <w:pStyle w:val="Listparagraf"/>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2760C2">
      <w:pPr>
        <w:pStyle w:val="Listparagraf"/>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6C44E2" w:rsidP="002760C2">
      <w:pPr>
        <w:pStyle w:val="Listparagraf"/>
        <w:numPr>
          <w:ilvl w:val="0"/>
          <w:numId w:val="18"/>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Robust"/>
          <w:b w:val="0"/>
          <w:bdr w:val="none" w:sz="0" w:space="0" w:color="auto" w:frame="1"/>
          <w:shd w:val="clear" w:color="auto" w:fill="FFFFFF"/>
          <w:lang w:val="ro-MD"/>
        </w:rPr>
        <w:t>.</w:t>
      </w:r>
    </w:p>
    <w:p w14:paraId="1C4D7021" w14:textId="2DA1F513" w:rsidR="00A50D0A" w:rsidRPr="00FF430B" w:rsidRDefault="00033577" w:rsidP="002760C2">
      <w:pPr>
        <w:pStyle w:val="Listparagraf"/>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2760C2">
      <w:pPr>
        <w:pStyle w:val="Listparagraf"/>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2760C2">
      <w:pPr>
        <w:pStyle w:val="Listparagraf"/>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2760C2">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2760C2">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2760C2">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2760C2">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2760C2">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2760C2">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îşi asumă riscul producerii unui eventual accident care s-ar putea solda </w:t>
      </w:r>
      <w:r w:rsidRPr="00FF430B">
        <w:rPr>
          <w:lang w:val="ro-MD"/>
        </w:rPr>
        <w:lastRenderedPageBreak/>
        <w:t>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2760C2">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2760C2">
      <w:pPr>
        <w:pStyle w:val="Listparagraf"/>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2760C2">
      <w:pPr>
        <w:pStyle w:val="Listparagraf"/>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2760C2">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2760C2">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2760C2">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2760C2">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2760C2">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2760C2">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 xml:space="preserve">şi de a încheia contractul respectiv numai în numele persoanei juridice, prin împuternicire. În acest caz documentele prezentate, care dovedesc eligibilitatea, </w:t>
      </w:r>
      <w:r w:rsidR="006F3B8E" w:rsidRPr="00FF430B">
        <w:rPr>
          <w:lang w:val="ro-MD"/>
        </w:rPr>
        <w:lastRenderedPageBreak/>
        <w:t>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lastRenderedPageBreak/>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lastRenderedPageBreak/>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453C3FC4"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w:t>
      </w:r>
      <w:r w:rsidR="00375870">
        <w:rPr>
          <w:lang w:val="ro-MD"/>
        </w:rPr>
        <w:t>-</w:t>
      </w:r>
      <w:r w:rsidR="007167E4" w:rsidRPr="00FF430B">
        <w:rPr>
          <w:lang w:val="ro-MD"/>
        </w:rPr>
        <w:t xml:space="preserve">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lastRenderedPageBreak/>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w:t>
      </w:r>
      <w:r w:rsidR="00D43956" w:rsidRPr="00FF430B">
        <w:rPr>
          <w:lang w:val="ro-MD"/>
        </w:rPr>
        <w:lastRenderedPageBreak/>
        <w:t>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lastRenderedPageBreak/>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lastRenderedPageBreak/>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lastRenderedPageBreak/>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w:t>
      </w:r>
      <w:r w:rsidRPr="00FF430B">
        <w:rPr>
          <w:lang w:val="ro-MD"/>
        </w:rPr>
        <w:lastRenderedPageBreak/>
        <w:t>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760C2">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lastRenderedPageBreak/>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760C2">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760C2">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1608CD61" w14:textId="0563CDC3" w:rsidR="00615E49" w:rsidRPr="00FF430B" w:rsidRDefault="00615E49" w:rsidP="002760C2">
      <w:pPr>
        <w:numPr>
          <w:ilvl w:val="0"/>
          <w:numId w:val="22"/>
        </w:numPr>
        <w:spacing w:before="240" w:after="160" w:line="276" w:lineRule="auto"/>
        <w:jc w:val="both"/>
        <w:rPr>
          <w:rFonts w:eastAsia="Calibri"/>
          <w:b/>
          <w:noProof w:val="0"/>
          <w:lang w:val="ro-MD"/>
        </w:rPr>
      </w:pPr>
      <w:r w:rsidRPr="00FF430B">
        <w:rPr>
          <w:rFonts w:eastAsia="Calibri"/>
          <w:b/>
          <w:noProof w:val="0"/>
          <w:lang w:val="ro-MD"/>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Default="000E4D7D" w:rsidP="00615E49">
      <w:pPr>
        <w:spacing w:after="160" w:line="276" w:lineRule="auto"/>
        <w:rPr>
          <w:rFonts w:ascii="Calibri" w:eastAsia="Calibri" w:hAnsi="Calibri"/>
          <w:noProof w:val="0"/>
          <w:sz w:val="22"/>
          <w:szCs w:val="22"/>
          <w:lang w:val="ro-MD"/>
        </w:rPr>
      </w:pPr>
    </w:p>
    <w:p w14:paraId="7CE86FDA" w14:textId="77777777" w:rsidR="00375870" w:rsidRDefault="00375870" w:rsidP="00615E49">
      <w:pPr>
        <w:spacing w:after="160" w:line="276" w:lineRule="auto"/>
        <w:rPr>
          <w:rFonts w:ascii="Calibri" w:eastAsia="Calibri" w:hAnsi="Calibri"/>
          <w:noProof w:val="0"/>
          <w:sz w:val="22"/>
          <w:szCs w:val="22"/>
          <w:lang w:val="ro-MD"/>
        </w:rPr>
      </w:pPr>
    </w:p>
    <w:p w14:paraId="7C180450" w14:textId="77777777" w:rsidR="00375870" w:rsidRDefault="00375870" w:rsidP="00615E49">
      <w:pPr>
        <w:spacing w:after="160" w:line="276" w:lineRule="auto"/>
        <w:rPr>
          <w:rFonts w:ascii="Calibri" w:eastAsia="Calibri" w:hAnsi="Calibri"/>
          <w:noProof w:val="0"/>
          <w:sz w:val="22"/>
          <w:szCs w:val="22"/>
          <w:lang w:val="ro-MD"/>
        </w:rPr>
      </w:pPr>
    </w:p>
    <w:p w14:paraId="406A76A9" w14:textId="77777777" w:rsidR="00375870" w:rsidRDefault="00375870" w:rsidP="00615E49">
      <w:pPr>
        <w:spacing w:after="160" w:line="276" w:lineRule="auto"/>
        <w:rPr>
          <w:rFonts w:ascii="Calibri" w:eastAsia="Calibri" w:hAnsi="Calibri"/>
          <w:noProof w:val="0"/>
          <w:sz w:val="22"/>
          <w:szCs w:val="22"/>
          <w:lang w:val="ro-MD"/>
        </w:rPr>
      </w:pPr>
    </w:p>
    <w:p w14:paraId="4F570623" w14:textId="77777777" w:rsidR="00375870" w:rsidRDefault="00375870" w:rsidP="00615E49">
      <w:pPr>
        <w:spacing w:after="160" w:line="276" w:lineRule="auto"/>
        <w:rPr>
          <w:rFonts w:ascii="Calibri" w:eastAsia="Calibri" w:hAnsi="Calibri"/>
          <w:noProof w:val="0"/>
          <w:sz w:val="22"/>
          <w:szCs w:val="22"/>
          <w:lang w:val="ro-MD"/>
        </w:rPr>
      </w:pPr>
    </w:p>
    <w:p w14:paraId="58935743" w14:textId="77777777" w:rsidR="00375870" w:rsidRDefault="00375870" w:rsidP="00615E49">
      <w:pPr>
        <w:spacing w:after="160" w:line="276" w:lineRule="auto"/>
        <w:rPr>
          <w:rFonts w:ascii="Calibri" w:eastAsia="Calibri" w:hAnsi="Calibri"/>
          <w:noProof w:val="0"/>
          <w:sz w:val="22"/>
          <w:szCs w:val="22"/>
          <w:lang w:val="ro-MD"/>
        </w:rPr>
      </w:pPr>
    </w:p>
    <w:p w14:paraId="27878A6C" w14:textId="77777777" w:rsidR="00375870" w:rsidRDefault="00375870" w:rsidP="00615E49">
      <w:pPr>
        <w:spacing w:after="160" w:line="276" w:lineRule="auto"/>
        <w:rPr>
          <w:rFonts w:ascii="Calibri" w:eastAsia="Calibri" w:hAnsi="Calibri"/>
          <w:noProof w:val="0"/>
          <w:sz w:val="22"/>
          <w:szCs w:val="22"/>
          <w:lang w:val="ro-MD"/>
        </w:rPr>
      </w:pPr>
    </w:p>
    <w:p w14:paraId="15D605FD" w14:textId="77777777" w:rsidR="00375870" w:rsidRDefault="00375870" w:rsidP="00615E49">
      <w:pPr>
        <w:spacing w:after="160" w:line="276" w:lineRule="auto"/>
        <w:rPr>
          <w:rFonts w:ascii="Calibri" w:eastAsia="Calibri" w:hAnsi="Calibri"/>
          <w:noProof w:val="0"/>
          <w:sz w:val="22"/>
          <w:szCs w:val="22"/>
          <w:lang w:val="ro-MD"/>
        </w:rPr>
      </w:pPr>
    </w:p>
    <w:p w14:paraId="4EB06997" w14:textId="77777777" w:rsidR="00375870" w:rsidRDefault="00375870" w:rsidP="00615E49">
      <w:pPr>
        <w:spacing w:after="160" w:line="276" w:lineRule="auto"/>
        <w:rPr>
          <w:rFonts w:ascii="Calibri" w:eastAsia="Calibri" w:hAnsi="Calibri"/>
          <w:noProof w:val="0"/>
          <w:sz w:val="22"/>
          <w:szCs w:val="22"/>
          <w:lang w:val="ro-MD"/>
        </w:rPr>
      </w:pPr>
    </w:p>
    <w:p w14:paraId="60CFA5E9" w14:textId="77777777" w:rsidR="00375870" w:rsidRDefault="00375870" w:rsidP="00615E49">
      <w:pPr>
        <w:spacing w:after="160" w:line="276" w:lineRule="auto"/>
        <w:rPr>
          <w:rFonts w:ascii="Calibri" w:eastAsia="Calibri" w:hAnsi="Calibri"/>
          <w:noProof w:val="0"/>
          <w:sz w:val="22"/>
          <w:szCs w:val="22"/>
          <w:lang w:val="ro-MD"/>
        </w:rPr>
      </w:pPr>
    </w:p>
    <w:p w14:paraId="191CD69B" w14:textId="77777777" w:rsidR="00375870" w:rsidRDefault="00375870" w:rsidP="00615E49">
      <w:pPr>
        <w:spacing w:after="160" w:line="276" w:lineRule="auto"/>
        <w:rPr>
          <w:rFonts w:ascii="Calibri" w:eastAsia="Calibri" w:hAnsi="Calibri"/>
          <w:noProof w:val="0"/>
          <w:sz w:val="22"/>
          <w:szCs w:val="22"/>
          <w:lang w:val="ro-MD"/>
        </w:rPr>
      </w:pPr>
    </w:p>
    <w:p w14:paraId="0261AE90" w14:textId="77777777" w:rsidR="00375870" w:rsidRDefault="00375870" w:rsidP="00615E49">
      <w:pPr>
        <w:spacing w:after="160" w:line="276" w:lineRule="auto"/>
        <w:rPr>
          <w:rFonts w:ascii="Calibri" w:eastAsia="Calibri" w:hAnsi="Calibri"/>
          <w:noProof w:val="0"/>
          <w:sz w:val="22"/>
          <w:szCs w:val="22"/>
          <w:lang w:val="ro-MD"/>
        </w:rPr>
      </w:pPr>
    </w:p>
    <w:p w14:paraId="78726AE7" w14:textId="77777777" w:rsidR="00375870" w:rsidRDefault="00375870" w:rsidP="00615E49">
      <w:pPr>
        <w:spacing w:after="160" w:line="276" w:lineRule="auto"/>
        <w:rPr>
          <w:rFonts w:ascii="Calibri" w:eastAsia="Calibri" w:hAnsi="Calibri"/>
          <w:noProof w:val="0"/>
          <w:sz w:val="22"/>
          <w:szCs w:val="22"/>
          <w:lang w:val="ro-MD"/>
        </w:rPr>
      </w:pPr>
    </w:p>
    <w:p w14:paraId="587C20A5" w14:textId="77777777" w:rsidR="00375870" w:rsidRPr="00FF430B" w:rsidRDefault="00375870"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bookmarkStart w:id="45" w:name="_GoBack"/>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2ED345BA" w14:textId="05C5123F" w:rsidR="00BE362C" w:rsidRPr="00FF430B" w:rsidRDefault="00BE362C" w:rsidP="00037231">
      <w:pPr>
        <w:shd w:val="clear" w:color="auto" w:fill="FFFFFF" w:themeFill="background1"/>
        <w:spacing w:before="120"/>
        <w:jc w:val="center"/>
        <w:rPr>
          <w:b/>
          <w:noProof w:val="0"/>
          <w:lang w:val="ro-MD" w:eastAsia="ru-RU"/>
        </w:rPr>
      </w:pPr>
      <w:r w:rsidRPr="00FF430B">
        <w:rPr>
          <w:b/>
          <w:noProof w:val="0"/>
          <w:lang w:val="ro-MD" w:eastAsia="ru-RU"/>
        </w:rPr>
        <w:t xml:space="preserve">privind achiziționarea </w:t>
      </w:r>
      <w:r w:rsidR="00AC19D7">
        <w:rPr>
          <w:b/>
          <w:i/>
          <w:lang w:val="en-US"/>
        </w:rPr>
        <w:t>Repara</w:t>
      </w:r>
      <w:r w:rsidR="00AC19D7">
        <w:rPr>
          <w:b/>
          <w:i/>
        </w:rPr>
        <w:t>ţia capitală a spaţiilor WC Casei de Cultură s.Cărpineni r-nul Hînceşti</w:t>
      </w:r>
      <w:r w:rsidR="00AC19D7" w:rsidRPr="00FF430B">
        <w:rPr>
          <w:b/>
          <w:noProof w:val="0"/>
          <w:shd w:val="clear" w:color="auto" w:fill="FFFFFF" w:themeFill="background1"/>
          <w:lang w:val="ro-MD" w:eastAsia="ru-RU"/>
        </w:rPr>
        <w:t xml:space="preserve"> </w:t>
      </w:r>
      <w:r w:rsidRPr="00FF430B">
        <w:rPr>
          <w:b/>
          <w:noProof w:val="0"/>
          <w:shd w:val="clear" w:color="auto" w:fill="FFFFFF" w:themeFill="background1"/>
          <w:lang w:val="ro-MD" w:eastAsia="ru-RU"/>
        </w:rPr>
        <w:t>__</w:t>
      </w:r>
      <w:r w:rsidR="00A211F8" w:rsidRPr="00FF430B">
        <w:rPr>
          <w:b/>
          <w:noProof w:val="0"/>
          <w:shd w:val="clear" w:color="auto" w:fill="FFFFFF" w:themeFill="background1"/>
          <w:lang w:val="ro-MD" w:eastAsia="ru-RU"/>
        </w:rPr>
        <w:t>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w:t>
      </w:r>
      <w:r w:rsidR="00037231">
        <w:rPr>
          <w:b/>
          <w:noProof w:val="0"/>
          <w:lang w:val="ro-MD" w:eastAsia="ru-RU"/>
        </w:rPr>
        <w:t>______</w:t>
      </w:r>
      <w:r w:rsidRPr="00FF430B">
        <w:rPr>
          <w:b/>
          <w:noProof w:val="0"/>
          <w:lang w:val="ro-MD" w:eastAsia="ru-RU"/>
        </w:rPr>
        <w:t>___</w:t>
      </w:r>
      <w:r w:rsidR="00037231" w:rsidRPr="00037231">
        <w:rPr>
          <w:b/>
          <w:lang w:val="en-US"/>
        </w:rPr>
        <w:t xml:space="preserve"> </w:t>
      </w:r>
      <w:r w:rsidR="00037231">
        <w:rPr>
          <w:b/>
          <w:lang w:val="en-US"/>
        </w:rPr>
        <w:t>C</w:t>
      </w:r>
      <w:r w:rsidR="00037231">
        <w:rPr>
          <w:rStyle w:val="Robust"/>
          <w:color w:val="000000"/>
          <w:sz w:val="27"/>
          <w:szCs w:val="27"/>
          <w:bdr w:val="none" w:sz="0" w:space="0" w:color="auto" w:frame="1"/>
          <w:shd w:val="clear" w:color="auto" w:fill="FFFFFF"/>
          <w:lang w:val="ro-MD"/>
        </w:rPr>
        <w:t>OP</w:t>
      </w:r>
      <w:r w:rsidR="00037231" w:rsidRPr="00FF430B">
        <w:rPr>
          <w:b/>
          <w:noProof w:val="0"/>
          <w:lang w:val="ro-MD" w:eastAsia="ru-RU"/>
        </w:rPr>
        <w:t xml:space="preserve"> </w:t>
      </w:r>
      <w:r w:rsidRPr="00FF430B">
        <w:rPr>
          <w:b/>
          <w:noProof w:val="0"/>
          <w:lang w:val="ro-MD" w:eastAsia="ru-RU"/>
        </w:rPr>
        <w:t>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3A055449" w14:textId="40C9B896" w:rsidR="00BE362C" w:rsidRPr="00FF430B" w:rsidRDefault="00BE362C" w:rsidP="002760C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w:t>
      </w:r>
      <w:r w:rsidR="00037231">
        <w:rPr>
          <w:b/>
          <w:noProof w:val="0"/>
          <w:lang w:val="ro-MD" w:eastAsia="ru-RU"/>
        </w:rPr>
        <w:t>a autorității contractante: _____</w:t>
      </w:r>
      <w:r w:rsidR="00037231" w:rsidRPr="00037231">
        <w:rPr>
          <w:b/>
          <w:sz w:val="28"/>
          <w:szCs w:val="28"/>
        </w:rPr>
        <w:t xml:space="preserve"> </w:t>
      </w:r>
      <w:r w:rsidR="00037231" w:rsidRPr="00380F57">
        <w:rPr>
          <w:b/>
          <w:sz w:val="28"/>
          <w:szCs w:val="28"/>
        </w:rPr>
        <w:t>PRIMARIA com. Cărpineni</w:t>
      </w:r>
      <w:r w:rsidR="00037231" w:rsidRPr="00380F57">
        <w:rPr>
          <w:b/>
          <w:shd w:val="clear" w:color="auto" w:fill="FFFF00"/>
          <w:lang w:val="en-US"/>
        </w:rPr>
        <w:t xml:space="preserve"> </w:t>
      </w:r>
      <w:r w:rsidRPr="00FF430B">
        <w:rPr>
          <w:b/>
          <w:noProof w:val="0"/>
          <w:lang w:val="ro-MD" w:eastAsia="ru-RU"/>
        </w:rPr>
        <w:t>________</w:t>
      </w:r>
    </w:p>
    <w:p w14:paraId="797F5925" w14:textId="583D7878" w:rsidR="00BE362C" w:rsidRPr="00FF430B" w:rsidRDefault="00BE362C" w:rsidP="002760C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w:t>
      </w:r>
      <w:r w:rsidR="00037231" w:rsidRPr="00380F57">
        <w:rPr>
          <w:b/>
          <w:sz w:val="28"/>
          <w:szCs w:val="28"/>
        </w:rPr>
        <w:t>1007601005763</w:t>
      </w:r>
      <w:r w:rsidRPr="00FF430B">
        <w:rPr>
          <w:b/>
          <w:noProof w:val="0"/>
          <w:shd w:val="clear" w:color="auto" w:fill="FFFFFF" w:themeFill="background1"/>
          <w:lang w:val="ro-MD" w:eastAsia="ru-RU"/>
        </w:rPr>
        <w:t>__________________________________</w:t>
      </w:r>
    </w:p>
    <w:p w14:paraId="705569AF" w14:textId="17C44288" w:rsidR="00037231" w:rsidRPr="00380F57" w:rsidRDefault="00BE362C" w:rsidP="002760C2">
      <w:pPr>
        <w:numPr>
          <w:ilvl w:val="0"/>
          <w:numId w:val="23"/>
        </w:numPr>
        <w:tabs>
          <w:tab w:val="left" w:pos="284"/>
          <w:tab w:val="right" w:pos="9531"/>
        </w:tabs>
        <w:spacing w:before="120"/>
        <w:ind w:left="284" w:hanging="284"/>
        <w:rPr>
          <w:b/>
          <w:lang w:val="en-US"/>
        </w:rPr>
      </w:pPr>
      <w:r w:rsidRPr="00FF430B">
        <w:rPr>
          <w:b/>
          <w:noProof w:val="0"/>
          <w:lang w:val="ro-MD" w:eastAsia="ru-RU"/>
        </w:rPr>
        <w:t xml:space="preserve">Adresa: </w:t>
      </w:r>
      <w:r w:rsidRPr="00FF430B">
        <w:rPr>
          <w:b/>
          <w:noProof w:val="0"/>
          <w:shd w:val="clear" w:color="auto" w:fill="FFFFFF" w:themeFill="background1"/>
          <w:lang w:val="ro-MD" w:eastAsia="ru-RU"/>
        </w:rPr>
        <w:t>________</w:t>
      </w:r>
      <w:r w:rsidR="00037231" w:rsidRPr="00037231">
        <w:rPr>
          <w:b/>
        </w:rPr>
        <w:t xml:space="preserve"> </w:t>
      </w:r>
      <w:r w:rsidR="00037231">
        <w:rPr>
          <w:b/>
        </w:rPr>
        <w:t xml:space="preserve">MD 3420 </w:t>
      </w:r>
      <w:r w:rsidR="00037231" w:rsidRPr="00DF7FA8">
        <w:rPr>
          <w:sz w:val="28"/>
          <w:szCs w:val="28"/>
        </w:rPr>
        <w:t xml:space="preserve">r-l Hîncești, com. Cărpineni, str. </w:t>
      </w:r>
      <w:r w:rsidR="00037231">
        <w:rPr>
          <w:sz w:val="28"/>
          <w:szCs w:val="28"/>
        </w:rPr>
        <w:t xml:space="preserve">Independenței </w:t>
      </w:r>
      <w:r w:rsidR="00037231" w:rsidRPr="00DF7FA8">
        <w:rPr>
          <w:sz w:val="28"/>
          <w:szCs w:val="28"/>
        </w:rPr>
        <w:t>,</w:t>
      </w:r>
      <w:r w:rsidR="00037231">
        <w:rPr>
          <w:sz w:val="28"/>
          <w:szCs w:val="28"/>
        </w:rPr>
        <w:t>54</w:t>
      </w:r>
    </w:p>
    <w:p w14:paraId="01E28F85" w14:textId="29C8A0B5" w:rsidR="00BE362C" w:rsidRPr="00FF430B" w:rsidRDefault="00BE362C" w:rsidP="002760C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w:t>
      </w:r>
      <w:r w:rsidR="00037231" w:rsidRPr="00DF7FA8">
        <w:rPr>
          <w:sz w:val="28"/>
          <w:szCs w:val="28"/>
        </w:rPr>
        <w:t>0 269 2823</w:t>
      </w:r>
      <w:r w:rsidR="00037231">
        <w:rPr>
          <w:sz w:val="28"/>
          <w:szCs w:val="28"/>
        </w:rPr>
        <w:t>6</w:t>
      </w:r>
      <w:r w:rsidR="00037231" w:rsidRPr="00DF7FA8">
        <w:rPr>
          <w:sz w:val="28"/>
          <w:szCs w:val="28"/>
        </w:rPr>
        <w:t xml:space="preserve"> /</w:t>
      </w:r>
      <w:r w:rsidR="00037231">
        <w:rPr>
          <w:sz w:val="28"/>
          <w:szCs w:val="28"/>
        </w:rPr>
        <w:t>0269 28045 /0269 28238/026926019</w:t>
      </w:r>
      <w:r w:rsidRPr="00FF430B">
        <w:rPr>
          <w:b/>
          <w:noProof w:val="0"/>
          <w:shd w:val="clear" w:color="auto" w:fill="FFFFFF" w:themeFill="background1"/>
          <w:lang w:val="ro-MD" w:eastAsia="ru-RU"/>
        </w:rPr>
        <w:t>_</w:t>
      </w:r>
    </w:p>
    <w:p w14:paraId="6DA0784C" w14:textId="03A7F6DF" w:rsidR="00037231" w:rsidRPr="00037231" w:rsidRDefault="00BE362C" w:rsidP="002760C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037231">
        <w:rPr>
          <w:b/>
          <w:noProof w:val="0"/>
          <w:lang w:val="ro-MD" w:eastAsia="ru-RU"/>
        </w:rPr>
        <w:t xml:space="preserve">Adresa de e-mail și </w:t>
      </w:r>
      <w:r w:rsidR="001C439F" w:rsidRPr="00037231">
        <w:rPr>
          <w:b/>
          <w:noProof w:val="0"/>
          <w:lang w:val="ro-MD" w:eastAsia="ru-RU"/>
        </w:rPr>
        <w:t xml:space="preserve">pagina web oficială </w:t>
      </w:r>
      <w:r w:rsidRPr="00037231">
        <w:rPr>
          <w:b/>
          <w:noProof w:val="0"/>
          <w:lang w:val="ro-MD" w:eastAsia="ru-RU"/>
        </w:rPr>
        <w:t xml:space="preserve">a autorității contractante: </w:t>
      </w:r>
      <w:r w:rsidR="00037231" w:rsidRPr="00037231">
        <w:rPr>
          <w:lang w:val="en-US"/>
        </w:rPr>
        <w:t xml:space="preserve"> p</w:t>
      </w:r>
      <w:r w:rsidR="00037231" w:rsidRPr="00417FA0">
        <w:t>rimaria.carpineni@gmail.com</w:t>
      </w:r>
      <w:r w:rsidR="00037231" w:rsidRPr="00037231">
        <w:rPr>
          <w:b/>
          <w:noProof w:val="0"/>
          <w:shd w:val="clear" w:color="auto" w:fill="FFFFFF" w:themeFill="background1"/>
          <w:lang w:val="ro-MD" w:eastAsia="ru-RU"/>
        </w:rPr>
        <w:t xml:space="preserve"> </w:t>
      </w:r>
    </w:p>
    <w:p w14:paraId="3A5044BA" w14:textId="4033FBE3" w:rsidR="00BE362C" w:rsidRPr="00037231" w:rsidRDefault="00BE362C" w:rsidP="002760C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037231">
        <w:rPr>
          <w:b/>
          <w:noProof w:val="0"/>
          <w:lang w:val="ro-MD" w:eastAsia="ru-RU"/>
        </w:rPr>
        <w:t xml:space="preserve">Adresa de e-mail sau </w:t>
      </w:r>
      <w:r w:rsidR="001C439F" w:rsidRPr="00037231">
        <w:rPr>
          <w:b/>
          <w:noProof w:val="0"/>
          <w:lang w:val="ro-MD" w:eastAsia="ru-RU"/>
        </w:rPr>
        <w:t xml:space="preserve">pagina web oficială </w:t>
      </w:r>
      <w:r w:rsidRPr="00037231">
        <w:rPr>
          <w:b/>
          <w:noProof w:val="0"/>
          <w:lang w:val="ro-MD" w:eastAsia="ru-RU"/>
        </w:rPr>
        <w:t xml:space="preserve">de la care se va putea obține accesul la documentația de atribuire: </w:t>
      </w:r>
      <w:r w:rsidRPr="00037231">
        <w:rPr>
          <w:b/>
          <w:i/>
          <w:noProof w:val="0"/>
          <w:lang w:val="ro-MD" w:eastAsia="ru-RU"/>
        </w:rPr>
        <w:t>documentația de atribuire este anexată în cadrul procedurii în SIA RSAP</w:t>
      </w:r>
    </w:p>
    <w:p w14:paraId="34696A1D" w14:textId="2982037C" w:rsidR="00BE362C" w:rsidRPr="00FF430B" w:rsidRDefault="00BE362C" w:rsidP="002760C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37231" w:rsidRPr="00037231">
        <w:rPr>
          <w:i/>
          <w:u w:val="single"/>
          <w:lang w:val="en-US"/>
        </w:rPr>
        <w:t>instituție publică</w:t>
      </w:r>
      <w:r w:rsidR="00037231" w:rsidRPr="00FF430B">
        <w:rPr>
          <w:b/>
          <w:noProof w:val="0"/>
          <w:lang w:val="ro-MD" w:eastAsia="ru-RU"/>
        </w:rPr>
        <w:t xml:space="preserve"> </w:t>
      </w:r>
    </w:p>
    <w:p w14:paraId="4B18AC82" w14:textId="77777777" w:rsidR="00BE362C" w:rsidRPr="00FF430B" w:rsidRDefault="00BE362C" w:rsidP="002760C2">
      <w:pPr>
        <w:numPr>
          <w:ilvl w:val="0"/>
          <w:numId w:val="23"/>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5E533B22" w:rsidR="00BE362C" w:rsidRPr="00FF430B" w:rsidRDefault="00037231" w:rsidP="00BE362C">
            <w:pPr>
              <w:shd w:val="clear" w:color="auto" w:fill="FFFFFF" w:themeFill="background1"/>
              <w:spacing w:before="120"/>
              <w:jc w:val="center"/>
              <w:rPr>
                <w:noProof w:val="0"/>
                <w:sz w:val="20"/>
                <w:szCs w:val="20"/>
                <w:lang w:val="ro-MD" w:eastAsia="ru-RU"/>
              </w:rPr>
            </w:pPr>
            <w:r>
              <w:rPr>
                <w:b/>
                <w:sz w:val="28"/>
                <w:szCs w:val="28"/>
              </w:rPr>
              <w:t>Conform caietului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59D2E4D1" w:rsidR="00BE362C" w:rsidRPr="00FF430B" w:rsidRDefault="00AC19D7" w:rsidP="00BE362C">
            <w:pPr>
              <w:shd w:val="clear" w:color="auto" w:fill="FFFFFF" w:themeFill="background1"/>
              <w:spacing w:before="120"/>
              <w:jc w:val="center"/>
              <w:rPr>
                <w:noProof w:val="0"/>
                <w:sz w:val="20"/>
                <w:szCs w:val="20"/>
                <w:lang w:val="ro-MD" w:eastAsia="ru-RU"/>
              </w:rPr>
            </w:pPr>
            <w:r>
              <w:rPr>
                <w:sz w:val="22"/>
                <w:szCs w:val="22"/>
                <w:lang w:val="en-US"/>
              </w:rPr>
              <w:t>824600,46</w:t>
            </w: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0F63409F" w:rsidR="00BE362C" w:rsidRPr="00FF430B" w:rsidRDefault="00037231" w:rsidP="00BE362C">
            <w:pPr>
              <w:shd w:val="clear" w:color="auto" w:fill="FFFFFF" w:themeFill="background1"/>
              <w:spacing w:before="120"/>
              <w:jc w:val="center"/>
              <w:rPr>
                <w:noProof w:val="0"/>
                <w:sz w:val="20"/>
                <w:szCs w:val="20"/>
                <w:lang w:val="ro-MD" w:eastAsia="ru-RU"/>
              </w:rPr>
            </w:pPr>
            <w:r>
              <w:rPr>
                <w:noProof w:val="0"/>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6FE716D1" w:rsidR="00BE362C" w:rsidRPr="00FF430B" w:rsidRDefault="00037231" w:rsidP="00BE362C">
            <w:pPr>
              <w:shd w:val="clear" w:color="auto" w:fill="FFFFFF" w:themeFill="background1"/>
              <w:spacing w:before="120"/>
              <w:jc w:val="center"/>
              <w:rPr>
                <w:noProof w:val="0"/>
                <w:sz w:val="20"/>
                <w:szCs w:val="20"/>
                <w:lang w:val="ro-MD" w:eastAsia="ru-RU"/>
              </w:rPr>
            </w:pPr>
            <w:r w:rsidRPr="006216C8">
              <w:t>45000000-7</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300A1161" w:rsidR="00BE362C" w:rsidRPr="00FF430B" w:rsidRDefault="00AC19D7" w:rsidP="00037231">
            <w:pPr>
              <w:shd w:val="clear" w:color="auto" w:fill="FFFFFF" w:themeFill="background1"/>
              <w:spacing w:before="120"/>
              <w:jc w:val="center"/>
              <w:rPr>
                <w:i/>
                <w:noProof w:val="0"/>
                <w:sz w:val="20"/>
                <w:szCs w:val="20"/>
                <w:lang w:val="ro-MD" w:eastAsia="ru-RU"/>
              </w:rPr>
            </w:pPr>
            <w:r>
              <w:rPr>
                <w:b/>
                <w:i/>
                <w:lang w:val="en-US"/>
              </w:rPr>
              <w:t>Repara</w:t>
            </w:r>
            <w:r>
              <w:rPr>
                <w:b/>
                <w:i/>
              </w:rPr>
              <w:t>ţia capitală a spaţiilor WC Casei de Cultură s.Cărpineni r-nul Hînceşti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1B91F871" w:rsidR="00BE362C" w:rsidRPr="00FF430B" w:rsidRDefault="00037231" w:rsidP="00037231">
            <w:pPr>
              <w:shd w:val="clear" w:color="auto" w:fill="FFFFFF" w:themeFill="background1"/>
              <w:spacing w:before="120"/>
              <w:rPr>
                <w:noProof w:val="0"/>
                <w:sz w:val="20"/>
                <w:szCs w:val="20"/>
                <w:lang w:val="ro-MD" w:eastAsia="ru-RU"/>
              </w:rPr>
            </w:pPr>
            <w:r>
              <w:rPr>
                <w:noProof w:val="0"/>
                <w:sz w:val="20"/>
                <w:szCs w:val="20"/>
                <w:lang w:val="ro-MD" w:eastAsia="ru-RU"/>
              </w:rPr>
              <w:t>lot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49F4D5FD" w:rsidR="00BE362C" w:rsidRPr="00FF430B" w:rsidRDefault="00037231" w:rsidP="00BE362C">
            <w:pPr>
              <w:shd w:val="clear" w:color="auto" w:fill="FFFFFF" w:themeFill="background1"/>
              <w:spacing w:before="120"/>
              <w:jc w:val="center"/>
              <w:rPr>
                <w:noProof w:val="0"/>
                <w:sz w:val="20"/>
                <w:szCs w:val="20"/>
                <w:lang w:val="ro-MD" w:eastAsia="ru-RU"/>
              </w:rPr>
            </w:pPr>
            <w:r>
              <w:rPr>
                <w:noProof w:val="0"/>
                <w:sz w:val="20"/>
                <w:szCs w:val="20"/>
                <w:lang w:val="ro-MD"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35E13054" w:rsidR="00BE362C" w:rsidRPr="00FF430B" w:rsidRDefault="00AC19D7" w:rsidP="00BE362C">
            <w:pPr>
              <w:shd w:val="clear" w:color="auto" w:fill="FFFFFF" w:themeFill="background1"/>
              <w:spacing w:before="120"/>
              <w:jc w:val="center"/>
              <w:rPr>
                <w:noProof w:val="0"/>
                <w:sz w:val="20"/>
                <w:szCs w:val="20"/>
                <w:lang w:val="ro-MD" w:eastAsia="ru-RU"/>
              </w:rPr>
            </w:pPr>
            <w:r>
              <w:rPr>
                <w:sz w:val="22"/>
                <w:szCs w:val="22"/>
                <w:lang w:val="en-US"/>
              </w:rPr>
              <w:t>824600,46</w:t>
            </w:r>
          </w:p>
        </w:tc>
      </w:tr>
    </w:tbl>
    <w:p w14:paraId="3D38E887" w14:textId="7B6C59EE" w:rsidR="004C499F" w:rsidRPr="00FF430B" w:rsidRDefault="00816026"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w:t>
      </w:r>
      <w:r w:rsidR="00037231">
        <w:rPr>
          <w:b/>
          <w:noProof w:val="0"/>
          <w:lang w:val="ro-MD" w:eastAsia="ru-RU"/>
        </w:rPr>
        <w:t>nu se aplică</w:t>
      </w:r>
      <w:r w:rsidRPr="00FF430B">
        <w:rPr>
          <w:b/>
          <w:noProof w:val="0"/>
          <w:lang w:val="ro-MD" w:eastAsia="ru-RU"/>
        </w:rPr>
        <w:t>_______________________</w:t>
      </w:r>
      <w:r w:rsidR="00B40C4B" w:rsidRPr="00FF430B">
        <w:rPr>
          <w:b/>
          <w:noProof w:val="0"/>
          <w:lang w:val="ro-MD" w:eastAsia="ru-RU"/>
        </w:rPr>
        <w:t>__</w:t>
      </w:r>
    </w:p>
    <w:p w14:paraId="4B3D5C22" w14:textId="77777777" w:rsidR="004C499F" w:rsidRPr="00FF430B" w:rsidRDefault="00BE362C" w:rsidP="002760C2">
      <w:pPr>
        <w:numPr>
          <w:ilvl w:val="0"/>
          <w:numId w:val="23"/>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760C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un singur lot;</w:t>
      </w:r>
    </w:p>
    <w:p w14:paraId="6AE338C5" w14:textId="45DF4231" w:rsidR="00BE362C" w:rsidRPr="00FF430B" w:rsidRDefault="00BE362C" w:rsidP="002760C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w:t>
      </w:r>
      <w:r w:rsidR="00037231">
        <w:rPr>
          <w:b/>
          <w:noProof w:val="0"/>
          <w:lang w:val="ro-MD" w:eastAsia="ru-RU"/>
        </w:rPr>
        <w:t>nu se admite</w:t>
      </w:r>
      <w:r w:rsidRPr="00FF430B">
        <w:rPr>
          <w:b/>
          <w:noProof w:val="0"/>
          <w:lang w:val="ro-MD" w:eastAsia="ru-RU"/>
        </w:rPr>
        <w:t>________________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t>(indicați se admite sau nu se admite)</w:t>
      </w:r>
    </w:p>
    <w:p w14:paraId="3AF1E4BB" w14:textId="45634F6D" w:rsidR="00BE362C" w:rsidRPr="00FF430B" w:rsidRDefault="00BE362C" w:rsidP="002760C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w:t>
      </w:r>
      <w:r w:rsidR="00F762C6">
        <w:rPr>
          <w:b/>
          <w:noProof w:val="0"/>
          <w:lang w:val="ro-MD" w:eastAsia="ru-RU"/>
        </w:rPr>
        <w:t>30.12.2021</w:t>
      </w:r>
      <w:r w:rsidRPr="00FF430B">
        <w:rPr>
          <w:b/>
          <w:noProof w:val="0"/>
          <w:lang w:val="ro-MD" w:eastAsia="ru-RU"/>
        </w:rPr>
        <w:t>____________________________</w:t>
      </w:r>
      <w:r w:rsidR="001A1A16" w:rsidRPr="00FF430B">
        <w:rPr>
          <w:b/>
          <w:noProof w:val="0"/>
          <w:lang w:val="ro-MD" w:eastAsia="ru-RU"/>
        </w:rPr>
        <w:t>_________________</w:t>
      </w:r>
    </w:p>
    <w:p w14:paraId="6CE0A203" w14:textId="0DEAD687" w:rsidR="00BE362C" w:rsidRPr="00FF430B" w:rsidRDefault="00BE362C" w:rsidP="002760C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lastRenderedPageBreak/>
        <w:t>Termenul de valabilitate a contractului</w:t>
      </w:r>
      <w:r w:rsidR="001A1A16" w:rsidRPr="00FF430B">
        <w:rPr>
          <w:b/>
          <w:noProof w:val="0"/>
          <w:lang w:val="ro-MD" w:eastAsia="ru-RU"/>
        </w:rPr>
        <w:t>:______</w:t>
      </w:r>
      <w:r w:rsidRPr="00FF430B">
        <w:rPr>
          <w:b/>
          <w:noProof w:val="0"/>
          <w:lang w:val="ro-MD" w:eastAsia="ru-RU"/>
        </w:rPr>
        <w:t>_____</w:t>
      </w:r>
      <w:r w:rsidR="00F762C6">
        <w:rPr>
          <w:b/>
          <w:noProof w:val="0"/>
          <w:lang w:val="ro-MD" w:eastAsia="ru-RU"/>
        </w:rPr>
        <w:t>31.12.2021</w:t>
      </w:r>
      <w:r w:rsidRPr="00FF430B">
        <w:rPr>
          <w:b/>
          <w:noProof w:val="0"/>
          <w:lang w:val="ro-MD" w:eastAsia="ru-RU"/>
        </w:rPr>
        <w:t>____________________</w:t>
      </w:r>
      <w:r w:rsidR="0042296C" w:rsidRPr="00FF430B">
        <w:rPr>
          <w:b/>
          <w:noProof w:val="0"/>
          <w:lang w:val="ro-MD" w:eastAsia="ru-RU"/>
        </w:rPr>
        <w:t>_________</w:t>
      </w:r>
    </w:p>
    <w:p w14:paraId="00B44342" w14:textId="0AEADB0A" w:rsidR="00BE362C" w:rsidRPr="00FF430B" w:rsidRDefault="00BE362C" w:rsidP="002760C2">
      <w:pPr>
        <w:numPr>
          <w:ilvl w:val="0"/>
          <w:numId w:val="23"/>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w:t>
      </w:r>
      <w:r w:rsidR="00F762C6" w:rsidRPr="00F762C6">
        <w:rPr>
          <w:b/>
          <w:noProof w:val="0"/>
          <w:lang w:val="ro-MD" w:eastAsia="ru-RU"/>
        </w:rPr>
        <w:t xml:space="preserve"> </w:t>
      </w:r>
      <w:r w:rsidR="00F762C6">
        <w:rPr>
          <w:b/>
          <w:noProof w:val="0"/>
          <w:lang w:val="ro-MD" w:eastAsia="ru-RU"/>
        </w:rPr>
        <w:t>nu se aplică</w:t>
      </w:r>
      <w:r w:rsidR="00F762C6" w:rsidRPr="00FF430B">
        <w:rPr>
          <w:b/>
          <w:noProof w:val="0"/>
          <w:lang w:val="ro-MD" w:eastAsia="ru-RU"/>
        </w:rPr>
        <w:t xml:space="preserve"> </w:t>
      </w:r>
      <w:r w:rsidR="001A1A16" w:rsidRPr="00FF430B">
        <w:rPr>
          <w:b/>
          <w:noProof w:val="0"/>
          <w:lang w:val="ro-MD" w:eastAsia="ru-RU"/>
        </w:rPr>
        <w:t>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1092CB1F" w:rsidR="00BE362C" w:rsidRPr="00FF430B" w:rsidRDefault="00BE362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w:t>
      </w:r>
      <w:r w:rsidR="00F762C6" w:rsidRPr="00F762C6">
        <w:rPr>
          <w:b/>
          <w:noProof w:val="0"/>
          <w:lang w:val="ro-MD" w:eastAsia="ru-RU"/>
        </w:rPr>
        <w:t xml:space="preserve"> nu se aplică </w:t>
      </w:r>
      <w:r w:rsidRPr="00FF430B">
        <w:rPr>
          <w:b/>
          <w:noProof w:val="0"/>
          <w:lang w:val="ro-MD" w:eastAsia="ru-RU"/>
        </w:rPr>
        <w:t>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Default="00BE362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Tabelgril"/>
        <w:tblW w:w="0" w:type="auto"/>
        <w:tblLook w:val="04A0" w:firstRow="1" w:lastRow="0" w:firstColumn="1" w:lastColumn="0" w:noHBand="0" w:noVBand="1"/>
      </w:tblPr>
      <w:tblGrid>
        <w:gridCol w:w="846"/>
        <w:gridCol w:w="3624"/>
        <w:gridCol w:w="3549"/>
        <w:gridCol w:w="1750"/>
      </w:tblGrid>
      <w:tr w:rsidR="00375870" w:rsidRPr="00F86A9C" w14:paraId="7FACBD11" w14:textId="77777777" w:rsidTr="00375870">
        <w:tc>
          <w:tcPr>
            <w:tcW w:w="846" w:type="dxa"/>
          </w:tcPr>
          <w:p w14:paraId="4A981E4F" w14:textId="77777777" w:rsidR="00375870" w:rsidRPr="00F86A9C" w:rsidRDefault="00375870" w:rsidP="002B4E84">
            <w:pPr>
              <w:tabs>
                <w:tab w:val="left" w:pos="612"/>
              </w:tabs>
              <w:spacing w:after="120"/>
              <w:rPr>
                <w:b/>
              </w:rPr>
            </w:pPr>
            <w:r w:rsidRPr="00F86A9C">
              <w:rPr>
                <w:b/>
              </w:rPr>
              <w:t>Nr. d/o</w:t>
            </w:r>
          </w:p>
        </w:tc>
        <w:tc>
          <w:tcPr>
            <w:tcW w:w="3624" w:type="dxa"/>
          </w:tcPr>
          <w:p w14:paraId="48CF8B00" w14:textId="77777777" w:rsidR="00375870" w:rsidRPr="00F86A9C" w:rsidRDefault="00375870" w:rsidP="002B4E84">
            <w:pPr>
              <w:tabs>
                <w:tab w:val="left" w:pos="612"/>
              </w:tabs>
              <w:spacing w:after="120"/>
              <w:rPr>
                <w:b/>
              </w:rPr>
            </w:pPr>
            <w:r w:rsidRPr="00F86A9C">
              <w:rPr>
                <w:b/>
              </w:rPr>
              <w:t>Denumirea documentului/cerinței</w:t>
            </w:r>
          </w:p>
        </w:tc>
        <w:tc>
          <w:tcPr>
            <w:tcW w:w="3549" w:type="dxa"/>
          </w:tcPr>
          <w:p w14:paraId="5D1451B8" w14:textId="77777777" w:rsidR="00375870" w:rsidRPr="00F86A9C" w:rsidRDefault="00375870" w:rsidP="002B4E84">
            <w:pPr>
              <w:tabs>
                <w:tab w:val="left" w:pos="612"/>
              </w:tabs>
              <w:spacing w:after="120"/>
              <w:jc w:val="center"/>
              <w:rPr>
                <w:b/>
              </w:rPr>
            </w:pPr>
            <w:r w:rsidRPr="00F86A9C">
              <w:rPr>
                <w:b/>
              </w:rPr>
              <w:t>Mod de demonstrare a îndeplinirii cerinţei:</w:t>
            </w:r>
          </w:p>
        </w:tc>
        <w:tc>
          <w:tcPr>
            <w:tcW w:w="1750" w:type="dxa"/>
          </w:tcPr>
          <w:p w14:paraId="6F8FEE10" w14:textId="77777777" w:rsidR="00375870" w:rsidRPr="00F86A9C" w:rsidRDefault="00375870" w:rsidP="002B4E84">
            <w:pPr>
              <w:tabs>
                <w:tab w:val="left" w:pos="612"/>
              </w:tabs>
              <w:spacing w:after="120"/>
              <w:rPr>
                <w:b/>
              </w:rPr>
            </w:pPr>
            <w:r w:rsidRPr="00F86A9C">
              <w:rPr>
                <w:b/>
              </w:rPr>
              <w:t>Obligativitatea</w:t>
            </w:r>
          </w:p>
        </w:tc>
      </w:tr>
      <w:tr w:rsidR="00375870" w:rsidRPr="00743475" w14:paraId="5442A35D" w14:textId="77777777" w:rsidTr="00375870">
        <w:tc>
          <w:tcPr>
            <w:tcW w:w="846" w:type="dxa"/>
          </w:tcPr>
          <w:p w14:paraId="20DE2CB0"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06652AFE" w14:textId="77777777" w:rsidR="00375870" w:rsidRPr="007B233D" w:rsidRDefault="00375870" w:rsidP="002B4E84">
            <w:pPr>
              <w:tabs>
                <w:tab w:val="left" w:pos="612"/>
              </w:tabs>
              <w:spacing w:before="120" w:after="120"/>
              <w:rPr>
                <w:iCs/>
              </w:rPr>
            </w:pPr>
            <w:r w:rsidRPr="007B233D">
              <w:rPr>
                <w:iCs/>
              </w:rPr>
              <w:t>DUAE</w:t>
            </w:r>
          </w:p>
        </w:tc>
        <w:tc>
          <w:tcPr>
            <w:tcW w:w="3549" w:type="dxa"/>
          </w:tcPr>
          <w:p w14:paraId="722EF796" w14:textId="77777777" w:rsidR="00375870" w:rsidRPr="00443ADC" w:rsidRDefault="00375870" w:rsidP="002B4E84">
            <w:pPr>
              <w:tabs>
                <w:tab w:val="left" w:pos="612"/>
              </w:tabs>
              <w:spacing w:before="120" w:after="120"/>
              <w:rPr>
                <w:iCs/>
                <w:lang w:val="en-US"/>
              </w:rPr>
            </w:pPr>
            <w:r w:rsidRPr="00443ADC">
              <w:rPr>
                <w:iCs/>
                <w:lang w:val="en-US"/>
              </w:rPr>
              <w:t>Semnat electronic de către operatorul economic</w:t>
            </w:r>
          </w:p>
        </w:tc>
        <w:tc>
          <w:tcPr>
            <w:tcW w:w="1750" w:type="dxa"/>
          </w:tcPr>
          <w:p w14:paraId="0EDD20DE" w14:textId="77777777" w:rsidR="00375870" w:rsidRPr="001F2863" w:rsidRDefault="00375870" w:rsidP="002B4E84">
            <w:pPr>
              <w:tabs>
                <w:tab w:val="left" w:pos="612"/>
              </w:tabs>
            </w:pPr>
            <w:r w:rsidRPr="001F2863">
              <w:rPr>
                <w:iCs/>
              </w:rPr>
              <w:t>Obligatoriu</w:t>
            </w:r>
          </w:p>
        </w:tc>
      </w:tr>
      <w:tr w:rsidR="00375870" w:rsidRPr="00074C5A" w14:paraId="28B67A8A" w14:textId="77777777" w:rsidTr="00375870">
        <w:tc>
          <w:tcPr>
            <w:tcW w:w="846" w:type="dxa"/>
          </w:tcPr>
          <w:p w14:paraId="1B8201E7"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658FA999" w14:textId="77777777" w:rsidR="00375870" w:rsidRPr="00074C5A" w:rsidRDefault="00375870" w:rsidP="002B4E84">
            <w:pPr>
              <w:tabs>
                <w:tab w:val="left" w:pos="612"/>
              </w:tabs>
              <w:spacing w:before="120" w:after="120"/>
              <w:rPr>
                <w:iCs/>
              </w:rPr>
            </w:pPr>
            <w:r>
              <w:rPr>
                <w:iCs/>
              </w:rPr>
              <w:t>Declarație privind confirmarea identității beneficiarilor efectivi și neîncadrarea acestora în situația condamnării pentru participarea la activități ale unei organizații sau grupări criminale,pentru corupție,fraudă și /sau spălare de bani.</w:t>
            </w:r>
          </w:p>
        </w:tc>
        <w:tc>
          <w:tcPr>
            <w:tcW w:w="3549" w:type="dxa"/>
          </w:tcPr>
          <w:p w14:paraId="536A32A4" w14:textId="77777777" w:rsidR="00375870" w:rsidRDefault="00375870" w:rsidP="002B4E84">
            <w:pPr>
              <w:tabs>
                <w:tab w:val="left" w:pos="612"/>
              </w:tabs>
              <w:spacing w:before="120" w:after="120"/>
              <w:rPr>
                <w:iCs/>
                <w:lang w:val="en-US"/>
              </w:rPr>
            </w:pPr>
            <w:r>
              <w:rPr>
                <w:iCs/>
                <w:lang w:val="en-US"/>
              </w:rPr>
              <w:t>Prezentarea de către operatorul desemnat cîștigător.</w:t>
            </w:r>
          </w:p>
          <w:p w14:paraId="2C25922C" w14:textId="77777777" w:rsidR="00375870" w:rsidRPr="00443ADC" w:rsidRDefault="00375870" w:rsidP="002B4E84">
            <w:pPr>
              <w:tabs>
                <w:tab w:val="left" w:pos="612"/>
              </w:tabs>
              <w:spacing w:before="120" w:after="120"/>
              <w:rPr>
                <w:iCs/>
                <w:lang w:val="en-US"/>
              </w:rPr>
            </w:pPr>
            <w:r w:rsidRPr="00443ADC">
              <w:rPr>
                <w:iCs/>
                <w:lang w:val="en-US"/>
              </w:rPr>
              <w:t>Semnat electronic de către operatorul economic</w:t>
            </w:r>
          </w:p>
        </w:tc>
        <w:tc>
          <w:tcPr>
            <w:tcW w:w="1750" w:type="dxa"/>
          </w:tcPr>
          <w:p w14:paraId="38657E99" w14:textId="77777777" w:rsidR="00375870" w:rsidRPr="001F2863" w:rsidRDefault="00375870" w:rsidP="002B4E84">
            <w:pPr>
              <w:tabs>
                <w:tab w:val="left" w:pos="612"/>
              </w:tabs>
            </w:pPr>
            <w:r w:rsidRPr="001F2863">
              <w:rPr>
                <w:iCs/>
              </w:rPr>
              <w:t>Obligatoriu</w:t>
            </w:r>
          </w:p>
        </w:tc>
      </w:tr>
      <w:tr w:rsidR="00375870" w:rsidRPr="00743475" w14:paraId="5C89C112" w14:textId="77777777" w:rsidTr="00375870">
        <w:tc>
          <w:tcPr>
            <w:tcW w:w="846" w:type="dxa"/>
          </w:tcPr>
          <w:p w14:paraId="7B87DA7E"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25D6163A" w14:textId="77777777" w:rsidR="00375870" w:rsidRPr="00EF38A8" w:rsidRDefault="00375870" w:rsidP="002B4E84">
            <w:pPr>
              <w:tabs>
                <w:tab w:val="left" w:pos="612"/>
              </w:tabs>
              <w:rPr>
                <w:lang w:val="en-US"/>
              </w:rPr>
            </w:pPr>
            <w:r>
              <w:rPr>
                <w:lang w:val="en-US"/>
              </w:rPr>
              <w:t>Garanţia pentru ofertă 1%</w:t>
            </w:r>
          </w:p>
        </w:tc>
        <w:tc>
          <w:tcPr>
            <w:tcW w:w="3549" w:type="dxa"/>
          </w:tcPr>
          <w:p w14:paraId="211F6BB1" w14:textId="77777777" w:rsidR="00375870" w:rsidRDefault="00375870" w:rsidP="002B4E84">
            <w:pPr>
              <w:tabs>
                <w:tab w:val="left" w:pos="612"/>
              </w:tabs>
              <w:rPr>
                <w:color w:val="000000"/>
                <w:shd w:val="clear" w:color="auto" w:fill="FFFFFF"/>
                <w:lang w:val="en-US"/>
              </w:rPr>
            </w:pPr>
            <w:r>
              <w:rPr>
                <w:color w:val="000000"/>
                <w:shd w:val="clear" w:color="auto" w:fill="FFFFFF"/>
                <w:lang w:val="en-US"/>
              </w:rPr>
              <w:t xml:space="preserve">Se </w:t>
            </w:r>
            <w:r w:rsidRPr="00472568">
              <w:rPr>
                <w:color w:val="000000"/>
                <w:shd w:val="clear" w:color="auto" w:fill="FFFFFF"/>
                <w:lang w:val="en-US"/>
              </w:rPr>
              <w:t>va depune</w:t>
            </w:r>
            <w:r>
              <w:rPr>
                <w:color w:val="000000"/>
                <w:shd w:val="clear" w:color="auto" w:fill="FFFFFF"/>
                <w:lang w:val="en-US"/>
              </w:rPr>
              <w:t xml:space="preserve"> </w:t>
            </w:r>
            <w:r w:rsidRPr="00472568">
              <w:rPr>
                <w:color w:val="000000"/>
                <w:shd w:val="clear" w:color="auto" w:fill="FFFFFF"/>
                <w:lang w:val="en-US"/>
              </w:rPr>
              <w:t xml:space="preserve"> odată cu oferta</w:t>
            </w:r>
          </w:p>
          <w:p w14:paraId="4D7316C1" w14:textId="77777777" w:rsidR="00375870" w:rsidRPr="00472568" w:rsidRDefault="00375870" w:rsidP="002B4E84">
            <w:pPr>
              <w:tabs>
                <w:tab w:val="left" w:pos="612"/>
              </w:tabs>
            </w:pPr>
            <w:r w:rsidRPr="00472568">
              <w:rPr>
                <w:iCs/>
              </w:rPr>
              <w:t>Semnat electronic de către operatorul economic</w:t>
            </w:r>
          </w:p>
        </w:tc>
        <w:tc>
          <w:tcPr>
            <w:tcW w:w="1750" w:type="dxa"/>
          </w:tcPr>
          <w:p w14:paraId="533CBF75" w14:textId="77777777" w:rsidR="00375870" w:rsidRPr="001F2863" w:rsidRDefault="00375870" w:rsidP="002B4E84">
            <w:pPr>
              <w:tabs>
                <w:tab w:val="left" w:pos="612"/>
              </w:tabs>
            </w:pPr>
            <w:r w:rsidRPr="001F2863">
              <w:rPr>
                <w:iCs/>
              </w:rPr>
              <w:t>Obligatoriu</w:t>
            </w:r>
          </w:p>
        </w:tc>
      </w:tr>
      <w:tr w:rsidR="00375870" w:rsidRPr="00743475" w14:paraId="02A60503" w14:textId="77777777" w:rsidTr="00375870">
        <w:tc>
          <w:tcPr>
            <w:tcW w:w="846" w:type="dxa"/>
          </w:tcPr>
          <w:p w14:paraId="2BC0BA04"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1BACE334" w14:textId="77777777" w:rsidR="00375870" w:rsidRDefault="00375870" w:rsidP="002B4E84">
            <w:pPr>
              <w:tabs>
                <w:tab w:val="left" w:pos="612"/>
              </w:tabs>
              <w:rPr>
                <w:lang w:val="en-US"/>
              </w:rPr>
            </w:pPr>
            <w:r>
              <w:rPr>
                <w:lang w:val="en-US"/>
              </w:rPr>
              <w:t>Garanţia de bună  execuţie 1%</w:t>
            </w:r>
          </w:p>
        </w:tc>
        <w:tc>
          <w:tcPr>
            <w:tcW w:w="3549" w:type="dxa"/>
          </w:tcPr>
          <w:p w14:paraId="5294FAC3" w14:textId="77777777" w:rsidR="00375870" w:rsidRDefault="00375870" w:rsidP="002B4E84">
            <w:pPr>
              <w:tabs>
                <w:tab w:val="left" w:pos="612"/>
              </w:tabs>
              <w:rPr>
                <w:rFonts w:ascii="Georgia" w:hAnsi="Georgia"/>
                <w:color w:val="000000"/>
                <w:shd w:val="clear" w:color="auto" w:fill="FFFFFF"/>
                <w:lang w:val="en-US"/>
              </w:rPr>
            </w:pPr>
            <w:r>
              <w:rPr>
                <w:color w:val="000000"/>
                <w:shd w:val="clear" w:color="auto" w:fill="FFFFFF"/>
                <w:lang w:val="en-US"/>
              </w:rPr>
              <w:t>P</w:t>
            </w:r>
            <w:r w:rsidRPr="00472568">
              <w:rPr>
                <w:color w:val="000000"/>
                <w:shd w:val="clear" w:color="auto" w:fill="FFFFFF"/>
                <w:lang w:val="en-US"/>
              </w:rPr>
              <w:t>rez</w:t>
            </w:r>
            <w:r>
              <w:rPr>
                <w:color w:val="000000"/>
                <w:shd w:val="clear" w:color="auto" w:fill="FFFFFF"/>
                <w:lang w:val="en-US"/>
              </w:rPr>
              <w:t>e</w:t>
            </w:r>
            <w:r w:rsidRPr="00472568">
              <w:rPr>
                <w:color w:val="000000"/>
                <w:shd w:val="clear" w:color="auto" w:fill="FFFFFF"/>
                <w:lang w:val="en-US"/>
              </w:rPr>
              <w:t>ntarea la încheierea contractului,</w:t>
            </w:r>
            <w:r w:rsidRPr="00472568">
              <w:rPr>
                <w:rFonts w:ascii="Georgia" w:hAnsi="Georgia"/>
                <w:color w:val="000000"/>
                <w:shd w:val="clear" w:color="auto" w:fill="FFFFFF"/>
                <w:lang w:val="en-US"/>
              </w:rPr>
              <w:t>. </w:t>
            </w:r>
          </w:p>
          <w:p w14:paraId="3864DF82" w14:textId="77777777" w:rsidR="00375870" w:rsidRPr="00472568" w:rsidRDefault="00375870" w:rsidP="002B4E84">
            <w:pPr>
              <w:tabs>
                <w:tab w:val="left" w:pos="612"/>
              </w:tabs>
              <w:rPr>
                <w:iCs/>
                <w:lang w:val="en-US"/>
              </w:rPr>
            </w:pPr>
          </w:p>
          <w:p w14:paraId="10DF61CF" w14:textId="77777777" w:rsidR="00375870" w:rsidRPr="00743475" w:rsidRDefault="00375870" w:rsidP="002B4E84">
            <w:pPr>
              <w:tabs>
                <w:tab w:val="left" w:pos="612"/>
              </w:tabs>
            </w:pPr>
            <w:r w:rsidRPr="004324E3">
              <w:rPr>
                <w:iCs/>
              </w:rPr>
              <w:t xml:space="preserve">Semnat </w:t>
            </w:r>
            <w:r>
              <w:rPr>
                <w:iCs/>
              </w:rPr>
              <w:t>electronic</w:t>
            </w:r>
            <w:r w:rsidRPr="004324E3">
              <w:rPr>
                <w:iCs/>
              </w:rPr>
              <w:t xml:space="preserve"> de către operatorul economic</w:t>
            </w:r>
          </w:p>
        </w:tc>
        <w:tc>
          <w:tcPr>
            <w:tcW w:w="1750" w:type="dxa"/>
          </w:tcPr>
          <w:p w14:paraId="64B80509" w14:textId="77777777" w:rsidR="00375870" w:rsidRPr="001F2863" w:rsidRDefault="00375870" w:rsidP="002B4E84">
            <w:pPr>
              <w:tabs>
                <w:tab w:val="left" w:pos="612"/>
              </w:tabs>
            </w:pPr>
            <w:r w:rsidRPr="001F2863">
              <w:rPr>
                <w:iCs/>
              </w:rPr>
              <w:t>Obligatoriu</w:t>
            </w:r>
          </w:p>
        </w:tc>
      </w:tr>
      <w:tr w:rsidR="00375870" w:rsidRPr="000517BF" w14:paraId="46567263" w14:textId="77777777" w:rsidTr="00375870">
        <w:tc>
          <w:tcPr>
            <w:tcW w:w="846" w:type="dxa"/>
          </w:tcPr>
          <w:p w14:paraId="361AF64B"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4367698C" w14:textId="77777777" w:rsidR="00375870" w:rsidRDefault="00375870" w:rsidP="002B4E84">
            <w:pPr>
              <w:tabs>
                <w:tab w:val="left" w:pos="612"/>
              </w:tabs>
              <w:rPr>
                <w:lang w:val="en-US"/>
              </w:rPr>
            </w:pPr>
            <w:r>
              <w:rPr>
                <w:lang w:val="en-US"/>
              </w:rPr>
              <w:t>Certificat de înregistare,extras</w:t>
            </w:r>
          </w:p>
        </w:tc>
        <w:tc>
          <w:tcPr>
            <w:tcW w:w="3549" w:type="dxa"/>
          </w:tcPr>
          <w:p w14:paraId="71490995" w14:textId="77777777" w:rsidR="00375870" w:rsidRPr="00655A7B" w:rsidRDefault="00375870" w:rsidP="002B4E84">
            <w:pPr>
              <w:tabs>
                <w:tab w:val="left" w:pos="612"/>
              </w:tabs>
              <w:rPr>
                <w:iCs/>
              </w:rPr>
            </w:pPr>
            <w:r w:rsidRPr="00655A7B">
              <w:rPr>
                <w:iCs/>
              </w:rPr>
              <w:t>Semnat electronic de către operatorul economic</w:t>
            </w:r>
          </w:p>
        </w:tc>
        <w:tc>
          <w:tcPr>
            <w:tcW w:w="1750" w:type="dxa"/>
          </w:tcPr>
          <w:p w14:paraId="1A017E49" w14:textId="77777777" w:rsidR="00375870" w:rsidRPr="00655A7B" w:rsidRDefault="00375870" w:rsidP="002B4E84">
            <w:pPr>
              <w:tabs>
                <w:tab w:val="left" w:pos="612"/>
              </w:tabs>
              <w:rPr>
                <w:iCs/>
              </w:rPr>
            </w:pPr>
            <w:r w:rsidRPr="00655A7B">
              <w:rPr>
                <w:iCs/>
              </w:rPr>
              <w:t>Obligatoriu</w:t>
            </w:r>
          </w:p>
        </w:tc>
      </w:tr>
      <w:tr w:rsidR="00375870" w:rsidRPr="00836283" w14:paraId="3F84620F" w14:textId="77777777" w:rsidTr="00375870">
        <w:tc>
          <w:tcPr>
            <w:tcW w:w="846" w:type="dxa"/>
          </w:tcPr>
          <w:p w14:paraId="7D6F1ED2"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2AFE5CD8" w14:textId="77777777" w:rsidR="00375870" w:rsidRDefault="00375870" w:rsidP="002B4E84">
            <w:pPr>
              <w:tabs>
                <w:tab w:val="left" w:pos="612"/>
              </w:tabs>
              <w:rPr>
                <w:lang w:val="en-US"/>
              </w:rPr>
            </w:pPr>
            <w:r>
              <w:rPr>
                <w:lang w:val="en-US"/>
              </w:rPr>
              <w:t>Cifra medie anuală pe ultimii 3ani</w:t>
            </w:r>
          </w:p>
        </w:tc>
        <w:tc>
          <w:tcPr>
            <w:tcW w:w="3549" w:type="dxa"/>
          </w:tcPr>
          <w:p w14:paraId="7B3C9C5D" w14:textId="21B17AC5" w:rsidR="00375870" w:rsidRDefault="00375870" w:rsidP="002B4E84">
            <w:pPr>
              <w:tabs>
                <w:tab w:val="left" w:pos="612"/>
              </w:tabs>
              <w:rPr>
                <w:iCs/>
                <w:lang w:val="en-US"/>
              </w:rPr>
            </w:pPr>
            <w:r>
              <w:rPr>
                <w:iCs/>
                <w:lang w:val="en-US"/>
              </w:rPr>
              <w:t>Operatorul economic este în măsură să demonstreze o cifră medie anuală de afaceri ,pe ultimii</w:t>
            </w:r>
            <w:r w:rsidR="000048D0">
              <w:rPr>
                <w:iCs/>
                <w:lang w:val="en-US"/>
              </w:rPr>
              <w:t xml:space="preserve"> 3ani după cum urmează:Valoare 1</w:t>
            </w:r>
            <w:r>
              <w:rPr>
                <w:iCs/>
                <w:lang w:val="en-US"/>
              </w:rPr>
              <w:t>000 000,00 lei</w:t>
            </w:r>
          </w:p>
          <w:p w14:paraId="5F478A14" w14:textId="77777777" w:rsidR="00375870" w:rsidRDefault="00375870" w:rsidP="002B4E84">
            <w:pPr>
              <w:tabs>
                <w:tab w:val="left" w:pos="612"/>
              </w:tabs>
              <w:rPr>
                <w:iCs/>
                <w:lang w:val="en-US"/>
              </w:rPr>
            </w:pPr>
          </w:p>
          <w:p w14:paraId="5689097D" w14:textId="77777777" w:rsidR="00375870" w:rsidRDefault="00375870" w:rsidP="002B4E84">
            <w:pPr>
              <w:tabs>
                <w:tab w:val="left" w:pos="612"/>
              </w:tabs>
              <w:rPr>
                <w:iCs/>
                <w:lang w:val="en-US"/>
              </w:rPr>
            </w:pPr>
            <w:r w:rsidRPr="00655A7B">
              <w:rPr>
                <w:iCs/>
              </w:rPr>
              <w:t>Semnat electronic de către operatorul economic</w:t>
            </w:r>
          </w:p>
          <w:p w14:paraId="623DF3A6" w14:textId="77777777" w:rsidR="00375870" w:rsidRPr="00836283" w:rsidRDefault="00375870" w:rsidP="002B4E84">
            <w:pPr>
              <w:tabs>
                <w:tab w:val="left" w:pos="612"/>
              </w:tabs>
              <w:rPr>
                <w:iCs/>
                <w:lang w:val="en-US"/>
              </w:rPr>
            </w:pPr>
          </w:p>
        </w:tc>
        <w:tc>
          <w:tcPr>
            <w:tcW w:w="1750" w:type="dxa"/>
          </w:tcPr>
          <w:p w14:paraId="7DB90F14" w14:textId="77777777" w:rsidR="00375870" w:rsidRPr="00655A7B" w:rsidRDefault="00375870" w:rsidP="002B4E84">
            <w:pPr>
              <w:tabs>
                <w:tab w:val="left" w:pos="612"/>
              </w:tabs>
              <w:rPr>
                <w:iCs/>
              </w:rPr>
            </w:pPr>
            <w:r w:rsidRPr="00655A7B">
              <w:rPr>
                <w:iCs/>
              </w:rPr>
              <w:t>Obligatoriu</w:t>
            </w:r>
          </w:p>
        </w:tc>
      </w:tr>
      <w:tr w:rsidR="00375870" w:rsidRPr="00842600" w14:paraId="2CB7AB17" w14:textId="77777777" w:rsidTr="00375870">
        <w:tc>
          <w:tcPr>
            <w:tcW w:w="846" w:type="dxa"/>
          </w:tcPr>
          <w:p w14:paraId="54B2B396"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66A06F09" w14:textId="77777777" w:rsidR="00375870" w:rsidRDefault="00375870" w:rsidP="002B4E84">
            <w:pPr>
              <w:tabs>
                <w:tab w:val="left" w:pos="612"/>
              </w:tabs>
              <w:rPr>
                <w:lang w:val="en-US"/>
              </w:rPr>
            </w:pPr>
            <w:r>
              <w:rPr>
                <w:lang w:val="en-US"/>
              </w:rPr>
              <w:t>Certificat privind lipsa sau existenţa restanţelor faţă de bugetul public naţional</w:t>
            </w:r>
          </w:p>
        </w:tc>
        <w:tc>
          <w:tcPr>
            <w:tcW w:w="3549" w:type="dxa"/>
          </w:tcPr>
          <w:p w14:paraId="33D09B8A" w14:textId="77777777" w:rsidR="00375870" w:rsidRDefault="00375870" w:rsidP="002B4E84">
            <w:pPr>
              <w:tabs>
                <w:tab w:val="left" w:pos="612"/>
              </w:tabs>
              <w:rPr>
                <w:iCs/>
                <w:lang w:val="en-US"/>
              </w:rPr>
            </w:pPr>
            <w:r>
              <w:rPr>
                <w:iCs/>
                <w:lang w:val="en-US"/>
              </w:rPr>
              <w:t>Eliberat de Inspectoratul Fiscal al RM</w:t>
            </w:r>
            <w:r w:rsidRPr="00842600">
              <w:rPr>
                <w:iCs/>
                <w:lang w:val="en-US"/>
              </w:rPr>
              <w:t>(</w:t>
            </w:r>
            <w:r>
              <w:rPr>
                <w:iCs/>
                <w:lang w:val="en-US"/>
              </w:rPr>
              <w:t>valabil la data petrecerii licita</w:t>
            </w:r>
            <w:r>
              <w:rPr>
                <w:iCs/>
              </w:rPr>
              <w:t>ţiei</w:t>
            </w:r>
            <w:r w:rsidRPr="00842600">
              <w:rPr>
                <w:iCs/>
                <w:lang w:val="en-US"/>
              </w:rPr>
              <w:t>)</w:t>
            </w:r>
          </w:p>
          <w:p w14:paraId="64EBCCDB" w14:textId="77777777" w:rsidR="00375870" w:rsidRDefault="00375870" w:rsidP="002B4E84">
            <w:pPr>
              <w:tabs>
                <w:tab w:val="left" w:pos="612"/>
              </w:tabs>
              <w:rPr>
                <w:iCs/>
                <w:lang w:val="en-US"/>
              </w:rPr>
            </w:pPr>
          </w:p>
          <w:p w14:paraId="451ED196" w14:textId="77777777" w:rsidR="00375870" w:rsidRPr="00842600" w:rsidRDefault="00375870" w:rsidP="002B4E84">
            <w:pPr>
              <w:tabs>
                <w:tab w:val="left" w:pos="612"/>
              </w:tabs>
              <w:rPr>
                <w:iCs/>
                <w:lang w:val="en-US"/>
              </w:rPr>
            </w:pPr>
            <w:r w:rsidRPr="00655A7B">
              <w:rPr>
                <w:iCs/>
              </w:rPr>
              <w:t>Semnat electronic de către operatorul economic</w:t>
            </w:r>
          </w:p>
        </w:tc>
        <w:tc>
          <w:tcPr>
            <w:tcW w:w="1750" w:type="dxa"/>
          </w:tcPr>
          <w:p w14:paraId="4A5B5423" w14:textId="77777777" w:rsidR="00375870" w:rsidRPr="00655A7B" w:rsidRDefault="00375870" w:rsidP="002B4E84">
            <w:pPr>
              <w:tabs>
                <w:tab w:val="left" w:pos="612"/>
              </w:tabs>
              <w:rPr>
                <w:iCs/>
              </w:rPr>
            </w:pPr>
            <w:r w:rsidRPr="00655A7B">
              <w:rPr>
                <w:iCs/>
              </w:rPr>
              <w:t>Obligatoriu</w:t>
            </w:r>
          </w:p>
        </w:tc>
      </w:tr>
      <w:tr w:rsidR="00375870" w:rsidRPr="00842600" w14:paraId="1530E237" w14:textId="77777777" w:rsidTr="00375870">
        <w:tc>
          <w:tcPr>
            <w:tcW w:w="846" w:type="dxa"/>
          </w:tcPr>
          <w:p w14:paraId="1D2B6C2C"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25E18D28" w14:textId="77777777" w:rsidR="00375870" w:rsidRDefault="00375870" w:rsidP="002B4E84">
            <w:pPr>
              <w:tabs>
                <w:tab w:val="left" w:pos="612"/>
              </w:tabs>
              <w:rPr>
                <w:lang w:val="en-US"/>
              </w:rPr>
            </w:pPr>
            <w:r>
              <w:rPr>
                <w:lang w:val="en-US"/>
              </w:rPr>
              <w:t>Atribuirea contului bancar</w:t>
            </w:r>
          </w:p>
        </w:tc>
        <w:tc>
          <w:tcPr>
            <w:tcW w:w="3549" w:type="dxa"/>
          </w:tcPr>
          <w:p w14:paraId="58F101B6" w14:textId="77777777" w:rsidR="00375870" w:rsidRDefault="00375870" w:rsidP="002B4E84">
            <w:pPr>
              <w:tabs>
                <w:tab w:val="left" w:pos="612"/>
              </w:tabs>
              <w:rPr>
                <w:iCs/>
                <w:lang w:val="en-US"/>
              </w:rPr>
            </w:pPr>
            <w:r>
              <w:rPr>
                <w:iCs/>
                <w:lang w:val="en-US"/>
              </w:rPr>
              <w:t>Eliberat de bancă deţinătoare de cont</w:t>
            </w:r>
          </w:p>
          <w:p w14:paraId="30DB7637" w14:textId="77777777" w:rsidR="00375870" w:rsidRDefault="00375870" w:rsidP="002B4E84">
            <w:pPr>
              <w:tabs>
                <w:tab w:val="left" w:pos="612"/>
              </w:tabs>
              <w:rPr>
                <w:iCs/>
                <w:lang w:val="en-US"/>
              </w:rPr>
            </w:pPr>
          </w:p>
          <w:p w14:paraId="6E52E050" w14:textId="77777777" w:rsidR="00375870" w:rsidRDefault="00375870" w:rsidP="002B4E84">
            <w:pPr>
              <w:tabs>
                <w:tab w:val="left" w:pos="612"/>
              </w:tabs>
              <w:rPr>
                <w:iCs/>
                <w:lang w:val="en-US"/>
              </w:rPr>
            </w:pPr>
            <w:r w:rsidRPr="00655A7B">
              <w:rPr>
                <w:iCs/>
              </w:rPr>
              <w:lastRenderedPageBreak/>
              <w:t>Semnat electronic de către operatorul economic</w:t>
            </w:r>
          </w:p>
        </w:tc>
        <w:tc>
          <w:tcPr>
            <w:tcW w:w="1750" w:type="dxa"/>
          </w:tcPr>
          <w:p w14:paraId="7C745013" w14:textId="77777777" w:rsidR="00375870" w:rsidRPr="00655A7B" w:rsidRDefault="00375870" w:rsidP="002B4E84">
            <w:pPr>
              <w:tabs>
                <w:tab w:val="left" w:pos="612"/>
              </w:tabs>
              <w:rPr>
                <w:iCs/>
              </w:rPr>
            </w:pPr>
            <w:r w:rsidRPr="00205CCB">
              <w:rPr>
                <w:iCs/>
              </w:rPr>
              <w:lastRenderedPageBreak/>
              <w:t>Obligatoriu</w:t>
            </w:r>
          </w:p>
        </w:tc>
      </w:tr>
      <w:tr w:rsidR="00375870" w:rsidRPr="00842600" w14:paraId="10D81CB9" w14:textId="77777777" w:rsidTr="00375870">
        <w:tc>
          <w:tcPr>
            <w:tcW w:w="846" w:type="dxa"/>
          </w:tcPr>
          <w:p w14:paraId="0F630E75"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662E5400" w14:textId="77777777" w:rsidR="00375870" w:rsidRDefault="00375870" w:rsidP="002B4E84">
            <w:pPr>
              <w:tabs>
                <w:tab w:val="left" w:pos="612"/>
              </w:tabs>
              <w:rPr>
                <w:lang w:val="en-US"/>
              </w:rPr>
            </w:pPr>
            <w:r>
              <w:rPr>
                <w:lang w:val="en-US"/>
              </w:rPr>
              <w:t>Raportul Financiar 2020</w:t>
            </w:r>
          </w:p>
        </w:tc>
        <w:tc>
          <w:tcPr>
            <w:tcW w:w="3549" w:type="dxa"/>
          </w:tcPr>
          <w:p w14:paraId="1A59785E" w14:textId="77777777" w:rsidR="00375870" w:rsidRDefault="00375870" w:rsidP="002B4E84">
            <w:pPr>
              <w:tabs>
                <w:tab w:val="left" w:pos="612"/>
              </w:tabs>
              <w:rPr>
                <w:iCs/>
                <w:lang w:val="en-US"/>
              </w:rPr>
            </w:pPr>
            <w:r w:rsidRPr="00655A7B">
              <w:rPr>
                <w:iCs/>
              </w:rPr>
              <w:t>Semnat electronic de către operatorul economic</w:t>
            </w:r>
          </w:p>
        </w:tc>
        <w:tc>
          <w:tcPr>
            <w:tcW w:w="1750" w:type="dxa"/>
          </w:tcPr>
          <w:p w14:paraId="756B64FE" w14:textId="77777777" w:rsidR="00375870" w:rsidRDefault="00375870" w:rsidP="002B4E84">
            <w:pPr>
              <w:tabs>
                <w:tab w:val="left" w:pos="612"/>
              </w:tabs>
              <w:rPr>
                <w:iCs/>
              </w:rPr>
            </w:pPr>
            <w:r w:rsidRPr="00205CCB">
              <w:rPr>
                <w:iCs/>
              </w:rPr>
              <w:t>Obligatoriu</w:t>
            </w:r>
          </w:p>
          <w:p w14:paraId="340E62FA" w14:textId="77777777" w:rsidR="00375870" w:rsidRDefault="00375870" w:rsidP="002B4E84">
            <w:pPr>
              <w:tabs>
                <w:tab w:val="left" w:pos="612"/>
              </w:tabs>
              <w:rPr>
                <w:iCs/>
              </w:rPr>
            </w:pPr>
          </w:p>
          <w:p w14:paraId="26F7F0A8" w14:textId="77777777" w:rsidR="00375870" w:rsidRPr="00205CCB" w:rsidRDefault="00375870" w:rsidP="002B4E84">
            <w:pPr>
              <w:tabs>
                <w:tab w:val="left" w:pos="612"/>
              </w:tabs>
              <w:rPr>
                <w:iCs/>
              </w:rPr>
            </w:pPr>
          </w:p>
        </w:tc>
      </w:tr>
      <w:tr w:rsidR="00375870" w:rsidRPr="00842600" w14:paraId="0F74C5A6" w14:textId="77777777" w:rsidTr="00375870">
        <w:tc>
          <w:tcPr>
            <w:tcW w:w="846" w:type="dxa"/>
          </w:tcPr>
          <w:p w14:paraId="4DD2A7D1"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257CE920" w14:textId="77777777" w:rsidR="00375870" w:rsidRDefault="00375870" w:rsidP="002B4E84">
            <w:pPr>
              <w:tabs>
                <w:tab w:val="left" w:pos="612"/>
              </w:tabs>
              <w:rPr>
                <w:lang w:val="en-US"/>
              </w:rPr>
            </w:pPr>
            <w:r>
              <w:rPr>
                <w:lang w:val="en-US"/>
              </w:rPr>
              <w:t>Devizul 3.5.7</w:t>
            </w:r>
          </w:p>
        </w:tc>
        <w:tc>
          <w:tcPr>
            <w:tcW w:w="3549" w:type="dxa"/>
          </w:tcPr>
          <w:p w14:paraId="44082F31" w14:textId="77777777" w:rsidR="00375870" w:rsidRDefault="00375870" w:rsidP="002B4E84">
            <w:pPr>
              <w:tabs>
                <w:tab w:val="left" w:pos="612"/>
              </w:tabs>
              <w:rPr>
                <w:iCs/>
              </w:rPr>
            </w:pPr>
            <w:r w:rsidRPr="00655A7B">
              <w:rPr>
                <w:iCs/>
              </w:rPr>
              <w:t>Semnat electronic de către operatorul</w:t>
            </w:r>
          </w:p>
          <w:p w14:paraId="090737FB" w14:textId="77777777" w:rsidR="00375870" w:rsidRDefault="00375870" w:rsidP="002B4E84">
            <w:pPr>
              <w:tabs>
                <w:tab w:val="left" w:pos="612"/>
              </w:tabs>
              <w:rPr>
                <w:iCs/>
              </w:rPr>
            </w:pPr>
            <w:r w:rsidRPr="00655A7B">
              <w:rPr>
                <w:iCs/>
              </w:rPr>
              <w:t>Economic</w:t>
            </w:r>
          </w:p>
          <w:p w14:paraId="74FB4F1A" w14:textId="77777777" w:rsidR="00375870" w:rsidRPr="00655A7B" w:rsidRDefault="00375870" w:rsidP="002B4E84">
            <w:pPr>
              <w:tabs>
                <w:tab w:val="left" w:pos="612"/>
              </w:tabs>
              <w:rPr>
                <w:iCs/>
              </w:rPr>
            </w:pPr>
          </w:p>
        </w:tc>
        <w:tc>
          <w:tcPr>
            <w:tcW w:w="1750" w:type="dxa"/>
          </w:tcPr>
          <w:p w14:paraId="68169E1E" w14:textId="77777777" w:rsidR="00375870" w:rsidRDefault="00375870" w:rsidP="002B4E84">
            <w:pPr>
              <w:tabs>
                <w:tab w:val="left" w:pos="612"/>
              </w:tabs>
              <w:rPr>
                <w:iCs/>
              </w:rPr>
            </w:pPr>
            <w:r w:rsidRPr="00205CCB">
              <w:rPr>
                <w:iCs/>
              </w:rPr>
              <w:t>Obligatoriu</w:t>
            </w:r>
          </w:p>
          <w:p w14:paraId="46BCC089" w14:textId="77777777" w:rsidR="00375870" w:rsidRDefault="00375870" w:rsidP="002B4E84">
            <w:pPr>
              <w:tabs>
                <w:tab w:val="left" w:pos="612"/>
              </w:tabs>
              <w:rPr>
                <w:iCs/>
              </w:rPr>
            </w:pPr>
          </w:p>
          <w:p w14:paraId="5233273A" w14:textId="77777777" w:rsidR="00375870" w:rsidRPr="00205CCB" w:rsidRDefault="00375870" w:rsidP="002B4E84">
            <w:pPr>
              <w:tabs>
                <w:tab w:val="left" w:pos="612"/>
              </w:tabs>
              <w:rPr>
                <w:iCs/>
              </w:rPr>
            </w:pPr>
          </w:p>
        </w:tc>
      </w:tr>
      <w:tr w:rsidR="00375870" w:rsidRPr="001039B1" w14:paraId="112E3B5C" w14:textId="77777777" w:rsidTr="00375870">
        <w:tc>
          <w:tcPr>
            <w:tcW w:w="846" w:type="dxa"/>
          </w:tcPr>
          <w:p w14:paraId="0DCF2229"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5E5E42DA" w14:textId="77777777" w:rsidR="00375870" w:rsidRDefault="00375870" w:rsidP="002B4E84">
            <w:pPr>
              <w:tabs>
                <w:tab w:val="left" w:pos="612"/>
              </w:tabs>
              <w:rPr>
                <w:lang w:val="en-US"/>
              </w:rPr>
            </w:pPr>
            <w:r>
              <w:rPr>
                <w:lang w:val="en-US"/>
              </w:rPr>
              <w:t>Cerere de participare (anexa nr.7)</w:t>
            </w:r>
          </w:p>
        </w:tc>
        <w:tc>
          <w:tcPr>
            <w:tcW w:w="3549" w:type="dxa"/>
          </w:tcPr>
          <w:p w14:paraId="61379BBB" w14:textId="77777777" w:rsidR="00375870" w:rsidRDefault="00375870" w:rsidP="002B4E84">
            <w:pPr>
              <w:tabs>
                <w:tab w:val="left" w:pos="612"/>
              </w:tabs>
              <w:rPr>
                <w:iCs/>
              </w:rPr>
            </w:pPr>
            <w:r w:rsidRPr="00655A7B">
              <w:rPr>
                <w:iCs/>
              </w:rPr>
              <w:t>Semnat electronic de către operatorul</w:t>
            </w:r>
          </w:p>
          <w:p w14:paraId="2D5E3C69" w14:textId="77777777" w:rsidR="00375870" w:rsidRDefault="00375870" w:rsidP="002B4E84">
            <w:pPr>
              <w:tabs>
                <w:tab w:val="left" w:pos="612"/>
              </w:tabs>
              <w:rPr>
                <w:iCs/>
              </w:rPr>
            </w:pPr>
            <w:r w:rsidRPr="00655A7B">
              <w:rPr>
                <w:iCs/>
              </w:rPr>
              <w:t>Economic</w:t>
            </w:r>
          </w:p>
          <w:p w14:paraId="13405C11" w14:textId="77777777" w:rsidR="00375870" w:rsidRPr="00655A7B" w:rsidRDefault="00375870" w:rsidP="002B4E84">
            <w:pPr>
              <w:tabs>
                <w:tab w:val="left" w:pos="612"/>
              </w:tabs>
              <w:rPr>
                <w:iCs/>
              </w:rPr>
            </w:pPr>
          </w:p>
        </w:tc>
        <w:tc>
          <w:tcPr>
            <w:tcW w:w="1750" w:type="dxa"/>
          </w:tcPr>
          <w:p w14:paraId="2718BC70" w14:textId="77777777" w:rsidR="00375870" w:rsidRDefault="00375870" w:rsidP="002B4E84">
            <w:pPr>
              <w:tabs>
                <w:tab w:val="left" w:pos="612"/>
              </w:tabs>
              <w:rPr>
                <w:iCs/>
              </w:rPr>
            </w:pPr>
            <w:r w:rsidRPr="00205CCB">
              <w:rPr>
                <w:iCs/>
              </w:rPr>
              <w:t>Obligatoriu</w:t>
            </w:r>
          </w:p>
          <w:p w14:paraId="7B01DA5E" w14:textId="77777777" w:rsidR="00375870" w:rsidRDefault="00375870" w:rsidP="002B4E84">
            <w:pPr>
              <w:tabs>
                <w:tab w:val="left" w:pos="612"/>
              </w:tabs>
              <w:rPr>
                <w:iCs/>
              </w:rPr>
            </w:pPr>
          </w:p>
          <w:p w14:paraId="11234582" w14:textId="77777777" w:rsidR="00375870" w:rsidRPr="00205CCB" w:rsidRDefault="00375870" w:rsidP="002B4E84">
            <w:pPr>
              <w:tabs>
                <w:tab w:val="left" w:pos="612"/>
              </w:tabs>
              <w:rPr>
                <w:iCs/>
              </w:rPr>
            </w:pPr>
          </w:p>
        </w:tc>
      </w:tr>
      <w:tr w:rsidR="00375870" w:rsidRPr="001039B1" w14:paraId="09632391" w14:textId="77777777" w:rsidTr="00375870">
        <w:tc>
          <w:tcPr>
            <w:tcW w:w="846" w:type="dxa"/>
          </w:tcPr>
          <w:p w14:paraId="35A7F590"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0784778C" w14:textId="77777777" w:rsidR="00375870" w:rsidRPr="001039B1" w:rsidRDefault="00375870" w:rsidP="002B4E84">
            <w:pPr>
              <w:tabs>
                <w:tab w:val="left" w:pos="612"/>
              </w:tabs>
            </w:pPr>
            <w:r>
              <w:rPr>
                <w:lang w:val="en-US"/>
              </w:rPr>
              <w:t>Declara</w:t>
            </w:r>
            <w:r>
              <w:t>ție privind valabibilitatea ofertei (anexa 8)</w:t>
            </w:r>
          </w:p>
        </w:tc>
        <w:tc>
          <w:tcPr>
            <w:tcW w:w="3549" w:type="dxa"/>
          </w:tcPr>
          <w:p w14:paraId="7FEAEE5A" w14:textId="77777777" w:rsidR="00375870" w:rsidRDefault="00375870" w:rsidP="002B4E84">
            <w:pPr>
              <w:tabs>
                <w:tab w:val="left" w:pos="612"/>
              </w:tabs>
              <w:rPr>
                <w:iCs/>
              </w:rPr>
            </w:pPr>
            <w:r w:rsidRPr="00655A7B">
              <w:rPr>
                <w:iCs/>
              </w:rPr>
              <w:t>Semnat electronic de către operatorul</w:t>
            </w:r>
          </w:p>
          <w:p w14:paraId="72C6F13F" w14:textId="77777777" w:rsidR="00375870" w:rsidRDefault="00375870" w:rsidP="002B4E84">
            <w:pPr>
              <w:tabs>
                <w:tab w:val="left" w:pos="612"/>
              </w:tabs>
              <w:rPr>
                <w:iCs/>
              </w:rPr>
            </w:pPr>
            <w:r w:rsidRPr="00655A7B">
              <w:rPr>
                <w:iCs/>
              </w:rPr>
              <w:t>Economic</w:t>
            </w:r>
          </w:p>
          <w:p w14:paraId="5521F625" w14:textId="77777777" w:rsidR="00375870" w:rsidRPr="00655A7B" w:rsidRDefault="00375870" w:rsidP="002B4E84">
            <w:pPr>
              <w:tabs>
                <w:tab w:val="left" w:pos="612"/>
              </w:tabs>
              <w:rPr>
                <w:iCs/>
              </w:rPr>
            </w:pPr>
          </w:p>
        </w:tc>
        <w:tc>
          <w:tcPr>
            <w:tcW w:w="1750" w:type="dxa"/>
          </w:tcPr>
          <w:p w14:paraId="12ECD7D0" w14:textId="77777777" w:rsidR="00375870" w:rsidRDefault="00375870" w:rsidP="002B4E84">
            <w:pPr>
              <w:tabs>
                <w:tab w:val="left" w:pos="612"/>
              </w:tabs>
              <w:rPr>
                <w:iCs/>
              </w:rPr>
            </w:pPr>
            <w:r w:rsidRPr="00205CCB">
              <w:rPr>
                <w:iCs/>
              </w:rPr>
              <w:t>Obligatoriu</w:t>
            </w:r>
          </w:p>
          <w:p w14:paraId="23200F65" w14:textId="77777777" w:rsidR="00375870" w:rsidRDefault="00375870" w:rsidP="002B4E84">
            <w:pPr>
              <w:tabs>
                <w:tab w:val="left" w:pos="612"/>
              </w:tabs>
              <w:rPr>
                <w:iCs/>
              </w:rPr>
            </w:pPr>
          </w:p>
          <w:p w14:paraId="1FFB5E73" w14:textId="77777777" w:rsidR="00375870" w:rsidRPr="00205CCB" w:rsidRDefault="00375870" w:rsidP="002B4E84">
            <w:pPr>
              <w:tabs>
                <w:tab w:val="left" w:pos="612"/>
              </w:tabs>
              <w:rPr>
                <w:iCs/>
              </w:rPr>
            </w:pPr>
          </w:p>
        </w:tc>
      </w:tr>
      <w:tr w:rsidR="00375870" w:rsidRPr="001039B1" w14:paraId="3D34DB29" w14:textId="77777777" w:rsidTr="00375870">
        <w:tc>
          <w:tcPr>
            <w:tcW w:w="846" w:type="dxa"/>
          </w:tcPr>
          <w:p w14:paraId="3B583796"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42593B07" w14:textId="77777777" w:rsidR="00375870" w:rsidRDefault="00375870" w:rsidP="002B4E84">
            <w:pPr>
              <w:tabs>
                <w:tab w:val="left" w:pos="612"/>
              </w:tabs>
              <w:rPr>
                <w:lang w:val="en-US"/>
              </w:rPr>
            </w:pPr>
            <w:r>
              <w:rPr>
                <w:lang w:val="en-US"/>
              </w:rPr>
              <w:t>Scrisoare de garație bancară (anexa 9)</w:t>
            </w:r>
          </w:p>
        </w:tc>
        <w:tc>
          <w:tcPr>
            <w:tcW w:w="3549" w:type="dxa"/>
          </w:tcPr>
          <w:p w14:paraId="743A4498" w14:textId="77777777" w:rsidR="00375870" w:rsidRDefault="00375870" w:rsidP="002B4E84">
            <w:pPr>
              <w:tabs>
                <w:tab w:val="left" w:pos="612"/>
              </w:tabs>
              <w:rPr>
                <w:iCs/>
              </w:rPr>
            </w:pPr>
            <w:r w:rsidRPr="00655A7B">
              <w:rPr>
                <w:iCs/>
              </w:rPr>
              <w:t>Semnat electronic de către operatorul</w:t>
            </w:r>
          </w:p>
          <w:p w14:paraId="7A667F3D" w14:textId="77777777" w:rsidR="00375870" w:rsidRDefault="00375870" w:rsidP="002B4E84">
            <w:pPr>
              <w:tabs>
                <w:tab w:val="left" w:pos="612"/>
              </w:tabs>
              <w:rPr>
                <w:iCs/>
              </w:rPr>
            </w:pPr>
            <w:r w:rsidRPr="00655A7B">
              <w:rPr>
                <w:iCs/>
              </w:rPr>
              <w:t>Economic</w:t>
            </w:r>
          </w:p>
          <w:p w14:paraId="492C4976" w14:textId="77777777" w:rsidR="00375870" w:rsidRPr="00655A7B" w:rsidRDefault="00375870" w:rsidP="002B4E84">
            <w:pPr>
              <w:tabs>
                <w:tab w:val="left" w:pos="612"/>
              </w:tabs>
              <w:rPr>
                <w:iCs/>
              </w:rPr>
            </w:pPr>
          </w:p>
        </w:tc>
        <w:tc>
          <w:tcPr>
            <w:tcW w:w="1750" w:type="dxa"/>
          </w:tcPr>
          <w:p w14:paraId="430B08E9" w14:textId="77777777" w:rsidR="00375870" w:rsidRDefault="00375870" w:rsidP="002B4E84">
            <w:pPr>
              <w:tabs>
                <w:tab w:val="left" w:pos="612"/>
              </w:tabs>
              <w:rPr>
                <w:iCs/>
              </w:rPr>
            </w:pPr>
            <w:r w:rsidRPr="00205CCB">
              <w:rPr>
                <w:iCs/>
              </w:rPr>
              <w:t>Obligatoriu</w:t>
            </w:r>
          </w:p>
          <w:p w14:paraId="1961B2B5" w14:textId="77777777" w:rsidR="00375870" w:rsidRDefault="00375870" w:rsidP="002B4E84">
            <w:pPr>
              <w:tabs>
                <w:tab w:val="left" w:pos="612"/>
              </w:tabs>
              <w:rPr>
                <w:iCs/>
              </w:rPr>
            </w:pPr>
          </w:p>
          <w:p w14:paraId="541177FC" w14:textId="77777777" w:rsidR="00375870" w:rsidRPr="00205CCB" w:rsidRDefault="00375870" w:rsidP="002B4E84">
            <w:pPr>
              <w:tabs>
                <w:tab w:val="left" w:pos="612"/>
              </w:tabs>
              <w:rPr>
                <w:iCs/>
              </w:rPr>
            </w:pPr>
          </w:p>
        </w:tc>
      </w:tr>
      <w:tr w:rsidR="00375870" w:rsidRPr="001039B1" w14:paraId="451ECAE7" w14:textId="77777777" w:rsidTr="00375870">
        <w:tc>
          <w:tcPr>
            <w:tcW w:w="846" w:type="dxa"/>
          </w:tcPr>
          <w:p w14:paraId="2FC87ADA"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391DD78F" w14:textId="77777777" w:rsidR="00375870" w:rsidRDefault="00375870" w:rsidP="002B4E84">
            <w:pPr>
              <w:tabs>
                <w:tab w:val="left" w:pos="612"/>
              </w:tabs>
              <w:rPr>
                <w:lang w:val="en-US"/>
              </w:rPr>
            </w:pPr>
            <w:r>
              <w:rPr>
                <w:lang w:val="en-US"/>
              </w:rPr>
              <w:t>Grafic de executare a lucrărilor (anexa 10)</w:t>
            </w:r>
          </w:p>
        </w:tc>
        <w:tc>
          <w:tcPr>
            <w:tcW w:w="3549" w:type="dxa"/>
          </w:tcPr>
          <w:p w14:paraId="48E36509" w14:textId="77777777" w:rsidR="00375870" w:rsidRDefault="00375870" w:rsidP="002B4E84">
            <w:pPr>
              <w:tabs>
                <w:tab w:val="left" w:pos="612"/>
              </w:tabs>
              <w:rPr>
                <w:iCs/>
              </w:rPr>
            </w:pPr>
            <w:r w:rsidRPr="00655A7B">
              <w:rPr>
                <w:iCs/>
              </w:rPr>
              <w:t>Semnat electronic de către operatorul</w:t>
            </w:r>
          </w:p>
          <w:p w14:paraId="56A7ED2C" w14:textId="77777777" w:rsidR="00375870" w:rsidRDefault="00375870" w:rsidP="002B4E84">
            <w:pPr>
              <w:tabs>
                <w:tab w:val="left" w:pos="612"/>
              </w:tabs>
              <w:rPr>
                <w:iCs/>
              </w:rPr>
            </w:pPr>
            <w:r w:rsidRPr="00655A7B">
              <w:rPr>
                <w:iCs/>
              </w:rPr>
              <w:t>Economic</w:t>
            </w:r>
          </w:p>
          <w:p w14:paraId="0342A833" w14:textId="77777777" w:rsidR="00375870" w:rsidRPr="00655A7B" w:rsidRDefault="00375870" w:rsidP="002B4E84">
            <w:pPr>
              <w:tabs>
                <w:tab w:val="left" w:pos="612"/>
              </w:tabs>
              <w:rPr>
                <w:iCs/>
              </w:rPr>
            </w:pPr>
          </w:p>
        </w:tc>
        <w:tc>
          <w:tcPr>
            <w:tcW w:w="1750" w:type="dxa"/>
          </w:tcPr>
          <w:p w14:paraId="2F3B5FA1" w14:textId="77777777" w:rsidR="00375870" w:rsidRDefault="00375870" w:rsidP="002B4E84">
            <w:pPr>
              <w:tabs>
                <w:tab w:val="left" w:pos="612"/>
              </w:tabs>
              <w:rPr>
                <w:iCs/>
              </w:rPr>
            </w:pPr>
            <w:r w:rsidRPr="00205CCB">
              <w:rPr>
                <w:iCs/>
              </w:rPr>
              <w:t>Obligatoriu</w:t>
            </w:r>
          </w:p>
          <w:p w14:paraId="13D078B0" w14:textId="77777777" w:rsidR="00375870" w:rsidRDefault="00375870" w:rsidP="002B4E84">
            <w:pPr>
              <w:tabs>
                <w:tab w:val="left" w:pos="612"/>
              </w:tabs>
              <w:rPr>
                <w:iCs/>
              </w:rPr>
            </w:pPr>
          </w:p>
          <w:p w14:paraId="3FB2B036" w14:textId="77777777" w:rsidR="00375870" w:rsidRPr="00205CCB" w:rsidRDefault="00375870" w:rsidP="002B4E84">
            <w:pPr>
              <w:tabs>
                <w:tab w:val="left" w:pos="612"/>
              </w:tabs>
              <w:rPr>
                <w:iCs/>
              </w:rPr>
            </w:pPr>
          </w:p>
        </w:tc>
      </w:tr>
      <w:tr w:rsidR="00375870" w:rsidRPr="001039B1" w14:paraId="5C2415DC" w14:textId="77777777" w:rsidTr="00375870">
        <w:tc>
          <w:tcPr>
            <w:tcW w:w="846" w:type="dxa"/>
          </w:tcPr>
          <w:p w14:paraId="495ADE1A"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3E0771A6" w14:textId="77777777" w:rsidR="00375870" w:rsidRDefault="00375870" w:rsidP="002B4E84">
            <w:pPr>
              <w:tabs>
                <w:tab w:val="left" w:pos="612"/>
              </w:tabs>
              <w:rPr>
                <w:lang w:val="en-US"/>
              </w:rPr>
            </w:pPr>
            <w:r>
              <w:rPr>
                <w:lang w:val="ro-MD"/>
              </w:rPr>
              <w:t>Grafic de  executare a documentației de proiect (anexa nr. 11)</w:t>
            </w:r>
          </w:p>
        </w:tc>
        <w:tc>
          <w:tcPr>
            <w:tcW w:w="3549" w:type="dxa"/>
          </w:tcPr>
          <w:p w14:paraId="3E9FBDDA" w14:textId="77777777" w:rsidR="00375870" w:rsidRDefault="00375870" w:rsidP="002B4E84">
            <w:pPr>
              <w:tabs>
                <w:tab w:val="left" w:pos="612"/>
              </w:tabs>
              <w:rPr>
                <w:iCs/>
              </w:rPr>
            </w:pPr>
            <w:r w:rsidRPr="00655A7B">
              <w:rPr>
                <w:iCs/>
              </w:rPr>
              <w:t>Semnat electronic de către operatorul</w:t>
            </w:r>
          </w:p>
          <w:p w14:paraId="11433827" w14:textId="77777777" w:rsidR="00375870" w:rsidRPr="00655A7B" w:rsidRDefault="00375870" w:rsidP="002B4E84">
            <w:pPr>
              <w:tabs>
                <w:tab w:val="left" w:pos="612"/>
              </w:tabs>
              <w:rPr>
                <w:iCs/>
              </w:rPr>
            </w:pPr>
            <w:r w:rsidRPr="00655A7B">
              <w:rPr>
                <w:iCs/>
              </w:rPr>
              <w:t>Economic</w:t>
            </w:r>
          </w:p>
        </w:tc>
        <w:tc>
          <w:tcPr>
            <w:tcW w:w="1750" w:type="dxa"/>
          </w:tcPr>
          <w:p w14:paraId="5ACDEF7B" w14:textId="77777777" w:rsidR="00375870" w:rsidRDefault="00375870" w:rsidP="002B4E84">
            <w:pPr>
              <w:tabs>
                <w:tab w:val="left" w:pos="612"/>
              </w:tabs>
              <w:rPr>
                <w:iCs/>
              </w:rPr>
            </w:pPr>
            <w:r w:rsidRPr="00205CCB">
              <w:rPr>
                <w:iCs/>
              </w:rPr>
              <w:t>Obligatoriu</w:t>
            </w:r>
          </w:p>
          <w:p w14:paraId="29692E2E" w14:textId="77777777" w:rsidR="00375870" w:rsidRDefault="00375870" w:rsidP="002B4E84">
            <w:pPr>
              <w:tabs>
                <w:tab w:val="left" w:pos="612"/>
              </w:tabs>
              <w:rPr>
                <w:iCs/>
              </w:rPr>
            </w:pPr>
          </w:p>
          <w:p w14:paraId="431D7526" w14:textId="77777777" w:rsidR="00375870" w:rsidRPr="00205CCB" w:rsidRDefault="00375870" w:rsidP="002B4E84">
            <w:pPr>
              <w:tabs>
                <w:tab w:val="left" w:pos="612"/>
              </w:tabs>
              <w:rPr>
                <w:iCs/>
              </w:rPr>
            </w:pPr>
          </w:p>
        </w:tc>
      </w:tr>
      <w:tr w:rsidR="00375870" w:rsidRPr="001039B1" w14:paraId="25259D6D" w14:textId="77777777" w:rsidTr="00375870">
        <w:tc>
          <w:tcPr>
            <w:tcW w:w="846" w:type="dxa"/>
          </w:tcPr>
          <w:p w14:paraId="6F6777B4"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6F682BF9" w14:textId="77777777" w:rsidR="00375870" w:rsidRDefault="00375870" w:rsidP="002B4E84">
            <w:pPr>
              <w:tabs>
                <w:tab w:val="left" w:pos="612"/>
              </w:tabs>
              <w:rPr>
                <w:lang w:val="en-US"/>
              </w:rPr>
            </w:pPr>
            <w:r>
              <w:rPr>
                <w:lang w:val="en-US"/>
              </w:rPr>
              <w:t>Declarație privind  experiența similară (anexa 12)</w:t>
            </w:r>
          </w:p>
        </w:tc>
        <w:tc>
          <w:tcPr>
            <w:tcW w:w="3549" w:type="dxa"/>
          </w:tcPr>
          <w:p w14:paraId="0A6BEBC4" w14:textId="77777777" w:rsidR="00375870" w:rsidRDefault="00375870" w:rsidP="002B4E84">
            <w:pPr>
              <w:tabs>
                <w:tab w:val="left" w:pos="612"/>
              </w:tabs>
              <w:spacing w:before="120" w:after="120"/>
              <w:rPr>
                <w:iCs/>
                <w:lang w:val="en-US"/>
              </w:rPr>
            </w:pPr>
            <w:r>
              <w:rPr>
                <w:iCs/>
                <w:lang w:val="en-US"/>
              </w:rPr>
              <w:t>Declaraţie privind experienţa similară sau Declaraţie prvind lista principalelor lucrări executate în ultimul an de activitate..Ofertantul va dispune de un nivel minim de experienţă pentru a se califica cerinţelor de îndeplinire a contractului:</w:t>
            </w:r>
          </w:p>
          <w:p w14:paraId="69407EDD" w14:textId="77777777" w:rsidR="00375870" w:rsidRDefault="00375870" w:rsidP="002B4E84">
            <w:pPr>
              <w:tabs>
                <w:tab w:val="left" w:pos="612"/>
              </w:tabs>
              <w:spacing w:before="120" w:after="120"/>
              <w:rPr>
                <w:iCs/>
              </w:rPr>
            </w:pPr>
            <w:r>
              <w:rPr>
                <w:iCs/>
                <w:lang w:val="en-US"/>
              </w:rPr>
              <w:t xml:space="preserve">Executarea </w:t>
            </w:r>
            <w:r>
              <w:rPr>
                <w:iCs/>
              </w:rPr>
              <w:t>în ultimii 3 ani cel puţin a unui contract cu o valoare nu mai mică de 75% din valoarea viitorului contract,confirmat prin prezentarea contractului de antrepriză sau subantrepriză,precum şi prin procesul –verbal la terminarea lucrărilor</w:t>
            </w:r>
            <w:r>
              <w:rPr>
                <w:iCs/>
                <w:lang w:val="en-US"/>
              </w:rPr>
              <w:t>,sau valoarea cumulat</w:t>
            </w:r>
            <w:r>
              <w:rPr>
                <w:iCs/>
              </w:rPr>
              <w:t>ă a tuturor contractelor executate în ultimul an de activitate să fie egală sau mai mare decît valoarea viitorului contract confirmate prin prezentarea contractelor de antrepri</w:t>
            </w:r>
            <w:r>
              <w:rPr>
                <w:iCs/>
                <w:lang w:val="en-US"/>
              </w:rPr>
              <w:t>z</w:t>
            </w:r>
            <w:r>
              <w:rPr>
                <w:iCs/>
              </w:rPr>
              <w:t>ă sau subantrepri</w:t>
            </w:r>
            <w:r>
              <w:rPr>
                <w:iCs/>
                <w:lang w:val="en-US"/>
              </w:rPr>
              <w:t>z</w:t>
            </w:r>
            <w:r>
              <w:rPr>
                <w:iCs/>
              </w:rPr>
              <w:t>ă,precum şi prin procesul-verbal la terminarea lucrărilor.</w:t>
            </w:r>
          </w:p>
          <w:p w14:paraId="6A4FDB1F" w14:textId="77777777" w:rsidR="00375870" w:rsidRDefault="00375870" w:rsidP="002B4E84">
            <w:pPr>
              <w:tabs>
                <w:tab w:val="left" w:pos="612"/>
              </w:tabs>
              <w:spacing w:before="120" w:after="120"/>
              <w:rPr>
                <w:iCs/>
              </w:rPr>
            </w:pPr>
            <w:r>
              <w:rPr>
                <w:iCs/>
              </w:rPr>
              <w:lastRenderedPageBreak/>
              <w:t>Recomandări la contractelele prezentate pentru demonstrarea lucrărilor similare.</w:t>
            </w:r>
          </w:p>
          <w:p w14:paraId="14961140" w14:textId="77777777" w:rsidR="00375870" w:rsidRPr="00655A7B" w:rsidRDefault="00375870" w:rsidP="002B4E84">
            <w:pPr>
              <w:tabs>
                <w:tab w:val="left" w:pos="612"/>
              </w:tabs>
              <w:rPr>
                <w:iCs/>
              </w:rPr>
            </w:pPr>
            <w:r>
              <w:rPr>
                <w:iCs/>
              </w:rPr>
              <w:t xml:space="preserve">    </w:t>
            </w:r>
            <w:r>
              <w:rPr>
                <w:iCs/>
                <w:lang w:val="en-US"/>
              </w:rPr>
              <w:t xml:space="preserve"> </w:t>
            </w:r>
            <w:r w:rsidRPr="00CE70A0">
              <w:rPr>
                <w:iCs/>
                <w:lang w:val="en-US"/>
              </w:rPr>
              <w:t>Semnat electronic de către operatorul economic</w:t>
            </w:r>
            <w:r>
              <w:rPr>
                <w:iCs/>
                <w:lang w:val="en-US"/>
              </w:rPr>
              <w:t xml:space="preserve">  </w:t>
            </w:r>
          </w:p>
        </w:tc>
        <w:tc>
          <w:tcPr>
            <w:tcW w:w="1750" w:type="dxa"/>
          </w:tcPr>
          <w:p w14:paraId="5C2087AF" w14:textId="77777777" w:rsidR="00375870" w:rsidRDefault="00375870" w:rsidP="002B4E84">
            <w:pPr>
              <w:tabs>
                <w:tab w:val="left" w:pos="612"/>
              </w:tabs>
              <w:rPr>
                <w:iCs/>
              </w:rPr>
            </w:pPr>
            <w:r w:rsidRPr="00205CCB">
              <w:rPr>
                <w:iCs/>
              </w:rPr>
              <w:lastRenderedPageBreak/>
              <w:t>Obligatoriu</w:t>
            </w:r>
          </w:p>
          <w:p w14:paraId="670230B2" w14:textId="77777777" w:rsidR="00375870" w:rsidRDefault="00375870" w:rsidP="002B4E84">
            <w:pPr>
              <w:tabs>
                <w:tab w:val="left" w:pos="612"/>
              </w:tabs>
              <w:rPr>
                <w:iCs/>
              </w:rPr>
            </w:pPr>
          </w:p>
          <w:p w14:paraId="5A12FA9F" w14:textId="77777777" w:rsidR="00375870" w:rsidRPr="00205CCB" w:rsidRDefault="00375870" w:rsidP="002B4E84">
            <w:pPr>
              <w:tabs>
                <w:tab w:val="left" w:pos="612"/>
              </w:tabs>
              <w:rPr>
                <w:iCs/>
              </w:rPr>
            </w:pPr>
          </w:p>
        </w:tc>
      </w:tr>
      <w:tr w:rsidR="00375870" w:rsidRPr="001039B1" w14:paraId="4E06F815" w14:textId="77777777" w:rsidTr="00375870">
        <w:tc>
          <w:tcPr>
            <w:tcW w:w="846" w:type="dxa"/>
          </w:tcPr>
          <w:p w14:paraId="2F151526"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56D90F45" w14:textId="77777777" w:rsidR="00375870" w:rsidRDefault="00375870" w:rsidP="002B4E84">
            <w:pPr>
              <w:tabs>
                <w:tab w:val="left" w:pos="612"/>
              </w:tabs>
              <w:rPr>
                <w:lang w:val="en-US"/>
              </w:rPr>
            </w:pPr>
            <w:r>
              <w:rPr>
                <w:lang w:val="en-US"/>
              </w:rPr>
              <w:t>Declarație privind dotările specific,utilajul și echipamentul necesar pentru îndeplinirea corespunzătoare a contractului (anexa 14)</w:t>
            </w:r>
          </w:p>
        </w:tc>
        <w:tc>
          <w:tcPr>
            <w:tcW w:w="3549" w:type="dxa"/>
          </w:tcPr>
          <w:p w14:paraId="602BBA4F" w14:textId="77777777" w:rsidR="00375870" w:rsidRDefault="00375870" w:rsidP="002B4E84">
            <w:pPr>
              <w:tabs>
                <w:tab w:val="left" w:pos="612"/>
              </w:tabs>
              <w:rPr>
                <w:iCs/>
              </w:rPr>
            </w:pPr>
            <w:r w:rsidRPr="00655A7B">
              <w:rPr>
                <w:iCs/>
              </w:rPr>
              <w:t>Semnat electronic de către operatorul</w:t>
            </w:r>
          </w:p>
          <w:p w14:paraId="0897464A" w14:textId="77777777" w:rsidR="00375870" w:rsidRDefault="00375870" w:rsidP="002B4E84">
            <w:pPr>
              <w:tabs>
                <w:tab w:val="left" w:pos="612"/>
              </w:tabs>
              <w:rPr>
                <w:iCs/>
              </w:rPr>
            </w:pPr>
            <w:r w:rsidRPr="00655A7B">
              <w:rPr>
                <w:iCs/>
              </w:rPr>
              <w:t>Economic</w:t>
            </w:r>
          </w:p>
          <w:p w14:paraId="2E703357" w14:textId="77777777" w:rsidR="00375870" w:rsidRPr="00655A7B" w:rsidRDefault="00375870" w:rsidP="002B4E84">
            <w:pPr>
              <w:tabs>
                <w:tab w:val="left" w:pos="612"/>
              </w:tabs>
              <w:rPr>
                <w:iCs/>
              </w:rPr>
            </w:pPr>
          </w:p>
        </w:tc>
        <w:tc>
          <w:tcPr>
            <w:tcW w:w="1750" w:type="dxa"/>
          </w:tcPr>
          <w:p w14:paraId="216E5BC3" w14:textId="77777777" w:rsidR="00375870" w:rsidRDefault="00375870" w:rsidP="002B4E84">
            <w:pPr>
              <w:tabs>
                <w:tab w:val="left" w:pos="612"/>
              </w:tabs>
              <w:rPr>
                <w:iCs/>
              </w:rPr>
            </w:pPr>
            <w:r w:rsidRPr="00205CCB">
              <w:rPr>
                <w:iCs/>
              </w:rPr>
              <w:t>Obligatoriu</w:t>
            </w:r>
          </w:p>
          <w:p w14:paraId="21C30270" w14:textId="77777777" w:rsidR="00375870" w:rsidRDefault="00375870" w:rsidP="002B4E84">
            <w:pPr>
              <w:tabs>
                <w:tab w:val="left" w:pos="612"/>
              </w:tabs>
              <w:rPr>
                <w:iCs/>
              </w:rPr>
            </w:pPr>
          </w:p>
          <w:p w14:paraId="514137D0" w14:textId="77777777" w:rsidR="00375870" w:rsidRPr="00205CCB" w:rsidRDefault="00375870" w:rsidP="002B4E84">
            <w:pPr>
              <w:tabs>
                <w:tab w:val="left" w:pos="612"/>
              </w:tabs>
              <w:rPr>
                <w:iCs/>
              </w:rPr>
            </w:pPr>
          </w:p>
        </w:tc>
      </w:tr>
      <w:tr w:rsidR="00375870" w:rsidRPr="001039B1" w14:paraId="1A526661" w14:textId="77777777" w:rsidTr="00375870">
        <w:tc>
          <w:tcPr>
            <w:tcW w:w="846" w:type="dxa"/>
          </w:tcPr>
          <w:p w14:paraId="7C682F71"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43F0FEE2" w14:textId="77777777" w:rsidR="00375870" w:rsidRDefault="00375870" w:rsidP="002B4E84">
            <w:pPr>
              <w:tabs>
                <w:tab w:val="left" w:pos="612"/>
              </w:tabs>
              <w:rPr>
                <w:lang w:val="en-US"/>
              </w:rPr>
            </w:pPr>
            <w:r>
              <w:rPr>
                <w:lang w:val="en-US"/>
              </w:rPr>
              <w:t>Declarație privind personalul de specialitte propus pentru implementarea contractului (anexa 15)</w:t>
            </w:r>
          </w:p>
        </w:tc>
        <w:tc>
          <w:tcPr>
            <w:tcW w:w="3549" w:type="dxa"/>
          </w:tcPr>
          <w:p w14:paraId="0F6EEF42" w14:textId="77777777" w:rsidR="00375870" w:rsidRDefault="00375870" w:rsidP="002B4E84">
            <w:pPr>
              <w:tabs>
                <w:tab w:val="left" w:pos="612"/>
              </w:tabs>
              <w:rPr>
                <w:iCs/>
              </w:rPr>
            </w:pPr>
            <w:r w:rsidRPr="00655A7B">
              <w:rPr>
                <w:iCs/>
              </w:rPr>
              <w:t>Semnat electronic de către operatorul</w:t>
            </w:r>
          </w:p>
          <w:p w14:paraId="2DDD7192" w14:textId="77777777" w:rsidR="00375870" w:rsidRDefault="00375870" w:rsidP="002B4E84">
            <w:pPr>
              <w:tabs>
                <w:tab w:val="left" w:pos="612"/>
              </w:tabs>
              <w:rPr>
                <w:iCs/>
              </w:rPr>
            </w:pPr>
            <w:r w:rsidRPr="00655A7B">
              <w:rPr>
                <w:iCs/>
              </w:rPr>
              <w:t>Economic</w:t>
            </w:r>
          </w:p>
          <w:p w14:paraId="235AC987" w14:textId="77777777" w:rsidR="00375870" w:rsidRPr="001653C8" w:rsidRDefault="00375870" w:rsidP="002B4E84">
            <w:pPr>
              <w:tabs>
                <w:tab w:val="left" w:pos="612"/>
              </w:tabs>
              <w:rPr>
                <w:iCs/>
              </w:rPr>
            </w:pPr>
          </w:p>
        </w:tc>
        <w:tc>
          <w:tcPr>
            <w:tcW w:w="1750" w:type="dxa"/>
          </w:tcPr>
          <w:p w14:paraId="6CF21190" w14:textId="77777777" w:rsidR="00375870" w:rsidRDefault="00375870" w:rsidP="002B4E84">
            <w:pPr>
              <w:tabs>
                <w:tab w:val="left" w:pos="612"/>
              </w:tabs>
              <w:rPr>
                <w:iCs/>
              </w:rPr>
            </w:pPr>
            <w:r w:rsidRPr="00205CCB">
              <w:rPr>
                <w:iCs/>
              </w:rPr>
              <w:t>Obligatoriu</w:t>
            </w:r>
          </w:p>
          <w:p w14:paraId="1D98B322" w14:textId="77777777" w:rsidR="00375870" w:rsidRDefault="00375870" w:rsidP="002B4E84">
            <w:pPr>
              <w:tabs>
                <w:tab w:val="left" w:pos="612"/>
              </w:tabs>
              <w:rPr>
                <w:iCs/>
              </w:rPr>
            </w:pPr>
          </w:p>
          <w:p w14:paraId="061CCF89" w14:textId="77777777" w:rsidR="00375870" w:rsidRPr="00205CCB" w:rsidRDefault="00375870" w:rsidP="002B4E84">
            <w:pPr>
              <w:tabs>
                <w:tab w:val="left" w:pos="612"/>
              </w:tabs>
              <w:rPr>
                <w:iCs/>
              </w:rPr>
            </w:pPr>
          </w:p>
        </w:tc>
      </w:tr>
      <w:tr w:rsidR="00375870" w:rsidRPr="001039B1" w14:paraId="39861774" w14:textId="77777777" w:rsidTr="00375870">
        <w:tc>
          <w:tcPr>
            <w:tcW w:w="846" w:type="dxa"/>
          </w:tcPr>
          <w:p w14:paraId="662E6623"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1D1130D2" w14:textId="77777777" w:rsidR="00375870" w:rsidRPr="00971096" w:rsidRDefault="00375870" w:rsidP="002B4E84">
            <w:pPr>
              <w:tabs>
                <w:tab w:val="left" w:pos="-284"/>
                <w:tab w:val="left" w:pos="426"/>
                <w:tab w:val="left" w:pos="1134"/>
              </w:tabs>
              <w:jc w:val="both"/>
              <w:rPr>
                <w:sz w:val="22"/>
                <w:szCs w:val="22"/>
                <w:lang w:val="ro-MD"/>
              </w:rPr>
            </w:pPr>
            <w:r w:rsidRPr="00971096">
              <w:rPr>
                <w:lang w:val="ro-MD"/>
              </w:rPr>
              <w:t>Lista subcontractanților şi partea/părţile din contract care sunt îndeplinite de aceştia (anexa nr. 16)</w:t>
            </w:r>
          </w:p>
          <w:p w14:paraId="378AB58A" w14:textId="77777777" w:rsidR="00375870" w:rsidRPr="00971096" w:rsidRDefault="00375870" w:rsidP="002B4E84">
            <w:pPr>
              <w:tabs>
                <w:tab w:val="left" w:pos="612"/>
              </w:tabs>
              <w:rPr>
                <w:lang w:val="ro-MD"/>
              </w:rPr>
            </w:pPr>
          </w:p>
        </w:tc>
        <w:tc>
          <w:tcPr>
            <w:tcW w:w="3549" w:type="dxa"/>
          </w:tcPr>
          <w:p w14:paraId="5F635363" w14:textId="77777777" w:rsidR="00375870" w:rsidRDefault="00375870" w:rsidP="002B4E84">
            <w:pPr>
              <w:tabs>
                <w:tab w:val="left" w:pos="612"/>
              </w:tabs>
              <w:rPr>
                <w:iCs/>
              </w:rPr>
            </w:pPr>
            <w:r w:rsidRPr="00655A7B">
              <w:rPr>
                <w:iCs/>
              </w:rPr>
              <w:t>Semnat electronic de către operatorul</w:t>
            </w:r>
          </w:p>
          <w:p w14:paraId="0082D828" w14:textId="77777777" w:rsidR="00375870" w:rsidRDefault="00375870" w:rsidP="002B4E84">
            <w:pPr>
              <w:tabs>
                <w:tab w:val="left" w:pos="612"/>
              </w:tabs>
              <w:rPr>
                <w:iCs/>
              </w:rPr>
            </w:pPr>
            <w:r w:rsidRPr="00655A7B">
              <w:rPr>
                <w:iCs/>
              </w:rPr>
              <w:t>Economic</w:t>
            </w:r>
          </w:p>
          <w:p w14:paraId="36AB2C2E" w14:textId="77777777" w:rsidR="00375870" w:rsidRPr="001653C8" w:rsidRDefault="00375870" w:rsidP="002B4E84">
            <w:pPr>
              <w:tabs>
                <w:tab w:val="left" w:pos="612"/>
              </w:tabs>
              <w:rPr>
                <w:iCs/>
              </w:rPr>
            </w:pPr>
          </w:p>
        </w:tc>
        <w:tc>
          <w:tcPr>
            <w:tcW w:w="1750" w:type="dxa"/>
          </w:tcPr>
          <w:p w14:paraId="5FCABCA6" w14:textId="77777777" w:rsidR="00375870" w:rsidRDefault="00375870" w:rsidP="002B4E84">
            <w:pPr>
              <w:tabs>
                <w:tab w:val="left" w:pos="612"/>
              </w:tabs>
              <w:rPr>
                <w:iCs/>
              </w:rPr>
            </w:pPr>
            <w:r w:rsidRPr="00205CCB">
              <w:rPr>
                <w:iCs/>
              </w:rPr>
              <w:t>Obligatoriu</w:t>
            </w:r>
          </w:p>
          <w:p w14:paraId="7FB40CBC" w14:textId="77777777" w:rsidR="00375870" w:rsidRDefault="00375870" w:rsidP="002B4E84">
            <w:pPr>
              <w:tabs>
                <w:tab w:val="left" w:pos="612"/>
              </w:tabs>
              <w:rPr>
                <w:iCs/>
              </w:rPr>
            </w:pPr>
          </w:p>
          <w:p w14:paraId="39597FBC" w14:textId="77777777" w:rsidR="00375870" w:rsidRPr="00205CCB" w:rsidRDefault="00375870" w:rsidP="002B4E84">
            <w:pPr>
              <w:tabs>
                <w:tab w:val="left" w:pos="612"/>
              </w:tabs>
              <w:rPr>
                <w:iCs/>
              </w:rPr>
            </w:pPr>
          </w:p>
        </w:tc>
      </w:tr>
      <w:tr w:rsidR="00375870" w:rsidRPr="001039B1" w14:paraId="4EC6530C" w14:textId="77777777" w:rsidTr="00375870">
        <w:tc>
          <w:tcPr>
            <w:tcW w:w="846" w:type="dxa"/>
          </w:tcPr>
          <w:p w14:paraId="683E93E8"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43BD1228" w14:textId="77777777" w:rsidR="00375870" w:rsidRPr="00971096" w:rsidRDefault="00375870" w:rsidP="002B4E84">
            <w:pPr>
              <w:tabs>
                <w:tab w:val="left" w:pos="-284"/>
                <w:tab w:val="left" w:pos="426"/>
                <w:tab w:val="left" w:pos="1134"/>
              </w:tabs>
              <w:jc w:val="both"/>
              <w:rPr>
                <w:lang w:val="ro-MD"/>
              </w:rPr>
            </w:pPr>
            <w:r>
              <w:rPr>
                <w:lang w:val="ro-MD"/>
              </w:rPr>
              <w:t>Informaţii privind asocierea (anexa nr. 17)</w:t>
            </w:r>
          </w:p>
        </w:tc>
        <w:tc>
          <w:tcPr>
            <w:tcW w:w="3549" w:type="dxa"/>
          </w:tcPr>
          <w:p w14:paraId="476E716E" w14:textId="77777777" w:rsidR="00375870" w:rsidRDefault="00375870" w:rsidP="002B4E84">
            <w:pPr>
              <w:tabs>
                <w:tab w:val="left" w:pos="612"/>
              </w:tabs>
              <w:rPr>
                <w:iCs/>
              </w:rPr>
            </w:pPr>
            <w:r w:rsidRPr="00655A7B">
              <w:rPr>
                <w:iCs/>
              </w:rPr>
              <w:t>Semnat electronic de către operatorul</w:t>
            </w:r>
          </w:p>
          <w:p w14:paraId="73026E30" w14:textId="77777777" w:rsidR="00375870" w:rsidRDefault="00375870" w:rsidP="002B4E84">
            <w:pPr>
              <w:tabs>
                <w:tab w:val="left" w:pos="612"/>
              </w:tabs>
              <w:rPr>
                <w:iCs/>
              </w:rPr>
            </w:pPr>
            <w:r w:rsidRPr="00655A7B">
              <w:rPr>
                <w:iCs/>
              </w:rPr>
              <w:t>Economic</w:t>
            </w:r>
          </w:p>
          <w:p w14:paraId="3F4A107D" w14:textId="77777777" w:rsidR="00375870" w:rsidRPr="001653C8" w:rsidRDefault="00375870" w:rsidP="002B4E84">
            <w:pPr>
              <w:tabs>
                <w:tab w:val="left" w:pos="612"/>
              </w:tabs>
              <w:rPr>
                <w:iCs/>
              </w:rPr>
            </w:pPr>
          </w:p>
        </w:tc>
        <w:tc>
          <w:tcPr>
            <w:tcW w:w="1750" w:type="dxa"/>
          </w:tcPr>
          <w:p w14:paraId="1767585D" w14:textId="77777777" w:rsidR="00375870" w:rsidRDefault="00375870" w:rsidP="002B4E84">
            <w:pPr>
              <w:tabs>
                <w:tab w:val="left" w:pos="612"/>
              </w:tabs>
              <w:rPr>
                <w:iCs/>
              </w:rPr>
            </w:pPr>
            <w:r w:rsidRPr="00205CCB">
              <w:rPr>
                <w:iCs/>
              </w:rPr>
              <w:t>Obligatoriu</w:t>
            </w:r>
          </w:p>
          <w:p w14:paraId="72B5B02A" w14:textId="77777777" w:rsidR="00375870" w:rsidRDefault="00375870" w:rsidP="002B4E84">
            <w:pPr>
              <w:tabs>
                <w:tab w:val="left" w:pos="612"/>
              </w:tabs>
              <w:rPr>
                <w:iCs/>
              </w:rPr>
            </w:pPr>
          </w:p>
          <w:p w14:paraId="3F3426EE" w14:textId="77777777" w:rsidR="00375870" w:rsidRPr="00205CCB" w:rsidRDefault="00375870" w:rsidP="002B4E84">
            <w:pPr>
              <w:tabs>
                <w:tab w:val="left" w:pos="612"/>
              </w:tabs>
              <w:rPr>
                <w:iCs/>
              </w:rPr>
            </w:pPr>
          </w:p>
        </w:tc>
      </w:tr>
      <w:tr w:rsidR="00375870" w:rsidRPr="001039B1" w14:paraId="347CF8D8" w14:textId="77777777" w:rsidTr="00375870">
        <w:tc>
          <w:tcPr>
            <w:tcW w:w="846" w:type="dxa"/>
          </w:tcPr>
          <w:p w14:paraId="296CE45A"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5181273D" w14:textId="77777777" w:rsidR="00375870" w:rsidRDefault="00375870" w:rsidP="002B4E84">
            <w:pPr>
              <w:tabs>
                <w:tab w:val="left" w:pos="612"/>
              </w:tabs>
              <w:rPr>
                <w:lang w:val="en-US"/>
              </w:rPr>
            </w:pPr>
            <w:r>
              <w:rPr>
                <w:lang w:val="ro-MD"/>
              </w:rPr>
              <w:t>Angajament terţ susţinător financiar (anexa nr. 18)</w:t>
            </w:r>
          </w:p>
        </w:tc>
        <w:tc>
          <w:tcPr>
            <w:tcW w:w="3549" w:type="dxa"/>
          </w:tcPr>
          <w:p w14:paraId="62CB2121" w14:textId="77777777" w:rsidR="00375870" w:rsidRDefault="00375870" w:rsidP="002B4E84">
            <w:pPr>
              <w:tabs>
                <w:tab w:val="left" w:pos="612"/>
              </w:tabs>
              <w:rPr>
                <w:iCs/>
              </w:rPr>
            </w:pPr>
            <w:r w:rsidRPr="00655A7B">
              <w:rPr>
                <w:iCs/>
              </w:rPr>
              <w:t>Semnat electronic de către operatorul</w:t>
            </w:r>
          </w:p>
          <w:p w14:paraId="25C2E441" w14:textId="77777777" w:rsidR="00375870" w:rsidRDefault="00375870" w:rsidP="002B4E84">
            <w:pPr>
              <w:tabs>
                <w:tab w:val="left" w:pos="612"/>
              </w:tabs>
              <w:rPr>
                <w:iCs/>
              </w:rPr>
            </w:pPr>
            <w:r w:rsidRPr="00655A7B">
              <w:rPr>
                <w:iCs/>
              </w:rPr>
              <w:t>Economic</w:t>
            </w:r>
          </w:p>
          <w:p w14:paraId="40BB4F5B" w14:textId="77777777" w:rsidR="00375870" w:rsidRPr="001653C8" w:rsidRDefault="00375870" w:rsidP="002B4E84">
            <w:pPr>
              <w:tabs>
                <w:tab w:val="left" w:pos="612"/>
              </w:tabs>
              <w:rPr>
                <w:iCs/>
              </w:rPr>
            </w:pPr>
          </w:p>
        </w:tc>
        <w:tc>
          <w:tcPr>
            <w:tcW w:w="1750" w:type="dxa"/>
          </w:tcPr>
          <w:p w14:paraId="6CE0234F" w14:textId="77777777" w:rsidR="00375870" w:rsidRDefault="00375870" w:rsidP="002B4E84">
            <w:pPr>
              <w:tabs>
                <w:tab w:val="left" w:pos="612"/>
              </w:tabs>
              <w:rPr>
                <w:iCs/>
              </w:rPr>
            </w:pPr>
            <w:r w:rsidRPr="00205CCB">
              <w:rPr>
                <w:iCs/>
              </w:rPr>
              <w:t>Obligatoriu</w:t>
            </w:r>
          </w:p>
          <w:p w14:paraId="6DB771F3" w14:textId="77777777" w:rsidR="00375870" w:rsidRDefault="00375870" w:rsidP="002B4E84">
            <w:pPr>
              <w:tabs>
                <w:tab w:val="left" w:pos="612"/>
              </w:tabs>
              <w:rPr>
                <w:iCs/>
              </w:rPr>
            </w:pPr>
          </w:p>
          <w:p w14:paraId="319B78FB" w14:textId="77777777" w:rsidR="00375870" w:rsidRPr="00205CCB" w:rsidRDefault="00375870" w:rsidP="002B4E84">
            <w:pPr>
              <w:tabs>
                <w:tab w:val="left" w:pos="612"/>
              </w:tabs>
              <w:rPr>
                <w:iCs/>
              </w:rPr>
            </w:pPr>
          </w:p>
        </w:tc>
      </w:tr>
      <w:tr w:rsidR="00375870" w:rsidRPr="001039B1" w14:paraId="59B7CDF5" w14:textId="77777777" w:rsidTr="00375870">
        <w:tc>
          <w:tcPr>
            <w:tcW w:w="846" w:type="dxa"/>
          </w:tcPr>
          <w:p w14:paraId="39635122"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322C56F3" w14:textId="77777777" w:rsidR="00375870" w:rsidRDefault="00375870" w:rsidP="002B4E84">
            <w:pPr>
              <w:tabs>
                <w:tab w:val="left" w:pos="612"/>
              </w:tabs>
              <w:rPr>
                <w:lang w:val="ro-MD"/>
              </w:rPr>
            </w:pPr>
            <w:r w:rsidRPr="00971096">
              <w:rPr>
                <w:lang w:val="ro-MD"/>
              </w:rPr>
              <w:t>Angajament privind susţinerea tehnică și profesională a ofertantului/grupului de operatori economici (anexa nr. 19)</w:t>
            </w:r>
          </w:p>
        </w:tc>
        <w:tc>
          <w:tcPr>
            <w:tcW w:w="3549" w:type="dxa"/>
          </w:tcPr>
          <w:p w14:paraId="6A107AB2" w14:textId="77777777" w:rsidR="00375870" w:rsidRDefault="00375870" w:rsidP="002B4E84">
            <w:pPr>
              <w:tabs>
                <w:tab w:val="left" w:pos="612"/>
              </w:tabs>
              <w:rPr>
                <w:iCs/>
              </w:rPr>
            </w:pPr>
            <w:r w:rsidRPr="00655A7B">
              <w:rPr>
                <w:iCs/>
              </w:rPr>
              <w:t>Semnat electronic de către operatorul</w:t>
            </w:r>
          </w:p>
          <w:p w14:paraId="153FF760" w14:textId="77777777" w:rsidR="00375870" w:rsidRDefault="00375870" w:rsidP="002B4E84">
            <w:pPr>
              <w:tabs>
                <w:tab w:val="left" w:pos="612"/>
              </w:tabs>
              <w:rPr>
                <w:iCs/>
              </w:rPr>
            </w:pPr>
            <w:r w:rsidRPr="00655A7B">
              <w:rPr>
                <w:iCs/>
              </w:rPr>
              <w:t>Economic</w:t>
            </w:r>
          </w:p>
          <w:p w14:paraId="5201E941" w14:textId="77777777" w:rsidR="00375870" w:rsidRPr="001653C8" w:rsidRDefault="00375870" w:rsidP="002B4E84">
            <w:pPr>
              <w:tabs>
                <w:tab w:val="left" w:pos="612"/>
              </w:tabs>
              <w:rPr>
                <w:iCs/>
              </w:rPr>
            </w:pPr>
          </w:p>
        </w:tc>
        <w:tc>
          <w:tcPr>
            <w:tcW w:w="1750" w:type="dxa"/>
          </w:tcPr>
          <w:p w14:paraId="2E5E321D" w14:textId="77777777" w:rsidR="00375870" w:rsidRDefault="00375870" w:rsidP="002B4E84">
            <w:pPr>
              <w:tabs>
                <w:tab w:val="left" w:pos="612"/>
              </w:tabs>
              <w:rPr>
                <w:iCs/>
              </w:rPr>
            </w:pPr>
            <w:r w:rsidRPr="00205CCB">
              <w:rPr>
                <w:iCs/>
              </w:rPr>
              <w:t>Obligatoriu</w:t>
            </w:r>
          </w:p>
          <w:p w14:paraId="6EB551A8" w14:textId="77777777" w:rsidR="00375870" w:rsidRDefault="00375870" w:rsidP="002B4E84">
            <w:pPr>
              <w:tabs>
                <w:tab w:val="left" w:pos="612"/>
              </w:tabs>
              <w:rPr>
                <w:iCs/>
              </w:rPr>
            </w:pPr>
          </w:p>
          <w:p w14:paraId="3D0A930A" w14:textId="77777777" w:rsidR="00375870" w:rsidRPr="00205CCB" w:rsidRDefault="00375870" w:rsidP="002B4E84">
            <w:pPr>
              <w:tabs>
                <w:tab w:val="left" w:pos="612"/>
              </w:tabs>
              <w:rPr>
                <w:iCs/>
              </w:rPr>
            </w:pPr>
          </w:p>
        </w:tc>
      </w:tr>
      <w:tr w:rsidR="00375870" w:rsidRPr="001039B1" w14:paraId="2218F065" w14:textId="77777777" w:rsidTr="00375870">
        <w:tc>
          <w:tcPr>
            <w:tcW w:w="846" w:type="dxa"/>
          </w:tcPr>
          <w:p w14:paraId="7B651C59"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70FD7532" w14:textId="77777777" w:rsidR="00375870" w:rsidRDefault="00375870" w:rsidP="002B4E84">
            <w:pPr>
              <w:tabs>
                <w:tab w:val="left" w:pos="612"/>
              </w:tabs>
              <w:rPr>
                <w:lang w:val="ro-MD"/>
              </w:rPr>
            </w:pPr>
            <w:r>
              <w:rPr>
                <w:lang w:val="ro-MD"/>
              </w:rPr>
              <w:t>Declaraţie terţ susţinător tehnic (anexa nr. 20)</w:t>
            </w:r>
          </w:p>
        </w:tc>
        <w:tc>
          <w:tcPr>
            <w:tcW w:w="3549" w:type="dxa"/>
          </w:tcPr>
          <w:p w14:paraId="4685EA89" w14:textId="77777777" w:rsidR="00375870" w:rsidRDefault="00375870" w:rsidP="002B4E84">
            <w:pPr>
              <w:tabs>
                <w:tab w:val="left" w:pos="612"/>
              </w:tabs>
              <w:rPr>
                <w:iCs/>
              </w:rPr>
            </w:pPr>
            <w:r w:rsidRPr="00655A7B">
              <w:rPr>
                <w:iCs/>
              </w:rPr>
              <w:t>Semnat electronic de către operatorul</w:t>
            </w:r>
          </w:p>
          <w:p w14:paraId="1A836EDA" w14:textId="77777777" w:rsidR="00375870" w:rsidRDefault="00375870" w:rsidP="002B4E84">
            <w:pPr>
              <w:tabs>
                <w:tab w:val="left" w:pos="612"/>
              </w:tabs>
              <w:rPr>
                <w:iCs/>
              </w:rPr>
            </w:pPr>
            <w:r w:rsidRPr="00655A7B">
              <w:rPr>
                <w:iCs/>
              </w:rPr>
              <w:t>Economic</w:t>
            </w:r>
          </w:p>
          <w:p w14:paraId="3F4055F2" w14:textId="77777777" w:rsidR="00375870" w:rsidRPr="001653C8" w:rsidRDefault="00375870" w:rsidP="002B4E84">
            <w:pPr>
              <w:tabs>
                <w:tab w:val="left" w:pos="612"/>
              </w:tabs>
              <w:rPr>
                <w:iCs/>
              </w:rPr>
            </w:pPr>
          </w:p>
        </w:tc>
        <w:tc>
          <w:tcPr>
            <w:tcW w:w="1750" w:type="dxa"/>
          </w:tcPr>
          <w:p w14:paraId="222DF9F6" w14:textId="77777777" w:rsidR="00375870" w:rsidRDefault="00375870" w:rsidP="002B4E84">
            <w:pPr>
              <w:tabs>
                <w:tab w:val="left" w:pos="612"/>
              </w:tabs>
              <w:rPr>
                <w:iCs/>
              </w:rPr>
            </w:pPr>
            <w:r w:rsidRPr="00205CCB">
              <w:rPr>
                <w:iCs/>
              </w:rPr>
              <w:t>Obligatoriu</w:t>
            </w:r>
          </w:p>
          <w:p w14:paraId="58DB0C10" w14:textId="77777777" w:rsidR="00375870" w:rsidRDefault="00375870" w:rsidP="002B4E84">
            <w:pPr>
              <w:tabs>
                <w:tab w:val="left" w:pos="612"/>
              </w:tabs>
              <w:rPr>
                <w:iCs/>
              </w:rPr>
            </w:pPr>
          </w:p>
          <w:p w14:paraId="666A9668" w14:textId="77777777" w:rsidR="00375870" w:rsidRPr="00205CCB" w:rsidRDefault="00375870" w:rsidP="002B4E84">
            <w:pPr>
              <w:tabs>
                <w:tab w:val="left" w:pos="612"/>
              </w:tabs>
              <w:rPr>
                <w:iCs/>
              </w:rPr>
            </w:pPr>
          </w:p>
        </w:tc>
      </w:tr>
      <w:tr w:rsidR="00375870" w:rsidRPr="001039B1" w14:paraId="243A50E8" w14:textId="77777777" w:rsidTr="00375870">
        <w:tc>
          <w:tcPr>
            <w:tcW w:w="846" w:type="dxa"/>
          </w:tcPr>
          <w:p w14:paraId="31CB19A6"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57A3CFAB" w14:textId="77777777" w:rsidR="00375870" w:rsidRDefault="00375870" w:rsidP="002B4E84">
            <w:pPr>
              <w:tabs>
                <w:tab w:val="left" w:pos="612"/>
              </w:tabs>
              <w:rPr>
                <w:lang w:val="ro-MD"/>
              </w:rPr>
            </w:pPr>
            <w:r>
              <w:rPr>
                <w:lang w:val="ro-MD"/>
              </w:rPr>
              <w:t>Declaraţie terţ susţinător profesional (anexa nr. 21)</w:t>
            </w:r>
          </w:p>
        </w:tc>
        <w:tc>
          <w:tcPr>
            <w:tcW w:w="3549" w:type="dxa"/>
          </w:tcPr>
          <w:p w14:paraId="4262AF35" w14:textId="77777777" w:rsidR="00375870" w:rsidRDefault="00375870" w:rsidP="002B4E84">
            <w:pPr>
              <w:tabs>
                <w:tab w:val="left" w:pos="612"/>
              </w:tabs>
              <w:rPr>
                <w:iCs/>
              </w:rPr>
            </w:pPr>
            <w:r w:rsidRPr="00655A7B">
              <w:rPr>
                <w:iCs/>
              </w:rPr>
              <w:t>Semnat electronic de către operatorul</w:t>
            </w:r>
          </w:p>
          <w:p w14:paraId="5EE86728" w14:textId="77777777" w:rsidR="00375870" w:rsidRDefault="00375870" w:rsidP="002B4E84">
            <w:pPr>
              <w:tabs>
                <w:tab w:val="left" w:pos="612"/>
              </w:tabs>
              <w:rPr>
                <w:iCs/>
              </w:rPr>
            </w:pPr>
            <w:r w:rsidRPr="00655A7B">
              <w:rPr>
                <w:iCs/>
              </w:rPr>
              <w:t>Economic</w:t>
            </w:r>
          </w:p>
          <w:p w14:paraId="14CA60BF" w14:textId="77777777" w:rsidR="00375870" w:rsidRPr="001653C8" w:rsidRDefault="00375870" w:rsidP="002B4E84">
            <w:pPr>
              <w:tabs>
                <w:tab w:val="left" w:pos="612"/>
              </w:tabs>
              <w:rPr>
                <w:iCs/>
              </w:rPr>
            </w:pPr>
          </w:p>
        </w:tc>
        <w:tc>
          <w:tcPr>
            <w:tcW w:w="1750" w:type="dxa"/>
          </w:tcPr>
          <w:p w14:paraId="32EE327D" w14:textId="77777777" w:rsidR="00375870" w:rsidRDefault="00375870" w:rsidP="002B4E84">
            <w:pPr>
              <w:tabs>
                <w:tab w:val="left" w:pos="612"/>
              </w:tabs>
              <w:rPr>
                <w:iCs/>
              </w:rPr>
            </w:pPr>
            <w:r w:rsidRPr="00205CCB">
              <w:rPr>
                <w:iCs/>
              </w:rPr>
              <w:t>Obligatoriu</w:t>
            </w:r>
          </w:p>
          <w:p w14:paraId="7713BA9A" w14:textId="77777777" w:rsidR="00375870" w:rsidRDefault="00375870" w:rsidP="002B4E84">
            <w:pPr>
              <w:tabs>
                <w:tab w:val="left" w:pos="612"/>
              </w:tabs>
              <w:rPr>
                <w:iCs/>
              </w:rPr>
            </w:pPr>
          </w:p>
          <w:p w14:paraId="4AEA93F1" w14:textId="77777777" w:rsidR="00375870" w:rsidRPr="00205CCB" w:rsidRDefault="00375870" w:rsidP="002B4E84">
            <w:pPr>
              <w:tabs>
                <w:tab w:val="left" w:pos="612"/>
              </w:tabs>
              <w:rPr>
                <w:iCs/>
              </w:rPr>
            </w:pPr>
          </w:p>
        </w:tc>
      </w:tr>
      <w:tr w:rsidR="00375870" w:rsidRPr="001039B1" w14:paraId="687EC615" w14:textId="77777777" w:rsidTr="00375870">
        <w:tc>
          <w:tcPr>
            <w:tcW w:w="846" w:type="dxa"/>
          </w:tcPr>
          <w:p w14:paraId="6C3E8B47"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36720912" w14:textId="77777777" w:rsidR="00375870" w:rsidRDefault="00375870" w:rsidP="002B4E84">
            <w:pPr>
              <w:tabs>
                <w:tab w:val="left" w:pos="612"/>
              </w:tabs>
              <w:rPr>
                <w:lang w:val="en-US"/>
              </w:rPr>
            </w:pPr>
            <w:r>
              <w:rPr>
                <w:lang w:val="en-US"/>
              </w:rPr>
              <w:t>Aviz de participare la licitațiile publice de lucrări din domeniul construcțiilor ți instalațiilor(Anexa 22)</w:t>
            </w:r>
          </w:p>
        </w:tc>
        <w:tc>
          <w:tcPr>
            <w:tcW w:w="3549" w:type="dxa"/>
          </w:tcPr>
          <w:p w14:paraId="4FD2CF21" w14:textId="77777777" w:rsidR="00375870" w:rsidRDefault="00375870" w:rsidP="002B4E84">
            <w:pPr>
              <w:tabs>
                <w:tab w:val="left" w:pos="612"/>
              </w:tabs>
              <w:rPr>
                <w:iCs/>
              </w:rPr>
            </w:pPr>
            <w:r w:rsidRPr="00655A7B">
              <w:rPr>
                <w:iCs/>
              </w:rPr>
              <w:t>Semnat electronic de către operatorul</w:t>
            </w:r>
          </w:p>
          <w:p w14:paraId="65610BCA" w14:textId="77777777" w:rsidR="00375870" w:rsidRDefault="00375870" w:rsidP="002B4E84">
            <w:pPr>
              <w:tabs>
                <w:tab w:val="left" w:pos="612"/>
              </w:tabs>
              <w:rPr>
                <w:iCs/>
              </w:rPr>
            </w:pPr>
            <w:r w:rsidRPr="00655A7B">
              <w:rPr>
                <w:iCs/>
              </w:rPr>
              <w:t>Economic</w:t>
            </w:r>
          </w:p>
          <w:p w14:paraId="570E2650" w14:textId="77777777" w:rsidR="00375870" w:rsidRPr="001653C8" w:rsidRDefault="00375870" w:rsidP="002B4E84">
            <w:pPr>
              <w:tabs>
                <w:tab w:val="left" w:pos="612"/>
              </w:tabs>
              <w:rPr>
                <w:iCs/>
              </w:rPr>
            </w:pPr>
          </w:p>
        </w:tc>
        <w:tc>
          <w:tcPr>
            <w:tcW w:w="1750" w:type="dxa"/>
          </w:tcPr>
          <w:p w14:paraId="54E0B469" w14:textId="77777777" w:rsidR="00375870" w:rsidRDefault="00375870" w:rsidP="002B4E84">
            <w:pPr>
              <w:tabs>
                <w:tab w:val="left" w:pos="612"/>
              </w:tabs>
              <w:rPr>
                <w:iCs/>
              </w:rPr>
            </w:pPr>
            <w:r w:rsidRPr="00205CCB">
              <w:rPr>
                <w:iCs/>
              </w:rPr>
              <w:t>Obligatoriu</w:t>
            </w:r>
          </w:p>
          <w:p w14:paraId="4B7608D2" w14:textId="77777777" w:rsidR="00375870" w:rsidRDefault="00375870" w:rsidP="002B4E84">
            <w:pPr>
              <w:tabs>
                <w:tab w:val="left" w:pos="612"/>
              </w:tabs>
              <w:rPr>
                <w:iCs/>
              </w:rPr>
            </w:pPr>
          </w:p>
          <w:p w14:paraId="0A3D309E" w14:textId="77777777" w:rsidR="00375870" w:rsidRPr="00205CCB" w:rsidRDefault="00375870" w:rsidP="002B4E84">
            <w:pPr>
              <w:tabs>
                <w:tab w:val="left" w:pos="612"/>
              </w:tabs>
              <w:rPr>
                <w:iCs/>
              </w:rPr>
            </w:pPr>
          </w:p>
        </w:tc>
      </w:tr>
      <w:tr w:rsidR="00375870" w:rsidRPr="001039B1" w14:paraId="560C4D97" w14:textId="77777777" w:rsidTr="002B4E84">
        <w:trPr>
          <w:trHeight w:val="804"/>
        </w:trPr>
        <w:tc>
          <w:tcPr>
            <w:tcW w:w="846" w:type="dxa"/>
          </w:tcPr>
          <w:p w14:paraId="628205AB" w14:textId="77777777" w:rsidR="00375870" w:rsidRPr="004324E3" w:rsidRDefault="00375870" w:rsidP="00375870">
            <w:pPr>
              <w:pStyle w:val="Listparagraf"/>
              <w:numPr>
                <w:ilvl w:val="0"/>
                <w:numId w:val="38"/>
              </w:numPr>
              <w:tabs>
                <w:tab w:val="clear" w:pos="1134"/>
                <w:tab w:val="left" w:pos="612"/>
              </w:tabs>
              <w:contextualSpacing/>
              <w:jc w:val="left"/>
              <w:rPr>
                <w:b/>
                <w:lang w:val="ro-RO"/>
              </w:rPr>
            </w:pPr>
          </w:p>
        </w:tc>
        <w:tc>
          <w:tcPr>
            <w:tcW w:w="3624" w:type="dxa"/>
          </w:tcPr>
          <w:p w14:paraId="31205C7F" w14:textId="77777777" w:rsidR="00375870" w:rsidRDefault="00375870" w:rsidP="002B4E84">
            <w:pPr>
              <w:tabs>
                <w:tab w:val="left" w:pos="612"/>
              </w:tabs>
              <w:rPr>
                <w:lang w:val="en-US"/>
              </w:rPr>
            </w:pPr>
            <w:r>
              <w:rPr>
                <w:lang w:val="en-US"/>
              </w:rPr>
              <w:t>Caiet de sarcini (Anexa 23)</w:t>
            </w:r>
          </w:p>
        </w:tc>
        <w:tc>
          <w:tcPr>
            <w:tcW w:w="3549" w:type="dxa"/>
          </w:tcPr>
          <w:p w14:paraId="418932C7" w14:textId="77777777" w:rsidR="00375870" w:rsidRDefault="00375870" w:rsidP="002B4E84">
            <w:pPr>
              <w:tabs>
                <w:tab w:val="left" w:pos="612"/>
              </w:tabs>
              <w:rPr>
                <w:iCs/>
              </w:rPr>
            </w:pPr>
            <w:r w:rsidRPr="00655A7B">
              <w:rPr>
                <w:iCs/>
              </w:rPr>
              <w:t>Semnat electronic de către operatorul</w:t>
            </w:r>
          </w:p>
          <w:p w14:paraId="5AE231DA" w14:textId="387AB724" w:rsidR="00375870" w:rsidRPr="001653C8" w:rsidRDefault="00375870" w:rsidP="002B4E84">
            <w:pPr>
              <w:tabs>
                <w:tab w:val="left" w:pos="612"/>
              </w:tabs>
              <w:rPr>
                <w:iCs/>
              </w:rPr>
            </w:pPr>
            <w:r w:rsidRPr="00655A7B">
              <w:rPr>
                <w:iCs/>
              </w:rPr>
              <w:t>Economic</w:t>
            </w:r>
          </w:p>
        </w:tc>
        <w:tc>
          <w:tcPr>
            <w:tcW w:w="1750" w:type="dxa"/>
          </w:tcPr>
          <w:p w14:paraId="329F57E1" w14:textId="77777777" w:rsidR="00375870" w:rsidRDefault="00375870" w:rsidP="002B4E84">
            <w:pPr>
              <w:tabs>
                <w:tab w:val="left" w:pos="612"/>
              </w:tabs>
              <w:rPr>
                <w:iCs/>
              </w:rPr>
            </w:pPr>
            <w:r w:rsidRPr="00205CCB">
              <w:rPr>
                <w:iCs/>
              </w:rPr>
              <w:t>Obligatoriu</w:t>
            </w:r>
          </w:p>
          <w:p w14:paraId="25FB2ADB" w14:textId="77777777" w:rsidR="00375870" w:rsidRDefault="00375870" w:rsidP="002B4E84">
            <w:pPr>
              <w:tabs>
                <w:tab w:val="left" w:pos="612"/>
              </w:tabs>
              <w:rPr>
                <w:iCs/>
              </w:rPr>
            </w:pPr>
          </w:p>
          <w:p w14:paraId="2FA7DE6A" w14:textId="77777777" w:rsidR="00375870" w:rsidRPr="00205CCB" w:rsidRDefault="00375870" w:rsidP="002B4E84">
            <w:pPr>
              <w:tabs>
                <w:tab w:val="left" w:pos="612"/>
              </w:tabs>
              <w:rPr>
                <w:iCs/>
              </w:rPr>
            </w:pPr>
          </w:p>
        </w:tc>
      </w:tr>
    </w:tbl>
    <w:p w14:paraId="04AF486D" w14:textId="0584D9FF" w:rsidR="0015247E" w:rsidRPr="00FF430B" w:rsidRDefault="0015247E"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w:t>
      </w:r>
      <w:r w:rsidR="002F7F06">
        <w:rPr>
          <w:b/>
          <w:noProof w:val="0"/>
          <w:lang w:val="ro-MD" w:eastAsia="ru-RU"/>
        </w:rPr>
        <w:t>se aplică</w:t>
      </w:r>
      <w:r w:rsidRPr="00FF430B">
        <w:rPr>
          <w:b/>
          <w:noProof w:val="0"/>
          <w:lang w:val="ro-MD" w:eastAsia="ru-RU"/>
        </w:rPr>
        <w:t>_</w:t>
      </w:r>
      <w:r w:rsidRPr="00FF430B">
        <w:rPr>
          <w:lang w:val="ro-MD"/>
        </w:rPr>
        <w:t>,</w:t>
      </w:r>
      <w:r w:rsidR="00FE38A6" w:rsidRPr="00FF430B">
        <w:rPr>
          <w:lang w:val="ro-MD"/>
        </w:rPr>
        <w:t xml:space="preserve"> </w:t>
      </w:r>
      <w:r w:rsidRPr="00FF430B">
        <w:rPr>
          <w:b/>
          <w:noProof w:val="0"/>
          <w:lang w:val="ro-MD" w:eastAsia="ru-RU"/>
        </w:rPr>
        <w:t>cuantumul_______</w:t>
      </w:r>
      <w:r w:rsidR="00F762C6">
        <w:rPr>
          <w:b/>
          <w:noProof w:val="0"/>
          <w:lang w:val="ro-MD" w:eastAsia="ru-RU"/>
        </w:rPr>
        <w:t>1%</w:t>
      </w:r>
      <w:r w:rsidRPr="00FF430B">
        <w:rPr>
          <w:b/>
          <w:noProof w:val="0"/>
          <w:lang w:val="ro-MD" w:eastAsia="ru-RU"/>
        </w:rPr>
        <w:t>_________.</w:t>
      </w:r>
    </w:p>
    <w:p w14:paraId="537A3EA2" w14:textId="3F379751" w:rsidR="0015247E" w:rsidRPr="00FF430B" w:rsidRDefault="00F6465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F762C6">
        <w:rPr>
          <w:b/>
          <w:noProof w:val="0"/>
          <w:lang w:val="ro-MD" w:eastAsia="ru-RU"/>
        </w:rPr>
        <w:t xml:space="preserve"> </w:t>
      </w:r>
      <w:r w:rsidR="00984FA2" w:rsidRPr="00FF430B">
        <w:rPr>
          <w:b/>
          <w:noProof w:val="0"/>
          <w:lang w:val="ro-MD" w:eastAsia="ru-RU"/>
        </w:rPr>
        <w:t xml:space="preserve">sau serviciilor de proiectare și de </w:t>
      </w:r>
      <w:r w:rsidR="00984FA2" w:rsidRPr="00BA565B">
        <w:rPr>
          <w:b/>
          <w:noProof w:val="0"/>
          <w:lang w:val="ro-MD" w:eastAsia="ru-RU"/>
        </w:rPr>
        <w:t>lucrări</w:t>
      </w:r>
      <w:r w:rsidRPr="00BA565B">
        <w:rPr>
          <w:b/>
          <w:noProof w:val="0"/>
          <w:lang w:val="ro-MD" w:eastAsia="ru-RU"/>
        </w:rPr>
        <w:t>____</w:t>
      </w:r>
      <w:r w:rsidR="000048D0">
        <w:rPr>
          <w:b/>
          <w:noProof w:val="0"/>
          <w:lang w:val="ro-MD" w:eastAsia="ru-RU"/>
        </w:rPr>
        <w:t>2</w:t>
      </w:r>
      <w:r w:rsidR="007870FD" w:rsidRPr="00BA565B">
        <w:rPr>
          <w:b/>
          <w:noProof w:val="0"/>
          <w:lang w:val="ro-MD" w:eastAsia="ru-RU"/>
        </w:rPr>
        <w:t xml:space="preserve"> ani</w:t>
      </w:r>
      <w:r w:rsidRPr="00BA565B">
        <w:rPr>
          <w:b/>
          <w:noProof w:val="0"/>
          <w:lang w:val="ro-MD" w:eastAsia="ru-RU"/>
        </w:rPr>
        <w:t>_</w:t>
      </w:r>
      <w:r w:rsidR="00984FA2" w:rsidRPr="00BA565B">
        <w:rPr>
          <w:b/>
          <w:noProof w:val="0"/>
          <w:lang w:val="ro-MD" w:eastAsia="ru-RU"/>
        </w:rPr>
        <w:t>_</w:t>
      </w:r>
      <w:r w:rsidRPr="00BA565B">
        <w:rPr>
          <w:b/>
          <w:noProof w:val="0"/>
          <w:lang w:val="ro-MD" w:eastAsia="ru-RU"/>
        </w:rPr>
        <w:t>_.</w:t>
      </w:r>
    </w:p>
    <w:p w14:paraId="13C1C02B" w14:textId="4F2062D3" w:rsidR="00F6465C" w:rsidRPr="00FF430B" w:rsidRDefault="00F6465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w:t>
      </w:r>
      <w:r w:rsidR="002F7F06">
        <w:rPr>
          <w:b/>
          <w:noProof w:val="0"/>
          <w:lang w:val="ro-MD" w:eastAsia="ru-RU"/>
        </w:rPr>
        <w:t>se aplică</w:t>
      </w:r>
      <w:r w:rsidRPr="00FF430B">
        <w:rPr>
          <w:b/>
          <w:noProof w:val="0"/>
          <w:lang w:val="ro-MD" w:eastAsia="ru-RU"/>
        </w:rPr>
        <w:t>__,</w:t>
      </w:r>
      <w:r w:rsidR="00FE38A6" w:rsidRPr="00FF430B">
        <w:rPr>
          <w:b/>
          <w:noProof w:val="0"/>
          <w:lang w:val="ro-MD" w:eastAsia="ru-RU"/>
        </w:rPr>
        <w:t xml:space="preserve"> </w:t>
      </w:r>
      <w:r w:rsidRPr="00FF430B">
        <w:rPr>
          <w:b/>
          <w:noProof w:val="0"/>
          <w:lang w:val="ro-MD" w:eastAsia="ru-RU"/>
        </w:rPr>
        <w:t>cuantumul___</w:t>
      </w:r>
      <w:r w:rsidR="00F762C6">
        <w:rPr>
          <w:b/>
          <w:noProof w:val="0"/>
          <w:lang w:val="ro-MD" w:eastAsia="ru-RU"/>
        </w:rPr>
        <w:t>1%</w:t>
      </w:r>
      <w:r w:rsidRPr="00FF430B">
        <w:rPr>
          <w:b/>
          <w:noProof w:val="0"/>
          <w:lang w:val="ro-MD" w:eastAsia="ru-RU"/>
        </w:rPr>
        <w:t>___.</w:t>
      </w:r>
    </w:p>
    <w:p w14:paraId="0AF5FA01" w14:textId="731A3B49" w:rsidR="00BE362C" w:rsidRPr="00FF430B" w:rsidRDefault="00BE362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w:t>
      </w:r>
      <w:r w:rsidR="00F762C6">
        <w:rPr>
          <w:b/>
          <w:noProof w:val="0"/>
          <w:lang w:val="ro-MD" w:eastAsia="ru-RU"/>
        </w:rPr>
        <w:t>nu se aplică</w:t>
      </w:r>
      <w:r w:rsidRPr="00FF430B">
        <w:rPr>
          <w:b/>
          <w:noProof w:val="0"/>
          <w:lang w:val="ro-MD" w:eastAsia="ru-RU"/>
        </w:rPr>
        <w:t>____________________</w:t>
      </w:r>
    </w:p>
    <w:p w14:paraId="0FA85D24" w14:textId="77777777" w:rsidR="00F762C6" w:rsidRDefault="00BE362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w:t>
      </w:r>
    </w:p>
    <w:p w14:paraId="216AB590" w14:textId="40CB476A" w:rsidR="00F762C6" w:rsidRDefault="00BE362C" w:rsidP="009F5922">
      <w:pPr>
        <w:tabs>
          <w:tab w:val="right" w:pos="426"/>
        </w:tabs>
        <w:spacing w:before="120"/>
        <w:rPr>
          <w:b/>
          <w:lang w:val="en-US"/>
        </w:rPr>
      </w:pPr>
      <w:r w:rsidRPr="00FF430B">
        <w:rPr>
          <w:b/>
          <w:noProof w:val="0"/>
          <w:lang w:val="ro-MD" w:eastAsia="ru-RU"/>
        </w:rPr>
        <w:lastRenderedPageBreak/>
        <w:t>_</w:t>
      </w:r>
      <w:r w:rsidR="00F762C6" w:rsidRPr="00F762C6">
        <w:rPr>
          <w:b/>
          <w:shd w:val="clear" w:color="auto" w:fill="FFFF00"/>
          <w:lang w:val="en-US"/>
        </w:rPr>
        <w:t xml:space="preserve"> </w:t>
      </w:r>
      <w:r w:rsidR="00F762C6">
        <w:rPr>
          <w:b/>
          <w:shd w:val="clear" w:color="auto" w:fill="FFFF00"/>
          <w:lang w:val="en-US"/>
        </w:rPr>
        <w:t>Se foloseste licitatia electronică</w:t>
      </w:r>
    </w:p>
    <w:p w14:paraId="15C426FD" w14:textId="77777777" w:rsidR="00F762C6" w:rsidRDefault="00F762C6" w:rsidP="00F762C6">
      <w:pPr>
        <w:tabs>
          <w:tab w:val="right" w:pos="426"/>
        </w:tabs>
        <w:spacing w:before="120"/>
        <w:rPr>
          <w:b/>
          <w:shd w:val="clear" w:color="auto" w:fill="FFFF00"/>
          <w:lang w:val="en-US"/>
        </w:rPr>
      </w:pPr>
      <w:r>
        <w:rPr>
          <w:b/>
          <w:shd w:val="clear" w:color="auto" w:fill="FFFF00"/>
          <w:lang w:val="en-US"/>
        </w:rPr>
        <w:t xml:space="preserve">    Pasul minim 0,5</w:t>
      </w:r>
    </w:p>
    <w:p w14:paraId="21186AF0" w14:textId="77777777" w:rsidR="00F762C6" w:rsidRDefault="00F762C6" w:rsidP="00F762C6">
      <w:pPr>
        <w:tabs>
          <w:tab w:val="right" w:pos="426"/>
        </w:tabs>
        <w:spacing w:before="120"/>
        <w:rPr>
          <w:b/>
          <w:lang w:val="en-US"/>
        </w:rPr>
      </w:pPr>
      <w:r>
        <w:rPr>
          <w:b/>
          <w:shd w:val="clear" w:color="auto" w:fill="FFFF00"/>
          <w:lang w:val="en-US"/>
        </w:rPr>
        <w:t xml:space="preserve">    Numărul de runde 3</w:t>
      </w:r>
    </w:p>
    <w:p w14:paraId="26A5A2D3" w14:textId="77777777" w:rsidR="00F762C6" w:rsidRDefault="00BE362C" w:rsidP="002760C2">
      <w:pPr>
        <w:numPr>
          <w:ilvl w:val="0"/>
          <w:numId w:val="23"/>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xml:space="preserve">): </w:t>
      </w:r>
    </w:p>
    <w:p w14:paraId="146D4A00" w14:textId="3B64417C" w:rsidR="00BE362C" w:rsidRPr="00FF430B" w:rsidRDefault="00BE362C" w:rsidP="00F762C6">
      <w:pPr>
        <w:tabs>
          <w:tab w:val="right" w:pos="426"/>
        </w:tabs>
        <w:spacing w:before="120"/>
        <w:rPr>
          <w:b/>
          <w:noProof w:val="0"/>
          <w:lang w:val="ro-MD" w:eastAsia="ru-RU"/>
        </w:rPr>
      </w:pPr>
      <w:r w:rsidRPr="00FF430B">
        <w:rPr>
          <w:b/>
          <w:noProof w:val="0"/>
          <w:lang w:val="ro-MD" w:eastAsia="ru-RU"/>
        </w:rPr>
        <w:t>___</w:t>
      </w:r>
      <w:r w:rsidR="00F762C6">
        <w:rPr>
          <w:b/>
          <w:noProof w:val="0"/>
          <w:lang w:val="ro-MD" w:eastAsia="ru-RU"/>
        </w:rPr>
        <w:t>nu se aplică</w:t>
      </w:r>
      <w:r w:rsidR="009F3CEA" w:rsidRPr="00FF430B">
        <w:rPr>
          <w:b/>
          <w:noProof w:val="0"/>
          <w:lang w:val="ro-MD" w:eastAsia="ru-RU"/>
        </w:rPr>
        <w:t>______</w:t>
      </w:r>
    </w:p>
    <w:p w14:paraId="3FBCA5A9" w14:textId="05FF1C08" w:rsidR="00EF4276" w:rsidRPr="00FF430B" w:rsidRDefault="00EF4276" w:rsidP="002760C2">
      <w:pPr>
        <w:numPr>
          <w:ilvl w:val="0"/>
          <w:numId w:val="23"/>
        </w:numPr>
        <w:tabs>
          <w:tab w:val="right" w:pos="426"/>
        </w:tabs>
        <w:spacing w:before="120"/>
        <w:ind w:left="0" w:firstLine="0"/>
        <w:rPr>
          <w:b/>
          <w:noProof w:val="0"/>
          <w:lang w:val="ro-MD" w:eastAsia="ru-RU"/>
        </w:rPr>
      </w:pPr>
      <w:bookmarkStart w:id="46" w:name="_Hlk71621175"/>
      <w:r w:rsidRPr="00FF430B">
        <w:rPr>
          <w:b/>
          <w:noProof w:val="0"/>
          <w:lang w:val="ro-MD" w:eastAsia="ru-RU"/>
        </w:rPr>
        <w:t>Ofertele se prezintă în valuta__________</w:t>
      </w:r>
      <w:r w:rsidR="00F762C6" w:rsidRPr="00F762C6">
        <w:rPr>
          <w:b/>
          <w:noProof w:val="0"/>
          <w:lang w:val="ro-MD" w:eastAsia="ru-RU"/>
        </w:rPr>
        <w:t xml:space="preserve"> </w:t>
      </w:r>
      <w:r w:rsidR="00F762C6">
        <w:rPr>
          <w:b/>
          <w:noProof w:val="0"/>
          <w:lang w:val="ro-MD" w:eastAsia="ru-RU"/>
        </w:rPr>
        <w:t>nu se aplică</w:t>
      </w:r>
      <w:r w:rsidR="00F762C6" w:rsidRPr="00FF430B">
        <w:rPr>
          <w:b/>
          <w:noProof w:val="0"/>
          <w:lang w:val="ro-MD" w:eastAsia="ru-RU"/>
        </w:rPr>
        <w:t xml:space="preserve"> </w:t>
      </w:r>
      <w:bookmarkEnd w:id="46"/>
      <w:r w:rsidRPr="00FF430B">
        <w:rPr>
          <w:b/>
          <w:noProof w:val="0"/>
          <w:lang w:val="ro-MD" w:eastAsia="ru-RU"/>
        </w:rPr>
        <w:t>____________________</w:t>
      </w:r>
    </w:p>
    <w:p w14:paraId="432C1F0F" w14:textId="1AB29E56" w:rsidR="00BE362C" w:rsidRPr="00FF430B" w:rsidRDefault="00BE362C" w:rsidP="002760C2">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w:t>
      </w:r>
      <w:r w:rsidR="00F762C6" w:rsidRPr="00F762C6">
        <w:rPr>
          <w:b/>
          <w:shd w:val="clear" w:color="auto" w:fill="FFFF00"/>
          <w:lang w:val="en-US"/>
        </w:rPr>
        <w:t xml:space="preserve"> </w:t>
      </w:r>
      <w:r w:rsidR="00F762C6" w:rsidRPr="00974CF2">
        <w:rPr>
          <w:b/>
          <w:shd w:val="clear" w:color="auto" w:fill="FFFF00"/>
          <w:lang w:val="en-US"/>
        </w:rPr>
        <w:t>preţul cel mai scăzut</w:t>
      </w:r>
      <w:r w:rsidR="00F762C6" w:rsidRPr="003A5422">
        <w:rPr>
          <w:b/>
          <w:shd w:val="clear" w:color="auto" w:fill="FFFF00"/>
          <w:lang w:val="en-US"/>
        </w:rPr>
        <w:t xml:space="preserve"> </w:t>
      </w:r>
      <w:r w:rsidR="00EF4276" w:rsidRPr="00FF430B">
        <w:rPr>
          <w:b/>
          <w:noProof w:val="0"/>
          <w:lang w:val="ro-MD" w:eastAsia="ru-RU"/>
        </w:rPr>
        <w:t>__</w:t>
      </w:r>
    </w:p>
    <w:p w14:paraId="0EB0540D" w14:textId="77777777" w:rsidR="00BE362C" w:rsidRPr="00FF430B" w:rsidRDefault="00BE362C" w:rsidP="002760C2">
      <w:pPr>
        <w:numPr>
          <w:ilvl w:val="0"/>
          <w:numId w:val="23"/>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5766D157" w:rsidR="00BE362C" w:rsidRPr="00FF430B" w:rsidRDefault="00F762C6" w:rsidP="00BE362C">
            <w:pPr>
              <w:shd w:val="clear" w:color="auto" w:fill="FFFFFF" w:themeFill="background1"/>
              <w:tabs>
                <w:tab w:val="left" w:pos="612"/>
              </w:tabs>
              <w:spacing w:before="120" w:after="120"/>
              <w:rPr>
                <w:iCs/>
                <w:noProof w:val="0"/>
                <w:lang w:val="ro-MD" w:eastAsia="ru-RU"/>
              </w:rPr>
            </w:pPr>
            <w:r w:rsidRPr="00283884">
              <w:rPr>
                <w:iCs/>
              </w:rPr>
              <w:t>nu se aplică</w:t>
            </w: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760C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5EA21FC1" w:rsidR="00BE362C" w:rsidRPr="00FF430B" w:rsidRDefault="00EF4276" w:rsidP="002760C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w:t>
      </w:r>
      <w:r w:rsidR="00F762C6" w:rsidRPr="00F762C6">
        <w:rPr>
          <w:b/>
          <w:shd w:val="clear" w:color="auto" w:fill="FFFF00"/>
          <w:lang w:val="en-US"/>
        </w:rPr>
        <w:t xml:space="preserve"> </w:t>
      </w:r>
      <w:r w:rsidR="00F762C6">
        <w:rPr>
          <w:b/>
          <w:shd w:val="clear" w:color="auto" w:fill="FFFF00"/>
          <w:lang w:val="en-US"/>
        </w:rPr>
        <w:t xml:space="preserve">Informația o găsiți în </w:t>
      </w:r>
      <w:r w:rsidR="00F762C6" w:rsidRPr="000F07AF">
        <w:rPr>
          <w:u w:val="single"/>
          <w:lang w:val="en-US"/>
        </w:rPr>
        <w:t xml:space="preserve">SIA RSAP </w:t>
      </w:r>
      <w:r w:rsidR="00BE362C" w:rsidRPr="00FF430B">
        <w:rPr>
          <w:b/>
          <w:noProof w:val="0"/>
          <w:lang w:val="ro-MD" w:eastAsia="ru-RU"/>
        </w:rPr>
        <w:t>__</w:t>
      </w:r>
    </w:p>
    <w:p w14:paraId="75C232E2" w14:textId="4A10A369" w:rsidR="00BE362C" w:rsidRPr="00FF430B" w:rsidRDefault="00BE362C" w:rsidP="002760C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w:t>
      </w:r>
      <w:r w:rsidR="00F762C6" w:rsidRPr="00F762C6">
        <w:rPr>
          <w:b/>
          <w:shd w:val="clear" w:color="auto" w:fill="FFFF00"/>
          <w:lang w:val="en-US"/>
        </w:rPr>
        <w:t xml:space="preserve"> </w:t>
      </w:r>
      <w:r w:rsidR="00F762C6">
        <w:rPr>
          <w:b/>
          <w:shd w:val="clear" w:color="auto" w:fill="FFFF00"/>
          <w:lang w:val="en-US"/>
        </w:rPr>
        <w:t xml:space="preserve">Informația o găsiți în </w:t>
      </w:r>
      <w:r w:rsidR="00F762C6" w:rsidRPr="000F07AF">
        <w:rPr>
          <w:u w:val="single"/>
          <w:lang w:val="en-US"/>
        </w:rPr>
        <w:t xml:space="preserve">SIA RSAP </w:t>
      </w:r>
      <w:r w:rsidRPr="00FF430B">
        <w:rPr>
          <w:b/>
          <w:noProof w:val="0"/>
          <w:lang w:val="ro-MD" w:eastAsia="ru-RU"/>
        </w:rPr>
        <w:t>_______________</w:t>
      </w:r>
    </w:p>
    <w:p w14:paraId="3626F6C6" w14:textId="77777777" w:rsidR="00BE362C" w:rsidRPr="00FF430B" w:rsidRDefault="00BE362C" w:rsidP="002760C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6F5CD497" w:rsidR="00BE362C" w:rsidRPr="00FF430B" w:rsidRDefault="00BE362C" w:rsidP="002760C2">
      <w:pPr>
        <w:numPr>
          <w:ilvl w:val="0"/>
          <w:numId w:val="23"/>
        </w:numPr>
        <w:tabs>
          <w:tab w:val="right" w:pos="426"/>
        </w:tabs>
        <w:spacing w:before="120"/>
        <w:ind w:left="0" w:firstLine="0"/>
        <w:rPr>
          <w:b/>
          <w:noProof w:val="0"/>
          <w:lang w:val="ro-MD" w:eastAsia="ru-RU"/>
        </w:rPr>
      </w:pPr>
      <w:r w:rsidRPr="00FF430B">
        <w:rPr>
          <w:b/>
          <w:noProof w:val="0"/>
          <w:lang w:val="ro-MD" w:eastAsia="ru-RU"/>
        </w:rPr>
        <w:t>Termenul de valabilitate a ofertelor: __________</w:t>
      </w:r>
      <w:r w:rsidR="002F7F06" w:rsidRPr="000F07AF">
        <w:rPr>
          <w:b/>
          <w:u w:val="single"/>
          <w:shd w:val="clear" w:color="auto" w:fill="FFFF00"/>
          <w:lang w:val="en-US"/>
        </w:rPr>
        <w:t>30zile_</w:t>
      </w:r>
      <w:r w:rsidRPr="00FF430B">
        <w:rPr>
          <w:b/>
          <w:noProof w:val="0"/>
          <w:lang w:val="ro-MD" w:eastAsia="ru-RU"/>
        </w:rPr>
        <w:t>__________________</w:t>
      </w:r>
    </w:p>
    <w:p w14:paraId="4E3C6F91" w14:textId="6FBD59B5" w:rsidR="00BE362C" w:rsidRPr="00FF430B" w:rsidRDefault="00BE362C" w:rsidP="002760C2">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Locul deschiderii ofertelor: </w:t>
      </w:r>
      <w:r w:rsidR="00426FF4" w:rsidRPr="00FF430B">
        <w:rPr>
          <w:b/>
          <w:noProof w:val="0"/>
          <w:lang w:val="ro-MD" w:eastAsia="ru-RU"/>
        </w:rPr>
        <w:t>________</w:t>
      </w:r>
      <w:r w:rsidRPr="00FF430B">
        <w:rPr>
          <w:b/>
          <w:noProof w:val="0"/>
          <w:lang w:val="ro-MD" w:eastAsia="ru-RU"/>
        </w:rPr>
        <w:t>_____</w:t>
      </w:r>
      <w:r w:rsidR="002F7F06" w:rsidRPr="002F7F06">
        <w:rPr>
          <w:u w:val="single"/>
          <w:lang w:val="en-US"/>
        </w:rPr>
        <w:t xml:space="preserve"> </w:t>
      </w:r>
      <w:r w:rsidR="002F7F06" w:rsidRPr="000F07AF">
        <w:rPr>
          <w:u w:val="single"/>
          <w:lang w:val="en-US"/>
        </w:rPr>
        <w:t xml:space="preserve">SIA RSAP </w:t>
      </w:r>
      <w:r w:rsidRPr="00FF430B">
        <w:rPr>
          <w:b/>
          <w:noProof w:val="0"/>
          <w:lang w:val="ro-MD" w:eastAsia="ru-RU"/>
        </w:rPr>
        <w:t>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760C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05B7A212" w:rsidR="00BE362C" w:rsidRPr="00FF430B" w:rsidRDefault="00BE362C" w:rsidP="002760C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w:t>
      </w:r>
      <w:r w:rsidR="002F7F06">
        <w:rPr>
          <w:b/>
          <w:noProof w:val="0"/>
          <w:lang w:val="ro-MD" w:eastAsia="ru-RU"/>
        </w:rPr>
        <w:t>Limba romînă</w:t>
      </w:r>
      <w:r w:rsidR="00426FF4" w:rsidRPr="00FF430B">
        <w:rPr>
          <w:b/>
          <w:noProof w:val="0"/>
          <w:lang w:val="ro-MD" w:eastAsia="ru-RU"/>
        </w:rPr>
        <w:t>_____________________________</w:t>
      </w:r>
    </w:p>
    <w:p w14:paraId="3525B78C" w14:textId="613374A3" w:rsidR="00BE362C" w:rsidRPr="00FF430B" w:rsidRDefault="00BE362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w:t>
      </w:r>
      <w:r w:rsidR="002F7F06">
        <w:rPr>
          <w:b/>
          <w:noProof w:val="0"/>
          <w:lang w:val="ro-MD" w:eastAsia="ru-RU"/>
        </w:rPr>
        <w:t>nu se aplică</w:t>
      </w:r>
      <w:r w:rsidRPr="00FF430B">
        <w:rPr>
          <w:b/>
          <w:noProof w:val="0"/>
          <w:lang w:val="ro-MD" w:eastAsia="ru-RU"/>
        </w:rPr>
        <w:t>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2760C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140C6E34" w:rsidR="00BE362C" w:rsidRPr="00FF430B" w:rsidRDefault="00BE362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cazul):_________</w:t>
      </w:r>
      <w:r w:rsidR="002F7F06">
        <w:rPr>
          <w:b/>
          <w:noProof w:val="0"/>
          <w:lang w:val="ro-MD" w:eastAsia="ru-RU"/>
        </w:rPr>
        <w:t>nu se aplică</w:t>
      </w:r>
      <w:r w:rsidRPr="00FF430B">
        <w:rPr>
          <w:b/>
          <w:noProof w:val="0"/>
          <w:lang w:val="ro-MD" w:eastAsia="ru-RU"/>
        </w:rPr>
        <w:t>_____________________________</w:t>
      </w:r>
    </w:p>
    <w:p w14:paraId="0A3E25DE" w14:textId="43843D70" w:rsidR="00BE362C" w:rsidRPr="00FF430B" w:rsidRDefault="00BE362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w:t>
      </w:r>
      <w:r w:rsidR="002F7F06">
        <w:rPr>
          <w:b/>
          <w:noProof w:val="0"/>
          <w:shd w:val="clear" w:color="auto" w:fill="FFFFFF" w:themeFill="background1"/>
          <w:lang w:val="ro-MD" w:eastAsia="ru-RU"/>
        </w:rPr>
        <w:t>nu se aplică</w:t>
      </w:r>
      <w:r w:rsidRPr="00FF430B">
        <w:rPr>
          <w:b/>
          <w:noProof w:val="0"/>
          <w:shd w:val="clear" w:color="auto" w:fill="FFFFFF" w:themeFill="background1"/>
          <w:lang w:val="ro-MD" w:eastAsia="ru-RU"/>
        </w:rPr>
        <w:t>_____________________________________</w:t>
      </w:r>
    </w:p>
    <w:p w14:paraId="0D3F5FE9" w14:textId="71E6FD3A" w:rsidR="00BE362C" w:rsidRPr="00FF430B" w:rsidRDefault="00BE362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w:t>
      </w:r>
      <w:r w:rsidR="002F7F06">
        <w:rPr>
          <w:b/>
          <w:noProof w:val="0"/>
          <w:shd w:val="clear" w:color="auto" w:fill="FFFFFF" w:themeFill="background1"/>
          <w:lang w:val="ro-MD" w:eastAsia="ru-RU"/>
        </w:rPr>
        <w:t>nu afost publicat un anunț de intenție</w:t>
      </w:r>
      <w:r w:rsidRPr="00FF430B">
        <w:rPr>
          <w:b/>
          <w:noProof w:val="0"/>
          <w:shd w:val="clear" w:color="auto" w:fill="FFFFFF" w:themeFill="background1"/>
          <w:lang w:val="ro-MD" w:eastAsia="ru-RU"/>
        </w:rPr>
        <w:t>_____________</w:t>
      </w:r>
      <w:r w:rsidR="00426FF4" w:rsidRPr="00FF430B">
        <w:rPr>
          <w:b/>
          <w:noProof w:val="0"/>
          <w:shd w:val="clear" w:color="auto" w:fill="FFFFFF" w:themeFill="background1"/>
          <w:lang w:val="ro-MD" w:eastAsia="ru-RU"/>
        </w:rPr>
        <w:t>_____</w:t>
      </w:r>
    </w:p>
    <w:p w14:paraId="534F3234" w14:textId="17491C3B" w:rsidR="00BE362C" w:rsidRPr="00FF430B" w:rsidRDefault="00BE362C" w:rsidP="002760C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w:t>
      </w:r>
      <w:r w:rsidR="002F7F06">
        <w:rPr>
          <w:b/>
          <w:noProof w:val="0"/>
          <w:shd w:val="clear" w:color="auto" w:fill="FFFFFF" w:themeFill="background1"/>
          <w:lang w:val="ro-MD" w:eastAsia="ru-RU"/>
        </w:rPr>
        <w:t>SIA RSAP</w:t>
      </w:r>
      <w:r w:rsidRPr="00FF430B">
        <w:rPr>
          <w:b/>
          <w:noProof w:val="0"/>
          <w:shd w:val="clear" w:color="auto" w:fill="FFFFFF" w:themeFill="background1"/>
          <w:lang w:val="ro-MD" w:eastAsia="ru-RU"/>
        </w:rPr>
        <w:t>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760C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6ACCBA21" w:rsidR="00BE362C" w:rsidRPr="002F7F06" w:rsidRDefault="002F7F06" w:rsidP="00BE362C">
            <w:pPr>
              <w:shd w:val="clear" w:color="auto" w:fill="FFFFFF" w:themeFill="background1"/>
              <w:tabs>
                <w:tab w:val="right" w:pos="426"/>
              </w:tabs>
              <w:rPr>
                <w:noProof w:val="0"/>
                <w:lang w:eastAsia="ru-RU"/>
              </w:rPr>
            </w:pPr>
            <w:r>
              <w:rPr>
                <w:noProof w:val="0"/>
                <w:lang w:eastAsia="ru-RU"/>
              </w:rPr>
              <w:t>acceptă</w:t>
            </w: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lastRenderedPageBreak/>
              <w:t>sistemul de comenzi electronice</w:t>
            </w:r>
          </w:p>
        </w:tc>
        <w:tc>
          <w:tcPr>
            <w:tcW w:w="3785" w:type="dxa"/>
            <w:shd w:val="clear" w:color="auto" w:fill="FFFFFF" w:themeFill="background1"/>
          </w:tcPr>
          <w:p w14:paraId="69F696AB" w14:textId="16F22EBE" w:rsidR="00BE362C" w:rsidRPr="00FF430B" w:rsidRDefault="002F7F06" w:rsidP="00BE362C">
            <w:pPr>
              <w:shd w:val="clear" w:color="auto" w:fill="FFFFFF" w:themeFill="background1"/>
              <w:tabs>
                <w:tab w:val="right" w:pos="426"/>
              </w:tabs>
              <w:rPr>
                <w:noProof w:val="0"/>
                <w:lang w:val="ro-MD" w:eastAsia="ru-RU"/>
              </w:rPr>
            </w:pPr>
            <w:r>
              <w:rPr>
                <w:noProof w:val="0"/>
                <w:lang w:eastAsia="ru-RU"/>
              </w:rPr>
              <w:t>acceptă</w:t>
            </w: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63F7F8AD" w:rsidR="00BE362C" w:rsidRPr="00FF430B" w:rsidRDefault="002F7F06" w:rsidP="00BE362C">
            <w:pPr>
              <w:shd w:val="clear" w:color="auto" w:fill="FFFFFF" w:themeFill="background1"/>
              <w:tabs>
                <w:tab w:val="right" w:pos="426"/>
              </w:tabs>
              <w:rPr>
                <w:noProof w:val="0"/>
                <w:lang w:val="ro-MD" w:eastAsia="ru-RU"/>
              </w:rPr>
            </w:pPr>
            <w:r>
              <w:rPr>
                <w:noProof w:val="0"/>
                <w:lang w:eastAsia="ru-RU"/>
              </w:rPr>
              <w:t>acceptă</w:t>
            </w: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3B0BF3E4" w:rsidR="00BE362C" w:rsidRPr="00FF430B" w:rsidRDefault="002F7F06" w:rsidP="00BE362C">
            <w:pPr>
              <w:shd w:val="clear" w:color="auto" w:fill="FFFFFF" w:themeFill="background1"/>
              <w:tabs>
                <w:tab w:val="right" w:pos="426"/>
              </w:tabs>
              <w:rPr>
                <w:noProof w:val="0"/>
                <w:lang w:val="ro-MD" w:eastAsia="ru-RU"/>
              </w:rPr>
            </w:pPr>
            <w:r>
              <w:rPr>
                <w:noProof w:val="0"/>
                <w:lang w:eastAsia="ru-RU"/>
              </w:rPr>
              <w:t>acceptă</w:t>
            </w:r>
          </w:p>
        </w:tc>
      </w:tr>
    </w:tbl>
    <w:p w14:paraId="5FE76AE5" w14:textId="12AB98E1" w:rsidR="00BE362C" w:rsidRPr="00FF430B" w:rsidRDefault="00BE362C" w:rsidP="002760C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w:t>
      </w:r>
      <w:r w:rsidR="002F7F06">
        <w:rPr>
          <w:b/>
          <w:noProof w:val="0"/>
          <w:shd w:val="clear" w:color="auto" w:fill="FFFFFF" w:themeFill="background1"/>
          <w:lang w:val="ro-MD" w:eastAsia="ru-RU"/>
        </w:rPr>
        <w:t>nu se aplică</w:t>
      </w:r>
      <w:r w:rsidR="00426FF4" w:rsidRPr="00FF430B">
        <w:rPr>
          <w:b/>
          <w:noProof w:val="0"/>
          <w:shd w:val="clear" w:color="auto" w:fill="FFFFFF" w:themeFill="background1"/>
          <w:lang w:val="ro-MD" w:eastAsia="ru-RU"/>
        </w:rPr>
        <w:t>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760C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240FF0FE" w:rsidR="00507348" w:rsidRDefault="00BE362C" w:rsidP="00BE362C">
      <w:pPr>
        <w:shd w:val="clear" w:color="auto" w:fill="FFFFFF" w:themeFill="background1"/>
        <w:tabs>
          <w:tab w:val="left" w:pos="284"/>
          <w:tab w:val="left" w:pos="426"/>
          <w:tab w:val="decimal" w:pos="8364"/>
        </w:tabs>
        <w:spacing w:line="276" w:lineRule="auto"/>
        <w:ind w:left="-284" w:right="-144" w:firstLine="284"/>
        <w:rPr>
          <w:b/>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__</w:t>
      </w:r>
      <w:r w:rsidR="002F7F06">
        <w:rPr>
          <w:b/>
          <w:noProof w:val="0"/>
          <w:shd w:val="clear" w:color="auto" w:fill="FFFFFF" w:themeFill="background1"/>
          <w:lang w:val="ro-MD" w:eastAsia="ru-RU"/>
        </w:rPr>
        <w:t>Zaporojanu Victor</w:t>
      </w:r>
      <w:r w:rsidRPr="00FF430B">
        <w:rPr>
          <w:b/>
          <w:noProof w:val="0"/>
          <w:shd w:val="clear" w:color="auto" w:fill="FFFFFF" w:themeFill="background1"/>
          <w:lang w:val="ro-MD" w:eastAsia="ru-RU"/>
        </w:rPr>
        <w:t xml:space="preserve">____________________________  </w:t>
      </w:r>
      <w:r w:rsidR="00426FF4" w:rsidRPr="00FF430B">
        <w:rPr>
          <w:b/>
          <w:lang w:val="ro-MD"/>
        </w:rPr>
        <w:t>.</w:t>
      </w:r>
    </w:p>
    <w:bookmarkEnd w:id="45"/>
    <w:p w14:paraId="2CFD4D1C"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0C83E59F"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3B0CABF3"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702D630A"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183D67B4"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06C01B9E"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12F02ADB"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22A8DEB7"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4374CD13"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72EC2D63"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699626D9"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405D44A6"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640DBBD8"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7DEC3132"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6928424C"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4884569E"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17FBD2A7"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32CD0FAF"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7FDF7D32"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3BD2D216"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21D277A0"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2244029A"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2624A0BE"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663767D9"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7697CCF7"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551F6AC5"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lang w:val="ro-MD"/>
        </w:rPr>
      </w:pPr>
    </w:p>
    <w:p w14:paraId="314FF8EF"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p>
    <w:p w14:paraId="389F1777"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p>
    <w:p w14:paraId="4A541442"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p>
    <w:p w14:paraId="169A14A0"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p>
    <w:p w14:paraId="30160023" w14:textId="77777777" w:rsidR="00375870" w:rsidRDefault="00375870"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p>
    <w:p w14:paraId="57101987" w14:textId="77777777" w:rsidR="00375870" w:rsidRPr="00FF430B" w:rsidRDefault="00375870"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lastRenderedPageBreak/>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2760C2">
      <w:pPr>
        <w:pStyle w:val="Listparagraf"/>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2760C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2760C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2760C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2760C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2760C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2760C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2760C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2760C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2760C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2760C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2760C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2760C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2760C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2760C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2760C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2760C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2760C2">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2760C2">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lastRenderedPageBreak/>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2760C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2760C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2760C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2760C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2760C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lastRenderedPageBreak/>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lastRenderedPageBreak/>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2760C2">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760C2">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760C2">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61"/>
        <w:gridCol w:w="3398"/>
        <w:gridCol w:w="1417"/>
        <w:gridCol w:w="1417"/>
        <w:gridCol w:w="1560"/>
        <w:gridCol w:w="1416"/>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760C2">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760C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760C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760C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760C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lastRenderedPageBreak/>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760C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760C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760C2">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Corp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Corp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lastRenderedPageBreak/>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Corptext"/>
        <w:tabs>
          <w:tab w:val="left" w:pos="567"/>
        </w:tabs>
        <w:rPr>
          <w:rFonts w:ascii="Times New Roman" w:hAnsi="Times New Roman"/>
          <w:b/>
          <w:szCs w:val="24"/>
          <w:lang w:val="ro-MD"/>
        </w:rPr>
      </w:pPr>
    </w:p>
    <w:p w14:paraId="03AD0F2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lastRenderedPageBreak/>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lang w:val="ro-MD"/>
        </w:rPr>
      </w:pPr>
    </w:p>
    <w:p w14:paraId="7A2AAB8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Corptext"/>
        <w:tabs>
          <w:tab w:val="left" w:pos="567"/>
        </w:tabs>
        <w:rPr>
          <w:rFonts w:ascii="Times New Roman" w:hAnsi="Times New Roman"/>
          <w:szCs w:val="24"/>
          <w:lang w:val="ro-MD"/>
        </w:rPr>
      </w:pPr>
    </w:p>
    <w:p w14:paraId="5D1725F5" w14:textId="77777777" w:rsidR="00AA1372" w:rsidRPr="00FF430B" w:rsidRDefault="00AA1372" w:rsidP="00950D18">
      <w:pPr>
        <w:pStyle w:val="Corptext"/>
        <w:tabs>
          <w:tab w:val="left" w:pos="567"/>
        </w:tabs>
        <w:rPr>
          <w:rFonts w:ascii="Times New Roman" w:hAnsi="Times New Roman"/>
          <w:szCs w:val="24"/>
          <w:lang w:val="ro-MD"/>
        </w:rPr>
      </w:pPr>
    </w:p>
    <w:p w14:paraId="5C17FDC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lang w:val="ro-MD"/>
        </w:rPr>
      </w:pPr>
    </w:p>
    <w:p w14:paraId="59A22C7D" w14:textId="77777777" w:rsidR="00AA1372" w:rsidRPr="00FF430B" w:rsidRDefault="00A227F2" w:rsidP="00E706C1">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lastRenderedPageBreak/>
        <w:t>GRAFIC DE  EXECUTARE A LUCRĂRILOR</w:t>
      </w:r>
    </w:p>
    <w:p w14:paraId="61E8B4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Corp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Corp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Corptext"/>
              <w:tabs>
                <w:tab w:val="left" w:pos="567"/>
              </w:tabs>
              <w:rPr>
                <w:rFonts w:ascii="Times New Roman" w:hAnsi="Times New Roman"/>
                <w:szCs w:val="24"/>
                <w:lang w:val="ro-MD"/>
              </w:rPr>
            </w:pPr>
          </w:p>
          <w:p w14:paraId="407D3D03" w14:textId="77777777" w:rsidR="00AA1372" w:rsidRPr="00FF430B" w:rsidRDefault="00AA1372" w:rsidP="00950D18">
            <w:pPr>
              <w:pStyle w:val="Corptext"/>
              <w:tabs>
                <w:tab w:val="left" w:pos="567"/>
              </w:tabs>
              <w:rPr>
                <w:rFonts w:ascii="Times New Roman" w:hAnsi="Times New Roman"/>
                <w:szCs w:val="24"/>
                <w:lang w:val="ro-MD"/>
              </w:rPr>
            </w:pPr>
          </w:p>
          <w:p w14:paraId="1F9A6ED0" w14:textId="77777777" w:rsidR="00AA1372" w:rsidRPr="00FF430B" w:rsidRDefault="00AA1372" w:rsidP="00950D18">
            <w:pPr>
              <w:pStyle w:val="Corptext"/>
              <w:tabs>
                <w:tab w:val="left" w:pos="567"/>
              </w:tabs>
              <w:rPr>
                <w:rFonts w:ascii="Times New Roman" w:hAnsi="Times New Roman"/>
                <w:szCs w:val="24"/>
                <w:lang w:val="ro-MD"/>
              </w:rPr>
            </w:pPr>
          </w:p>
          <w:p w14:paraId="0299E96C"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Corptext"/>
              <w:tabs>
                <w:tab w:val="left" w:pos="567"/>
              </w:tabs>
              <w:rPr>
                <w:rFonts w:ascii="Times New Roman" w:hAnsi="Times New Roman"/>
                <w:szCs w:val="24"/>
                <w:lang w:val="ro-MD"/>
              </w:rPr>
            </w:pPr>
          </w:p>
          <w:p w14:paraId="54ABA37C" w14:textId="77777777" w:rsidR="00AA1372" w:rsidRPr="00FF430B" w:rsidRDefault="00AA1372" w:rsidP="00950D18">
            <w:pPr>
              <w:pStyle w:val="Corptext"/>
              <w:tabs>
                <w:tab w:val="left" w:pos="567"/>
              </w:tabs>
              <w:rPr>
                <w:rFonts w:ascii="Times New Roman" w:hAnsi="Times New Roman"/>
                <w:szCs w:val="24"/>
                <w:lang w:val="ro-MD"/>
              </w:rPr>
            </w:pPr>
          </w:p>
          <w:p w14:paraId="57ABB82B" w14:textId="77777777" w:rsidR="00AA1372" w:rsidRPr="00FF430B" w:rsidRDefault="00AA1372" w:rsidP="00950D18">
            <w:pPr>
              <w:pStyle w:val="Corptext"/>
              <w:tabs>
                <w:tab w:val="left" w:pos="567"/>
              </w:tabs>
              <w:rPr>
                <w:rFonts w:ascii="Times New Roman" w:hAnsi="Times New Roman"/>
                <w:szCs w:val="24"/>
                <w:lang w:val="ro-MD"/>
              </w:rPr>
            </w:pPr>
          </w:p>
          <w:p w14:paraId="71C52794"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Corp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lastRenderedPageBreak/>
        <w:t>GRAFIC DE  EXECUTARE A DOCUMENTAȚIEI DE PROIECT</w:t>
      </w:r>
    </w:p>
    <w:p w14:paraId="512112FF"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Corp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Corp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Corptext"/>
              <w:tabs>
                <w:tab w:val="left" w:pos="567"/>
              </w:tabs>
              <w:rPr>
                <w:rFonts w:ascii="Times New Roman" w:hAnsi="Times New Roman"/>
                <w:szCs w:val="24"/>
                <w:lang w:val="ro-MD"/>
              </w:rPr>
            </w:pPr>
          </w:p>
          <w:p w14:paraId="7261E288" w14:textId="77777777" w:rsidR="00D01642" w:rsidRPr="00FF430B" w:rsidRDefault="00D01642" w:rsidP="00F43D02">
            <w:pPr>
              <w:pStyle w:val="Corptext"/>
              <w:tabs>
                <w:tab w:val="left" w:pos="567"/>
              </w:tabs>
              <w:rPr>
                <w:rFonts w:ascii="Times New Roman" w:hAnsi="Times New Roman"/>
                <w:szCs w:val="24"/>
                <w:lang w:val="ro-MD"/>
              </w:rPr>
            </w:pPr>
          </w:p>
          <w:p w14:paraId="303C6D39" w14:textId="77777777" w:rsidR="00D01642" w:rsidRPr="00FF430B" w:rsidRDefault="00D01642" w:rsidP="00F43D02">
            <w:pPr>
              <w:pStyle w:val="Corptext"/>
              <w:tabs>
                <w:tab w:val="left" w:pos="567"/>
              </w:tabs>
              <w:rPr>
                <w:rFonts w:ascii="Times New Roman" w:hAnsi="Times New Roman"/>
                <w:szCs w:val="24"/>
                <w:lang w:val="ro-MD"/>
              </w:rPr>
            </w:pPr>
          </w:p>
          <w:p w14:paraId="1936FA40"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Corptext"/>
              <w:tabs>
                <w:tab w:val="left" w:pos="567"/>
              </w:tabs>
              <w:rPr>
                <w:rFonts w:ascii="Times New Roman" w:hAnsi="Times New Roman"/>
                <w:szCs w:val="24"/>
                <w:lang w:val="ro-MD"/>
              </w:rPr>
            </w:pPr>
          </w:p>
          <w:p w14:paraId="3CEB5A05" w14:textId="77777777" w:rsidR="00D01642" w:rsidRPr="00FF430B" w:rsidRDefault="00D01642" w:rsidP="00F43D02">
            <w:pPr>
              <w:pStyle w:val="Corptext"/>
              <w:tabs>
                <w:tab w:val="left" w:pos="567"/>
              </w:tabs>
              <w:rPr>
                <w:rFonts w:ascii="Times New Roman" w:hAnsi="Times New Roman"/>
                <w:szCs w:val="24"/>
                <w:lang w:val="ro-MD"/>
              </w:rPr>
            </w:pPr>
          </w:p>
          <w:p w14:paraId="2BE9467D" w14:textId="77777777" w:rsidR="00D01642" w:rsidRPr="00FF430B" w:rsidRDefault="00D01642" w:rsidP="00F43D02">
            <w:pPr>
              <w:pStyle w:val="Corptext"/>
              <w:tabs>
                <w:tab w:val="left" w:pos="567"/>
              </w:tabs>
              <w:rPr>
                <w:rFonts w:ascii="Times New Roman" w:hAnsi="Times New Roman"/>
                <w:szCs w:val="24"/>
                <w:lang w:val="ro-MD"/>
              </w:rPr>
            </w:pPr>
          </w:p>
          <w:p w14:paraId="2F41E6A1"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Corp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Corptext"/>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Corp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lastRenderedPageBreak/>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Referinnotdesubsol"/>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lastRenderedPageBreak/>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lastRenderedPageBreak/>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34"/>
        <w:gridCol w:w="2004"/>
        <w:gridCol w:w="2044"/>
        <w:gridCol w:w="1755"/>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126"/>
        <w:gridCol w:w="1984"/>
        <w:gridCol w:w="1590"/>
        <w:gridCol w:w="2316"/>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lastRenderedPageBreak/>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Titlu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Titlu1"/>
        <w:numPr>
          <w:ilvl w:val="0"/>
          <w:numId w:val="0"/>
        </w:numPr>
        <w:ind w:left="720"/>
        <w:rPr>
          <w:sz w:val="22"/>
          <w:szCs w:val="22"/>
          <w:lang w:val="ro-MD"/>
        </w:rPr>
      </w:pPr>
    </w:p>
    <w:p w14:paraId="04A21A3C" w14:textId="77777777" w:rsidR="00653E70" w:rsidRPr="00FF430B" w:rsidRDefault="00653E70" w:rsidP="00653E70">
      <w:pPr>
        <w:pStyle w:val="Titlu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lastRenderedPageBreak/>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lastRenderedPageBreak/>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lastRenderedPageBreak/>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760C2">
            <w:pPr>
              <w:pStyle w:val="Listparagraf"/>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Titlu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f"/>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lastRenderedPageBreak/>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Corptext"/>
        <w:tabs>
          <w:tab w:val="left" w:pos="567"/>
        </w:tabs>
        <w:rPr>
          <w:rFonts w:ascii="Times New Roman" w:hAnsi="Times New Roman"/>
          <w:szCs w:val="24"/>
          <w:lang w:val="ro-MD"/>
        </w:rPr>
      </w:pPr>
    </w:p>
    <w:p w14:paraId="2258319A" w14:textId="77777777" w:rsidR="00AA7E9A" w:rsidRPr="00FF430B" w:rsidRDefault="00AA7E9A" w:rsidP="009E2657">
      <w:pPr>
        <w:pStyle w:val="Corptext"/>
        <w:tabs>
          <w:tab w:val="left" w:pos="567"/>
        </w:tabs>
        <w:rPr>
          <w:rFonts w:ascii="Times New Roman" w:hAnsi="Times New Roman"/>
          <w:szCs w:val="24"/>
          <w:lang w:val="ro-MD"/>
        </w:rPr>
      </w:pPr>
    </w:p>
    <w:p w14:paraId="2C73A8CE" w14:textId="29DE13C2" w:rsidR="00AA7E9A" w:rsidRDefault="00AA7E9A" w:rsidP="009E2657">
      <w:pPr>
        <w:pStyle w:val="Corp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Corptext"/>
        <w:tabs>
          <w:tab w:val="left" w:pos="567"/>
        </w:tabs>
        <w:rPr>
          <w:rFonts w:ascii="Times New Roman" w:hAnsi="Times New Roman"/>
          <w:i/>
          <w:szCs w:val="24"/>
          <w:lang w:val="ro-MD"/>
        </w:rPr>
        <w:sectPr w:rsidR="006537B3" w:rsidRPr="00FF430B" w:rsidSect="002B4E84">
          <w:footerReference w:type="first" r:id="rId15"/>
          <w:pgSz w:w="11906" w:h="16838" w:code="9"/>
          <w:pgMar w:top="426" w:right="1134" w:bottom="851" w:left="993"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Titlu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Listparagraf"/>
        <w:numPr>
          <w:ilvl w:val="0"/>
          <w:numId w:val="0"/>
        </w:numPr>
        <w:rPr>
          <w:lang w:val="ro-MD"/>
        </w:rPr>
      </w:pPr>
    </w:p>
    <w:p w14:paraId="45CBD70E" w14:textId="77777777" w:rsidR="00233538" w:rsidRPr="00FF430B" w:rsidRDefault="00233538" w:rsidP="002F556B">
      <w:pPr>
        <w:pStyle w:val="Listparagraf"/>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Listparagraf"/>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Listparagraf"/>
        <w:numPr>
          <w:ilvl w:val="0"/>
          <w:numId w:val="0"/>
        </w:numPr>
        <w:rPr>
          <w:lang w:val="ro-MD"/>
        </w:rPr>
      </w:pPr>
      <w:r w:rsidRPr="00FF430B">
        <w:rPr>
          <w:lang w:val="ro-MD"/>
        </w:rPr>
        <w:t>Se precizează adresa.</w:t>
      </w:r>
    </w:p>
    <w:p w14:paraId="11F77E4D" w14:textId="77777777" w:rsidR="00233538" w:rsidRPr="00FF430B" w:rsidRDefault="00233538" w:rsidP="002F556B">
      <w:pPr>
        <w:pStyle w:val="Listparagraf"/>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Listparagraf"/>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Listparagraf"/>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Listparagraf"/>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Listparagraf"/>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Listparagraf"/>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Listparagraf"/>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Listparagraf"/>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Listparagraf"/>
        <w:numPr>
          <w:ilvl w:val="0"/>
          <w:numId w:val="0"/>
        </w:numPr>
        <w:ind w:right="-1"/>
        <w:rPr>
          <w:i/>
          <w:lang w:val="ro-MD"/>
        </w:rPr>
      </w:pPr>
    </w:p>
    <w:p w14:paraId="1950596A" w14:textId="77777777" w:rsidR="00806E2B" w:rsidRPr="00FF430B" w:rsidRDefault="00806E2B" w:rsidP="00196AB4">
      <w:pPr>
        <w:pStyle w:val="Listparagraf"/>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Listparagraf"/>
        <w:numPr>
          <w:ilvl w:val="0"/>
          <w:numId w:val="0"/>
        </w:numPr>
        <w:ind w:right="-1"/>
        <w:rPr>
          <w:i/>
          <w:lang w:val="ro-MD"/>
        </w:rPr>
      </w:pPr>
    </w:p>
    <w:p w14:paraId="35367A78" w14:textId="77777777" w:rsidR="002D6E71" w:rsidRPr="00FF430B" w:rsidRDefault="002D6E71" w:rsidP="00196AB4">
      <w:pPr>
        <w:pStyle w:val="Listparagraf"/>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f"/>
        <w:numPr>
          <w:ilvl w:val="0"/>
          <w:numId w:val="0"/>
        </w:numPr>
        <w:ind w:right="-1"/>
        <w:rPr>
          <w:i/>
          <w:lang w:val="ro-MD"/>
        </w:rPr>
      </w:pPr>
    </w:p>
    <w:p w14:paraId="7A2D4CB9" w14:textId="77777777" w:rsidR="002D6E71" w:rsidRPr="00FF430B" w:rsidRDefault="002D6E71" w:rsidP="00196AB4">
      <w:pPr>
        <w:pStyle w:val="Listparagraf"/>
        <w:numPr>
          <w:ilvl w:val="0"/>
          <w:numId w:val="0"/>
        </w:numPr>
        <w:ind w:right="-1"/>
        <w:rPr>
          <w:i/>
          <w:lang w:val="ro-MD"/>
        </w:rPr>
      </w:pPr>
    </w:p>
    <w:p w14:paraId="36E55B8E" w14:textId="77777777" w:rsidR="002D6E71" w:rsidRPr="00FF430B" w:rsidRDefault="002D6E71" w:rsidP="00196AB4">
      <w:pPr>
        <w:pStyle w:val="Listparagraf"/>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f"/>
        <w:numPr>
          <w:ilvl w:val="0"/>
          <w:numId w:val="0"/>
        </w:numPr>
        <w:ind w:right="-1"/>
        <w:rPr>
          <w:lang w:val="ro-MD"/>
        </w:rPr>
      </w:pPr>
    </w:p>
    <w:p w14:paraId="135D94E2" w14:textId="77777777" w:rsidR="00806E2B" w:rsidRPr="00FF430B" w:rsidRDefault="00806E2B" w:rsidP="00196AB4">
      <w:pPr>
        <w:pStyle w:val="Listparagraf"/>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f"/>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f"/>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NormalWeb"/>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NormalWeb"/>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Listparagraf"/>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Listparagraf"/>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f"/>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760C2">
            <w:pPr>
              <w:pStyle w:val="NormalWeb"/>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760C2">
            <w:pPr>
              <w:pStyle w:val="NormalWeb"/>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760C2">
            <w:pPr>
              <w:pStyle w:val="NormalWeb"/>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760C2">
            <w:pPr>
              <w:pStyle w:val="NormalWeb"/>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760C2">
            <w:pPr>
              <w:pStyle w:val="NormalWeb"/>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760C2">
            <w:pPr>
              <w:pStyle w:val="NormalWeb"/>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760C2">
            <w:pPr>
              <w:pStyle w:val="Listparagraf"/>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760C2">
            <w:pPr>
              <w:pStyle w:val="NormalWeb"/>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760C2">
            <w:pPr>
              <w:pStyle w:val="NormalWeb"/>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760C2">
            <w:pPr>
              <w:pStyle w:val="NormalWeb"/>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760C2">
            <w:pPr>
              <w:pStyle w:val="Listparagraf"/>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760C2">
            <w:pPr>
              <w:pStyle w:val="NormalWeb"/>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760C2">
            <w:pPr>
              <w:pStyle w:val="NormalWeb"/>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760C2">
            <w:pPr>
              <w:pStyle w:val="Listparagraf"/>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760C2">
            <w:pPr>
              <w:pStyle w:val="Listparagraf"/>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760C2">
            <w:pPr>
              <w:pStyle w:val="Listparagraf"/>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760C2">
            <w:pPr>
              <w:pStyle w:val="NormalWeb"/>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Listparagraf"/>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760C2">
            <w:pPr>
              <w:pStyle w:val="NormalWeb"/>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760C2">
            <w:pPr>
              <w:pStyle w:val="NormalWeb"/>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760C2">
            <w:pPr>
              <w:pStyle w:val="NormalWeb"/>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760C2">
            <w:pPr>
              <w:pStyle w:val="NormalWeb"/>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760C2">
            <w:pPr>
              <w:pStyle w:val="Listparagraf"/>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760C2">
            <w:pPr>
              <w:pStyle w:val="NormalWeb"/>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760C2">
            <w:pPr>
              <w:pStyle w:val="NormalWeb"/>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760C2">
            <w:pPr>
              <w:pStyle w:val="NormalWeb"/>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760C2">
            <w:pPr>
              <w:pStyle w:val="NormalWeb"/>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f"/>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Listparagraf"/>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760C2">
            <w:pPr>
              <w:pStyle w:val="Listparagraf"/>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f"/>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lastRenderedPageBreak/>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2760C2">
            <w:pPr>
              <w:pStyle w:val="Listparagraf"/>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Listparagraf"/>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Listparagraf"/>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Listparagraf"/>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Listparagraf"/>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2760C2">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2760C2">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2760C2">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2760C2">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f"/>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f"/>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Listparagraf"/>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2760C2">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2760C2">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2760C2">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2760C2">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2760C2">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rsidP="002760C2">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2760C2">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2760C2">
            <w:pPr>
              <w:numPr>
                <w:ilvl w:val="0"/>
                <w:numId w:val="32"/>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2760C2">
            <w:pPr>
              <w:numPr>
                <w:ilvl w:val="0"/>
                <w:numId w:val="32"/>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2760C2">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2760C2">
            <w:pPr>
              <w:numPr>
                <w:ilvl w:val="0"/>
                <w:numId w:val="33"/>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2760C2">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2760C2">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2760C2">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2760C2">
            <w:pPr>
              <w:numPr>
                <w:ilvl w:val="0"/>
                <w:numId w:val="34"/>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rsidP="002760C2">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2760C2">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2760C2">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2760C2">
            <w:pPr>
              <w:pStyle w:val="NormalWeb"/>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2760C2">
            <w:pPr>
              <w:pStyle w:val="NormalWeb"/>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2760C2">
            <w:pPr>
              <w:pStyle w:val="Listparagraf"/>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Listparagraf"/>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2760C2">
            <w:pPr>
              <w:pStyle w:val="Listparagraf"/>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Listparagraf"/>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Listparagraf"/>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Indentcorptext"/>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Indentcorptext"/>
                    <w:ind w:firstLine="0"/>
                    <w:rPr>
                      <w:sz w:val="24"/>
                      <w:szCs w:val="24"/>
                      <w:lang w:val="ro-MD"/>
                    </w:rPr>
                  </w:pPr>
                </w:p>
                <w:p w14:paraId="320C32A8" w14:textId="77777777" w:rsidR="00F94BAD" w:rsidRPr="00FF430B" w:rsidRDefault="00F94BAD" w:rsidP="00411C62">
                  <w:pPr>
                    <w:pStyle w:val="Indentcorptext"/>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Indentcorptext"/>
                    <w:ind w:firstLine="0"/>
                    <w:rPr>
                      <w:sz w:val="24"/>
                      <w:szCs w:val="24"/>
                      <w:lang w:val="ro-MD"/>
                    </w:rPr>
                  </w:pPr>
                </w:p>
                <w:p w14:paraId="35E43DC1" w14:textId="77777777" w:rsidR="00F94BAD" w:rsidRPr="00FF430B" w:rsidRDefault="00F94BAD" w:rsidP="00F94BAD">
                  <w:pPr>
                    <w:pStyle w:val="Indentcorptext"/>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NormalWeb"/>
                    <w:tabs>
                      <w:tab w:val="right" w:pos="10205"/>
                    </w:tabs>
                    <w:ind w:firstLine="0"/>
                    <w:jc w:val="left"/>
                    <w:rPr>
                      <w:lang w:val="ro-MD"/>
                    </w:rPr>
                  </w:pPr>
                </w:p>
                <w:p w14:paraId="01D00D32" w14:textId="77777777" w:rsidR="00F94BAD" w:rsidRPr="00FF430B" w:rsidRDefault="00F94BAD" w:rsidP="00F94BAD">
                  <w:pPr>
                    <w:pStyle w:val="Indentcorptext"/>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Listparagraf"/>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Titlu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2760C2">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2760C2">
            <w:pPr>
              <w:pStyle w:val="Listparagraf"/>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Listparagraf"/>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2760C2">
            <w:pPr>
              <w:pStyle w:val="Listparagraf"/>
              <w:numPr>
                <w:ilvl w:val="0"/>
                <w:numId w:val="37"/>
              </w:numPr>
              <w:rPr>
                <w:lang w:val="ro-MD"/>
              </w:rPr>
            </w:pPr>
            <w:r w:rsidRPr="00FF430B">
              <w:rPr>
                <w:lang w:val="ro-MD"/>
              </w:rPr>
              <w:t>prin acordul de voinţă al părţilor ;</w:t>
            </w:r>
          </w:p>
          <w:p w14:paraId="0472106D" w14:textId="77777777" w:rsidR="0063773E" w:rsidRPr="00FF430B" w:rsidRDefault="0063773E" w:rsidP="002760C2">
            <w:pPr>
              <w:pStyle w:val="Listparagraf"/>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2760C2">
            <w:pPr>
              <w:pStyle w:val="Listparagraf"/>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Listparagraf"/>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1E220" w14:textId="77777777" w:rsidR="006C44E2" w:rsidRDefault="006C44E2" w:rsidP="00A20ACF">
      <w:r>
        <w:separator/>
      </w:r>
    </w:p>
  </w:endnote>
  <w:endnote w:type="continuationSeparator" w:id="0">
    <w:p w14:paraId="7895D41A" w14:textId="77777777" w:rsidR="006C44E2" w:rsidRDefault="006C44E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3D5C" w14:textId="77777777" w:rsidR="002B4E84" w:rsidRDefault="002B4E84" w:rsidP="001F6E5A">
    <w:pPr>
      <w:pStyle w:val="Subsol"/>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529"/>
      <w:docPartObj>
        <w:docPartGallery w:val="Page Numbers (Bottom of Page)"/>
        <w:docPartUnique/>
      </w:docPartObj>
    </w:sdtPr>
    <w:sdtEndPr/>
    <w:sdtContent>
      <w:p w14:paraId="16FD1D34" w14:textId="701F7225" w:rsidR="002B4E84" w:rsidRDefault="002B4E84">
        <w:pPr>
          <w:pStyle w:val="Subsol"/>
          <w:jc w:val="right"/>
        </w:pPr>
        <w:r>
          <w:fldChar w:fldCharType="begin"/>
        </w:r>
        <w:r>
          <w:instrText xml:space="preserve"> PAGE   \* MERGEFORMAT </w:instrText>
        </w:r>
        <w:r>
          <w:fldChar w:fldCharType="separate"/>
        </w:r>
        <w:r w:rsidR="000048D0">
          <w:t>72</w:t>
        </w:r>
        <w:r>
          <w:fldChar w:fldCharType="end"/>
        </w:r>
      </w:p>
    </w:sdtContent>
  </w:sdt>
  <w:p w14:paraId="075618FA" w14:textId="77777777" w:rsidR="002B4E84" w:rsidRDefault="002B4E8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8C34" w14:textId="77777777" w:rsidR="006C44E2" w:rsidRDefault="006C44E2" w:rsidP="00A20ACF">
      <w:r>
        <w:separator/>
      </w:r>
    </w:p>
  </w:footnote>
  <w:footnote w:type="continuationSeparator" w:id="0">
    <w:p w14:paraId="4520D1F9" w14:textId="77777777" w:rsidR="006C44E2" w:rsidRDefault="006C44E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23083C"/>
    <w:multiLevelType w:val="hybridMultilevel"/>
    <w:tmpl w:val="51663762"/>
    <w:lvl w:ilvl="0" w:tplc="041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7"/>
  </w:num>
  <w:num w:numId="3">
    <w:abstractNumId w:val="28"/>
  </w:num>
  <w:num w:numId="4">
    <w:abstractNumId w:val="27"/>
  </w:num>
  <w:num w:numId="5">
    <w:abstractNumId w:val="13"/>
  </w:num>
  <w:num w:numId="6">
    <w:abstractNumId w:val="16"/>
  </w:num>
  <w:num w:numId="7">
    <w:abstractNumId w:val="14"/>
  </w:num>
  <w:num w:numId="8">
    <w:abstractNumId w:val="7"/>
  </w:num>
  <w:num w:numId="9">
    <w:abstractNumId w:val="26"/>
  </w:num>
  <w:num w:numId="10">
    <w:abstractNumId w:val="11"/>
  </w:num>
  <w:num w:numId="11">
    <w:abstractNumId w:val="20"/>
  </w:num>
  <w:num w:numId="12">
    <w:abstractNumId w:val="21"/>
  </w:num>
  <w:num w:numId="13">
    <w:abstractNumId w:val="33"/>
  </w:num>
  <w:num w:numId="14">
    <w:abstractNumId w:val="25"/>
  </w:num>
  <w:num w:numId="15">
    <w:abstractNumId w:val="6"/>
  </w:num>
  <w:num w:numId="16">
    <w:abstractNumId w:val="23"/>
  </w:num>
  <w:num w:numId="17">
    <w:abstractNumId w:val="9"/>
  </w:num>
  <w:num w:numId="18">
    <w:abstractNumId w:val="35"/>
  </w:num>
  <w:num w:numId="19">
    <w:abstractNumId w:val="30"/>
  </w:num>
  <w:num w:numId="20">
    <w:abstractNumId w:val="10"/>
  </w:num>
  <w:num w:numId="21">
    <w:abstractNumId w:val="29"/>
  </w:num>
  <w:num w:numId="22">
    <w:abstractNumId w:val="17"/>
  </w:num>
  <w:num w:numId="23">
    <w:abstractNumId w:val="24"/>
  </w:num>
  <w:num w:numId="24">
    <w:abstractNumId w:val="19"/>
  </w:num>
  <w:num w:numId="25">
    <w:abstractNumId w:val="34"/>
  </w:num>
  <w:num w:numId="26">
    <w:abstractNumId w:val="12"/>
  </w:num>
  <w:num w:numId="27">
    <w:abstractNumId w:val="8"/>
  </w:num>
  <w:num w:numId="28">
    <w:abstractNumId w:val="18"/>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2"/>
  </w:num>
  <w:num w:numId="36">
    <w:abstractNumId w:val="15"/>
  </w:num>
  <w:num w:numId="37">
    <w:abstractNumId w:val="36"/>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48D0"/>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37231"/>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6D2"/>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66A48"/>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336"/>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0C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4E84"/>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2F7F06"/>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5870"/>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325"/>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12B2"/>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4E2"/>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870FD"/>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87D30"/>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922"/>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9D7"/>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565B"/>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CD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762C6"/>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BEA4-B613-4EF4-B67C-61230EA2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25237</Words>
  <Characters>143856</Characters>
  <Application>Microsoft Office Word</Application>
  <DocSecurity>0</DocSecurity>
  <Lines>1198</Lines>
  <Paragraphs>337</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Upgrade</cp:lastModifiedBy>
  <cp:revision>2</cp:revision>
  <cp:lastPrinted>2021-09-08T11:50:00Z</cp:lastPrinted>
  <dcterms:created xsi:type="dcterms:W3CDTF">2021-09-08T11:51:00Z</dcterms:created>
  <dcterms:modified xsi:type="dcterms:W3CDTF">2021-09-08T11:51:00Z</dcterms:modified>
</cp:coreProperties>
</file>