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B32E5" w:rsidRDefault="00033577" w:rsidP="00A868A2">
      <w:pPr>
        <w:pStyle w:val="a"/>
        <w:numPr>
          <w:ilvl w:val="0"/>
          <w:numId w:val="17"/>
        </w:numPr>
        <w:tabs>
          <w:tab w:val="clear" w:pos="1134"/>
          <w:tab w:val="left" w:pos="-284"/>
          <w:tab w:val="left" w:pos="196"/>
          <w:tab w:val="left" w:pos="567"/>
        </w:tabs>
        <w:spacing w:after="120"/>
        <w:ind w:left="-284" w:firstLine="284"/>
        <w:rPr>
          <w:color w:val="000000" w:themeColor="text1"/>
          <w:lang w:val="fr-FR"/>
        </w:rPr>
      </w:pPr>
      <w:r w:rsidRPr="00FB32E5">
        <w:rPr>
          <w:lang w:val="ro-RO"/>
        </w:rPr>
        <w:t xml:space="preserve"> </w:t>
      </w:r>
      <w:r w:rsidR="007554AE" w:rsidRPr="00FB32E5">
        <w:rPr>
          <w:lang w:val="ro-RO"/>
        </w:rPr>
        <w:t xml:space="preserve">Prezenta Documentaţie </w:t>
      </w:r>
      <w:r w:rsidR="007D2250" w:rsidRPr="00FB32E5">
        <w:rPr>
          <w:lang w:val="ro-RO"/>
        </w:rPr>
        <w:t xml:space="preserve">reprezintă o instrucţiune pentru autoritățile contractante și ofertanţi, </w:t>
      </w:r>
      <w:r w:rsidR="00A13EAE" w:rsidRPr="00FB32E5">
        <w:rPr>
          <w:lang w:val="ro-RO"/>
        </w:rPr>
        <w:t xml:space="preserve">utilizată </w:t>
      </w:r>
      <w:r w:rsidR="007D2250" w:rsidRPr="00FB32E5">
        <w:rPr>
          <w:lang w:val="ro-RO"/>
        </w:rPr>
        <w:t>la</w:t>
      </w:r>
      <w:r w:rsidR="00A13EAE" w:rsidRPr="00FB32E5">
        <w:rPr>
          <w:lang w:val="ro-RO" w:eastAsia="ru-RU"/>
        </w:rPr>
        <w:t xml:space="preserve"> iniți</w:t>
      </w:r>
      <w:r w:rsidR="007D2250" w:rsidRPr="00FB32E5">
        <w:rPr>
          <w:lang w:val="ro-RO" w:eastAsia="ru-RU"/>
        </w:rPr>
        <w:t xml:space="preserve">erea </w:t>
      </w:r>
      <w:r w:rsidR="00A13EAE" w:rsidRPr="00FB32E5">
        <w:rPr>
          <w:lang w:val="ro-RO" w:eastAsia="ru-RU"/>
        </w:rPr>
        <w:t>şi desfăş</w:t>
      </w:r>
      <w:r w:rsidR="007D2250" w:rsidRPr="00FB32E5">
        <w:rPr>
          <w:lang w:val="ro-RO" w:eastAsia="ru-RU"/>
        </w:rPr>
        <w:t xml:space="preserve">urarea </w:t>
      </w:r>
      <w:r w:rsidR="00A13EAE" w:rsidRPr="00FB32E5">
        <w:rPr>
          <w:lang w:val="ro-RO" w:eastAsia="ru-RU"/>
        </w:rPr>
        <w:t>proceduril</w:t>
      </w:r>
      <w:r w:rsidR="007D2250" w:rsidRPr="00FB32E5">
        <w:rPr>
          <w:lang w:val="ro-RO" w:eastAsia="ru-RU"/>
        </w:rPr>
        <w:t>or</w:t>
      </w:r>
      <w:r w:rsidR="00A13EAE" w:rsidRPr="00FB32E5">
        <w:rPr>
          <w:lang w:val="ro-RO" w:eastAsia="ru-RU"/>
        </w:rPr>
        <w:t xml:space="preserve"> de achiziţii publice de lucrări </w:t>
      </w:r>
      <w:r w:rsidR="00A13EAE" w:rsidRPr="00FB32E5">
        <w:rPr>
          <w:lang w:val="ro-RO"/>
        </w:rPr>
        <w:t xml:space="preserve">sau </w:t>
      </w:r>
      <w:r w:rsidR="002C07A2" w:rsidRPr="00FB32E5">
        <w:rPr>
          <w:lang w:val="ro-RO"/>
        </w:rPr>
        <w:t>proceduril</w:t>
      </w:r>
      <w:r w:rsidR="007D2250" w:rsidRPr="00FB32E5">
        <w:rPr>
          <w:lang w:val="ro-RO"/>
        </w:rPr>
        <w:t>or</w:t>
      </w:r>
      <w:r w:rsidR="002C07A2" w:rsidRPr="00FB32E5">
        <w:rPr>
          <w:lang w:val="ro-RO"/>
        </w:rPr>
        <w:t xml:space="preserve"> de achiziţii publice de servicii</w:t>
      </w:r>
      <w:r w:rsidR="00A13EAE" w:rsidRPr="00FB32E5">
        <w:rPr>
          <w:lang w:val="ro-RO"/>
        </w:rPr>
        <w:t xml:space="preserve"> de proiectare și de lucrări</w:t>
      </w:r>
      <w:r w:rsidR="00A13EAE" w:rsidRPr="00FB32E5">
        <w:rPr>
          <w:lang w:val="ro-RO" w:eastAsia="ru-RU"/>
        </w:rPr>
        <w:t>.</w:t>
      </w:r>
      <w:r w:rsidR="00AF76C0" w:rsidRPr="00FB32E5">
        <w:rPr>
          <w:lang w:val="ro-RO" w:eastAsia="ru-RU"/>
        </w:rPr>
        <w:t xml:space="preserve"> </w:t>
      </w:r>
      <w:r w:rsidR="007554AE" w:rsidRPr="00FB32E5">
        <w:rPr>
          <w:lang w:val="fr-FR"/>
        </w:rPr>
        <w:t xml:space="preserve">La procedurile de achiziţii de lucrări </w:t>
      </w:r>
      <w:r w:rsidR="00A13EAE" w:rsidRPr="00FB32E5">
        <w:rPr>
          <w:lang w:val="fr-FR"/>
        </w:rPr>
        <w:t xml:space="preserve">sau </w:t>
      </w:r>
      <w:r w:rsidR="002C07A2" w:rsidRPr="00FB32E5">
        <w:rPr>
          <w:lang w:val="fr-FR"/>
        </w:rPr>
        <w:t>procedurile de achiziţii publice de servicii</w:t>
      </w:r>
      <w:r w:rsidR="00A13EAE" w:rsidRPr="00FB32E5">
        <w:rPr>
          <w:lang w:val="fr-FR"/>
        </w:rPr>
        <w:t xml:space="preserve"> de proiectare și de lucrări</w:t>
      </w:r>
      <w:r w:rsidR="007554AE" w:rsidRPr="00FB32E5">
        <w:rPr>
          <w:lang w:val="fr-FR"/>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B32E5" w:rsidRDefault="00922F8A" w:rsidP="00A868A2">
      <w:pPr>
        <w:pStyle w:val="a"/>
        <w:numPr>
          <w:ilvl w:val="0"/>
          <w:numId w:val="17"/>
        </w:numPr>
        <w:tabs>
          <w:tab w:val="clear" w:pos="1134"/>
          <w:tab w:val="left" w:pos="-284"/>
          <w:tab w:val="left" w:pos="196"/>
          <w:tab w:val="left" w:pos="567"/>
        </w:tabs>
        <w:spacing w:after="120"/>
        <w:ind w:left="-284" w:firstLine="284"/>
        <w:rPr>
          <w:color w:val="000000" w:themeColor="text1"/>
          <w:lang w:val="fr-FR"/>
        </w:rPr>
      </w:pPr>
      <w:r w:rsidRPr="00FB32E5">
        <w:rPr>
          <w:lang w:val="fr-FR"/>
        </w:rPr>
        <w:t xml:space="preserve"> </w:t>
      </w:r>
      <w:r w:rsidR="0072565E" w:rsidRPr="00FB32E5">
        <w:rPr>
          <w:bCs/>
          <w:color w:val="000000"/>
          <w:lang w:val="fr-FR"/>
        </w:rPr>
        <w:t>Prezenta D</w:t>
      </w:r>
      <w:r w:rsidRPr="00FB32E5">
        <w:rPr>
          <w:bCs/>
          <w:color w:val="000000"/>
          <w:lang w:val="fr-FR"/>
        </w:rPr>
        <w:t xml:space="preserve">ocumentație conține anexe destinate inițierii, publicării, atribuirii și modificării procedurilor de achiziții publice, </w:t>
      </w:r>
      <w:r w:rsidR="0072565E" w:rsidRPr="00FB32E5">
        <w:rPr>
          <w:bCs/>
          <w:color w:val="000000"/>
          <w:lang w:val="fr-FR"/>
        </w:rPr>
        <w:t>precum și</w:t>
      </w:r>
      <w:r w:rsidRPr="00FB32E5">
        <w:rPr>
          <w:bCs/>
          <w:color w:val="000000"/>
          <w:lang w:val="fr-FR"/>
        </w:rPr>
        <w:t xml:space="preserve"> destinate să faciliteze elaborarea și prezentarea ofertei, şi a documentelor care să permită grupului de lucru examinarea şi evaluarea tuturor ofertelor depuse, </w:t>
      </w:r>
      <w:r w:rsidRPr="00FB32E5">
        <w:rPr>
          <w:color w:val="000000" w:themeColor="text1"/>
          <w:lang w:val="fr-FR"/>
        </w:rPr>
        <w:t xml:space="preserve">după cum urmează:     </w:t>
      </w:r>
    </w:p>
    <w:p w14:paraId="6ADA99FD" w14:textId="0CF0549B" w:rsidR="00922F8A" w:rsidRPr="00FB32E5" w:rsidRDefault="00922F8A" w:rsidP="00A868A2">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fr-FR"/>
        </w:rPr>
      </w:pPr>
      <w:r w:rsidRPr="00FB32E5">
        <w:rPr>
          <w:lang w:val="fr-FR"/>
        </w:rPr>
        <w:t>Anunț de intenție</w:t>
      </w:r>
      <w:r w:rsidR="0072565E" w:rsidRPr="00FB32E5">
        <w:rPr>
          <w:lang w:val="fr-FR"/>
        </w:rPr>
        <w:t xml:space="preserve"> (anexa nr.1)</w:t>
      </w:r>
      <w:r w:rsidRPr="00FB32E5">
        <w:rPr>
          <w:lang w:val="fr-FR"/>
        </w:rPr>
        <w:t>;</w:t>
      </w:r>
    </w:p>
    <w:p w14:paraId="5F52706D" w14:textId="7AEA7DC5" w:rsidR="00922F8A" w:rsidRPr="00FF430B" w:rsidRDefault="00D8130E" w:rsidP="00A868A2">
      <w:pPr>
        <w:pStyle w:val="a"/>
        <w:numPr>
          <w:ilvl w:val="0"/>
          <w:numId w:val="36"/>
        </w:numPr>
        <w:tabs>
          <w:tab w:val="clear" w:pos="1134"/>
          <w:tab w:val="left" w:pos="-284"/>
          <w:tab w:val="left" w:pos="284"/>
          <w:tab w:val="left" w:pos="426"/>
        </w:tabs>
        <w:ind w:left="-284" w:firstLine="284"/>
      </w:pPr>
      <w:r w:rsidRPr="00FB32E5">
        <w:rPr>
          <w:lang w:val="fr-FR"/>
        </w:rPr>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B32E5" w:rsidRDefault="00922F8A" w:rsidP="00A868A2">
      <w:pPr>
        <w:pStyle w:val="a"/>
        <w:numPr>
          <w:ilvl w:val="0"/>
          <w:numId w:val="36"/>
        </w:numPr>
        <w:tabs>
          <w:tab w:val="left" w:pos="-284"/>
          <w:tab w:val="left" w:pos="426"/>
        </w:tabs>
        <w:ind w:left="-284" w:firstLine="284"/>
        <w:rPr>
          <w:lang w:val="fr-FR"/>
        </w:rPr>
      </w:pPr>
      <w:r w:rsidRPr="00FB32E5">
        <w:rPr>
          <w:lang w:val="fr-FR"/>
        </w:rPr>
        <w:t>Invitație de participare la etapele de preselecție/la procedurile negociate</w:t>
      </w:r>
      <w:r w:rsidR="0072565E" w:rsidRPr="00FB32E5">
        <w:rPr>
          <w:lang w:val="fr-FR"/>
        </w:rPr>
        <w:t xml:space="preserve"> (anexa nr.</w:t>
      </w:r>
      <w:r w:rsidR="00E322C9" w:rsidRPr="00FB32E5">
        <w:rPr>
          <w:lang w:val="fr-FR"/>
        </w:rPr>
        <w:t xml:space="preserve"> </w:t>
      </w:r>
      <w:r w:rsidR="0072565E" w:rsidRPr="00FB32E5">
        <w:rPr>
          <w:lang w:val="fr-FR"/>
        </w:rPr>
        <w:t>3);</w:t>
      </w:r>
    </w:p>
    <w:p w14:paraId="0F2F90F3" w14:textId="2BE27759" w:rsidR="00922F8A" w:rsidRPr="00FF430B" w:rsidRDefault="00922F8A" w:rsidP="00A868A2">
      <w:pPr>
        <w:pStyle w:val="a"/>
        <w:numPr>
          <w:ilvl w:val="0"/>
          <w:numId w:val="36"/>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B32E5" w:rsidRDefault="00922F8A" w:rsidP="00A868A2">
      <w:pPr>
        <w:pStyle w:val="a"/>
        <w:numPr>
          <w:ilvl w:val="0"/>
          <w:numId w:val="36"/>
        </w:numPr>
        <w:tabs>
          <w:tab w:val="left" w:pos="-284"/>
          <w:tab w:val="left" w:pos="426"/>
        </w:tabs>
        <w:ind w:left="-284" w:firstLine="284"/>
        <w:rPr>
          <w:lang w:val="fr-FR"/>
        </w:rPr>
      </w:pPr>
      <w:r w:rsidRPr="00FB32E5">
        <w:rPr>
          <w:lang w:val="fr-FR"/>
        </w:rPr>
        <w:t xml:space="preserve">Anunț de </w:t>
      </w:r>
      <w:r w:rsidR="0072565E" w:rsidRPr="00FB32E5">
        <w:rPr>
          <w:lang w:val="fr-FR"/>
        </w:rPr>
        <w:t>atribuire (anexa nr.</w:t>
      </w:r>
      <w:r w:rsidR="00E322C9" w:rsidRPr="00FB32E5">
        <w:rPr>
          <w:lang w:val="fr-FR"/>
        </w:rPr>
        <w:t xml:space="preserve"> </w:t>
      </w:r>
      <w:r w:rsidR="0072565E" w:rsidRPr="00FB32E5">
        <w:rPr>
          <w:lang w:val="fr-FR"/>
        </w:rPr>
        <w:t>5);</w:t>
      </w:r>
    </w:p>
    <w:p w14:paraId="3E1FEBFF" w14:textId="4436819E" w:rsidR="00922F8A" w:rsidRPr="00FB32E5" w:rsidRDefault="00922F8A" w:rsidP="00A868A2">
      <w:pPr>
        <w:pStyle w:val="a"/>
        <w:numPr>
          <w:ilvl w:val="0"/>
          <w:numId w:val="36"/>
        </w:numPr>
        <w:tabs>
          <w:tab w:val="left" w:pos="-284"/>
          <w:tab w:val="left" w:pos="426"/>
        </w:tabs>
        <w:ind w:left="-284" w:firstLine="284"/>
        <w:rPr>
          <w:lang w:val="fr-FR"/>
        </w:rPr>
      </w:pPr>
      <w:r w:rsidRPr="00FB32E5">
        <w:rPr>
          <w:lang w:val="fr-FR"/>
        </w:rPr>
        <w:t>Anunț privind modificarea contractului de achiziții publice/acordului-cadru</w:t>
      </w:r>
      <w:r w:rsidR="00E322C9" w:rsidRPr="00FB32E5">
        <w:rPr>
          <w:lang w:val="fr-FR"/>
        </w:rPr>
        <w:t xml:space="preserve"> </w:t>
      </w:r>
      <w:r w:rsidR="0072565E" w:rsidRPr="00FB32E5">
        <w:rPr>
          <w:lang w:val="fr-FR"/>
        </w:rPr>
        <w:t>(anexa nr.</w:t>
      </w:r>
      <w:r w:rsidR="00E322C9" w:rsidRPr="00FB32E5">
        <w:rPr>
          <w:lang w:val="fr-FR"/>
        </w:rPr>
        <w:t xml:space="preserve"> </w:t>
      </w:r>
      <w:r w:rsidR="0072565E" w:rsidRPr="00FB32E5">
        <w:rPr>
          <w:lang w:val="fr-FR"/>
        </w:rPr>
        <w:t>6);</w:t>
      </w:r>
    </w:p>
    <w:p w14:paraId="69AD6057" w14:textId="7A175985" w:rsidR="00922F8A" w:rsidRPr="00FB32E5" w:rsidRDefault="0072565E" w:rsidP="00A868A2">
      <w:pPr>
        <w:pStyle w:val="a"/>
        <w:numPr>
          <w:ilvl w:val="0"/>
          <w:numId w:val="36"/>
        </w:numPr>
        <w:tabs>
          <w:tab w:val="left" w:pos="-284"/>
          <w:tab w:val="left" w:pos="426"/>
        </w:tabs>
        <w:ind w:left="-284" w:firstLine="284"/>
        <w:rPr>
          <w:lang w:val="fr-FR"/>
        </w:rPr>
      </w:pPr>
      <w:r w:rsidRPr="00FB32E5">
        <w:rPr>
          <w:lang w:val="fr-FR"/>
        </w:rPr>
        <w:t>Cerere de participare (anexa nr.</w:t>
      </w:r>
      <w:r w:rsidR="00E322C9" w:rsidRPr="00FB32E5">
        <w:rPr>
          <w:lang w:val="fr-FR"/>
        </w:rPr>
        <w:t xml:space="preserve"> </w:t>
      </w:r>
      <w:r w:rsidRPr="00FB32E5">
        <w:rPr>
          <w:lang w:val="fr-FR"/>
        </w:rPr>
        <w:t>7);</w:t>
      </w:r>
    </w:p>
    <w:p w14:paraId="3B55C71E" w14:textId="6CD23C53" w:rsidR="00922F8A" w:rsidRPr="00FF430B" w:rsidRDefault="00922F8A" w:rsidP="00A868A2">
      <w:pPr>
        <w:pStyle w:val="a"/>
        <w:numPr>
          <w:ilvl w:val="0"/>
          <w:numId w:val="36"/>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B32E5" w:rsidRDefault="00922F8A" w:rsidP="00A868A2">
      <w:pPr>
        <w:pStyle w:val="a"/>
        <w:numPr>
          <w:ilvl w:val="0"/>
          <w:numId w:val="36"/>
        </w:numPr>
        <w:tabs>
          <w:tab w:val="left" w:pos="-284"/>
          <w:tab w:val="left" w:pos="426"/>
        </w:tabs>
        <w:ind w:left="-284" w:firstLine="284"/>
        <w:rPr>
          <w:lang w:val="fr-FR"/>
        </w:rPr>
      </w:pPr>
      <w:r w:rsidRPr="00FB32E5">
        <w:rPr>
          <w:lang w:val="fr-FR"/>
        </w:rPr>
        <w:t>S</w:t>
      </w:r>
      <w:r w:rsidR="0072565E" w:rsidRPr="00FB32E5">
        <w:rPr>
          <w:lang w:val="fr-FR"/>
        </w:rPr>
        <w:t>crisoare  de  garanţie  bancară (anexa nr.</w:t>
      </w:r>
      <w:r w:rsidR="00E322C9" w:rsidRPr="00FB32E5">
        <w:rPr>
          <w:lang w:val="fr-FR"/>
        </w:rPr>
        <w:t xml:space="preserve"> </w:t>
      </w:r>
      <w:r w:rsidR="0072565E" w:rsidRPr="00FB32E5">
        <w:rPr>
          <w:lang w:val="fr-FR"/>
        </w:rPr>
        <w:t>9);</w:t>
      </w:r>
    </w:p>
    <w:p w14:paraId="64FE7006" w14:textId="3D183BBC" w:rsidR="00922F8A" w:rsidRPr="00FF430B" w:rsidRDefault="00922F8A" w:rsidP="00A868A2">
      <w:pPr>
        <w:pStyle w:val="a"/>
        <w:numPr>
          <w:ilvl w:val="0"/>
          <w:numId w:val="36"/>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B32E5" w:rsidRDefault="00922F8A" w:rsidP="00A868A2">
      <w:pPr>
        <w:pStyle w:val="a"/>
        <w:numPr>
          <w:ilvl w:val="0"/>
          <w:numId w:val="36"/>
        </w:numPr>
        <w:tabs>
          <w:tab w:val="clear" w:pos="1134"/>
          <w:tab w:val="left" w:pos="-284"/>
          <w:tab w:val="left" w:pos="426"/>
        </w:tabs>
        <w:ind w:left="-284" w:firstLine="284"/>
        <w:rPr>
          <w:lang w:val="fr-FR"/>
        </w:rPr>
      </w:pPr>
      <w:r w:rsidRPr="00FB32E5">
        <w:rPr>
          <w:lang w:val="fr-FR"/>
        </w:rPr>
        <w:t>Grafic de  executare a documentației de proiect</w:t>
      </w:r>
      <w:r w:rsidR="0072565E" w:rsidRPr="00FB32E5">
        <w:rPr>
          <w:lang w:val="fr-FR"/>
        </w:rPr>
        <w:t xml:space="preserve"> (anexa nr.</w:t>
      </w:r>
      <w:r w:rsidR="00E322C9" w:rsidRPr="00FB32E5">
        <w:rPr>
          <w:lang w:val="fr-FR"/>
        </w:rPr>
        <w:t xml:space="preserve"> </w:t>
      </w:r>
      <w:r w:rsidR="0072565E" w:rsidRPr="00FB32E5">
        <w:rPr>
          <w:lang w:val="fr-FR"/>
        </w:rPr>
        <w:t>11);</w:t>
      </w:r>
    </w:p>
    <w:p w14:paraId="2F04F5DA" w14:textId="4F52AB7E" w:rsidR="00922F8A" w:rsidRPr="00FF430B" w:rsidRDefault="00922F8A" w:rsidP="00A868A2">
      <w:pPr>
        <w:pStyle w:val="a"/>
        <w:numPr>
          <w:ilvl w:val="0"/>
          <w:numId w:val="36"/>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A868A2">
      <w:pPr>
        <w:pStyle w:val="a"/>
        <w:numPr>
          <w:ilvl w:val="0"/>
          <w:numId w:val="36"/>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A868A2">
      <w:pPr>
        <w:pStyle w:val="a"/>
        <w:numPr>
          <w:ilvl w:val="0"/>
          <w:numId w:val="36"/>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A868A2">
      <w:pPr>
        <w:pStyle w:val="a"/>
        <w:numPr>
          <w:ilvl w:val="0"/>
          <w:numId w:val="36"/>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A868A2">
      <w:pPr>
        <w:pStyle w:val="a"/>
        <w:numPr>
          <w:ilvl w:val="0"/>
          <w:numId w:val="36"/>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A868A2">
      <w:pPr>
        <w:pStyle w:val="a"/>
        <w:numPr>
          <w:ilvl w:val="0"/>
          <w:numId w:val="36"/>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A868A2">
      <w:pPr>
        <w:pStyle w:val="a"/>
        <w:numPr>
          <w:ilvl w:val="0"/>
          <w:numId w:val="36"/>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B32E5" w:rsidRDefault="00922F8A" w:rsidP="00A868A2">
      <w:pPr>
        <w:pStyle w:val="a"/>
        <w:numPr>
          <w:ilvl w:val="0"/>
          <w:numId w:val="36"/>
        </w:numPr>
        <w:tabs>
          <w:tab w:val="clear" w:pos="1134"/>
          <w:tab w:val="left" w:pos="-284"/>
          <w:tab w:val="left" w:pos="426"/>
        </w:tabs>
        <w:ind w:left="-284" w:firstLine="284"/>
        <w:rPr>
          <w:lang w:val="fr-FR"/>
        </w:rPr>
      </w:pPr>
      <w:r w:rsidRPr="00FB32E5">
        <w:rPr>
          <w:lang w:val="fr-FR"/>
        </w:rPr>
        <w:t>Angajament privind susţinerea tehnică și profesională a ofertantului/grupului d</w:t>
      </w:r>
      <w:r w:rsidR="0072565E" w:rsidRPr="00FB32E5">
        <w:rPr>
          <w:lang w:val="fr-FR"/>
        </w:rPr>
        <w:t>e operatori economici (anexa nr.</w:t>
      </w:r>
      <w:r w:rsidR="00FF430B" w:rsidRPr="00FB32E5">
        <w:rPr>
          <w:lang w:val="fr-FR"/>
        </w:rPr>
        <w:t xml:space="preserve"> </w:t>
      </w:r>
      <w:r w:rsidR="0072565E" w:rsidRPr="00FB32E5">
        <w:rPr>
          <w:lang w:val="fr-FR"/>
        </w:rPr>
        <w:t>19);</w:t>
      </w:r>
    </w:p>
    <w:p w14:paraId="0B8D67B8" w14:textId="5DB8766E" w:rsidR="00922F8A" w:rsidRPr="00FF430B" w:rsidRDefault="00922F8A" w:rsidP="00A868A2">
      <w:pPr>
        <w:pStyle w:val="a"/>
        <w:numPr>
          <w:ilvl w:val="0"/>
          <w:numId w:val="36"/>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A868A2">
      <w:pPr>
        <w:pStyle w:val="a"/>
        <w:numPr>
          <w:ilvl w:val="0"/>
          <w:numId w:val="36"/>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B32E5" w:rsidRDefault="00922F8A" w:rsidP="00A868A2">
      <w:pPr>
        <w:pStyle w:val="a"/>
        <w:numPr>
          <w:ilvl w:val="0"/>
          <w:numId w:val="36"/>
        </w:numPr>
        <w:tabs>
          <w:tab w:val="clear" w:pos="1134"/>
          <w:tab w:val="left" w:pos="-284"/>
          <w:tab w:val="left" w:pos="426"/>
        </w:tabs>
        <w:ind w:left="-284" w:firstLine="284"/>
        <w:rPr>
          <w:lang w:val="fr-FR"/>
        </w:rPr>
      </w:pPr>
      <w:r w:rsidRPr="00FB32E5">
        <w:rPr>
          <w:lang w:val="fr-FR"/>
        </w:rPr>
        <w:t xml:space="preserve">Aviz pentru participare la licitațiile publice de lucrări din domeniul </w:t>
      </w:r>
      <w:r w:rsidR="0072565E" w:rsidRPr="00FB32E5">
        <w:rPr>
          <w:lang w:val="fr-FR"/>
        </w:rPr>
        <w:t>construcțiilor și instalațiilor (anexa nr.</w:t>
      </w:r>
      <w:r w:rsidR="00E322C9" w:rsidRPr="00FB32E5">
        <w:rPr>
          <w:lang w:val="fr-FR"/>
        </w:rPr>
        <w:t xml:space="preserve"> </w:t>
      </w:r>
      <w:r w:rsidR="0072565E" w:rsidRPr="00FB32E5">
        <w:rPr>
          <w:lang w:val="fr-FR"/>
        </w:rPr>
        <w:t>22);</w:t>
      </w:r>
    </w:p>
    <w:p w14:paraId="3F719CFD" w14:textId="529CDF53" w:rsidR="00922F8A" w:rsidRPr="00FB32E5" w:rsidRDefault="00922F8A" w:rsidP="00A868A2">
      <w:pPr>
        <w:pStyle w:val="a"/>
        <w:numPr>
          <w:ilvl w:val="0"/>
          <w:numId w:val="36"/>
        </w:numPr>
        <w:tabs>
          <w:tab w:val="clear" w:pos="1134"/>
          <w:tab w:val="left" w:pos="-284"/>
          <w:tab w:val="left" w:pos="426"/>
        </w:tabs>
        <w:ind w:left="-284" w:firstLine="284"/>
        <w:rPr>
          <w:lang w:val="fr-FR"/>
        </w:rPr>
      </w:pPr>
      <w:r w:rsidRPr="00FB32E5">
        <w:rPr>
          <w:lang w:val="fr-FR"/>
        </w:rPr>
        <w:t xml:space="preserve">Caiet de sarcini. Formularul de deviz nr.1 – </w:t>
      </w:r>
      <w:r w:rsidR="0072565E" w:rsidRPr="00FB32E5">
        <w:rPr>
          <w:lang w:val="fr-FR"/>
        </w:rPr>
        <w:t>lista cu cantitățile de lucrări (anexa nr.</w:t>
      </w:r>
      <w:r w:rsidR="00E322C9" w:rsidRPr="00FB32E5">
        <w:rPr>
          <w:lang w:val="fr-FR"/>
        </w:rPr>
        <w:t xml:space="preserve"> </w:t>
      </w:r>
      <w:r w:rsidR="0072565E" w:rsidRPr="00FB32E5">
        <w:rPr>
          <w:lang w:val="fr-FR"/>
        </w:rPr>
        <w:t>23);</w:t>
      </w:r>
    </w:p>
    <w:p w14:paraId="04A05C32" w14:textId="67304D97" w:rsidR="00922F8A" w:rsidRPr="00FB32E5" w:rsidRDefault="00922F8A" w:rsidP="00A868A2">
      <w:pPr>
        <w:pStyle w:val="a"/>
        <w:numPr>
          <w:ilvl w:val="0"/>
          <w:numId w:val="36"/>
        </w:numPr>
        <w:tabs>
          <w:tab w:val="clear" w:pos="1134"/>
          <w:tab w:val="left" w:pos="-284"/>
          <w:tab w:val="left" w:pos="426"/>
        </w:tabs>
        <w:ind w:left="-284" w:firstLine="284"/>
        <w:rPr>
          <w:lang w:val="fr-FR"/>
        </w:rPr>
      </w:pPr>
      <w:r w:rsidRPr="00FB32E5">
        <w:rPr>
          <w:lang w:val="fr-FR"/>
        </w:rPr>
        <w:t xml:space="preserve">Caiet de </w:t>
      </w:r>
      <w:r w:rsidR="0072565E" w:rsidRPr="00FB32E5">
        <w:rPr>
          <w:lang w:val="fr-FR"/>
        </w:rPr>
        <w:t>sarcini. Servicii de proiectare (anexa nr.</w:t>
      </w:r>
      <w:r w:rsidR="00E322C9" w:rsidRPr="00FB32E5">
        <w:rPr>
          <w:lang w:val="fr-FR"/>
        </w:rPr>
        <w:t xml:space="preserve"> </w:t>
      </w:r>
      <w:r w:rsidR="0072565E" w:rsidRPr="00FB32E5">
        <w:rPr>
          <w:lang w:val="fr-FR"/>
        </w:rPr>
        <w:t>24);</w:t>
      </w:r>
    </w:p>
    <w:p w14:paraId="16FDAC2E" w14:textId="431D7CE9" w:rsidR="00922F8A" w:rsidRPr="00FB32E5" w:rsidRDefault="0072565E" w:rsidP="00A868A2">
      <w:pPr>
        <w:pStyle w:val="a"/>
        <w:numPr>
          <w:ilvl w:val="0"/>
          <w:numId w:val="36"/>
        </w:numPr>
        <w:tabs>
          <w:tab w:val="clear" w:pos="1134"/>
          <w:tab w:val="left" w:pos="-284"/>
          <w:tab w:val="left" w:pos="426"/>
        </w:tabs>
        <w:ind w:left="-284" w:firstLine="284"/>
        <w:rPr>
          <w:lang w:val="fr-FR"/>
        </w:rPr>
      </w:pPr>
      <w:r w:rsidRPr="00FB32E5">
        <w:rPr>
          <w:lang w:val="fr-FR"/>
        </w:rPr>
        <w:lastRenderedPageBreak/>
        <w:t>Contract de antrepriză (anexa nr.</w:t>
      </w:r>
      <w:r w:rsidR="00E322C9" w:rsidRPr="00FB32E5">
        <w:rPr>
          <w:lang w:val="fr-FR"/>
        </w:rPr>
        <w:t xml:space="preserve"> </w:t>
      </w:r>
      <w:r w:rsidRPr="00FB32E5">
        <w:rPr>
          <w:lang w:val="fr-FR"/>
        </w:rPr>
        <w:t>25);</w:t>
      </w:r>
    </w:p>
    <w:p w14:paraId="1CC3152A" w14:textId="5D4DD56D" w:rsidR="00922F8A" w:rsidRPr="00FB32E5" w:rsidRDefault="00922F8A" w:rsidP="00A868A2">
      <w:pPr>
        <w:pStyle w:val="a"/>
        <w:numPr>
          <w:ilvl w:val="0"/>
          <w:numId w:val="36"/>
        </w:numPr>
        <w:tabs>
          <w:tab w:val="clear" w:pos="1134"/>
          <w:tab w:val="left" w:pos="-284"/>
          <w:tab w:val="left" w:pos="426"/>
        </w:tabs>
        <w:ind w:left="-284" w:firstLine="284"/>
        <w:rPr>
          <w:lang w:val="fr-FR"/>
        </w:rPr>
      </w:pPr>
      <w:r w:rsidRPr="00FB32E5">
        <w:rPr>
          <w:lang w:val="fr-FR"/>
        </w:rPr>
        <w:t>Contract de achiziţion</w:t>
      </w:r>
      <w:r w:rsidR="0072565E" w:rsidRPr="00FB32E5">
        <w:rPr>
          <w:lang w:val="fr-FR"/>
        </w:rPr>
        <w:t>are a serviciilor de proiectare (anexa nr.</w:t>
      </w:r>
      <w:r w:rsidR="00E322C9" w:rsidRPr="00FB32E5">
        <w:rPr>
          <w:lang w:val="fr-FR"/>
        </w:rPr>
        <w:t xml:space="preserve"> </w:t>
      </w:r>
      <w:r w:rsidR="0072565E" w:rsidRPr="00FB32E5">
        <w:rPr>
          <w:lang w:val="fr-FR"/>
        </w:rPr>
        <w:t>26);</w:t>
      </w:r>
    </w:p>
    <w:p w14:paraId="030FA56F" w14:textId="0E01AE30" w:rsidR="00922F8A" w:rsidRPr="00FF430B" w:rsidRDefault="00922F8A" w:rsidP="00A868A2">
      <w:pPr>
        <w:pStyle w:val="a"/>
        <w:numPr>
          <w:ilvl w:val="0"/>
          <w:numId w:val="36"/>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A868A2">
      <w:pPr>
        <w:pStyle w:val="a"/>
        <w:numPr>
          <w:ilvl w:val="0"/>
          <w:numId w:val="36"/>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A868A2">
      <w:pPr>
        <w:pStyle w:val="a"/>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A868A2">
      <w:pPr>
        <w:pStyle w:val="a"/>
        <w:numPr>
          <w:ilvl w:val="0"/>
          <w:numId w:val="17"/>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A868A2">
      <w:pPr>
        <w:pStyle w:val="a"/>
        <w:numPr>
          <w:ilvl w:val="0"/>
          <w:numId w:val="17"/>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B32E5" w:rsidRDefault="00033577" w:rsidP="00A868A2">
      <w:pPr>
        <w:pStyle w:val="a"/>
        <w:numPr>
          <w:ilvl w:val="0"/>
          <w:numId w:val="17"/>
        </w:numPr>
        <w:tabs>
          <w:tab w:val="clear" w:pos="1134"/>
          <w:tab w:val="left" w:pos="-284"/>
          <w:tab w:val="left" w:pos="196"/>
          <w:tab w:val="left" w:pos="567"/>
        </w:tabs>
        <w:spacing w:after="120"/>
        <w:ind w:left="-284" w:firstLine="284"/>
        <w:rPr>
          <w:lang w:val="fr-FR"/>
        </w:rPr>
      </w:pPr>
      <w:r w:rsidRPr="00FF430B">
        <w:t xml:space="preserve"> </w:t>
      </w:r>
      <w:r w:rsidR="001C03B0" w:rsidRPr="00FB32E5">
        <w:rPr>
          <w:lang w:val="fr-FR"/>
        </w:rPr>
        <w:t>Atribuirea contractului de achiziție publică</w:t>
      </w:r>
      <w:r w:rsidR="00AF76C0" w:rsidRPr="00FB32E5">
        <w:rPr>
          <w:lang w:val="fr-FR"/>
        </w:rPr>
        <w:t xml:space="preserve"> </w:t>
      </w:r>
      <w:r w:rsidR="00CE6337" w:rsidRPr="00FB32E5">
        <w:rPr>
          <w:lang w:val="fr-FR"/>
        </w:rPr>
        <w:t>de</w:t>
      </w:r>
      <w:r w:rsidR="00AF76C0" w:rsidRPr="00FB32E5">
        <w:rPr>
          <w:lang w:val="fr-FR"/>
        </w:rPr>
        <w:t xml:space="preserve"> </w:t>
      </w:r>
      <w:r w:rsidR="00960B07" w:rsidRPr="00FB32E5">
        <w:rPr>
          <w:lang w:val="fr-FR"/>
        </w:rPr>
        <w:t xml:space="preserve">lucrări sau </w:t>
      </w:r>
      <w:r w:rsidRPr="00FB32E5">
        <w:rPr>
          <w:lang w:val="fr-FR"/>
        </w:rPr>
        <w:t xml:space="preserve">de </w:t>
      </w:r>
      <w:r w:rsidR="00960B07" w:rsidRPr="00FB32E5">
        <w:rPr>
          <w:lang w:val="fr-FR"/>
        </w:rPr>
        <w:t>servicii</w:t>
      </w:r>
      <w:r w:rsidR="00CE6337" w:rsidRPr="00FB32E5">
        <w:rPr>
          <w:lang w:val="fr-FR"/>
        </w:rPr>
        <w:t xml:space="preserve"> de proiectare și de lucrări</w:t>
      </w:r>
      <w:r w:rsidR="00AF76C0" w:rsidRPr="00FB32E5">
        <w:rPr>
          <w:lang w:val="fr-FR"/>
        </w:rPr>
        <w:t xml:space="preserve"> </w:t>
      </w:r>
      <w:r w:rsidR="001C03B0" w:rsidRPr="00FB32E5">
        <w:rPr>
          <w:lang w:val="fr-FR"/>
        </w:rPr>
        <w:t>se realizează în conformitate cu prevederile:</w:t>
      </w:r>
    </w:p>
    <w:p w14:paraId="5C12BB05" w14:textId="21963674" w:rsidR="00352B05" w:rsidRPr="00FF430B" w:rsidRDefault="004B16DD" w:rsidP="00A868A2">
      <w:pPr>
        <w:pStyle w:val="a"/>
        <w:numPr>
          <w:ilvl w:val="0"/>
          <w:numId w:val="18"/>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B32E5" w:rsidRDefault="00C251A4" w:rsidP="00A868A2">
      <w:pPr>
        <w:pStyle w:val="a"/>
        <w:numPr>
          <w:ilvl w:val="0"/>
          <w:numId w:val="18"/>
        </w:numPr>
        <w:tabs>
          <w:tab w:val="clear" w:pos="1134"/>
          <w:tab w:val="left" w:pos="-284"/>
          <w:tab w:val="left" w:pos="284"/>
        </w:tabs>
        <w:spacing w:after="120"/>
        <w:ind w:left="-284" w:firstLine="284"/>
        <w:rPr>
          <w:lang w:val="fr-FR"/>
        </w:rPr>
      </w:pPr>
      <w:hyperlink r:id="rId8" w:history="1">
        <w:r w:rsidR="00DA6115" w:rsidRPr="00FB32E5">
          <w:rPr>
            <w:rStyle w:val="af3"/>
            <w:rFonts w:eastAsiaTheme="majorEastAsia"/>
            <w:bCs/>
            <w:color w:val="auto"/>
            <w:u w:val="none"/>
            <w:bdr w:val="none" w:sz="0" w:space="0" w:color="auto" w:frame="1"/>
            <w:shd w:val="clear" w:color="auto" w:fill="FFFFFF"/>
            <w:lang w:val="fr-FR"/>
          </w:rPr>
          <w:t>Hotărârii Guvernului nr.</w:t>
        </w:r>
        <w:r w:rsidR="00FF430B" w:rsidRPr="00FB32E5">
          <w:rPr>
            <w:rStyle w:val="af3"/>
            <w:rFonts w:eastAsiaTheme="majorEastAsia"/>
            <w:bCs/>
            <w:color w:val="auto"/>
            <w:u w:val="none"/>
            <w:bdr w:val="none" w:sz="0" w:space="0" w:color="auto" w:frame="1"/>
            <w:shd w:val="clear" w:color="auto" w:fill="FFFFFF"/>
            <w:lang w:val="fr-FR"/>
          </w:rPr>
          <w:t xml:space="preserve"> </w:t>
        </w:r>
        <w:r w:rsidR="004B16DD" w:rsidRPr="00FB32E5">
          <w:rPr>
            <w:rStyle w:val="af3"/>
            <w:rFonts w:eastAsiaTheme="majorEastAsia"/>
            <w:bCs/>
            <w:color w:val="auto"/>
            <w:u w:val="none"/>
            <w:bdr w:val="none" w:sz="0" w:space="0" w:color="auto" w:frame="1"/>
            <w:shd w:val="clear" w:color="auto" w:fill="FFFFFF"/>
            <w:lang w:val="fr-FR"/>
          </w:rPr>
          <w:t>638/2020 pentru aprobarea Regulamentului privind achizițiile publice de lucrări</w:t>
        </w:r>
      </w:hyperlink>
      <w:r w:rsidR="00EC7F38" w:rsidRPr="00FB32E5">
        <w:rPr>
          <w:rStyle w:val="aff"/>
          <w:b w:val="0"/>
          <w:bdr w:val="none" w:sz="0" w:space="0" w:color="auto" w:frame="1"/>
          <w:shd w:val="clear" w:color="auto" w:fill="FFFFFF"/>
          <w:lang w:val="fr-FR"/>
        </w:rPr>
        <w:t>.</w:t>
      </w:r>
    </w:p>
    <w:p w14:paraId="1C4D7021" w14:textId="2DA1F513" w:rsidR="00A50D0A" w:rsidRPr="00FB32E5" w:rsidRDefault="00033577" w:rsidP="00A868A2">
      <w:pPr>
        <w:pStyle w:val="a"/>
        <w:numPr>
          <w:ilvl w:val="0"/>
          <w:numId w:val="17"/>
        </w:numPr>
        <w:tabs>
          <w:tab w:val="clear" w:pos="1134"/>
          <w:tab w:val="left" w:pos="-284"/>
          <w:tab w:val="left" w:pos="196"/>
          <w:tab w:val="left" w:pos="567"/>
        </w:tabs>
        <w:spacing w:after="120"/>
        <w:ind w:left="-284" w:firstLine="284"/>
        <w:rPr>
          <w:color w:val="000000" w:themeColor="text1"/>
          <w:lang w:val="fr-FR"/>
        </w:rPr>
      </w:pPr>
      <w:r w:rsidRPr="00FB32E5">
        <w:rPr>
          <w:lang w:val="fr-FR"/>
        </w:rPr>
        <w:t xml:space="preserve"> </w:t>
      </w:r>
      <w:r w:rsidR="001C03B0" w:rsidRPr="00FB32E5">
        <w:rPr>
          <w:lang w:val="fr-FR"/>
        </w:rPr>
        <w:t xml:space="preserve">În cazul în care autoritatea contractantă inițiază un acord-cadru, ca modalitate specială de atribuire a contractelor de achiziții publice de lucrări </w:t>
      </w:r>
      <w:r w:rsidR="004210B8" w:rsidRPr="00FB32E5">
        <w:rPr>
          <w:lang w:val="fr-FR"/>
        </w:rPr>
        <w:t xml:space="preserve">sau lucrări </w:t>
      </w:r>
      <w:r w:rsidR="001C03B0" w:rsidRPr="00FB32E5">
        <w:rPr>
          <w:lang w:val="fr-FR"/>
        </w:rPr>
        <w:t xml:space="preserve">și servicii de proiectare, </w:t>
      </w:r>
      <w:r w:rsidR="004B16DD" w:rsidRPr="00FB32E5">
        <w:rPr>
          <w:lang w:val="fr-FR"/>
        </w:rPr>
        <w:t xml:space="preserve">procedura </w:t>
      </w:r>
      <w:r w:rsidRPr="00FB32E5">
        <w:rPr>
          <w:lang w:val="fr-FR"/>
        </w:rPr>
        <w:t>se  desfășoară</w:t>
      </w:r>
      <w:r w:rsidR="001C03B0" w:rsidRPr="00FB32E5">
        <w:rPr>
          <w:lang w:val="fr-FR"/>
        </w:rPr>
        <w:t xml:space="preserve"> conform</w:t>
      </w:r>
      <w:r w:rsidR="00482E77" w:rsidRPr="00FB32E5">
        <w:rPr>
          <w:lang w:val="fr-FR"/>
        </w:rPr>
        <w:t xml:space="preserve"> </w:t>
      </w:r>
      <w:r w:rsidR="0075550B" w:rsidRPr="00FB32E5">
        <w:rPr>
          <w:color w:val="000000" w:themeColor="text1"/>
          <w:lang w:val="fr-FR"/>
        </w:rPr>
        <w:t>Regulamentului cu privire la acordul-cadru ca modalitate specială de atribuire a contractelor de achiziți</w:t>
      </w:r>
      <w:r w:rsidR="00FB21E6" w:rsidRPr="00FB32E5">
        <w:rPr>
          <w:color w:val="000000" w:themeColor="text1"/>
          <w:lang w:val="fr-FR"/>
        </w:rPr>
        <w:t>i</w:t>
      </w:r>
      <w:r w:rsidR="0075550B" w:rsidRPr="00FB32E5">
        <w:rPr>
          <w:color w:val="000000" w:themeColor="text1"/>
          <w:lang w:val="fr-FR"/>
        </w:rPr>
        <w:t xml:space="preserve"> </w:t>
      </w:r>
      <w:r w:rsidR="00491A8B" w:rsidRPr="00FB32E5">
        <w:rPr>
          <w:color w:val="000000" w:themeColor="text1"/>
          <w:lang w:val="fr-FR"/>
        </w:rPr>
        <w:t>publice,</w:t>
      </w:r>
      <w:r w:rsidR="0075550B" w:rsidRPr="00FB32E5">
        <w:rPr>
          <w:color w:val="000000" w:themeColor="text1"/>
          <w:lang w:val="fr-FR"/>
        </w:rPr>
        <w:t xml:space="preserve"> aproba</w:t>
      </w:r>
      <w:r w:rsidR="00DA6115" w:rsidRPr="00FB32E5">
        <w:rPr>
          <w:color w:val="000000" w:themeColor="text1"/>
          <w:lang w:val="fr-FR"/>
        </w:rPr>
        <w:t>t prin Hotărârea Guvernului nr.</w:t>
      </w:r>
      <w:r w:rsidR="00DF4DCF" w:rsidRPr="00FB32E5">
        <w:rPr>
          <w:color w:val="000000" w:themeColor="text1"/>
          <w:lang w:val="fr-FR"/>
        </w:rPr>
        <w:t xml:space="preserve"> </w:t>
      </w:r>
      <w:r w:rsidR="0075550B" w:rsidRPr="00FB32E5">
        <w:rPr>
          <w:color w:val="000000" w:themeColor="text1"/>
          <w:lang w:val="fr-FR"/>
        </w:rPr>
        <w:t>694</w:t>
      </w:r>
      <w:r w:rsidR="00101CBC" w:rsidRPr="00FB32E5">
        <w:rPr>
          <w:color w:val="000000" w:themeColor="text1"/>
          <w:lang w:val="fr-FR"/>
        </w:rPr>
        <w:t>/</w:t>
      </w:r>
      <w:r w:rsidR="0075550B" w:rsidRPr="00FB32E5">
        <w:rPr>
          <w:color w:val="000000" w:themeColor="text1"/>
          <w:lang w:val="fr-FR"/>
        </w:rPr>
        <w:t>2020.</w:t>
      </w:r>
    </w:p>
    <w:p w14:paraId="61D36EA3" w14:textId="394397CB" w:rsidR="009F6B02" w:rsidRPr="00FB32E5" w:rsidRDefault="00033577" w:rsidP="00A868A2">
      <w:pPr>
        <w:pStyle w:val="a"/>
        <w:numPr>
          <w:ilvl w:val="0"/>
          <w:numId w:val="17"/>
        </w:numPr>
        <w:tabs>
          <w:tab w:val="left" w:pos="-284"/>
          <w:tab w:val="left" w:pos="196"/>
          <w:tab w:val="left" w:pos="426"/>
        </w:tabs>
        <w:spacing w:after="120"/>
        <w:ind w:left="-284" w:firstLine="284"/>
        <w:rPr>
          <w:lang w:val="fr-FR"/>
        </w:rPr>
      </w:pPr>
      <w:r w:rsidRPr="00FB32E5">
        <w:rPr>
          <w:lang w:val="fr-FR"/>
        </w:rPr>
        <w:t xml:space="preserve"> </w:t>
      </w:r>
      <w:r w:rsidR="009F6B02" w:rsidRPr="00FB32E5">
        <w:rPr>
          <w:lang w:val="fr-FR"/>
        </w:rPr>
        <w:t xml:space="preserve">În cazul în care autoritatea contractantă inițiază procedura de negociere, </w:t>
      </w:r>
      <w:r w:rsidR="00CA027D" w:rsidRPr="00FB32E5">
        <w:rPr>
          <w:lang w:val="fr-FR"/>
        </w:rPr>
        <w:t xml:space="preserve">procedura </w:t>
      </w:r>
      <w:r w:rsidR="009F6B02" w:rsidRPr="00FB32E5">
        <w:rPr>
          <w:lang w:val="fr-FR"/>
        </w:rPr>
        <w:t>se desfăș</w:t>
      </w:r>
      <w:r w:rsidRPr="00FB32E5">
        <w:rPr>
          <w:lang w:val="fr-FR"/>
        </w:rPr>
        <w:t>oară</w:t>
      </w:r>
      <w:r w:rsidR="009F6B02" w:rsidRPr="00FB32E5">
        <w:rPr>
          <w:lang w:val="fr-FR"/>
        </w:rPr>
        <w:t xml:space="preserve"> conform</w:t>
      </w:r>
      <w:r w:rsidR="00482E77" w:rsidRPr="00FB32E5">
        <w:rPr>
          <w:lang w:val="fr-FR"/>
        </w:rPr>
        <w:t xml:space="preserve"> </w:t>
      </w:r>
      <w:r w:rsidR="009F6B02" w:rsidRPr="00FB32E5">
        <w:rPr>
          <w:lang w:val="fr-FR"/>
        </w:rPr>
        <w:t>Regulamentului cu privire la achizițiile publice folosind procedura de negociere</w:t>
      </w:r>
      <w:r w:rsidR="00E322C9" w:rsidRPr="00FB32E5">
        <w:rPr>
          <w:lang w:val="fr-FR"/>
        </w:rPr>
        <w:t>,</w:t>
      </w:r>
      <w:r w:rsidR="00BB0C40" w:rsidRPr="00FB32E5">
        <w:rPr>
          <w:lang w:val="fr-FR"/>
        </w:rPr>
        <w:t xml:space="preserve"> aprobat prin</w:t>
      </w:r>
      <w:r w:rsidR="009F6B02" w:rsidRPr="00FB32E5">
        <w:rPr>
          <w:lang w:val="fr-FR"/>
        </w:rPr>
        <w:t xml:space="preserve">  Hotărârea Gu</w:t>
      </w:r>
      <w:r w:rsidR="00BB0C40" w:rsidRPr="00FB32E5">
        <w:rPr>
          <w:lang w:val="fr-FR"/>
        </w:rPr>
        <w:t>vernului nr.</w:t>
      </w:r>
      <w:r w:rsidR="00DF4DCF" w:rsidRPr="00FB32E5">
        <w:rPr>
          <w:lang w:val="fr-FR"/>
        </w:rPr>
        <w:t xml:space="preserve"> </w:t>
      </w:r>
      <w:r w:rsidR="00BB0C40" w:rsidRPr="00FB32E5">
        <w:rPr>
          <w:lang w:val="fr-FR"/>
        </w:rPr>
        <w:t>599</w:t>
      </w:r>
      <w:r w:rsidR="00101CBC" w:rsidRPr="00FB32E5">
        <w:rPr>
          <w:lang w:val="fr-FR"/>
        </w:rPr>
        <w:t>/</w:t>
      </w:r>
      <w:r w:rsidR="00BB0C40" w:rsidRPr="00FB32E5">
        <w:rPr>
          <w:lang w:val="fr-FR"/>
        </w:rPr>
        <w:t>2020.</w:t>
      </w:r>
    </w:p>
    <w:p w14:paraId="07485C74" w14:textId="3D131EED" w:rsidR="00E000AD" w:rsidRPr="00FB32E5" w:rsidRDefault="00E000AD" w:rsidP="00A868A2">
      <w:pPr>
        <w:pStyle w:val="a"/>
        <w:numPr>
          <w:ilvl w:val="0"/>
          <w:numId w:val="17"/>
        </w:numPr>
        <w:tabs>
          <w:tab w:val="left" w:pos="-284"/>
          <w:tab w:val="left" w:pos="196"/>
          <w:tab w:val="left" w:pos="567"/>
        </w:tabs>
        <w:spacing w:after="120"/>
        <w:ind w:left="-284" w:firstLine="284"/>
        <w:rPr>
          <w:lang w:val="fr-FR"/>
        </w:rPr>
      </w:pPr>
      <w:r w:rsidRPr="00FB32E5">
        <w:rPr>
          <w:lang w:val="fr-FR"/>
        </w:rPr>
        <w:t xml:space="preserve"> În cazul în care autoritatea contractantă inițiază </w:t>
      </w:r>
      <w:r w:rsidR="00341C8C" w:rsidRPr="00FB32E5">
        <w:rPr>
          <w:lang w:val="fr-FR"/>
        </w:rPr>
        <w:t>proceduri cu preselecție</w:t>
      </w:r>
      <w:r w:rsidR="00482E77" w:rsidRPr="00FB32E5">
        <w:rPr>
          <w:lang w:val="fr-FR"/>
        </w:rPr>
        <w:t xml:space="preserve"> se </w:t>
      </w:r>
      <w:r w:rsidR="00341C8C" w:rsidRPr="00FB32E5">
        <w:rPr>
          <w:lang w:val="fr-FR"/>
        </w:rPr>
        <w:t>utiliz</w:t>
      </w:r>
      <w:r w:rsidR="00482E77" w:rsidRPr="00FB32E5">
        <w:rPr>
          <w:lang w:val="fr-FR"/>
        </w:rPr>
        <w:t>ează</w:t>
      </w:r>
      <w:r w:rsidR="00341C8C" w:rsidRPr="00FB32E5">
        <w:rPr>
          <w:lang w:val="fr-FR"/>
        </w:rPr>
        <w:t xml:space="preserve"> </w:t>
      </w:r>
      <w:r w:rsidR="0074736A" w:rsidRPr="00FB32E5">
        <w:rPr>
          <w:lang w:val="fr-FR"/>
        </w:rPr>
        <w:t>anexele ce țin de procedurile date</w:t>
      </w:r>
      <w:r w:rsidR="00482E77" w:rsidRPr="00FB32E5">
        <w:rPr>
          <w:lang w:val="fr-FR"/>
        </w:rPr>
        <w:t xml:space="preserve">: </w:t>
      </w:r>
      <w:r w:rsidR="0072565E" w:rsidRPr="00FB32E5">
        <w:rPr>
          <w:lang w:val="fr-FR"/>
        </w:rPr>
        <w:t>a</w:t>
      </w:r>
      <w:r w:rsidR="00482E77" w:rsidRPr="00FB32E5">
        <w:rPr>
          <w:lang w:val="fr-FR"/>
        </w:rPr>
        <w:t>nex</w:t>
      </w:r>
      <w:r w:rsidR="0072565E" w:rsidRPr="00FB32E5">
        <w:rPr>
          <w:lang w:val="fr-FR"/>
        </w:rPr>
        <w:t>ele</w:t>
      </w:r>
      <w:r w:rsidR="00482E77" w:rsidRPr="00FB32E5">
        <w:rPr>
          <w:lang w:val="fr-FR"/>
        </w:rPr>
        <w:t xml:space="preserve"> nr.1, </w:t>
      </w:r>
      <w:r w:rsidR="0072565E" w:rsidRPr="00FB32E5">
        <w:rPr>
          <w:lang w:val="fr-FR"/>
        </w:rPr>
        <w:t>nr.</w:t>
      </w:r>
      <w:r w:rsidR="00E322C9" w:rsidRPr="00FB32E5">
        <w:rPr>
          <w:lang w:val="fr-FR"/>
        </w:rPr>
        <w:t xml:space="preserve"> </w:t>
      </w:r>
      <w:r w:rsidR="0072565E" w:rsidRPr="00FB32E5">
        <w:rPr>
          <w:lang w:val="fr-FR"/>
        </w:rPr>
        <w:t>3</w:t>
      </w:r>
      <w:r w:rsidR="00E322C9" w:rsidRPr="00FB32E5">
        <w:rPr>
          <w:lang w:val="fr-FR"/>
        </w:rPr>
        <w:t xml:space="preserve"> </w:t>
      </w:r>
      <w:r w:rsidR="0072565E" w:rsidRPr="00FB32E5">
        <w:rPr>
          <w:lang w:val="fr-FR"/>
        </w:rPr>
        <w:t>-</w:t>
      </w:r>
      <w:r w:rsidR="00482E77" w:rsidRPr="00FB32E5">
        <w:rPr>
          <w:lang w:val="fr-FR"/>
        </w:rPr>
        <w:t xml:space="preserve"> 6</w:t>
      </w:r>
      <w:r w:rsidR="00543226" w:rsidRPr="00FB32E5">
        <w:rPr>
          <w:lang w:val="fr-FR"/>
        </w:rPr>
        <w:t>, nr.</w:t>
      </w:r>
      <w:r w:rsidR="00FF430B" w:rsidRPr="00FB32E5">
        <w:rPr>
          <w:lang w:val="fr-FR"/>
        </w:rPr>
        <w:t xml:space="preserve"> </w:t>
      </w:r>
      <w:r w:rsidR="00543226" w:rsidRPr="00FB32E5">
        <w:rPr>
          <w:lang w:val="fr-FR"/>
        </w:rPr>
        <w:t>2</w:t>
      </w:r>
      <w:r w:rsidR="00033577" w:rsidRPr="00FB32E5">
        <w:rPr>
          <w:lang w:val="fr-FR"/>
        </w:rPr>
        <w:t>5</w:t>
      </w:r>
      <w:r w:rsidR="00543226" w:rsidRPr="00FB32E5">
        <w:rPr>
          <w:lang w:val="fr-FR"/>
        </w:rPr>
        <w:t xml:space="preserve"> și </w:t>
      </w:r>
      <w:r w:rsidR="0072565E" w:rsidRPr="00FB32E5">
        <w:rPr>
          <w:lang w:val="fr-FR"/>
        </w:rPr>
        <w:t>nr.</w:t>
      </w:r>
      <w:r w:rsidR="00FF430B" w:rsidRPr="00FB32E5">
        <w:rPr>
          <w:lang w:val="fr-FR"/>
        </w:rPr>
        <w:t xml:space="preserve"> </w:t>
      </w:r>
      <w:r w:rsidR="00543226" w:rsidRPr="00FB32E5">
        <w:rPr>
          <w:lang w:val="fr-FR"/>
        </w:rPr>
        <w:t>2</w:t>
      </w:r>
      <w:r w:rsidR="00033577" w:rsidRPr="00FB32E5">
        <w:rPr>
          <w:lang w:val="fr-FR"/>
        </w:rPr>
        <w:t>6</w:t>
      </w:r>
      <w:r w:rsidR="00350122" w:rsidRPr="00FB32E5">
        <w:rPr>
          <w:lang w:val="fr-FR"/>
        </w:rPr>
        <w:t>.</w:t>
      </w:r>
    </w:p>
    <w:p w14:paraId="7E0F7D91" w14:textId="77777777" w:rsidR="00A50D0A" w:rsidRPr="00FB32E5" w:rsidRDefault="001C03B0" w:rsidP="00A868A2">
      <w:pPr>
        <w:pStyle w:val="a"/>
        <w:numPr>
          <w:ilvl w:val="0"/>
          <w:numId w:val="17"/>
        </w:numPr>
        <w:tabs>
          <w:tab w:val="clear" w:pos="1134"/>
          <w:tab w:val="left" w:pos="-284"/>
          <w:tab w:val="left" w:pos="196"/>
          <w:tab w:val="left" w:pos="426"/>
        </w:tabs>
        <w:spacing w:after="120"/>
        <w:ind w:left="-284" w:firstLine="284"/>
        <w:rPr>
          <w:lang w:val="fr-FR"/>
        </w:rPr>
      </w:pPr>
      <w:r w:rsidRPr="00FB32E5">
        <w:rPr>
          <w:lang w:val="fr-FR"/>
        </w:rPr>
        <w:t xml:space="preserve">Ofertantul suportă toate costurile </w:t>
      </w:r>
      <w:r w:rsidR="008E672B" w:rsidRPr="00FB32E5">
        <w:rPr>
          <w:lang w:val="fr-FR"/>
        </w:rPr>
        <w:t>asociate elaborării și prezentării ofertei sale, precum și documentelor care o însoțesc</w:t>
      </w:r>
      <w:r w:rsidR="00C670F2" w:rsidRPr="00FB32E5">
        <w:rPr>
          <w:lang w:val="fr-FR"/>
        </w:rPr>
        <w:t>.</w:t>
      </w:r>
    </w:p>
    <w:p w14:paraId="3351230E" w14:textId="0B5FFED5" w:rsidR="00A50D0A" w:rsidRPr="00FB32E5" w:rsidRDefault="00E42F35" w:rsidP="00A868A2">
      <w:pPr>
        <w:pStyle w:val="a"/>
        <w:numPr>
          <w:ilvl w:val="0"/>
          <w:numId w:val="17"/>
        </w:numPr>
        <w:tabs>
          <w:tab w:val="clear" w:pos="1134"/>
          <w:tab w:val="left" w:pos="-284"/>
          <w:tab w:val="left" w:pos="196"/>
          <w:tab w:val="left" w:pos="426"/>
        </w:tabs>
        <w:spacing w:after="120"/>
        <w:ind w:left="-284" w:firstLine="284"/>
        <w:rPr>
          <w:lang w:val="fr-FR"/>
        </w:rPr>
      </w:pPr>
      <w:r w:rsidRPr="00FB32E5">
        <w:rPr>
          <w:lang w:val="fr-FR"/>
        </w:rPr>
        <w:t xml:space="preserve">Cererea de </w:t>
      </w:r>
      <w:r w:rsidR="00FC1922" w:rsidRPr="00FB32E5">
        <w:rPr>
          <w:lang w:val="fr-FR"/>
        </w:rPr>
        <w:t>parti</w:t>
      </w:r>
      <w:r w:rsidRPr="00FB32E5">
        <w:rPr>
          <w:lang w:val="fr-FR"/>
        </w:rPr>
        <w:t>cipare</w:t>
      </w:r>
      <w:r w:rsidR="00590C16" w:rsidRPr="00FB32E5">
        <w:rPr>
          <w:lang w:val="fr-FR"/>
        </w:rPr>
        <w:t xml:space="preserve"> (a</w:t>
      </w:r>
      <w:r w:rsidR="00482E77" w:rsidRPr="00FB32E5">
        <w:rPr>
          <w:lang w:val="fr-FR"/>
        </w:rPr>
        <w:t>nexa nr.</w:t>
      </w:r>
      <w:r w:rsidR="00DF4DCF" w:rsidRPr="00FB32E5">
        <w:rPr>
          <w:lang w:val="fr-FR"/>
        </w:rPr>
        <w:t xml:space="preserve"> </w:t>
      </w:r>
      <w:r w:rsidR="00482E77" w:rsidRPr="00FB32E5">
        <w:rPr>
          <w:lang w:val="fr-FR"/>
        </w:rPr>
        <w:t>7)</w:t>
      </w:r>
      <w:r w:rsidRPr="00FB32E5">
        <w:rPr>
          <w:lang w:val="fr-FR"/>
        </w:rPr>
        <w:t xml:space="preserve">, </w:t>
      </w:r>
      <w:r w:rsidR="001C03B0" w:rsidRPr="00FB32E5">
        <w:rPr>
          <w:lang w:val="fr-FR"/>
        </w:rPr>
        <w:t xml:space="preserve">Oferta, Documentul Unic de Achiziții European (în continuare </w:t>
      </w:r>
      <w:r w:rsidR="00B927F6" w:rsidRPr="00FB32E5">
        <w:rPr>
          <w:lang w:val="fr-FR"/>
        </w:rPr>
        <w:t xml:space="preserve">- </w:t>
      </w:r>
      <w:r w:rsidR="001C03B0" w:rsidRPr="00FB32E5">
        <w:rPr>
          <w:lang w:val="fr-FR"/>
        </w:rPr>
        <w:t xml:space="preserve">DUAE), </w:t>
      </w:r>
      <w:r w:rsidR="008A42E8" w:rsidRPr="00FB32E5">
        <w:rPr>
          <w:lang w:val="fr-FR"/>
        </w:rPr>
        <w:t xml:space="preserve">documentația </w:t>
      </w:r>
      <w:r w:rsidR="001C03B0" w:rsidRPr="00FB32E5">
        <w:rPr>
          <w:lang w:val="fr-FR"/>
        </w:rPr>
        <w:t xml:space="preserve">de atribuire, caietul de sarcini şi toată corespondenţa dintre ofertant şi autoritatea contractantă </w:t>
      </w:r>
      <w:r w:rsidR="008A42E8" w:rsidRPr="00FB32E5">
        <w:rPr>
          <w:lang w:val="fr-FR"/>
        </w:rPr>
        <w:t xml:space="preserve">se întocmește </w:t>
      </w:r>
      <w:r w:rsidR="001C03B0" w:rsidRPr="00FB32E5">
        <w:rPr>
          <w:lang w:val="fr-FR"/>
        </w:rPr>
        <w:t>în limba română</w:t>
      </w:r>
      <w:r w:rsidR="00FD1157" w:rsidRPr="00FB32E5">
        <w:rPr>
          <w:lang w:val="fr-FR"/>
        </w:rPr>
        <w:t xml:space="preserve"> </w:t>
      </w:r>
      <w:r w:rsidR="007D2250" w:rsidRPr="00FB32E5">
        <w:rPr>
          <w:lang w:val="fr-FR"/>
        </w:rPr>
        <w:t>sau</w:t>
      </w:r>
      <w:r w:rsidR="0089513B" w:rsidRPr="00FB32E5">
        <w:rPr>
          <w:lang w:val="fr-FR"/>
        </w:rPr>
        <w:t>,</w:t>
      </w:r>
      <w:r w:rsidR="00FD1157" w:rsidRPr="00FB32E5">
        <w:rPr>
          <w:lang w:val="fr-FR"/>
        </w:rPr>
        <w:t xml:space="preserve"> după caz, toate documentele enumerate pot fi întocmite şi în una din limbile de circulaţie internaţională.</w:t>
      </w:r>
      <w:r w:rsidR="00482E77" w:rsidRPr="00FB32E5">
        <w:rPr>
          <w:lang w:val="fr-FR"/>
        </w:rPr>
        <w:t xml:space="preserve"> </w:t>
      </w:r>
      <w:r w:rsidR="001C03B0" w:rsidRPr="00FB32E5">
        <w:rPr>
          <w:lang w:val="fr-FR"/>
        </w:rPr>
        <w:t xml:space="preserve">Documentele justificative şi literatura de specialitate tipărită, care fac parte din ofertă, pot fi </w:t>
      </w:r>
      <w:r w:rsidR="008A42E8" w:rsidRPr="00FB32E5">
        <w:rPr>
          <w:lang w:val="fr-FR"/>
        </w:rPr>
        <w:t xml:space="preserve">întocmite </w:t>
      </w:r>
      <w:r w:rsidR="001C03B0" w:rsidRPr="00FB32E5">
        <w:rPr>
          <w:lang w:val="fr-FR"/>
        </w:rPr>
        <w:t xml:space="preserve">în altă limbă, </w:t>
      </w:r>
      <w:r w:rsidR="00FD1157" w:rsidRPr="00FB32E5">
        <w:rPr>
          <w:lang w:val="fr-FR"/>
        </w:rPr>
        <w:t>specificată în documentaţia de atribuire,</w:t>
      </w:r>
      <w:r w:rsidR="00033577" w:rsidRPr="00FB32E5">
        <w:rPr>
          <w:lang w:val="fr-FR"/>
        </w:rPr>
        <w:t xml:space="preserve"> </w:t>
      </w:r>
      <w:r w:rsidR="001C03B0" w:rsidRPr="00FB32E5">
        <w:rPr>
          <w:lang w:val="fr-FR"/>
        </w:rPr>
        <w:t>cu condiţia ca acestea să fie însoţite de o traducere exactă a fragmentelor relevante în limba română.</w:t>
      </w:r>
    </w:p>
    <w:p w14:paraId="4ABAA1D5" w14:textId="77777777" w:rsidR="00946421" w:rsidRPr="00FB32E5" w:rsidRDefault="00946421" w:rsidP="00A868A2">
      <w:pPr>
        <w:pStyle w:val="a"/>
        <w:numPr>
          <w:ilvl w:val="0"/>
          <w:numId w:val="17"/>
        </w:numPr>
        <w:tabs>
          <w:tab w:val="clear" w:pos="1134"/>
          <w:tab w:val="left" w:pos="-284"/>
          <w:tab w:val="left" w:pos="196"/>
          <w:tab w:val="left" w:pos="426"/>
        </w:tabs>
        <w:spacing w:after="120"/>
        <w:ind w:left="-284" w:firstLine="284"/>
        <w:rPr>
          <w:lang w:val="fr-FR"/>
        </w:rPr>
      </w:pPr>
      <w:r w:rsidRPr="00FB32E5">
        <w:rPr>
          <w:lang w:val="fr-FR"/>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B32E5" w:rsidRDefault="00862010" w:rsidP="00A868A2">
      <w:pPr>
        <w:pStyle w:val="a"/>
        <w:numPr>
          <w:ilvl w:val="0"/>
          <w:numId w:val="17"/>
        </w:numPr>
        <w:tabs>
          <w:tab w:val="clear" w:pos="1134"/>
          <w:tab w:val="left" w:pos="-284"/>
          <w:tab w:val="left" w:pos="196"/>
          <w:tab w:val="left" w:pos="426"/>
        </w:tabs>
        <w:spacing w:after="120"/>
        <w:ind w:left="-284" w:firstLine="284"/>
        <w:rPr>
          <w:lang w:val="fr-FR"/>
        </w:rPr>
      </w:pPr>
      <w:r w:rsidRPr="00FB32E5">
        <w:rPr>
          <w:lang w:val="fr-FR"/>
        </w:rPr>
        <w:t>În cazul achizițiilor de servicii de proiectare,</w:t>
      </w:r>
      <w:r w:rsidR="00482E77" w:rsidRPr="00FB32E5">
        <w:rPr>
          <w:lang w:val="fr-FR"/>
        </w:rPr>
        <w:t xml:space="preserve"> </w:t>
      </w:r>
      <w:r w:rsidRPr="00FB32E5">
        <w:rPr>
          <w:lang w:val="fr-FR"/>
        </w:rPr>
        <w:t>proiectanţii de construcţii sunt obligaţi</w:t>
      </w:r>
      <w:r w:rsidR="00482E77" w:rsidRPr="00FB32E5">
        <w:rPr>
          <w:lang w:val="fr-FR"/>
        </w:rPr>
        <w:t xml:space="preserve"> </w:t>
      </w:r>
      <w:r w:rsidRPr="00FB32E5">
        <w:rPr>
          <w:lang w:val="fr-FR"/>
        </w:rPr>
        <w:t xml:space="preserve">să exercite supravegherea de autor </w:t>
      </w:r>
      <w:r w:rsidR="00FE14A2" w:rsidRPr="00FB32E5">
        <w:rPr>
          <w:lang w:val="fr-FR"/>
        </w:rPr>
        <w:t>pe tot parcursul execuției lucrărilor.</w:t>
      </w:r>
    </w:p>
    <w:p w14:paraId="34F644C4" w14:textId="77777777" w:rsidR="00A50D0A" w:rsidRPr="00FB32E5" w:rsidRDefault="001C03B0" w:rsidP="00A868A2">
      <w:pPr>
        <w:pStyle w:val="a"/>
        <w:numPr>
          <w:ilvl w:val="0"/>
          <w:numId w:val="17"/>
        </w:numPr>
        <w:tabs>
          <w:tab w:val="clear" w:pos="1134"/>
          <w:tab w:val="left" w:pos="-284"/>
          <w:tab w:val="left" w:pos="196"/>
          <w:tab w:val="left" w:pos="426"/>
        </w:tabs>
        <w:spacing w:after="120"/>
        <w:ind w:left="-284" w:firstLine="284"/>
        <w:rPr>
          <w:lang w:val="fr-FR"/>
        </w:rPr>
      </w:pPr>
      <w:r w:rsidRPr="00FB32E5">
        <w:rPr>
          <w:lang w:val="fr-FR"/>
        </w:rPr>
        <w:t xml:space="preserve">Autoritatea contractantă are obligaţia </w:t>
      </w:r>
      <w:r w:rsidR="00537904" w:rsidRPr="00FB32E5">
        <w:rPr>
          <w:lang w:val="fr-FR"/>
        </w:rPr>
        <w:t xml:space="preserve">de a asigura accesul </w:t>
      </w:r>
      <w:r w:rsidR="00EB65F6" w:rsidRPr="00FB32E5">
        <w:rPr>
          <w:lang w:val="fr-FR"/>
        </w:rPr>
        <w:t xml:space="preserve">ofertantului/ofertanţilor </w:t>
      </w:r>
      <w:r w:rsidR="00215AC6" w:rsidRPr="00FB32E5">
        <w:rPr>
          <w:lang w:val="fr-FR"/>
        </w:rPr>
        <w:t>să viziteze amplasamentul lucrării de construcţie sau obiectul supus proiectării în scopul elaborării ofertei pentru participare la procedura de atribuire a contractului de achiziție publică de lucrări</w:t>
      </w:r>
      <w:r w:rsidR="00482E77" w:rsidRPr="00FB32E5">
        <w:rPr>
          <w:lang w:val="fr-FR"/>
        </w:rPr>
        <w:t xml:space="preserve"> </w:t>
      </w:r>
      <w:r w:rsidR="00215AC6" w:rsidRPr="00FB32E5">
        <w:rPr>
          <w:lang w:val="fr-FR"/>
        </w:rPr>
        <w:t xml:space="preserve">sau </w:t>
      </w:r>
      <w:r w:rsidR="00491A8B" w:rsidRPr="00FB32E5">
        <w:rPr>
          <w:lang w:val="fr-FR"/>
        </w:rPr>
        <w:t>procedura de atribuire a contractului de achiziție publică de servicii</w:t>
      </w:r>
      <w:r w:rsidR="00215AC6" w:rsidRPr="00FB32E5">
        <w:rPr>
          <w:lang w:val="fr-FR"/>
        </w:rPr>
        <w:t xml:space="preserve"> de proiectare și de lucrări.</w:t>
      </w:r>
    </w:p>
    <w:p w14:paraId="66B8DF67" w14:textId="77777777" w:rsidR="00A50D0A" w:rsidRPr="00FF430B" w:rsidRDefault="001C03B0" w:rsidP="00A868A2">
      <w:pPr>
        <w:pStyle w:val="a"/>
        <w:numPr>
          <w:ilvl w:val="0"/>
          <w:numId w:val="17"/>
        </w:numPr>
        <w:tabs>
          <w:tab w:val="clear" w:pos="1134"/>
          <w:tab w:val="left" w:pos="-284"/>
          <w:tab w:val="left" w:pos="196"/>
          <w:tab w:val="left" w:pos="426"/>
        </w:tabs>
        <w:spacing w:after="120"/>
        <w:ind w:left="-284" w:firstLine="284"/>
      </w:pPr>
      <w:r w:rsidRPr="00FB32E5">
        <w:rPr>
          <w:lang w:val="fr-FR"/>
        </w:rPr>
        <w:t xml:space="preserve">Ofertantului i se </w:t>
      </w:r>
      <w:r w:rsidR="00177A21" w:rsidRPr="00FB32E5">
        <w:rPr>
          <w:lang w:val="fr-FR"/>
        </w:rPr>
        <w:t>permite</w:t>
      </w:r>
      <w:r w:rsidRPr="00FB32E5">
        <w:rPr>
          <w:lang w:val="fr-FR"/>
        </w:rPr>
        <w:t xml:space="preserve"> să viziteze şi să examineze amplasamentul lucrării sau obiectul supus proiectării, inclusiv împrejurimile</w:t>
      </w:r>
      <w:r w:rsidR="00762C66" w:rsidRPr="00FB32E5">
        <w:rPr>
          <w:lang w:val="fr-FR"/>
        </w:rPr>
        <w:t xml:space="preserve">, și să obțină toate informațiile care pot fi necesare în vederea </w:t>
      </w:r>
      <w:r w:rsidR="00762C66" w:rsidRPr="00FB32E5">
        <w:rPr>
          <w:lang w:val="fr-FR"/>
        </w:rPr>
        <w:lastRenderedPageBreak/>
        <w:t>elaborării ofertei</w:t>
      </w:r>
      <w:r w:rsidRPr="00FB32E5">
        <w:rPr>
          <w:lang w:val="fr-FR"/>
        </w:rPr>
        <w:t xml:space="preserve">. În cadrul vizitei ofertantul îşi asumă riscul producerii unui eventual accident care s-ar putea solda cu moartea sau rănirea fizică a unei persoane şi/sau cu pierderea ori deteriorarea proprietăţii. </w:t>
      </w:r>
      <w:r w:rsidRPr="00FF430B">
        <w:t>Ofertantul suport</w:t>
      </w:r>
      <w:r w:rsidR="00C32620" w:rsidRPr="00FF430B">
        <w:t>ă</w:t>
      </w:r>
      <w:r w:rsidRPr="00FF430B">
        <w:t xml:space="preserve"> orice eventuale cheltuieli, pierderi sau daune ca rezultat al vizitării amplasamentului lucrării.</w:t>
      </w:r>
    </w:p>
    <w:p w14:paraId="5D5F6834" w14:textId="3827FB92" w:rsidR="00D22624" w:rsidRPr="00FB32E5" w:rsidRDefault="001C03B0" w:rsidP="00A868A2">
      <w:pPr>
        <w:pStyle w:val="a"/>
        <w:numPr>
          <w:ilvl w:val="0"/>
          <w:numId w:val="17"/>
        </w:numPr>
        <w:tabs>
          <w:tab w:val="clear" w:pos="1134"/>
          <w:tab w:val="left" w:pos="-284"/>
          <w:tab w:val="left" w:pos="196"/>
          <w:tab w:val="left" w:pos="426"/>
        </w:tabs>
        <w:spacing w:after="120"/>
        <w:ind w:left="-284" w:firstLine="284"/>
        <w:rPr>
          <w:lang w:val="fr-FR"/>
        </w:rPr>
      </w:pPr>
      <w:r w:rsidRPr="00FB32E5">
        <w:rPr>
          <w:lang w:val="fr-FR"/>
        </w:rPr>
        <w:t xml:space="preserve">În cazul în care autoritatea contractantă a depistat că ofertantul a fost implicat în practicile descrise </w:t>
      </w:r>
      <w:r w:rsidR="00DD5423" w:rsidRPr="00FB32E5">
        <w:rPr>
          <w:lang w:val="fr-FR"/>
        </w:rPr>
        <w:t>la</w:t>
      </w:r>
      <w:r w:rsidR="00482E77" w:rsidRPr="00FB32E5">
        <w:rPr>
          <w:lang w:val="fr-FR"/>
        </w:rPr>
        <w:t xml:space="preserve"> </w:t>
      </w:r>
      <w:r w:rsidR="00156CFC" w:rsidRPr="00FB32E5">
        <w:rPr>
          <w:lang w:val="fr-FR"/>
        </w:rPr>
        <w:t>pct.</w:t>
      </w:r>
      <w:r w:rsidR="00DF4DCF" w:rsidRPr="00FB32E5">
        <w:rPr>
          <w:lang w:val="fr-FR"/>
        </w:rPr>
        <w:t xml:space="preserve"> </w:t>
      </w:r>
      <w:r w:rsidR="009F5BE7" w:rsidRPr="00FB32E5">
        <w:rPr>
          <w:lang w:val="fr-FR"/>
        </w:rPr>
        <w:t>28</w:t>
      </w:r>
      <w:r w:rsidR="008D1DA6" w:rsidRPr="00FB32E5">
        <w:rPr>
          <w:lang w:val="fr-FR"/>
        </w:rPr>
        <w:t xml:space="preserve"> și</w:t>
      </w:r>
      <w:r w:rsidR="00482E77" w:rsidRPr="00FB32E5">
        <w:rPr>
          <w:lang w:val="fr-FR"/>
        </w:rPr>
        <w:t xml:space="preserve"> </w:t>
      </w:r>
      <w:r w:rsidRPr="00FB32E5">
        <w:rPr>
          <w:lang w:val="fr-FR"/>
        </w:rPr>
        <w:t>pct.</w:t>
      </w:r>
      <w:r w:rsidR="00DF4DCF" w:rsidRPr="00FB32E5">
        <w:rPr>
          <w:lang w:val="fr-FR"/>
        </w:rPr>
        <w:t xml:space="preserve"> </w:t>
      </w:r>
      <w:r w:rsidR="00DA6115" w:rsidRPr="00FB32E5">
        <w:rPr>
          <w:lang w:val="fr-FR"/>
        </w:rPr>
        <w:t>2</w:t>
      </w:r>
      <w:r w:rsidR="009F5BE7" w:rsidRPr="00FB32E5">
        <w:rPr>
          <w:lang w:val="fr-FR"/>
        </w:rPr>
        <w:t>9</w:t>
      </w:r>
      <w:r w:rsidR="00482E77" w:rsidRPr="00FB32E5">
        <w:rPr>
          <w:lang w:val="fr-FR"/>
        </w:rPr>
        <w:t xml:space="preserve"> </w:t>
      </w:r>
      <w:r w:rsidRPr="00FB32E5">
        <w:rPr>
          <w:lang w:val="fr-FR"/>
        </w:rPr>
        <w:t xml:space="preserve">în cadrul </w:t>
      </w:r>
      <w:r w:rsidR="00765605" w:rsidRPr="00FB32E5">
        <w:rPr>
          <w:lang w:val="fr-FR"/>
        </w:rPr>
        <w:t>procedurii de atribuire</w:t>
      </w:r>
      <w:r w:rsidRPr="00FB32E5">
        <w:rPr>
          <w:lang w:val="fr-FR"/>
        </w:rPr>
        <w:t xml:space="preserve"> pentru contractul de achiziție publică aceasta: </w:t>
      </w:r>
      <w:bookmarkStart w:id="0" w:name="_Toc392179963"/>
      <w:bookmarkStart w:id="1" w:name="_Toc392180134"/>
      <w:bookmarkStart w:id="2" w:name="_Toc449539024"/>
    </w:p>
    <w:p w14:paraId="302D8169" w14:textId="5057AACA" w:rsidR="005D44CE" w:rsidRPr="00FB32E5" w:rsidRDefault="001C03B0" w:rsidP="00A868A2">
      <w:pPr>
        <w:pStyle w:val="a"/>
        <w:numPr>
          <w:ilvl w:val="0"/>
          <w:numId w:val="19"/>
        </w:numPr>
        <w:tabs>
          <w:tab w:val="clear" w:pos="1134"/>
          <w:tab w:val="left" w:pos="-284"/>
          <w:tab w:val="left" w:pos="426"/>
        </w:tabs>
        <w:spacing w:after="120"/>
        <w:ind w:left="-284" w:firstLine="284"/>
        <w:rPr>
          <w:lang w:val="fr-FR"/>
        </w:rPr>
      </w:pPr>
      <w:r w:rsidRPr="00FB32E5">
        <w:rPr>
          <w:lang w:val="fr-FR"/>
        </w:rPr>
        <w:t xml:space="preserve">exclude ofertantul din procedura respectivă de achiziţie </w:t>
      </w:r>
      <w:r w:rsidR="00D02623" w:rsidRPr="00FB32E5">
        <w:rPr>
          <w:lang w:val="fr-FR"/>
        </w:rPr>
        <w:t xml:space="preserve">și înaintează solicitarea către Agenția Achiziții Publice privind </w:t>
      </w:r>
      <w:r w:rsidRPr="00FB32E5">
        <w:rPr>
          <w:lang w:val="fr-FR"/>
        </w:rPr>
        <w:t>includerea lui în Lista de interdicție, conform prevederilor Regulamentului cu privire la Lista de interdicție a operatorilor economici</w:t>
      </w:r>
      <w:r w:rsidR="00FD1157" w:rsidRPr="00FB32E5">
        <w:rPr>
          <w:lang w:val="fr-FR"/>
        </w:rPr>
        <w:t xml:space="preserve">, aprobat prin </w:t>
      </w:r>
      <w:r w:rsidR="00DA6115" w:rsidRPr="00FB32E5">
        <w:rPr>
          <w:lang w:val="fr-FR"/>
        </w:rPr>
        <w:t>Hotărârea Guvernului  nr.</w:t>
      </w:r>
      <w:r w:rsidR="00FF430B" w:rsidRPr="00FB32E5">
        <w:rPr>
          <w:lang w:val="fr-FR"/>
        </w:rPr>
        <w:t xml:space="preserve"> </w:t>
      </w:r>
      <w:r w:rsidR="00FD1157" w:rsidRPr="00FB32E5">
        <w:rPr>
          <w:lang w:val="fr-FR"/>
        </w:rPr>
        <w:t>1420/2016</w:t>
      </w:r>
      <w:r w:rsidRPr="00FB32E5">
        <w:rPr>
          <w:lang w:val="fr-FR"/>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A868A2">
      <w:pPr>
        <w:pStyle w:val="a"/>
        <w:numPr>
          <w:ilvl w:val="0"/>
          <w:numId w:val="19"/>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A868A2">
      <w:pPr>
        <w:pStyle w:val="a"/>
        <w:numPr>
          <w:ilvl w:val="0"/>
          <w:numId w:val="17"/>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A868A2">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A868A2">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B32E5" w:rsidRDefault="007167E4" w:rsidP="00A868A2">
      <w:pPr>
        <w:pStyle w:val="a"/>
        <w:numPr>
          <w:ilvl w:val="0"/>
          <w:numId w:val="20"/>
        </w:numPr>
        <w:tabs>
          <w:tab w:val="clear" w:pos="1134"/>
          <w:tab w:val="left" w:pos="-284"/>
          <w:tab w:val="left" w:pos="142"/>
          <w:tab w:val="left" w:pos="426"/>
        </w:tabs>
        <w:spacing w:after="120"/>
        <w:ind w:left="-284" w:firstLine="284"/>
        <w:rPr>
          <w:color w:val="000000" w:themeColor="text1"/>
          <w:lang w:val="fr-FR"/>
        </w:rPr>
      </w:pPr>
      <w:r w:rsidRPr="00FB32E5">
        <w:rPr>
          <w:color w:val="000000" w:themeColor="text1"/>
          <w:lang w:val="fr-FR"/>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B32E5" w:rsidRDefault="007167E4" w:rsidP="00A868A2">
      <w:pPr>
        <w:pStyle w:val="a"/>
        <w:numPr>
          <w:ilvl w:val="0"/>
          <w:numId w:val="20"/>
        </w:numPr>
        <w:tabs>
          <w:tab w:val="clear" w:pos="1134"/>
          <w:tab w:val="left" w:pos="-284"/>
          <w:tab w:val="left" w:pos="142"/>
          <w:tab w:val="left" w:pos="426"/>
        </w:tabs>
        <w:spacing w:after="120"/>
        <w:ind w:left="-284" w:firstLine="284"/>
        <w:rPr>
          <w:color w:val="000000" w:themeColor="text1"/>
          <w:lang w:val="fr-FR"/>
        </w:rPr>
      </w:pPr>
      <w:r w:rsidRPr="00FB32E5">
        <w:rPr>
          <w:color w:val="000000" w:themeColor="text1"/>
          <w:lang w:val="fr-FR"/>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B32E5" w:rsidRDefault="007167E4" w:rsidP="00A868A2">
      <w:pPr>
        <w:pStyle w:val="a"/>
        <w:numPr>
          <w:ilvl w:val="0"/>
          <w:numId w:val="20"/>
        </w:numPr>
        <w:tabs>
          <w:tab w:val="clear" w:pos="1134"/>
          <w:tab w:val="left" w:pos="-284"/>
          <w:tab w:val="left" w:pos="142"/>
          <w:tab w:val="left" w:pos="426"/>
        </w:tabs>
        <w:spacing w:after="120"/>
        <w:ind w:left="-284" w:firstLine="284"/>
        <w:rPr>
          <w:color w:val="000000" w:themeColor="text1"/>
          <w:lang w:val="fr-FR"/>
        </w:rPr>
      </w:pPr>
      <w:r w:rsidRPr="00FB32E5">
        <w:rPr>
          <w:color w:val="000000" w:themeColor="text1"/>
          <w:lang w:val="fr-FR"/>
        </w:rPr>
        <w:t xml:space="preserve">distrugerea intenţionată, falsificarea, contrafacerea sau ascunderea materialelor de evidenţă ale investigării, sau </w:t>
      </w:r>
      <w:r w:rsidR="00215AC6" w:rsidRPr="00FB32E5">
        <w:rPr>
          <w:color w:val="000000" w:themeColor="text1"/>
          <w:lang w:val="fr-FR"/>
        </w:rPr>
        <w:t>prezentarea</w:t>
      </w:r>
      <w:r w:rsidR="00482E77" w:rsidRPr="00FB32E5">
        <w:rPr>
          <w:color w:val="000000" w:themeColor="text1"/>
          <w:lang w:val="fr-FR"/>
        </w:rPr>
        <w:t xml:space="preserve"> </w:t>
      </w:r>
      <w:r w:rsidRPr="00FB32E5">
        <w:rPr>
          <w:color w:val="000000" w:themeColor="text1"/>
          <w:lang w:val="fr-FR"/>
        </w:rPr>
        <w:t xml:space="preserve">unor informaţii false </w:t>
      </w:r>
      <w:r w:rsidR="006755A1" w:rsidRPr="00FB32E5">
        <w:rPr>
          <w:color w:val="000000" w:themeColor="text1"/>
          <w:lang w:val="fr-FR"/>
        </w:rPr>
        <w:t>organelor de urmărire penală</w:t>
      </w:r>
      <w:r w:rsidRPr="00FB32E5">
        <w:rPr>
          <w:color w:val="000000" w:themeColor="text1"/>
          <w:lang w:val="fr-FR"/>
        </w:rPr>
        <w:t xml:space="preserve">, pentru a împiedica esenţial </w:t>
      </w:r>
      <w:r w:rsidR="006755A1" w:rsidRPr="00FB32E5">
        <w:rPr>
          <w:color w:val="000000" w:themeColor="text1"/>
          <w:lang w:val="fr-FR"/>
        </w:rPr>
        <w:t>urmărirea penală</w:t>
      </w:r>
      <w:r w:rsidR="00491A8B" w:rsidRPr="00FB32E5">
        <w:rPr>
          <w:color w:val="000000" w:themeColor="text1"/>
          <w:lang w:val="fr-FR"/>
        </w:rPr>
        <w:t xml:space="preserve"> </w:t>
      </w:r>
      <w:r w:rsidRPr="00FB32E5">
        <w:rPr>
          <w:color w:val="000000" w:themeColor="text1"/>
          <w:lang w:val="fr-FR"/>
        </w:rPr>
        <w:t xml:space="preserve">în vederea identificării unor practici frauduloase, precum şi ameninţarea, hărţuirea sau intimidarea oricărei părţi pentru a o împiedica să divulge informaţia cu privire la chestiuni relevante </w:t>
      </w:r>
      <w:r w:rsidR="00627939" w:rsidRPr="00FB32E5">
        <w:rPr>
          <w:color w:val="000000" w:themeColor="text1"/>
          <w:lang w:val="fr-FR"/>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B32E5"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b/>
          <w:lang w:val="fr-FR"/>
        </w:rPr>
        <w:t>1</w:t>
      </w:r>
      <w:r w:rsidR="00491A8B" w:rsidRPr="00FB32E5">
        <w:rPr>
          <w:b/>
          <w:lang w:val="fr-FR"/>
        </w:rPr>
        <w:t>8</w:t>
      </w:r>
      <w:r w:rsidR="007167E4" w:rsidRPr="00FB32E5">
        <w:rPr>
          <w:b/>
          <w:lang w:val="fr-FR"/>
        </w:rPr>
        <w:t>.</w:t>
      </w:r>
      <w:r w:rsidR="00200047" w:rsidRPr="00FB32E5">
        <w:rPr>
          <w:lang w:val="fr-FR"/>
        </w:rPr>
        <w:t xml:space="preserve"> Orice operator economic, rezident sau nerezident, </w:t>
      </w:r>
      <w:r w:rsidR="007D2250" w:rsidRPr="00FB32E5">
        <w:rPr>
          <w:lang w:val="fr-FR"/>
        </w:rPr>
        <w:t>persoana fizică sau</w:t>
      </w:r>
      <w:r w:rsidR="0089513B" w:rsidRPr="00FB32E5">
        <w:rPr>
          <w:lang w:val="fr-FR"/>
        </w:rPr>
        <w:t xml:space="preserve"> persoană</w:t>
      </w:r>
      <w:r w:rsidR="007D2250" w:rsidRPr="00FB32E5">
        <w:rPr>
          <w:lang w:val="fr-FR"/>
        </w:rPr>
        <w:t xml:space="preserve"> </w:t>
      </w:r>
      <w:r w:rsidR="00200047" w:rsidRPr="00FB32E5">
        <w:rPr>
          <w:lang w:val="fr-FR"/>
        </w:rPr>
        <w:t>juridică de drept public sau privat ori asociație de astfel de persoane are dreptul de a participa la procedura de atribuire a contractului de achiziție publică de lucrări</w:t>
      </w:r>
      <w:r w:rsidR="00CE6337" w:rsidRPr="00FB32E5">
        <w:rPr>
          <w:lang w:val="fr-FR"/>
        </w:rPr>
        <w:t xml:space="preserve"> sau </w:t>
      </w:r>
      <w:r w:rsidR="009F5BE7" w:rsidRPr="00FB32E5">
        <w:rPr>
          <w:lang w:val="fr-FR"/>
        </w:rPr>
        <w:t xml:space="preserve">de </w:t>
      </w:r>
      <w:r w:rsidR="00CE6337" w:rsidRPr="00FB32E5">
        <w:rPr>
          <w:lang w:val="fr-FR"/>
        </w:rPr>
        <w:t>servicii</w:t>
      </w:r>
      <w:r w:rsidR="009F5BE7" w:rsidRPr="00FB32E5">
        <w:rPr>
          <w:lang w:val="fr-FR"/>
        </w:rPr>
        <w:t xml:space="preserve"> </w:t>
      </w:r>
      <w:r w:rsidR="00CE6337" w:rsidRPr="00FB32E5">
        <w:rPr>
          <w:lang w:val="fr-FR"/>
        </w:rPr>
        <w:t>de proiectare și de lucrări</w:t>
      </w:r>
      <w:r w:rsidR="00325B75" w:rsidRPr="00FB32E5">
        <w:rPr>
          <w:lang w:val="fr-FR"/>
        </w:rPr>
        <w:t>.</w:t>
      </w:r>
    </w:p>
    <w:p w14:paraId="3E2335E7" w14:textId="77777777" w:rsidR="00355211" w:rsidRPr="00FB32E5"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fr-FR"/>
        </w:rPr>
      </w:pPr>
      <w:r w:rsidRPr="00FB32E5">
        <w:rPr>
          <w:b/>
          <w:lang w:val="fr-FR"/>
        </w:rPr>
        <w:t>1</w:t>
      </w:r>
      <w:r w:rsidR="00113B5E" w:rsidRPr="00FB32E5">
        <w:rPr>
          <w:b/>
          <w:lang w:val="fr-FR"/>
        </w:rPr>
        <w:t>9</w:t>
      </w:r>
      <w:r w:rsidRPr="00FB32E5">
        <w:rPr>
          <w:b/>
          <w:lang w:val="fr-FR"/>
        </w:rPr>
        <w:t xml:space="preserve">. </w:t>
      </w:r>
      <w:r w:rsidRPr="00FB32E5">
        <w:rPr>
          <w:lang w:val="fr-FR"/>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B32E5"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fr-FR"/>
        </w:rPr>
      </w:pPr>
      <w:r w:rsidRPr="00FB32E5">
        <w:rPr>
          <w:b/>
          <w:lang w:val="fr-FR"/>
        </w:rPr>
        <w:t>20</w:t>
      </w:r>
      <w:r w:rsidR="001A6043" w:rsidRPr="00FB32E5">
        <w:rPr>
          <w:b/>
          <w:lang w:val="fr-FR"/>
        </w:rPr>
        <w:t xml:space="preserve">. </w:t>
      </w:r>
      <w:r w:rsidR="001A6043" w:rsidRPr="00FB32E5">
        <w:rPr>
          <w:lang w:val="fr-FR"/>
        </w:rPr>
        <w:t>Mai multe persoane juridice au dreptul să se asocieze în scop</w:t>
      </w:r>
      <w:r w:rsidR="00022B73" w:rsidRPr="00FB32E5">
        <w:rPr>
          <w:lang w:val="fr-FR"/>
        </w:rPr>
        <w:t>ul depunerii unei oferte comune</w:t>
      </w:r>
      <w:r w:rsidR="00A773B5" w:rsidRPr="00FB32E5">
        <w:rPr>
          <w:lang w:val="fr-FR"/>
        </w:rPr>
        <w:t xml:space="preserve">, </w:t>
      </w:r>
      <w:r w:rsidR="00A14C96" w:rsidRPr="00FB32E5">
        <w:rPr>
          <w:lang w:val="fr-FR"/>
        </w:rPr>
        <w:t>cu condiția că</w:t>
      </w:r>
      <w:r w:rsidR="00CA55D4" w:rsidRPr="00FB32E5">
        <w:rPr>
          <w:lang w:val="fr-FR"/>
        </w:rPr>
        <w:t xml:space="preserve">, fiecare asociat </w:t>
      </w:r>
      <w:r w:rsidR="00A773B5" w:rsidRPr="00FB32E5">
        <w:rPr>
          <w:lang w:val="fr-FR"/>
        </w:rPr>
        <w:t xml:space="preserve">urmează să prezinte DUAE-ul </w:t>
      </w:r>
      <w:r w:rsidR="00CA55D4" w:rsidRPr="00FB32E5">
        <w:rPr>
          <w:lang w:val="fr-FR"/>
        </w:rPr>
        <w:t>separat</w:t>
      </w:r>
      <w:r w:rsidR="00022B73" w:rsidRPr="00FB32E5">
        <w:rPr>
          <w:lang w:val="fr-FR"/>
        </w:rPr>
        <w:t>.</w:t>
      </w:r>
      <w:r w:rsidR="00482E77" w:rsidRPr="00FB32E5">
        <w:rPr>
          <w:lang w:val="fr-FR"/>
        </w:rPr>
        <w:t xml:space="preserve"> </w:t>
      </w:r>
      <w:r w:rsidR="00022B73" w:rsidRPr="00FB32E5">
        <w:rPr>
          <w:lang w:val="fr-FR"/>
        </w:rPr>
        <w:t>Asocierea trebuie prezentată în formă scrisă</w:t>
      </w:r>
      <w:r w:rsidR="00482E77" w:rsidRPr="00FB32E5">
        <w:rPr>
          <w:lang w:val="fr-FR"/>
        </w:rPr>
        <w:t xml:space="preserve"> </w:t>
      </w:r>
      <w:r w:rsidR="0099678E" w:rsidRPr="00FB32E5">
        <w:rPr>
          <w:lang w:val="fr-FR"/>
        </w:rPr>
        <w:t>la solicitarea autorității contractante odată ce a fost declarat în DUAE</w:t>
      </w:r>
      <w:r w:rsidR="00022B73" w:rsidRPr="00FB32E5">
        <w:rPr>
          <w:lang w:val="fr-FR"/>
        </w:rPr>
        <w:t>.</w:t>
      </w:r>
    </w:p>
    <w:p w14:paraId="5AA0F318" w14:textId="4602C7E9" w:rsidR="001A6043" w:rsidRPr="00FB32E5" w:rsidRDefault="00821779" w:rsidP="009F1E2C">
      <w:pPr>
        <w:pStyle w:val="a"/>
        <w:numPr>
          <w:ilvl w:val="0"/>
          <w:numId w:val="0"/>
        </w:numPr>
        <w:tabs>
          <w:tab w:val="clear" w:pos="1134"/>
          <w:tab w:val="left" w:pos="-284"/>
          <w:tab w:val="left" w:pos="284"/>
        </w:tabs>
        <w:spacing w:after="120"/>
        <w:ind w:left="-284" w:firstLine="284"/>
        <w:rPr>
          <w:lang w:val="fr-FR"/>
        </w:rPr>
      </w:pPr>
      <w:r w:rsidRPr="00FB32E5">
        <w:rPr>
          <w:b/>
          <w:lang w:val="fr-FR"/>
        </w:rPr>
        <w:t>2</w:t>
      </w:r>
      <w:r w:rsidR="00113B5E" w:rsidRPr="00FB32E5">
        <w:rPr>
          <w:b/>
          <w:lang w:val="fr-FR"/>
        </w:rPr>
        <w:t>1</w:t>
      </w:r>
      <w:r w:rsidR="001A6043" w:rsidRPr="00FB32E5">
        <w:rPr>
          <w:b/>
          <w:lang w:val="fr-FR"/>
        </w:rPr>
        <w:t>.</w:t>
      </w:r>
      <w:r w:rsidR="00482E77" w:rsidRPr="00FB32E5">
        <w:rPr>
          <w:b/>
          <w:lang w:val="fr-FR"/>
        </w:rPr>
        <w:t xml:space="preserve"> </w:t>
      </w:r>
      <w:r w:rsidR="006F3B8E" w:rsidRPr="00FB32E5">
        <w:rPr>
          <w:lang w:val="fr-FR"/>
        </w:rPr>
        <w:t>Filialele agenților economici, cu personalitate juridică şi înregistrate în conformitate cu prevederile pct.</w:t>
      </w:r>
      <w:r w:rsidR="00FF430B" w:rsidRPr="00FB32E5">
        <w:rPr>
          <w:lang w:val="fr-FR"/>
        </w:rPr>
        <w:t xml:space="preserve"> </w:t>
      </w:r>
      <w:r w:rsidR="006F3B8E" w:rsidRPr="00FB32E5">
        <w:rPr>
          <w:lang w:val="fr-FR"/>
        </w:rPr>
        <w:t>3</w:t>
      </w:r>
      <w:r w:rsidR="00DA6115" w:rsidRPr="00FB32E5">
        <w:rPr>
          <w:lang w:val="fr-FR"/>
        </w:rPr>
        <w:t>5</w:t>
      </w:r>
      <w:r w:rsidR="006F3B8E" w:rsidRPr="00FB32E5">
        <w:rPr>
          <w:lang w:val="fr-FR"/>
        </w:rPr>
        <w:t>, au dreptul de a participa la procedura de atribuire a contractului de achiziție publică de lucrări</w:t>
      </w:r>
      <w:r w:rsidR="009F5BE7" w:rsidRPr="00FB32E5">
        <w:rPr>
          <w:lang w:val="fr-FR"/>
        </w:rPr>
        <w:t xml:space="preserve"> </w:t>
      </w:r>
      <w:r w:rsidR="00325B75" w:rsidRPr="00FB32E5">
        <w:rPr>
          <w:lang w:val="fr-FR"/>
        </w:rPr>
        <w:t xml:space="preserve">sau </w:t>
      </w:r>
      <w:r w:rsidR="009F5BE7" w:rsidRPr="00FB32E5">
        <w:rPr>
          <w:lang w:val="fr-FR"/>
        </w:rPr>
        <w:t>de servicii</w:t>
      </w:r>
      <w:r w:rsidR="00325B75" w:rsidRPr="00FB32E5">
        <w:rPr>
          <w:lang w:val="fr-FR"/>
        </w:rPr>
        <w:t xml:space="preserve"> de proiectare și de lucrări</w:t>
      </w:r>
      <w:r w:rsidR="006F3B8E" w:rsidRPr="00FB32E5">
        <w:rPr>
          <w:lang w:val="fr-FR"/>
        </w:rPr>
        <w:t xml:space="preserve"> în nume propriu și, în acest scop, trebuie să prezinte </w:t>
      </w:r>
      <w:r w:rsidR="006F3B8E" w:rsidRPr="00FB32E5">
        <w:rPr>
          <w:lang w:val="fr-FR"/>
        </w:rPr>
        <w:lastRenderedPageBreak/>
        <w:t>documente care dovedesc eligibilitatea, înregistrarea, capacitatea tehnică și capacitatea economico-financiară.</w:t>
      </w:r>
    </w:p>
    <w:p w14:paraId="6B9ACB8A" w14:textId="77777777" w:rsidR="006F3B8E" w:rsidRPr="00FB32E5" w:rsidRDefault="00065C50" w:rsidP="009F1E2C">
      <w:pPr>
        <w:pStyle w:val="a"/>
        <w:numPr>
          <w:ilvl w:val="0"/>
          <w:numId w:val="0"/>
        </w:numPr>
        <w:tabs>
          <w:tab w:val="clear" w:pos="1134"/>
          <w:tab w:val="left" w:pos="-284"/>
          <w:tab w:val="left" w:pos="284"/>
        </w:tabs>
        <w:spacing w:after="120"/>
        <w:ind w:left="-284" w:firstLine="284"/>
        <w:rPr>
          <w:lang w:val="fr-FR"/>
        </w:rPr>
      </w:pPr>
      <w:r w:rsidRPr="00FB32E5">
        <w:rPr>
          <w:b/>
          <w:lang w:val="fr-FR"/>
        </w:rPr>
        <w:t>2</w:t>
      </w:r>
      <w:r w:rsidR="00113B5E" w:rsidRPr="00FB32E5">
        <w:rPr>
          <w:b/>
          <w:lang w:val="fr-FR"/>
        </w:rPr>
        <w:t>2</w:t>
      </w:r>
      <w:r w:rsidR="006F3B8E" w:rsidRPr="00FB32E5">
        <w:rPr>
          <w:b/>
          <w:lang w:val="fr-FR"/>
        </w:rPr>
        <w:t>.</w:t>
      </w:r>
      <w:r w:rsidR="006F3B8E" w:rsidRPr="00FB32E5">
        <w:rPr>
          <w:lang w:val="fr-FR"/>
        </w:rPr>
        <w:t xml:space="preserve"> Sucursalele au dreptul de a participa la procedura de atribuire a contractului de achiziţie publică de lucrări </w:t>
      </w:r>
      <w:r w:rsidR="00325B75" w:rsidRPr="00FB32E5">
        <w:rPr>
          <w:lang w:val="fr-FR"/>
        </w:rPr>
        <w:t xml:space="preserve">sau </w:t>
      </w:r>
      <w:r w:rsidR="009F5BE7" w:rsidRPr="00FB32E5">
        <w:rPr>
          <w:lang w:val="fr-FR"/>
        </w:rPr>
        <w:t>de servicii</w:t>
      </w:r>
      <w:r w:rsidR="00325B75" w:rsidRPr="00FB32E5">
        <w:rPr>
          <w:lang w:val="fr-FR"/>
        </w:rPr>
        <w:t xml:space="preserve"> de proiectare și de lucrări</w:t>
      </w:r>
      <w:r w:rsidR="009F5BE7" w:rsidRPr="00FB32E5">
        <w:rPr>
          <w:lang w:val="fr-FR"/>
        </w:rPr>
        <w:t xml:space="preserve"> </w:t>
      </w:r>
      <w:r w:rsidR="006F3B8E" w:rsidRPr="00FB32E5">
        <w:rPr>
          <w:lang w:val="fr-FR"/>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B32E5">
        <w:rPr>
          <w:lang w:val="fr-FR"/>
        </w:rPr>
        <w:t>.</w:t>
      </w:r>
    </w:p>
    <w:p w14:paraId="2C7F5596" w14:textId="053047AD" w:rsidR="00E36D38" w:rsidRPr="00FB32E5"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fr-FR"/>
        </w:rPr>
      </w:pPr>
      <w:r w:rsidRPr="00FB32E5">
        <w:rPr>
          <w:b/>
          <w:lang w:val="fr-FR"/>
        </w:rPr>
        <w:t>2</w:t>
      </w:r>
      <w:r w:rsidR="00113B5E" w:rsidRPr="00FB32E5">
        <w:rPr>
          <w:b/>
          <w:lang w:val="fr-FR"/>
        </w:rPr>
        <w:t>3</w:t>
      </w:r>
      <w:r w:rsidR="00355211" w:rsidRPr="00FB32E5">
        <w:rPr>
          <w:b/>
          <w:lang w:val="fr-FR"/>
        </w:rPr>
        <w:t>.</w:t>
      </w:r>
      <w:r w:rsidR="0026663C" w:rsidRPr="00FB32E5">
        <w:rPr>
          <w:b/>
          <w:lang w:val="fr-FR"/>
        </w:rPr>
        <w:t xml:space="preserve"> </w:t>
      </w:r>
      <w:r w:rsidR="007167E4" w:rsidRPr="00FB32E5">
        <w:rPr>
          <w:color w:val="000000" w:themeColor="text1"/>
          <w:lang w:val="fr-FR"/>
        </w:rPr>
        <w:t>Pentru confirmarea datelor de calificare în cadrul procedurii de achiziți</w:t>
      </w:r>
      <w:r w:rsidR="009F5BE7" w:rsidRPr="00FB32E5">
        <w:rPr>
          <w:color w:val="000000" w:themeColor="text1"/>
          <w:lang w:val="fr-FR"/>
        </w:rPr>
        <w:t>e</w:t>
      </w:r>
      <w:r w:rsidR="007167E4" w:rsidRPr="00FB32E5">
        <w:rPr>
          <w:color w:val="000000" w:themeColor="text1"/>
          <w:lang w:val="fr-FR"/>
        </w:rPr>
        <w:t xml:space="preserve"> public</w:t>
      </w:r>
      <w:r w:rsidR="009F5BE7" w:rsidRPr="00FB32E5">
        <w:rPr>
          <w:color w:val="000000" w:themeColor="text1"/>
          <w:lang w:val="fr-FR"/>
        </w:rPr>
        <w:t>ă</w:t>
      </w:r>
      <w:r w:rsidR="007167E4" w:rsidRPr="00FB32E5">
        <w:rPr>
          <w:color w:val="000000" w:themeColor="text1"/>
          <w:lang w:val="fr-FR"/>
        </w:rPr>
        <w:t>, operatorul economic complet</w:t>
      </w:r>
      <w:r w:rsidR="00817E55" w:rsidRPr="00FB32E5">
        <w:rPr>
          <w:color w:val="000000" w:themeColor="text1"/>
          <w:lang w:val="fr-FR"/>
        </w:rPr>
        <w:t>e</w:t>
      </w:r>
      <w:r w:rsidR="007167E4" w:rsidRPr="00FB32E5">
        <w:rPr>
          <w:color w:val="000000" w:themeColor="text1"/>
          <w:lang w:val="fr-FR"/>
        </w:rPr>
        <w:t>a</w:t>
      </w:r>
      <w:r w:rsidR="00817E55" w:rsidRPr="00FB32E5">
        <w:rPr>
          <w:color w:val="000000" w:themeColor="text1"/>
          <w:lang w:val="fr-FR"/>
        </w:rPr>
        <w:t>ză</w:t>
      </w:r>
      <w:r w:rsidR="007167E4" w:rsidRPr="00FB32E5">
        <w:rPr>
          <w:color w:val="000000" w:themeColor="text1"/>
          <w:lang w:val="fr-FR"/>
        </w:rPr>
        <w:t xml:space="preserve"> și prez</w:t>
      </w:r>
      <w:r w:rsidR="00817E55" w:rsidRPr="00FB32E5">
        <w:rPr>
          <w:color w:val="000000" w:themeColor="text1"/>
          <w:lang w:val="fr-FR"/>
        </w:rPr>
        <w:t>i</w:t>
      </w:r>
      <w:r w:rsidR="007167E4" w:rsidRPr="00FB32E5">
        <w:rPr>
          <w:color w:val="000000" w:themeColor="text1"/>
          <w:lang w:val="fr-FR"/>
        </w:rPr>
        <w:t>nt</w:t>
      </w:r>
      <w:r w:rsidR="00817E55" w:rsidRPr="00FB32E5">
        <w:rPr>
          <w:color w:val="000000" w:themeColor="text1"/>
          <w:lang w:val="fr-FR"/>
        </w:rPr>
        <w:t>ă</w:t>
      </w:r>
      <w:r w:rsidR="007167E4" w:rsidRPr="00FB32E5">
        <w:rPr>
          <w:color w:val="000000" w:themeColor="text1"/>
          <w:lang w:val="fr-FR"/>
        </w:rPr>
        <w:t xml:space="preserve"> DUAE</w:t>
      </w:r>
      <w:r w:rsidR="00627939" w:rsidRPr="00FB32E5">
        <w:rPr>
          <w:color w:val="000000" w:themeColor="text1"/>
          <w:lang w:val="fr-FR"/>
        </w:rPr>
        <w:t>, conform</w:t>
      </w:r>
      <w:r w:rsidR="0026663C" w:rsidRPr="00FB32E5">
        <w:rPr>
          <w:color w:val="000000" w:themeColor="text1"/>
          <w:lang w:val="fr-FR"/>
        </w:rPr>
        <w:t xml:space="preserve"> </w:t>
      </w:r>
      <w:r w:rsidR="00817E55" w:rsidRPr="00FB32E5">
        <w:rPr>
          <w:color w:val="000000" w:themeColor="text1"/>
          <w:lang w:val="fr-FR"/>
        </w:rPr>
        <w:t>formularul</w:t>
      </w:r>
      <w:r w:rsidR="00627939" w:rsidRPr="00FB32E5">
        <w:rPr>
          <w:color w:val="000000" w:themeColor="text1"/>
          <w:lang w:val="fr-FR"/>
        </w:rPr>
        <w:t>ui</w:t>
      </w:r>
      <w:r w:rsidR="0072565E" w:rsidRPr="00FB32E5">
        <w:rPr>
          <w:color w:val="000000" w:themeColor="text1"/>
          <w:lang w:val="fr-FR"/>
        </w:rPr>
        <w:t>,</w:t>
      </w:r>
      <w:r w:rsidR="00817E55" w:rsidRPr="00FB32E5">
        <w:rPr>
          <w:color w:val="000000" w:themeColor="text1"/>
          <w:lang w:val="fr-FR"/>
        </w:rPr>
        <w:t xml:space="preserve"> aprobat prin </w:t>
      </w:r>
      <w:r w:rsidR="005157B4" w:rsidRPr="00FB32E5">
        <w:rPr>
          <w:color w:val="000000" w:themeColor="text1"/>
          <w:lang w:val="fr-FR"/>
        </w:rPr>
        <w:t>O</w:t>
      </w:r>
      <w:r w:rsidR="00817E55" w:rsidRPr="00FB32E5">
        <w:rPr>
          <w:color w:val="000000" w:themeColor="text1"/>
          <w:lang w:val="fr-FR"/>
        </w:rPr>
        <w:t xml:space="preserve">rdinul </w:t>
      </w:r>
      <w:r w:rsidR="00627939" w:rsidRPr="00FB32E5">
        <w:rPr>
          <w:color w:val="000000" w:themeColor="text1"/>
          <w:lang w:val="fr-FR"/>
        </w:rPr>
        <w:t>m</w:t>
      </w:r>
      <w:r w:rsidR="00817E55" w:rsidRPr="00FB32E5">
        <w:rPr>
          <w:color w:val="000000" w:themeColor="text1"/>
          <w:lang w:val="fr-FR"/>
        </w:rPr>
        <w:t xml:space="preserve">inistrului </w:t>
      </w:r>
      <w:r w:rsidR="00627939" w:rsidRPr="00FB32E5">
        <w:rPr>
          <w:color w:val="000000" w:themeColor="text1"/>
          <w:lang w:val="fr-FR"/>
        </w:rPr>
        <w:t>f</w:t>
      </w:r>
      <w:r w:rsidR="00817E55" w:rsidRPr="00FB32E5">
        <w:rPr>
          <w:color w:val="000000" w:themeColor="text1"/>
          <w:lang w:val="fr-FR"/>
        </w:rPr>
        <w:t>inanțelor</w:t>
      </w:r>
      <w:r w:rsidR="009F5BE7" w:rsidRPr="00FB32E5">
        <w:rPr>
          <w:color w:val="000000" w:themeColor="text1"/>
          <w:lang w:val="fr-FR"/>
        </w:rPr>
        <w:t xml:space="preserve"> </w:t>
      </w:r>
      <w:r w:rsidR="005157B4" w:rsidRPr="00FB32E5">
        <w:rPr>
          <w:color w:val="000000" w:themeColor="text1"/>
          <w:lang w:val="fr-FR"/>
        </w:rPr>
        <w:t>nr.</w:t>
      </w:r>
      <w:r w:rsidR="00DF4DCF" w:rsidRPr="00FB32E5">
        <w:rPr>
          <w:color w:val="000000" w:themeColor="text1"/>
          <w:lang w:val="fr-FR"/>
        </w:rPr>
        <w:t xml:space="preserve"> </w:t>
      </w:r>
      <w:r w:rsidR="005157B4" w:rsidRPr="00FB32E5">
        <w:rPr>
          <w:color w:val="000000" w:themeColor="text1"/>
          <w:lang w:val="fr-FR"/>
        </w:rPr>
        <w:t>72/2020</w:t>
      </w:r>
      <w:r w:rsidR="007167E4" w:rsidRPr="00FB32E5">
        <w:rPr>
          <w:color w:val="000000" w:themeColor="text1"/>
          <w:lang w:val="fr-FR"/>
        </w:rPr>
        <w:t>, în conformitate cu cerințele stabilite de autoritatea contractantă.</w:t>
      </w:r>
    </w:p>
    <w:p w14:paraId="2C031710" w14:textId="1203CA34" w:rsidR="00E36D38" w:rsidRPr="00FB32E5"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fr-FR"/>
        </w:rPr>
      </w:pPr>
      <w:r w:rsidRPr="00FB32E5">
        <w:rPr>
          <w:b/>
          <w:lang w:val="fr-FR"/>
        </w:rPr>
        <w:t>2</w:t>
      </w:r>
      <w:r w:rsidR="00113B5E" w:rsidRPr="00FB32E5">
        <w:rPr>
          <w:b/>
          <w:lang w:val="fr-FR"/>
        </w:rPr>
        <w:t>4</w:t>
      </w:r>
      <w:r w:rsidR="007167E4" w:rsidRPr="00FB32E5">
        <w:rPr>
          <w:b/>
          <w:lang w:val="fr-FR"/>
        </w:rPr>
        <w:t>.</w:t>
      </w:r>
      <w:r w:rsidR="0026663C" w:rsidRPr="00FB32E5">
        <w:rPr>
          <w:b/>
          <w:lang w:val="fr-FR"/>
        </w:rPr>
        <w:t xml:space="preserve"> </w:t>
      </w:r>
      <w:r w:rsidR="007167E4" w:rsidRPr="00FB32E5">
        <w:rPr>
          <w:color w:val="000000" w:themeColor="text1"/>
          <w:lang w:val="fr-FR"/>
        </w:rPr>
        <w:t>Prezentarea oricărui alt formular DUAE este temei de descalificare de la procedura de achiziție publică.</w:t>
      </w:r>
    </w:p>
    <w:p w14:paraId="0D9883CD" w14:textId="77777777" w:rsidR="00AC4778" w:rsidRPr="00FB32E5"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fr-FR"/>
        </w:rPr>
      </w:pPr>
      <w:r w:rsidRPr="00FB32E5">
        <w:rPr>
          <w:b/>
          <w:color w:val="000000" w:themeColor="text1"/>
          <w:lang w:val="fr-FR"/>
        </w:rPr>
        <w:t>2</w:t>
      </w:r>
      <w:r w:rsidR="00113B5E" w:rsidRPr="00FB32E5">
        <w:rPr>
          <w:b/>
          <w:color w:val="000000" w:themeColor="text1"/>
          <w:lang w:val="fr-FR"/>
        </w:rPr>
        <w:t>5</w:t>
      </w:r>
      <w:r w:rsidRPr="00FB32E5">
        <w:rPr>
          <w:b/>
          <w:color w:val="000000" w:themeColor="text1"/>
          <w:lang w:val="fr-FR"/>
        </w:rPr>
        <w:t>.</w:t>
      </w:r>
      <w:r w:rsidR="0026663C" w:rsidRPr="00FB32E5">
        <w:rPr>
          <w:b/>
          <w:color w:val="000000" w:themeColor="text1"/>
          <w:lang w:val="fr-FR"/>
        </w:rPr>
        <w:t xml:space="preserve"> </w:t>
      </w:r>
      <w:r w:rsidR="00AC4778" w:rsidRPr="00FB32E5">
        <w:rPr>
          <w:lang w:val="fr-FR"/>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B32E5" w:rsidRDefault="009C7694" w:rsidP="009F1E2C">
      <w:pPr>
        <w:pStyle w:val="a"/>
        <w:numPr>
          <w:ilvl w:val="0"/>
          <w:numId w:val="0"/>
        </w:numPr>
        <w:tabs>
          <w:tab w:val="clear" w:pos="1134"/>
          <w:tab w:val="left" w:pos="-284"/>
          <w:tab w:val="left" w:pos="142"/>
          <w:tab w:val="left" w:pos="284"/>
        </w:tabs>
        <w:spacing w:after="120"/>
        <w:ind w:left="-284" w:firstLine="284"/>
        <w:rPr>
          <w:lang w:val="fr-FR"/>
        </w:rPr>
      </w:pPr>
      <w:r w:rsidRPr="00FB32E5">
        <w:rPr>
          <w:b/>
          <w:lang w:val="fr-FR"/>
        </w:rPr>
        <w:t>2</w:t>
      </w:r>
      <w:r w:rsidR="00113B5E" w:rsidRPr="00FB32E5">
        <w:rPr>
          <w:b/>
          <w:lang w:val="fr-FR"/>
        </w:rPr>
        <w:t>6</w:t>
      </w:r>
      <w:r w:rsidRPr="00FB32E5">
        <w:rPr>
          <w:b/>
          <w:lang w:val="fr-FR"/>
        </w:rPr>
        <w:t>.</w:t>
      </w:r>
      <w:r w:rsidR="00113B5E" w:rsidRPr="00FB32E5">
        <w:rPr>
          <w:b/>
          <w:lang w:val="fr-FR"/>
        </w:rPr>
        <w:t xml:space="preserve"> </w:t>
      </w:r>
      <w:r w:rsidR="004C23A8" w:rsidRPr="00FB32E5">
        <w:rPr>
          <w:lang w:val="fr-FR"/>
        </w:rPr>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B32E5" w:rsidRDefault="004C23A8" w:rsidP="00A54239">
      <w:pPr>
        <w:pStyle w:val="a"/>
        <w:numPr>
          <w:ilvl w:val="0"/>
          <w:numId w:val="0"/>
        </w:numPr>
        <w:tabs>
          <w:tab w:val="clear" w:pos="1134"/>
          <w:tab w:val="left" w:pos="0"/>
        </w:tabs>
        <w:spacing w:after="120"/>
        <w:ind w:left="142"/>
        <w:rPr>
          <w:lang w:val="fr-FR"/>
        </w:rPr>
      </w:pPr>
      <w:r w:rsidRPr="00FB32E5">
        <w:rPr>
          <w:lang w:val="fr-FR"/>
        </w:rPr>
        <w:t>3) capacitatea economică şi financiară;</w:t>
      </w:r>
    </w:p>
    <w:p w14:paraId="47E4EF04" w14:textId="77777777" w:rsidR="004C23A8" w:rsidRPr="00FB32E5" w:rsidRDefault="004C23A8" w:rsidP="00A54239">
      <w:pPr>
        <w:pStyle w:val="a"/>
        <w:numPr>
          <w:ilvl w:val="0"/>
          <w:numId w:val="0"/>
        </w:numPr>
        <w:tabs>
          <w:tab w:val="clear" w:pos="1134"/>
          <w:tab w:val="left" w:pos="0"/>
        </w:tabs>
        <w:spacing w:after="120"/>
        <w:ind w:left="142"/>
        <w:rPr>
          <w:lang w:val="fr-FR"/>
        </w:rPr>
      </w:pPr>
      <w:r w:rsidRPr="00FB32E5">
        <w:rPr>
          <w:lang w:val="fr-FR"/>
        </w:rPr>
        <w:t>4) capacitatea tehnică;</w:t>
      </w:r>
    </w:p>
    <w:p w14:paraId="34B24D56" w14:textId="77777777" w:rsidR="004C23A8" w:rsidRPr="00FB32E5" w:rsidRDefault="004C23A8" w:rsidP="00A54239">
      <w:pPr>
        <w:pStyle w:val="a"/>
        <w:numPr>
          <w:ilvl w:val="0"/>
          <w:numId w:val="0"/>
        </w:numPr>
        <w:tabs>
          <w:tab w:val="clear" w:pos="1134"/>
          <w:tab w:val="left" w:pos="0"/>
          <w:tab w:val="left" w:pos="567"/>
        </w:tabs>
        <w:spacing w:after="120"/>
        <w:ind w:left="142"/>
        <w:rPr>
          <w:lang w:val="fr-FR"/>
        </w:rPr>
      </w:pPr>
      <w:r w:rsidRPr="00FB32E5">
        <w:rPr>
          <w:lang w:val="fr-FR"/>
        </w:rPr>
        <w:t>5) standarde de asigurare a calității;</w:t>
      </w:r>
    </w:p>
    <w:p w14:paraId="374DB0C3" w14:textId="77777777" w:rsidR="004C23A8" w:rsidRPr="00FB32E5" w:rsidRDefault="004C23A8" w:rsidP="00A54239">
      <w:pPr>
        <w:pStyle w:val="a"/>
        <w:numPr>
          <w:ilvl w:val="0"/>
          <w:numId w:val="0"/>
        </w:numPr>
        <w:tabs>
          <w:tab w:val="clear" w:pos="1134"/>
          <w:tab w:val="left" w:pos="0"/>
        </w:tabs>
        <w:spacing w:after="120"/>
        <w:ind w:left="142"/>
        <w:rPr>
          <w:lang w:val="fr-FR"/>
        </w:rPr>
      </w:pPr>
      <w:r w:rsidRPr="00FB32E5">
        <w:rPr>
          <w:lang w:val="fr-FR"/>
        </w:rPr>
        <w:t>6) standarde de protecție a mediului.</w:t>
      </w:r>
    </w:p>
    <w:p w14:paraId="3A82FE7C" w14:textId="04960F09" w:rsidR="0013462B" w:rsidRPr="00FB32E5" w:rsidRDefault="009C7694">
      <w:pPr>
        <w:pStyle w:val="a"/>
        <w:numPr>
          <w:ilvl w:val="0"/>
          <w:numId w:val="0"/>
        </w:numPr>
        <w:tabs>
          <w:tab w:val="clear" w:pos="1134"/>
          <w:tab w:val="left" w:pos="-284"/>
          <w:tab w:val="left" w:pos="142"/>
          <w:tab w:val="left" w:pos="284"/>
        </w:tabs>
        <w:spacing w:after="120"/>
        <w:ind w:left="-284" w:firstLine="284"/>
        <w:rPr>
          <w:lang w:val="fr-FR"/>
        </w:rPr>
      </w:pPr>
      <w:r w:rsidRPr="00FB32E5">
        <w:rPr>
          <w:b/>
          <w:lang w:val="fr-FR"/>
        </w:rPr>
        <w:t>2</w:t>
      </w:r>
      <w:r w:rsidR="00113B5E" w:rsidRPr="00FB32E5">
        <w:rPr>
          <w:b/>
          <w:lang w:val="fr-FR"/>
        </w:rPr>
        <w:t>7</w:t>
      </w:r>
      <w:r w:rsidRPr="00FB32E5">
        <w:rPr>
          <w:b/>
          <w:lang w:val="fr-FR"/>
        </w:rPr>
        <w:t>.</w:t>
      </w:r>
      <w:r w:rsidR="0026663C" w:rsidRPr="00FB32E5">
        <w:rPr>
          <w:b/>
          <w:lang w:val="fr-FR"/>
        </w:rPr>
        <w:t xml:space="preserve"> </w:t>
      </w:r>
      <w:r w:rsidR="004C23A8" w:rsidRPr="00FB32E5">
        <w:rPr>
          <w:lang w:val="fr-FR"/>
        </w:rPr>
        <w:t>Pentru constatarea datelor de calificare în cadrul procedurilor de achiziții publice, operatorul economic prez</w:t>
      </w:r>
      <w:r w:rsidR="009C59B3" w:rsidRPr="00FB32E5">
        <w:rPr>
          <w:lang w:val="fr-FR"/>
        </w:rPr>
        <w:t>i</w:t>
      </w:r>
      <w:r w:rsidR="004C23A8" w:rsidRPr="00FB32E5">
        <w:rPr>
          <w:lang w:val="fr-FR"/>
        </w:rPr>
        <w:t>ntă la momentul evaluării documentele solicitate de către autoritatea contractantă în cadrul procedurilor de achiziții publice</w:t>
      </w:r>
      <w:r w:rsidR="00AC4778" w:rsidRPr="00FB32E5">
        <w:rPr>
          <w:lang w:val="fr-FR"/>
        </w:rPr>
        <w:t>.</w:t>
      </w:r>
      <w:r w:rsidR="0026663C" w:rsidRPr="00FB32E5">
        <w:rPr>
          <w:lang w:val="fr-FR"/>
        </w:rPr>
        <w:t xml:space="preserve"> </w:t>
      </w:r>
      <w:r w:rsidR="00113B5E" w:rsidRPr="00FB32E5">
        <w:rPr>
          <w:lang w:val="fr-FR"/>
        </w:rPr>
        <w:t xml:space="preserve">Documentele </w:t>
      </w:r>
      <w:r w:rsidR="004C23A8" w:rsidRPr="00FB32E5">
        <w:rPr>
          <w:lang w:val="fr-FR"/>
        </w:rPr>
        <w:t>se prezintă în format electronic, utilizînd</w:t>
      </w:r>
      <w:r w:rsidR="0026663C" w:rsidRPr="00FB32E5">
        <w:rPr>
          <w:lang w:val="fr-FR"/>
        </w:rPr>
        <w:t xml:space="preserve"> </w:t>
      </w:r>
      <w:r w:rsidR="00B45370" w:rsidRPr="00FB32E5">
        <w:rPr>
          <w:color w:val="000000" w:themeColor="text1"/>
          <w:lang w:val="fr-FR"/>
        </w:rPr>
        <w:t xml:space="preserve">Sistemul informaţional automatizat </w:t>
      </w:r>
      <w:r w:rsidR="00113B5E" w:rsidRPr="00FB32E5">
        <w:rPr>
          <w:color w:val="000000" w:themeColor="text1"/>
          <w:lang w:val="fr-FR"/>
        </w:rPr>
        <w:t>„</w:t>
      </w:r>
      <w:r w:rsidR="00B45370" w:rsidRPr="00FB32E5">
        <w:rPr>
          <w:color w:val="000000" w:themeColor="text1"/>
          <w:lang w:val="fr-FR"/>
        </w:rPr>
        <w:t>Registrul de stat al achiziţiilor publice” (în continuare - SIA RSAP)</w:t>
      </w:r>
      <w:r w:rsidR="005157B4" w:rsidRPr="00FB32E5">
        <w:rPr>
          <w:lang w:val="fr-FR"/>
        </w:rPr>
        <w:t>,</w:t>
      </w:r>
      <w:r w:rsidR="0026663C" w:rsidRPr="00FB32E5">
        <w:rPr>
          <w:lang w:val="fr-FR"/>
        </w:rPr>
        <w:t xml:space="preserve"> </w:t>
      </w:r>
      <w:r w:rsidR="004C23A8" w:rsidRPr="00FB32E5">
        <w:rPr>
          <w:lang w:val="fr-FR"/>
        </w:rPr>
        <w:t>cu excepția cazurilor prevăzute la art.</w:t>
      </w:r>
      <w:r w:rsidR="00DF4DCF" w:rsidRPr="00FB32E5">
        <w:rPr>
          <w:lang w:val="fr-FR"/>
        </w:rPr>
        <w:t xml:space="preserve"> </w:t>
      </w:r>
      <w:r w:rsidR="004C23A8" w:rsidRPr="00FB32E5">
        <w:rPr>
          <w:lang w:val="fr-FR"/>
        </w:rPr>
        <w:t>33 alin.</w:t>
      </w:r>
      <w:r w:rsidR="00DF4DCF" w:rsidRPr="00FB32E5">
        <w:rPr>
          <w:lang w:val="fr-FR"/>
        </w:rPr>
        <w:t xml:space="preserve"> </w:t>
      </w:r>
      <w:r w:rsidR="004C23A8" w:rsidRPr="00FB32E5">
        <w:rPr>
          <w:lang w:val="fr-FR"/>
        </w:rPr>
        <w:t>(7) și alin.</w:t>
      </w:r>
      <w:r w:rsidR="00DF4DCF" w:rsidRPr="00FB32E5">
        <w:rPr>
          <w:lang w:val="fr-FR"/>
        </w:rPr>
        <w:t xml:space="preserve"> </w:t>
      </w:r>
      <w:r w:rsidR="004C23A8" w:rsidRPr="00FB32E5">
        <w:rPr>
          <w:lang w:val="fr-FR"/>
        </w:rPr>
        <w:t xml:space="preserve">(11) din Legea </w:t>
      </w:r>
      <w:r w:rsidR="00DA6115" w:rsidRPr="00FB32E5">
        <w:rPr>
          <w:lang w:val="fr-FR"/>
        </w:rPr>
        <w:t>nr.</w:t>
      </w:r>
      <w:r w:rsidR="00FF430B" w:rsidRPr="00FB32E5">
        <w:rPr>
          <w:lang w:val="fr-FR"/>
        </w:rPr>
        <w:t xml:space="preserve"> </w:t>
      </w:r>
      <w:r w:rsidR="004C23A8" w:rsidRPr="00FB32E5">
        <w:rPr>
          <w:lang w:val="fr-FR"/>
        </w:rPr>
        <w:t xml:space="preserve">131/2015 privind achizițiile publice. </w:t>
      </w:r>
    </w:p>
    <w:p w14:paraId="4E69A620" w14:textId="77777777" w:rsidR="00774881" w:rsidRPr="00FB32E5"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fr-FR" w:eastAsia="ro-RO"/>
        </w:rPr>
      </w:pPr>
      <w:r w:rsidRPr="00FB32E5">
        <w:rPr>
          <w:b/>
          <w:lang w:val="fr-FR"/>
        </w:rPr>
        <w:t>2</w:t>
      </w:r>
      <w:r w:rsidR="00113B5E" w:rsidRPr="00FB32E5">
        <w:rPr>
          <w:b/>
          <w:lang w:val="fr-FR"/>
        </w:rPr>
        <w:t>8</w:t>
      </w:r>
      <w:r w:rsidR="007167E4" w:rsidRPr="00FB32E5">
        <w:rPr>
          <w:lang w:val="fr-FR"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B32E5">
        <w:rPr>
          <w:b/>
          <w:lang w:val="fr-FR"/>
        </w:rPr>
        <w:t>2</w:t>
      </w:r>
      <w:r w:rsidR="00113B5E" w:rsidRPr="00FB32E5">
        <w:rPr>
          <w:b/>
          <w:lang w:val="fr-FR"/>
        </w:rPr>
        <w:t>9</w:t>
      </w:r>
      <w:r w:rsidRPr="00FB32E5">
        <w:rPr>
          <w:b/>
          <w:lang w:val="fr-FR"/>
        </w:rPr>
        <w:t>.</w:t>
      </w:r>
      <w:r w:rsidR="0026663C" w:rsidRPr="00FB32E5">
        <w:rPr>
          <w:b/>
          <w:lang w:val="fr-FR"/>
        </w:rPr>
        <w:t xml:space="preserve"> </w:t>
      </w:r>
      <w:r w:rsidR="00AE3DA3" w:rsidRPr="00FB32E5">
        <w:rPr>
          <w:lang w:val="fr-FR"/>
        </w:rPr>
        <w:t>Se</w:t>
      </w:r>
      <w:r w:rsidR="0026663C" w:rsidRPr="00FB32E5">
        <w:rPr>
          <w:lang w:val="fr-FR"/>
        </w:rPr>
        <w:t xml:space="preserve"> </w:t>
      </w:r>
      <w:r w:rsidR="00AE3DA3" w:rsidRPr="00FB32E5">
        <w:rPr>
          <w:lang w:val="fr-FR"/>
        </w:rPr>
        <w:t xml:space="preserve">exclude </w:t>
      </w:r>
      <w:r w:rsidR="007167E4" w:rsidRPr="00FB32E5">
        <w:rPr>
          <w:lang w:val="fr-FR"/>
        </w:rPr>
        <w:t xml:space="preserve">de la procedura </w:t>
      </w:r>
      <w:r w:rsidR="00113B5E" w:rsidRPr="00FB32E5">
        <w:rPr>
          <w:lang w:val="fr-FR"/>
        </w:rPr>
        <w:t>de</w:t>
      </w:r>
      <w:r w:rsidR="007167E4" w:rsidRPr="00FB32E5">
        <w:rPr>
          <w:lang w:val="fr-FR"/>
        </w:rPr>
        <w:t xml:space="preserve"> atribuire a contractului de achiziţie publică, şi respectiv nu este eligibil, orice ofertant care se află în oricare dintre situaţii</w:t>
      </w:r>
      <w:r w:rsidR="0026663C" w:rsidRPr="00FB32E5">
        <w:rPr>
          <w:lang w:val="fr-FR"/>
        </w:rPr>
        <w:t>le prevăzute la art.</w:t>
      </w:r>
      <w:r w:rsidR="00FF430B" w:rsidRPr="00FB32E5">
        <w:rPr>
          <w:lang w:val="fr-FR"/>
        </w:rPr>
        <w:t xml:space="preserve"> </w:t>
      </w:r>
      <w:r w:rsidR="0026663C" w:rsidRPr="00FB32E5">
        <w:rPr>
          <w:lang w:val="fr-FR"/>
        </w:rPr>
        <w:t>19 alin.</w:t>
      </w:r>
      <w:r w:rsidR="00FF430B" w:rsidRPr="00FB32E5">
        <w:rPr>
          <w:lang w:val="fr-FR"/>
        </w:rPr>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B32E5" w:rsidRDefault="00113B5E" w:rsidP="009A4744">
      <w:pPr>
        <w:pStyle w:val="a"/>
        <w:numPr>
          <w:ilvl w:val="0"/>
          <w:numId w:val="0"/>
        </w:numPr>
        <w:tabs>
          <w:tab w:val="clear" w:pos="1134"/>
          <w:tab w:val="left" w:pos="-284"/>
          <w:tab w:val="left" w:pos="-142"/>
          <w:tab w:val="left" w:pos="567"/>
        </w:tabs>
        <w:spacing w:after="120"/>
        <w:ind w:left="-284" w:firstLine="284"/>
        <w:rPr>
          <w:lang w:val="fr-FR"/>
        </w:rPr>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w:t>
      </w:r>
      <w:r w:rsidR="00183358" w:rsidRPr="00FB32E5">
        <w:rPr>
          <w:lang w:val="fr-FR"/>
        </w:rPr>
        <w:t>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B32E5" w:rsidRDefault="00821779" w:rsidP="009A4744">
      <w:pPr>
        <w:pStyle w:val="a"/>
        <w:numPr>
          <w:ilvl w:val="0"/>
          <w:numId w:val="0"/>
        </w:numPr>
        <w:tabs>
          <w:tab w:val="clear" w:pos="1134"/>
          <w:tab w:val="left" w:pos="-284"/>
          <w:tab w:val="left" w:pos="-142"/>
          <w:tab w:val="left" w:pos="567"/>
        </w:tabs>
        <w:spacing w:after="120"/>
        <w:ind w:left="-284" w:firstLine="284"/>
        <w:rPr>
          <w:lang w:val="fr-FR"/>
        </w:rPr>
      </w:pPr>
      <w:r w:rsidRPr="00FB32E5">
        <w:rPr>
          <w:b/>
          <w:lang w:val="fr-FR"/>
        </w:rPr>
        <w:t>3</w:t>
      </w:r>
      <w:r w:rsidR="00113B5E" w:rsidRPr="00FB32E5">
        <w:rPr>
          <w:b/>
          <w:lang w:val="fr-FR"/>
        </w:rPr>
        <w:t>1</w:t>
      </w:r>
      <w:r w:rsidR="007167E4" w:rsidRPr="00FB32E5">
        <w:rPr>
          <w:b/>
          <w:lang w:val="fr-FR"/>
        </w:rPr>
        <w:t>.</w:t>
      </w:r>
      <w:r w:rsidR="0026663C" w:rsidRPr="00FB32E5">
        <w:rPr>
          <w:b/>
          <w:lang w:val="fr-FR"/>
        </w:rPr>
        <w:t xml:space="preserve"> </w:t>
      </w:r>
      <w:r w:rsidR="007167E4" w:rsidRPr="00FB32E5">
        <w:rPr>
          <w:lang w:val="fr-FR"/>
        </w:rPr>
        <w:t>Autoritatea</w:t>
      </w:r>
      <w:r w:rsidR="0026663C" w:rsidRPr="00FB32E5">
        <w:rPr>
          <w:lang w:val="fr-FR"/>
        </w:rPr>
        <w:t xml:space="preserve"> </w:t>
      </w:r>
      <w:r w:rsidR="007167E4" w:rsidRPr="00FB32E5">
        <w:rPr>
          <w:lang w:val="fr-FR"/>
        </w:rPr>
        <w:t>contractantă extrage</w:t>
      </w:r>
      <w:r w:rsidR="0026663C" w:rsidRPr="00FB32E5">
        <w:rPr>
          <w:lang w:val="fr-FR"/>
        </w:rPr>
        <w:t xml:space="preserve"> </w:t>
      </w:r>
      <w:r w:rsidR="007167E4" w:rsidRPr="00FB32E5">
        <w:rPr>
          <w:lang w:val="fr-FR"/>
        </w:rPr>
        <w:t>informaţia</w:t>
      </w:r>
      <w:r w:rsidR="0026663C" w:rsidRPr="00FB32E5">
        <w:rPr>
          <w:lang w:val="fr-FR"/>
        </w:rPr>
        <w:t xml:space="preserve"> </w:t>
      </w:r>
      <w:r w:rsidR="007167E4" w:rsidRPr="00FB32E5">
        <w:rPr>
          <w:lang w:val="fr-FR"/>
        </w:rPr>
        <w:t>necesară pentru</w:t>
      </w:r>
      <w:r w:rsidR="0026663C" w:rsidRPr="00FB32E5">
        <w:rPr>
          <w:lang w:val="fr-FR"/>
        </w:rPr>
        <w:t xml:space="preserve"> </w:t>
      </w:r>
      <w:r w:rsidR="007167E4" w:rsidRPr="00FB32E5">
        <w:rPr>
          <w:lang w:val="fr-FR"/>
        </w:rPr>
        <w:t>constatarea</w:t>
      </w:r>
      <w:r w:rsidR="0026663C" w:rsidRPr="00FB32E5">
        <w:rPr>
          <w:lang w:val="fr-FR"/>
        </w:rPr>
        <w:t xml:space="preserve"> </w:t>
      </w:r>
      <w:r w:rsidR="007167E4" w:rsidRPr="00FB32E5">
        <w:rPr>
          <w:lang w:val="fr-FR"/>
        </w:rPr>
        <w:t>existenţei</w:t>
      </w:r>
      <w:r w:rsidR="0026663C" w:rsidRPr="00FB32E5">
        <w:rPr>
          <w:lang w:val="fr-FR"/>
        </w:rPr>
        <w:t xml:space="preserve"> </w:t>
      </w:r>
      <w:r w:rsidR="007167E4" w:rsidRPr="00FB32E5">
        <w:rPr>
          <w:lang w:val="fr-FR"/>
        </w:rPr>
        <w:t>sau</w:t>
      </w:r>
      <w:r w:rsidR="0026663C" w:rsidRPr="00FB32E5">
        <w:rPr>
          <w:lang w:val="fr-FR"/>
        </w:rPr>
        <w:t xml:space="preserve"> </w:t>
      </w:r>
      <w:r w:rsidR="007167E4" w:rsidRPr="00FB32E5">
        <w:rPr>
          <w:lang w:val="fr-FR"/>
        </w:rPr>
        <w:t>inexistenţei</w:t>
      </w:r>
      <w:r w:rsidR="0026663C" w:rsidRPr="00FB32E5">
        <w:rPr>
          <w:lang w:val="fr-FR"/>
        </w:rPr>
        <w:t xml:space="preserve"> </w:t>
      </w:r>
      <w:r w:rsidR="007167E4" w:rsidRPr="00FB32E5">
        <w:rPr>
          <w:lang w:val="fr-FR"/>
        </w:rPr>
        <w:t>circumstanţelor</w:t>
      </w:r>
      <w:r w:rsidR="0026663C" w:rsidRPr="00FB32E5">
        <w:rPr>
          <w:lang w:val="fr-FR"/>
        </w:rPr>
        <w:t xml:space="preserve"> </w:t>
      </w:r>
      <w:r w:rsidR="003943B8" w:rsidRPr="00FB32E5">
        <w:rPr>
          <w:lang w:val="fr-FR"/>
        </w:rPr>
        <w:t>menționate</w:t>
      </w:r>
      <w:r w:rsidR="0026663C" w:rsidRPr="00FB32E5">
        <w:rPr>
          <w:lang w:val="fr-FR"/>
        </w:rPr>
        <w:t xml:space="preserve"> </w:t>
      </w:r>
      <w:r w:rsidR="007167E4" w:rsidRPr="00FB32E5">
        <w:rPr>
          <w:lang w:val="fr-FR"/>
        </w:rPr>
        <w:t>la</w:t>
      </w:r>
      <w:r w:rsidR="0026663C" w:rsidRPr="00FB32E5">
        <w:rPr>
          <w:lang w:val="fr-FR"/>
        </w:rPr>
        <w:t xml:space="preserve"> </w:t>
      </w:r>
      <w:r w:rsidR="007167E4" w:rsidRPr="00FB32E5">
        <w:rPr>
          <w:lang w:val="fr-FR"/>
        </w:rPr>
        <w:t>pct.</w:t>
      </w:r>
      <w:r w:rsidR="00DF4DCF" w:rsidRPr="00FB32E5">
        <w:rPr>
          <w:lang w:val="fr-FR"/>
        </w:rPr>
        <w:t xml:space="preserve"> </w:t>
      </w:r>
      <w:r w:rsidR="007167E4" w:rsidRPr="00FB32E5">
        <w:rPr>
          <w:lang w:val="fr-FR"/>
        </w:rPr>
        <w:t>2</w:t>
      </w:r>
      <w:r w:rsidR="005D672E" w:rsidRPr="00FB32E5">
        <w:rPr>
          <w:lang w:val="fr-FR"/>
        </w:rPr>
        <w:t>8</w:t>
      </w:r>
      <w:r w:rsidR="0026663C" w:rsidRPr="00FB32E5">
        <w:rPr>
          <w:lang w:val="fr-FR"/>
        </w:rPr>
        <w:t xml:space="preserve"> </w:t>
      </w:r>
      <w:r w:rsidR="007167E4" w:rsidRPr="00FB32E5">
        <w:rPr>
          <w:lang w:val="fr-FR"/>
        </w:rPr>
        <w:t>și</w:t>
      </w:r>
      <w:r w:rsidR="0026663C" w:rsidRPr="00FB32E5">
        <w:rPr>
          <w:lang w:val="fr-FR"/>
        </w:rPr>
        <w:t xml:space="preserve"> </w:t>
      </w:r>
      <w:r w:rsidR="007167E4" w:rsidRPr="00FB32E5">
        <w:rPr>
          <w:lang w:val="fr-FR"/>
        </w:rPr>
        <w:t>pct.</w:t>
      </w:r>
      <w:r w:rsidR="00DF4DCF" w:rsidRPr="00FB32E5">
        <w:rPr>
          <w:lang w:val="fr-FR"/>
        </w:rPr>
        <w:t xml:space="preserve"> </w:t>
      </w:r>
      <w:r w:rsidR="007167E4" w:rsidRPr="00FB32E5">
        <w:rPr>
          <w:lang w:val="fr-FR"/>
        </w:rPr>
        <w:t>2</w:t>
      </w:r>
      <w:r w:rsidR="005D672E" w:rsidRPr="00FB32E5">
        <w:rPr>
          <w:lang w:val="fr-FR"/>
        </w:rPr>
        <w:t>9</w:t>
      </w:r>
      <w:r w:rsidR="00113B5E" w:rsidRPr="00FB32E5">
        <w:rPr>
          <w:lang w:val="fr-FR"/>
        </w:rPr>
        <w:t xml:space="preserve"> din</w:t>
      </w:r>
      <w:r w:rsidR="0026663C" w:rsidRPr="00FB32E5">
        <w:rPr>
          <w:lang w:val="fr-FR"/>
        </w:rPr>
        <w:t xml:space="preserve"> </w:t>
      </w:r>
      <w:r w:rsidR="007167E4" w:rsidRPr="00FB32E5">
        <w:rPr>
          <w:lang w:val="fr-FR"/>
        </w:rPr>
        <w:t>bazele</w:t>
      </w:r>
      <w:r w:rsidR="0026663C" w:rsidRPr="00FB32E5">
        <w:rPr>
          <w:lang w:val="fr-FR"/>
        </w:rPr>
        <w:t xml:space="preserve"> </w:t>
      </w:r>
      <w:r w:rsidR="007167E4" w:rsidRPr="00FB32E5">
        <w:rPr>
          <w:lang w:val="fr-FR"/>
        </w:rPr>
        <w:t>de</w:t>
      </w:r>
      <w:r w:rsidR="0026663C" w:rsidRPr="00FB32E5">
        <w:rPr>
          <w:lang w:val="fr-FR"/>
        </w:rPr>
        <w:t xml:space="preserve"> </w:t>
      </w:r>
      <w:r w:rsidR="007167E4" w:rsidRPr="00FB32E5">
        <w:rPr>
          <w:lang w:val="fr-FR"/>
        </w:rPr>
        <w:t>date</w:t>
      </w:r>
      <w:r w:rsidR="0026663C" w:rsidRPr="00FB32E5">
        <w:rPr>
          <w:lang w:val="fr-FR"/>
        </w:rPr>
        <w:t xml:space="preserve"> </w:t>
      </w:r>
      <w:r w:rsidR="007167E4" w:rsidRPr="00FB32E5">
        <w:rPr>
          <w:lang w:val="fr-FR"/>
        </w:rPr>
        <w:t>disponibile</w:t>
      </w:r>
      <w:r w:rsidR="0026663C" w:rsidRPr="00FB32E5">
        <w:rPr>
          <w:lang w:val="fr-FR"/>
        </w:rPr>
        <w:t xml:space="preserve"> </w:t>
      </w:r>
      <w:r w:rsidR="007167E4" w:rsidRPr="00FB32E5">
        <w:rPr>
          <w:lang w:val="fr-FR"/>
        </w:rPr>
        <w:t>ale</w:t>
      </w:r>
      <w:r w:rsidR="0026663C" w:rsidRPr="00FB32E5">
        <w:rPr>
          <w:lang w:val="fr-FR"/>
        </w:rPr>
        <w:t xml:space="preserve"> </w:t>
      </w:r>
      <w:r w:rsidR="007167E4" w:rsidRPr="00FB32E5">
        <w:rPr>
          <w:lang w:val="fr-FR"/>
        </w:rPr>
        <w:t>autorităţilor</w:t>
      </w:r>
      <w:r w:rsidR="0026663C" w:rsidRPr="00FB32E5">
        <w:rPr>
          <w:lang w:val="fr-FR"/>
        </w:rPr>
        <w:t xml:space="preserve"> public</w:t>
      </w:r>
      <w:r w:rsidR="005D672E" w:rsidRPr="00FB32E5">
        <w:rPr>
          <w:lang w:val="fr-FR"/>
        </w:rPr>
        <w:t>e</w:t>
      </w:r>
      <w:r w:rsidR="0026663C" w:rsidRPr="00FB32E5">
        <w:rPr>
          <w:lang w:val="fr-FR"/>
        </w:rPr>
        <w:t xml:space="preserve"> </w:t>
      </w:r>
      <w:r w:rsidR="007167E4" w:rsidRPr="00FB32E5">
        <w:rPr>
          <w:lang w:val="fr-FR"/>
        </w:rPr>
        <w:t>sau</w:t>
      </w:r>
      <w:r w:rsidR="0026663C" w:rsidRPr="00FB32E5">
        <w:rPr>
          <w:lang w:val="fr-FR"/>
        </w:rPr>
        <w:t xml:space="preserve"> </w:t>
      </w:r>
      <w:r w:rsidR="007167E4" w:rsidRPr="00FB32E5">
        <w:rPr>
          <w:lang w:val="fr-FR"/>
        </w:rPr>
        <w:t>ale</w:t>
      </w:r>
      <w:r w:rsidR="0026663C" w:rsidRPr="00FB32E5">
        <w:rPr>
          <w:lang w:val="fr-FR"/>
        </w:rPr>
        <w:t xml:space="preserve"> </w:t>
      </w:r>
      <w:r w:rsidR="007167E4" w:rsidRPr="00FB32E5">
        <w:rPr>
          <w:lang w:val="fr-FR"/>
        </w:rPr>
        <w:t>părţilor</w:t>
      </w:r>
      <w:r w:rsidR="0026663C" w:rsidRPr="00FB32E5">
        <w:rPr>
          <w:lang w:val="fr-FR"/>
        </w:rPr>
        <w:t xml:space="preserve"> </w:t>
      </w:r>
      <w:r w:rsidR="007167E4" w:rsidRPr="00FB32E5">
        <w:rPr>
          <w:lang w:val="fr-FR"/>
        </w:rPr>
        <w:t>terţe. Dacă acest lucru nu este posibil, autoritatea contractantă are obligaţia de a accepta ca fiind suficient şi relevant pentru demonstrarea faptului că ofertantul/candidatul nu se încadrează în una dint</w:t>
      </w:r>
      <w:r w:rsidR="00D21F85" w:rsidRPr="00FB32E5">
        <w:rPr>
          <w:lang w:val="fr-FR"/>
        </w:rPr>
        <w:t>re situaţiile prevăzute la pct.</w:t>
      </w:r>
      <w:r w:rsidR="00DF4DCF" w:rsidRPr="00FB32E5">
        <w:rPr>
          <w:lang w:val="fr-FR"/>
        </w:rPr>
        <w:t xml:space="preserve"> </w:t>
      </w:r>
      <w:r w:rsidR="007167E4" w:rsidRPr="00FB32E5">
        <w:rPr>
          <w:lang w:val="fr-FR"/>
        </w:rPr>
        <w:t>2</w:t>
      </w:r>
      <w:r w:rsidR="005D672E" w:rsidRPr="00FB32E5">
        <w:rPr>
          <w:lang w:val="fr-FR"/>
        </w:rPr>
        <w:t>8</w:t>
      </w:r>
      <w:r w:rsidR="007167E4" w:rsidRPr="00FB32E5">
        <w:rPr>
          <w:lang w:val="fr-FR"/>
        </w:rPr>
        <w:t xml:space="preserve"> și </w:t>
      </w:r>
      <w:r w:rsidR="00D21F85" w:rsidRPr="00FB32E5">
        <w:rPr>
          <w:lang w:val="fr-FR"/>
        </w:rPr>
        <w:t>pct.</w:t>
      </w:r>
      <w:r w:rsidR="00DF4DCF" w:rsidRPr="00FB32E5">
        <w:rPr>
          <w:lang w:val="fr-FR"/>
        </w:rPr>
        <w:t xml:space="preserve"> </w:t>
      </w:r>
      <w:r w:rsidR="007167E4" w:rsidRPr="00FB32E5">
        <w:rPr>
          <w:lang w:val="fr-FR"/>
        </w:rPr>
        <w:t>2</w:t>
      </w:r>
      <w:r w:rsidR="005D672E" w:rsidRPr="00FB32E5">
        <w:rPr>
          <w:lang w:val="fr-FR"/>
        </w:rPr>
        <w:t>9</w:t>
      </w:r>
      <w:r w:rsidR="007167E4" w:rsidRPr="00FB32E5">
        <w:rPr>
          <w:lang w:val="fr-FR"/>
        </w:rPr>
        <w:t xml:space="preserve"> orice document considerat edificator, din acest punct de vedere, în ţara de origine sau în ţara în care ofertantul este stabilit, cum </w:t>
      </w:r>
      <w:r w:rsidR="007167E4" w:rsidRPr="00FB32E5">
        <w:rPr>
          <w:lang w:val="fr-FR"/>
        </w:rPr>
        <w:lastRenderedPageBreak/>
        <w:t>ar fi certificate, caziere judiciare sau alte documente echivalente emise de autorităţi competente din ţara respectivă.</w:t>
      </w:r>
    </w:p>
    <w:p w14:paraId="68829567" w14:textId="1D618F70" w:rsidR="008056B7" w:rsidRPr="00FB32E5"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fr-FR"/>
        </w:rPr>
      </w:pPr>
      <w:r w:rsidRPr="00FB32E5">
        <w:rPr>
          <w:b/>
          <w:lang w:val="fr-FR"/>
        </w:rPr>
        <w:t>3</w:t>
      </w:r>
      <w:r w:rsidR="00113B5E" w:rsidRPr="00FB32E5">
        <w:rPr>
          <w:b/>
          <w:lang w:val="fr-FR"/>
        </w:rPr>
        <w:t>2</w:t>
      </w:r>
      <w:r w:rsidR="009C7694" w:rsidRPr="00FB32E5">
        <w:rPr>
          <w:b/>
          <w:lang w:val="fr-FR"/>
        </w:rPr>
        <w:t>.</w:t>
      </w:r>
      <w:r w:rsidR="0026663C" w:rsidRPr="00FB32E5">
        <w:rPr>
          <w:b/>
          <w:lang w:val="fr-FR"/>
        </w:rPr>
        <w:t xml:space="preserve"> </w:t>
      </w:r>
      <w:r w:rsidR="00D21F85" w:rsidRPr="00FB32E5">
        <w:rPr>
          <w:lang w:val="fr-FR"/>
        </w:rPr>
        <w:t>În ceea ce privesc</w:t>
      </w:r>
      <w:r w:rsidR="0026663C" w:rsidRPr="00FB32E5">
        <w:rPr>
          <w:lang w:val="fr-FR"/>
        </w:rPr>
        <w:t xml:space="preserve"> </w:t>
      </w:r>
      <w:r w:rsidR="003943B8" w:rsidRPr="00FB32E5">
        <w:rPr>
          <w:bCs/>
          <w:lang w:val="fr-FR"/>
        </w:rPr>
        <w:t>referințele de</w:t>
      </w:r>
      <w:r w:rsidR="007167E4" w:rsidRPr="00FB32E5">
        <w:rPr>
          <w:lang w:val="fr-FR"/>
        </w:rPr>
        <w:t xml:space="preserve"> la pct.</w:t>
      </w:r>
      <w:r w:rsidR="00C255B7" w:rsidRPr="00FB32E5">
        <w:rPr>
          <w:lang w:val="fr-FR"/>
        </w:rPr>
        <w:t xml:space="preserve"> </w:t>
      </w:r>
      <w:r w:rsidR="007167E4" w:rsidRPr="00FB32E5">
        <w:rPr>
          <w:lang w:val="fr-FR"/>
        </w:rPr>
        <w:t>2</w:t>
      </w:r>
      <w:r w:rsidR="005D672E" w:rsidRPr="00FB32E5">
        <w:rPr>
          <w:lang w:val="fr-FR"/>
        </w:rPr>
        <w:t>9</w:t>
      </w:r>
      <w:r w:rsidR="007167E4" w:rsidRPr="00FB32E5">
        <w:rPr>
          <w:lang w:val="fr-FR"/>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B32E5"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fr-FR"/>
        </w:rPr>
      </w:pPr>
      <w:r w:rsidRPr="00FB32E5">
        <w:rPr>
          <w:b/>
          <w:lang w:val="fr-FR"/>
        </w:rPr>
        <w:t xml:space="preserve"> 3</w:t>
      </w:r>
      <w:r w:rsidR="00113B5E" w:rsidRPr="00FB32E5">
        <w:rPr>
          <w:b/>
          <w:lang w:val="fr-FR"/>
        </w:rPr>
        <w:t>3</w:t>
      </w:r>
      <w:r w:rsidR="007167E4" w:rsidRPr="00FB32E5">
        <w:rPr>
          <w:b/>
          <w:lang w:val="fr-FR"/>
        </w:rPr>
        <w:t>.</w:t>
      </w:r>
      <w:r w:rsidR="0026663C" w:rsidRPr="00FB32E5">
        <w:rPr>
          <w:b/>
          <w:lang w:val="fr-FR"/>
        </w:rPr>
        <w:t xml:space="preserve"> </w:t>
      </w:r>
      <w:r w:rsidR="007167E4" w:rsidRPr="00FB32E5">
        <w:rPr>
          <w:lang w:val="fr-FR"/>
        </w:rPr>
        <w:t>În cazul în care în ţara de origine sau în ţara în care este stabilit ofertantul/candidatul nu se emit documente de natura celor prevăzute la pct.</w:t>
      </w:r>
      <w:r w:rsidR="00C255B7" w:rsidRPr="00FB32E5">
        <w:rPr>
          <w:lang w:val="fr-FR"/>
        </w:rPr>
        <w:t xml:space="preserve"> </w:t>
      </w:r>
      <w:r w:rsidR="007167E4" w:rsidRPr="00FB32E5">
        <w:rPr>
          <w:lang w:val="fr-FR"/>
        </w:rPr>
        <w:t>2</w:t>
      </w:r>
      <w:r w:rsidR="005D672E" w:rsidRPr="00FB32E5">
        <w:rPr>
          <w:lang w:val="fr-FR"/>
        </w:rPr>
        <w:t>8</w:t>
      </w:r>
      <w:r w:rsidR="007167E4" w:rsidRPr="00FB32E5">
        <w:rPr>
          <w:lang w:val="fr-FR"/>
        </w:rPr>
        <w:t xml:space="preserve"> sau respectivele documente nu vizează toate situaţiile </w:t>
      </w:r>
      <w:r w:rsidR="00AE1523" w:rsidRPr="00FB32E5">
        <w:rPr>
          <w:lang w:val="fr-FR"/>
        </w:rPr>
        <w:t>referitoare de</w:t>
      </w:r>
      <w:r w:rsidR="0026663C" w:rsidRPr="00FB32E5">
        <w:rPr>
          <w:lang w:val="fr-FR"/>
        </w:rPr>
        <w:t xml:space="preserve"> </w:t>
      </w:r>
      <w:r w:rsidR="007167E4" w:rsidRPr="00FB32E5">
        <w:rPr>
          <w:lang w:val="fr-FR"/>
        </w:rPr>
        <w:t>la pct.</w:t>
      </w:r>
      <w:r w:rsidR="00C255B7" w:rsidRPr="00FB32E5">
        <w:rPr>
          <w:lang w:val="fr-FR"/>
        </w:rPr>
        <w:t xml:space="preserve"> </w:t>
      </w:r>
      <w:r w:rsidR="007167E4" w:rsidRPr="00FB32E5">
        <w:rPr>
          <w:lang w:val="fr-FR"/>
        </w:rPr>
        <w:t>2</w:t>
      </w:r>
      <w:r w:rsidR="005D672E" w:rsidRPr="00FB32E5">
        <w:rPr>
          <w:lang w:val="fr-FR"/>
        </w:rPr>
        <w:t>9</w:t>
      </w:r>
      <w:r w:rsidR="007167E4" w:rsidRPr="00FB32E5">
        <w:rPr>
          <w:lang w:val="fr-FR"/>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B32E5"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fr-FR"/>
        </w:rPr>
      </w:pPr>
      <w:r w:rsidRPr="00FB32E5">
        <w:rPr>
          <w:b/>
          <w:lang w:val="fr-FR"/>
        </w:rPr>
        <w:t>3</w:t>
      </w:r>
      <w:r w:rsidR="00113B5E" w:rsidRPr="00FB32E5">
        <w:rPr>
          <w:b/>
          <w:lang w:val="fr-FR"/>
        </w:rPr>
        <w:t>4</w:t>
      </w:r>
      <w:r w:rsidR="00FC360A" w:rsidRPr="00FB32E5">
        <w:rPr>
          <w:b/>
          <w:lang w:val="fr-FR"/>
        </w:rPr>
        <w:t>.</w:t>
      </w:r>
      <w:r w:rsidR="0026663C" w:rsidRPr="00FB32E5">
        <w:rPr>
          <w:b/>
          <w:lang w:val="fr-FR"/>
        </w:rPr>
        <w:t xml:space="preserve"> </w:t>
      </w:r>
      <w:r w:rsidR="007167E4" w:rsidRPr="00FB32E5">
        <w:rPr>
          <w:lang w:val="fr-FR"/>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B32E5"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b/>
          <w:lang w:val="fr-FR"/>
        </w:rPr>
        <w:t>3</w:t>
      </w:r>
      <w:r w:rsidR="00113B5E" w:rsidRPr="00FB32E5">
        <w:rPr>
          <w:b/>
          <w:lang w:val="fr-FR"/>
        </w:rPr>
        <w:t>5</w:t>
      </w:r>
      <w:r w:rsidR="007167E4" w:rsidRPr="00FB32E5">
        <w:rPr>
          <w:b/>
          <w:lang w:val="fr-FR"/>
        </w:rPr>
        <w:t>.</w:t>
      </w:r>
      <w:r w:rsidR="0026663C" w:rsidRPr="00FB32E5">
        <w:rPr>
          <w:b/>
          <w:lang w:val="fr-FR"/>
        </w:rPr>
        <w:t xml:space="preserve"> </w:t>
      </w:r>
      <w:r w:rsidR="007167E4" w:rsidRPr="00FB32E5">
        <w:rPr>
          <w:lang w:val="fr-FR"/>
        </w:rPr>
        <w:t xml:space="preserve">Autoritatea contractantă solicită oricărui ofertant să prezinte dovada din care să rezulte o formă de înregistrare </w:t>
      </w:r>
      <w:r w:rsidR="00881F14" w:rsidRPr="00FB32E5">
        <w:rPr>
          <w:lang w:val="fr-FR"/>
        </w:rPr>
        <w:t>în cazul</w:t>
      </w:r>
      <w:r w:rsidR="0026663C" w:rsidRPr="00FB32E5">
        <w:rPr>
          <w:lang w:val="fr-FR"/>
        </w:rPr>
        <w:t xml:space="preserve"> </w:t>
      </w:r>
      <w:r w:rsidR="007167E4" w:rsidRPr="00FB32E5">
        <w:rPr>
          <w:lang w:val="fr-FR"/>
        </w:rPr>
        <w:t>persoan</w:t>
      </w:r>
      <w:r w:rsidR="00881F14" w:rsidRPr="00FB32E5">
        <w:rPr>
          <w:lang w:val="fr-FR"/>
        </w:rPr>
        <w:t>ei</w:t>
      </w:r>
      <w:r w:rsidR="007167E4" w:rsidRPr="00FB32E5">
        <w:rPr>
          <w:lang w:val="fr-FR"/>
        </w:rPr>
        <w:t xml:space="preserve"> juridic</w:t>
      </w:r>
      <w:r w:rsidR="00881F14" w:rsidRPr="00FB32E5">
        <w:rPr>
          <w:lang w:val="fr-FR"/>
        </w:rPr>
        <w:t>e</w:t>
      </w:r>
      <w:r w:rsidR="007167E4" w:rsidRPr="00FB32E5">
        <w:rPr>
          <w:lang w:val="fr-FR"/>
        </w:rPr>
        <w:t>, capacitatea legală de a executa documentați</w:t>
      </w:r>
      <w:r w:rsidR="00153412" w:rsidRPr="00FB32E5">
        <w:rPr>
          <w:lang w:val="fr-FR"/>
        </w:rPr>
        <w:t>a</w:t>
      </w:r>
      <w:r w:rsidR="007167E4" w:rsidRPr="00FB32E5">
        <w:rPr>
          <w:lang w:val="fr-FR"/>
        </w:rPr>
        <w:t xml:space="preserve"> de proiect și </w:t>
      </w:r>
      <w:r w:rsidR="00153412" w:rsidRPr="00FB32E5">
        <w:rPr>
          <w:lang w:val="fr-FR"/>
        </w:rPr>
        <w:t xml:space="preserve">de a </w:t>
      </w:r>
      <w:r w:rsidR="007167E4" w:rsidRPr="00FB32E5">
        <w:rPr>
          <w:lang w:val="fr-FR"/>
        </w:rPr>
        <w:t>realiza lucrări, în conformitate cu prevederile legale din țara în care este stabilit.</w:t>
      </w:r>
      <w:bookmarkStart w:id="21" w:name="_Toc392180146"/>
      <w:bookmarkStart w:id="22" w:name="_Toc449539036"/>
    </w:p>
    <w:p w14:paraId="1636F042" w14:textId="77777777" w:rsidR="003534BD" w:rsidRPr="00FB32E5"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b/>
          <w:lang w:val="fr-FR"/>
        </w:rPr>
        <w:t>3</w:t>
      </w:r>
      <w:r w:rsidR="00113B5E" w:rsidRPr="00FB32E5">
        <w:rPr>
          <w:b/>
          <w:lang w:val="fr-FR"/>
        </w:rPr>
        <w:t>6</w:t>
      </w:r>
      <w:r w:rsidR="007167E4" w:rsidRPr="00FB32E5">
        <w:rPr>
          <w:b/>
          <w:lang w:val="fr-FR"/>
        </w:rPr>
        <w:t>.</w:t>
      </w:r>
      <w:r w:rsidR="0026663C" w:rsidRPr="00FB32E5">
        <w:rPr>
          <w:b/>
          <w:lang w:val="fr-FR"/>
        </w:rPr>
        <w:t xml:space="preserve"> </w:t>
      </w:r>
      <w:r w:rsidR="007167E4" w:rsidRPr="00FB32E5">
        <w:rPr>
          <w:lang w:val="fr-FR"/>
        </w:rPr>
        <w:t xml:space="preserve">Ofertantul </w:t>
      </w:r>
      <w:r w:rsidR="006A7DEC" w:rsidRPr="00FB32E5">
        <w:rPr>
          <w:lang w:val="fr-FR"/>
        </w:rPr>
        <w:t xml:space="preserve">urmează să </w:t>
      </w:r>
      <w:r w:rsidR="007167E4" w:rsidRPr="00FB32E5">
        <w:rPr>
          <w:lang w:val="fr-FR"/>
        </w:rPr>
        <w:t>dispun</w:t>
      </w:r>
      <w:r w:rsidR="006A7DEC" w:rsidRPr="00FB32E5">
        <w:rPr>
          <w:lang w:val="fr-FR"/>
        </w:rPr>
        <w:t>ă</w:t>
      </w:r>
      <w:r w:rsidR="007167E4" w:rsidRPr="00FB32E5">
        <w:rPr>
          <w:lang w:val="fr-FR"/>
        </w:rPr>
        <w:t xml:space="preserve"> de un nivel minim de capacitate </w:t>
      </w:r>
      <w:r w:rsidR="00DD4A09" w:rsidRPr="00FB32E5">
        <w:rPr>
          <w:lang w:val="fr-FR"/>
        </w:rPr>
        <w:t xml:space="preserve">economică și/sau </w:t>
      </w:r>
      <w:r w:rsidR="007167E4" w:rsidRPr="00FB32E5">
        <w:rPr>
          <w:lang w:val="fr-FR"/>
        </w:rPr>
        <w:t>financiară</w:t>
      </w:r>
      <w:r w:rsidR="00416B3E" w:rsidRPr="00FB32E5">
        <w:rPr>
          <w:lang w:val="fr-FR"/>
        </w:rPr>
        <w:t xml:space="preserve"> și </w:t>
      </w:r>
      <w:r w:rsidR="006A7DEC" w:rsidRPr="00FB32E5">
        <w:rPr>
          <w:lang w:val="fr-FR"/>
        </w:rPr>
        <w:t xml:space="preserve">să </w:t>
      </w:r>
      <w:r w:rsidR="00416B3E" w:rsidRPr="00FB32E5">
        <w:rPr>
          <w:lang w:val="fr-FR"/>
        </w:rPr>
        <w:t>prezint</w:t>
      </w:r>
      <w:r w:rsidR="006A7DEC" w:rsidRPr="00FB32E5">
        <w:rPr>
          <w:lang w:val="fr-FR"/>
        </w:rPr>
        <w:t>e</w:t>
      </w:r>
      <w:r w:rsidR="00416B3E" w:rsidRPr="00FB32E5">
        <w:rPr>
          <w:lang w:val="fr-FR"/>
        </w:rPr>
        <w:t xml:space="preserve"> informații/documente privind capacitatea economică și/sau financiară</w:t>
      </w:r>
      <w:r w:rsidR="0026663C" w:rsidRPr="00FB32E5">
        <w:rPr>
          <w:lang w:val="fr-FR"/>
        </w:rPr>
        <w:t xml:space="preserve"> </w:t>
      </w:r>
      <w:r w:rsidR="007167E4" w:rsidRPr="00FB32E5">
        <w:rPr>
          <w:lang w:val="fr-FR"/>
        </w:rPr>
        <w:t>pentru a se califica conform cerinţelor de îndeplinire a contractului</w:t>
      </w:r>
      <w:r w:rsidR="00153412" w:rsidRPr="00FB32E5">
        <w:rPr>
          <w:lang w:val="fr-FR"/>
        </w:rPr>
        <w:t>, cum ar fi</w:t>
      </w:r>
      <w:r w:rsidR="007167E4" w:rsidRPr="00FB32E5">
        <w:rPr>
          <w:lang w:val="fr-FR"/>
        </w:rPr>
        <w:t>:</w:t>
      </w:r>
    </w:p>
    <w:p w14:paraId="54ABC2A8" w14:textId="3670E443" w:rsidR="00925DF7" w:rsidRPr="00FB32E5" w:rsidRDefault="007167E4" w:rsidP="00A54239">
      <w:pPr>
        <w:pStyle w:val="a"/>
        <w:numPr>
          <w:ilvl w:val="0"/>
          <w:numId w:val="0"/>
        </w:numPr>
        <w:tabs>
          <w:tab w:val="clear" w:pos="1134"/>
          <w:tab w:val="left" w:pos="-284"/>
          <w:tab w:val="left" w:pos="-142"/>
        </w:tabs>
        <w:spacing w:after="120"/>
        <w:ind w:left="-284" w:firstLine="426"/>
        <w:rPr>
          <w:lang w:val="fr-FR"/>
        </w:rPr>
      </w:pPr>
      <w:r w:rsidRPr="00FB32E5">
        <w:rPr>
          <w:lang w:val="fr-FR"/>
        </w:rPr>
        <w:t>1)</w:t>
      </w:r>
      <w:r w:rsidR="0026663C" w:rsidRPr="00FB32E5">
        <w:rPr>
          <w:lang w:val="fr-FR"/>
        </w:rPr>
        <w:t xml:space="preserve"> </w:t>
      </w:r>
      <w:r w:rsidRPr="00FB32E5">
        <w:rPr>
          <w:lang w:val="fr-FR"/>
        </w:rPr>
        <w:t xml:space="preserve">realizarea unei cifre medii anuale de afaceri în ultimii 3 ani egală sau mai mare decât suma stabilită în </w:t>
      </w:r>
      <w:r w:rsidR="00222AFE" w:rsidRPr="00FB32E5">
        <w:rPr>
          <w:lang w:val="fr-FR"/>
        </w:rPr>
        <w:t>pct.</w:t>
      </w:r>
      <w:r w:rsidR="00FF430B" w:rsidRPr="00FB32E5">
        <w:rPr>
          <w:lang w:val="fr-FR"/>
        </w:rPr>
        <w:t xml:space="preserve"> </w:t>
      </w:r>
      <w:r w:rsidR="00222AFE" w:rsidRPr="00FB32E5">
        <w:rPr>
          <w:lang w:val="fr-FR"/>
        </w:rPr>
        <w:t xml:space="preserve">16 din </w:t>
      </w:r>
      <w:r w:rsidR="00073FF9" w:rsidRPr="00FB32E5">
        <w:rPr>
          <w:lang w:val="fr-FR"/>
        </w:rPr>
        <w:t>anexa nr</w:t>
      </w:r>
      <w:r w:rsidR="008944D9" w:rsidRPr="00FB32E5">
        <w:rPr>
          <w:lang w:val="fr-FR"/>
        </w:rPr>
        <w:t>.</w:t>
      </w:r>
      <w:r w:rsidR="00C255B7" w:rsidRPr="00FB32E5">
        <w:rPr>
          <w:lang w:val="fr-FR"/>
        </w:rPr>
        <w:t xml:space="preserve"> </w:t>
      </w:r>
      <w:r w:rsidR="008944D9" w:rsidRPr="00FB32E5">
        <w:rPr>
          <w:lang w:val="fr-FR"/>
        </w:rPr>
        <w:t>2</w:t>
      </w:r>
      <w:r w:rsidR="0026663C" w:rsidRPr="00FB32E5">
        <w:rPr>
          <w:lang w:val="fr-FR"/>
        </w:rPr>
        <w:t xml:space="preserve">, </w:t>
      </w:r>
      <w:r w:rsidR="006C2551" w:rsidRPr="00FB32E5">
        <w:rPr>
          <w:lang w:val="fr-FR"/>
        </w:rPr>
        <w:t>care nu trebuie să depășească de două ori valoarea estimată a contractului, cu excepția cazurilor bine justificate, precum cele legate de riscurile speciale aferente naturii lucrărilor sau serviciilor</w:t>
      </w:r>
      <w:r w:rsidRPr="00FB32E5">
        <w:rPr>
          <w:lang w:val="fr-FR"/>
        </w:rPr>
        <w:t>;</w:t>
      </w:r>
    </w:p>
    <w:p w14:paraId="5C578717" w14:textId="77777777" w:rsidR="00925DF7" w:rsidRPr="00FB32E5" w:rsidRDefault="007167E4" w:rsidP="00A54239">
      <w:pPr>
        <w:pStyle w:val="a"/>
        <w:numPr>
          <w:ilvl w:val="0"/>
          <w:numId w:val="0"/>
        </w:numPr>
        <w:tabs>
          <w:tab w:val="clear" w:pos="1134"/>
          <w:tab w:val="left" w:pos="-284"/>
          <w:tab w:val="left" w:pos="-142"/>
        </w:tabs>
        <w:spacing w:after="120"/>
        <w:ind w:left="-284" w:firstLine="426"/>
        <w:rPr>
          <w:lang w:val="fr-FR"/>
        </w:rPr>
      </w:pPr>
      <w:r w:rsidRPr="00FB32E5">
        <w:rPr>
          <w:lang w:val="fr-FR"/>
        </w:rPr>
        <w:t xml:space="preserve">2) lichiditate generală (active circulante/datorii curente) </w:t>
      </w:r>
      <w:r w:rsidR="00FE14A2" w:rsidRPr="00FB32E5">
        <w:rPr>
          <w:lang w:val="fr-FR"/>
        </w:rPr>
        <w:t>și nivelul minim de lichiditate (nu mai puțin de 100</w:t>
      </w:r>
      <w:r w:rsidR="008967F0" w:rsidRPr="00FB32E5">
        <w:rPr>
          <w:lang w:val="fr-FR"/>
        </w:rPr>
        <w:t>%</w:t>
      </w:r>
      <w:r w:rsidR="00FE14A2" w:rsidRPr="00FB32E5">
        <w:rPr>
          <w:lang w:val="fr-FR"/>
        </w:rPr>
        <w:t>)</w:t>
      </w:r>
      <w:r w:rsidRPr="00FB32E5">
        <w:rPr>
          <w:lang w:val="fr-FR"/>
        </w:rPr>
        <w:t>;</w:t>
      </w:r>
    </w:p>
    <w:p w14:paraId="24E651F4" w14:textId="77777777" w:rsidR="003534BD" w:rsidRPr="00FB32E5" w:rsidRDefault="00A54239" w:rsidP="005D672E">
      <w:pPr>
        <w:pStyle w:val="a"/>
        <w:numPr>
          <w:ilvl w:val="0"/>
          <w:numId w:val="0"/>
        </w:numPr>
        <w:tabs>
          <w:tab w:val="clear" w:pos="1134"/>
          <w:tab w:val="left" w:pos="-284"/>
          <w:tab w:val="left" w:pos="-142"/>
          <w:tab w:val="left" w:pos="426"/>
        </w:tabs>
        <w:spacing w:after="120"/>
        <w:ind w:left="-284" w:firstLine="426"/>
        <w:rPr>
          <w:lang w:val="fr-FR"/>
        </w:rPr>
      </w:pPr>
      <w:r w:rsidRPr="00FB32E5">
        <w:rPr>
          <w:lang w:val="fr-FR"/>
        </w:rPr>
        <w:t>3)</w:t>
      </w:r>
      <w:r w:rsidR="005D672E" w:rsidRPr="00FB32E5">
        <w:rPr>
          <w:lang w:val="fr-FR"/>
        </w:rPr>
        <w:t xml:space="preserve"> </w:t>
      </w:r>
      <w:r w:rsidR="007167E4" w:rsidRPr="00FB32E5">
        <w:rPr>
          <w:lang w:val="fr-FR"/>
        </w:rPr>
        <w:t xml:space="preserve">declarații bancare corespunzătoare sau, după caz, dovezi privind </w:t>
      </w:r>
      <w:r w:rsidR="00E31EDF" w:rsidRPr="00FB32E5">
        <w:rPr>
          <w:lang w:val="fr-FR"/>
        </w:rPr>
        <w:t>asigurarea riscului profesional;</w:t>
      </w:r>
    </w:p>
    <w:p w14:paraId="32E2B3E4" w14:textId="77777777" w:rsidR="001401CD" w:rsidRPr="00FB32E5" w:rsidRDefault="00416B3E" w:rsidP="0026663C">
      <w:pPr>
        <w:pStyle w:val="a"/>
        <w:numPr>
          <w:ilvl w:val="0"/>
          <w:numId w:val="0"/>
        </w:numPr>
        <w:tabs>
          <w:tab w:val="clear" w:pos="1134"/>
          <w:tab w:val="left" w:pos="-284"/>
          <w:tab w:val="left" w:pos="284"/>
          <w:tab w:val="left" w:pos="426"/>
        </w:tabs>
        <w:spacing w:after="120"/>
        <w:ind w:left="-284" w:firstLine="426"/>
        <w:rPr>
          <w:lang w:val="fr-FR"/>
        </w:rPr>
      </w:pPr>
      <w:r w:rsidRPr="00FB32E5">
        <w:rPr>
          <w:lang w:val="fr-FR"/>
        </w:rPr>
        <w:t>4</w:t>
      </w:r>
      <w:r w:rsidR="007167E4" w:rsidRPr="00FB32E5">
        <w:rPr>
          <w:lang w:val="fr-FR"/>
        </w:rPr>
        <w:t xml:space="preserve">) </w:t>
      </w:r>
      <w:r w:rsidR="00BA6F95" w:rsidRPr="00FB32E5">
        <w:rPr>
          <w:lang w:val="fr-FR"/>
        </w:rPr>
        <w:t>situația financiară pentru perioada de gestiune anterioară</w:t>
      </w:r>
      <w:r w:rsidR="007167E4" w:rsidRPr="00FB32E5">
        <w:rPr>
          <w:lang w:val="fr-FR"/>
        </w:rPr>
        <w:t>, avizat şi înregistrat de organele competente, și orice alte documente legale edificatoare prin care ofertantul își poate dovedi capacitatea economico-financiară.</w:t>
      </w:r>
    </w:p>
    <w:p w14:paraId="3E1BF8C9" w14:textId="10E87644" w:rsidR="001401CD" w:rsidRPr="00E106E4"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b/>
          <w:lang w:val="fr-FR"/>
        </w:rPr>
        <w:t>3</w:t>
      </w:r>
      <w:r w:rsidR="00113B5E" w:rsidRPr="00FB32E5">
        <w:rPr>
          <w:b/>
          <w:lang w:val="fr-FR"/>
        </w:rPr>
        <w:t>7</w:t>
      </w:r>
      <w:r w:rsidR="007167E4" w:rsidRPr="00FB32E5">
        <w:rPr>
          <w:b/>
          <w:lang w:val="fr-FR"/>
        </w:rPr>
        <w:t>.</w:t>
      </w:r>
      <w:r w:rsidR="0026663C" w:rsidRPr="00FB32E5">
        <w:rPr>
          <w:b/>
          <w:lang w:val="fr-FR"/>
        </w:rPr>
        <w:t xml:space="preserve"> </w:t>
      </w:r>
      <w:r w:rsidR="009C11B3" w:rsidRPr="00FB32E5">
        <w:rPr>
          <w:b/>
          <w:lang w:val="fr-FR"/>
        </w:rPr>
        <w:t xml:space="preserve"> </w:t>
      </w:r>
      <w:r w:rsidR="007167E4" w:rsidRPr="00FB32E5">
        <w:rPr>
          <w:lang w:val="fr-FR"/>
        </w:rPr>
        <w:t xml:space="preserve">Atunci când un contract este împărțit în loturi, indicele cifrei de afaceri se aplică pentru fiecare lot individual. </w:t>
      </w:r>
      <w:r w:rsidR="007167E4" w:rsidRPr="00E106E4">
        <w:rPr>
          <w:lang w:val="fr-FR"/>
        </w:rPr>
        <w:t xml:space="preserve">Cu toate acestea, autoritatea contractantă </w:t>
      </w:r>
      <w:r w:rsidR="00D81B72" w:rsidRPr="00E106E4">
        <w:rPr>
          <w:lang w:val="fr-FR"/>
        </w:rPr>
        <w:t>urmează să stabilească</w:t>
      </w:r>
      <w:r w:rsidR="0026663C" w:rsidRPr="00E106E4">
        <w:rPr>
          <w:lang w:val="fr-FR"/>
        </w:rPr>
        <w:t xml:space="preserve"> </w:t>
      </w:r>
      <w:r w:rsidR="007167E4" w:rsidRPr="00E106E4">
        <w:rPr>
          <w:lang w:val="fr-FR"/>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E106E4"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fr-FR"/>
        </w:rPr>
      </w:pPr>
      <w:r w:rsidRPr="00E106E4">
        <w:rPr>
          <w:b/>
          <w:lang w:val="fr-FR"/>
        </w:rPr>
        <w:t>38</w:t>
      </w:r>
      <w:r w:rsidR="00A54239" w:rsidRPr="00E106E4">
        <w:rPr>
          <w:b/>
          <w:lang w:val="fr-FR"/>
        </w:rPr>
        <w:t>.</w:t>
      </w:r>
      <w:r w:rsidR="00A20F20" w:rsidRPr="00E106E4">
        <w:rPr>
          <w:b/>
          <w:lang w:val="fr-FR"/>
        </w:rPr>
        <w:t xml:space="preserve"> </w:t>
      </w:r>
      <w:r w:rsidR="00D14071" w:rsidRPr="00E106E4">
        <w:rPr>
          <w:bCs/>
          <w:lang w:val="fr-FR"/>
        </w:rPr>
        <w:t>La solicitarea autorității contactante,</w:t>
      </w:r>
      <w:r w:rsidR="00D14071" w:rsidRPr="00E106E4">
        <w:rPr>
          <w:b/>
          <w:lang w:val="fr-FR"/>
        </w:rPr>
        <w:t xml:space="preserve"> </w:t>
      </w:r>
      <w:r w:rsidR="00D14071" w:rsidRPr="00E106E4">
        <w:rPr>
          <w:lang w:val="fr-FR"/>
        </w:rPr>
        <w:t>o</w:t>
      </w:r>
      <w:r w:rsidR="007167E4" w:rsidRPr="00E106E4">
        <w:rPr>
          <w:lang w:val="fr-FR"/>
        </w:rPr>
        <w:t>fertantul</w:t>
      </w:r>
      <w:r w:rsidR="0026663C" w:rsidRPr="00E106E4">
        <w:rPr>
          <w:lang w:val="fr-FR"/>
        </w:rPr>
        <w:t xml:space="preserve"> </w:t>
      </w:r>
      <w:r w:rsidR="00D81B72" w:rsidRPr="00E106E4">
        <w:rPr>
          <w:lang w:val="fr-FR"/>
        </w:rPr>
        <w:t xml:space="preserve">urmează să </w:t>
      </w:r>
      <w:r w:rsidR="007167E4" w:rsidRPr="00E106E4">
        <w:rPr>
          <w:lang w:val="fr-FR"/>
        </w:rPr>
        <w:t>prez</w:t>
      </w:r>
      <w:r w:rsidR="00D81B72" w:rsidRPr="00E106E4">
        <w:rPr>
          <w:lang w:val="fr-FR"/>
        </w:rPr>
        <w:t>i</w:t>
      </w:r>
      <w:r w:rsidR="007167E4" w:rsidRPr="00E106E4">
        <w:rPr>
          <w:lang w:val="fr-FR"/>
        </w:rPr>
        <w:t>nt</w:t>
      </w:r>
      <w:r w:rsidR="00D81B72" w:rsidRPr="00E106E4">
        <w:rPr>
          <w:lang w:val="fr-FR"/>
        </w:rPr>
        <w:t>e</w:t>
      </w:r>
      <w:r w:rsidR="0026663C" w:rsidRPr="00E106E4">
        <w:rPr>
          <w:lang w:val="fr-FR"/>
        </w:rPr>
        <w:t xml:space="preserve"> </w:t>
      </w:r>
      <w:r w:rsidR="007167E4" w:rsidRPr="00E106E4">
        <w:rPr>
          <w:lang w:val="fr-FR"/>
        </w:rPr>
        <w:t>documente</w:t>
      </w:r>
      <w:r w:rsidR="00D14071" w:rsidRPr="00E106E4">
        <w:rPr>
          <w:lang w:val="fr-FR"/>
        </w:rPr>
        <w:t>le</w:t>
      </w:r>
      <w:r w:rsidR="0026663C" w:rsidRPr="00E106E4">
        <w:rPr>
          <w:lang w:val="fr-FR"/>
        </w:rPr>
        <w:t xml:space="preserve"> </w:t>
      </w:r>
      <w:r w:rsidR="007167E4" w:rsidRPr="00E106E4">
        <w:rPr>
          <w:lang w:val="fr-FR"/>
        </w:rPr>
        <w:t>care</w:t>
      </w:r>
      <w:r w:rsidR="0026663C" w:rsidRPr="00E106E4">
        <w:rPr>
          <w:lang w:val="fr-FR"/>
        </w:rPr>
        <w:t xml:space="preserve"> </w:t>
      </w:r>
      <w:r w:rsidR="007167E4" w:rsidRPr="00E106E4">
        <w:rPr>
          <w:lang w:val="fr-FR"/>
        </w:rPr>
        <w:t>demonstrează capacitatea</w:t>
      </w:r>
      <w:r w:rsidR="0026663C" w:rsidRPr="00E106E4">
        <w:rPr>
          <w:lang w:val="fr-FR"/>
        </w:rPr>
        <w:t xml:space="preserve"> </w:t>
      </w:r>
      <w:r w:rsidR="007167E4" w:rsidRPr="00E106E4">
        <w:rPr>
          <w:lang w:val="fr-FR"/>
        </w:rPr>
        <w:t>tehnică și/sau</w:t>
      </w:r>
      <w:r w:rsidR="0026663C" w:rsidRPr="00E106E4">
        <w:rPr>
          <w:lang w:val="fr-FR"/>
        </w:rPr>
        <w:t xml:space="preserve"> </w:t>
      </w:r>
      <w:r w:rsidR="007167E4" w:rsidRPr="00E106E4">
        <w:rPr>
          <w:lang w:val="fr-FR"/>
        </w:rPr>
        <w:t>profesională pentru</w:t>
      </w:r>
      <w:r w:rsidR="0026663C" w:rsidRPr="00E106E4">
        <w:rPr>
          <w:lang w:val="fr-FR"/>
        </w:rPr>
        <w:t xml:space="preserve"> </w:t>
      </w:r>
      <w:r w:rsidR="007167E4" w:rsidRPr="00E106E4">
        <w:rPr>
          <w:lang w:val="fr-FR"/>
        </w:rPr>
        <w:t>executarea</w:t>
      </w:r>
      <w:r w:rsidR="0026663C" w:rsidRPr="00E106E4">
        <w:rPr>
          <w:lang w:val="fr-FR"/>
        </w:rPr>
        <w:t xml:space="preserve"> </w:t>
      </w:r>
      <w:r w:rsidR="007167E4" w:rsidRPr="00E106E4">
        <w:rPr>
          <w:lang w:val="fr-FR"/>
        </w:rPr>
        <w:t>viitorului</w:t>
      </w:r>
      <w:r w:rsidR="0026663C" w:rsidRPr="00E106E4">
        <w:rPr>
          <w:lang w:val="fr-FR"/>
        </w:rPr>
        <w:t xml:space="preserve"> </w:t>
      </w:r>
      <w:r w:rsidR="007167E4" w:rsidRPr="00E106E4">
        <w:rPr>
          <w:lang w:val="fr-FR"/>
        </w:rPr>
        <w:t>contract</w:t>
      </w:r>
      <w:r w:rsidR="00A20F20" w:rsidRPr="00E106E4">
        <w:rPr>
          <w:lang w:val="fr-FR"/>
        </w:rPr>
        <w:t xml:space="preserve"> </w:t>
      </w:r>
      <w:r w:rsidR="006C2551" w:rsidRPr="00E106E4">
        <w:rPr>
          <w:lang w:val="fr-FR"/>
        </w:rPr>
        <w:t>numai în măs</w:t>
      </w:r>
      <w:r w:rsidR="00A20F20" w:rsidRPr="00E106E4">
        <w:rPr>
          <w:lang w:val="fr-FR"/>
        </w:rPr>
        <w:t>ura în care aceste informaţii su</w:t>
      </w:r>
      <w:r w:rsidR="006C2551" w:rsidRPr="00E106E4">
        <w:rPr>
          <w:lang w:val="fr-FR"/>
        </w:rPr>
        <w:t>nt relevante pentru în</w:t>
      </w:r>
      <w:r w:rsidR="00A20F20" w:rsidRPr="00E106E4">
        <w:rPr>
          <w:lang w:val="fr-FR"/>
        </w:rPr>
        <w:t>deplinirea contractului și nu su</w:t>
      </w:r>
      <w:r w:rsidR="006C2551" w:rsidRPr="00E106E4">
        <w:rPr>
          <w:lang w:val="fr-FR"/>
        </w:rPr>
        <w:t>nt disponibile în bazele de date ale autorităților publice sau ale părților terțe</w:t>
      </w:r>
      <w:r w:rsidRPr="00E106E4">
        <w:rPr>
          <w:lang w:val="fr-FR"/>
        </w:rPr>
        <w:t>, după cum urmează</w:t>
      </w:r>
      <w:r w:rsidR="006C2551" w:rsidRPr="00E106E4">
        <w:rPr>
          <w:lang w:val="fr-FR"/>
        </w:rPr>
        <w:t>:</w:t>
      </w:r>
    </w:p>
    <w:p w14:paraId="4CBBB8B0" w14:textId="508396B5" w:rsidR="009A4744" w:rsidRPr="00FB32E5" w:rsidRDefault="007167E4" w:rsidP="00A54239">
      <w:pPr>
        <w:pStyle w:val="a"/>
        <w:numPr>
          <w:ilvl w:val="0"/>
          <w:numId w:val="0"/>
        </w:numPr>
        <w:tabs>
          <w:tab w:val="clear" w:pos="1134"/>
          <w:tab w:val="left" w:pos="142"/>
        </w:tabs>
        <w:spacing w:after="120"/>
        <w:ind w:left="-284" w:firstLine="426"/>
        <w:rPr>
          <w:lang w:val="fr-FR"/>
        </w:rPr>
      </w:pPr>
      <w:r w:rsidRPr="00FB32E5">
        <w:rPr>
          <w:lang w:val="fr-FR"/>
        </w:rPr>
        <w:t>1)</w:t>
      </w:r>
      <w:r w:rsidR="00A20F20" w:rsidRPr="00FB32E5">
        <w:rPr>
          <w:lang w:val="fr-FR"/>
        </w:rPr>
        <w:t xml:space="preserve"> </w:t>
      </w:r>
      <w:r w:rsidRPr="00FB32E5">
        <w:rPr>
          <w:lang w:val="fr-FR"/>
        </w:rPr>
        <w:t>o</w:t>
      </w:r>
      <w:r w:rsidR="00A20F20" w:rsidRPr="00FB32E5">
        <w:rPr>
          <w:lang w:val="fr-FR"/>
        </w:rPr>
        <w:t xml:space="preserve"> </w:t>
      </w:r>
      <w:r w:rsidRPr="00FB32E5">
        <w:rPr>
          <w:lang w:val="fr-FR"/>
        </w:rPr>
        <w:t>listă a</w:t>
      </w:r>
      <w:r w:rsidR="00A20F20" w:rsidRPr="00FB32E5">
        <w:rPr>
          <w:lang w:val="fr-FR"/>
        </w:rPr>
        <w:t xml:space="preserve"> </w:t>
      </w:r>
      <w:r w:rsidRPr="00FB32E5">
        <w:rPr>
          <w:lang w:val="fr-FR"/>
        </w:rPr>
        <w:t>lucrărilor</w:t>
      </w:r>
      <w:r w:rsidR="00A20F20" w:rsidRPr="00FB32E5">
        <w:rPr>
          <w:lang w:val="fr-FR"/>
        </w:rPr>
        <w:t xml:space="preserve"> </w:t>
      </w:r>
      <w:r w:rsidRPr="00FB32E5">
        <w:rPr>
          <w:lang w:val="fr-FR"/>
        </w:rPr>
        <w:t>executate</w:t>
      </w:r>
      <w:r w:rsidR="00222AFE" w:rsidRPr="00FB32E5">
        <w:rPr>
          <w:lang w:val="fr-FR"/>
        </w:rPr>
        <w:t xml:space="preserve"> și finisate</w:t>
      </w:r>
      <w:r w:rsidRPr="00FB32E5">
        <w:rPr>
          <w:lang w:val="fr-FR"/>
        </w:rPr>
        <w:t xml:space="preserve"> în</w:t>
      </w:r>
      <w:r w:rsidR="00A20F20" w:rsidRPr="00FB32E5">
        <w:rPr>
          <w:lang w:val="fr-FR"/>
        </w:rPr>
        <w:t xml:space="preserve"> </w:t>
      </w:r>
      <w:r w:rsidRPr="00FB32E5">
        <w:rPr>
          <w:lang w:val="fr-FR"/>
        </w:rPr>
        <w:t xml:space="preserve">ultimii 5 ani, </w:t>
      </w:r>
      <w:r w:rsidR="004C59A0" w:rsidRPr="00FB32E5">
        <w:rPr>
          <w:lang w:val="fr-FR"/>
        </w:rPr>
        <w:t xml:space="preserve">conform </w:t>
      </w:r>
      <w:r w:rsidR="00073FF9" w:rsidRPr="00FB32E5">
        <w:rPr>
          <w:lang w:val="fr-FR"/>
        </w:rPr>
        <w:t>anexei nr.</w:t>
      </w:r>
      <w:r w:rsidR="00FF430B" w:rsidRPr="00FB32E5">
        <w:rPr>
          <w:lang w:val="fr-FR"/>
        </w:rPr>
        <w:t xml:space="preserve"> </w:t>
      </w:r>
      <w:r w:rsidR="00073FF9" w:rsidRPr="00FB32E5">
        <w:rPr>
          <w:lang w:val="fr-FR"/>
        </w:rPr>
        <w:t>1</w:t>
      </w:r>
      <w:r w:rsidR="00CB71A4" w:rsidRPr="00FB32E5">
        <w:rPr>
          <w:lang w:val="fr-FR"/>
        </w:rPr>
        <w:t>3</w:t>
      </w:r>
      <w:r w:rsidR="004C59A0" w:rsidRPr="00FB32E5">
        <w:rPr>
          <w:lang w:val="fr-FR"/>
        </w:rPr>
        <w:t xml:space="preserve">, </w:t>
      </w:r>
      <w:r w:rsidRPr="00FB32E5">
        <w:rPr>
          <w:lang w:val="fr-FR"/>
        </w:rPr>
        <w:t>însoţit</w:t>
      </w:r>
      <w:r w:rsidR="00A20F20" w:rsidRPr="00FB32E5">
        <w:rPr>
          <w:lang w:val="fr-FR"/>
        </w:rPr>
        <w:t xml:space="preserve"> </w:t>
      </w:r>
      <w:r w:rsidRPr="00FB32E5">
        <w:rPr>
          <w:lang w:val="fr-FR"/>
        </w:rPr>
        <w:t>de</w:t>
      </w:r>
      <w:r w:rsidR="00A20F20" w:rsidRPr="00FB32E5">
        <w:rPr>
          <w:lang w:val="fr-FR"/>
        </w:rPr>
        <w:t xml:space="preserve"> </w:t>
      </w:r>
      <w:r w:rsidRPr="00FB32E5">
        <w:rPr>
          <w:lang w:val="fr-FR"/>
        </w:rPr>
        <w:t>certificări</w:t>
      </w:r>
      <w:r w:rsidR="00A20F20" w:rsidRPr="00FB32E5">
        <w:rPr>
          <w:lang w:val="fr-FR"/>
        </w:rPr>
        <w:t xml:space="preserve"> </w:t>
      </w:r>
      <w:r w:rsidRPr="00FB32E5">
        <w:rPr>
          <w:lang w:val="fr-FR"/>
        </w:rPr>
        <w:t>de</w:t>
      </w:r>
      <w:r w:rsidR="00A20F20" w:rsidRPr="00FB32E5">
        <w:rPr>
          <w:lang w:val="fr-FR"/>
        </w:rPr>
        <w:t xml:space="preserve"> </w:t>
      </w:r>
      <w:r w:rsidRPr="00FB32E5">
        <w:rPr>
          <w:lang w:val="fr-FR"/>
        </w:rPr>
        <w:t>bună execuţie</w:t>
      </w:r>
      <w:r w:rsidR="00A20F20" w:rsidRPr="00FB32E5">
        <w:rPr>
          <w:lang w:val="fr-FR"/>
        </w:rPr>
        <w:t xml:space="preserve"> </w:t>
      </w:r>
      <w:r w:rsidRPr="00FB32E5">
        <w:rPr>
          <w:lang w:val="fr-FR"/>
        </w:rPr>
        <w:t>pentru</w:t>
      </w:r>
      <w:r w:rsidR="00A20F20" w:rsidRPr="00FB32E5">
        <w:rPr>
          <w:lang w:val="fr-FR"/>
        </w:rPr>
        <w:t xml:space="preserve"> </w:t>
      </w:r>
      <w:r w:rsidRPr="00FB32E5">
        <w:rPr>
          <w:lang w:val="fr-FR"/>
        </w:rPr>
        <w:t>cele</w:t>
      </w:r>
      <w:r w:rsidR="00A20F20" w:rsidRPr="00FB32E5">
        <w:rPr>
          <w:lang w:val="fr-FR"/>
        </w:rPr>
        <w:t xml:space="preserve"> </w:t>
      </w:r>
      <w:r w:rsidRPr="00FB32E5">
        <w:rPr>
          <w:lang w:val="fr-FR"/>
        </w:rPr>
        <w:t>mai importante lucrări</w:t>
      </w:r>
      <w:r w:rsidR="003E13A7" w:rsidRPr="00FB32E5">
        <w:rPr>
          <w:lang w:val="fr-FR"/>
        </w:rPr>
        <w:t xml:space="preserve">. </w:t>
      </w:r>
      <w:r w:rsidRPr="00FB32E5">
        <w:rPr>
          <w:lang w:val="fr-FR"/>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B32E5">
        <w:rPr>
          <w:lang w:val="fr-FR"/>
        </w:rPr>
        <w:t>;</w:t>
      </w:r>
    </w:p>
    <w:p w14:paraId="58A91AD7" w14:textId="21EEB4E4" w:rsidR="001401CD" w:rsidRPr="00FB32E5" w:rsidRDefault="007167E4" w:rsidP="00A54239">
      <w:pPr>
        <w:pStyle w:val="a"/>
        <w:numPr>
          <w:ilvl w:val="0"/>
          <w:numId w:val="0"/>
        </w:numPr>
        <w:tabs>
          <w:tab w:val="clear" w:pos="1134"/>
          <w:tab w:val="left" w:pos="142"/>
        </w:tabs>
        <w:spacing w:after="120"/>
        <w:ind w:left="-284" w:firstLine="426"/>
        <w:rPr>
          <w:lang w:val="fr-FR"/>
        </w:rPr>
      </w:pPr>
      <w:r w:rsidRPr="00FB32E5">
        <w:rPr>
          <w:lang w:val="fr-FR"/>
        </w:rPr>
        <w:t>2) informaţii privind deţinerea de laboratoare proprii au</w:t>
      </w:r>
      <w:r w:rsidR="00005268" w:rsidRPr="00FB32E5">
        <w:rPr>
          <w:lang w:val="fr-FR"/>
        </w:rPr>
        <w:t xml:space="preserve">torizate şi acreditate în modul </w:t>
      </w:r>
      <w:r w:rsidRPr="00FB32E5">
        <w:rPr>
          <w:lang w:val="fr-FR"/>
        </w:rPr>
        <w:t xml:space="preserve">stabilit sau a contractelor cu aceste laboratoare, pentru încercări </w:t>
      </w:r>
      <w:r w:rsidR="004A69C2" w:rsidRPr="00FB32E5">
        <w:rPr>
          <w:lang w:val="fr-FR"/>
        </w:rPr>
        <w:t xml:space="preserve">de </w:t>
      </w:r>
      <w:r w:rsidRPr="00FB32E5">
        <w:rPr>
          <w:lang w:val="fr-FR"/>
        </w:rPr>
        <w:t>beton şi a altor materiale şi elemente de construcţie care necesită încercări, incluse în ofertă;</w:t>
      </w:r>
    </w:p>
    <w:p w14:paraId="6A77A150" w14:textId="6B78E714" w:rsidR="001401CD" w:rsidRPr="00FB32E5" w:rsidRDefault="007167E4" w:rsidP="00A54239">
      <w:pPr>
        <w:pStyle w:val="a"/>
        <w:numPr>
          <w:ilvl w:val="0"/>
          <w:numId w:val="0"/>
        </w:numPr>
        <w:tabs>
          <w:tab w:val="clear" w:pos="1134"/>
          <w:tab w:val="left" w:pos="142"/>
        </w:tabs>
        <w:spacing w:after="120"/>
        <w:ind w:left="-284" w:firstLine="426"/>
        <w:rPr>
          <w:lang w:val="fr-FR"/>
        </w:rPr>
      </w:pPr>
      <w:r w:rsidRPr="00FB32E5">
        <w:rPr>
          <w:lang w:val="fr-FR"/>
        </w:rPr>
        <w:t xml:space="preserve"> 3)</w:t>
      </w:r>
      <w:r w:rsidR="00A20F20" w:rsidRPr="00FB32E5">
        <w:rPr>
          <w:lang w:val="fr-FR"/>
        </w:rPr>
        <w:t xml:space="preserve"> </w:t>
      </w:r>
      <w:r w:rsidRPr="00FB32E5">
        <w:rPr>
          <w:lang w:val="fr-FR"/>
        </w:rPr>
        <w:t xml:space="preserve">informaţii referitoare la studiile, pregătirea profesională şi calificarea personalului de conducere, precum şi ale persoanelor responsabile pentru execuţia documentației de proiect, lucrărilor, </w:t>
      </w:r>
      <w:r w:rsidRPr="00FB32E5">
        <w:rPr>
          <w:lang w:val="fr-FR"/>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B32E5">
        <w:rPr>
          <w:lang w:val="fr-FR"/>
        </w:rPr>
        <w:t>conform</w:t>
      </w:r>
      <w:r w:rsidR="00A20F20" w:rsidRPr="00FB32E5">
        <w:rPr>
          <w:lang w:val="fr-FR"/>
        </w:rPr>
        <w:t xml:space="preserve"> </w:t>
      </w:r>
      <w:r w:rsidR="00073FF9" w:rsidRPr="00FB32E5">
        <w:rPr>
          <w:lang w:val="fr-FR"/>
        </w:rPr>
        <w:t>anexei nr.</w:t>
      </w:r>
      <w:r w:rsidR="00C255B7" w:rsidRPr="00FB32E5">
        <w:rPr>
          <w:lang w:val="fr-FR"/>
        </w:rPr>
        <w:t xml:space="preserve"> </w:t>
      </w:r>
      <w:r w:rsidR="00073FF9" w:rsidRPr="00FB32E5">
        <w:rPr>
          <w:lang w:val="fr-FR"/>
        </w:rPr>
        <w:t>1</w:t>
      </w:r>
      <w:r w:rsidR="00CB71A4" w:rsidRPr="00FB32E5">
        <w:rPr>
          <w:lang w:val="fr-FR"/>
        </w:rPr>
        <w:t>5</w:t>
      </w:r>
      <w:r w:rsidRPr="00FB32E5">
        <w:rPr>
          <w:lang w:val="fr-FR"/>
        </w:rPr>
        <w:t>;</w:t>
      </w:r>
    </w:p>
    <w:p w14:paraId="0A7479E5" w14:textId="77777777" w:rsidR="001401CD" w:rsidRPr="00FB32E5" w:rsidRDefault="007167E4" w:rsidP="00A54239">
      <w:pPr>
        <w:pStyle w:val="a"/>
        <w:numPr>
          <w:ilvl w:val="0"/>
          <w:numId w:val="0"/>
        </w:numPr>
        <w:tabs>
          <w:tab w:val="clear" w:pos="1134"/>
          <w:tab w:val="left" w:pos="142"/>
        </w:tabs>
        <w:spacing w:after="120"/>
        <w:ind w:left="-284" w:firstLine="426"/>
        <w:rPr>
          <w:lang w:val="fr-FR"/>
        </w:rPr>
      </w:pPr>
      <w:r w:rsidRPr="00FB32E5">
        <w:rPr>
          <w:lang w:val="fr-FR"/>
        </w:rPr>
        <w:t>4) o declaraţie referitoare la efectivele medii anuale al personalului angajat şi al</w:t>
      </w:r>
      <w:r w:rsidR="00113B5E" w:rsidRPr="00FB32E5">
        <w:rPr>
          <w:lang w:val="fr-FR"/>
        </w:rPr>
        <w:t>e</w:t>
      </w:r>
      <w:r w:rsidRPr="00FB32E5">
        <w:rPr>
          <w:lang w:val="fr-FR"/>
        </w:rPr>
        <w:t xml:space="preserve"> cadrelor de conducere în ultimii 3 ani;</w:t>
      </w:r>
    </w:p>
    <w:p w14:paraId="3174F506" w14:textId="1845CAED" w:rsidR="001401CD" w:rsidRPr="00FB32E5" w:rsidRDefault="007167E4" w:rsidP="00A54239">
      <w:pPr>
        <w:pStyle w:val="a"/>
        <w:numPr>
          <w:ilvl w:val="0"/>
          <w:numId w:val="0"/>
        </w:numPr>
        <w:tabs>
          <w:tab w:val="clear" w:pos="1134"/>
          <w:tab w:val="left" w:pos="142"/>
        </w:tabs>
        <w:spacing w:after="120"/>
        <w:ind w:left="-284" w:firstLine="426"/>
        <w:rPr>
          <w:lang w:val="fr-FR"/>
        </w:rPr>
      </w:pPr>
      <w:r w:rsidRPr="00FB32E5">
        <w:rPr>
          <w:lang w:val="fr-FR"/>
        </w:rPr>
        <w:t>5) dacă este cazul, informaţii privind măsurile de protecţie a mediului pe care operatorul economic le poate aplica în timpul îndeplinirii contractului de lucrări</w:t>
      </w:r>
      <w:r w:rsidR="00BB2106" w:rsidRPr="00FB32E5">
        <w:rPr>
          <w:lang w:val="fr-FR"/>
        </w:rPr>
        <w:t xml:space="preserve"> sau servicii de proiectare și de lucrări</w:t>
      </w:r>
      <w:r w:rsidR="003C27FD" w:rsidRPr="00FB32E5">
        <w:rPr>
          <w:lang w:val="fr-FR"/>
        </w:rPr>
        <w:t xml:space="preserve">, </w:t>
      </w:r>
      <w:r w:rsidR="00E17AFF" w:rsidRPr="00FB32E5">
        <w:rPr>
          <w:lang w:val="fr-FR"/>
        </w:rPr>
        <w:t>în corespundere cu pct.</w:t>
      </w:r>
      <w:r w:rsidR="00C255B7" w:rsidRPr="00FB32E5">
        <w:rPr>
          <w:lang w:val="fr-FR"/>
        </w:rPr>
        <w:t xml:space="preserve"> </w:t>
      </w:r>
      <w:r w:rsidR="003C27FD" w:rsidRPr="00FB32E5">
        <w:rPr>
          <w:lang w:val="fr-FR"/>
        </w:rPr>
        <w:t>4</w:t>
      </w:r>
      <w:r w:rsidR="00B3029E" w:rsidRPr="00FB32E5">
        <w:rPr>
          <w:lang w:val="fr-FR"/>
        </w:rPr>
        <w:t>4</w:t>
      </w:r>
      <w:r w:rsidRPr="00FB32E5">
        <w:rPr>
          <w:lang w:val="fr-FR"/>
        </w:rPr>
        <w:t>;</w:t>
      </w:r>
    </w:p>
    <w:p w14:paraId="6EE8AECF" w14:textId="4886A5DD" w:rsidR="001401CD" w:rsidRPr="00FB32E5" w:rsidRDefault="007167E4" w:rsidP="00A54239">
      <w:pPr>
        <w:pStyle w:val="a"/>
        <w:numPr>
          <w:ilvl w:val="0"/>
          <w:numId w:val="0"/>
        </w:numPr>
        <w:tabs>
          <w:tab w:val="clear" w:pos="1134"/>
          <w:tab w:val="left" w:pos="142"/>
        </w:tabs>
        <w:spacing w:after="120"/>
        <w:ind w:left="-284" w:firstLine="426"/>
        <w:rPr>
          <w:lang w:val="fr-FR"/>
        </w:rPr>
      </w:pPr>
      <w:r w:rsidRPr="00FB32E5">
        <w:rPr>
          <w:lang w:val="fr-FR"/>
        </w:rPr>
        <w:t>6) o declaraţie referitoare la utilajele, instalaţiile, echipamentele tehnice de care poate dispune operatorul economic pentru îndeplinirea corespunzătoare a contractului de lucrări</w:t>
      </w:r>
      <w:r w:rsidR="00A20F20" w:rsidRPr="00FB32E5">
        <w:rPr>
          <w:lang w:val="fr-FR"/>
        </w:rPr>
        <w:t xml:space="preserve"> </w:t>
      </w:r>
      <w:r w:rsidR="00BB2106" w:rsidRPr="00FB32E5">
        <w:rPr>
          <w:lang w:val="fr-FR"/>
        </w:rPr>
        <w:t>sau servicii de proiectare și de lucrări</w:t>
      </w:r>
      <w:r w:rsidRPr="00FB32E5">
        <w:rPr>
          <w:lang w:val="fr-FR"/>
        </w:rPr>
        <w:t xml:space="preserve">, </w:t>
      </w:r>
      <w:r w:rsidR="004C59A0" w:rsidRPr="00FB32E5">
        <w:rPr>
          <w:lang w:val="fr-FR"/>
        </w:rPr>
        <w:t>conform</w:t>
      </w:r>
      <w:r w:rsidR="00A20F20" w:rsidRPr="00FB32E5">
        <w:rPr>
          <w:lang w:val="fr-FR"/>
        </w:rPr>
        <w:t xml:space="preserve"> </w:t>
      </w:r>
      <w:r w:rsidR="00073FF9" w:rsidRPr="00FB32E5">
        <w:rPr>
          <w:lang w:val="fr-FR"/>
        </w:rPr>
        <w:t>anexei nr.</w:t>
      </w:r>
      <w:r w:rsidR="00C255B7" w:rsidRPr="00FB32E5">
        <w:rPr>
          <w:lang w:val="fr-FR"/>
        </w:rPr>
        <w:t xml:space="preserve"> </w:t>
      </w:r>
      <w:r w:rsidR="00073FF9" w:rsidRPr="00FB32E5">
        <w:rPr>
          <w:lang w:val="fr-FR"/>
        </w:rPr>
        <w:t>1</w:t>
      </w:r>
      <w:r w:rsidR="00CB71A4" w:rsidRPr="00FB32E5">
        <w:rPr>
          <w:lang w:val="fr-FR"/>
        </w:rPr>
        <w:t>4</w:t>
      </w:r>
      <w:r w:rsidRPr="00FB32E5">
        <w:rPr>
          <w:lang w:val="fr-FR"/>
        </w:rPr>
        <w:t>;</w:t>
      </w:r>
    </w:p>
    <w:p w14:paraId="6F872DE9" w14:textId="7095D8DD" w:rsidR="00925DF7" w:rsidRPr="00FB32E5" w:rsidRDefault="007167E4" w:rsidP="00A54239">
      <w:pPr>
        <w:pStyle w:val="a"/>
        <w:numPr>
          <w:ilvl w:val="0"/>
          <w:numId w:val="0"/>
        </w:numPr>
        <w:tabs>
          <w:tab w:val="clear" w:pos="1134"/>
          <w:tab w:val="left" w:pos="142"/>
        </w:tabs>
        <w:spacing w:after="120"/>
        <w:ind w:left="-284" w:firstLine="426"/>
        <w:rPr>
          <w:lang w:val="fr-FR"/>
        </w:rPr>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w:t>
      </w:r>
      <w:r w:rsidR="00D91D57" w:rsidRPr="00FB32E5">
        <w:rPr>
          <w:lang w:val="fr-FR"/>
        </w:rPr>
        <w:t xml:space="preserve">De asemenea, urmează a fi atașat/atașate la </w:t>
      </w:r>
      <w:r w:rsidR="00073FF9" w:rsidRPr="00FB32E5">
        <w:rPr>
          <w:lang w:val="fr-FR"/>
        </w:rPr>
        <w:t>anexa nr.1</w:t>
      </w:r>
      <w:r w:rsidR="00CB71A4" w:rsidRPr="00FB32E5">
        <w:rPr>
          <w:lang w:val="fr-FR"/>
        </w:rPr>
        <w:t>6</w:t>
      </w:r>
      <w:r w:rsidR="00D91D57" w:rsidRPr="00FB32E5">
        <w:rPr>
          <w:lang w:val="fr-FR"/>
        </w:rPr>
        <w:t>, copia/copiile contractului/contractelor încheiat/încheiate cu subatreprenorii</w:t>
      </w:r>
      <w:r w:rsidR="00A20F20" w:rsidRPr="00FB32E5">
        <w:rPr>
          <w:lang w:val="fr-FR"/>
        </w:rPr>
        <w:t>.</w:t>
      </w:r>
    </w:p>
    <w:p w14:paraId="2FF94772" w14:textId="5DA23106" w:rsidR="00174E5F" w:rsidRPr="00E106E4"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fr-FR"/>
        </w:rPr>
      </w:pPr>
      <w:r w:rsidRPr="00E106E4">
        <w:rPr>
          <w:b/>
          <w:lang w:val="fr-FR"/>
        </w:rPr>
        <w:t>39</w:t>
      </w:r>
      <w:r w:rsidR="007167E4" w:rsidRPr="00E106E4">
        <w:rPr>
          <w:b/>
          <w:lang w:val="fr-FR"/>
        </w:rPr>
        <w:t>.</w:t>
      </w:r>
      <w:r w:rsidR="00A20F20" w:rsidRPr="00E106E4">
        <w:rPr>
          <w:b/>
          <w:lang w:val="fr-FR"/>
        </w:rPr>
        <w:t xml:space="preserve"> </w:t>
      </w:r>
      <w:r w:rsidR="007167E4" w:rsidRPr="00E106E4">
        <w:rPr>
          <w:lang w:val="fr-FR"/>
        </w:rPr>
        <w:t xml:space="preserve">Ofertantul/candidatul are dreptul să recurgă la susținerea unor alte persoane atunci când acestea din urmă </w:t>
      </w:r>
      <w:r w:rsidR="00E35B9C" w:rsidRPr="00E106E4">
        <w:rPr>
          <w:lang w:val="fr-FR"/>
        </w:rPr>
        <w:t>d</w:t>
      </w:r>
      <w:r w:rsidR="007167E4" w:rsidRPr="00E106E4">
        <w:rPr>
          <w:lang w:val="fr-FR"/>
        </w:rPr>
        <w:t>esfăș</w:t>
      </w:r>
      <w:r w:rsidR="00E35B9C" w:rsidRPr="00E106E4">
        <w:rPr>
          <w:lang w:val="fr-FR"/>
        </w:rPr>
        <w:t>oa</w:t>
      </w:r>
      <w:r w:rsidR="007167E4" w:rsidRPr="00E106E4">
        <w:rPr>
          <w:lang w:val="fr-FR"/>
        </w:rPr>
        <w:t>r</w:t>
      </w:r>
      <w:r w:rsidR="00E35B9C" w:rsidRPr="00E106E4">
        <w:rPr>
          <w:lang w:val="fr-FR"/>
        </w:rPr>
        <w:t>ă</w:t>
      </w:r>
      <w:r w:rsidR="007167E4" w:rsidRPr="00E106E4">
        <w:rPr>
          <w:lang w:val="fr-FR"/>
        </w:rPr>
        <w:t xml:space="preserve"> activitățile sau serviciile pentru îndeplinirea cărora este necesară capacitatea profesională respectivă, </w:t>
      </w:r>
      <w:r w:rsidR="004C59A0" w:rsidRPr="00E106E4">
        <w:rPr>
          <w:lang w:val="fr-FR"/>
        </w:rPr>
        <w:t>conform</w:t>
      </w:r>
      <w:r w:rsidR="00A20F20" w:rsidRPr="00E106E4">
        <w:rPr>
          <w:lang w:val="fr-FR"/>
        </w:rPr>
        <w:t xml:space="preserve"> </w:t>
      </w:r>
      <w:r w:rsidR="00073FF9" w:rsidRPr="00E106E4">
        <w:rPr>
          <w:lang w:val="fr-FR"/>
        </w:rPr>
        <w:t>anexei nr.</w:t>
      </w:r>
      <w:r w:rsidR="00C255B7" w:rsidRPr="00E106E4">
        <w:rPr>
          <w:lang w:val="fr-FR"/>
        </w:rPr>
        <w:t xml:space="preserve"> </w:t>
      </w:r>
      <w:r w:rsidR="00073FF9" w:rsidRPr="00E106E4">
        <w:rPr>
          <w:lang w:val="fr-FR"/>
        </w:rPr>
        <w:t>1</w:t>
      </w:r>
      <w:r w:rsidR="00CB71A4" w:rsidRPr="00E106E4">
        <w:rPr>
          <w:lang w:val="fr-FR"/>
        </w:rPr>
        <w:t>7</w:t>
      </w:r>
      <w:r w:rsidR="007167E4" w:rsidRPr="00E106E4">
        <w:rPr>
          <w:lang w:val="fr-FR"/>
        </w:rPr>
        <w:t>.</w:t>
      </w:r>
    </w:p>
    <w:p w14:paraId="0936A760" w14:textId="77777777" w:rsidR="001A192A" w:rsidRPr="00FB32E5"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b/>
          <w:lang w:val="fr-FR"/>
        </w:rPr>
        <w:t>40</w:t>
      </w:r>
      <w:r w:rsidR="007167E4" w:rsidRPr="00FB32E5">
        <w:rPr>
          <w:b/>
          <w:lang w:val="fr-FR"/>
        </w:rPr>
        <w:t>.</w:t>
      </w:r>
      <w:r w:rsidR="00A20F20" w:rsidRPr="00FB32E5">
        <w:rPr>
          <w:b/>
          <w:lang w:val="fr-FR"/>
        </w:rPr>
        <w:t xml:space="preserve"> </w:t>
      </w:r>
      <w:r w:rsidR="00E35B9C" w:rsidRPr="00FB32E5">
        <w:rPr>
          <w:lang w:val="fr-FR"/>
        </w:rPr>
        <w:t>Ofertantul</w:t>
      </w:r>
      <w:r w:rsidR="00A20F20" w:rsidRPr="00FB32E5">
        <w:rPr>
          <w:lang w:val="fr-FR"/>
        </w:rPr>
        <w:t xml:space="preserve"> </w:t>
      </w:r>
      <w:r w:rsidR="00D81B72" w:rsidRPr="00FB32E5">
        <w:rPr>
          <w:lang w:val="fr-FR"/>
        </w:rPr>
        <w:t xml:space="preserve">urmează să </w:t>
      </w:r>
      <w:r w:rsidR="007167E4" w:rsidRPr="00FB32E5">
        <w:rPr>
          <w:lang w:val="fr-FR"/>
        </w:rPr>
        <w:t>dispun</w:t>
      </w:r>
      <w:r w:rsidR="00D81B72" w:rsidRPr="00FB32E5">
        <w:rPr>
          <w:lang w:val="fr-FR"/>
        </w:rPr>
        <w:t>ă</w:t>
      </w:r>
      <w:r w:rsidR="007167E4" w:rsidRPr="00FB32E5">
        <w:rPr>
          <w:lang w:val="fr-FR"/>
        </w:rPr>
        <w:t xml:space="preserve"> de un nivel minim de experienţă pentru a se califica </w:t>
      </w:r>
      <w:r w:rsidR="00C762AE" w:rsidRPr="00FB32E5">
        <w:rPr>
          <w:lang w:val="fr-FR"/>
        </w:rPr>
        <w:t xml:space="preserve">conform </w:t>
      </w:r>
      <w:r w:rsidR="007167E4" w:rsidRPr="00FB32E5">
        <w:rPr>
          <w:lang w:val="fr-FR"/>
        </w:rPr>
        <w:t>cerinţelor de îndeplinire a contractului</w:t>
      </w:r>
      <w:r w:rsidR="0031215E" w:rsidRPr="00FB32E5">
        <w:rPr>
          <w:lang w:val="fr-FR"/>
        </w:rPr>
        <w:t>:</w:t>
      </w:r>
    </w:p>
    <w:p w14:paraId="10BFC1E1" w14:textId="5D9E436E" w:rsidR="003C2C26" w:rsidRPr="00FB32E5"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lang w:val="fr-FR"/>
        </w:rPr>
        <w:t>1)</w:t>
      </w:r>
      <w:r w:rsidR="00A20F20" w:rsidRPr="00FB32E5">
        <w:rPr>
          <w:lang w:val="fr-FR"/>
        </w:rPr>
        <w:t xml:space="preserve"> </w:t>
      </w:r>
      <w:r w:rsidRPr="00FB32E5">
        <w:rPr>
          <w:lang w:val="fr-FR"/>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B32E5">
        <w:rPr>
          <w:lang w:val="fr-FR"/>
        </w:rPr>
        <w:t xml:space="preserve"> </w:t>
      </w:r>
      <w:r w:rsidRPr="00FB32E5">
        <w:rPr>
          <w:lang w:val="fr-FR"/>
        </w:rPr>
        <w:t>la terminarea lucrărilor</w:t>
      </w:r>
      <w:r w:rsidR="00A90E01" w:rsidRPr="00FB32E5">
        <w:rPr>
          <w:lang w:val="fr-FR"/>
        </w:rPr>
        <w:t>/</w:t>
      </w:r>
      <w:r w:rsidR="00CA08C6" w:rsidRPr="00FB32E5">
        <w:rPr>
          <w:lang w:val="fr-FR"/>
        </w:rPr>
        <w:t>procesul-verbal de</w:t>
      </w:r>
      <w:r w:rsidR="00A20F20" w:rsidRPr="00FB32E5">
        <w:rPr>
          <w:lang w:val="fr-FR"/>
        </w:rPr>
        <w:t xml:space="preserve"> </w:t>
      </w:r>
      <w:r w:rsidR="00CA08C6" w:rsidRPr="00FB32E5">
        <w:rPr>
          <w:lang w:val="fr-FR"/>
        </w:rPr>
        <w:t xml:space="preserve">recepţie finală la expirarea perioadei de garanţie, </w:t>
      </w:r>
      <w:r w:rsidR="00B501F9" w:rsidRPr="00FB32E5">
        <w:rPr>
          <w:lang w:val="fr-FR"/>
        </w:rPr>
        <w:t>însoţit de certificări de bună execuţie pentru cele mai importante lucrări</w:t>
      </w:r>
      <w:r w:rsidR="00A20F20" w:rsidRPr="00FB32E5">
        <w:rPr>
          <w:lang w:val="fr-FR"/>
        </w:rPr>
        <w:t xml:space="preserve"> </w:t>
      </w:r>
      <w:r w:rsidR="00905325" w:rsidRPr="00FB32E5">
        <w:rPr>
          <w:lang w:val="fr-FR"/>
        </w:rPr>
        <w:t xml:space="preserve">din partea Beneficiarului </w:t>
      </w:r>
      <w:r w:rsidR="00CD74C4" w:rsidRPr="00FB32E5">
        <w:rPr>
          <w:lang w:val="fr-FR"/>
        </w:rPr>
        <w:t>(informațiile</w:t>
      </w:r>
      <w:r w:rsidR="00B0487F" w:rsidRPr="00FB32E5">
        <w:rPr>
          <w:lang w:val="fr-FR"/>
        </w:rPr>
        <w:t xml:space="preserve"> </w:t>
      </w:r>
      <w:r w:rsidR="00760F7F" w:rsidRPr="00FB32E5">
        <w:rPr>
          <w:lang w:val="fr-FR"/>
        </w:rPr>
        <w:t xml:space="preserve">date se vor include în </w:t>
      </w:r>
      <w:r w:rsidR="00073FF9" w:rsidRPr="00FB32E5">
        <w:rPr>
          <w:lang w:val="fr-FR"/>
        </w:rPr>
        <w:t>anexele nr.</w:t>
      </w:r>
      <w:r w:rsidR="00C255B7" w:rsidRPr="00FB32E5">
        <w:rPr>
          <w:lang w:val="fr-FR"/>
        </w:rPr>
        <w:t xml:space="preserve"> </w:t>
      </w:r>
      <w:r w:rsidR="00073FF9" w:rsidRPr="00FB32E5">
        <w:rPr>
          <w:lang w:val="fr-FR"/>
        </w:rPr>
        <w:t>1</w:t>
      </w:r>
      <w:r w:rsidR="00CB71A4" w:rsidRPr="00FB32E5">
        <w:rPr>
          <w:lang w:val="fr-FR"/>
        </w:rPr>
        <w:t>2</w:t>
      </w:r>
      <w:r w:rsidR="00073FF9" w:rsidRPr="00FB32E5">
        <w:rPr>
          <w:lang w:val="fr-FR"/>
        </w:rPr>
        <w:t xml:space="preserve"> și nr.</w:t>
      </w:r>
      <w:r w:rsidR="00C255B7" w:rsidRPr="00FB32E5">
        <w:rPr>
          <w:lang w:val="fr-FR"/>
        </w:rPr>
        <w:t xml:space="preserve"> </w:t>
      </w:r>
      <w:r w:rsidR="00073FF9" w:rsidRPr="00FB32E5">
        <w:rPr>
          <w:lang w:val="fr-FR"/>
        </w:rPr>
        <w:t>1</w:t>
      </w:r>
      <w:r w:rsidR="00CB71A4" w:rsidRPr="00FB32E5">
        <w:rPr>
          <w:lang w:val="fr-FR"/>
        </w:rPr>
        <w:t>3</w:t>
      </w:r>
      <w:r w:rsidR="00760F7F" w:rsidRPr="00FB32E5">
        <w:rPr>
          <w:lang w:val="fr-FR"/>
        </w:rPr>
        <w:t>)</w:t>
      </w:r>
      <w:r w:rsidRPr="00FB32E5">
        <w:rPr>
          <w:lang w:val="fr-FR"/>
        </w:rPr>
        <w:t xml:space="preserve">; sau </w:t>
      </w:r>
    </w:p>
    <w:p w14:paraId="277D8A77" w14:textId="1B8DB113" w:rsidR="001A192A" w:rsidRPr="00FB32E5"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lang w:val="fr-FR"/>
        </w:rPr>
        <w:t>2) valoarea cumulată a tuturor contractelor executate în ultimul an de activitate să fie egală sau mai mare decât valoarea viitorului contract, procesele-verbale de recepţie</w:t>
      </w:r>
      <w:r w:rsidR="00A20F20" w:rsidRPr="00FB32E5">
        <w:rPr>
          <w:lang w:val="fr-FR"/>
        </w:rPr>
        <w:t xml:space="preserve"> </w:t>
      </w:r>
      <w:r w:rsidRPr="00FB32E5">
        <w:rPr>
          <w:lang w:val="fr-FR"/>
        </w:rPr>
        <w:t>la terminarea lucrărilor</w:t>
      </w:r>
      <w:r w:rsidR="00A109E6" w:rsidRPr="00FB32E5">
        <w:rPr>
          <w:lang w:val="fr-FR"/>
        </w:rPr>
        <w:t>/</w:t>
      </w:r>
      <w:r w:rsidR="00CA08C6" w:rsidRPr="00FB32E5">
        <w:rPr>
          <w:lang w:val="fr-FR"/>
        </w:rPr>
        <w:t xml:space="preserve"> procesele-verbale de recepţie finală la expirarea perioadei de garanţie, </w:t>
      </w:r>
      <w:r w:rsidR="00B501F9" w:rsidRPr="00FB32E5">
        <w:rPr>
          <w:lang w:val="fr-FR"/>
        </w:rPr>
        <w:t>însoţit</w:t>
      </w:r>
      <w:r w:rsidR="00CA08C6" w:rsidRPr="00FB32E5">
        <w:rPr>
          <w:lang w:val="fr-FR"/>
        </w:rPr>
        <w:t>e</w:t>
      </w:r>
      <w:r w:rsidR="00B501F9" w:rsidRPr="00FB32E5">
        <w:rPr>
          <w:lang w:val="fr-FR"/>
        </w:rPr>
        <w:t xml:space="preserve"> de certificări de bună execuţie pentru cele mai importante lucrări</w:t>
      </w:r>
      <w:r w:rsidR="00A20F20" w:rsidRPr="00FB32E5">
        <w:rPr>
          <w:lang w:val="fr-FR"/>
        </w:rPr>
        <w:t xml:space="preserve"> </w:t>
      </w:r>
      <w:r w:rsidR="00905325" w:rsidRPr="00FB32E5">
        <w:rPr>
          <w:lang w:val="fr-FR"/>
        </w:rPr>
        <w:t>din partea Beneficiarului</w:t>
      </w:r>
      <w:r w:rsidR="00406C0C" w:rsidRPr="00FB32E5">
        <w:rPr>
          <w:lang w:val="fr-FR"/>
        </w:rPr>
        <w:t xml:space="preserve"> (informațiile </w:t>
      </w:r>
      <w:r w:rsidR="00760F7F" w:rsidRPr="00FB32E5">
        <w:rPr>
          <w:lang w:val="fr-FR"/>
        </w:rPr>
        <w:t xml:space="preserve">date se vor include în </w:t>
      </w:r>
      <w:r w:rsidR="00073FF9" w:rsidRPr="00FB32E5">
        <w:rPr>
          <w:lang w:val="fr-FR"/>
        </w:rPr>
        <w:t>anexele nr.</w:t>
      </w:r>
      <w:r w:rsidR="00C255B7" w:rsidRPr="00FB32E5">
        <w:rPr>
          <w:lang w:val="fr-FR"/>
        </w:rPr>
        <w:t xml:space="preserve"> </w:t>
      </w:r>
      <w:r w:rsidR="00073FF9" w:rsidRPr="00FB32E5">
        <w:rPr>
          <w:lang w:val="fr-FR"/>
        </w:rPr>
        <w:t>1</w:t>
      </w:r>
      <w:r w:rsidR="00CB71A4" w:rsidRPr="00FB32E5">
        <w:rPr>
          <w:lang w:val="fr-FR"/>
        </w:rPr>
        <w:t>2</w:t>
      </w:r>
      <w:r w:rsidR="00073FF9" w:rsidRPr="00FB32E5">
        <w:rPr>
          <w:lang w:val="fr-FR"/>
        </w:rPr>
        <w:t xml:space="preserve"> și nr.</w:t>
      </w:r>
      <w:r w:rsidR="00C255B7" w:rsidRPr="00FB32E5">
        <w:rPr>
          <w:lang w:val="fr-FR"/>
        </w:rPr>
        <w:t xml:space="preserve"> </w:t>
      </w:r>
      <w:r w:rsidR="00073FF9" w:rsidRPr="00FB32E5">
        <w:rPr>
          <w:lang w:val="fr-FR"/>
        </w:rPr>
        <w:t>1</w:t>
      </w:r>
      <w:r w:rsidR="00CB71A4" w:rsidRPr="00FB32E5">
        <w:rPr>
          <w:lang w:val="fr-FR"/>
        </w:rPr>
        <w:t>3</w:t>
      </w:r>
      <w:r w:rsidR="00760F7F" w:rsidRPr="00FB32E5">
        <w:rPr>
          <w:lang w:val="fr-FR"/>
        </w:rPr>
        <w:t>)</w:t>
      </w:r>
      <w:r w:rsidRPr="00FB32E5">
        <w:rPr>
          <w:lang w:val="fr-FR"/>
        </w:rPr>
        <w:t>.</w:t>
      </w:r>
    </w:p>
    <w:p w14:paraId="1635B3C7" w14:textId="36C18902" w:rsidR="001A192A" w:rsidRPr="00FB32E5"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fr-FR"/>
        </w:rPr>
      </w:pPr>
      <w:r w:rsidRPr="00FB32E5">
        <w:rPr>
          <w:b/>
          <w:lang w:val="fr-FR"/>
        </w:rPr>
        <w:t>4</w:t>
      </w:r>
      <w:r w:rsidR="00113B5E" w:rsidRPr="00FB32E5">
        <w:rPr>
          <w:b/>
          <w:lang w:val="fr-FR"/>
        </w:rPr>
        <w:t>1</w:t>
      </w:r>
      <w:r w:rsidR="007167E4" w:rsidRPr="00FB32E5">
        <w:rPr>
          <w:b/>
          <w:lang w:val="fr-FR"/>
        </w:rPr>
        <w:t>.</w:t>
      </w:r>
      <w:r w:rsidR="00A20F20" w:rsidRPr="00FB32E5">
        <w:rPr>
          <w:b/>
          <w:lang w:val="fr-FR"/>
        </w:rPr>
        <w:t xml:space="preserve"> </w:t>
      </w:r>
      <w:r w:rsidR="007167E4" w:rsidRPr="00FB32E5">
        <w:rPr>
          <w:lang w:val="fr-FR"/>
        </w:rPr>
        <w:t>Operatorul economic</w:t>
      </w:r>
      <w:r w:rsidR="00D81B72" w:rsidRPr="00FB32E5">
        <w:rPr>
          <w:lang w:val="fr-FR"/>
        </w:rPr>
        <w:t xml:space="preserve"> urmează să</w:t>
      </w:r>
      <w:r w:rsidR="00A20F20" w:rsidRPr="00FB32E5">
        <w:rPr>
          <w:lang w:val="fr-FR"/>
        </w:rPr>
        <w:t xml:space="preserve"> </w:t>
      </w:r>
      <w:r w:rsidR="003D62DB" w:rsidRPr="00FB32E5">
        <w:rPr>
          <w:lang w:val="fr-FR"/>
        </w:rPr>
        <w:t>prezi</w:t>
      </w:r>
      <w:r w:rsidR="007167E4" w:rsidRPr="00FB32E5">
        <w:rPr>
          <w:lang w:val="fr-FR"/>
        </w:rPr>
        <w:t>nt</w:t>
      </w:r>
      <w:r w:rsidR="00D81B72" w:rsidRPr="00FB32E5">
        <w:rPr>
          <w:lang w:val="fr-FR"/>
        </w:rPr>
        <w:t>e</w:t>
      </w:r>
      <w:r w:rsidR="00D14071" w:rsidRPr="00FB32E5">
        <w:rPr>
          <w:lang w:val="fr-FR"/>
        </w:rPr>
        <w:t xml:space="preserve">, în cazul solicitării din partea autorității contactante, </w:t>
      </w:r>
      <w:r w:rsidR="007167E4" w:rsidRPr="00FB32E5">
        <w:rPr>
          <w:lang w:val="fr-FR"/>
        </w:rPr>
        <w:t xml:space="preserve"> documente și certificate emise de organisme independente, prin care se atestă faptul că respectă anumite standarde de asigurare a calităţii</w:t>
      </w:r>
      <w:r w:rsidR="00CF2F07" w:rsidRPr="00FB32E5">
        <w:rPr>
          <w:lang w:val="fr-FR"/>
        </w:rPr>
        <w:t xml:space="preserve"> (ISO 9001)</w:t>
      </w:r>
      <w:r w:rsidR="007167E4" w:rsidRPr="00FB32E5">
        <w:rPr>
          <w:lang w:val="fr-FR"/>
        </w:rPr>
        <w:t>, acest</w:t>
      </w:r>
      <w:r w:rsidR="00C762AE" w:rsidRPr="00FB32E5">
        <w:rPr>
          <w:lang w:val="fr-FR"/>
        </w:rPr>
        <w:t>e</w:t>
      </w:r>
      <w:r w:rsidR="007167E4" w:rsidRPr="00FB32E5">
        <w:rPr>
          <w:lang w:val="fr-FR"/>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E106E4"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fr-FR"/>
        </w:rPr>
      </w:pPr>
      <w:r w:rsidRPr="00FB32E5">
        <w:rPr>
          <w:b/>
          <w:lang w:val="fr-FR"/>
        </w:rPr>
        <w:t>4</w:t>
      </w:r>
      <w:r w:rsidR="00113B5E" w:rsidRPr="00FB32E5">
        <w:rPr>
          <w:b/>
          <w:lang w:val="fr-FR"/>
        </w:rPr>
        <w:t>2</w:t>
      </w:r>
      <w:r w:rsidR="00A07B23" w:rsidRPr="00FB32E5">
        <w:rPr>
          <w:b/>
          <w:lang w:val="fr-FR"/>
        </w:rPr>
        <w:t xml:space="preserve">. </w:t>
      </w:r>
      <w:r w:rsidR="009C11B3" w:rsidRPr="00FB32E5">
        <w:rPr>
          <w:b/>
          <w:lang w:val="fr-FR"/>
        </w:rPr>
        <w:t xml:space="preserve"> </w:t>
      </w:r>
      <w:r w:rsidR="007167E4" w:rsidRPr="00FB32E5">
        <w:rPr>
          <w:bCs/>
          <w:lang w:val="fr-FR"/>
        </w:rPr>
        <w:t>În conformitate cu principiul recunoaşterii reciproce, autoritatea contractantă are obligaţia de a accepta</w:t>
      </w:r>
      <w:r w:rsidR="00B0487F" w:rsidRPr="00FB32E5">
        <w:rPr>
          <w:bCs/>
          <w:lang w:val="fr-FR"/>
        </w:rPr>
        <w:t xml:space="preserve"> </w:t>
      </w:r>
      <w:r w:rsidR="007167E4" w:rsidRPr="00FB32E5">
        <w:rPr>
          <w:bCs/>
          <w:lang w:val="fr-FR"/>
        </w:rPr>
        <w:t xml:space="preserve">certificatele echivalente emise de organismele stabilite în statele membre ale Uniunii Europene. </w:t>
      </w:r>
      <w:r w:rsidR="007167E4" w:rsidRPr="00E106E4">
        <w:rPr>
          <w:bCs/>
          <w:lang w:val="fr-FR"/>
        </w:rPr>
        <w:t>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B32E5"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fr-FR"/>
        </w:rPr>
      </w:pPr>
      <w:r w:rsidRPr="00FB32E5">
        <w:rPr>
          <w:b/>
          <w:lang w:val="fr-FR"/>
        </w:rPr>
        <w:t>43</w:t>
      </w:r>
      <w:r w:rsidR="000E4D7D" w:rsidRPr="00FB32E5">
        <w:rPr>
          <w:b/>
          <w:lang w:val="fr-FR"/>
        </w:rPr>
        <w:t>.</w:t>
      </w:r>
      <w:r w:rsidR="00A20F20" w:rsidRPr="00FB32E5">
        <w:rPr>
          <w:b/>
          <w:lang w:val="fr-FR"/>
        </w:rPr>
        <w:t xml:space="preserve"> </w:t>
      </w:r>
      <w:r w:rsidR="000E4D7D" w:rsidRPr="00FB32E5">
        <w:rPr>
          <w:bCs/>
          <w:lang w:val="fr-FR"/>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B32E5"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fr-FR"/>
        </w:rPr>
      </w:pPr>
      <w:r w:rsidRPr="00FB32E5">
        <w:rPr>
          <w:lang w:val="fr-FR"/>
        </w:rPr>
        <w:t>1)</w:t>
      </w:r>
      <w:r w:rsidR="00A20F20" w:rsidRPr="00FB32E5">
        <w:rPr>
          <w:lang w:val="fr-FR"/>
        </w:rPr>
        <w:t xml:space="preserve"> </w:t>
      </w:r>
      <w:r w:rsidRPr="00FB32E5">
        <w:rPr>
          <w:lang w:val="fr-FR"/>
        </w:rPr>
        <w:t>la Sistemul Comunitar de Management de Mediu şi Audit (EMAS)</w:t>
      </w:r>
      <w:r w:rsidR="00B04EB6" w:rsidRPr="00FB32E5">
        <w:rPr>
          <w:lang w:val="fr-FR"/>
        </w:rPr>
        <w:t>,</w:t>
      </w:r>
      <w:r w:rsidR="00BA6F95" w:rsidRPr="00FB32E5">
        <w:rPr>
          <w:lang w:val="fr-FR"/>
        </w:rPr>
        <w:t xml:space="preserve"> sau</w:t>
      </w:r>
      <w:r w:rsidRPr="00FB32E5">
        <w:rPr>
          <w:lang w:val="fr-FR"/>
        </w:rPr>
        <w:t>;</w:t>
      </w:r>
    </w:p>
    <w:p w14:paraId="24F94B1E" w14:textId="77777777" w:rsidR="001A192A" w:rsidRPr="00FB32E5"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fr-FR"/>
        </w:rPr>
      </w:pPr>
      <w:r w:rsidRPr="00FB32E5">
        <w:rPr>
          <w:lang w:val="fr-FR"/>
        </w:rPr>
        <w:t>2)</w:t>
      </w:r>
      <w:r w:rsidR="00A20F20" w:rsidRPr="00FB32E5">
        <w:rPr>
          <w:lang w:val="fr-FR"/>
        </w:rPr>
        <w:t xml:space="preserve"> </w:t>
      </w:r>
      <w:r w:rsidRPr="00FB32E5">
        <w:rPr>
          <w:lang w:val="fr-FR"/>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B32E5"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fr-FR"/>
        </w:rPr>
      </w:pPr>
      <w:r w:rsidRPr="00FB32E5">
        <w:rPr>
          <w:b/>
          <w:lang w:val="fr-FR"/>
        </w:rPr>
        <w:t>4</w:t>
      </w:r>
      <w:r w:rsidR="00113B5E" w:rsidRPr="00FB32E5">
        <w:rPr>
          <w:b/>
          <w:lang w:val="fr-FR"/>
        </w:rPr>
        <w:t>4</w:t>
      </w:r>
      <w:r w:rsidR="007167E4" w:rsidRPr="00FB32E5">
        <w:rPr>
          <w:b/>
          <w:lang w:val="fr-FR"/>
        </w:rPr>
        <w:t>.</w:t>
      </w:r>
      <w:r w:rsidR="00A20F20" w:rsidRPr="00FB32E5">
        <w:rPr>
          <w:b/>
          <w:lang w:val="fr-FR"/>
        </w:rPr>
        <w:t xml:space="preserve"> </w:t>
      </w:r>
      <w:r w:rsidR="007167E4" w:rsidRPr="00FB32E5">
        <w:rPr>
          <w:lang w:val="fr-FR"/>
        </w:rPr>
        <w:t xml:space="preserve">În conformitate cu principiul recunoaşterii reciproce, autoritatea contractantă are obligaţia de a accepta certificatele echivalente emise de organismele stabilite în statele membre ale Uniunii </w:t>
      </w:r>
      <w:r w:rsidR="007167E4" w:rsidRPr="00FB32E5">
        <w:rPr>
          <w:lang w:val="fr-FR"/>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B32E5" w:rsidRDefault="002909B7" w:rsidP="00A54239">
      <w:pPr>
        <w:pStyle w:val="Default"/>
        <w:tabs>
          <w:tab w:val="left" w:pos="-284"/>
        </w:tabs>
        <w:ind w:left="-284" w:firstLine="284"/>
        <w:jc w:val="both"/>
        <w:rPr>
          <w:rFonts w:ascii="Times New Roman" w:hAnsi="Times New Roman" w:cs="Times New Roman"/>
          <w:lang w:val="ro-RO"/>
        </w:rPr>
      </w:pPr>
      <w:r w:rsidRPr="00FB32E5">
        <w:rPr>
          <w:rFonts w:ascii="Times New Roman" w:hAnsi="Times New Roman" w:cs="Times New Roman"/>
          <w:lang w:val="ro-RO"/>
        </w:rPr>
        <w:t xml:space="preserve">19) </w:t>
      </w:r>
      <w:r w:rsidR="004344C6" w:rsidRPr="00FB32E5">
        <w:rPr>
          <w:rFonts w:ascii="Times New Roman" w:hAnsi="Times New Roman" w:cs="Times New Roman"/>
          <w:lang w:val="ro-RO"/>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B32E5" w:rsidRDefault="004344C6" w:rsidP="00A54239">
      <w:pPr>
        <w:pStyle w:val="Default"/>
        <w:tabs>
          <w:tab w:val="left" w:pos="-284"/>
        </w:tabs>
        <w:ind w:left="-284" w:firstLine="284"/>
        <w:jc w:val="both"/>
        <w:rPr>
          <w:rFonts w:ascii="Times New Roman" w:hAnsi="Times New Roman" w:cs="Times New Roman"/>
          <w:lang w:val="fr-FR"/>
        </w:rPr>
      </w:pPr>
      <w:r w:rsidRPr="00FB32E5">
        <w:rPr>
          <w:rFonts w:ascii="Times New Roman" w:hAnsi="Times New Roman" w:cs="Times New Roman"/>
          <w:lang w:val="fr-FR"/>
        </w:rPr>
        <w:t xml:space="preserve">20) stabilirea caietului de sarcini, achiziționarea și utilizarea de materiale de construcție cu impact redus asupra mediului; </w:t>
      </w:r>
    </w:p>
    <w:p w14:paraId="7C4F6A61" w14:textId="77777777" w:rsidR="000D4758" w:rsidRPr="00FB32E5" w:rsidRDefault="007167E4" w:rsidP="00A54239">
      <w:pPr>
        <w:pStyle w:val="Default"/>
        <w:tabs>
          <w:tab w:val="left" w:pos="-284"/>
        </w:tabs>
        <w:ind w:left="-284" w:firstLine="284"/>
        <w:jc w:val="both"/>
        <w:rPr>
          <w:rFonts w:ascii="Times New Roman" w:hAnsi="Times New Roman" w:cs="Times New Roman"/>
          <w:lang w:val="fr-FR"/>
        </w:rPr>
      </w:pPr>
      <w:r w:rsidRPr="00FB32E5">
        <w:rPr>
          <w:rFonts w:ascii="Times New Roman" w:hAnsi="Times New Roman" w:cs="Times New Roman"/>
          <w:lang w:val="fr-FR"/>
        </w:rPr>
        <w:t xml:space="preserve">21) utilizarea de materiale de construcții cu un nivel ridicat de conținut reciclat și reutilizat și de subproduse de acest gen la construcția și întreținerea drumurilor; </w:t>
      </w:r>
    </w:p>
    <w:p w14:paraId="0DB10154" w14:textId="77777777" w:rsidR="000D4758" w:rsidRPr="00FB32E5" w:rsidRDefault="007167E4" w:rsidP="00A54239">
      <w:pPr>
        <w:pStyle w:val="Default"/>
        <w:tabs>
          <w:tab w:val="left" w:pos="-284"/>
        </w:tabs>
        <w:ind w:left="-284" w:firstLine="284"/>
        <w:jc w:val="both"/>
        <w:rPr>
          <w:rFonts w:ascii="Times New Roman" w:hAnsi="Times New Roman" w:cs="Times New Roman"/>
          <w:lang w:val="fr-FR"/>
        </w:rPr>
      </w:pPr>
      <w:r w:rsidRPr="00FB32E5">
        <w:rPr>
          <w:rFonts w:ascii="Times New Roman" w:hAnsi="Times New Roman" w:cs="Times New Roman"/>
          <w:lang w:val="fr-FR"/>
        </w:rPr>
        <w:t xml:space="preserve">22) creșterea durabilității îmbrăcăminților, a capacității portante și a rezistenței la uzură; </w:t>
      </w:r>
    </w:p>
    <w:p w14:paraId="5A8CB12E" w14:textId="77777777" w:rsidR="000D4758" w:rsidRPr="00FB32E5" w:rsidRDefault="007167E4" w:rsidP="00A54239">
      <w:pPr>
        <w:pStyle w:val="Default"/>
        <w:tabs>
          <w:tab w:val="left" w:pos="-284"/>
        </w:tabs>
        <w:ind w:left="-284" w:firstLine="284"/>
        <w:jc w:val="both"/>
        <w:rPr>
          <w:rFonts w:ascii="Times New Roman" w:hAnsi="Times New Roman" w:cs="Times New Roman"/>
          <w:lang w:val="fr-FR"/>
        </w:rPr>
      </w:pPr>
      <w:r w:rsidRPr="00FB32E5">
        <w:rPr>
          <w:rFonts w:ascii="Times New Roman" w:hAnsi="Times New Roman" w:cs="Times New Roman"/>
          <w:lang w:val="fr-FR"/>
        </w:rPr>
        <w:t>23) dezvoltarea și executarea planurilor de monitorizare și întreținere în situați</w:t>
      </w:r>
      <w:r w:rsidR="00785412" w:rsidRPr="00FB32E5">
        <w:rPr>
          <w:rFonts w:ascii="Times New Roman" w:hAnsi="Times New Roman" w:cs="Times New Roman"/>
          <w:lang w:val="fr-FR"/>
        </w:rPr>
        <w:t>e</w:t>
      </w:r>
      <w:r w:rsidRPr="00FB32E5">
        <w:rPr>
          <w:rFonts w:ascii="Times New Roman" w:hAnsi="Times New Roman" w:cs="Times New Roman"/>
          <w:lang w:val="fr-FR"/>
        </w:rPr>
        <w:t xml:space="preserve">i concrete; </w:t>
      </w:r>
    </w:p>
    <w:p w14:paraId="62761E5B" w14:textId="77777777" w:rsidR="000D4758" w:rsidRPr="00FB32E5" w:rsidRDefault="007167E4" w:rsidP="00A54239">
      <w:pPr>
        <w:pStyle w:val="Default"/>
        <w:tabs>
          <w:tab w:val="left" w:pos="-284"/>
        </w:tabs>
        <w:ind w:left="-284" w:firstLine="284"/>
        <w:jc w:val="both"/>
        <w:rPr>
          <w:rFonts w:ascii="Times New Roman" w:hAnsi="Times New Roman" w:cs="Times New Roman"/>
          <w:lang w:val="fr-FR"/>
        </w:rPr>
      </w:pPr>
      <w:r w:rsidRPr="00FB32E5">
        <w:rPr>
          <w:rFonts w:ascii="Times New Roman" w:hAnsi="Times New Roman" w:cs="Times New Roman"/>
          <w:lang w:val="fr-FR"/>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w:t>
      </w:r>
      <w:r w:rsidR="007167E4" w:rsidRPr="00FF430B">
        <w:lastRenderedPageBreak/>
        <w:t>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lastRenderedPageBreak/>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lastRenderedPageBreak/>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FB32E5" w:rsidRDefault="000E4D7D" w:rsidP="009F1E2C">
      <w:pPr>
        <w:pStyle w:val="af2"/>
        <w:shd w:val="clear" w:color="auto" w:fill="FFFFFF"/>
        <w:tabs>
          <w:tab w:val="left" w:pos="-284"/>
        </w:tabs>
        <w:ind w:left="-284" w:firstLine="284"/>
        <w:rPr>
          <w:color w:val="000000" w:themeColor="text1"/>
          <w:lang w:val="fr-FR" w:eastAsia="it-IT"/>
        </w:rPr>
      </w:pPr>
      <w:r w:rsidRPr="00FB32E5">
        <w:rPr>
          <w:b/>
          <w:color w:val="000000" w:themeColor="text1"/>
          <w:lang w:val="fr-FR"/>
        </w:rPr>
        <w:t>9</w:t>
      </w:r>
      <w:r w:rsidR="0024699C" w:rsidRPr="00FB32E5">
        <w:rPr>
          <w:b/>
          <w:color w:val="000000" w:themeColor="text1"/>
          <w:lang w:val="fr-FR"/>
        </w:rPr>
        <w:t>8</w:t>
      </w:r>
      <w:r w:rsidR="00B00190" w:rsidRPr="00FB32E5">
        <w:rPr>
          <w:b/>
          <w:color w:val="000000" w:themeColor="text1"/>
          <w:lang w:val="fr-FR"/>
        </w:rPr>
        <w:t xml:space="preserve">. </w:t>
      </w:r>
      <w:r w:rsidR="009C11B3" w:rsidRPr="00FB32E5">
        <w:rPr>
          <w:b/>
          <w:color w:val="000000" w:themeColor="text1"/>
          <w:lang w:val="fr-FR"/>
        </w:rPr>
        <w:t xml:space="preserve"> </w:t>
      </w:r>
      <w:r w:rsidR="00B00190" w:rsidRPr="00FB32E5">
        <w:rPr>
          <w:color w:val="000000" w:themeColor="text1"/>
          <w:lang w:val="fr-FR"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 xml:space="preserve">contractul următorului ofertant cu oferta cea mai bine clasată, a cărui ofertă este conformă cerinţelor şi care este apreciată de către autoritatea contractantă a fi calificată </w:t>
      </w:r>
      <w:r w:rsidR="00F75F0C" w:rsidRPr="00FF430B">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A868A2">
      <w:pPr>
        <w:numPr>
          <w:ilvl w:val="0"/>
          <w:numId w:val="22"/>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A868A2">
      <w:pPr>
        <w:numPr>
          <w:ilvl w:val="0"/>
          <w:numId w:val="22"/>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A868A2">
      <w:pPr>
        <w:numPr>
          <w:ilvl w:val="0"/>
          <w:numId w:val="22"/>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A868A2">
      <w:pPr>
        <w:numPr>
          <w:ilvl w:val="0"/>
          <w:numId w:val="22"/>
        </w:numPr>
        <w:spacing w:before="240" w:after="160" w:line="276" w:lineRule="auto"/>
        <w:jc w:val="both"/>
        <w:rPr>
          <w:rFonts w:eastAsia="Calibri"/>
          <w:b/>
          <w:noProof w:val="0"/>
        </w:rPr>
      </w:pPr>
      <w:r w:rsidRPr="00FF430B">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72C48CBA" w14:textId="77777777" w:rsidR="00AB7321" w:rsidRDefault="00AB7321" w:rsidP="00502EFF">
      <w:pPr>
        <w:jc w:val="right"/>
        <w:rPr>
          <w:noProof w:val="0"/>
        </w:rPr>
        <w:sectPr w:rsidR="00AB7321" w:rsidSect="00837D1C">
          <w:footerReference w:type="first" r:id="rId13"/>
          <w:pgSz w:w="11906" w:h="16838" w:code="9"/>
          <w:pgMar w:top="426" w:right="1134" w:bottom="851" w:left="1276" w:header="720" w:footer="510" w:gutter="0"/>
          <w:cols w:space="720"/>
          <w:titlePg/>
          <w:docGrid w:linePitch="326"/>
        </w:sectPr>
      </w:pPr>
    </w:p>
    <w:p w14:paraId="4EBDDC84" w14:textId="060B18D6"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67D978A9" w:rsidR="00BE362C" w:rsidRPr="002E62C9" w:rsidRDefault="00BE362C" w:rsidP="002E62C9">
      <w:pPr>
        <w:shd w:val="clear" w:color="auto" w:fill="FFFFFF" w:themeFill="background1"/>
        <w:spacing w:before="120"/>
        <w:jc w:val="center"/>
        <w:rPr>
          <w:b/>
          <w:noProof w:val="0"/>
          <w:u w:val="single"/>
          <w:shd w:val="clear" w:color="auto" w:fill="FFFFFF" w:themeFill="background1"/>
          <w:lang w:eastAsia="ru-RU"/>
        </w:rPr>
      </w:pPr>
      <w:r w:rsidRPr="00FF430B">
        <w:rPr>
          <w:b/>
          <w:noProof w:val="0"/>
          <w:lang w:eastAsia="ru-RU"/>
        </w:rPr>
        <w:t xml:space="preserve">privind achiziționarea </w:t>
      </w:r>
      <w:r w:rsidR="0044272C">
        <w:rPr>
          <w:b/>
          <w:noProof w:val="0"/>
          <w:u w:val="single"/>
          <w:shd w:val="clear" w:color="auto" w:fill="FFFFFF" w:themeFill="background1"/>
          <w:lang w:eastAsia="ru-RU"/>
        </w:rPr>
        <w:t xml:space="preserve">Serviciilor de proiectare </w:t>
      </w:r>
      <w:r w:rsidR="002E62C9" w:rsidRPr="002E62C9">
        <w:rPr>
          <w:b/>
          <w:noProof w:val="0"/>
          <w:u w:val="single"/>
          <w:shd w:val="clear" w:color="auto" w:fill="FFFFFF" w:themeFill="background1"/>
          <w:lang w:eastAsia="ru-RU"/>
        </w:rPr>
        <w:t>a infrastructurii de telecomunicații în</w:t>
      </w:r>
      <w:r w:rsidR="002E62C9">
        <w:rPr>
          <w:b/>
          <w:noProof w:val="0"/>
          <w:u w:val="single"/>
          <w:shd w:val="clear" w:color="auto" w:fill="FFFFFF" w:themeFill="background1"/>
          <w:lang w:eastAsia="ru-RU"/>
        </w:rPr>
        <w:t xml:space="preserve">       </w:t>
      </w:r>
      <w:r w:rsidR="002E62C9" w:rsidRPr="002E62C9">
        <w:rPr>
          <w:b/>
          <w:noProof w:val="0"/>
          <w:u w:val="single"/>
          <w:shd w:val="clear" w:color="auto" w:fill="FFFFFF" w:themeFill="background1"/>
          <w:lang w:eastAsia="ru-RU"/>
        </w:rPr>
        <w:t xml:space="preserve"> PTF</w:t>
      </w:r>
      <w:r w:rsidR="002E62C9">
        <w:rPr>
          <w:b/>
          <w:noProof w:val="0"/>
          <w:u w:val="single"/>
          <w:shd w:val="clear" w:color="auto" w:fill="FFFFFF" w:themeFill="background1"/>
          <w:lang w:eastAsia="ru-RU"/>
        </w:rPr>
        <w:t xml:space="preserve"> </w:t>
      </w:r>
      <w:r w:rsidR="002E62C9" w:rsidRPr="002E62C9">
        <w:rPr>
          <w:b/>
          <w:noProof w:val="0"/>
          <w:u w:val="single"/>
          <w:shd w:val="clear" w:color="auto" w:fill="FFFFFF" w:themeFill="background1"/>
          <w:lang w:eastAsia="ru-RU"/>
        </w:rPr>
        <w:t>Leova-Bumbăta</w:t>
      </w:r>
      <w:r w:rsidR="00E706C1" w:rsidRPr="00FF430B">
        <w:rPr>
          <w:noProof w:val="0"/>
          <w:sz w:val="20"/>
          <w:lang w:eastAsia="ru-RU"/>
        </w:rPr>
        <w:t xml:space="preserve"> </w:t>
      </w:r>
      <w:r w:rsidRPr="00FF430B">
        <w:rPr>
          <w:b/>
          <w:noProof w:val="0"/>
          <w:lang w:eastAsia="ru-RU"/>
        </w:rPr>
        <w:t xml:space="preserve">prin procedura de </w:t>
      </w:r>
      <w:r w:rsidR="001A1A16" w:rsidRPr="00FF430B">
        <w:rPr>
          <w:b/>
          <w:noProof w:val="0"/>
          <w:lang w:eastAsia="ru-RU"/>
        </w:rPr>
        <w:t>a</w:t>
      </w:r>
      <w:r w:rsidRPr="00FF430B">
        <w:rPr>
          <w:b/>
          <w:noProof w:val="0"/>
          <w:lang w:eastAsia="ru-RU"/>
        </w:rPr>
        <w:t>chiziție</w:t>
      </w:r>
      <w:r w:rsidR="0029021D" w:rsidRPr="0029021D">
        <w:t xml:space="preserve"> </w:t>
      </w:r>
      <w:r w:rsidR="0029021D" w:rsidRPr="0029021D">
        <w:rPr>
          <w:b/>
          <w:noProof w:val="0"/>
          <w:u w:val="single"/>
          <w:lang w:eastAsia="ru-RU"/>
        </w:rPr>
        <w:t xml:space="preserve">Licitație </w:t>
      </w:r>
      <w:r w:rsidR="007F244F">
        <w:rPr>
          <w:b/>
          <w:noProof w:val="0"/>
          <w:u w:val="single"/>
          <w:lang w:eastAsia="ru-RU"/>
        </w:rPr>
        <w:t>D</w:t>
      </w:r>
      <w:r w:rsidR="0029021D" w:rsidRPr="0029021D">
        <w:rPr>
          <w:b/>
          <w:noProof w:val="0"/>
          <w:u w:val="single"/>
          <w:lang w:eastAsia="ru-RU"/>
        </w:rPr>
        <w:t>eschisă</w:t>
      </w:r>
      <w:r w:rsidRPr="00FF430B">
        <w:rPr>
          <w:b/>
          <w:noProof w:val="0"/>
          <w:lang w:eastAsia="ru-RU"/>
        </w:rPr>
        <w:br/>
      </w:r>
      <w:r w:rsidRPr="00FF430B">
        <w:rPr>
          <w:noProof w:val="0"/>
          <w:sz w:val="20"/>
          <w:lang w:eastAsia="ru-RU"/>
        </w:rPr>
        <w:t>(tipul procedurii de achiziție)</w:t>
      </w:r>
    </w:p>
    <w:p w14:paraId="3A055449" w14:textId="3CB808E5" w:rsidR="00BE362C" w:rsidRPr="00FF430B" w:rsidRDefault="00BE362C" w:rsidP="00A868A2">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Denumirea autorității contractante: </w:t>
      </w:r>
      <w:r w:rsidR="0029021D" w:rsidRPr="0029021D">
        <w:rPr>
          <w:b/>
          <w:noProof w:val="0"/>
          <w:u w:val="single"/>
          <w:lang w:eastAsia="ru-RU"/>
        </w:rPr>
        <w:t>Inspectoratul General al Poliției de Frontieră al MAI</w:t>
      </w:r>
    </w:p>
    <w:p w14:paraId="797F5925" w14:textId="079508C4" w:rsidR="00BE362C" w:rsidRPr="00FF430B" w:rsidRDefault="00BE362C" w:rsidP="00A868A2">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0029021D" w:rsidRPr="0029021D">
        <w:rPr>
          <w:b/>
          <w:noProof w:val="0"/>
          <w:u w:val="single"/>
          <w:shd w:val="clear" w:color="auto" w:fill="FFFFFF" w:themeFill="background1"/>
          <w:lang w:eastAsia="ru-RU"/>
        </w:rPr>
        <w:t>1006601000196</w:t>
      </w:r>
    </w:p>
    <w:p w14:paraId="258BDE79" w14:textId="3B76463A" w:rsidR="00BE362C" w:rsidRPr="00FF430B" w:rsidRDefault="00BE362C" w:rsidP="00A868A2">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0029021D" w:rsidRPr="0029021D">
        <w:rPr>
          <w:b/>
          <w:noProof w:val="0"/>
          <w:u w:val="single"/>
          <w:shd w:val="clear" w:color="auto" w:fill="FFFFFF" w:themeFill="background1"/>
          <w:lang w:eastAsia="ru-RU"/>
        </w:rPr>
        <w:t>mun. Chișinău, str. Petricani 19</w:t>
      </w:r>
    </w:p>
    <w:p w14:paraId="01E28F85" w14:textId="751F796B" w:rsidR="00BE362C" w:rsidRPr="00AB1F2A" w:rsidRDefault="00BE362C" w:rsidP="00A868A2">
      <w:pPr>
        <w:numPr>
          <w:ilvl w:val="0"/>
          <w:numId w:val="23"/>
        </w:numPr>
        <w:shd w:val="clear" w:color="auto" w:fill="FFFFFF" w:themeFill="background1"/>
        <w:tabs>
          <w:tab w:val="left" w:pos="284"/>
          <w:tab w:val="right" w:pos="9531"/>
        </w:tabs>
        <w:spacing w:before="120"/>
        <w:ind w:left="284" w:hanging="284"/>
        <w:rPr>
          <w:b/>
          <w:noProof w:val="0"/>
          <w:u w:val="single"/>
          <w:shd w:val="clear" w:color="auto" w:fill="FFFFFF" w:themeFill="background1"/>
          <w:lang w:eastAsia="ru-RU"/>
        </w:rPr>
      </w:pPr>
      <w:r w:rsidRPr="00FF430B">
        <w:rPr>
          <w:b/>
          <w:noProof w:val="0"/>
          <w:lang w:eastAsia="ru-RU"/>
        </w:rPr>
        <w:t xml:space="preserve">Numărul de telefon/fax: </w:t>
      </w:r>
      <w:r w:rsidR="00AB1F2A" w:rsidRPr="00AB1F2A">
        <w:rPr>
          <w:b/>
          <w:noProof w:val="0"/>
          <w:u w:val="single"/>
          <w:shd w:val="clear" w:color="auto" w:fill="FFFFFF" w:themeFill="background1"/>
          <w:lang w:eastAsia="ru-RU"/>
        </w:rPr>
        <w:t>022</w:t>
      </w:r>
      <w:r w:rsidR="008D1E23">
        <w:rPr>
          <w:b/>
          <w:noProof w:val="0"/>
          <w:u w:val="single"/>
          <w:shd w:val="clear" w:color="auto" w:fill="FFFFFF" w:themeFill="background1"/>
          <w:lang w:eastAsia="ru-RU"/>
        </w:rPr>
        <w:t>-</w:t>
      </w:r>
      <w:r w:rsidR="00AB1F2A" w:rsidRPr="00AB1F2A">
        <w:rPr>
          <w:b/>
          <w:noProof w:val="0"/>
          <w:u w:val="single"/>
          <w:shd w:val="clear" w:color="auto" w:fill="FFFFFF" w:themeFill="background1"/>
          <w:lang w:eastAsia="ru-RU"/>
        </w:rPr>
        <w:t>259</w:t>
      </w:r>
      <w:r w:rsidR="008D1E23">
        <w:rPr>
          <w:b/>
          <w:noProof w:val="0"/>
          <w:u w:val="single"/>
          <w:shd w:val="clear" w:color="auto" w:fill="FFFFFF" w:themeFill="background1"/>
          <w:lang w:eastAsia="ru-RU"/>
        </w:rPr>
        <w:t>-</w:t>
      </w:r>
      <w:r w:rsidR="00AB1F2A" w:rsidRPr="00AB1F2A">
        <w:rPr>
          <w:b/>
          <w:noProof w:val="0"/>
          <w:u w:val="single"/>
          <w:shd w:val="clear" w:color="auto" w:fill="FFFFFF" w:themeFill="background1"/>
          <w:lang w:eastAsia="ru-RU"/>
        </w:rPr>
        <w:t>648</w:t>
      </w:r>
      <w:r w:rsidR="002E41B3">
        <w:rPr>
          <w:b/>
          <w:noProof w:val="0"/>
          <w:u w:val="single"/>
          <w:shd w:val="clear" w:color="auto" w:fill="FFFFFF" w:themeFill="background1"/>
          <w:lang w:eastAsia="ru-RU"/>
        </w:rPr>
        <w:t>, 022-259-626</w:t>
      </w:r>
    </w:p>
    <w:p w14:paraId="6BA88056" w14:textId="2EFEE975" w:rsidR="00BE362C" w:rsidRPr="00FF430B" w:rsidRDefault="00BE362C" w:rsidP="00A868A2">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hyperlink r:id="rId14" w:history="1">
        <w:r w:rsidR="00AB1F2A" w:rsidRPr="00795924">
          <w:rPr>
            <w:rStyle w:val="af3"/>
            <w:b/>
            <w:noProof w:val="0"/>
            <w:shd w:val="clear" w:color="auto" w:fill="FFFFFF" w:themeFill="background1"/>
            <w:lang w:eastAsia="ru-RU"/>
          </w:rPr>
          <w:t>politia.frontiera@border.gov.md</w:t>
        </w:r>
      </w:hyperlink>
      <w:r w:rsidR="00AB1F2A" w:rsidRPr="0029021D">
        <w:rPr>
          <w:b/>
          <w:noProof w:val="0"/>
          <w:shd w:val="clear" w:color="auto" w:fill="FFFFFF" w:themeFill="background1"/>
          <w:lang w:eastAsia="ru-RU"/>
        </w:rPr>
        <w:t xml:space="preserve">, </w:t>
      </w:r>
      <w:hyperlink r:id="rId15" w:history="1">
        <w:r w:rsidR="00AB1F2A" w:rsidRPr="00795924">
          <w:rPr>
            <w:rStyle w:val="af3"/>
            <w:b/>
            <w:noProof w:val="0"/>
            <w:shd w:val="clear" w:color="auto" w:fill="FFFFFF" w:themeFill="background1"/>
            <w:lang w:eastAsia="ru-RU"/>
          </w:rPr>
          <w:t>alexandru.botan@border.gov.md</w:t>
        </w:r>
      </w:hyperlink>
      <w:r w:rsidR="00AB1F2A" w:rsidRPr="0029021D">
        <w:rPr>
          <w:b/>
          <w:noProof w:val="0"/>
          <w:shd w:val="clear" w:color="auto" w:fill="FFFFFF" w:themeFill="background1"/>
          <w:lang w:eastAsia="ru-RU"/>
        </w:rPr>
        <w:t>,</w:t>
      </w:r>
      <w:r w:rsidR="00AB1F2A">
        <w:rPr>
          <w:b/>
          <w:noProof w:val="0"/>
          <w:shd w:val="clear" w:color="auto" w:fill="FFFFFF" w:themeFill="background1"/>
          <w:lang w:eastAsia="ru-RU"/>
        </w:rPr>
        <w:t xml:space="preserve"> </w:t>
      </w:r>
      <w:hyperlink r:id="rId16" w:history="1">
        <w:r w:rsidR="00AB1F2A" w:rsidRPr="0029021D">
          <w:rPr>
            <w:rStyle w:val="af3"/>
            <w:b/>
            <w:noProof w:val="0"/>
            <w:shd w:val="clear" w:color="auto" w:fill="FFFFFF" w:themeFill="background1"/>
            <w:lang w:eastAsia="ru-RU"/>
          </w:rPr>
          <w:t>www.border.gov.md</w:t>
        </w:r>
      </w:hyperlink>
    </w:p>
    <w:p w14:paraId="3A5044BA" w14:textId="49E7F91C" w:rsidR="00BE362C" w:rsidRPr="00FF430B" w:rsidRDefault="00BE362C" w:rsidP="00A868A2">
      <w:pPr>
        <w:numPr>
          <w:ilvl w:val="0"/>
          <w:numId w:val="2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7F244F">
        <w:rPr>
          <w:b/>
          <w:i/>
          <w:noProof w:val="0"/>
          <w:lang w:eastAsia="ru-RU"/>
        </w:rPr>
        <w:t>.</w:t>
      </w:r>
    </w:p>
    <w:p w14:paraId="34696A1D" w14:textId="1E444A6E" w:rsidR="00BE362C" w:rsidRPr="00FF430B" w:rsidRDefault="00BE362C" w:rsidP="00A868A2">
      <w:pPr>
        <w:numPr>
          <w:ilvl w:val="0"/>
          <w:numId w:val="2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475ABB" w:rsidRPr="00475ABB">
        <w:rPr>
          <w:b/>
          <w:noProof w:val="0"/>
          <w:u w:val="single"/>
          <w:lang w:eastAsia="ru-RU"/>
        </w:rPr>
        <w:t>Instituție publică</w:t>
      </w:r>
    </w:p>
    <w:p w14:paraId="4B18AC82" w14:textId="77777777" w:rsidR="00BE362C" w:rsidRPr="00FF430B" w:rsidRDefault="00BE362C" w:rsidP="00A868A2">
      <w:pPr>
        <w:numPr>
          <w:ilvl w:val="0"/>
          <w:numId w:val="23"/>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92"/>
        <w:gridCol w:w="851"/>
        <w:gridCol w:w="2126"/>
        <w:gridCol w:w="992"/>
        <w:gridCol w:w="709"/>
        <w:gridCol w:w="3544"/>
        <w:gridCol w:w="1261"/>
      </w:tblGrid>
      <w:tr w:rsidR="00BE362C" w:rsidRPr="00EC30C2" w14:paraId="5EA3946E" w14:textId="77777777" w:rsidTr="00FB32E5">
        <w:trPr>
          <w:trHeight w:val="567"/>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bookmarkStart w:id="45" w:name="_Hlk100154466"/>
            <w:r w:rsidRPr="00FF430B">
              <w:rPr>
                <w:b/>
                <w:noProof w:val="0"/>
                <w:sz w:val="20"/>
                <w:szCs w:val="20"/>
                <w:lang w:eastAsia="ru-RU"/>
              </w:rPr>
              <w:t>Nr. 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5BF8023" w14:textId="30C0B433"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0044272C">
              <w:rPr>
                <w:b/>
                <w:noProof w:val="0"/>
                <w:sz w:val="20"/>
                <w:szCs w:val="20"/>
                <w:lang w:eastAsia="ru-RU"/>
              </w:rPr>
              <w:t xml:space="preserve"> fără TVA</w:t>
            </w:r>
            <w:r w:rsidRPr="00FF430B">
              <w:rPr>
                <w:b/>
                <w:noProof w:val="0"/>
                <w:sz w:val="20"/>
                <w:szCs w:val="20"/>
                <w:lang w:eastAsia="ru-RU"/>
              </w:rPr>
              <w:br/>
            </w:r>
            <w:r w:rsidRPr="0044272C">
              <w:rPr>
                <w:b/>
                <w:noProof w:val="0"/>
                <w:sz w:val="18"/>
                <w:szCs w:val="20"/>
                <w:lang w:eastAsia="ru-RU"/>
              </w:rPr>
              <w:t>(se va indica pentru fiecare lot în parte)</w:t>
            </w:r>
          </w:p>
        </w:tc>
      </w:tr>
      <w:tr w:rsidR="00AE2D55" w:rsidRPr="00EC30C2" w14:paraId="695490BD" w14:textId="77777777" w:rsidTr="003D3675">
        <w:trPr>
          <w:trHeight w:val="54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143C27" w14:textId="4AA0B041" w:rsidR="00AE2D55" w:rsidRPr="00FB32E5" w:rsidRDefault="00FB32E5" w:rsidP="00BE362C">
            <w:pPr>
              <w:shd w:val="clear" w:color="auto" w:fill="FFFFFF" w:themeFill="background1"/>
              <w:spacing w:before="120"/>
              <w:jc w:val="center"/>
              <w:rPr>
                <w:b/>
                <w:noProof w:val="0"/>
                <w:sz w:val="22"/>
                <w:szCs w:val="22"/>
                <w:lang w:eastAsia="ru-RU"/>
              </w:rPr>
            </w:pPr>
            <w:r w:rsidRPr="00FB32E5">
              <w:rPr>
                <w:b/>
                <w:noProof w:val="0"/>
                <w:sz w:val="22"/>
                <w:szCs w:val="22"/>
                <w:u w:val="single"/>
                <w:shd w:val="clear" w:color="auto" w:fill="FFFFFF" w:themeFill="background1"/>
                <w:lang w:eastAsia="ru-RU"/>
              </w:rPr>
              <w:t xml:space="preserve">Lotul 1 </w:t>
            </w:r>
            <w:r w:rsidR="0044272C" w:rsidRPr="00FB32E5">
              <w:rPr>
                <w:b/>
                <w:noProof w:val="0"/>
                <w:sz w:val="22"/>
                <w:szCs w:val="22"/>
                <w:u w:val="single"/>
                <w:shd w:val="clear" w:color="auto" w:fill="FFFFFF" w:themeFill="background1"/>
                <w:lang w:eastAsia="ru-RU"/>
              </w:rPr>
              <w:t>Servicii de</w:t>
            </w:r>
            <w:r w:rsidR="002E62C9" w:rsidRPr="002E62C9">
              <w:rPr>
                <w:b/>
                <w:noProof w:val="0"/>
                <w:sz w:val="22"/>
                <w:szCs w:val="22"/>
                <w:u w:val="single"/>
                <w:shd w:val="clear" w:color="auto" w:fill="FFFFFF" w:themeFill="background1"/>
                <w:lang w:eastAsia="ru-RU"/>
              </w:rPr>
              <w:t xml:space="preserve"> proiectare a infrastructurii de telecomunicații în PTF Leova-Bumbăta</w:t>
            </w:r>
          </w:p>
        </w:tc>
      </w:tr>
      <w:tr w:rsidR="00FB32E5" w:rsidRPr="00EC30C2" w14:paraId="2BC9CE78" w14:textId="77777777" w:rsidTr="00FB32E5">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AB2D022" w14:textId="2FE88C95" w:rsidR="00FB32E5" w:rsidRPr="00FF430B" w:rsidRDefault="00FB32E5" w:rsidP="00FB32E5">
            <w:pPr>
              <w:shd w:val="clear" w:color="auto" w:fill="FFFFFF" w:themeFill="background1"/>
              <w:spacing w:before="120"/>
              <w:jc w:val="center"/>
              <w:rPr>
                <w:noProof w:val="0"/>
                <w:sz w:val="20"/>
                <w:szCs w:val="20"/>
                <w:lang w:eastAsia="ru-RU"/>
              </w:rPr>
            </w:pPr>
            <w:r>
              <w:rPr>
                <w:noProof w:val="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E762DF" w14:textId="49696E43" w:rsidR="00FB32E5" w:rsidRPr="00FB32E5" w:rsidRDefault="00FB32E5" w:rsidP="00FB32E5">
            <w:pPr>
              <w:shd w:val="clear" w:color="auto" w:fill="FFFFFF" w:themeFill="background1"/>
              <w:spacing w:before="120"/>
              <w:jc w:val="center"/>
              <w:rPr>
                <w:noProof w:val="0"/>
                <w:color w:val="FF0000"/>
                <w:sz w:val="22"/>
                <w:szCs w:val="20"/>
                <w:lang w:eastAsia="ru-RU"/>
              </w:rPr>
            </w:pPr>
            <w:r w:rsidRPr="00E106E4">
              <w:rPr>
                <w:rFonts w:eastAsia="Calibri"/>
                <w:noProof w:val="0"/>
                <w:sz w:val="22"/>
                <w:lang w:val="en-US"/>
              </w:rPr>
              <w:t>71323100-9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C8D988" w14:textId="711F0B4E" w:rsidR="00FB32E5" w:rsidRPr="00FB32E5" w:rsidRDefault="002E62C9" w:rsidP="00FB32E5">
            <w:pPr>
              <w:shd w:val="clear" w:color="auto" w:fill="FFFFFF" w:themeFill="background1"/>
              <w:spacing w:before="120"/>
              <w:jc w:val="center"/>
              <w:rPr>
                <w:noProof w:val="0"/>
                <w:sz w:val="22"/>
                <w:lang w:val="fr-FR"/>
              </w:rPr>
            </w:pPr>
            <w:r w:rsidRPr="002E62C9">
              <w:rPr>
                <w:noProof w:val="0"/>
                <w:sz w:val="22"/>
                <w:lang w:val="fr-FR"/>
              </w:rPr>
              <w:t>Servicii de proiectare a infrastructurii de telecomunicații în PTF Leova-Bumbăta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4E0C0D" w14:textId="4F3342D6" w:rsidR="00FB32E5" w:rsidRPr="00FF430B" w:rsidRDefault="00FB32E5" w:rsidP="00FB32E5">
            <w:pPr>
              <w:shd w:val="clear" w:color="auto" w:fill="FFFFFF" w:themeFill="background1"/>
              <w:spacing w:before="120"/>
              <w:jc w:val="center"/>
              <w:rPr>
                <w:noProof w:val="0"/>
                <w:sz w:val="20"/>
                <w:szCs w:val="20"/>
                <w:lang w:eastAsia="ru-RU"/>
              </w:rPr>
            </w:pPr>
            <w:r>
              <w:t>b</w:t>
            </w:r>
            <w:r w:rsidRPr="00486D10">
              <w:t>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3119CD" w14:textId="6C4390DC" w:rsidR="00FB32E5" w:rsidRPr="00FF430B" w:rsidRDefault="00FB32E5" w:rsidP="00FB32E5">
            <w:pPr>
              <w:shd w:val="clear" w:color="auto" w:fill="FFFFFF" w:themeFill="background1"/>
              <w:spacing w:before="120"/>
              <w:jc w:val="center"/>
              <w:rPr>
                <w:noProof w:val="0"/>
                <w:sz w:val="20"/>
                <w:szCs w:val="20"/>
                <w:lang w:eastAsia="ru-RU"/>
              </w:rPr>
            </w:pPr>
            <w: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498E55" w14:textId="77777777" w:rsidR="00FB32E5" w:rsidRDefault="00FB32E5" w:rsidP="00FB32E5">
            <w:pPr>
              <w:shd w:val="clear" w:color="auto" w:fill="FFFFFF" w:themeFill="background1"/>
              <w:spacing w:before="120"/>
              <w:jc w:val="center"/>
            </w:pPr>
            <w:r w:rsidRPr="00486D10">
              <w:t>Conform caietului de sarcini</w:t>
            </w:r>
            <w:r>
              <w:t xml:space="preserve"> (tema de proiect)</w:t>
            </w:r>
          </w:p>
          <w:p w14:paraId="7EB7A775" w14:textId="1EB737F1" w:rsidR="00FB32E5" w:rsidRPr="00FF430B" w:rsidRDefault="00FB32E5" w:rsidP="00FB32E5">
            <w:pPr>
              <w:shd w:val="clear" w:color="auto" w:fill="FFFFFF" w:themeFill="background1"/>
              <w:spacing w:before="120"/>
              <w:jc w:val="center"/>
              <w:rPr>
                <w:noProof w:val="0"/>
                <w:sz w:val="20"/>
                <w:szCs w:val="20"/>
                <w:lang w:eastAsia="ru-RU"/>
              </w:rPr>
            </w:pPr>
            <w:r w:rsidRPr="00003E29">
              <w:rPr>
                <w:noProof w:val="0"/>
                <w:sz w:val="20"/>
                <w:szCs w:val="20"/>
                <w:lang w:eastAsia="ru-RU"/>
              </w:rPr>
              <w:t>Orice omisiune sau greșeală față de listele cu cantitățile din proiectul tehnic și din specificațiile tehnice prevăzute, dovedită pe parcursul execuției a fi necesară pentru finalizarea investiției, va fi suportată de către Prestator(proiectant) în limita cuantumului valoric determinat. Valoarea suportată de proiectant are în vedere atât aducerea proiectului la o formă ce poate fi pusă în operă, clarificări, reproiectări etc, cât și valoarea lucrărilor suplimentare față de proiectul inițial ce trebuie realizate de către executant.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66A03979" w14:textId="1273F444" w:rsidR="00FB32E5" w:rsidRPr="00701BB7" w:rsidRDefault="002E62C9" w:rsidP="00FB32E5">
            <w:pPr>
              <w:shd w:val="clear" w:color="auto" w:fill="FFFFFF" w:themeFill="background1"/>
              <w:spacing w:before="120"/>
              <w:jc w:val="center"/>
              <w:rPr>
                <w:noProof w:val="0"/>
                <w:sz w:val="22"/>
                <w:szCs w:val="20"/>
                <w:lang w:eastAsia="ru-RU"/>
              </w:rPr>
            </w:pPr>
            <w:r>
              <w:rPr>
                <w:sz w:val="22"/>
              </w:rPr>
              <w:t>10</w:t>
            </w:r>
            <w:r w:rsidR="00FB32E5">
              <w:rPr>
                <w:sz w:val="22"/>
              </w:rPr>
              <w:t>0 000</w:t>
            </w:r>
            <w:r w:rsidR="00FB32E5" w:rsidRPr="00701BB7">
              <w:rPr>
                <w:sz w:val="22"/>
              </w:rPr>
              <w:t>,00</w:t>
            </w:r>
          </w:p>
        </w:tc>
      </w:tr>
      <w:tr w:rsidR="00FB32E5" w:rsidRPr="00EC30C2" w14:paraId="4EC02ADB" w14:textId="77777777" w:rsidTr="00FB32E5">
        <w:trPr>
          <w:trHeight w:val="397"/>
        </w:trPr>
        <w:tc>
          <w:tcPr>
            <w:tcW w:w="88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FB32E5" w:rsidRPr="00FF430B" w:rsidRDefault="00FB32E5" w:rsidP="00FB32E5">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34665E7" w14:textId="541ED315" w:rsidR="00FB32E5" w:rsidRPr="00C028ED" w:rsidRDefault="002E62C9" w:rsidP="00FB32E5">
            <w:pPr>
              <w:shd w:val="clear" w:color="auto" w:fill="FFFFFF" w:themeFill="background1"/>
              <w:spacing w:before="120"/>
              <w:jc w:val="center"/>
              <w:rPr>
                <w:b/>
                <w:noProof w:val="0"/>
                <w:szCs w:val="20"/>
                <w:lang w:eastAsia="ru-RU"/>
              </w:rPr>
            </w:pPr>
            <w:r>
              <w:rPr>
                <w:b/>
                <w:noProof w:val="0"/>
                <w:sz w:val="22"/>
                <w:szCs w:val="20"/>
                <w:lang w:eastAsia="ru-RU"/>
              </w:rPr>
              <w:t>10</w:t>
            </w:r>
            <w:r w:rsidR="00FB32E5">
              <w:rPr>
                <w:b/>
                <w:noProof w:val="0"/>
                <w:sz w:val="22"/>
                <w:szCs w:val="20"/>
                <w:lang w:eastAsia="ru-RU"/>
              </w:rPr>
              <w:t>0 000,00</w:t>
            </w:r>
          </w:p>
        </w:tc>
      </w:tr>
    </w:tbl>
    <w:bookmarkEnd w:id="45"/>
    <w:p w14:paraId="3D38E887" w14:textId="4E8B362C" w:rsidR="004C499F" w:rsidRPr="00FF430B" w:rsidRDefault="00816026"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w:t>
      </w:r>
      <w:r w:rsidR="00CF1D84">
        <w:rPr>
          <w:b/>
          <w:noProof w:val="0"/>
          <w:lang w:eastAsia="ru-RU"/>
        </w:rPr>
        <w:t xml:space="preserve"> </w:t>
      </w:r>
      <w:r w:rsidR="00CF1D84" w:rsidRPr="00CF1D84">
        <w:rPr>
          <w:b/>
          <w:noProof w:val="0"/>
          <w:u w:val="single"/>
          <w:lang w:eastAsia="ru-RU"/>
        </w:rPr>
        <w:t>Nu se aplică.</w:t>
      </w:r>
    </w:p>
    <w:p w14:paraId="4B3D5C22" w14:textId="77777777" w:rsidR="004C499F" w:rsidRPr="00FF430B" w:rsidRDefault="00BE362C" w:rsidP="00A868A2">
      <w:pPr>
        <w:numPr>
          <w:ilvl w:val="0"/>
          <w:numId w:val="2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64180878" w:rsidR="00BE362C" w:rsidRPr="005B44DB" w:rsidRDefault="00F858FD" w:rsidP="00A868A2">
      <w:pPr>
        <w:numPr>
          <w:ilvl w:val="0"/>
          <w:numId w:val="24"/>
        </w:numPr>
        <w:shd w:val="clear" w:color="auto" w:fill="FFFFFF" w:themeFill="background1"/>
        <w:tabs>
          <w:tab w:val="right" w:pos="426"/>
        </w:tabs>
        <w:rPr>
          <w:noProof w:val="0"/>
          <w:lang w:eastAsia="ru-RU"/>
        </w:rPr>
      </w:pPr>
      <w:r w:rsidRPr="00F858FD">
        <w:rPr>
          <w:noProof w:val="0"/>
          <w:lang w:eastAsia="ru-RU"/>
        </w:rPr>
        <w:t>Pentru mai multe loturi</w:t>
      </w:r>
      <w:r w:rsidR="00BE362C" w:rsidRPr="005B44DB">
        <w:rPr>
          <w:noProof w:val="0"/>
          <w:lang w:eastAsia="ru-RU"/>
        </w:rPr>
        <w:t>;</w:t>
      </w:r>
    </w:p>
    <w:p w14:paraId="6AE338C5" w14:textId="66C09C03" w:rsidR="00BE362C" w:rsidRPr="00FF430B" w:rsidRDefault="00BE362C" w:rsidP="00A868A2">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Admiterea sau interzicerea ofertelor alternative: </w:t>
      </w:r>
      <w:r w:rsidR="005B44DB" w:rsidRPr="005B44DB">
        <w:rPr>
          <w:b/>
          <w:noProof w:val="0"/>
          <w:u w:val="single"/>
          <w:lang w:eastAsia="ru-RU"/>
        </w:rPr>
        <w:t>nu se admite;</w:t>
      </w:r>
    </w:p>
    <w:p w14:paraId="3AF1E4BB" w14:textId="4B2262F4" w:rsidR="00BE362C" w:rsidRPr="008D1E23" w:rsidRDefault="00BE362C" w:rsidP="00A868A2">
      <w:pPr>
        <w:numPr>
          <w:ilvl w:val="0"/>
          <w:numId w:val="23"/>
        </w:numPr>
        <w:shd w:val="clear" w:color="auto" w:fill="FFFFFF" w:themeFill="background1"/>
        <w:tabs>
          <w:tab w:val="left" w:pos="0"/>
          <w:tab w:val="left" w:pos="284"/>
          <w:tab w:val="left" w:pos="426"/>
        </w:tabs>
        <w:spacing w:before="120"/>
        <w:ind w:left="284" w:hanging="284"/>
        <w:jc w:val="both"/>
        <w:rPr>
          <w:b/>
          <w:noProof w:val="0"/>
          <w:highlight w:val="yellow"/>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 xml:space="preserve">prestare/executare solicitați: </w:t>
      </w:r>
      <w:r w:rsidR="003D3675">
        <w:rPr>
          <w:b/>
          <w:noProof w:val="0"/>
          <w:highlight w:val="yellow"/>
          <w:u w:val="single"/>
          <w:lang w:eastAsia="ru-RU"/>
        </w:rPr>
        <w:t>în termen de</w:t>
      </w:r>
      <w:r w:rsidR="002E62C9">
        <w:rPr>
          <w:b/>
          <w:noProof w:val="0"/>
          <w:highlight w:val="yellow"/>
          <w:u w:val="single"/>
          <w:lang w:eastAsia="ru-RU"/>
        </w:rPr>
        <w:t xml:space="preserve"> maxim</w:t>
      </w:r>
      <w:r w:rsidR="003D3675">
        <w:rPr>
          <w:b/>
          <w:noProof w:val="0"/>
          <w:highlight w:val="yellow"/>
          <w:u w:val="single"/>
          <w:lang w:eastAsia="ru-RU"/>
        </w:rPr>
        <w:t xml:space="preserve"> </w:t>
      </w:r>
      <w:r w:rsidR="002E62C9">
        <w:rPr>
          <w:b/>
          <w:noProof w:val="0"/>
          <w:highlight w:val="yellow"/>
          <w:u w:val="single"/>
          <w:lang w:eastAsia="ru-RU"/>
        </w:rPr>
        <w:t>30</w:t>
      </w:r>
      <w:r w:rsidR="00525DF9">
        <w:rPr>
          <w:b/>
          <w:noProof w:val="0"/>
          <w:highlight w:val="yellow"/>
          <w:u w:val="single"/>
          <w:lang w:eastAsia="ru-RU"/>
        </w:rPr>
        <w:t xml:space="preserve"> zile</w:t>
      </w:r>
      <w:r w:rsidR="003D3675">
        <w:rPr>
          <w:b/>
          <w:noProof w:val="0"/>
          <w:highlight w:val="yellow"/>
          <w:u w:val="single"/>
          <w:lang w:eastAsia="ru-RU"/>
        </w:rPr>
        <w:t xml:space="preserve"> după înregistrarea contractului la Trezoreria de Stat a Ministerului Finanțelor.</w:t>
      </w:r>
    </w:p>
    <w:p w14:paraId="6CE0A203" w14:textId="731B50A0" w:rsidR="00BE362C" w:rsidRPr="00FF430B" w:rsidRDefault="00BE362C" w:rsidP="00A868A2">
      <w:pPr>
        <w:numPr>
          <w:ilvl w:val="0"/>
          <w:numId w:val="2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w:t>
      </w:r>
      <w:r w:rsidR="00AB1F2A">
        <w:rPr>
          <w:b/>
          <w:noProof w:val="0"/>
          <w:lang w:eastAsia="ru-RU"/>
        </w:rPr>
        <w:t>l</w:t>
      </w:r>
      <w:r w:rsidRPr="00FF430B">
        <w:rPr>
          <w:b/>
          <w:noProof w:val="0"/>
          <w:lang w:eastAsia="ru-RU"/>
        </w:rPr>
        <w:t xml:space="preserve"> contractului</w:t>
      </w:r>
      <w:r w:rsidR="001A1A16" w:rsidRPr="00FF430B">
        <w:rPr>
          <w:b/>
          <w:noProof w:val="0"/>
          <w:lang w:eastAsia="ru-RU"/>
        </w:rPr>
        <w:t>:</w:t>
      </w:r>
      <w:r w:rsidR="00671185" w:rsidRPr="00671185">
        <w:rPr>
          <w:noProof w:val="0"/>
          <w:shd w:val="clear" w:color="auto" w:fill="FFFFFF" w:themeFill="background1"/>
          <w:lang w:eastAsia="ru-RU"/>
        </w:rPr>
        <w:t xml:space="preserve"> </w:t>
      </w:r>
      <w:r w:rsidR="00671185" w:rsidRPr="00003E29">
        <w:rPr>
          <w:b/>
          <w:noProof w:val="0"/>
          <w:highlight w:val="yellow"/>
          <w:u w:val="single"/>
          <w:lang w:eastAsia="ru-RU"/>
        </w:rPr>
        <w:t>31.12.202</w:t>
      </w:r>
      <w:r w:rsidR="00525DF9" w:rsidRPr="00003E29">
        <w:rPr>
          <w:b/>
          <w:noProof w:val="0"/>
          <w:highlight w:val="yellow"/>
          <w:u w:val="single"/>
          <w:lang w:eastAsia="ru-RU"/>
        </w:rPr>
        <w:t>3</w:t>
      </w:r>
      <w:r w:rsidR="00671185" w:rsidRPr="00671185">
        <w:rPr>
          <w:b/>
          <w:noProof w:val="0"/>
          <w:u w:val="single"/>
          <w:lang w:eastAsia="ru-RU"/>
        </w:rPr>
        <w:t>;</w:t>
      </w:r>
    </w:p>
    <w:p w14:paraId="00B44342" w14:textId="46D547D4" w:rsidR="00BE362C" w:rsidRPr="00FF430B" w:rsidRDefault="00BE362C" w:rsidP="00A868A2">
      <w:pPr>
        <w:numPr>
          <w:ilvl w:val="0"/>
          <w:numId w:val="23"/>
        </w:numPr>
        <w:tabs>
          <w:tab w:val="right" w:pos="426"/>
        </w:tabs>
        <w:spacing w:before="120"/>
        <w:ind w:left="360"/>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671185" w:rsidRPr="00671185">
        <w:rPr>
          <w:b/>
          <w:noProof w:val="0"/>
          <w:u w:val="single"/>
          <w:lang w:eastAsia="ru-RU"/>
        </w:rPr>
        <w:t>NU</w:t>
      </w:r>
    </w:p>
    <w:p w14:paraId="69920E48" w14:textId="55F9E1A0" w:rsidR="00BE362C" w:rsidRPr="00FF430B"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00D45443">
        <w:rPr>
          <w:b/>
          <w:noProof w:val="0"/>
          <w:lang w:eastAsia="ru-RU"/>
        </w:rPr>
        <w:t xml:space="preserve"> </w:t>
      </w:r>
      <w:r w:rsidRPr="00FF430B">
        <w:rPr>
          <w:b/>
          <w:noProof w:val="0"/>
          <w:lang w:eastAsia="ru-RU"/>
        </w:rPr>
        <w:t>sau al unor acte administrative (după caz): ____________________________</w:t>
      </w:r>
      <w:r w:rsidR="00525DF9">
        <w:rPr>
          <w:b/>
          <w:noProof w:val="0"/>
          <w:lang w:eastAsia="ru-RU"/>
        </w:rPr>
        <w:t>---</w:t>
      </w:r>
      <w:r w:rsidRPr="00FF430B">
        <w:rPr>
          <w:b/>
          <w:noProof w:val="0"/>
          <w:lang w:eastAsia="ru-RU"/>
        </w:rPr>
        <w:t>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shd w:val="clear" w:color="auto" w:fill="FFFFFF" w:themeFill="background1"/>
        <w:tblLook w:val="04A0" w:firstRow="1" w:lastRow="0" w:firstColumn="1" w:lastColumn="0" w:noHBand="0" w:noVBand="1"/>
      </w:tblPr>
      <w:tblGrid>
        <w:gridCol w:w="572"/>
        <w:gridCol w:w="2825"/>
        <w:gridCol w:w="4296"/>
        <w:gridCol w:w="1793"/>
      </w:tblGrid>
      <w:tr w:rsidR="00BE362C" w:rsidRPr="00EC30C2" w14:paraId="55FCB16C" w14:textId="77777777" w:rsidTr="00D45443">
        <w:tc>
          <w:tcPr>
            <w:tcW w:w="572" w:type="dxa"/>
            <w:shd w:val="clear" w:color="auto" w:fill="FFFFFF" w:themeFill="background1"/>
            <w:vAlign w:val="center"/>
          </w:tcPr>
          <w:p w14:paraId="4158577F" w14:textId="77777777" w:rsidR="00BE362C" w:rsidRPr="00FF430B" w:rsidRDefault="00BE362C" w:rsidP="004A612A">
            <w:pPr>
              <w:shd w:val="clear" w:color="auto" w:fill="FFFFFF" w:themeFill="background1"/>
              <w:tabs>
                <w:tab w:val="left" w:pos="612"/>
              </w:tabs>
              <w:jc w:val="center"/>
              <w:rPr>
                <w:b/>
                <w:iCs/>
                <w:noProof w:val="0"/>
                <w:sz w:val="20"/>
                <w:szCs w:val="20"/>
                <w:lang w:eastAsia="ru-RU"/>
              </w:rPr>
            </w:pPr>
            <w:r w:rsidRPr="00FF430B">
              <w:rPr>
                <w:b/>
                <w:iCs/>
                <w:noProof w:val="0"/>
                <w:sz w:val="20"/>
                <w:szCs w:val="20"/>
                <w:lang w:eastAsia="ru-RU"/>
              </w:rPr>
              <w:t>Nr. d/o</w:t>
            </w:r>
          </w:p>
        </w:tc>
        <w:tc>
          <w:tcPr>
            <w:tcW w:w="2825" w:type="dxa"/>
            <w:shd w:val="clear" w:color="auto" w:fill="FFFFFF" w:themeFill="background1"/>
            <w:vAlign w:val="center"/>
          </w:tcPr>
          <w:p w14:paraId="75217ED9" w14:textId="77777777" w:rsidR="00BE362C" w:rsidRPr="00FF430B" w:rsidRDefault="00BE362C" w:rsidP="004A612A">
            <w:pPr>
              <w:shd w:val="clear" w:color="auto" w:fill="FFFFFF" w:themeFill="background1"/>
              <w:tabs>
                <w:tab w:val="left" w:pos="612"/>
              </w:tabs>
              <w:jc w:val="center"/>
              <w:rPr>
                <w:b/>
                <w:iCs/>
                <w:noProof w:val="0"/>
                <w:sz w:val="20"/>
                <w:szCs w:val="20"/>
                <w:lang w:eastAsia="ru-RU"/>
              </w:rPr>
            </w:pPr>
            <w:r w:rsidRPr="00FF430B">
              <w:rPr>
                <w:b/>
                <w:iCs/>
                <w:noProof w:val="0"/>
                <w:sz w:val="20"/>
                <w:szCs w:val="20"/>
                <w:lang w:eastAsia="ru-RU"/>
              </w:rPr>
              <w:t>Descrierea criteriului/cerinței</w:t>
            </w:r>
          </w:p>
        </w:tc>
        <w:tc>
          <w:tcPr>
            <w:tcW w:w="4296" w:type="dxa"/>
            <w:shd w:val="clear" w:color="auto" w:fill="FFFFFF" w:themeFill="background1"/>
            <w:vAlign w:val="center"/>
          </w:tcPr>
          <w:p w14:paraId="210C3143" w14:textId="77777777" w:rsidR="00BE362C" w:rsidRPr="00FF430B" w:rsidRDefault="00BE362C" w:rsidP="004A612A">
            <w:pPr>
              <w:shd w:val="clear" w:color="auto" w:fill="FFFFFF" w:themeFill="background1"/>
              <w:tabs>
                <w:tab w:val="left" w:pos="612"/>
              </w:tabs>
              <w:jc w:val="center"/>
              <w:rPr>
                <w:b/>
                <w:iCs/>
                <w:noProof w:val="0"/>
                <w:sz w:val="20"/>
                <w:szCs w:val="20"/>
                <w:lang w:eastAsia="ru-RU"/>
              </w:rPr>
            </w:pPr>
            <w:r w:rsidRPr="00FF430B">
              <w:rPr>
                <w:b/>
                <w:iCs/>
                <w:noProof w:val="0"/>
                <w:sz w:val="20"/>
                <w:szCs w:val="20"/>
                <w:lang w:eastAsia="ru-RU"/>
              </w:rPr>
              <w:t>Mod de demonstrare a îndeplinirii criteriului/cerinței:</w:t>
            </w:r>
          </w:p>
        </w:tc>
        <w:tc>
          <w:tcPr>
            <w:tcW w:w="1793" w:type="dxa"/>
            <w:shd w:val="clear" w:color="auto" w:fill="FFFFFF" w:themeFill="background1"/>
            <w:vAlign w:val="center"/>
          </w:tcPr>
          <w:p w14:paraId="6BCA9681" w14:textId="77777777" w:rsidR="00BE362C" w:rsidRPr="00FF430B" w:rsidRDefault="00BE362C" w:rsidP="004A612A">
            <w:pPr>
              <w:shd w:val="clear" w:color="auto" w:fill="FFFFFF" w:themeFill="background1"/>
              <w:tabs>
                <w:tab w:val="left" w:pos="612"/>
              </w:tabs>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4A612A" w:rsidRPr="00EC30C2" w14:paraId="7BE02D7C" w14:textId="77777777" w:rsidTr="004A612A">
        <w:trPr>
          <w:trHeight w:val="571"/>
        </w:trPr>
        <w:tc>
          <w:tcPr>
            <w:tcW w:w="572" w:type="dxa"/>
            <w:shd w:val="clear" w:color="auto" w:fill="FFFFFF" w:themeFill="background1"/>
            <w:vAlign w:val="center"/>
          </w:tcPr>
          <w:p w14:paraId="5A2F5F10" w14:textId="28668939" w:rsidR="004A612A" w:rsidRPr="00D45443" w:rsidRDefault="004A612A" w:rsidP="004A612A">
            <w:pPr>
              <w:shd w:val="clear" w:color="auto" w:fill="FFFFFF" w:themeFill="background1"/>
              <w:tabs>
                <w:tab w:val="left" w:pos="612"/>
              </w:tabs>
              <w:jc w:val="center"/>
              <w:rPr>
                <w:iCs/>
                <w:noProof w:val="0"/>
                <w:sz w:val="20"/>
                <w:szCs w:val="20"/>
                <w:lang w:eastAsia="ru-RU"/>
              </w:rPr>
            </w:pPr>
            <w:r w:rsidRPr="00D45443">
              <w:rPr>
                <w:iCs/>
                <w:noProof w:val="0"/>
                <w:sz w:val="20"/>
                <w:szCs w:val="20"/>
                <w:lang w:eastAsia="ru-RU"/>
              </w:rPr>
              <w:t>1</w:t>
            </w:r>
          </w:p>
        </w:tc>
        <w:tc>
          <w:tcPr>
            <w:tcW w:w="2825" w:type="dxa"/>
            <w:shd w:val="clear" w:color="auto" w:fill="FFFFFF" w:themeFill="background1"/>
            <w:vAlign w:val="center"/>
          </w:tcPr>
          <w:p w14:paraId="665ED90E" w14:textId="00AB232E" w:rsidR="004A612A" w:rsidRPr="00D45443" w:rsidRDefault="004A612A" w:rsidP="004A612A">
            <w:pPr>
              <w:shd w:val="clear" w:color="auto" w:fill="FFFFFF" w:themeFill="background1"/>
              <w:tabs>
                <w:tab w:val="left" w:pos="612"/>
              </w:tabs>
              <w:jc w:val="center"/>
              <w:rPr>
                <w:iCs/>
                <w:noProof w:val="0"/>
                <w:sz w:val="20"/>
                <w:szCs w:val="20"/>
                <w:lang w:eastAsia="ru-RU"/>
              </w:rPr>
            </w:pPr>
            <w:r w:rsidRPr="00D45443">
              <w:rPr>
                <w:iCs/>
                <w:noProof w:val="0"/>
                <w:sz w:val="20"/>
                <w:szCs w:val="20"/>
                <w:lang w:eastAsia="ru-RU"/>
              </w:rPr>
              <w:t>Cerere de participare</w:t>
            </w:r>
          </w:p>
        </w:tc>
        <w:tc>
          <w:tcPr>
            <w:tcW w:w="4296" w:type="dxa"/>
            <w:shd w:val="clear" w:color="auto" w:fill="FFFFFF" w:themeFill="background1"/>
            <w:vAlign w:val="center"/>
          </w:tcPr>
          <w:p w14:paraId="5FB9CBAB" w14:textId="430059F3" w:rsidR="004A612A" w:rsidRPr="00D45443" w:rsidRDefault="004A612A" w:rsidP="004A612A">
            <w:pPr>
              <w:shd w:val="clear" w:color="auto" w:fill="FFFFFF" w:themeFill="background1"/>
              <w:tabs>
                <w:tab w:val="left" w:pos="612"/>
              </w:tabs>
              <w:jc w:val="center"/>
              <w:rPr>
                <w:iCs/>
                <w:noProof w:val="0"/>
                <w:sz w:val="20"/>
                <w:szCs w:val="20"/>
                <w:lang w:eastAsia="ru-RU"/>
              </w:rPr>
            </w:pPr>
            <w:r w:rsidRPr="00D45443">
              <w:rPr>
                <w:iCs/>
                <w:noProof w:val="0"/>
                <w:sz w:val="20"/>
                <w:szCs w:val="20"/>
                <w:lang w:eastAsia="ru-RU"/>
              </w:rPr>
              <w:t>Confirmată prin semnătura electronică conform anexei nr.7 al documentației standard</w:t>
            </w:r>
          </w:p>
        </w:tc>
        <w:tc>
          <w:tcPr>
            <w:tcW w:w="1793" w:type="dxa"/>
            <w:shd w:val="clear" w:color="auto" w:fill="FFFFFF" w:themeFill="background1"/>
          </w:tcPr>
          <w:p w14:paraId="75C75A4D" w14:textId="2C781449" w:rsidR="004A612A" w:rsidRPr="004A612A" w:rsidRDefault="004A612A" w:rsidP="004A612A">
            <w:pPr>
              <w:shd w:val="clear" w:color="auto" w:fill="FFFFFF" w:themeFill="background1"/>
              <w:tabs>
                <w:tab w:val="left" w:pos="612"/>
              </w:tabs>
              <w:jc w:val="center"/>
              <w:rPr>
                <w:iCs/>
                <w:noProof w:val="0"/>
                <w:sz w:val="20"/>
                <w:szCs w:val="20"/>
                <w:lang w:eastAsia="ru-RU"/>
              </w:rPr>
            </w:pPr>
            <w:r w:rsidRPr="004A612A">
              <w:rPr>
                <w:sz w:val="20"/>
                <w:szCs w:val="20"/>
              </w:rPr>
              <w:t>Obligatoriu</w:t>
            </w:r>
          </w:p>
        </w:tc>
      </w:tr>
      <w:tr w:rsidR="004A612A" w:rsidRPr="00EC30C2" w14:paraId="47EF6897" w14:textId="77777777" w:rsidTr="004B7498">
        <w:tc>
          <w:tcPr>
            <w:tcW w:w="572" w:type="dxa"/>
            <w:shd w:val="clear" w:color="auto" w:fill="FFFFFF" w:themeFill="background1"/>
            <w:vAlign w:val="center"/>
          </w:tcPr>
          <w:p w14:paraId="5EE866CD" w14:textId="7B70CBBB"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2</w:t>
            </w:r>
          </w:p>
        </w:tc>
        <w:tc>
          <w:tcPr>
            <w:tcW w:w="2825" w:type="dxa"/>
            <w:shd w:val="clear" w:color="auto" w:fill="FFFFFF" w:themeFill="background1"/>
            <w:vAlign w:val="center"/>
          </w:tcPr>
          <w:p w14:paraId="14BCBC30" w14:textId="054321B5"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Formularul DUAE</w:t>
            </w:r>
          </w:p>
        </w:tc>
        <w:tc>
          <w:tcPr>
            <w:tcW w:w="4296" w:type="dxa"/>
            <w:shd w:val="clear" w:color="auto" w:fill="FFFFFF" w:themeFill="background1"/>
            <w:vAlign w:val="center"/>
          </w:tcPr>
          <w:p w14:paraId="278C3EA0" w14:textId="612CCAF2"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Confirmat prin aplicarea semnăturii electronice a Participantului.</w:t>
            </w:r>
          </w:p>
        </w:tc>
        <w:tc>
          <w:tcPr>
            <w:tcW w:w="1793" w:type="dxa"/>
            <w:shd w:val="clear" w:color="auto" w:fill="FFFFFF" w:themeFill="background1"/>
          </w:tcPr>
          <w:p w14:paraId="4A4B5B03" w14:textId="73BEBF85" w:rsidR="004A612A" w:rsidRPr="004A612A" w:rsidRDefault="004A612A" w:rsidP="004A612A">
            <w:pPr>
              <w:shd w:val="clear" w:color="auto" w:fill="FFFFFF" w:themeFill="background1"/>
              <w:tabs>
                <w:tab w:val="left" w:pos="612"/>
              </w:tabs>
              <w:jc w:val="center"/>
              <w:rPr>
                <w:iCs/>
                <w:sz w:val="20"/>
                <w:szCs w:val="20"/>
              </w:rPr>
            </w:pPr>
            <w:r w:rsidRPr="004A612A">
              <w:rPr>
                <w:sz w:val="20"/>
                <w:szCs w:val="20"/>
              </w:rPr>
              <w:t>Obligatoriu</w:t>
            </w:r>
          </w:p>
        </w:tc>
      </w:tr>
      <w:tr w:rsidR="004A612A" w:rsidRPr="00EC30C2" w14:paraId="27626451" w14:textId="77777777" w:rsidTr="004B7498">
        <w:tc>
          <w:tcPr>
            <w:tcW w:w="572" w:type="dxa"/>
            <w:shd w:val="clear" w:color="auto" w:fill="FFFFFF" w:themeFill="background1"/>
            <w:vAlign w:val="center"/>
          </w:tcPr>
          <w:p w14:paraId="623DF571" w14:textId="7C74F804" w:rsidR="004A612A" w:rsidRPr="00D45443" w:rsidRDefault="004A612A" w:rsidP="004A612A">
            <w:pPr>
              <w:shd w:val="clear" w:color="auto" w:fill="FFFFFF" w:themeFill="background1"/>
              <w:tabs>
                <w:tab w:val="left" w:pos="612"/>
              </w:tabs>
              <w:jc w:val="center"/>
              <w:rPr>
                <w:iCs/>
                <w:noProof w:val="0"/>
                <w:sz w:val="20"/>
                <w:szCs w:val="20"/>
                <w:lang w:eastAsia="ru-RU"/>
              </w:rPr>
            </w:pPr>
            <w:r w:rsidRPr="00D45443">
              <w:rPr>
                <w:iCs/>
                <w:noProof w:val="0"/>
                <w:sz w:val="20"/>
                <w:szCs w:val="20"/>
                <w:lang w:eastAsia="ru-RU"/>
              </w:rPr>
              <w:t>3</w:t>
            </w:r>
          </w:p>
        </w:tc>
        <w:tc>
          <w:tcPr>
            <w:tcW w:w="2825" w:type="dxa"/>
            <w:shd w:val="clear" w:color="auto" w:fill="FFFFFF" w:themeFill="background1"/>
            <w:vAlign w:val="center"/>
          </w:tcPr>
          <w:p w14:paraId="7DFDD294" w14:textId="13494617" w:rsidR="004A612A" w:rsidRPr="00D45443" w:rsidRDefault="004A612A" w:rsidP="004A612A">
            <w:pPr>
              <w:shd w:val="clear" w:color="auto" w:fill="FFFFFF" w:themeFill="background1"/>
              <w:tabs>
                <w:tab w:val="left" w:pos="612"/>
              </w:tabs>
              <w:jc w:val="center"/>
              <w:rPr>
                <w:iCs/>
                <w:noProof w:val="0"/>
                <w:sz w:val="20"/>
                <w:szCs w:val="20"/>
                <w:lang w:eastAsia="ru-RU"/>
              </w:rPr>
            </w:pPr>
            <w:r w:rsidRPr="00D45443">
              <w:rPr>
                <w:rFonts w:eastAsiaTheme="minorEastAsia"/>
                <w:sz w:val="20"/>
                <w:szCs w:val="20"/>
              </w:rPr>
              <w:t>Garanția pentru ofertă 1%.</w:t>
            </w:r>
          </w:p>
        </w:tc>
        <w:tc>
          <w:tcPr>
            <w:tcW w:w="4296" w:type="dxa"/>
            <w:shd w:val="clear" w:color="auto" w:fill="FFFFFF" w:themeFill="background1"/>
            <w:vAlign w:val="center"/>
          </w:tcPr>
          <w:p w14:paraId="0D847280" w14:textId="1DAA0A4F" w:rsidR="004A612A" w:rsidRPr="00D45443" w:rsidRDefault="004A612A" w:rsidP="004A612A">
            <w:pPr>
              <w:shd w:val="clear" w:color="auto" w:fill="FFFFFF" w:themeFill="background1"/>
              <w:tabs>
                <w:tab w:val="left" w:pos="612"/>
              </w:tabs>
              <w:jc w:val="center"/>
              <w:rPr>
                <w:rFonts w:eastAsiaTheme="minorEastAsia"/>
                <w:iCs/>
                <w:sz w:val="20"/>
                <w:szCs w:val="20"/>
              </w:rPr>
            </w:pPr>
            <w:r w:rsidRPr="00D45443">
              <w:rPr>
                <w:rFonts w:eastAsiaTheme="minorEastAsia"/>
                <w:sz w:val="20"/>
                <w:szCs w:val="20"/>
              </w:rPr>
              <w:t xml:space="preserve">Transfer la contul autoritătii contractante confirmat prin dispoziția de plata, stampilata si semnata, sau scrisoare de garanție bancară în original conform anexei nr. 9, </w:t>
            </w:r>
            <w:r w:rsidRPr="00D45443">
              <w:rPr>
                <w:rFonts w:eastAsiaTheme="minorEastAsia"/>
                <w:iCs/>
                <w:sz w:val="20"/>
                <w:szCs w:val="20"/>
              </w:rPr>
              <w:t>confirmat prin aplicarea semnăturii electronice a Participantului.</w:t>
            </w:r>
          </w:p>
        </w:tc>
        <w:tc>
          <w:tcPr>
            <w:tcW w:w="1793" w:type="dxa"/>
            <w:shd w:val="clear" w:color="auto" w:fill="FFFFFF" w:themeFill="background1"/>
          </w:tcPr>
          <w:p w14:paraId="2D29605C" w14:textId="0B9FEAC2" w:rsidR="004A612A" w:rsidRPr="004A612A" w:rsidRDefault="004A612A" w:rsidP="004A612A">
            <w:pPr>
              <w:shd w:val="clear" w:color="auto" w:fill="FFFFFF" w:themeFill="background1"/>
              <w:tabs>
                <w:tab w:val="left" w:pos="612"/>
              </w:tabs>
              <w:jc w:val="center"/>
              <w:rPr>
                <w:iCs/>
                <w:noProof w:val="0"/>
                <w:sz w:val="20"/>
                <w:szCs w:val="20"/>
                <w:lang w:eastAsia="ru-RU"/>
              </w:rPr>
            </w:pPr>
            <w:r w:rsidRPr="004A612A">
              <w:rPr>
                <w:sz w:val="20"/>
                <w:szCs w:val="20"/>
              </w:rPr>
              <w:t>Obligatoriu</w:t>
            </w:r>
          </w:p>
        </w:tc>
      </w:tr>
      <w:tr w:rsidR="004A612A" w:rsidRPr="00EC30C2" w14:paraId="36AF468F" w14:textId="77777777" w:rsidTr="004B7498">
        <w:tc>
          <w:tcPr>
            <w:tcW w:w="572" w:type="dxa"/>
            <w:shd w:val="clear" w:color="auto" w:fill="FFFFFF" w:themeFill="background1"/>
            <w:vAlign w:val="center"/>
          </w:tcPr>
          <w:p w14:paraId="671D1101" w14:textId="2C7144A4"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4</w:t>
            </w:r>
          </w:p>
        </w:tc>
        <w:tc>
          <w:tcPr>
            <w:tcW w:w="2825" w:type="dxa"/>
            <w:shd w:val="clear" w:color="auto" w:fill="FFFFFF" w:themeFill="background1"/>
            <w:vAlign w:val="center"/>
          </w:tcPr>
          <w:p w14:paraId="6122366B" w14:textId="22D96E3F"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Declarație privind valabilitatea ofertei</w:t>
            </w:r>
          </w:p>
        </w:tc>
        <w:tc>
          <w:tcPr>
            <w:tcW w:w="4296" w:type="dxa"/>
            <w:shd w:val="clear" w:color="auto" w:fill="FFFFFF" w:themeFill="background1"/>
            <w:vAlign w:val="center"/>
          </w:tcPr>
          <w:p w14:paraId="788E85A7" w14:textId="578A702B"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Confirmată prin semnătura electronică conform anexei nr. 8 al documentației standard.</w:t>
            </w:r>
          </w:p>
        </w:tc>
        <w:tc>
          <w:tcPr>
            <w:tcW w:w="1793" w:type="dxa"/>
            <w:shd w:val="clear" w:color="auto" w:fill="FFFFFF" w:themeFill="background1"/>
          </w:tcPr>
          <w:p w14:paraId="0EAA4F42" w14:textId="72A7B06A" w:rsidR="004A612A" w:rsidRPr="004A612A" w:rsidRDefault="004A612A" w:rsidP="004A612A">
            <w:pPr>
              <w:shd w:val="clear" w:color="auto" w:fill="FFFFFF" w:themeFill="background1"/>
              <w:tabs>
                <w:tab w:val="left" w:pos="612"/>
              </w:tabs>
              <w:jc w:val="center"/>
              <w:rPr>
                <w:iCs/>
                <w:sz w:val="20"/>
                <w:szCs w:val="20"/>
              </w:rPr>
            </w:pPr>
            <w:r w:rsidRPr="004A612A">
              <w:rPr>
                <w:sz w:val="20"/>
                <w:szCs w:val="20"/>
              </w:rPr>
              <w:t>Obligatoriu</w:t>
            </w:r>
          </w:p>
        </w:tc>
      </w:tr>
      <w:tr w:rsidR="00D4737A" w:rsidRPr="00EC30C2" w14:paraId="4E94E68F" w14:textId="77777777" w:rsidTr="00D45443">
        <w:tc>
          <w:tcPr>
            <w:tcW w:w="572" w:type="dxa"/>
            <w:shd w:val="clear" w:color="auto" w:fill="FFFFFF" w:themeFill="background1"/>
            <w:vAlign w:val="center"/>
          </w:tcPr>
          <w:p w14:paraId="17FA7E66" w14:textId="5942613E" w:rsidR="00D4737A" w:rsidRPr="00D45443" w:rsidRDefault="00D4737A" w:rsidP="004A612A">
            <w:pPr>
              <w:shd w:val="clear" w:color="auto" w:fill="FFFFFF" w:themeFill="background1"/>
              <w:tabs>
                <w:tab w:val="left" w:pos="612"/>
              </w:tabs>
              <w:jc w:val="center"/>
              <w:rPr>
                <w:iCs/>
                <w:sz w:val="20"/>
                <w:szCs w:val="20"/>
              </w:rPr>
            </w:pPr>
            <w:r w:rsidRPr="00D45443">
              <w:rPr>
                <w:iCs/>
                <w:sz w:val="20"/>
                <w:szCs w:val="20"/>
              </w:rPr>
              <w:t>5</w:t>
            </w:r>
          </w:p>
        </w:tc>
        <w:tc>
          <w:tcPr>
            <w:tcW w:w="2825" w:type="dxa"/>
            <w:shd w:val="clear" w:color="auto" w:fill="FFFFFF" w:themeFill="background1"/>
            <w:vAlign w:val="center"/>
          </w:tcPr>
          <w:p w14:paraId="7FCFD3AF" w14:textId="45582459" w:rsidR="00D4737A" w:rsidRPr="00D45443" w:rsidRDefault="00D4737A" w:rsidP="004A612A">
            <w:pPr>
              <w:shd w:val="clear" w:color="auto" w:fill="FFFFFF" w:themeFill="background1"/>
              <w:tabs>
                <w:tab w:val="left" w:pos="612"/>
              </w:tabs>
              <w:jc w:val="center"/>
              <w:rPr>
                <w:rFonts w:eastAsiaTheme="minorEastAsia"/>
                <w:sz w:val="20"/>
                <w:szCs w:val="20"/>
              </w:rPr>
            </w:pPr>
            <w:r w:rsidRPr="00AA043C">
              <w:rPr>
                <w:sz w:val="20"/>
                <w:szCs w:val="20"/>
              </w:rPr>
              <w:t>Specificații tehnice și preț</w:t>
            </w:r>
          </w:p>
        </w:tc>
        <w:tc>
          <w:tcPr>
            <w:tcW w:w="4296" w:type="dxa"/>
            <w:shd w:val="clear" w:color="auto" w:fill="FFFFFF" w:themeFill="background1"/>
            <w:vAlign w:val="center"/>
          </w:tcPr>
          <w:p w14:paraId="62F8EF76" w14:textId="191EB6F8" w:rsidR="00D4737A" w:rsidRPr="00D45443" w:rsidRDefault="00D4737A" w:rsidP="004A612A">
            <w:pPr>
              <w:shd w:val="clear" w:color="auto" w:fill="FFFFFF" w:themeFill="background1"/>
              <w:tabs>
                <w:tab w:val="left" w:pos="612"/>
              </w:tabs>
              <w:jc w:val="center"/>
              <w:rPr>
                <w:rFonts w:eastAsiaTheme="minorEastAsia"/>
                <w:sz w:val="20"/>
                <w:szCs w:val="20"/>
              </w:rPr>
            </w:pPr>
            <w:r w:rsidRPr="00AA043C">
              <w:rPr>
                <w:sz w:val="20"/>
                <w:szCs w:val="20"/>
              </w:rPr>
              <w:t>Original, (conform anexei nr. 22 și nr. 23</w:t>
            </w:r>
            <w:r>
              <w:rPr>
                <w:sz w:val="20"/>
                <w:szCs w:val="20"/>
              </w:rPr>
              <w:t xml:space="preserve"> din documentația standard aprobată prin </w:t>
            </w:r>
            <w:r w:rsidRPr="006F520A">
              <w:rPr>
                <w:sz w:val="20"/>
                <w:szCs w:val="20"/>
              </w:rPr>
              <w:t xml:space="preserve">Ordinul </w:t>
            </w:r>
            <w:r>
              <w:rPr>
                <w:sz w:val="20"/>
                <w:szCs w:val="20"/>
              </w:rPr>
              <w:t>M</w:t>
            </w:r>
            <w:r w:rsidRPr="006F520A">
              <w:rPr>
                <w:sz w:val="20"/>
                <w:szCs w:val="20"/>
              </w:rPr>
              <w:t xml:space="preserve">inistrului </w:t>
            </w:r>
            <w:r>
              <w:rPr>
                <w:sz w:val="20"/>
                <w:szCs w:val="20"/>
              </w:rPr>
              <w:t>F</w:t>
            </w:r>
            <w:r w:rsidRPr="006F520A">
              <w:rPr>
                <w:sz w:val="20"/>
                <w:szCs w:val="20"/>
              </w:rPr>
              <w:t>inanţelor  nr.115</w:t>
            </w:r>
            <w:r>
              <w:rPr>
                <w:sz w:val="20"/>
                <w:szCs w:val="20"/>
              </w:rPr>
              <w:t>/</w:t>
            </w:r>
            <w:r w:rsidRPr="006F520A">
              <w:rPr>
                <w:sz w:val="20"/>
                <w:szCs w:val="20"/>
              </w:rPr>
              <w:t>2021</w:t>
            </w:r>
            <w:r w:rsidRPr="00AA043C">
              <w:rPr>
                <w:sz w:val="20"/>
                <w:szCs w:val="20"/>
              </w:rPr>
              <w:t>) confirmat prin aplicarea semnăturii electronice a Participantului.</w:t>
            </w:r>
          </w:p>
        </w:tc>
        <w:tc>
          <w:tcPr>
            <w:tcW w:w="1793" w:type="dxa"/>
            <w:shd w:val="clear" w:color="auto" w:fill="FFFFFF" w:themeFill="background1"/>
            <w:vAlign w:val="center"/>
          </w:tcPr>
          <w:p w14:paraId="03076AB2" w14:textId="38BE2F4D" w:rsidR="00D4737A" w:rsidRPr="004A612A" w:rsidRDefault="00D4737A" w:rsidP="004A612A">
            <w:pPr>
              <w:shd w:val="clear" w:color="auto" w:fill="FFFFFF" w:themeFill="background1"/>
              <w:tabs>
                <w:tab w:val="left" w:pos="612"/>
              </w:tabs>
              <w:jc w:val="center"/>
              <w:rPr>
                <w:iCs/>
                <w:sz w:val="20"/>
                <w:szCs w:val="20"/>
              </w:rPr>
            </w:pPr>
            <w:r w:rsidRPr="004A612A">
              <w:rPr>
                <w:sz w:val="20"/>
                <w:szCs w:val="20"/>
              </w:rPr>
              <w:t>Obligatoriu</w:t>
            </w:r>
          </w:p>
        </w:tc>
      </w:tr>
      <w:tr w:rsidR="004A612A" w:rsidRPr="00EC30C2" w14:paraId="53E5719F" w14:textId="77777777" w:rsidTr="004B7498">
        <w:tc>
          <w:tcPr>
            <w:tcW w:w="572" w:type="dxa"/>
            <w:shd w:val="clear" w:color="auto" w:fill="FFFFFF" w:themeFill="background1"/>
            <w:vAlign w:val="center"/>
          </w:tcPr>
          <w:p w14:paraId="080F02E7" w14:textId="629979A3"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6</w:t>
            </w:r>
          </w:p>
        </w:tc>
        <w:tc>
          <w:tcPr>
            <w:tcW w:w="2825" w:type="dxa"/>
            <w:shd w:val="clear" w:color="auto" w:fill="auto"/>
            <w:vAlign w:val="center"/>
          </w:tcPr>
          <w:p w14:paraId="42EF0759" w14:textId="450ECCB8" w:rsidR="004A612A" w:rsidRPr="00ED0B35" w:rsidRDefault="004A612A" w:rsidP="004A612A">
            <w:pPr>
              <w:shd w:val="clear" w:color="auto" w:fill="FFFFFF" w:themeFill="background1"/>
              <w:tabs>
                <w:tab w:val="left" w:pos="612"/>
              </w:tabs>
              <w:jc w:val="center"/>
              <w:rPr>
                <w:rFonts w:eastAsiaTheme="minorEastAsia"/>
                <w:color w:val="FF0000"/>
                <w:sz w:val="20"/>
                <w:szCs w:val="20"/>
              </w:rPr>
            </w:pPr>
            <w:r w:rsidRPr="00FB32E5">
              <w:rPr>
                <w:color w:val="000000"/>
                <w:sz w:val="20"/>
                <w:szCs w:val="20"/>
                <w:lang w:val="fr-FR"/>
              </w:rPr>
              <w:t>Certificat/decizie de înregistrare a întreprinderii sau Extras din Registrul de Stat al persoanelor juridice,</w:t>
            </w:r>
          </w:p>
        </w:tc>
        <w:tc>
          <w:tcPr>
            <w:tcW w:w="4296" w:type="dxa"/>
            <w:shd w:val="clear" w:color="auto" w:fill="auto"/>
            <w:vAlign w:val="center"/>
          </w:tcPr>
          <w:p w14:paraId="66F9BA58" w14:textId="63D087DB" w:rsidR="004A612A" w:rsidRPr="006F520A" w:rsidRDefault="004A612A" w:rsidP="004A612A">
            <w:pPr>
              <w:shd w:val="clear" w:color="auto" w:fill="FFFFFF" w:themeFill="background1"/>
              <w:tabs>
                <w:tab w:val="left" w:pos="612"/>
              </w:tabs>
              <w:jc w:val="center"/>
              <w:rPr>
                <w:sz w:val="20"/>
                <w:szCs w:val="20"/>
              </w:rPr>
            </w:pPr>
            <w:r w:rsidRPr="00D45443">
              <w:rPr>
                <w:sz w:val="20"/>
                <w:szCs w:val="20"/>
              </w:rPr>
              <w:t xml:space="preserve">Varianta scanată de pe original, </w:t>
            </w:r>
            <w:r w:rsidRPr="00D45443">
              <w:rPr>
                <w:iCs/>
                <w:sz w:val="20"/>
                <w:szCs w:val="20"/>
              </w:rPr>
              <w:t>confirmat prin aplicarea semnăturii electronice a Participantului.</w:t>
            </w:r>
          </w:p>
        </w:tc>
        <w:tc>
          <w:tcPr>
            <w:tcW w:w="1793" w:type="dxa"/>
            <w:shd w:val="clear" w:color="auto" w:fill="auto"/>
          </w:tcPr>
          <w:p w14:paraId="156EBA15" w14:textId="72FC0323" w:rsidR="004A612A" w:rsidRPr="004A612A" w:rsidRDefault="004A612A" w:rsidP="004A612A">
            <w:pPr>
              <w:shd w:val="clear" w:color="auto" w:fill="FFFFFF" w:themeFill="background1"/>
              <w:tabs>
                <w:tab w:val="left" w:pos="612"/>
              </w:tabs>
              <w:jc w:val="center"/>
              <w:rPr>
                <w:iCs/>
                <w:color w:val="FF0000"/>
                <w:sz w:val="20"/>
                <w:szCs w:val="20"/>
              </w:rPr>
            </w:pPr>
            <w:r w:rsidRPr="004A612A">
              <w:rPr>
                <w:sz w:val="20"/>
                <w:szCs w:val="20"/>
              </w:rPr>
              <w:t>Obligatoriu</w:t>
            </w:r>
          </w:p>
        </w:tc>
      </w:tr>
      <w:tr w:rsidR="004A612A" w:rsidRPr="00EC30C2" w14:paraId="6A194840" w14:textId="77777777" w:rsidTr="004B7498">
        <w:tc>
          <w:tcPr>
            <w:tcW w:w="572" w:type="dxa"/>
            <w:shd w:val="clear" w:color="auto" w:fill="FFFFFF" w:themeFill="background1"/>
            <w:vAlign w:val="center"/>
          </w:tcPr>
          <w:p w14:paraId="463D6934" w14:textId="34DC548E"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7</w:t>
            </w:r>
          </w:p>
        </w:tc>
        <w:tc>
          <w:tcPr>
            <w:tcW w:w="2825" w:type="dxa"/>
            <w:shd w:val="clear" w:color="auto" w:fill="FFFFFF" w:themeFill="background1"/>
            <w:vAlign w:val="center"/>
          </w:tcPr>
          <w:p w14:paraId="3CF9B979" w14:textId="6CBAB392" w:rsidR="004A612A" w:rsidRPr="00D4737A"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Graficul de executare</w:t>
            </w:r>
            <w:r>
              <w:rPr>
                <w:rFonts w:eastAsiaTheme="minorEastAsia"/>
                <w:sz w:val="20"/>
                <w:szCs w:val="20"/>
              </w:rPr>
              <w:t xml:space="preserve"> </w:t>
            </w:r>
            <w:r w:rsidRPr="00D45443">
              <w:rPr>
                <w:rFonts w:eastAsiaTheme="minorEastAsia"/>
                <w:sz w:val="20"/>
                <w:szCs w:val="20"/>
              </w:rPr>
              <w:t xml:space="preserve">a </w:t>
            </w:r>
            <w:r>
              <w:rPr>
                <w:rFonts w:eastAsiaTheme="minorEastAsia"/>
                <w:sz w:val="20"/>
                <w:szCs w:val="20"/>
              </w:rPr>
              <w:t>documentației de proiect</w:t>
            </w:r>
          </w:p>
        </w:tc>
        <w:tc>
          <w:tcPr>
            <w:tcW w:w="4296" w:type="dxa"/>
            <w:shd w:val="clear" w:color="auto" w:fill="FFFFFF" w:themeFill="background1"/>
            <w:vAlign w:val="center"/>
          </w:tcPr>
          <w:p w14:paraId="534D18AB" w14:textId="253D56A1" w:rsidR="004A612A" w:rsidRPr="00D45443" w:rsidRDefault="004A612A" w:rsidP="004A612A">
            <w:pPr>
              <w:shd w:val="clear" w:color="auto" w:fill="FFFFFF" w:themeFill="background1"/>
              <w:tabs>
                <w:tab w:val="left" w:pos="612"/>
              </w:tabs>
              <w:jc w:val="center"/>
              <w:rPr>
                <w:iCs/>
                <w:sz w:val="20"/>
                <w:szCs w:val="20"/>
              </w:rPr>
            </w:pPr>
            <w:r w:rsidRPr="00D45443">
              <w:rPr>
                <w:rFonts w:eastAsiaTheme="minorEastAsia"/>
                <w:sz w:val="20"/>
                <w:szCs w:val="20"/>
              </w:rPr>
              <w:t>În conformitate cu anexa nr. 1</w:t>
            </w:r>
            <w:r>
              <w:rPr>
                <w:rFonts w:eastAsiaTheme="minorEastAsia"/>
                <w:sz w:val="20"/>
                <w:szCs w:val="20"/>
              </w:rPr>
              <w:t>1</w:t>
            </w:r>
            <w:r w:rsidRPr="00D45443">
              <w:rPr>
                <w:rFonts w:eastAsiaTheme="minorEastAsia"/>
                <w:sz w:val="20"/>
                <w:szCs w:val="20"/>
              </w:rPr>
              <w:t xml:space="preserve">, confirmat prin </w:t>
            </w:r>
            <w:r w:rsidRPr="00D45443">
              <w:rPr>
                <w:rFonts w:eastAsiaTheme="minorEastAsia"/>
                <w:iCs/>
                <w:sz w:val="20"/>
                <w:szCs w:val="20"/>
              </w:rPr>
              <w:t>aplicarea semnăturii electronice a Participantului.</w:t>
            </w:r>
          </w:p>
        </w:tc>
        <w:tc>
          <w:tcPr>
            <w:tcW w:w="1793" w:type="dxa"/>
            <w:shd w:val="clear" w:color="auto" w:fill="FFFFFF" w:themeFill="background1"/>
          </w:tcPr>
          <w:p w14:paraId="4FB83D6C" w14:textId="38259530" w:rsidR="004A612A" w:rsidRPr="004A612A" w:rsidRDefault="004A612A" w:rsidP="004A612A">
            <w:pPr>
              <w:shd w:val="clear" w:color="auto" w:fill="FFFFFF" w:themeFill="background1"/>
              <w:tabs>
                <w:tab w:val="left" w:pos="612"/>
              </w:tabs>
              <w:jc w:val="center"/>
              <w:rPr>
                <w:iCs/>
                <w:sz w:val="20"/>
                <w:szCs w:val="20"/>
              </w:rPr>
            </w:pPr>
            <w:r w:rsidRPr="004A612A">
              <w:rPr>
                <w:sz w:val="20"/>
                <w:szCs w:val="20"/>
              </w:rPr>
              <w:t>Obligatoriu</w:t>
            </w:r>
          </w:p>
        </w:tc>
      </w:tr>
      <w:tr w:rsidR="004A612A" w:rsidRPr="00EC30C2" w14:paraId="16E6DAA0" w14:textId="77777777" w:rsidTr="004B7498">
        <w:tc>
          <w:tcPr>
            <w:tcW w:w="572" w:type="dxa"/>
            <w:shd w:val="clear" w:color="auto" w:fill="FFFFFF" w:themeFill="background1"/>
            <w:vAlign w:val="center"/>
          </w:tcPr>
          <w:p w14:paraId="585C7CAC" w14:textId="03A4AC79"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8</w:t>
            </w:r>
          </w:p>
        </w:tc>
        <w:tc>
          <w:tcPr>
            <w:tcW w:w="2825" w:type="dxa"/>
            <w:shd w:val="clear" w:color="auto" w:fill="FFFFFF" w:themeFill="background1"/>
            <w:vAlign w:val="center"/>
          </w:tcPr>
          <w:p w14:paraId="6F27C772" w14:textId="674F6FC3" w:rsidR="004A612A" w:rsidRPr="00D45443" w:rsidRDefault="004A612A" w:rsidP="004A612A">
            <w:pPr>
              <w:shd w:val="clear" w:color="auto" w:fill="FFFFFF" w:themeFill="background1"/>
              <w:tabs>
                <w:tab w:val="left" w:pos="612"/>
              </w:tabs>
              <w:jc w:val="center"/>
              <w:rPr>
                <w:rFonts w:eastAsiaTheme="minorEastAsia"/>
                <w:sz w:val="20"/>
                <w:szCs w:val="20"/>
              </w:rPr>
            </w:pPr>
            <w:r w:rsidRPr="00716B39">
              <w:rPr>
                <w:rFonts w:eastAsiaTheme="minorEastAsia"/>
                <w:sz w:val="20"/>
                <w:szCs w:val="20"/>
              </w:rPr>
              <w:t>Declarație privind experienţa similară</w:t>
            </w:r>
          </w:p>
        </w:tc>
        <w:tc>
          <w:tcPr>
            <w:tcW w:w="4296" w:type="dxa"/>
            <w:shd w:val="clear" w:color="auto" w:fill="FFFFFF" w:themeFill="background1"/>
            <w:vAlign w:val="center"/>
          </w:tcPr>
          <w:p w14:paraId="641B4F02" w14:textId="0B86F5B8" w:rsidR="004A612A" w:rsidRPr="00D4737A" w:rsidRDefault="004A612A" w:rsidP="004A612A">
            <w:pPr>
              <w:shd w:val="clear" w:color="auto" w:fill="FFFFFF" w:themeFill="background1"/>
              <w:tabs>
                <w:tab w:val="left" w:pos="612"/>
              </w:tabs>
              <w:jc w:val="center"/>
              <w:rPr>
                <w:rFonts w:eastAsiaTheme="minorEastAsia"/>
                <w:color w:val="FF0000"/>
                <w:sz w:val="20"/>
                <w:szCs w:val="20"/>
              </w:rPr>
            </w:pPr>
            <w:r w:rsidRPr="004A612A">
              <w:rPr>
                <w:rFonts w:eastAsiaTheme="minorEastAsia"/>
                <w:sz w:val="20"/>
                <w:szCs w:val="20"/>
              </w:rPr>
              <w:t>în conformitate cu anexa nr. 12, Formularul va fi completat cu anexarea copiilor documentelor confirmative confirmat prin aplicarea semnăturii electronice a Participantului.</w:t>
            </w:r>
          </w:p>
        </w:tc>
        <w:tc>
          <w:tcPr>
            <w:tcW w:w="1793" w:type="dxa"/>
            <w:shd w:val="clear" w:color="auto" w:fill="FFFFFF" w:themeFill="background1"/>
          </w:tcPr>
          <w:p w14:paraId="06B2DD77" w14:textId="14D9186C" w:rsidR="004A612A" w:rsidRPr="004A612A" w:rsidRDefault="004A612A" w:rsidP="004A612A">
            <w:pPr>
              <w:shd w:val="clear" w:color="auto" w:fill="FFFFFF" w:themeFill="background1"/>
              <w:tabs>
                <w:tab w:val="left" w:pos="612"/>
              </w:tabs>
              <w:jc w:val="center"/>
              <w:rPr>
                <w:iCs/>
                <w:sz w:val="20"/>
                <w:szCs w:val="20"/>
              </w:rPr>
            </w:pPr>
            <w:r w:rsidRPr="004A612A">
              <w:rPr>
                <w:sz w:val="20"/>
                <w:szCs w:val="20"/>
              </w:rPr>
              <w:t>Obligatoriu</w:t>
            </w:r>
          </w:p>
        </w:tc>
      </w:tr>
      <w:tr w:rsidR="004A612A" w:rsidRPr="00EC30C2" w14:paraId="6DF429C3" w14:textId="77777777" w:rsidTr="00D45443">
        <w:tc>
          <w:tcPr>
            <w:tcW w:w="572" w:type="dxa"/>
            <w:shd w:val="clear" w:color="auto" w:fill="FFFFFF" w:themeFill="background1"/>
            <w:vAlign w:val="center"/>
          </w:tcPr>
          <w:p w14:paraId="7B1058E7" w14:textId="5F794C1C"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9</w:t>
            </w:r>
          </w:p>
        </w:tc>
        <w:tc>
          <w:tcPr>
            <w:tcW w:w="2825" w:type="dxa"/>
            <w:shd w:val="clear" w:color="auto" w:fill="FFFFFF" w:themeFill="background1"/>
            <w:vAlign w:val="center"/>
          </w:tcPr>
          <w:p w14:paraId="3D2F7FDE" w14:textId="028A5EC6" w:rsidR="004A612A" w:rsidRPr="00D45443" w:rsidRDefault="004A612A" w:rsidP="004A612A">
            <w:pPr>
              <w:shd w:val="clear" w:color="auto" w:fill="FFFFFF" w:themeFill="background1"/>
              <w:tabs>
                <w:tab w:val="left" w:pos="612"/>
              </w:tabs>
              <w:jc w:val="center"/>
              <w:rPr>
                <w:color w:val="000000"/>
                <w:sz w:val="20"/>
                <w:szCs w:val="20"/>
                <w:lang w:val="en-US"/>
              </w:rPr>
            </w:pPr>
            <w:r w:rsidRPr="00D45443">
              <w:rPr>
                <w:rFonts w:eastAsiaTheme="minorEastAsia"/>
                <w:sz w:val="20"/>
                <w:szCs w:val="20"/>
              </w:rPr>
              <w:t>Lista subcontractanţilor şi partea/părțile din contract care sunt îndeplinite de către aceştea</w:t>
            </w:r>
          </w:p>
        </w:tc>
        <w:tc>
          <w:tcPr>
            <w:tcW w:w="4296" w:type="dxa"/>
            <w:shd w:val="clear" w:color="auto" w:fill="FFFFFF" w:themeFill="background1"/>
            <w:vAlign w:val="center"/>
          </w:tcPr>
          <w:p w14:paraId="62493B7E" w14:textId="11627B85" w:rsidR="004A612A" w:rsidRPr="00D45443" w:rsidRDefault="004A612A" w:rsidP="004A612A">
            <w:pPr>
              <w:shd w:val="clear" w:color="auto" w:fill="FFFFFF" w:themeFill="background1"/>
              <w:tabs>
                <w:tab w:val="left" w:pos="612"/>
              </w:tabs>
              <w:jc w:val="center"/>
              <w:rPr>
                <w:sz w:val="20"/>
                <w:szCs w:val="20"/>
              </w:rPr>
            </w:pPr>
            <w:r w:rsidRPr="00D45443">
              <w:rPr>
                <w:rFonts w:eastAsiaTheme="minorEastAsia"/>
                <w:sz w:val="20"/>
                <w:szCs w:val="20"/>
              </w:rPr>
              <w:t>confirmată prin semnătura electronică  potrivit anexei nr 16 al documentației standard (după caz)</w:t>
            </w:r>
          </w:p>
        </w:tc>
        <w:tc>
          <w:tcPr>
            <w:tcW w:w="1793" w:type="dxa"/>
            <w:shd w:val="clear" w:color="auto" w:fill="FFFFFF" w:themeFill="background1"/>
            <w:vAlign w:val="center"/>
          </w:tcPr>
          <w:p w14:paraId="2E7C346E" w14:textId="78D32032" w:rsidR="004A612A" w:rsidRPr="00D45443" w:rsidRDefault="004A612A" w:rsidP="004A612A">
            <w:pPr>
              <w:shd w:val="clear" w:color="auto" w:fill="FFFFFF" w:themeFill="background1"/>
              <w:tabs>
                <w:tab w:val="left" w:pos="612"/>
              </w:tabs>
              <w:jc w:val="center"/>
              <w:rPr>
                <w:iCs/>
                <w:sz w:val="20"/>
                <w:szCs w:val="20"/>
              </w:rPr>
            </w:pPr>
            <w:r w:rsidRPr="004A612A">
              <w:rPr>
                <w:iCs/>
                <w:sz w:val="20"/>
                <w:szCs w:val="20"/>
              </w:rPr>
              <w:t>Obligatoriu</w:t>
            </w:r>
            <w:r w:rsidRPr="00D45443">
              <w:rPr>
                <w:iCs/>
                <w:sz w:val="20"/>
                <w:szCs w:val="20"/>
              </w:rPr>
              <w:t>/în cazul subcontractării</w:t>
            </w:r>
          </w:p>
        </w:tc>
      </w:tr>
      <w:tr w:rsidR="004A612A" w:rsidRPr="00EC30C2" w14:paraId="2D63A702" w14:textId="77777777" w:rsidTr="00D45443">
        <w:tc>
          <w:tcPr>
            <w:tcW w:w="572" w:type="dxa"/>
            <w:shd w:val="clear" w:color="auto" w:fill="FFFFFF" w:themeFill="background1"/>
            <w:vAlign w:val="center"/>
          </w:tcPr>
          <w:p w14:paraId="666DCE9C" w14:textId="5A60FDE4"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10</w:t>
            </w:r>
          </w:p>
        </w:tc>
        <w:tc>
          <w:tcPr>
            <w:tcW w:w="2825" w:type="dxa"/>
            <w:shd w:val="clear" w:color="auto" w:fill="FFFFFF" w:themeFill="background1"/>
            <w:vAlign w:val="center"/>
          </w:tcPr>
          <w:p w14:paraId="1D9C1CA7" w14:textId="6CF690F7"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Informații privind asocierea</w:t>
            </w:r>
          </w:p>
        </w:tc>
        <w:tc>
          <w:tcPr>
            <w:tcW w:w="4296" w:type="dxa"/>
            <w:shd w:val="clear" w:color="auto" w:fill="FFFFFF" w:themeFill="background1"/>
            <w:vAlign w:val="center"/>
          </w:tcPr>
          <w:p w14:paraId="0903EE51" w14:textId="4A24342A"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confirmată prin semnătura electronică potrivit anexei nr. 17 al documentației standard (după caz)</w:t>
            </w:r>
          </w:p>
        </w:tc>
        <w:tc>
          <w:tcPr>
            <w:tcW w:w="1793" w:type="dxa"/>
            <w:shd w:val="clear" w:color="auto" w:fill="FFFFFF" w:themeFill="background1"/>
            <w:vAlign w:val="center"/>
          </w:tcPr>
          <w:p w14:paraId="76DA3D04" w14:textId="1E2598D6" w:rsidR="004A612A" w:rsidRPr="00D45443" w:rsidRDefault="004A612A" w:rsidP="004A612A">
            <w:pPr>
              <w:shd w:val="clear" w:color="auto" w:fill="FFFFFF" w:themeFill="background1"/>
              <w:tabs>
                <w:tab w:val="left" w:pos="612"/>
              </w:tabs>
              <w:jc w:val="center"/>
              <w:rPr>
                <w:iCs/>
                <w:sz w:val="20"/>
                <w:szCs w:val="20"/>
              </w:rPr>
            </w:pPr>
            <w:r w:rsidRPr="004A612A">
              <w:rPr>
                <w:iCs/>
                <w:sz w:val="20"/>
                <w:szCs w:val="20"/>
              </w:rPr>
              <w:t>Obligatoriu</w:t>
            </w:r>
            <w:r w:rsidRPr="00D45443">
              <w:rPr>
                <w:iCs/>
                <w:sz w:val="20"/>
                <w:szCs w:val="20"/>
              </w:rPr>
              <w:t xml:space="preserve">/în cazul asocierii </w:t>
            </w:r>
          </w:p>
        </w:tc>
      </w:tr>
      <w:tr w:rsidR="004A612A" w:rsidRPr="00EC30C2" w14:paraId="6F438CB9" w14:textId="77777777" w:rsidTr="004B7498">
        <w:tc>
          <w:tcPr>
            <w:tcW w:w="572" w:type="dxa"/>
            <w:shd w:val="clear" w:color="auto" w:fill="FFFFFF" w:themeFill="background1"/>
            <w:vAlign w:val="center"/>
          </w:tcPr>
          <w:p w14:paraId="578830E0" w14:textId="55F904D2"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11</w:t>
            </w:r>
          </w:p>
        </w:tc>
        <w:tc>
          <w:tcPr>
            <w:tcW w:w="2825" w:type="dxa"/>
            <w:shd w:val="clear" w:color="auto" w:fill="FFFFFF" w:themeFill="background1"/>
            <w:vAlign w:val="center"/>
          </w:tcPr>
          <w:p w14:paraId="1EC7E76E" w14:textId="040664C2"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Certificatul privind lipsa sau existența datoriilor făță de bugetul public național</w:t>
            </w:r>
          </w:p>
        </w:tc>
        <w:tc>
          <w:tcPr>
            <w:tcW w:w="4296" w:type="dxa"/>
            <w:shd w:val="clear" w:color="auto" w:fill="FFFFFF" w:themeFill="background1"/>
            <w:vAlign w:val="center"/>
          </w:tcPr>
          <w:p w14:paraId="76062992" w14:textId="04542B31"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 xml:space="preserve">Varianta scanată de pe original(eliberat de FISC) valabil la data deschiderii ofertelor, confirmat prin </w:t>
            </w:r>
            <w:r w:rsidRPr="00D45443">
              <w:rPr>
                <w:rFonts w:eastAsiaTheme="minorEastAsia"/>
                <w:iCs/>
                <w:sz w:val="20"/>
                <w:szCs w:val="20"/>
              </w:rPr>
              <w:t>aplicarea semnăturii electronice a Participantului.</w:t>
            </w:r>
          </w:p>
        </w:tc>
        <w:tc>
          <w:tcPr>
            <w:tcW w:w="1793" w:type="dxa"/>
            <w:shd w:val="clear" w:color="auto" w:fill="FFFFFF" w:themeFill="background1"/>
          </w:tcPr>
          <w:p w14:paraId="6575B23C" w14:textId="1D1B4B17" w:rsidR="004A612A" w:rsidRPr="004A612A" w:rsidRDefault="004A612A" w:rsidP="004A612A">
            <w:pPr>
              <w:shd w:val="clear" w:color="auto" w:fill="FFFFFF" w:themeFill="background1"/>
              <w:tabs>
                <w:tab w:val="left" w:pos="612"/>
              </w:tabs>
              <w:jc w:val="center"/>
              <w:rPr>
                <w:iCs/>
                <w:sz w:val="20"/>
                <w:szCs w:val="20"/>
              </w:rPr>
            </w:pPr>
            <w:r w:rsidRPr="004A612A">
              <w:rPr>
                <w:sz w:val="20"/>
              </w:rPr>
              <w:t>Obligatoriu</w:t>
            </w:r>
          </w:p>
        </w:tc>
      </w:tr>
      <w:tr w:rsidR="004A612A" w:rsidRPr="00EC30C2" w14:paraId="343397CD" w14:textId="77777777" w:rsidTr="004B7498">
        <w:tc>
          <w:tcPr>
            <w:tcW w:w="572" w:type="dxa"/>
            <w:shd w:val="clear" w:color="auto" w:fill="FFFFFF" w:themeFill="background1"/>
            <w:vAlign w:val="center"/>
          </w:tcPr>
          <w:p w14:paraId="7F7FF978" w14:textId="4D3AC2D5"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12</w:t>
            </w:r>
          </w:p>
        </w:tc>
        <w:tc>
          <w:tcPr>
            <w:tcW w:w="2825" w:type="dxa"/>
            <w:shd w:val="clear" w:color="auto" w:fill="FFFFFF" w:themeFill="background1"/>
            <w:vAlign w:val="center"/>
          </w:tcPr>
          <w:p w14:paraId="0D372E27" w14:textId="77777777" w:rsidR="004A612A" w:rsidRPr="00D45443" w:rsidRDefault="004A612A" w:rsidP="004A612A">
            <w:pPr>
              <w:autoSpaceDE w:val="0"/>
              <w:autoSpaceDN w:val="0"/>
              <w:adjustRightInd w:val="0"/>
              <w:jc w:val="center"/>
              <w:rPr>
                <w:rFonts w:eastAsiaTheme="minorEastAsia"/>
                <w:sz w:val="20"/>
                <w:szCs w:val="20"/>
              </w:rPr>
            </w:pPr>
            <w:r w:rsidRPr="00D45443">
              <w:rPr>
                <w:rFonts w:eastAsiaTheme="minorEastAsia"/>
                <w:sz w:val="20"/>
                <w:szCs w:val="20"/>
              </w:rPr>
              <w:t>Demonstrarea accesului la personalul necesar pentru îndeplinirea corespunzătoare a</w:t>
            </w:r>
          </w:p>
          <w:p w14:paraId="6B927032" w14:textId="18F23343"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t xml:space="preserve">obiectului contractului ce urmează a fi atribuit (personalul de specialitate care va avea un </w:t>
            </w:r>
            <w:r w:rsidRPr="00D45443">
              <w:rPr>
                <w:rFonts w:eastAsiaTheme="minorEastAsia"/>
                <w:sz w:val="20"/>
                <w:szCs w:val="20"/>
              </w:rPr>
              <w:lastRenderedPageBreak/>
              <w:t>rol esențial în îndeplinirea acestuia)</w:t>
            </w:r>
          </w:p>
        </w:tc>
        <w:tc>
          <w:tcPr>
            <w:tcW w:w="4296" w:type="dxa"/>
            <w:shd w:val="clear" w:color="auto" w:fill="FFFFFF" w:themeFill="background1"/>
            <w:vAlign w:val="center"/>
          </w:tcPr>
          <w:p w14:paraId="6BE714E3" w14:textId="27EA8B55"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Fonts w:eastAsiaTheme="minorEastAsia"/>
                <w:sz w:val="20"/>
                <w:szCs w:val="20"/>
              </w:rPr>
              <w:lastRenderedPageBreak/>
              <w:t>Declarație privind personalul de specialitate (indicând persoanele) propuse pentru implementarea contractului – confirmată prin semnătura electronică potrivit anexei nr.15 al documentației standard</w:t>
            </w:r>
            <w:r w:rsidR="004B7498">
              <w:rPr>
                <w:rFonts w:eastAsiaTheme="minorEastAsia"/>
                <w:sz w:val="20"/>
                <w:szCs w:val="20"/>
              </w:rPr>
              <w:t xml:space="preserve">, </w:t>
            </w:r>
            <w:r w:rsidR="004B7498" w:rsidRPr="00073340">
              <w:rPr>
                <w:rFonts w:eastAsiaTheme="minorEastAsia"/>
                <w:sz w:val="20"/>
                <w:szCs w:val="20"/>
                <w:highlight w:val="yellow"/>
              </w:rPr>
              <w:t>se ane</w:t>
            </w:r>
            <w:r w:rsidR="00073340" w:rsidRPr="00073340">
              <w:rPr>
                <w:rFonts w:eastAsiaTheme="minorEastAsia"/>
                <w:sz w:val="20"/>
                <w:szCs w:val="20"/>
                <w:highlight w:val="yellow"/>
              </w:rPr>
              <w:t>x</w:t>
            </w:r>
            <w:r w:rsidR="004B7498" w:rsidRPr="00073340">
              <w:rPr>
                <w:rFonts w:eastAsiaTheme="minorEastAsia"/>
                <w:sz w:val="20"/>
                <w:szCs w:val="20"/>
                <w:highlight w:val="yellow"/>
              </w:rPr>
              <w:t xml:space="preserve">ează și </w:t>
            </w:r>
            <w:r w:rsidR="00073340" w:rsidRPr="00073340">
              <w:rPr>
                <w:sz w:val="20"/>
                <w:highlight w:val="yellow"/>
                <w:lang w:val="ro-MD"/>
              </w:rPr>
              <w:t>certificatele de atestare profesională</w:t>
            </w:r>
            <w:r w:rsidR="00073340">
              <w:rPr>
                <w:sz w:val="20"/>
                <w:highlight w:val="yellow"/>
                <w:lang w:val="ro-MD"/>
              </w:rPr>
              <w:t>.</w:t>
            </w:r>
          </w:p>
        </w:tc>
        <w:tc>
          <w:tcPr>
            <w:tcW w:w="1793" w:type="dxa"/>
            <w:shd w:val="clear" w:color="auto" w:fill="FFFFFF" w:themeFill="background1"/>
          </w:tcPr>
          <w:p w14:paraId="73759169" w14:textId="77777777" w:rsidR="00073340" w:rsidRDefault="00073340" w:rsidP="004A612A">
            <w:pPr>
              <w:shd w:val="clear" w:color="auto" w:fill="FFFFFF" w:themeFill="background1"/>
              <w:tabs>
                <w:tab w:val="left" w:pos="612"/>
              </w:tabs>
              <w:jc w:val="center"/>
              <w:rPr>
                <w:sz w:val="20"/>
              </w:rPr>
            </w:pPr>
          </w:p>
          <w:p w14:paraId="1B1949DE" w14:textId="6BF00ED2" w:rsidR="004A612A" w:rsidRPr="004A612A" w:rsidRDefault="004A612A" w:rsidP="004A612A">
            <w:pPr>
              <w:shd w:val="clear" w:color="auto" w:fill="FFFFFF" w:themeFill="background1"/>
              <w:tabs>
                <w:tab w:val="left" w:pos="612"/>
              </w:tabs>
              <w:jc w:val="center"/>
              <w:rPr>
                <w:iCs/>
                <w:sz w:val="20"/>
                <w:szCs w:val="20"/>
              </w:rPr>
            </w:pPr>
            <w:r w:rsidRPr="004A612A">
              <w:rPr>
                <w:sz w:val="20"/>
              </w:rPr>
              <w:t>Obligatoriu</w:t>
            </w:r>
          </w:p>
        </w:tc>
      </w:tr>
      <w:tr w:rsidR="004A612A" w:rsidRPr="00EC30C2" w14:paraId="6824CC9B" w14:textId="77777777" w:rsidTr="00D45443">
        <w:tc>
          <w:tcPr>
            <w:tcW w:w="572" w:type="dxa"/>
            <w:shd w:val="clear" w:color="auto" w:fill="FFFFFF" w:themeFill="background1"/>
            <w:vAlign w:val="center"/>
          </w:tcPr>
          <w:p w14:paraId="7395C68B" w14:textId="62513759"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13</w:t>
            </w:r>
          </w:p>
        </w:tc>
        <w:tc>
          <w:tcPr>
            <w:tcW w:w="2825" w:type="dxa"/>
            <w:shd w:val="clear" w:color="auto" w:fill="FFFFFF" w:themeFill="background1"/>
            <w:vAlign w:val="center"/>
          </w:tcPr>
          <w:p w14:paraId="53EEC34C" w14:textId="66217C7A"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fontstyle01"/>
                <w:rFonts w:ascii="Times New Roman" w:hAnsi="Times New Roman"/>
              </w:rPr>
              <w:t>Declarație privind confirmarea identității beneficiarilor efectivi și neâncadrarea acestora în situația condamnării pentru participarea la activități ale unei organizații sau grupări criminale, pentru corupție, fraudă și/sau spălare de bani.</w:t>
            </w:r>
          </w:p>
        </w:tc>
        <w:tc>
          <w:tcPr>
            <w:tcW w:w="4296" w:type="dxa"/>
            <w:shd w:val="clear" w:color="auto" w:fill="FFFFFF" w:themeFill="background1"/>
            <w:vAlign w:val="center"/>
          </w:tcPr>
          <w:p w14:paraId="09C71DBE" w14:textId="2DB144B7"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aff"/>
                <w:b w:val="0"/>
                <w:sz w:val="20"/>
                <w:szCs w:val="20"/>
              </w:rPr>
              <w:t xml:space="preserve">Original, </w:t>
            </w:r>
            <w:r w:rsidRPr="00D45443">
              <w:rPr>
                <w:iCs/>
                <w:sz w:val="20"/>
                <w:szCs w:val="20"/>
              </w:rPr>
              <w:t>confirmat prin aplicarea semnăturii electronice a Participantului. Operatorul electronic va completa declarația modelul aferent procedurii (anexată în SIARSAP)</w:t>
            </w:r>
          </w:p>
        </w:tc>
        <w:tc>
          <w:tcPr>
            <w:tcW w:w="1793" w:type="dxa"/>
            <w:shd w:val="clear" w:color="auto" w:fill="FFFFFF" w:themeFill="background1"/>
            <w:vAlign w:val="center"/>
          </w:tcPr>
          <w:p w14:paraId="04A5E5A5" w14:textId="299B1E02" w:rsidR="004A612A" w:rsidRPr="00D45443" w:rsidRDefault="004A612A" w:rsidP="004A612A">
            <w:pPr>
              <w:jc w:val="center"/>
              <w:rPr>
                <w:iCs/>
                <w:sz w:val="20"/>
                <w:szCs w:val="20"/>
              </w:rPr>
            </w:pPr>
            <w:r w:rsidRPr="004A612A">
              <w:rPr>
                <w:iCs/>
                <w:sz w:val="20"/>
                <w:szCs w:val="20"/>
              </w:rPr>
              <w:t xml:space="preserve">Obligatoriu </w:t>
            </w:r>
            <w:r w:rsidRPr="00D45443">
              <w:rPr>
                <w:iCs/>
                <w:sz w:val="20"/>
                <w:szCs w:val="20"/>
              </w:rPr>
              <w:t>/</w:t>
            </w:r>
            <w:r w:rsidRPr="00D45443">
              <w:rPr>
                <w:sz w:val="20"/>
                <w:szCs w:val="20"/>
              </w:rPr>
              <w:t xml:space="preserve"> </w:t>
            </w:r>
            <w:r w:rsidRPr="00D45443">
              <w:rPr>
                <w:iCs/>
                <w:sz w:val="20"/>
                <w:szCs w:val="20"/>
              </w:rPr>
              <w:t>În termen de 5 zile după primirea scrisoarei de înștiințare</w:t>
            </w:r>
          </w:p>
          <w:p w14:paraId="36CCC16A" w14:textId="6B679127"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(pentru operatorul desemnat cîștigător).</w:t>
            </w:r>
          </w:p>
        </w:tc>
      </w:tr>
      <w:tr w:rsidR="004A612A" w:rsidRPr="00EC30C2" w14:paraId="234ED1BD" w14:textId="77777777" w:rsidTr="00D45443">
        <w:tc>
          <w:tcPr>
            <w:tcW w:w="572" w:type="dxa"/>
            <w:shd w:val="clear" w:color="auto" w:fill="FFFFFF" w:themeFill="background1"/>
            <w:vAlign w:val="center"/>
          </w:tcPr>
          <w:p w14:paraId="54930A20" w14:textId="2A63F335"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14</w:t>
            </w:r>
          </w:p>
        </w:tc>
        <w:tc>
          <w:tcPr>
            <w:tcW w:w="2825" w:type="dxa"/>
            <w:shd w:val="clear" w:color="auto" w:fill="FFFFFF" w:themeFill="background1"/>
            <w:vAlign w:val="center"/>
          </w:tcPr>
          <w:p w14:paraId="7F38776E" w14:textId="77777777" w:rsidR="004A612A" w:rsidRPr="00D45443" w:rsidRDefault="004A612A" w:rsidP="004A612A">
            <w:pPr>
              <w:autoSpaceDE w:val="0"/>
              <w:autoSpaceDN w:val="0"/>
              <w:adjustRightInd w:val="0"/>
              <w:jc w:val="center"/>
              <w:rPr>
                <w:rStyle w:val="fontstyle01"/>
                <w:rFonts w:ascii="Times New Roman" w:hAnsi="Times New Roman"/>
              </w:rPr>
            </w:pPr>
            <w:r w:rsidRPr="00D45443">
              <w:rPr>
                <w:rStyle w:val="fontstyle01"/>
                <w:rFonts w:ascii="Times New Roman" w:hAnsi="Times New Roman"/>
              </w:rPr>
              <w:t>Angajament terț susținător</w:t>
            </w:r>
          </w:p>
          <w:p w14:paraId="27F8509B" w14:textId="344AB750"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fontstyle01"/>
                <w:rFonts w:ascii="Times New Roman" w:hAnsi="Times New Roman"/>
              </w:rPr>
              <w:t>financiar</w:t>
            </w:r>
          </w:p>
        </w:tc>
        <w:tc>
          <w:tcPr>
            <w:tcW w:w="4296" w:type="dxa"/>
            <w:shd w:val="clear" w:color="auto" w:fill="FFFFFF" w:themeFill="background1"/>
            <w:vAlign w:val="center"/>
          </w:tcPr>
          <w:p w14:paraId="7C39221F" w14:textId="649E1280"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aff"/>
                <w:b w:val="0"/>
                <w:sz w:val="20"/>
                <w:szCs w:val="20"/>
              </w:rPr>
              <w:t>confirmată prin semnătura electronică potrivit anexei nr 18 al documentației standard (după caz)</w:t>
            </w:r>
          </w:p>
        </w:tc>
        <w:tc>
          <w:tcPr>
            <w:tcW w:w="1793" w:type="dxa"/>
            <w:shd w:val="clear" w:color="auto" w:fill="FFFFFF" w:themeFill="background1"/>
            <w:vAlign w:val="center"/>
          </w:tcPr>
          <w:p w14:paraId="36DEFAF8" w14:textId="4E80AAA1" w:rsidR="004A612A" w:rsidRPr="00D45443" w:rsidRDefault="004A612A" w:rsidP="004A612A">
            <w:pPr>
              <w:shd w:val="clear" w:color="auto" w:fill="FFFFFF" w:themeFill="background1"/>
              <w:tabs>
                <w:tab w:val="left" w:pos="612"/>
              </w:tabs>
              <w:jc w:val="center"/>
              <w:rPr>
                <w:iCs/>
                <w:sz w:val="20"/>
                <w:szCs w:val="20"/>
              </w:rPr>
            </w:pPr>
            <w:r w:rsidRPr="004A612A">
              <w:rPr>
                <w:iCs/>
                <w:sz w:val="20"/>
                <w:szCs w:val="20"/>
              </w:rPr>
              <w:t xml:space="preserve">Obligatoriu </w:t>
            </w:r>
            <w:r w:rsidRPr="00D45443">
              <w:rPr>
                <w:iCs/>
                <w:sz w:val="20"/>
                <w:szCs w:val="20"/>
              </w:rPr>
              <w:t>/</w:t>
            </w:r>
            <w:r>
              <w:rPr>
                <w:iCs/>
                <w:sz w:val="20"/>
                <w:szCs w:val="20"/>
              </w:rPr>
              <w:t xml:space="preserve"> </w:t>
            </w:r>
            <w:r w:rsidRPr="00D45443">
              <w:rPr>
                <w:iCs/>
                <w:sz w:val="20"/>
                <w:szCs w:val="20"/>
              </w:rPr>
              <w:t>în cazul susţinerii acordate</w:t>
            </w:r>
          </w:p>
        </w:tc>
      </w:tr>
      <w:tr w:rsidR="004A612A" w:rsidRPr="00EC30C2" w14:paraId="34A53449" w14:textId="77777777" w:rsidTr="00D45443">
        <w:tc>
          <w:tcPr>
            <w:tcW w:w="572" w:type="dxa"/>
            <w:shd w:val="clear" w:color="auto" w:fill="FFFFFF" w:themeFill="background1"/>
            <w:vAlign w:val="center"/>
          </w:tcPr>
          <w:p w14:paraId="44B3CF1F" w14:textId="5775F133"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15</w:t>
            </w:r>
          </w:p>
        </w:tc>
        <w:tc>
          <w:tcPr>
            <w:tcW w:w="2825" w:type="dxa"/>
            <w:shd w:val="clear" w:color="auto" w:fill="FFFFFF" w:themeFill="background1"/>
            <w:vAlign w:val="center"/>
          </w:tcPr>
          <w:p w14:paraId="5BD3BCED" w14:textId="77777777" w:rsidR="004A612A" w:rsidRPr="00D45443" w:rsidRDefault="004A612A" w:rsidP="004A612A">
            <w:pPr>
              <w:autoSpaceDE w:val="0"/>
              <w:autoSpaceDN w:val="0"/>
              <w:adjustRightInd w:val="0"/>
              <w:jc w:val="center"/>
              <w:rPr>
                <w:rStyle w:val="fontstyle01"/>
                <w:rFonts w:ascii="Times New Roman" w:hAnsi="Times New Roman"/>
              </w:rPr>
            </w:pPr>
            <w:r w:rsidRPr="00D45443">
              <w:rPr>
                <w:rStyle w:val="fontstyle01"/>
                <w:rFonts w:ascii="Times New Roman" w:hAnsi="Times New Roman"/>
              </w:rPr>
              <w:t>Angajament privind susținerea</w:t>
            </w:r>
          </w:p>
          <w:p w14:paraId="6503BC11" w14:textId="77777777" w:rsidR="004A612A" w:rsidRPr="00D45443" w:rsidRDefault="004A612A" w:rsidP="004A612A">
            <w:pPr>
              <w:autoSpaceDE w:val="0"/>
              <w:autoSpaceDN w:val="0"/>
              <w:adjustRightInd w:val="0"/>
              <w:jc w:val="center"/>
              <w:rPr>
                <w:rStyle w:val="fontstyle01"/>
                <w:rFonts w:ascii="Times New Roman" w:hAnsi="Times New Roman"/>
              </w:rPr>
            </w:pPr>
            <w:r w:rsidRPr="00D45443">
              <w:rPr>
                <w:rStyle w:val="fontstyle01"/>
                <w:rFonts w:ascii="Times New Roman" w:hAnsi="Times New Roman"/>
              </w:rPr>
              <w:t>tehnică și profesională a</w:t>
            </w:r>
          </w:p>
          <w:p w14:paraId="5B52CE90" w14:textId="77777777" w:rsidR="004A612A" w:rsidRPr="00D45443" w:rsidRDefault="004A612A" w:rsidP="004A612A">
            <w:pPr>
              <w:autoSpaceDE w:val="0"/>
              <w:autoSpaceDN w:val="0"/>
              <w:adjustRightInd w:val="0"/>
              <w:jc w:val="center"/>
              <w:rPr>
                <w:rStyle w:val="fontstyle01"/>
                <w:rFonts w:ascii="Times New Roman" w:hAnsi="Times New Roman"/>
              </w:rPr>
            </w:pPr>
            <w:r w:rsidRPr="00D45443">
              <w:rPr>
                <w:rStyle w:val="fontstyle01"/>
                <w:rFonts w:ascii="Times New Roman" w:hAnsi="Times New Roman"/>
              </w:rPr>
              <w:t>ofertantului/grupului de</w:t>
            </w:r>
          </w:p>
          <w:p w14:paraId="411DB16D" w14:textId="12CB43DB"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fontstyle01"/>
                <w:rFonts w:ascii="Times New Roman" w:hAnsi="Times New Roman"/>
              </w:rPr>
              <w:t>operatori economic</w:t>
            </w:r>
          </w:p>
        </w:tc>
        <w:tc>
          <w:tcPr>
            <w:tcW w:w="4296" w:type="dxa"/>
            <w:shd w:val="clear" w:color="auto" w:fill="FFFFFF" w:themeFill="background1"/>
            <w:vAlign w:val="center"/>
          </w:tcPr>
          <w:p w14:paraId="2B2C8248" w14:textId="1AF6DE5C" w:rsidR="004A612A" w:rsidRPr="00D45443" w:rsidRDefault="004A612A" w:rsidP="004A612A">
            <w:pPr>
              <w:shd w:val="clear" w:color="auto" w:fill="FFFFFF" w:themeFill="background1"/>
              <w:tabs>
                <w:tab w:val="left" w:pos="612"/>
              </w:tabs>
              <w:jc w:val="center"/>
              <w:rPr>
                <w:rFonts w:eastAsiaTheme="minorEastAsia"/>
                <w:i/>
                <w:sz w:val="20"/>
                <w:szCs w:val="20"/>
              </w:rPr>
            </w:pPr>
            <w:r w:rsidRPr="00D45443">
              <w:rPr>
                <w:rStyle w:val="aff"/>
                <w:b w:val="0"/>
                <w:sz w:val="20"/>
                <w:szCs w:val="20"/>
              </w:rPr>
              <w:t>confirmată prin semnătura electronică potrivit anexei nr 19 al documentației standard (după caz)</w:t>
            </w:r>
          </w:p>
        </w:tc>
        <w:tc>
          <w:tcPr>
            <w:tcW w:w="1793" w:type="dxa"/>
            <w:shd w:val="clear" w:color="auto" w:fill="FFFFFF" w:themeFill="background1"/>
            <w:vAlign w:val="center"/>
          </w:tcPr>
          <w:p w14:paraId="658EDC45" w14:textId="09040BF4" w:rsidR="004A612A" w:rsidRPr="00D45443" w:rsidRDefault="004A612A" w:rsidP="004A612A">
            <w:pPr>
              <w:shd w:val="clear" w:color="auto" w:fill="FFFFFF" w:themeFill="background1"/>
              <w:tabs>
                <w:tab w:val="left" w:pos="612"/>
              </w:tabs>
              <w:jc w:val="center"/>
              <w:rPr>
                <w:iCs/>
                <w:sz w:val="20"/>
                <w:szCs w:val="20"/>
              </w:rPr>
            </w:pPr>
            <w:r w:rsidRPr="004A612A">
              <w:rPr>
                <w:iCs/>
                <w:sz w:val="20"/>
                <w:szCs w:val="20"/>
              </w:rPr>
              <w:t xml:space="preserve">Obligatoriu </w:t>
            </w:r>
            <w:r w:rsidRPr="00D45443">
              <w:rPr>
                <w:iCs/>
                <w:sz w:val="20"/>
                <w:szCs w:val="20"/>
              </w:rPr>
              <w:t>/</w:t>
            </w:r>
            <w:r>
              <w:rPr>
                <w:iCs/>
                <w:sz w:val="20"/>
                <w:szCs w:val="20"/>
              </w:rPr>
              <w:t xml:space="preserve"> </w:t>
            </w:r>
            <w:r w:rsidRPr="00D45443">
              <w:rPr>
                <w:iCs/>
                <w:sz w:val="20"/>
                <w:szCs w:val="20"/>
              </w:rPr>
              <w:t>în cazul susţinerii acordate</w:t>
            </w:r>
          </w:p>
        </w:tc>
      </w:tr>
      <w:tr w:rsidR="004A612A" w:rsidRPr="00EC30C2" w14:paraId="5A4A04EE" w14:textId="77777777" w:rsidTr="00D45443">
        <w:tc>
          <w:tcPr>
            <w:tcW w:w="572" w:type="dxa"/>
            <w:shd w:val="clear" w:color="auto" w:fill="FFFFFF" w:themeFill="background1"/>
            <w:vAlign w:val="center"/>
          </w:tcPr>
          <w:p w14:paraId="603A2E8B" w14:textId="62B30D2A"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16</w:t>
            </w:r>
          </w:p>
        </w:tc>
        <w:tc>
          <w:tcPr>
            <w:tcW w:w="2825" w:type="dxa"/>
            <w:shd w:val="clear" w:color="auto" w:fill="FFFFFF" w:themeFill="background1"/>
            <w:vAlign w:val="center"/>
          </w:tcPr>
          <w:p w14:paraId="331865AF" w14:textId="7457C78C"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fontstyle01"/>
                <w:rFonts w:ascii="Times New Roman" w:hAnsi="Times New Roman"/>
              </w:rPr>
              <w:t>Declarație terț susținător tehnic</w:t>
            </w:r>
          </w:p>
        </w:tc>
        <w:tc>
          <w:tcPr>
            <w:tcW w:w="4296" w:type="dxa"/>
            <w:shd w:val="clear" w:color="auto" w:fill="FFFFFF" w:themeFill="background1"/>
            <w:vAlign w:val="center"/>
          </w:tcPr>
          <w:p w14:paraId="4A01C696" w14:textId="668F460F"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aff"/>
                <w:b w:val="0"/>
                <w:sz w:val="20"/>
                <w:szCs w:val="20"/>
              </w:rPr>
              <w:t>confirmată prin semnătura electronică potrivit anexei nr 20 al documentației standard</w:t>
            </w:r>
          </w:p>
        </w:tc>
        <w:tc>
          <w:tcPr>
            <w:tcW w:w="1793" w:type="dxa"/>
            <w:shd w:val="clear" w:color="auto" w:fill="FFFFFF" w:themeFill="background1"/>
            <w:vAlign w:val="center"/>
          </w:tcPr>
          <w:p w14:paraId="412C446E" w14:textId="7441179B" w:rsidR="004A612A" w:rsidRPr="00D45443" w:rsidRDefault="004A612A" w:rsidP="004A612A">
            <w:pPr>
              <w:shd w:val="clear" w:color="auto" w:fill="FFFFFF" w:themeFill="background1"/>
              <w:tabs>
                <w:tab w:val="left" w:pos="612"/>
              </w:tabs>
              <w:jc w:val="center"/>
              <w:rPr>
                <w:iCs/>
                <w:sz w:val="20"/>
                <w:szCs w:val="20"/>
              </w:rPr>
            </w:pPr>
            <w:r w:rsidRPr="004A612A">
              <w:rPr>
                <w:iCs/>
                <w:sz w:val="20"/>
                <w:szCs w:val="20"/>
              </w:rPr>
              <w:t xml:space="preserve">Obligatoriu </w:t>
            </w:r>
            <w:r w:rsidRPr="00D45443">
              <w:rPr>
                <w:iCs/>
                <w:sz w:val="20"/>
                <w:szCs w:val="20"/>
              </w:rPr>
              <w:t>/</w:t>
            </w:r>
            <w:r>
              <w:rPr>
                <w:iCs/>
                <w:sz w:val="20"/>
                <w:szCs w:val="20"/>
              </w:rPr>
              <w:t xml:space="preserve"> </w:t>
            </w:r>
            <w:r w:rsidRPr="00D45443">
              <w:rPr>
                <w:iCs/>
                <w:sz w:val="20"/>
                <w:szCs w:val="20"/>
              </w:rPr>
              <w:t>în cazul susţinerii acordate</w:t>
            </w:r>
          </w:p>
        </w:tc>
      </w:tr>
      <w:tr w:rsidR="004A612A" w:rsidRPr="00EC30C2" w14:paraId="61AFCFE7" w14:textId="77777777" w:rsidTr="00D45443">
        <w:tc>
          <w:tcPr>
            <w:tcW w:w="572" w:type="dxa"/>
            <w:shd w:val="clear" w:color="auto" w:fill="FFFFFF" w:themeFill="background1"/>
            <w:vAlign w:val="center"/>
          </w:tcPr>
          <w:p w14:paraId="09D6EAE0" w14:textId="0A0CE3B8" w:rsidR="004A612A" w:rsidRPr="00D45443" w:rsidRDefault="004A612A" w:rsidP="004A612A">
            <w:pPr>
              <w:shd w:val="clear" w:color="auto" w:fill="FFFFFF" w:themeFill="background1"/>
              <w:tabs>
                <w:tab w:val="left" w:pos="612"/>
              </w:tabs>
              <w:jc w:val="center"/>
              <w:rPr>
                <w:iCs/>
                <w:sz w:val="20"/>
                <w:szCs w:val="20"/>
              </w:rPr>
            </w:pPr>
            <w:r w:rsidRPr="00D45443">
              <w:rPr>
                <w:iCs/>
                <w:sz w:val="20"/>
                <w:szCs w:val="20"/>
              </w:rPr>
              <w:t>17</w:t>
            </w:r>
          </w:p>
        </w:tc>
        <w:tc>
          <w:tcPr>
            <w:tcW w:w="2825" w:type="dxa"/>
            <w:shd w:val="clear" w:color="auto" w:fill="FFFFFF" w:themeFill="background1"/>
            <w:vAlign w:val="center"/>
          </w:tcPr>
          <w:p w14:paraId="38FF3F4F" w14:textId="77777777" w:rsidR="004A612A" w:rsidRPr="00D45443" w:rsidRDefault="004A612A" w:rsidP="004A612A">
            <w:pPr>
              <w:autoSpaceDE w:val="0"/>
              <w:autoSpaceDN w:val="0"/>
              <w:adjustRightInd w:val="0"/>
              <w:jc w:val="center"/>
              <w:rPr>
                <w:rStyle w:val="fontstyle01"/>
                <w:rFonts w:ascii="Times New Roman" w:hAnsi="Times New Roman"/>
              </w:rPr>
            </w:pPr>
            <w:r w:rsidRPr="00D45443">
              <w:rPr>
                <w:rStyle w:val="fontstyle01"/>
                <w:rFonts w:ascii="Times New Roman" w:hAnsi="Times New Roman"/>
              </w:rPr>
              <w:t>Declarație terț susținător</w:t>
            </w:r>
          </w:p>
          <w:p w14:paraId="14FD4D86" w14:textId="332C83CE"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fontstyle01"/>
                <w:rFonts w:ascii="Times New Roman" w:hAnsi="Times New Roman"/>
              </w:rPr>
              <w:t>profesiona</w:t>
            </w:r>
          </w:p>
        </w:tc>
        <w:tc>
          <w:tcPr>
            <w:tcW w:w="4296" w:type="dxa"/>
            <w:shd w:val="clear" w:color="auto" w:fill="FFFFFF" w:themeFill="background1"/>
            <w:vAlign w:val="center"/>
          </w:tcPr>
          <w:p w14:paraId="5493BF5B" w14:textId="4DC941F6" w:rsidR="004A612A" w:rsidRPr="00D45443" w:rsidRDefault="004A612A" w:rsidP="004A612A">
            <w:pPr>
              <w:shd w:val="clear" w:color="auto" w:fill="FFFFFF" w:themeFill="background1"/>
              <w:tabs>
                <w:tab w:val="left" w:pos="612"/>
              </w:tabs>
              <w:jc w:val="center"/>
              <w:rPr>
                <w:rFonts w:eastAsiaTheme="minorEastAsia"/>
                <w:sz w:val="20"/>
                <w:szCs w:val="20"/>
              </w:rPr>
            </w:pPr>
            <w:r w:rsidRPr="00D45443">
              <w:rPr>
                <w:rStyle w:val="aff"/>
                <w:b w:val="0"/>
                <w:sz w:val="20"/>
                <w:szCs w:val="20"/>
              </w:rPr>
              <w:t>confirmată prin semnătura electronică potrivit anexei nr 21 al documentației standard (după caz)</w:t>
            </w:r>
          </w:p>
        </w:tc>
        <w:tc>
          <w:tcPr>
            <w:tcW w:w="1793" w:type="dxa"/>
            <w:shd w:val="clear" w:color="auto" w:fill="FFFFFF" w:themeFill="background1"/>
            <w:vAlign w:val="center"/>
          </w:tcPr>
          <w:p w14:paraId="4320F04F" w14:textId="35BB9C38" w:rsidR="004A612A" w:rsidRPr="00D45443" w:rsidRDefault="004A612A" w:rsidP="004A612A">
            <w:pPr>
              <w:shd w:val="clear" w:color="auto" w:fill="FFFFFF" w:themeFill="background1"/>
              <w:tabs>
                <w:tab w:val="left" w:pos="612"/>
              </w:tabs>
              <w:jc w:val="center"/>
              <w:rPr>
                <w:iCs/>
                <w:sz w:val="20"/>
                <w:szCs w:val="20"/>
              </w:rPr>
            </w:pPr>
            <w:r w:rsidRPr="004A612A">
              <w:rPr>
                <w:iCs/>
                <w:sz w:val="20"/>
                <w:szCs w:val="20"/>
              </w:rPr>
              <w:t xml:space="preserve">Obligatoriu </w:t>
            </w:r>
            <w:r w:rsidRPr="00D45443">
              <w:rPr>
                <w:iCs/>
                <w:sz w:val="20"/>
                <w:szCs w:val="20"/>
              </w:rPr>
              <w:t>/</w:t>
            </w:r>
            <w:r>
              <w:rPr>
                <w:iCs/>
                <w:sz w:val="20"/>
                <w:szCs w:val="20"/>
              </w:rPr>
              <w:t xml:space="preserve"> </w:t>
            </w:r>
            <w:r w:rsidRPr="00D45443">
              <w:rPr>
                <w:iCs/>
                <w:sz w:val="20"/>
                <w:szCs w:val="20"/>
              </w:rPr>
              <w:t>în cazul susţinerii acordate</w:t>
            </w:r>
          </w:p>
        </w:tc>
      </w:tr>
    </w:tbl>
    <w:p w14:paraId="04AF486D" w14:textId="1F5A364B" w:rsidR="0015247E" w:rsidRDefault="0015247E"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w:t>
      </w:r>
      <w:r w:rsidR="00DA3C65">
        <w:rPr>
          <w:b/>
          <w:noProof w:val="0"/>
          <w:lang w:eastAsia="ru-RU"/>
        </w:rPr>
        <w:t xml:space="preserve"> </w:t>
      </w:r>
      <w:r w:rsidR="00D203FD">
        <w:rPr>
          <w:b/>
          <w:noProof w:val="0"/>
          <w:lang w:eastAsia="ru-RU"/>
        </w:rPr>
        <w:t>se solicită în</w:t>
      </w:r>
      <w:r w:rsidR="00FE38A6" w:rsidRPr="00FF430B">
        <w:t xml:space="preserve"> </w:t>
      </w:r>
      <w:r w:rsidR="00D203FD">
        <w:rPr>
          <w:b/>
          <w:noProof w:val="0"/>
          <w:lang w:eastAsia="ru-RU"/>
        </w:rPr>
        <w:t>cuantum de</w:t>
      </w:r>
      <w:r w:rsidR="005911A2">
        <w:rPr>
          <w:b/>
          <w:noProof w:val="0"/>
          <w:lang w:eastAsia="ru-RU"/>
        </w:rPr>
        <w:t xml:space="preserve"> </w:t>
      </w:r>
      <w:r w:rsidR="005911A2" w:rsidRPr="005911A2">
        <w:rPr>
          <w:b/>
          <w:noProof w:val="0"/>
          <w:u w:val="single"/>
          <w:lang w:eastAsia="ru-RU"/>
        </w:rPr>
        <w:t>1% din valoarea ofertei</w:t>
      </w:r>
      <w:r w:rsidRPr="00FF430B">
        <w:rPr>
          <w:b/>
          <w:noProof w:val="0"/>
          <w:lang w:eastAsia="ru-RU"/>
        </w:rPr>
        <w:t>.</w:t>
      </w:r>
    </w:p>
    <w:p w14:paraId="5B05FC2A" w14:textId="77777777" w:rsidR="006C1085" w:rsidRPr="0047439C" w:rsidRDefault="006C1085" w:rsidP="006C1085">
      <w:pPr>
        <w:ind w:left="426"/>
        <w:rPr>
          <w:sz w:val="22"/>
        </w:rPr>
      </w:pPr>
      <w:r w:rsidRPr="00EE2395">
        <w:rPr>
          <w:b/>
          <w:sz w:val="22"/>
        </w:rPr>
        <w:t>Scrisoare de garanție bancară în original</w:t>
      </w:r>
      <w:r w:rsidRPr="0047439C">
        <w:rPr>
          <w:sz w:val="22"/>
        </w:rPr>
        <w:t xml:space="preserve"> (conform anexei nr.9)</w:t>
      </w:r>
    </w:p>
    <w:p w14:paraId="0FA7B898" w14:textId="77777777" w:rsidR="006C1085" w:rsidRPr="0047439C" w:rsidRDefault="006C1085" w:rsidP="006C1085">
      <w:pPr>
        <w:ind w:left="426"/>
        <w:rPr>
          <w:sz w:val="22"/>
        </w:rPr>
      </w:pPr>
      <w:r w:rsidRPr="0047439C">
        <w:rPr>
          <w:sz w:val="22"/>
        </w:rPr>
        <w:t>sau</w:t>
      </w:r>
    </w:p>
    <w:p w14:paraId="306150D3" w14:textId="77777777" w:rsidR="006C1085" w:rsidRPr="0047439C" w:rsidRDefault="006C1085" w:rsidP="006C1085">
      <w:pPr>
        <w:ind w:left="426"/>
        <w:rPr>
          <w:sz w:val="22"/>
        </w:rPr>
      </w:pPr>
      <w:r w:rsidRPr="00EE2395">
        <w:rPr>
          <w:b/>
          <w:sz w:val="22"/>
        </w:rPr>
        <w:t>Garanţia pentru ofertă prin transfer la contul autorităţii contractante</w:t>
      </w:r>
      <w:r w:rsidRPr="0047439C">
        <w:rPr>
          <w:sz w:val="22"/>
        </w:rPr>
        <w:t>, conform următoarelor date bancare:</w:t>
      </w:r>
    </w:p>
    <w:p w14:paraId="20666B92" w14:textId="77777777" w:rsidR="006C1085" w:rsidRPr="0047439C" w:rsidRDefault="006C1085" w:rsidP="006C1085">
      <w:pPr>
        <w:ind w:left="426"/>
        <w:rPr>
          <w:sz w:val="22"/>
        </w:rPr>
      </w:pPr>
      <w:r w:rsidRPr="0047439C">
        <w:rPr>
          <w:sz w:val="22"/>
        </w:rPr>
        <w:t>Beneficiarul plăţii: Inspectoratul General al Poliției de Frontieră al MAI</w:t>
      </w:r>
    </w:p>
    <w:p w14:paraId="14398D5E" w14:textId="77777777" w:rsidR="006C1085" w:rsidRPr="0047439C" w:rsidRDefault="006C1085" w:rsidP="006C1085">
      <w:pPr>
        <w:ind w:left="426"/>
        <w:rPr>
          <w:sz w:val="22"/>
        </w:rPr>
      </w:pPr>
      <w:r w:rsidRPr="0047439C">
        <w:rPr>
          <w:sz w:val="22"/>
        </w:rPr>
        <w:t>Denumirea Băncii: Ministerul Finantelor – Trezoreria de Stat</w:t>
      </w:r>
    </w:p>
    <w:p w14:paraId="7EF11401" w14:textId="77777777" w:rsidR="006C1085" w:rsidRPr="0047439C" w:rsidRDefault="006C1085" w:rsidP="006C1085">
      <w:pPr>
        <w:ind w:left="426"/>
        <w:rPr>
          <w:sz w:val="22"/>
        </w:rPr>
      </w:pPr>
      <w:r w:rsidRPr="0047439C">
        <w:rPr>
          <w:sz w:val="22"/>
        </w:rPr>
        <w:t>Codul fiscal: 1006601000196</w:t>
      </w:r>
    </w:p>
    <w:p w14:paraId="019967CC" w14:textId="77777777" w:rsidR="006C1085" w:rsidRPr="00EB76E8" w:rsidRDefault="006C1085" w:rsidP="006C1085">
      <w:pPr>
        <w:ind w:left="426"/>
        <w:rPr>
          <w:b/>
          <w:sz w:val="22"/>
        </w:rPr>
      </w:pPr>
      <w:r w:rsidRPr="00EB76E8">
        <w:rPr>
          <w:b/>
          <w:sz w:val="22"/>
          <w:highlight w:val="yellow"/>
        </w:rPr>
        <w:t>IBAN: MD78TRPCAA518410A00472AA</w:t>
      </w:r>
      <w:r w:rsidRPr="00EB76E8">
        <w:rPr>
          <w:b/>
          <w:sz w:val="22"/>
        </w:rPr>
        <w:t xml:space="preserve"> </w:t>
      </w:r>
    </w:p>
    <w:p w14:paraId="537A3EA2" w14:textId="767ED5E6" w:rsidR="0015247E" w:rsidRPr="00FF430B" w:rsidRDefault="00F6465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2F7AF8">
        <w:rPr>
          <w:b/>
          <w:noProof w:val="0"/>
          <w:lang w:eastAsia="ru-RU"/>
        </w:rPr>
        <w:t xml:space="preserve"> </w:t>
      </w:r>
      <w:r w:rsidR="00ED0B35" w:rsidRPr="00716B39">
        <w:rPr>
          <w:b/>
          <w:noProof w:val="0"/>
          <w:u w:val="single"/>
          <w:lang w:eastAsia="ru-RU"/>
        </w:rPr>
        <w:t>---------</w:t>
      </w:r>
      <w:r w:rsidRPr="00FF430B">
        <w:rPr>
          <w:b/>
          <w:noProof w:val="0"/>
          <w:lang w:eastAsia="ru-RU"/>
        </w:rPr>
        <w:t>.</w:t>
      </w:r>
    </w:p>
    <w:p w14:paraId="13C1C02B" w14:textId="3D75E040" w:rsidR="00F6465C" w:rsidRPr="006C1085" w:rsidRDefault="00F6465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w:t>
      </w:r>
      <w:r w:rsidR="00DA3C65">
        <w:rPr>
          <w:b/>
          <w:noProof w:val="0"/>
          <w:lang w:eastAsia="ru-RU"/>
        </w:rPr>
        <w:t xml:space="preserve">xecuție a contractului se solicită în </w:t>
      </w:r>
      <w:r w:rsidRPr="00FF430B">
        <w:rPr>
          <w:b/>
          <w:noProof w:val="0"/>
          <w:lang w:eastAsia="ru-RU"/>
        </w:rPr>
        <w:t>cuantumul</w:t>
      </w:r>
      <w:r w:rsidR="00DA3C65">
        <w:rPr>
          <w:b/>
          <w:noProof w:val="0"/>
          <w:lang w:eastAsia="ru-RU"/>
        </w:rPr>
        <w:t xml:space="preserve"> </w:t>
      </w:r>
      <w:r w:rsidR="00DA3C65" w:rsidRPr="00DA3C65">
        <w:rPr>
          <w:b/>
          <w:noProof w:val="0"/>
          <w:u w:val="single"/>
          <w:lang w:eastAsia="ru-RU"/>
        </w:rPr>
        <w:t>de 5% (se stabilește procentual din prețul contractului adjudecat).</w:t>
      </w:r>
    </w:p>
    <w:p w14:paraId="7079DE0A" w14:textId="77777777" w:rsidR="006C1085" w:rsidRPr="0047439C" w:rsidRDefault="006C1085" w:rsidP="006C1085">
      <w:pPr>
        <w:ind w:left="426"/>
        <w:rPr>
          <w:sz w:val="22"/>
        </w:rPr>
      </w:pPr>
      <w:r w:rsidRPr="00EE2395">
        <w:rPr>
          <w:b/>
          <w:sz w:val="22"/>
        </w:rPr>
        <w:t>Scrisoare de garanție bancară în original</w:t>
      </w:r>
      <w:r w:rsidRPr="0047439C">
        <w:rPr>
          <w:sz w:val="22"/>
        </w:rPr>
        <w:t xml:space="preserve"> (conform anexei nr.10)</w:t>
      </w:r>
    </w:p>
    <w:p w14:paraId="0E481BF3" w14:textId="77777777" w:rsidR="006C1085" w:rsidRPr="0047439C" w:rsidRDefault="006C1085" w:rsidP="006C1085">
      <w:pPr>
        <w:ind w:left="426"/>
        <w:rPr>
          <w:sz w:val="22"/>
        </w:rPr>
      </w:pPr>
      <w:r w:rsidRPr="0047439C">
        <w:rPr>
          <w:sz w:val="22"/>
        </w:rPr>
        <w:t>Sau</w:t>
      </w:r>
    </w:p>
    <w:p w14:paraId="7F64E58E" w14:textId="0236C5ED" w:rsidR="006C1085" w:rsidRPr="0047439C" w:rsidRDefault="006C1085" w:rsidP="006C1085">
      <w:pPr>
        <w:ind w:left="426"/>
        <w:rPr>
          <w:sz w:val="22"/>
        </w:rPr>
      </w:pPr>
      <w:r w:rsidRPr="00EE2395">
        <w:rPr>
          <w:b/>
          <w:sz w:val="22"/>
        </w:rPr>
        <w:t xml:space="preserve">Garanţia </w:t>
      </w:r>
      <w:r w:rsidR="00EE2395" w:rsidRPr="00EE2395">
        <w:rPr>
          <w:b/>
          <w:sz w:val="22"/>
        </w:rPr>
        <w:t>de bună execuție</w:t>
      </w:r>
      <w:r w:rsidRPr="00EE2395">
        <w:rPr>
          <w:b/>
          <w:sz w:val="22"/>
        </w:rPr>
        <w:t xml:space="preserve"> prin transfer</w:t>
      </w:r>
      <w:r w:rsidRPr="0047439C">
        <w:rPr>
          <w:sz w:val="22"/>
        </w:rPr>
        <w:t xml:space="preserve"> la contul autorităţii contractante conform următoarelor date bancare:</w:t>
      </w:r>
    </w:p>
    <w:p w14:paraId="5CC78633" w14:textId="77777777" w:rsidR="006C1085" w:rsidRPr="0047439C" w:rsidRDefault="006C1085" w:rsidP="006C1085">
      <w:pPr>
        <w:ind w:left="426"/>
        <w:rPr>
          <w:sz w:val="22"/>
        </w:rPr>
      </w:pPr>
      <w:r w:rsidRPr="0047439C">
        <w:rPr>
          <w:sz w:val="22"/>
        </w:rPr>
        <w:t>Beneficiarul plăţii: Inspectoratul General al Poliției de Frontieră al MAI</w:t>
      </w:r>
    </w:p>
    <w:p w14:paraId="6D74380D" w14:textId="77777777" w:rsidR="006C1085" w:rsidRPr="0047439C" w:rsidRDefault="006C1085" w:rsidP="006C1085">
      <w:pPr>
        <w:ind w:left="426"/>
        <w:rPr>
          <w:sz w:val="22"/>
        </w:rPr>
      </w:pPr>
      <w:r w:rsidRPr="0047439C">
        <w:rPr>
          <w:sz w:val="22"/>
        </w:rPr>
        <w:t>Denumirea Băncii: Ministerul Finantelor – Trezoreria de Stat</w:t>
      </w:r>
    </w:p>
    <w:p w14:paraId="1E974FA6" w14:textId="77777777" w:rsidR="006C1085" w:rsidRPr="0047439C" w:rsidRDefault="006C1085" w:rsidP="006C1085">
      <w:pPr>
        <w:ind w:left="426"/>
        <w:rPr>
          <w:sz w:val="22"/>
        </w:rPr>
      </w:pPr>
      <w:r w:rsidRPr="0047439C">
        <w:rPr>
          <w:sz w:val="22"/>
        </w:rPr>
        <w:t>Codul fiscal: 1006601000196</w:t>
      </w:r>
    </w:p>
    <w:p w14:paraId="2DD74FC6" w14:textId="77777777" w:rsidR="006C1085" w:rsidRPr="00716B39" w:rsidRDefault="006C1085" w:rsidP="006C1085">
      <w:pPr>
        <w:ind w:left="426"/>
        <w:rPr>
          <w:b/>
          <w:sz w:val="22"/>
        </w:rPr>
      </w:pPr>
      <w:r w:rsidRPr="00716B39">
        <w:rPr>
          <w:b/>
          <w:sz w:val="22"/>
          <w:highlight w:val="yellow"/>
        </w:rPr>
        <w:t>IBAN: MD57TRPCAA518440B00472AA</w:t>
      </w:r>
    </w:p>
    <w:p w14:paraId="0AF5FA01" w14:textId="620D0F45" w:rsidR="00BE362C" w:rsidRPr="00FF430B"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w:t>
      </w:r>
      <w:r w:rsidR="00B67369">
        <w:rPr>
          <w:b/>
          <w:noProof w:val="0"/>
          <w:lang w:eastAsia="ru-RU"/>
        </w:rPr>
        <w:t xml:space="preserve">: </w:t>
      </w:r>
      <w:r w:rsidR="00B67369" w:rsidRPr="00B67369">
        <w:rPr>
          <w:b/>
          <w:noProof w:val="0"/>
          <w:u w:val="single"/>
          <w:lang w:eastAsia="ru-RU"/>
        </w:rPr>
        <w:t>Nu este cazul.</w:t>
      </w:r>
    </w:p>
    <w:p w14:paraId="1984BDAD" w14:textId="46A74244" w:rsidR="00BE362C" w:rsidRPr="00EC11F5" w:rsidRDefault="00BE362C" w:rsidP="00A868A2">
      <w:pPr>
        <w:numPr>
          <w:ilvl w:val="0"/>
          <w:numId w:val="23"/>
        </w:numPr>
        <w:shd w:val="clear" w:color="auto" w:fill="FFFFFF" w:themeFill="background1"/>
        <w:tabs>
          <w:tab w:val="right" w:pos="426"/>
        </w:tabs>
        <w:spacing w:before="120"/>
        <w:ind w:left="360"/>
        <w:rPr>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B67369">
        <w:rPr>
          <w:b/>
          <w:noProof w:val="0"/>
          <w:lang w:eastAsia="ru-RU"/>
        </w:rPr>
        <w:t xml:space="preserve"> </w:t>
      </w:r>
      <w:r w:rsidR="00ED0B35">
        <w:rPr>
          <w:noProof w:val="0"/>
          <w:lang w:eastAsia="ru-RU"/>
        </w:rPr>
        <w:t>----</w:t>
      </w:r>
    </w:p>
    <w:p w14:paraId="146D4A00" w14:textId="39F08668" w:rsidR="00BE362C" w:rsidRPr="00FF430B" w:rsidRDefault="00BE362C" w:rsidP="00A868A2">
      <w:pPr>
        <w:numPr>
          <w:ilvl w:val="0"/>
          <w:numId w:val="23"/>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8103F0" w:rsidRPr="008103F0">
        <w:rPr>
          <w:b/>
          <w:noProof w:val="0"/>
          <w:u w:val="single"/>
          <w:lang w:eastAsia="ru-RU"/>
        </w:rPr>
        <w:t>Nu este cazul.</w:t>
      </w:r>
    </w:p>
    <w:p w14:paraId="3FBCA5A9" w14:textId="61774464" w:rsidR="00EF4276" w:rsidRPr="00FF430B" w:rsidRDefault="00EF4276" w:rsidP="00A868A2">
      <w:pPr>
        <w:numPr>
          <w:ilvl w:val="0"/>
          <w:numId w:val="23"/>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w:t>
      </w:r>
      <w:bookmarkEnd w:id="46"/>
      <w:r w:rsidR="008103F0">
        <w:rPr>
          <w:b/>
          <w:noProof w:val="0"/>
          <w:lang w:eastAsia="ru-RU"/>
        </w:rPr>
        <w:t xml:space="preserve"> </w:t>
      </w:r>
      <w:r w:rsidR="008103F0" w:rsidRPr="008103F0">
        <w:rPr>
          <w:b/>
          <w:noProof w:val="0"/>
          <w:u w:val="single"/>
          <w:lang w:eastAsia="ru-RU"/>
        </w:rPr>
        <w:t>MDL</w:t>
      </w:r>
    </w:p>
    <w:p w14:paraId="00726C6A" w14:textId="77777777" w:rsidR="00EC11F5" w:rsidRPr="0055327B" w:rsidRDefault="00BE362C" w:rsidP="00EC11F5">
      <w:pPr>
        <w:numPr>
          <w:ilvl w:val="0"/>
          <w:numId w:val="23"/>
        </w:numPr>
        <w:tabs>
          <w:tab w:val="right" w:pos="426"/>
        </w:tabs>
        <w:spacing w:before="120"/>
        <w:ind w:left="426" w:hanging="426"/>
        <w:rPr>
          <w:b/>
          <w:noProof w:val="0"/>
          <w:lang w:val="it-IT" w:eastAsia="ru-RU"/>
        </w:rPr>
      </w:pPr>
      <w:r w:rsidRPr="00EC11F5">
        <w:rPr>
          <w:b/>
          <w:noProof w:val="0"/>
          <w:lang w:eastAsia="ru-RU"/>
        </w:rPr>
        <w:t xml:space="preserve">Criteriul de evaluare aplicat pentru </w:t>
      </w:r>
      <w:r w:rsidR="009D14A7" w:rsidRPr="00EC11F5">
        <w:rPr>
          <w:b/>
          <w:noProof w:val="0"/>
          <w:lang w:eastAsia="ru-RU"/>
        </w:rPr>
        <w:t>atribuirea</w:t>
      </w:r>
      <w:r w:rsidR="00E706C1" w:rsidRPr="00EC11F5">
        <w:rPr>
          <w:b/>
          <w:noProof w:val="0"/>
          <w:lang w:eastAsia="ru-RU"/>
        </w:rPr>
        <w:t xml:space="preserve"> </w:t>
      </w:r>
      <w:r w:rsidRPr="00EC11F5">
        <w:rPr>
          <w:b/>
          <w:noProof w:val="0"/>
          <w:lang w:eastAsia="ru-RU"/>
        </w:rPr>
        <w:t>contractului:</w:t>
      </w:r>
      <w:r w:rsidR="008103F0" w:rsidRPr="00EC11F5">
        <w:rPr>
          <w:noProof w:val="0"/>
          <w:shd w:val="clear" w:color="auto" w:fill="FFFFFF" w:themeFill="background1"/>
          <w:lang w:eastAsia="ru-RU"/>
        </w:rPr>
        <w:t xml:space="preserve"> </w:t>
      </w:r>
      <w:r w:rsidR="00EC11F5" w:rsidRPr="00A55690">
        <w:rPr>
          <w:noProof w:val="0"/>
          <w:shd w:val="clear" w:color="auto" w:fill="FFFFFF"/>
          <w:lang w:eastAsia="ru-RU"/>
        </w:rPr>
        <w:t>prețul cel mai scăzut</w:t>
      </w:r>
      <w:r w:rsidR="00EC11F5" w:rsidRPr="00D911FE">
        <w:rPr>
          <w:noProof w:val="0"/>
          <w:shd w:val="clear" w:color="auto" w:fill="FFFFFF" w:themeFill="background1"/>
          <w:lang w:eastAsia="ru-RU"/>
        </w:rPr>
        <w:t xml:space="preserve"> </w:t>
      </w:r>
      <w:r w:rsidR="00EC11F5" w:rsidRPr="00D911FE">
        <w:rPr>
          <w:noProof w:val="0"/>
          <w:shd w:val="clear" w:color="auto" w:fill="FFFFFF"/>
          <w:lang w:eastAsia="ru-RU"/>
        </w:rPr>
        <w:t>și corespunderea cerințelor tehnice</w:t>
      </w:r>
      <w:r w:rsidR="00EC11F5" w:rsidRPr="00316CB0">
        <w:rPr>
          <w:noProof w:val="0"/>
          <w:shd w:val="clear" w:color="auto" w:fill="FFFFFF"/>
          <w:lang w:eastAsia="ru-RU"/>
        </w:rPr>
        <w:t>.</w:t>
      </w:r>
    </w:p>
    <w:p w14:paraId="0EB0540D" w14:textId="26A4362E" w:rsidR="00BE362C" w:rsidRPr="00EC11F5" w:rsidRDefault="00BE362C" w:rsidP="0044272C">
      <w:pPr>
        <w:numPr>
          <w:ilvl w:val="0"/>
          <w:numId w:val="23"/>
        </w:numPr>
        <w:tabs>
          <w:tab w:val="right" w:pos="426"/>
        </w:tabs>
        <w:spacing w:before="120"/>
        <w:ind w:left="0" w:firstLine="0"/>
        <w:rPr>
          <w:b/>
          <w:noProof w:val="0"/>
          <w:lang w:eastAsia="ru-RU"/>
        </w:rPr>
      </w:pPr>
      <w:r w:rsidRPr="00EC11F5">
        <w:rPr>
          <w:b/>
          <w:noProof w:val="0"/>
          <w:lang w:eastAsia="ru-RU"/>
        </w:rPr>
        <w:t>Factorii de evaluare a ofertei celei mai avantajoase din punct de vedere economic, precum și ponderile lor:</w:t>
      </w:r>
      <w:r w:rsidR="00F16936">
        <w:rPr>
          <w:b/>
          <w:noProof w:val="0"/>
          <w:lang w:eastAsia="ru-RU"/>
        </w:rPr>
        <w:t xml:space="preserve"> </w:t>
      </w:r>
    </w:p>
    <w:tbl>
      <w:tblPr>
        <w:tblStyle w:val="Grigliatabella2"/>
        <w:tblW w:w="0" w:type="auto"/>
        <w:tblLook w:val="04A0" w:firstRow="1" w:lastRow="0" w:firstColumn="1" w:lastColumn="0" w:noHBand="0" w:noVBand="1"/>
      </w:tblPr>
      <w:tblGrid>
        <w:gridCol w:w="846"/>
        <w:gridCol w:w="6852"/>
        <w:gridCol w:w="1788"/>
      </w:tblGrid>
      <w:tr w:rsidR="00BE362C" w:rsidRPr="00EC30C2" w14:paraId="5894E2AC" w14:textId="77777777" w:rsidTr="004A612A">
        <w:tc>
          <w:tcPr>
            <w:tcW w:w="846" w:type="dxa"/>
            <w:shd w:val="clear" w:color="auto" w:fill="auto"/>
          </w:tcPr>
          <w:p w14:paraId="1D9522C8" w14:textId="77777777" w:rsidR="00BE362C" w:rsidRPr="00FF430B" w:rsidRDefault="00BE362C" w:rsidP="004A612A">
            <w:pPr>
              <w:shd w:val="clear" w:color="auto" w:fill="FFFFFF" w:themeFill="background1"/>
              <w:tabs>
                <w:tab w:val="left" w:pos="612"/>
              </w:tabs>
              <w:rPr>
                <w:b/>
                <w:iCs/>
                <w:noProof w:val="0"/>
                <w:sz w:val="20"/>
                <w:szCs w:val="20"/>
                <w:lang w:eastAsia="ru-RU"/>
              </w:rPr>
            </w:pPr>
            <w:r w:rsidRPr="00FF430B">
              <w:rPr>
                <w:b/>
                <w:iCs/>
                <w:noProof w:val="0"/>
                <w:sz w:val="20"/>
                <w:szCs w:val="20"/>
                <w:lang w:eastAsia="ru-RU"/>
              </w:rPr>
              <w:t>Nr. d/o</w:t>
            </w:r>
          </w:p>
        </w:tc>
        <w:tc>
          <w:tcPr>
            <w:tcW w:w="6852" w:type="dxa"/>
            <w:shd w:val="clear" w:color="auto" w:fill="auto"/>
          </w:tcPr>
          <w:p w14:paraId="7D642500" w14:textId="77777777" w:rsidR="00BE362C" w:rsidRPr="00FF430B" w:rsidRDefault="00BE362C" w:rsidP="004A612A">
            <w:pPr>
              <w:shd w:val="clear" w:color="auto" w:fill="FFFFFF" w:themeFill="background1"/>
              <w:tabs>
                <w:tab w:val="left" w:pos="612"/>
              </w:tabs>
              <w:jc w:val="center"/>
              <w:rPr>
                <w:b/>
                <w:iCs/>
                <w:noProof w:val="0"/>
                <w:sz w:val="20"/>
                <w:szCs w:val="20"/>
                <w:lang w:eastAsia="ru-RU"/>
              </w:rPr>
            </w:pPr>
            <w:r w:rsidRPr="00FF430B">
              <w:rPr>
                <w:b/>
                <w:iCs/>
                <w:noProof w:val="0"/>
                <w:sz w:val="20"/>
                <w:szCs w:val="20"/>
                <w:lang w:eastAsia="ru-RU"/>
              </w:rPr>
              <w:t>Denumirea factorului de evaluare</w:t>
            </w:r>
          </w:p>
        </w:tc>
        <w:tc>
          <w:tcPr>
            <w:tcW w:w="1788" w:type="dxa"/>
            <w:shd w:val="clear" w:color="auto" w:fill="auto"/>
          </w:tcPr>
          <w:p w14:paraId="05EC62BF" w14:textId="77777777" w:rsidR="00BE362C" w:rsidRPr="00FF430B" w:rsidRDefault="00BE362C" w:rsidP="004A612A">
            <w:pPr>
              <w:shd w:val="clear" w:color="auto" w:fill="FFFFFF" w:themeFill="background1"/>
              <w:tabs>
                <w:tab w:val="left" w:pos="612"/>
              </w:tabs>
              <w:jc w:val="center"/>
              <w:rPr>
                <w:b/>
                <w:iCs/>
                <w:noProof w:val="0"/>
                <w:sz w:val="20"/>
                <w:szCs w:val="20"/>
                <w:lang w:eastAsia="ru-RU"/>
              </w:rPr>
            </w:pPr>
            <w:r w:rsidRPr="00FF430B">
              <w:rPr>
                <w:b/>
                <w:iCs/>
                <w:noProof w:val="0"/>
                <w:sz w:val="20"/>
                <w:szCs w:val="20"/>
                <w:lang w:eastAsia="ru-RU"/>
              </w:rPr>
              <w:t>Ponderea%</w:t>
            </w:r>
          </w:p>
        </w:tc>
      </w:tr>
      <w:tr w:rsidR="00DB1D71" w:rsidRPr="00EC30C2" w14:paraId="19E42FF1" w14:textId="77777777" w:rsidTr="004A612A">
        <w:trPr>
          <w:trHeight w:val="157"/>
        </w:trPr>
        <w:tc>
          <w:tcPr>
            <w:tcW w:w="846" w:type="dxa"/>
            <w:shd w:val="clear" w:color="auto" w:fill="auto"/>
            <w:vAlign w:val="center"/>
          </w:tcPr>
          <w:p w14:paraId="62C8BD8B" w14:textId="234BA2EE" w:rsidR="00DB1D71" w:rsidRPr="00FF430B" w:rsidRDefault="00DB1D71" w:rsidP="004A612A">
            <w:pPr>
              <w:shd w:val="clear" w:color="auto" w:fill="FFFFFF" w:themeFill="background1"/>
              <w:tabs>
                <w:tab w:val="left" w:pos="612"/>
              </w:tabs>
              <w:jc w:val="center"/>
              <w:rPr>
                <w:iCs/>
                <w:noProof w:val="0"/>
                <w:lang w:eastAsia="ru-RU"/>
              </w:rPr>
            </w:pPr>
          </w:p>
        </w:tc>
        <w:tc>
          <w:tcPr>
            <w:tcW w:w="6852" w:type="dxa"/>
            <w:shd w:val="clear" w:color="auto" w:fill="auto"/>
            <w:vAlign w:val="center"/>
          </w:tcPr>
          <w:p w14:paraId="4A1C6E43" w14:textId="585DD89B" w:rsidR="00DB1D71" w:rsidRPr="00FF430B" w:rsidRDefault="00DB1D71" w:rsidP="004A612A">
            <w:pPr>
              <w:shd w:val="clear" w:color="auto" w:fill="FFFFFF" w:themeFill="background1"/>
              <w:tabs>
                <w:tab w:val="left" w:pos="612"/>
              </w:tabs>
              <w:rPr>
                <w:iCs/>
                <w:noProof w:val="0"/>
                <w:lang w:eastAsia="ru-RU"/>
              </w:rPr>
            </w:pPr>
          </w:p>
        </w:tc>
        <w:tc>
          <w:tcPr>
            <w:tcW w:w="1788" w:type="dxa"/>
            <w:shd w:val="clear" w:color="auto" w:fill="auto"/>
            <w:vAlign w:val="center"/>
          </w:tcPr>
          <w:p w14:paraId="3FBEE857" w14:textId="4B60B71E" w:rsidR="00DB1D71" w:rsidRPr="00FF430B" w:rsidRDefault="00DB1D71" w:rsidP="004A612A">
            <w:pPr>
              <w:shd w:val="clear" w:color="auto" w:fill="FFFFFF" w:themeFill="background1"/>
              <w:tabs>
                <w:tab w:val="left" w:pos="612"/>
              </w:tabs>
              <w:jc w:val="center"/>
              <w:rPr>
                <w:iCs/>
                <w:noProof w:val="0"/>
                <w:lang w:eastAsia="ru-RU"/>
              </w:rPr>
            </w:pPr>
          </w:p>
        </w:tc>
      </w:tr>
      <w:tr w:rsidR="00DB1D71" w:rsidRPr="00EC30C2" w14:paraId="76091EE8" w14:textId="77777777" w:rsidTr="004A612A">
        <w:tc>
          <w:tcPr>
            <w:tcW w:w="846" w:type="dxa"/>
            <w:shd w:val="clear" w:color="auto" w:fill="auto"/>
            <w:vAlign w:val="center"/>
          </w:tcPr>
          <w:p w14:paraId="620FFE53" w14:textId="4215E5FC" w:rsidR="00DB1D71" w:rsidRPr="00FF430B" w:rsidRDefault="00DB1D71" w:rsidP="004A612A">
            <w:pPr>
              <w:shd w:val="clear" w:color="auto" w:fill="FFFFFF" w:themeFill="background1"/>
              <w:tabs>
                <w:tab w:val="left" w:pos="612"/>
              </w:tabs>
              <w:jc w:val="center"/>
              <w:rPr>
                <w:iCs/>
                <w:noProof w:val="0"/>
                <w:lang w:eastAsia="ru-RU"/>
              </w:rPr>
            </w:pPr>
          </w:p>
        </w:tc>
        <w:tc>
          <w:tcPr>
            <w:tcW w:w="6852" w:type="dxa"/>
            <w:shd w:val="clear" w:color="auto" w:fill="auto"/>
            <w:vAlign w:val="center"/>
          </w:tcPr>
          <w:p w14:paraId="1A9CA4D3" w14:textId="14956379" w:rsidR="00DB1D71" w:rsidRPr="00FF430B" w:rsidRDefault="00DB1D71" w:rsidP="004A612A">
            <w:pPr>
              <w:shd w:val="clear" w:color="auto" w:fill="FFFFFF" w:themeFill="background1"/>
              <w:tabs>
                <w:tab w:val="left" w:pos="612"/>
              </w:tabs>
              <w:rPr>
                <w:iCs/>
                <w:noProof w:val="0"/>
                <w:lang w:eastAsia="ru-RU"/>
              </w:rPr>
            </w:pPr>
          </w:p>
        </w:tc>
        <w:tc>
          <w:tcPr>
            <w:tcW w:w="1788" w:type="dxa"/>
            <w:shd w:val="clear" w:color="auto" w:fill="auto"/>
            <w:vAlign w:val="center"/>
          </w:tcPr>
          <w:p w14:paraId="066BF0FF" w14:textId="27B6382A" w:rsidR="00DB1D71" w:rsidRPr="00FF430B" w:rsidRDefault="00DB1D71" w:rsidP="004A612A">
            <w:pPr>
              <w:shd w:val="clear" w:color="auto" w:fill="FFFFFF" w:themeFill="background1"/>
              <w:tabs>
                <w:tab w:val="left" w:pos="612"/>
              </w:tabs>
              <w:jc w:val="center"/>
              <w:rPr>
                <w:iCs/>
                <w:noProof w:val="0"/>
                <w:lang w:eastAsia="ru-RU"/>
              </w:rPr>
            </w:pPr>
          </w:p>
        </w:tc>
      </w:tr>
      <w:tr w:rsidR="00DB1D71" w:rsidRPr="00EC30C2" w14:paraId="0DA8335E" w14:textId="77777777" w:rsidTr="004A612A">
        <w:tc>
          <w:tcPr>
            <w:tcW w:w="846" w:type="dxa"/>
            <w:shd w:val="clear" w:color="auto" w:fill="auto"/>
            <w:vAlign w:val="center"/>
          </w:tcPr>
          <w:p w14:paraId="0B34EBC1" w14:textId="4074C6E9" w:rsidR="00DB1D71" w:rsidRPr="00FF430B" w:rsidRDefault="00DB1D71" w:rsidP="004A612A">
            <w:pPr>
              <w:shd w:val="clear" w:color="auto" w:fill="FFFFFF" w:themeFill="background1"/>
              <w:tabs>
                <w:tab w:val="left" w:pos="612"/>
              </w:tabs>
              <w:jc w:val="center"/>
              <w:rPr>
                <w:iCs/>
                <w:noProof w:val="0"/>
                <w:lang w:eastAsia="ru-RU"/>
              </w:rPr>
            </w:pPr>
          </w:p>
        </w:tc>
        <w:tc>
          <w:tcPr>
            <w:tcW w:w="6852" w:type="dxa"/>
            <w:shd w:val="clear" w:color="auto" w:fill="auto"/>
            <w:vAlign w:val="center"/>
          </w:tcPr>
          <w:p w14:paraId="08450E67" w14:textId="667C0FBE" w:rsidR="00DB1D71" w:rsidRPr="00FF430B" w:rsidRDefault="00DB1D71" w:rsidP="004A612A">
            <w:pPr>
              <w:shd w:val="clear" w:color="auto" w:fill="FFFFFF" w:themeFill="background1"/>
              <w:tabs>
                <w:tab w:val="left" w:pos="612"/>
              </w:tabs>
              <w:rPr>
                <w:iCs/>
                <w:noProof w:val="0"/>
                <w:lang w:eastAsia="ru-RU"/>
              </w:rPr>
            </w:pPr>
          </w:p>
        </w:tc>
        <w:tc>
          <w:tcPr>
            <w:tcW w:w="1788" w:type="dxa"/>
            <w:shd w:val="clear" w:color="auto" w:fill="auto"/>
            <w:vAlign w:val="center"/>
          </w:tcPr>
          <w:p w14:paraId="5C463D3D" w14:textId="5D24C3E5" w:rsidR="00DB1D71" w:rsidRPr="00FF430B" w:rsidRDefault="00DB1D71" w:rsidP="004A612A">
            <w:pPr>
              <w:shd w:val="clear" w:color="auto" w:fill="FFFFFF" w:themeFill="background1"/>
              <w:tabs>
                <w:tab w:val="left" w:pos="612"/>
              </w:tabs>
              <w:jc w:val="center"/>
              <w:rPr>
                <w:iCs/>
                <w:noProof w:val="0"/>
                <w:lang w:eastAsia="ru-RU"/>
              </w:rPr>
            </w:pPr>
          </w:p>
        </w:tc>
      </w:tr>
    </w:tbl>
    <w:p w14:paraId="56F393EE" w14:textId="77777777" w:rsidR="00BE362C" w:rsidRPr="00FF430B" w:rsidRDefault="00BE362C" w:rsidP="00A868A2">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A868A2">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A868A2">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A868A2">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078585C3" w:rsidR="00BE362C" w:rsidRPr="00EC11F5" w:rsidRDefault="00BE362C" w:rsidP="00EC11F5">
      <w:pPr>
        <w:numPr>
          <w:ilvl w:val="0"/>
          <w:numId w:val="23"/>
        </w:numPr>
        <w:tabs>
          <w:tab w:val="right" w:pos="426"/>
        </w:tabs>
        <w:spacing w:before="120"/>
        <w:ind w:left="0" w:firstLine="0"/>
        <w:rPr>
          <w:noProof w:val="0"/>
          <w:highlight w:val="yellow"/>
          <w:lang w:val="it-IT" w:eastAsia="ru-RU"/>
        </w:rPr>
      </w:pPr>
      <w:r w:rsidRPr="00FF430B">
        <w:rPr>
          <w:b/>
          <w:noProof w:val="0"/>
          <w:lang w:eastAsia="ru-RU"/>
        </w:rPr>
        <w:t xml:space="preserve">Termenul de valabilitate a ofertelor: </w:t>
      </w:r>
      <w:r w:rsidR="00716B39">
        <w:rPr>
          <w:noProof w:val="0"/>
          <w:highlight w:val="yellow"/>
          <w:lang w:eastAsia="ru-RU"/>
        </w:rPr>
        <w:t>3</w:t>
      </w:r>
      <w:r w:rsidR="00EC11F5" w:rsidRPr="00EC11F5">
        <w:rPr>
          <w:noProof w:val="0"/>
          <w:highlight w:val="yellow"/>
          <w:lang w:eastAsia="ru-RU"/>
        </w:rPr>
        <w:t>0 de zile</w:t>
      </w:r>
      <w:r w:rsidR="00EC11F5" w:rsidRPr="00EC11F5">
        <w:rPr>
          <w:noProof w:val="0"/>
          <w:highlight w:val="yellow"/>
          <w:lang w:val="it-IT" w:eastAsia="ru-RU"/>
        </w:rPr>
        <w:t xml:space="preserve"> de la termenul limită de depunere al ofertelor</w:t>
      </w:r>
      <w:r w:rsidR="00EC11F5">
        <w:rPr>
          <w:noProof w:val="0"/>
          <w:highlight w:val="yellow"/>
          <w:lang w:val="it-IT" w:eastAsia="ru-RU"/>
        </w:rPr>
        <w:t>.</w:t>
      </w:r>
    </w:p>
    <w:p w14:paraId="4E3C6F91" w14:textId="155F2241" w:rsidR="00BE362C" w:rsidRPr="00FF430B" w:rsidRDefault="00BE362C" w:rsidP="00A868A2">
      <w:pPr>
        <w:numPr>
          <w:ilvl w:val="0"/>
          <w:numId w:val="23"/>
        </w:numPr>
        <w:tabs>
          <w:tab w:val="right" w:pos="426"/>
        </w:tabs>
        <w:spacing w:before="120"/>
        <w:ind w:left="0" w:firstLine="0"/>
        <w:rPr>
          <w:b/>
          <w:noProof w:val="0"/>
          <w:lang w:eastAsia="ru-RU"/>
        </w:rPr>
      </w:pPr>
      <w:r w:rsidRPr="00FF430B">
        <w:rPr>
          <w:b/>
          <w:noProof w:val="0"/>
          <w:lang w:eastAsia="ru-RU"/>
        </w:rPr>
        <w:t xml:space="preserve">Locul deschiderii ofertelor: </w:t>
      </w:r>
      <w:r w:rsidR="00D919DB" w:rsidRPr="00D919DB">
        <w:rPr>
          <w:b/>
          <w:noProof w:val="0"/>
          <w:u w:val="single"/>
          <w:lang w:eastAsia="ru-RU"/>
        </w:rPr>
        <w:t>SIA RSAP.</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A868A2">
      <w:pPr>
        <w:numPr>
          <w:ilvl w:val="0"/>
          <w:numId w:val="2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64A8193C" w:rsidR="00BE362C" w:rsidRPr="00FF430B" w:rsidRDefault="00BE362C" w:rsidP="00A868A2">
      <w:pPr>
        <w:numPr>
          <w:ilvl w:val="0"/>
          <w:numId w:val="2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8759A7" w:rsidRPr="008759A7">
        <w:rPr>
          <w:b/>
          <w:noProof w:val="0"/>
          <w:u w:val="single"/>
          <w:lang w:eastAsia="ru-RU"/>
        </w:rPr>
        <w:t>limba de stat.</w:t>
      </w:r>
    </w:p>
    <w:p w14:paraId="3525B78C" w14:textId="7D94996C" w:rsidR="00BE362C" w:rsidRPr="00FF430B"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w:t>
      </w:r>
      <w:r w:rsidR="002F7AF8">
        <w:rPr>
          <w:b/>
          <w:noProof w:val="0"/>
          <w:lang w:eastAsia="ru-RU"/>
        </w:rPr>
        <w:t>nu</w:t>
      </w:r>
      <w:r w:rsidRPr="00FF430B">
        <w:rPr>
          <w:b/>
          <w:noProof w:val="0"/>
          <w:lang w:eastAsia="ru-RU"/>
        </w:rPr>
        <w:t>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A868A2">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3FE38379" w:rsidR="00BE362C" w:rsidRPr="00FF430B"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Data (datele) și</w:t>
      </w:r>
      <w:r w:rsidR="00B6755D">
        <w:rPr>
          <w:b/>
          <w:noProof w:val="0"/>
          <w:lang w:eastAsia="ru-RU"/>
        </w:rPr>
        <w:t xml:space="preserve"> </w:t>
      </w:r>
      <w:r w:rsidRPr="00FF430B">
        <w:rPr>
          <w:b/>
          <w:noProof w:val="0"/>
          <w:lang w:eastAsia="ru-RU"/>
        </w:rPr>
        <w:t>referința (referințele) publicărilor anterioare în Jurnalul Oficial al Uniunii Europene privind contractul (contractele) la care se referă anunțul respectiv (dacă este cazul):</w:t>
      </w:r>
      <w:r w:rsidR="00D744BF">
        <w:rPr>
          <w:b/>
          <w:noProof w:val="0"/>
          <w:lang w:eastAsia="ru-RU"/>
        </w:rPr>
        <w:t xml:space="preserve"> </w:t>
      </w:r>
      <w:r w:rsidR="00EC11F5">
        <w:rPr>
          <w:b/>
          <w:noProof w:val="0"/>
          <w:u w:val="single"/>
          <w:lang w:eastAsia="ru-RU"/>
        </w:rPr>
        <w:t>____---____</w:t>
      </w:r>
      <w:r w:rsidR="00D744BF" w:rsidRPr="00D744BF">
        <w:rPr>
          <w:b/>
          <w:noProof w:val="0"/>
          <w:u w:val="single"/>
          <w:lang w:eastAsia="ru-RU"/>
        </w:rPr>
        <w:t>.</w:t>
      </w:r>
    </w:p>
    <w:p w14:paraId="0A3E25DE" w14:textId="381CE48E" w:rsidR="00BE362C" w:rsidRPr="00FF430B"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w:t>
      </w:r>
      <w:r w:rsidR="00D744BF" w:rsidRPr="00D744BF">
        <w:rPr>
          <w:b/>
          <w:noProof w:val="0"/>
          <w:u w:val="single"/>
          <w:lang w:eastAsia="ru-RU"/>
        </w:rPr>
        <w:t xml:space="preserve"> </w:t>
      </w:r>
      <w:r w:rsidR="00D744BF">
        <w:rPr>
          <w:b/>
          <w:noProof w:val="0"/>
          <w:u w:val="single"/>
          <w:lang w:eastAsia="ru-RU"/>
        </w:rPr>
        <w:t xml:space="preserve"> </w:t>
      </w:r>
      <w:r w:rsidR="00D744BF" w:rsidRPr="00D744BF">
        <w:rPr>
          <w:b/>
          <w:noProof w:val="0"/>
          <w:u w:val="single"/>
          <w:shd w:val="clear" w:color="auto" w:fill="FFFFFF" w:themeFill="background1"/>
          <w:lang w:eastAsia="ru-RU"/>
        </w:rPr>
        <w:t>Nu este cazul.</w:t>
      </w:r>
    </w:p>
    <w:p w14:paraId="0D3F5FE9" w14:textId="711E15A4" w:rsidR="00BE362C" w:rsidRPr="00716B39"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w:t>
      </w:r>
      <w:r w:rsidR="00D744BF">
        <w:rPr>
          <w:b/>
          <w:noProof w:val="0"/>
          <w:shd w:val="clear" w:color="auto" w:fill="FFFFFF" w:themeFill="background1"/>
          <w:lang w:eastAsia="ru-RU"/>
        </w:rPr>
        <w:t xml:space="preserve"> </w:t>
      </w:r>
      <w:r w:rsidR="002E62C9">
        <w:rPr>
          <w:b/>
          <w:noProof w:val="0"/>
          <w:u w:val="single"/>
          <w:shd w:val="clear" w:color="auto" w:fill="FFFFFF" w:themeFill="background1"/>
          <w:lang w:eastAsia="ru-RU"/>
        </w:rPr>
        <w:t>-------</w:t>
      </w:r>
      <w:r w:rsidR="00EC11F5" w:rsidRPr="00716B39">
        <w:rPr>
          <w:b/>
          <w:noProof w:val="0"/>
          <w:u w:val="single"/>
          <w:shd w:val="clear" w:color="auto" w:fill="FFFFFF" w:themeFill="background1"/>
          <w:lang w:eastAsia="ru-RU"/>
        </w:rPr>
        <w:t>.</w:t>
      </w:r>
    </w:p>
    <w:p w14:paraId="534F3234" w14:textId="5308F611" w:rsidR="00BE362C" w:rsidRPr="00716B39" w:rsidRDefault="00BE362C" w:rsidP="00A868A2">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w:t>
      </w:r>
      <w:r w:rsidR="005E0E44" w:rsidRPr="005E0E44">
        <w:rPr>
          <w:rFonts w:eastAsia="Cambria"/>
        </w:rPr>
        <w:t xml:space="preserve"> </w:t>
      </w:r>
      <w:r w:rsidR="002E62C9">
        <w:rPr>
          <w:b/>
          <w:noProof w:val="0"/>
          <w:u w:val="single"/>
          <w:shd w:val="clear" w:color="auto" w:fill="FFFFFF" w:themeFill="background1"/>
          <w:lang w:eastAsia="ru-RU"/>
        </w:rPr>
        <w:t>conform SIARSAP</w:t>
      </w:r>
    </w:p>
    <w:p w14:paraId="2045D673" w14:textId="77777777" w:rsidR="00BE362C" w:rsidRPr="00FF430B" w:rsidRDefault="00BE362C" w:rsidP="00A868A2">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D0226B" w:rsidRPr="00EC30C2" w14:paraId="6965C240" w14:textId="77777777" w:rsidTr="001A1A16">
        <w:tc>
          <w:tcPr>
            <w:tcW w:w="5305" w:type="dxa"/>
            <w:shd w:val="clear" w:color="auto" w:fill="FFFFFF" w:themeFill="background1"/>
          </w:tcPr>
          <w:p w14:paraId="7715F972"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434AABA8" w:rsidR="00D0226B" w:rsidRPr="00FF430B" w:rsidRDefault="00D0226B" w:rsidP="00BE362C">
            <w:pPr>
              <w:shd w:val="clear" w:color="auto" w:fill="FFFFFF" w:themeFill="background1"/>
              <w:tabs>
                <w:tab w:val="right" w:pos="426"/>
              </w:tabs>
              <w:rPr>
                <w:noProof w:val="0"/>
                <w:lang w:eastAsia="ru-RU"/>
              </w:rPr>
            </w:pPr>
            <w:r w:rsidRPr="00486D10">
              <w:t>Se acceptă</w:t>
            </w:r>
          </w:p>
        </w:tc>
      </w:tr>
      <w:tr w:rsidR="00D0226B" w:rsidRPr="00EC30C2" w14:paraId="33FEFD82" w14:textId="77777777" w:rsidTr="001A1A16">
        <w:tc>
          <w:tcPr>
            <w:tcW w:w="5305" w:type="dxa"/>
            <w:shd w:val="clear" w:color="auto" w:fill="FFFFFF" w:themeFill="background1"/>
          </w:tcPr>
          <w:p w14:paraId="7FDA04C9"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22A815B0" w:rsidR="00D0226B" w:rsidRPr="00FF430B" w:rsidRDefault="00D0226B" w:rsidP="00BE362C">
            <w:pPr>
              <w:shd w:val="clear" w:color="auto" w:fill="FFFFFF" w:themeFill="background1"/>
              <w:tabs>
                <w:tab w:val="right" w:pos="426"/>
              </w:tabs>
              <w:rPr>
                <w:noProof w:val="0"/>
                <w:lang w:eastAsia="ru-RU"/>
              </w:rPr>
            </w:pPr>
            <w:r w:rsidRPr="00486D10">
              <w:t>Nu se acceptă</w:t>
            </w:r>
          </w:p>
        </w:tc>
      </w:tr>
      <w:tr w:rsidR="00D0226B" w:rsidRPr="00EC30C2" w14:paraId="67B17268" w14:textId="77777777" w:rsidTr="001A1A16">
        <w:tc>
          <w:tcPr>
            <w:tcW w:w="5305" w:type="dxa"/>
            <w:shd w:val="clear" w:color="auto" w:fill="FFFFFF" w:themeFill="background1"/>
          </w:tcPr>
          <w:p w14:paraId="58502078"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2554C99F" w:rsidR="00D0226B" w:rsidRPr="00FF430B" w:rsidRDefault="00D0226B" w:rsidP="00BE362C">
            <w:pPr>
              <w:shd w:val="clear" w:color="auto" w:fill="FFFFFF" w:themeFill="background1"/>
              <w:tabs>
                <w:tab w:val="right" w:pos="426"/>
              </w:tabs>
              <w:rPr>
                <w:noProof w:val="0"/>
                <w:lang w:eastAsia="ru-RU"/>
              </w:rPr>
            </w:pPr>
            <w:r w:rsidRPr="00486D10">
              <w:t>Se acceptă</w:t>
            </w:r>
          </w:p>
        </w:tc>
      </w:tr>
      <w:tr w:rsidR="00D0226B" w:rsidRPr="00EC30C2" w14:paraId="57FEAAB3" w14:textId="77777777" w:rsidTr="001A1A16">
        <w:trPr>
          <w:trHeight w:val="77"/>
        </w:trPr>
        <w:tc>
          <w:tcPr>
            <w:tcW w:w="5305" w:type="dxa"/>
            <w:shd w:val="clear" w:color="auto" w:fill="FFFFFF" w:themeFill="background1"/>
          </w:tcPr>
          <w:p w14:paraId="1D7EF9D8"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40C79395" w:rsidR="00D0226B" w:rsidRPr="00FF430B" w:rsidRDefault="00D0226B" w:rsidP="00BE362C">
            <w:pPr>
              <w:shd w:val="clear" w:color="auto" w:fill="FFFFFF" w:themeFill="background1"/>
              <w:tabs>
                <w:tab w:val="right" w:pos="426"/>
              </w:tabs>
              <w:rPr>
                <w:noProof w:val="0"/>
                <w:lang w:eastAsia="ru-RU"/>
              </w:rPr>
            </w:pPr>
            <w:r w:rsidRPr="00486D10">
              <w:t>Se acceptă</w:t>
            </w:r>
          </w:p>
        </w:tc>
      </w:tr>
    </w:tbl>
    <w:p w14:paraId="5FE76AE5" w14:textId="352054AA" w:rsidR="00BE362C" w:rsidRPr="00FF430B" w:rsidRDefault="00BE362C" w:rsidP="00A868A2">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D0226B" w:rsidRPr="00D0226B">
        <w:rPr>
          <w:b/>
          <w:noProof w:val="0"/>
          <w:u w:val="single"/>
          <w:shd w:val="clear" w:color="auto" w:fill="FFFFFF" w:themeFill="background1"/>
          <w:lang w:eastAsia="ru-RU"/>
        </w:rPr>
        <w:t>NU</w:t>
      </w:r>
    </w:p>
    <w:p w14:paraId="45548D62" w14:textId="22EE1939" w:rsidR="00BE362C" w:rsidRDefault="00BE362C" w:rsidP="0044272C">
      <w:pPr>
        <w:numPr>
          <w:ilvl w:val="0"/>
          <w:numId w:val="23"/>
        </w:numPr>
        <w:shd w:val="clear" w:color="auto" w:fill="FFFFFF" w:themeFill="background1"/>
        <w:tabs>
          <w:tab w:val="right" w:pos="426"/>
        </w:tabs>
        <w:spacing w:before="120" w:after="120"/>
        <w:ind w:left="0" w:firstLine="0"/>
        <w:jc w:val="both"/>
        <w:rPr>
          <w:b/>
          <w:noProof w:val="0"/>
          <w:lang w:eastAsia="ru-RU"/>
        </w:rPr>
      </w:pPr>
      <w:r w:rsidRPr="00EC11F5">
        <w:rPr>
          <w:b/>
          <w:noProof w:val="0"/>
          <w:lang w:eastAsia="ru-RU"/>
        </w:rPr>
        <w:t xml:space="preserve">Alte informații relevante: </w:t>
      </w:r>
    </w:p>
    <w:p w14:paraId="21E23BE8" w14:textId="77777777" w:rsidR="0018689A" w:rsidRDefault="0018689A" w:rsidP="00502D5D">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16C330A4" w14:textId="0E7B0E5A" w:rsidR="00EE2395" w:rsidRDefault="00502D5D" w:rsidP="00502D5D">
      <w:pPr>
        <w:shd w:val="clear" w:color="auto" w:fill="FFFFFF" w:themeFill="background1"/>
        <w:tabs>
          <w:tab w:val="left" w:pos="284"/>
          <w:tab w:val="left" w:pos="426"/>
          <w:tab w:val="decimal" w:pos="8364"/>
        </w:tabs>
        <w:spacing w:line="276" w:lineRule="auto"/>
        <w:ind w:left="-284" w:right="-144" w:firstLine="284"/>
        <w:rPr>
          <w:b/>
          <w:noProof w:val="0"/>
          <w:lang w:eastAsia="ru-RU"/>
        </w:rPr>
      </w:pPr>
      <w:r w:rsidRPr="00743DDB">
        <w:rPr>
          <w:b/>
          <w:noProof w:val="0"/>
          <w:lang w:eastAsia="ru-RU"/>
        </w:rPr>
        <w:t xml:space="preserve">Conducătorul grupului de lucru: </w:t>
      </w:r>
    </w:p>
    <w:p w14:paraId="18A63452" w14:textId="0790E1FC" w:rsidR="00502D5D" w:rsidRPr="00FF430B" w:rsidRDefault="00EC11F5" w:rsidP="00502D5D">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eastAsia="ru-RU"/>
        </w:rPr>
        <w:t>P</w:t>
      </w:r>
      <w:r w:rsidR="00EE2395">
        <w:rPr>
          <w:b/>
          <w:noProof w:val="0"/>
          <w:lang w:eastAsia="ru-RU"/>
        </w:rPr>
        <w:t xml:space="preserve">reședinte               </w:t>
      </w:r>
      <w:r>
        <w:rPr>
          <w:b/>
          <w:noProof w:val="0"/>
          <w:lang w:eastAsia="ru-RU"/>
        </w:rPr>
        <w:t xml:space="preserve">       </w:t>
      </w:r>
      <w:r w:rsidR="00EE2395">
        <w:rPr>
          <w:b/>
          <w:noProof w:val="0"/>
          <w:lang w:eastAsia="ru-RU"/>
        </w:rPr>
        <w:t xml:space="preserve">  </w:t>
      </w:r>
      <w:r>
        <w:rPr>
          <w:b/>
          <w:noProof w:val="0"/>
          <w:lang w:eastAsia="ru-RU"/>
        </w:rPr>
        <w:t>Sergiu LOZAN</w:t>
      </w:r>
      <w:r w:rsidR="00502D5D" w:rsidRPr="00743DDB">
        <w:rPr>
          <w:b/>
          <w:noProof w:val="0"/>
          <w:lang w:eastAsia="ru-RU"/>
        </w:rPr>
        <w:t xml:space="preserve">     </w:t>
      </w:r>
      <w:r w:rsidR="00502D5D">
        <w:rPr>
          <w:b/>
          <w:noProof w:val="0"/>
          <w:shd w:val="clear" w:color="auto" w:fill="FFFFFF" w:themeFill="background1"/>
          <w:lang w:eastAsia="ru-RU"/>
        </w:rPr>
        <w:tab/>
        <w:t xml:space="preserve">   ______________________ </w:t>
      </w:r>
    </w:p>
    <w:p w14:paraId="5D6F486C" w14:textId="77777777" w:rsidR="00CF7F27" w:rsidRDefault="00CF7F27" w:rsidP="00CF7F27">
      <w:pPr>
        <w:ind w:firstLine="720"/>
        <w:jc w:val="right"/>
        <w:rPr>
          <w:noProof w:val="0"/>
        </w:rPr>
        <w:sectPr w:rsidR="00CF7F27" w:rsidSect="00837D1C">
          <w:pgSz w:w="11906" w:h="16838" w:code="9"/>
          <w:pgMar w:top="426" w:right="1134" w:bottom="851" w:left="1276" w:header="720" w:footer="510" w:gutter="0"/>
          <w:cols w:space="720"/>
          <w:titlePg/>
          <w:docGrid w:linePitch="326"/>
        </w:sectPr>
      </w:pPr>
    </w:p>
    <w:p w14:paraId="7E860AEC" w14:textId="277F65C0" w:rsidR="00502EFF" w:rsidRPr="00FF430B" w:rsidRDefault="00502EFF" w:rsidP="00CF7F27">
      <w:pPr>
        <w:ind w:firstLine="720"/>
        <w:jc w:val="right"/>
        <w:rPr>
          <w:noProof w:val="0"/>
          <w:sz w:val="22"/>
          <w:szCs w:val="22"/>
        </w:rPr>
      </w:pPr>
      <w:r w:rsidRPr="00FF430B">
        <w:rPr>
          <w:noProof w:val="0"/>
        </w:rPr>
        <w:lastRenderedPageBreak/>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A868A2">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A868A2">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A868A2">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A868A2">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A868A2">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A868A2">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A868A2">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A868A2">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A868A2">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A868A2">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A868A2">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A868A2">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A868A2">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A868A2">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A868A2">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A868A2">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A868A2">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A868A2">
      <w:pPr>
        <w:numPr>
          <w:ilvl w:val="0"/>
          <w:numId w:val="29"/>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A868A2">
      <w:pPr>
        <w:numPr>
          <w:ilvl w:val="0"/>
          <w:numId w:val="29"/>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A868A2">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A868A2">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A868A2">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A868A2">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A868A2">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CF7F27">
      <w:pPr>
        <w:pStyle w:val="Style3"/>
        <w:tabs>
          <w:tab w:val="left" w:pos="567"/>
        </w:tabs>
        <w:spacing w:before="0" w:beforeAutospacing="0" w:after="0"/>
        <w:ind w:left="0" w:firstLine="0"/>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58627C1" w14:textId="77777777" w:rsidR="00CF7F27" w:rsidRDefault="00CF7F27" w:rsidP="00502EFF">
      <w:pPr>
        <w:jc w:val="right"/>
        <w:rPr>
          <w:noProof w:val="0"/>
        </w:rPr>
        <w:sectPr w:rsidR="00CF7F27" w:rsidSect="00837D1C">
          <w:pgSz w:w="11906" w:h="16838" w:code="9"/>
          <w:pgMar w:top="426" w:right="1134" w:bottom="851" w:left="1276" w:header="720" w:footer="510" w:gutter="0"/>
          <w:cols w:space="720"/>
          <w:titlePg/>
          <w:docGrid w:linePitch="326"/>
        </w:sectPr>
      </w:pPr>
    </w:p>
    <w:p w14:paraId="4750ADA8" w14:textId="3946A073"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B32E5" w:rsidRDefault="00B73964" w:rsidP="002A6E99">
      <w:pPr>
        <w:pStyle w:val="Style3"/>
        <w:tabs>
          <w:tab w:val="left" w:pos="567"/>
        </w:tabs>
        <w:spacing w:before="0" w:beforeAutospacing="0" w:after="0"/>
        <w:ind w:left="0" w:firstLine="0"/>
        <w:jc w:val="center"/>
        <w:rPr>
          <w:rFonts w:eastAsia="PMingLiU"/>
          <w:sz w:val="28"/>
          <w:szCs w:val="28"/>
          <w:lang w:val="fr-FR" w:eastAsia="zh-CN"/>
        </w:rPr>
      </w:pPr>
      <w:r w:rsidRPr="00FB32E5">
        <w:rPr>
          <w:rFonts w:eastAsia="PMingLiU"/>
          <w:sz w:val="28"/>
          <w:szCs w:val="28"/>
          <w:lang w:val="fr-FR" w:eastAsia="zh-CN"/>
        </w:rPr>
        <w:t>PROCES-VERBAL CU PRIVIRE LA REZULTATELE</w:t>
      </w:r>
      <w:r w:rsidR="00A26B23" w:rsidRPr="00FB32E5">
        <w:rPr>
          <w:rFonts w:eastAsia="PMingLiU"/>
          <w:sz w:val="28"/>
          <w:szCs w:val="28"/>
          <w:lang w:val="fr-FR" w:eastAsia="zh-CN"/>
        </w:rPr>
        <w:t xml:space="preserve"> PRESELECȚIEI CANDIDAȚILOR</w:t>
      </w:r>
    </w:p>
    <w:p w14:paraId="72A9EAAE" w14:textId="77777777" w:rsidR="00A26B23" w:rsidRPr="00FB32E5" w:rsidRDefault="00A26B23" w:rsidP="002A6E99">
      <w:pPr>
        <w:pStyle w:val="Style3"/>
        <w:tabs>
          <w:tab w:val="left" w:pos="567"/>
        </w:tabs>
        <w:spacing w:before="0" w:beforeAutospacing="0" w:after="0"/>
        <w:ind w:left="0" w:firstLine="0"/>
        <w:jc w:val="center"/>
        <w:rPr>
          <w:rFonts w:eastAsia="PMingLiU"/>
          <w:sz w:val="28"/>
          <w:szCs w:val="28"/>
          <w:lang w:val="fr-FR"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B32E5" w:rsidRDefault="0017664F" w:rsidP="0017664F">
      <w:pPr>
        <w:pStyle w:val="Style3"/>
        <w:tabs>
          <w:tab w:val="left" w:pos="567"/>
        </w:tabs>
        <w:ind w:left="0" w:firstLine="0"/>
        <w:rPr>
          <w:rFonts w:eastAsia="PMingLiU"/>
          <w:b w:val="0"/>
          <w:lang w:val="fr-FR" w:eastAsia="zh-CN"/>
        </w:rPr>
      </w:pPr>
      <w:r w:rsidRPr="00FB32E5">
        <w:rPr>
          <w:rFonts w:eastAsia="PMingLiU"/>
          <w:b w:val="0"/>
          <w:lang w:val="fr-FR" w:eastAsia="zh-CN"/>
        </w:rPr>
        <w:t>Până la data limită de depunere a ofertelor s-au depus la sediul organizatorului concursului/SIA RSAP oferte, după cum urmează:</w:t>
      </w:r>
    </w:p>
    <w:p w14:paraId="31B75089" w14:textId="77777777" w:rsidR="0017664F" w:rsidRPr="00FB32E5" w:rsidRDefault="0017664F" w:rsidP="0017664F">
      <w:pPr>
        <w:pStyle w:val="Style3"/>
        <w:tabs>
          <w:tab w:val="left" w:pos="567"/>
        </w:tabs>
        <w:spacing w:before="0" w:beforeAutospacing="0" w:after="0"/>
        <w:ind w:left="913" w:hanging="913"/>
        <w:rPr>
          <w:rFonts w:eastAsia="PMingLiU"/>
          <w:b w:val="0"/>
          <w:lang w:val="fr-FR" w:eastAsia="zh-CN"/>
        </w:rPr>
      </w:pPr>
      <w:r w:rsidRPr="00FB32E5">
        <w:rPr>
          <w:rFonts w:eastAsia="PMingLiU"/>
          <w:b w:val="0"/>
          <w:lang w:val="fr-FR" w:eastAsia="zh-CN"/>
        </w:rPr>
        <w:t>1._________________________________________</w:t>
      </w:r>
    </w:p>
    <w:p w14:paraId="609975BA" w14:textId="77777777" w:rsidR="0017664F" w:rsidRPr="00FB32E5" w:rsidRDefault="0017664F" w:rsidP="0017664F">
      <w:pPr>
        <w:pStyle w:val="Style3"/>
        <w:tabs>
          <w:tab w:val="left" w:pos="567"/>
        </w:tabs>
        <w:spacing w:before="0" w:beforeAutospacing="0" w:after="0"/>
        <w:ind w:left="913" w:hanging="913"/>
        <w:rPr>
          <w:rFonts w:eastAsia="PMingLiU"/>
          <w:b w:val="0"/>
          <w:lang w:val="fr-FR" w:eastAsia="zh-CN"/>
        </w:rPr>
      </w:pPr>
      <w:r w:rsidRPr="00FB32E5">
        <w:rPr>
          <w:rFonts w:eastAsia="PMingLiU"/>
          <w:b w:val="0"/>
          <w:lang w:val="fr-FR" w:eastAsia="zh-CN"/>
        </w:rPr>
        <w:t>2._________________________________________</w:t>
      </w:r>
    </w:p>
    <w:p w14:paraId="7A46583A" w14:textId="77777777" w:rsidR="0017664F" w:rsidRPr="00FB32E5" w:rsidRDefault="0017664F" w:rsidP="0017664F">
      <w:pPr>
        <w:pStyle w:val="Style3"/>
        <w:tabs>
          <w:tab w:val="left" w:pos="567"/>
        </w:tabs>
        <w:spacing w:before="0" w:beforeAutospacing="0" w:after="0"/>
        <w:ind w:left="913" w:hanging="913"/>
        <w:rPr>
          <w:rFonts w:eastAsia="PMingLiU"/>
          <w:b w:val="0"/>
          <w:lang w:val="fr-FR" w:eastAsia="zh-CN"/>
        </w:rPr>
      </w:pPr>
      <w:r w:rsidRPr="00FB32E5">
        <w:rPr>
          <w:rFonts w:eastAsia="PMingLiU"/>
          <w:b w:val="0"/>
          <w:lang w:val="fr-FR" w:eastAsia="zh-CN"/>
        </w:rPr>
        <w:t>3._________________________________________</w:t>
      </w:r>
    </w:p>
    <w:p w14:paraId="77B3AC57" w14:textId="77777777" w:rsidR="0017664F" w:rsidRPr="00FB32E5" w:rsidRDefault="0017664F" w:rsidP="0017664F">
      <w:pPr>
        <w:pStyle w:val="Style3"/>
        <w:tabs>
          <w:tab w:val="left" w:pos="567"/>
        </w:tabs>
        <w:spacing w:before="0" w:beforeAutospacing="0" w:after="0"/>
        <w:ind w:left="913" w:hanging="913"/>
        <w:rPr>
          <w:rFonts w:eastAsia="PMingLiU"/>
          <w:b w:val="0"/>
          <w:lang w:val="fr-FR" w:eastAsia="zh-CN"/>
        </w:rPr>
      </w:pPr>
      <w:r w:rsidRPr="00FB32E5">
        <w:rPr>
          <w:rFonts w:eastAsia="PMingLiU"/>
          <w:b w:val="0"/>
          <w:lang w:val="fr-FR" w:eastAsia="zh-CN"/>
        </w:rPr>
        <w:t>4._________________________________________</w:t>
      </w:r>
    </w:p>
    <w:p w14:paraId="42E78ECD" w14:textId="77777777" w:rsidR="0017664F" w:rsidRPr="00FB32E5" w:rsidRDefault="0017664F" w:rsidP="0017664F">
      <w:pPr>
        <w:pStyle w:val="Style3"/>
        <w:tabs>
          <w:tab w:val="left" w:pos="567"/>
        </w:tabs>
        <w:spacing w:before="0" w:beforeAutospacing="0" w:after="0"/>
        <w:ind w:left="913" w:hanging="913"/>
        <w:rPr>
          <w:rFonts w:eastAsia="PMingLiU"/>
          <w:b w:val="0"/>
          <w:lang w:val="fr-FR" w:eastAsia="zh-CN"/>
        </w:rPr>
      </w:pPr>
      <w:r w:rsidRPr="00FB32E5">
        <w:rPr>
          <w:rFonts w:eastAsia="PMingLiU"/>
          <w:b w:val="0"/>
          <w:lang w:val="fr-FR" w:eastAsia="zh-CN"/>
        </w:rPr>
        <w:t>etc.</w:t>
      </w:r>
    </w:p>
    <w:p w14:paraId="485E186D" w14:textId="77777777" w:rsidR="004063D9" w:rsidRPr="00FB32E5" w:rsidRDefault="004063D9" w:rsidP="00A26B23">
      <w:pPr>
        <w:pStyle w:val="Style3"/>
        <w:tabs>
          <w:tab w:val="left" w:pos="567"/>
        </w:tabs>
        <w:spacing w:before="0" w:beforeAutospacing="0" w:after="0"/>
        <w:ind w:left="0" w:firstLine="0"/>
        <w:rPr>
          <w:rFonts w:eastAsia="PMingLiU"/>
          <w:b w:val="0"/>
          <w:lang w:val="fr-FR" w:eastAsia="zh-CN"/>
        </w:rPr>
      </w:pPr>
    </w:p>
    <w:p w14:paraId="5CDBF226" w14:textId="77777777" w:rsidR="004063D9" w:rsidRPr="00FB32E5" w:rsidRDefault="00401E90"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 xml:space="preserve">Informaţia privind </w:t>
      </w:r>
      <w:r w:rsidR="00CF55CA" w:rsidRPr="00FB32E5">
        <w:rPr>
          <w:rFonts w:eastAsia="PMingLiU"/>
          <w:lang w:val="fr-FR" w:eastAsia="zh-CN"/>
        </w:rPr>
        <w:t xml:space="preserve">întrunirea condițiilor de calificare și </w:t>
      </w:r>
      <w:r w:rsidR="00C32CB2" w:rsidRPr="00FB32E5">
        <w:rPr>
          <w:rFonts w:eastAsia="PMingLiU"/>
          <w:lang w:val="fr-FR" w:eastAsia="zh-CN"/>
        </w:rPr>
        <w:t xml:space="preserve">de </w:t>
      </w:r>
      <w:r w:rsidR="00CF55CA" w:rsidRPr="00FB32E5">
        <w:rPr>
          <w:rFonts w:eastAsia="PMingLiU"/>
          <w:lang w:val="fr-FR" w:eastAsia="zh-CN"/>
        </w:rPr>
        <w:t xml:space="preserve">selecție a </w:t>
      </w:r>
      <w:r w:rsidRPr="00FB32E5">
        <w:rPr>
          <w:rFonts w:eastAsia="PMingLiU"/>
          <w:lang w:val="fr-FR"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B32E5" w:rsidRDefault="00111546"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Constatări/Comentarii privind documentele de calificare:</w:t>
      </w:r>
    </w:p>
    <w:p w14:paraId="1BDCBE91" w14:textId="77777777" w:rsidR="00111546" w:rsidRPr="00FB32E5" w:rsidRDefault="005B235E" w:rsidP="005B235E">
      <w:pPr>
        <w:pStyle w:val="Style3"/>
        <w:tabs>
          <w:tab w:val="left" w:pos="567"/>
        </w:tabs>
        <w:spacing w:before="0" w:beforeAutospacing="0" w:after="0"/>
        <w:ind w:left="0" w:right="-144" w:firstLine="0"/>
        <w:rPr>
          <w:rFonts w:eastAsia="PMingLiU"/>
          <w:lang w:val="fr-FR" w:eastAsia="zh-CN"/>
        </w:rPr>
      </w:pPr>
      <w:r w:rsidRPr="00FB32E5">
        <w:rPr>
          <w:rFonts w:eastAsia="PMingLiU"/>
          <w:lang w:val="fr-FR" w:eastAsia="zh-CN"/>
        </w:rPr>
        <w:t>_______________________________________________________________________________</w:t>
      </w:r>
    </w:p>
    <w:p w14:paraId="7E87847B" w14:textId="77777777" w:rsidR="00694C64" w:rsidRPr="00FB32E5" w:rsidRDefault="00694C64" w:rsidP="00A26B23">
      <w:pPr>
        <w:pStyle w:val="Style3"/>
        <w:tabs>
          <w:tab w:val="left" w:pos="567"/>
        </w:tabs>
        <w:spacing w:before="0" w:beforeAutospacing="0" w:after="0"/>
        <w:ind w:left="0" w:firstLine="0"/>
        <w:rPr>
          <w:rFonts w:eastAsia="PMingLiU"/>
          <w:lang w:val="fr-FR" w:eastAsia="zh-CN"/>
        </w:rPr>
      </w:pPr>
    </w:p>
    <w:p w14:paraId="2FF271A6" w14:textId="77777777" w:rsidR="00111546" w:rsidRPr="00FB32E5" w:rsidRDefault="00694C64"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Candidați respinși/descalificaţi:</w:t>
      </w:r>
    </w:p>
    <w:p w14:paraId="02FEB6AA" w14:textId="77777777" w:rsidR="005B235E" w:rsidRPr="00FB32E5" w:rsidRDefault="005B235E" w:rsidP="005B235E">
      <w:pPr>
        <w:pStyle w:val="Style3"/>
        <w:tabs>
          <w:tab w:val="left" w:pos="567"/>
        </w:tabs>
        <w:spacing w:before="0" w:beforeAutospacing="0" w:after="0"/>
        <w:ind w:left="0" w:right="-144" w:firstLine="0"/>
        <w:rPr>
          <w:rFonts w:eastAsia="PMingLiU"/>
          <w:lang w:val="fr-FR" w:eastAsia="zh-CN"/>
        </w:rPr>
      </w:pPr>
      <w:r w:rsidRPr="00FB32E5">
        <w:rPr>
          <w:rFonts w:eastAsia="PMingLiU"/>
          <w:lang w:val="fr-FR" w:eastAsia="zh-CN"/>
        </w:rPr>
        <w:t>_______________________________________________________________________________</w:t>
      </w:r>
    </w:p>
    <w:p w14:paraId="00B24492" w14:textId="77777777" w:rsidR="005B235E" w:rsidRPr="00FB32E5" w:rsidRDefault="005B235E" w:rsidP="005B235E">
      <w:pPr>
        <w:pStyle w:val="Style3"/>
        <w:tabs>
          <w:tab w:val="left" w:pos="567"/>
        </w:tabs>
        <w:spacing w:before="0" w:beforeAutospacing="0" w:after="0"/>
        <w:ind w:left="0" w:firstLine="0"/>
        <w:rPr>
          <w:rFonts w:eastAsia="PMingLiU"/>
          <w:lang w:val="fr-FR" w:eastAsia="zh-CN"/>
        </w:rPr>
      </w:pPr>
    </w:p>
    <w:p w14:paraId="51FD39FB" w14:textId="77777777" w:rsidR="00111546" w:rsidRPr="00FB32E5" w:rsidRDefault="00111546" w:rsidP="00A26B23">
      <w:pPr>
        <w:pStyle w:val="Style3"/>
        <w:tabs>
          <w:tab w:val="left" w:pos="567"/>
        </w:tabs>
        <w:spacing w:before="0" w:beforeAutospacing="0" w:after="0"/>
        <w:ind w:left="0" w:firstLine="0"/>
        <w:rPr>
          <w:rFonts w:eastAsia="PMingLiU"/>
          <w:lang w:val="fr-FR" w:eastAsia="zh-CN"/>
        </w:rPr>
      </w:pPr>
    </w:p>
    <w:p w14:paraId="7AA631B5" w14:textId="77777777" w:rsidR="00694C64" w:rsidRPr="00FB32E5" w:rsidRDefault="00694C64"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Candidații respinși din cauza neprezentării/necorespunderii documentelor de calificare</w:t>
      </w:r>
      <w:r w:rsidR="00B77248" w:rsidRPr="00FB32E5">
        <w:rPr>
          <w:rFonts w:eastAsia="PMingLiU"/>
          <w:lang w:val="fr-FR" w:eastAsia="zh-CN"/>
        </w:rPr>
        <w:t xml:space="preserve"> și </w:t>
      </w:r>
      <w:r w:rsidR="00C32CB2" w:rsidRPr="00FB32E5">
        <w:rPr>
          <w:rFonts w:eastAsia="PMingLiU"/>
          <w:lang w:val="fr-FR" w:eastAsia="zh-CN"/>
        </w:rPr>
        <w:t xml:space="preserve">de </w:t>
      </w:r>
      <w:r w:rsidR="00B77248" w:rsidRPr="00FB32E5">
        <w:rPr>
          <w:rFonts w:eastAsia="PMingLiU"/>
          <w:lang w:val="fr-FR" w:eastAsia="zh-CN"/>
        </w:rPr>
        <w:t>selecție</w:t>
      </w:r>
      <w:r w:rsidRPr="00FB32E5">
        <w:rPr>
          <w:rFonts w:eastAsia="PMingLiU"/>
          <w:lang w:val="fr-FR" w:eastAsia="zh-CN"/>
        </w:rPr>
        <w:t>:</w:t>
      </w:r>
    </w:p>
    <w:p w14:paraId="54CDF08D" w14:textId="77777777" w:rsidR="005B235E" w:rsidRPr="00FB32E5" w:rsidRDefault="005B235E" w:rsidP="005B235E">
      <w:pPr>
        <w:pStyle w:val="Style3"/>
        <w:tabs>
          <w:tab w:val="left" w:pos="567"/>
        </w:tabs>
        <w:spacing w:before="0" w:beforeAutospacing="0" w:after="0"/>
        <w:ind w:left="0" w:right="-144" w:firstLine="0"/>
        <w:rPr>
          <w:rFonts w:eastAsia="PMingLiU"/>
          <w:lang w:val="fr-FR" w:eastAsia="zh-CN"/>
        </w:rPr>
      </w:pPr>
      <w:r w:rsidRPr="00FB32E5">
        <w:rPr>
          <w:rFonts w:eastAsia="PMingLiU"/>
          <w:lang w:val="fr-FR" w:eastAsia="zh-CN"/>
        </w:rPr>
        <w:t>_______________________________________________________________________________</w:t>
      </w:r>
    </w:p>
    <w:p w14:paraId="7B923E8A" w14:textId="77777777" w:rsidR="005B235E" w:rsidRPr="00FB32E5" w:rsidRDefault="005B235E" w:rsidP="005B235E">
      <w:pPr>
        <w:pStyle w:val="Style3"/>
        <w:tabs>
          <w:tab w:val="left" w:pos="567"/>
        </w:tabs>
        <w:spacing w:before="0" w:beforeAutospacing="0" w:after="0"/>
        <w:ind w:left="0" w:firstLine="0"/>
        <w:rPr>
          <w:rFonts w:eastAsia="PMingLiU"/>
          <w:lang w:val="fr-FR" w:eastAsia="zh-CN"/>
        </w:rPr>
      </w:pPr>
    </w:p>
    <w:p w14:paraId="347634DC" w14:textId="77777777" w:rsidR="00694C64" w:rsidRPr="00FB32E5" w:rsidRDefault="0014385D"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Rezultatele preselecției:</w:t>
      </w:r>
    </w:p>
    <w:p w14:paraId="35D6B829" w14:textId="77777777" w:rsidR="005B235E" w:rsidRPr="00FB32E5" w:rsidRDefault="005B235E" w:rsidP="005B235E">
      <w:pPr>
        <w:pStyle w:val="Style3"/>
        <w:tabs>
          <w:tab w:val="left" w:pos="567"/>
        </w:tabs>
        <w:spacing w:before="0" w:beforeAutospacing="0" w:after="0"/>
        <w:ind w:left="0" w:right="-144" w:firstLine="0"/>
        <w:rPr>
          <w:rFonts w:eastAsia="PMingLiU"/>
          <w:lang w:val="fr-FR" w:eastAsia="zh-CN"/>
        </w:rPr>
      </w:pPr>
      <w:r w:rsidRPr="00FB32E5">
        <w:rPr>
          <w:rFonts w:eastAsia="PMingLiU"/>
          <w:lang w:val="fr-FR" w:eastAsia="zh-CN"/>
        </w:rPr>
        <w:t>_______________________________________________________________________________</w:t>
      </w:r>
    </w:p>
    <w:p w14:paraId="0963C760" w14:textId="77777777" w:rsidR="00244A30" w:rsidRPr="00FB32E5" w:rsidRDefault="00244A30" w:rsidP="00244A30">
      <w:pPr>
        <w:pStyle w:val="Style3"/>
        <w:tabs>
          <w:tab w:val="left" w:pos="567"/>
        </w:tabs>
        <w:ind w:left="0" w:firstLine="0"/>
        <w:jc w:val="both"/>
        <w:rPr>
          <w:rFonts w:eastAsia="PMingLiU"/>
          <w:b w:val="0"/>
          <w:lang w:val="fr-FR" w:eastAsia="zh-CN"/>
        </w:rPr>
      </w:pPr>
      <w:r w:rsidRPr="00FB32E5">
        <w:rPr>
          <w:rFonts w:eastAsia="PMingLiU"/>
          <w:b w:val="0"/>
          <w:lang w:val="fr-FR" w:eastAsia="zh-CN"/>
        </w:rPr>
        <w:t>De asemenea</w:t>
      </w:r>
      <w:r w:rsidR="001C439F" w:rsidRPr="00FB32E5">
        <w:rPr>
          <w:rFonts w:eastAsia="PMingLiU"/>
          <w:b w:val="0"/>
          <w:lang w:val="fr-FR" w:eastAsia="zh-CN"/>
        </w:rPr>
        <w:t>,</w:t>
      </w:r>
      <w:r w:rsidRPr="00FB32E5">
        <w:rPr>
          <w:rFonts w:eastAsia="PMingLiU"/>
          <w:b w:val="0"/>
          <w:lang w:val="fr-FR" w:eastAsia="zh-CN"/>
        </w:rPr>
        <w:t xml:space="preserve"> autoritatea contractantă va informa</w:t>
      </w:r>
      <w:r w:rsidR="00FA0A8D" w:rsidRPr="00FB32E5">
        <w:rPr>
          <w:rFonts w:eastAsia="PMingLiU"/>
          <w:b w:val="0"/>
          <w:lang w:val="fr-FR" w:eastAsia="zh-CN"/>
        </w:rPr>
        <w:t xml:space="preserve"> </w:t>
      </w:r>
      <w:r w:rsidRPr="00FB32E5">
        <w:rPr>
          <w:rFonts w:eastAsia="PMingLiU"/>
          <w:b w:val="0"/>
          <w:lang w:val="fr-FR" w:eastAsia="zh-CN"/>
        </w:rPr>
        <w:t>ceilalți candidați neselectați</w:t>
      </w:r>
      <w:r w:rsidR="00FA0A8D" w:rsidRPr="00FB32E5">
        <w:rPr>
          <w:rFonts w:eastAsia="PMingLiU"/>
          <w:b w:val="0"/>
          <w:lang w:val="fr-FR" w:eastAsia="zh-CN"/>
        </w:rPr>
        <w:t xml:space="preserve"> </w:t>
      </w:r>
      <w:r w:rsidRPr="00FB32E5">
        <w:rPr>
          <w:rFonts w:eastAsia="PMingLiU"/>
          <w:b w:val="0"/>
          <w:lang w:val="fr-FR" w:eastAsia="zh-CN"/>
        </w:rPr>
        <w:t>despre rezultatele</w:t>
      </w:r>
      <w:r w:rsidR="00FA0A8D" w:rsidRPr="00FB32E5">
        <w:rPr>
          <w:rFonts w:eastAsia="PMingLiU"/>
          <w:b w:val="0"/>
          <w:lang w:val="fr-FR" w:eastAsia="zh-CN"/>
        </w:rPr>
        <w:t xml:space="preserve"> </w:t>
      </w:r>
      <w:r w:rsidRPr="00FB32E5">
        <w:rPr>
          <w:rFonts w:eastAsia="PMingLiU"/>
          <w:b w:val="0"/>
          <w:lang w:val="fr-FR" w:eastAsia="zh-CN"/>
        </w:rPr>
        <w:t>preselecției.</w:t>
      </w:r>
    </w:p>
    <w:p w14:paraId="53E4767B" w14:textId="77777777" w:rsidR="005B235E" w:rsidRPr="00FB32E5" w:rsidRDefault="005B235E" w:rsidP="005B235E">
      <w:pPr>
        <w:pStyle w:val="Style3"/>
        <w:tabs>
          <w:tab w:val="left" w:pos="567"/>
        </w:tabs>
        <w:spacing w:before="0" w:beforeAutospacing="0" w:after="0"/>
        <w:ind w:left="0" w:firstLine="0"/>
        <w:rPr>
          <w:rFonts w:eastAsia="PMingLiU"/>
          <w:lang w:val="fr-FR" w:eastAsia="zh-CN"/>
        </w:rPr>
      </w:pPr>
    </w:p>
    <w:p w14:paraId="7EA226E5" w14:textId="77777777" w:rsidR="00522B45" w:rsidRPr="00FB32E5" w:rsidRDefault="00522B45"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Candidații preselec</w:t>
      </w:r>
      <w:r w:rsidR="003C4159" w:rsidRPr="00FB32E5">
        <w:rPr>
          <w:rFonts w:eastAsia="PMingLiU"/>
          <w:lang w:val="fr-FR" w:eastAsia="zh-CN"/>
        </w:rPr>
        <w:t>ta</w:t>
      </w:r>
      <w:r w:rsidRPr="00FB32E5">
        <w:rPr>
          <w:rFonts w:eastAsia="PMingLiU"/>
          <w:lang w:val="fr-FR" w:eastAsia="zh-CN"/>
        </w:rPr>
        <w:t>ți:</w:t>
      </w:r>
    </w:p>
    <w:p w14:paraId="2DBB13B5"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1.</w:t>
      </w:r>
    </w:p>
    <w:p w14:paraId="7CEFCB9C"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2.</w:t>
      </w:r>
    </w:p>
    <w:p w14:paraId="16631D1B"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3.</w:t>
      </w:r>
    </w:p>
    <w:p w14:paraId="73604AFB" w14:textId="77777777" w:rsidR="003C4159" w:rsidRPr="00FB32E5" w:rsidRDefault="0014385D" w:rsidP="00A26B23">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etc.</w:t>
      </w:r>
    </w:p>
    <w:p w14:paraId="50296589"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5F291767" w14:textId="77777777" w:rsidR="003C4159" w:rsidRPr="00FB32E5" w:rsidRDefault="00160DF3" w:rsidP="00C32CB2">
      <w:pPr>
        <w:pStyle w:val="Style3"/>
        <w:tabs>
          <w:tab w:val="left" w:pos="567"/>
        </w:tabs>
        <w:spacing w:before="0" w:beforeAutospacing="0" w:after="0"/>
        <w:ind w:left="0" w:firstLine="0"/>
        <w:jc w:val="both"/>
        <w:rPr>
          <w:rFonts w:eastAsia="PMingLiU"/>
          <w:lang w:val="fr-FR" w:eastAsia="zh-CN"/>
        </w:rPr>
      </w:pPr>
      <w:r w:rsidRPr="00FB32E5">
        <w:rPr>
          <w:rFonts w:eastAsia="PMingLiU"/>
          <w:lang w:val="fr-FR" w:eastAsia="zh-CN"/>
        </w:rPr>
        <w:t>Organizatorul procedurii de preselecție de achiziţie publică va anunţa şi va invita în scris</w:t>
      </w:r>
      <w:r w:rsidR="00D208D2" w:rsidRPr="00FB32E5">
        <w:rPr>
          <w:rFonts w:eastAsia="PMingLiU"/>
          <w:lang w:val="fr-FR" w:eastAsia="zh-CN"/>
        </w:rPr>
        <w:t>/prin mijloace electronice</w:t>
      </w:r>
      <w:r w:rsidR="00FA0A8D" w:rsidRPr="00FB32E5">
        <w:rPr>
          <w:rFonts w:eastAsia="PMingLiU"/>
          <w:lang w:val="fr-FR" w:eastAsia="zh-CN"/>
        </w:rPr>
        <w:t xml:space="preserve"> </w:t>
      </w:r>
      <w:r w:rsidRPr="00FB32E5">
        <w:rPr>
          <w:rFonts w:eastAsia="PMingLiU"/>
          <w:lang w:val="fr-FR" w:eastAsia="zh-CN"/>
        </w:rPr>
        <w:t>candidații</w:t>
      </w:r>
      <w:r w:rsidR="00FA0A8D" w:rsidRPr="00FB32E5">
        <w:rPr>
          <w:rFonts w:eastAsia="PMingLiU"/>
          <w:lang w:val="fr-FR" w:eastAsia="zh-CN"/>
        </w:rPr>
        <w:t xml:space="preserve"> </w:t>
      </w:r>
      <w:r w:rsidR="00BC7216" w:rsidRPr="00FB32E5">
        <w:rPr>
          <w:rFonts w:eastAsia="PMingLiU"/>
          <w:lang w:val="fr-FR" w:eastAsia="zh-CN"/>
        </w:rPr>
        <w:t>selectați</w:t>
      </w:r>
      <w:r w:rsidRPr="00FB32E5">
        <w:rPr>
          <w:rFonts w:eastAsia="PMingLiU"/>
          <w:lang w:val="fr-FR" w:eastAsia="zh-CN"/>
        </w:rPr>
        <w:t>:</w:t>
      </w:r>
    </w:p>
    <w:p w14:paraId="4673B411" w14:textId="77777777" w:rsidR="00962A3C" w:rsidRPr="00FB32E5" w:rsidRDefault="00962A3C" w:rsidP="00962A3C">
      <w:pPr>
        <w:pStyle w:val="Style3"/>
        <w:tabs>
          <w:tab w:val="left" w:pos="567"/>
        </w:tabs>
        <w:spacing w:before="0" w:beforeAutospacing="0" w:after="0"/>
        <w:ind w:left="0" w:right="-144" w:firstLine="0"/>
        <w:rPr>
          <w:rFonts w:eastAsia="PMingLiU"/>
          <w:lang w:val="fr-FR" w:eastAsia="zh-CN"/>
        </w:rPr>
      </w:pPr>
      <w:r w:rsidRPr="00FB32E5">
        <w:rPr>
          <w:rFonts w:eastAsia="PMingLiU"/>
          <w:lang w:val="fr-FR" w:eastAsia="zh-CN"/>
        </w:rPr>
        <w:t>_______________________________________________________________________________</w:t>
      </w:r>
    </w:p>
    <w:p w14:paraId="5FCFCE5C" w14:textId="77777777" w:rsidR="003F2E01" w:rsidRPr="00FB32E5" w:rsidRDefault="003F2E01" w:rsidP="00244A30">
      <w:pPr>
        <w:pStyle w:val="Style3"/>
        <w:tabs>
          <w:tab w:val="left" w:pos="567"/>
        </w:tabs>
        <w:spacing w:before="0" w:beforeAutospacing="0" w:after="0"/>
        <w:ind w:left="0" w:firstLine="0"/>
        <w:jc w:val="both"/>
        <w:rPr>
          <w:rFonts w:eastAsia="PMingLiU"/>
          <w:b w:val="0"/>
          <w:i/>
          <w:lang w:val="fr-FR" w:eastAsia="zh-CN"/>
        </w:rPr>
      </w:pPr>
    </w:p>
    <w:p w14:paraId="422C85A0" w14:textId="77777777" w:rsidR="002A26B7" w:rsidRPr="00FB32E5" w:rsidRDefault="003F2E01" w:rsidP="00244A30">
      <w:pPr>
        <w:pStyle w:val="Style3"/>
        <w:tabs>
          <w:tab w:val="left" w:pos="567"/>
        </w:tabs>
        <w:spacing w:before="0" w:beforeAutospacing="0" w:after="0"/>
        <w:ind w:left="0" w:firstLine="0"/>
        <w:jc w:val="both"/>
        <w:rPr>
          <w:rFonts w:eastAsia="PMingLiU"/>
          <w:b w:val="0"/>
          <w:lang w:val="fr-FR" w:eastAsia="zh-CN"/>
        </w:rPr>
      </w:pPr>
      <w:r w:rsidRPr="00FB32E5">
        <w:rPr>
          <w:rFonts w:eastAsia="PMingLiU"/>
          <w:b w:val="0"/>
          <w:i/>
          <w:lang w:val="fr-FR"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B32E5">
        <w:rPr>
          <w:rFonts w:eastAsia="PMingLiU"/>
          <w:b w:val="0"/>
          <w:lang w:val="fr-FR" w:eastAsia="zh-CN"/>
        </w:rPr>
        <w:t>:</w:t>
      </w:r>
    </w:p>
    <w:p w14:paraId="410F1BAC" w14:textId="77777777" w:rsidR="003F2E01" w:rsidRPr="00FB32E5" w:rsidRDefault="003F2E01" w:rsidP="003F2E01">
      <w:pPr>
        <w:pStyle w:val="Style3"/>
        <w:tabs>
          <w:tab w:val="left" w:pos="567"/>
        </w:tabs>
        <w:spacing w:before="0" w:beforeAutospacing="0" w:after="0"/>
        <w:ind w:left="0" w:right="-144" w:firstLine="0"/>
        <w:rPr>
          <w:rFonts w:eastAsia="PMingLiU"/>
          <w:lang w:val="fr-FR" w:eastAsia="zh-CN"/>
        </w:rPr>
      </w:pPr>
      <w:r w:rsidRPr="00FB32E5">
        <w:rPr>
          <w:rFonts w:eastAsia="PMingLiU"/>
          <w:lang w:val="fr-FR" w:eastAsia="zh-CN"/>
        </w:rPr>
        <w:t>_______________________________________________________________________________</w:t>
      </w:r>
    </w:p>
    <w:p w14:paraId="7BA5796F" w14:textId="77777777" w:rsidR="003F2E01" w:rsidRPr="00FB32E5" w:rsidRDefault="003F2E01" w:rsidP="00244A30">
      <w:pPr>
        <w:pStyle w:val="Style3"/>
        <w:tabs>
          <w:tab w:val="left" w:pos="567"/>
        </w:tabs>
        <w:spacing w:before="0" w:beforeAutospacing="0" w:after="0"/>
        <w:ind w:left="0" w:firstLine="0"/>
        <w:jc w:val="both"/>
        <w:rPr>
          <w:rFonts w:eastAsia="PMingLiU"/>
          <w:b w:val="0"/>
          <w:lang w:val="fr-FR" w:eastAsia="zh-CN"/>
        </w:rPr>
      </w:pPr>
    </w:p>
    <w:p w14:paraId="1630A35E" w14:textId="77777777" w:rsidR="00EC4378" w:rsidRPr="00FB32E5" w:rsidRDefault="00EC4378" w:rsidP="00244A30">
      <w:pPr>
        <w:pStyle w:val="Style3"/>
        <w:tabs>
          <w:tab w:val="left" w:pos="567"/>
        </w:tabs>
        <w:ind w:hanging="1338"/>
        <w:jc w:val="both"/>
        <w:rPr>
          <w:rFonts w:eastAsia="PMingLiU"/>
          <w:lang w:val="fr-FR" w:eastAsia="zh-CN"/>
        </w:rPr>
      </w:pPr>
      <w:r w:rsidRPr="00FB32E5">
        <w:rPr>
          <w:rFonts w:eastAsia="PMingLiU"/>
          <w:lang w:val="fr-FR" w:eastAsia="zh-CN"/>
        </w:rPr>
        <w:t>Semnăturile membrilor grupului de lucru:</w:t>
      </w:r>
    </w:p>
    <w:p w14:paraId="62F8135B" w14:textId="77777777" w:rsidR="00EC4378" w:rsidRPr="00E106E4" w:rsidRDefault="00EC4378" w:rsidP="00EC4378">
      <w:pPr>
        <w:pStyle w:val="Style3"/>
        <w:tabs>
          <w:tab w:val="left" w:pos="567"/>
        </w:tabs>
        <w:spacing w:before="0" w:beforeAutospacing="0" w:after="0"/>
        <w:ind w:hanging="1338"/>
        <w:rPr>
          <w:rFonts w:eastAsia="PMingLiU"/>
          <w:lang w:val="fr-FR" w:eastAsia="zh-CN"/>
        </w:rPr>
      </w:pPr>
      <w:r w:rsidRPr="00E106E4">
        <w:rPr>
          <w:rFonts w:eastAsia="PMingLiU"/>
          <w:lang w:val="fr-FR" w:eastAsia="zh-CN"/>
        </w:rPr>
        <w:t>1.</w:t>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t>____________________</w:t>
      </w:r>
    </w:p>
    <w:p w14:paraId="620B6B77" w14:textId="77777777" w:rsidR="00EC4378" w:rsidRPr="00E106E4" w:rsidRDefault="00EC4378" w:rsidP="00EC4378">
      <w:pPr>
        <w:pStyle w:val="Style3"/>
        <w:tabs>
          <w:tab w:val="left" w:pos="567"/>
        </w:tabs>
        <w:spacing w:before="0" w:beforeAutospacing="0" w:after="0"/>
        <w:ind w:hanging="1338"/>
        <w:rPr>
          <w:rFonts w:eastAsia="PMingLiU"/>
          <w:lang w:val="fr-FR" w:eastAsia="zh-CN"/>
        </w:rPr>
      </w:pPr>
      <w:r w:rsidRPr="00E106E4">
        <w:rPr>
          <w:rFonts w:eastAsia="PMingLiU"/>
          <w:lang w:val="fr-FR" w:eastAsia="zh-CN"/>
        </w:rPr>
        <w:t>2.</w:t>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t>____________________</w:t>
      </w:r>
    </w:p>
    <w:p w14:paraId="6B26932A" w14:textId="77777777" w:rsidR="00EC4378" w:rsidRPr="00E106E4" w:rsidRDefault="000E4D7D" w:rsidP="000E4D7D">
      <w:pPr>
        <w:pStyle w:val="Style3"/>
        <w:tabs>
          <w:tab w:val="left" w:pos="567"/>
        </w:tabs>
        <w:spacing w:before="0" w:beforeAutospacing="0" w:after="0"/>
        <w:ind w:hanging="1338"/>
        <w:jc w:val="both"/>
        <w:rPr>
          <w:rFonts w:eastAsia="PMingLiU"/>
          <w:lang w:val="fr-FR" w:eastAsia="zh-CN"/>
        </w:rPr>
      </w:pPr>
      <w:r w:rsidRPr="00E106E4">
        <w:rPr>
          <w:rFonts w:eastAsia="PMingLiU"/>
          <w:lang w:val="fr-FR" w:eastAsia="zh-CN"/>
        </w:rPr>
        <w:t>3.</w:t>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00EC4378" w:rsidRPr="00E106E4">
        <w:rPr>
          <w:rFonts w:eastAsia="PMingLiU"/>
          <w:lang w:val="fr-FR" w:eastAsia="zh-CN"/>
        </w:rPr>
        <w:t>____________________</w:t>
      </w:r>
    </w:p>
    <w:p w14:paraId="41E8916B" w14:textId="77777777" w:rsidR="00EC4378" w:rsidRPr="00E106E4" w:rsidRDefault="00EC4378" w:rsidP="00EC4378">
      <w:pPr>
        <w:pStyle w:val="Style3"/>
        <w:tabs>
          <w:tab w:val="left" w:pos="567"/>
        </w:tabs>
        <w:spacing w:before="0" w:beforeAutospacing="0" w:after="0"/>
        <w:ind w:hanging="1338"/>
        <w:rPr>
          <w:rFonts w:eastAsia="PMingLiU"/>
          <w:lang w:val="fr-FR" w:eastAsia="zh-CN"/>
        </w:rPr>
      </w:pPr>
      <w:r w:rsidRPr="00E106E4">
        <w:rPr>
          <w:rFonts w:eastAsia="PMingLiU"/>
          <w:lang w:val="fr-FR" w:eastAsia="zh-CN"/>
        </w:rPr>
        <w:t>4.</w:t>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t>____________________</w:t>
      </w:r>
    </w:p>
    <w:p w14:paraId="121F83BA" w14:textId="77777777" w:rsidR="00EC4378" w:rsidRPr="00E106E4" w:rsidRDefault="000E4D7D" w:rsidP="00EC4378">
      <w:pPr>
        <w:pStyle w:val="Style3"/>
        <w:tabs>
          <w:tab w:val="left" w:pos="567"/>
        </w:tabs>
        <w:spacing w:before="0" w:beforeAutospacing="0" w:after="0"/>
        <w:ind w:left="0" w:firstLine="0"/>
        <w:rPr>
          <w:rFonts w:eastAsia="PMingLiU"/>
          <w:lang w:val="fr-FR" w:eastAsia="zh-CN"/>
        </w:rPr>
      </w:pPr>
      <w:r w:rsidRPr="00E106E4">
        <w:rPr>
          <w:rFonts w:eastAsia="PMingLiU"/>
          <w:lang w:val="fr-FR" w:eastAsia="zh-CN"/>
        </w:rPr>
        <w:t>5.</w:t>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Pr="00E106E4">
        <w:rPr>
          <w:rFonts w:eastAsia="PMingLiU"/>
          <w:lang w:val="fr-FR" w:eastAsia="zh-CN"/>
        </w:rPr>
        <w:tab/>
      </w:r>
      <w:r w:rsidR="00EC4378" w:rsidRPr="00E106E4">
        <w:rPr>
          <w:rFonts w:eastAsia="PMingLiU"/>
          <w:lang w:val="fr-FR" w:eastAsia="zh-CN"/>
        </w:rPr>
        <w:t>____________________</w:t>
      </w:r>
      <w:r w:rsidR="00EC4378" w:rsidRPr="00E106E4">
        <w:rPr>
          <w:rFonts w:eastAsia="PMingLiU"/>
          <w:lang w:val="fr-FR" w:eastAsia="zh-CN"/>
        </w:rPr>
        <w:tab/>
      </w:r>
    </w:p>
    <w:p w14:paraId="5E0D1F7B" w14:textId="77777777" w:rsidR="003C4159" w:rsidRPr="00FB32E5" w:rsidRDefault="00EC4378" w:rsidP="00EC4378">
      <w:pPr>
        <w:pStyle w:val="Style3"/>
        <w:tabs>
          <w:tab w:val="left" w:pos="567"/>
        </w:tabs>
        <w:spacing w:before="0" w:beforeAutospacing="0" w:after="0"/>
        <w:ind w:left="0" w:firstLine="0"/>
        <w:rPr>
          <w:rFonts w:eastAsia="PMingLiU"/>
          <w:lang w:val="fr-FR" w:eastAsia="zh-CN"/>
        </w:rPr>
      </w:pPr>
      <w:r w:rsidRPr="00FB32E5">
        <w:rPr>
          <w:rFonts w:eastAsia="PMingLiU"/>
          <w:lang w:val="fr-FR" w:eastAsia="zh-CN"/>
        </w:rPr>
        <w:t>etc.</w:t>
      </w:r>
      <w:r w:rsidRPr="00FB32E5">
        <w:rPr>
          <w:rFonts w:eastAsia="PMingLiU"/>
          <w:lang w:val="fr-FR" w:eastAsia="zh-CN"/>
        </w:rPr>
        <w:tab/>
      </w:r>
      <w:r w:rsidRPr="00FB32E5">
        <w:rPr>
          <w:rFonts w:eastAsia="PMingLiU"/>
          <w:lang w:val="fr-FR" w:eastAsia="zh-CN"/>
        </w:rPr>
        <w:tab/>
      </w:r>
      <w:r w:rsidRPr="00FB32E5">
        <w:rPr>
          <w:rFonts w:eastAsia="PMingLiU"/>
          <w:lang w:val="fr-FR" w:eastAsia="zh-CN"/>
        </w:rPr>
        <w:tab/>
      </w:r>
      <w:r w:rsidRPr="00FB32E5">
        <w:rPr>
          <w:rFonts w:eastAsia="PMingLiU"/>
          <w:lang w:val="fr-FR" w:eastAsia="zh-CN"/>
        </w:rPr>
        <w:tab/>
      </w:r>
    </w:p>
    <w:p w14:paraId="387D9244"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446119B6"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5C24413E"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75E7D777"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5A41D84E"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2B140DB7"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3B5EF61B" w14:textId="77777777" w:rsidR="003C4159" w:rsidRPr="00FB32E5" w:rsidRDefault="003C4159" w:rsidP="00A26B23">
      <w:pPr>
        <w:pStyle w:val="Style3"/>
        <w:tabs>
          <w:tab w:val="left" w:pos="567"/>
        </w:tabs>
        <w:spacing w:before="0" w:beforeAutospacing="0" w:after="0"/>
        <w:ind w:left="0" w:firstLine="0"/>
        <w:rPr>
          <w:rFonts w:eastAsia="PMingLiU"/>
          <w:lang w:val="fr-FR" w:eastAsia="zh-CN"/>
        </w:rPr>
      </w:pPr>
    </w:p>
    <w:p w14:paraId="45142E5E" w14:textId="77777777" w:rsidR="005B235E" w:rsidRPr="00FB32E5" w:rsidRDefault="005B235E" w:rsidP="00A26B23">
      <w:pPr>
        <w:pStyle w:val="Style3"/>
        <w:tabs>
          <w:tab w:val="left" w:pos="567"/>
        </w:tabs>
        <w:spacing w:before="0" w:beforeAutospacing="0" w:after="0"/>
        <w:ind w:left="0" w:firstLine="0"/>
        <w:rPr>
          <w:rFonts w:eastAsia="PMingLiU"/>
          <w:lang w:val="fr-FR" w:eastAsia="zh-CN"/>
        </w:rPr>
      </w:pPr>
    </w:p>
    <w:p w14:paraId="3243ADB5" w14:textId="77777777" w:rsidR="005B235E" w:rsidRPr="00FB32E5" w:rsidRDefault="005B235E" w:rsidP="00A26B23">
      <w:pPr>
        <w:pStyle w:val="Style3"/>
        <w:tabs>
          <w:tab w:val="left" w:pos="567"/>
        </w:tabs>
        <w:spacing w:before="0" w:beforeAutospacing="0" w:after="0"/>
        <w:ind w:left="0" w:firstLine="0"/>
        <w:rPr>
          <w:rFonts w:eastAsia="PMingLiU"/>
          <w:lang w:val="fr-FR" w:eastAsia="zh-CN"/>
        </w:rPr>
      </w:pPr>
    </w:p>
    <w:p w14:paraId="696BBF42" w14:textId="77777777" w:rsidR="005B235E" w:rsidRPr="00FB32E5" w:rsidRDefault="005B235E" w:rsidP="00A26B23">
      <w:pPr>
        <w:pStyle w:val="Style3"/>
        <w:tabs>
          <w:tab w:val="left" w:pos="567"/>
        </w:tabs>
        <w:spacing w:before="0" w:beforeAutospacing="0" w:after="0"/>
        <w:ind w:left="0" w:firstLine="0"/>
        <w:rPr>
          <w:rFonts w:eastAsia="PMingLiU"/>
          <w:lang w:val="fr-FR" w:eastAsia="zh-CN"/>
        </w:rPr>
      </w:pPr>
    </w:p>
    <w:p w14:paraId="65954441" w14:textId="77777777" w:rsidR="005B235E" w:rsidRPr="00FB32E5" w:rsidRDefault="005B235E" w:rsidP="00A26B23">
      <w:pPr>
        <w:pStyle w:val="Style3"/>
        <w:tabs>
          <w:tab w:val="left" w:pos="567"/>
        </w:tabs>
        <w:spacing w:before="0" w:beforeAutospacing="0" w:after="0"/>
        <w:ind w:left="0" w:firstLine="0"/>
        <w:rPr>
          <w:rFonts w:eastAsia="PMingLiU"/>
          <w:lang w:val="fr-FR" w:eastAsia="zh-CN"/>
        </w:rPr>
      </w:pPr>
    </w:p>
    <w:p w14:paraId="241D194A" w14:textId="7963690A" w:rsidR="00A14C96" w:rsidRPr="00FB32E5" w:rsidRDefault="00A14C96" w:rsidP="00A26B23">
      <w:pPr>
        <w:pStyle w:val="Style3"/>
        <w:tabs>
          <w:tab w:val="left" w:pos="567"/>
        </w:tabs>
        <w:spacing w:before="0" w:beforeAutospacing="0" w:after="0"/>
        <w:ind w:left="0" w:firstLine="0"/>
        <w:rPr>
          <w:rFonts w:eastAsia="PMingLiU"/>
          <w:lang w:val="fr-FR" w:eastAsia="zh-CN"/>
        </w:rPr>
      </w:pPr>
    </w:p>
    <w:p w14:paraId="685142E4" w14:textId="77777777" w:rsidR="004F1077" w:rsidRPr="00FB32E5" w:rsidRDefault="004F1077" w:rsidP="00A26B23">
      <w:pPr>
        <w:pStyle w:val="Style3"/>
        <w:tabs>
          <w:tab w:val="left" w:pos="567"/>
        </w:tabs>
        <w:spacing w:before="0" w:beforeAutospacing="0" w:after="0"/>
        <w:ind w:left="0" w:firstLine="0"/>
        <w:rPr>
          <w:rFonts w:eastAsia="PMingLiU"/>
          <w:lang w:val="fr-FR" w:eastAsia="zh-CN"/>
        </w:rPr>
      </w:pPr>
    </w:p>
    <w:p w14:paraId="10800F9B" w14:textId="77777777" w:rsidR="004F1077" w:rsidRPr="00FB32E5" w:rsidRDefault="004F1077" w:rsidP="00A26B23">
      <w:pPr>
        <w:pStyle w:val="Style3"/>
        <w:tabs>
          <w:tab w:val="left" w:pos="567"/>
        </w:tabs>
        <w:spacing w:before="0" w:beforeAutospacing="0" w:after="0"/>
        <w:ind w:left="0" w:firstLine="0"/>
        <w:rPr>
          <w:rFonts w:eastAsia="PMingLiU"/>
          <w:lang w:val="fr-FR" w:eastAsia="zh-CN"/>
        </w:rPr>
      </w:pPr>
    </w:p>
    <w:p w14:paraId="1BE35A91" w14:textId="77777777" w:rsidR="004F1077" w:rsidRPr="00FB32E5" w:rsidRDefault="004F1077" w:rsidP="00A26B23">
      <w:pPr>
        <w:pStyle w:val="Style3"/>
        <w:tabs>
          <w:tab w:val="left" w:pos="567"/>
        </w:tabs>
        <w:spacing w:before="0" w:beforeAutospacing="0" w:after="0"/>
        <w:ind w:left="0" w:firstLine="0"/>
        <w:rPr>
          <w:rFonts w:eastAsia="PMingLiU"/>
          <w:lang w:val="fr-FR" w:eastAsia="zh-CN"/>
        </w:rPr>
      </w:pPr>
    </w:p>
    <w:p w14:paraId="2DFF3CBC" w14:textId="77777777" w:rsidR="001F7AEE" w:rsidRPr="00FB32E5" w:rsidRDefault="001F7AEE" w:rsidP="00A26B23">
      <w:pPr>
        <w:pStyle w:val="Style3"/>
        <w:tabs>
          <w:tab w:val="left" w:pos="567"/>
        </w:tabs>
        <w:spacing w:before="0" w:beforeAutospacing="0" w:after="0"/>
        <w:ind w:left="0" w:firstLine="0"/>
        <w:rPr>
          <w:rFonts w:eastAsia="PMingLiU"/>
          <w:lang w:val="fr-FR" w:eastAsia="zh-CN"/>
        </w:rPr>
      </w:pPr>
    </w:p>
    <w:p w14:paraId="09F1AD54" w14:textId="77777777" w:rsidR="00CF7F27" w:rsidRDefault="00CF7F27" w:rsidP="00502EFF">
      <w:pPr>
        <w:jc w:val="right"/>
        <w:rPr>
          <w:noProof w:val="0"/>
        </w:rPr>
        <w:sectPr w:rsidR="00CF7F27" w:rsidSect="00837D1C">
          <w:pgSz w:w="11906" w:h="16838" w:code="9"/>
          <w:pgMar w:top="426" w:right="1134" w:bottom="851" w:left="1276" w:header="720" w:footer="510" w:gutter="0"/>
          <w:cols w:space="720"/>
          <w:titlePg/>
          <w:docGrid w:linePitch="326"/>
        </w:sectPr>
      </w:pPr>
    </w:p>
    <w:p w14:paraId="0433DA9E" w14:textId="66B00661"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A868A2">
      <w:pPr>
        <w:numPr>
          <w:ilvl w:val="0"/>
          <w:numId w:val="26"/>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A868A2">
      <w:pPr>
        <w:numPr>
          <w:ilvl w:val="0"/>
          <w:numId w:val="26"/>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A868A2">
      <w:pPr>
        <w:numPr>
          <w:ilvl w:val="0"/>
          <w:numId w:val="26"/>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A868A2">
      <w:pPr>
        <w:numPr>
          <w:ilvl w:val="0"/>
          <w:numId w:val="26"/>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7"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01ACD70" w14:textId="77777777" w:rsidR="00CF7F27" w:rsidRDefault="009D62FF" w:rsidP="00CF7F27">
      <w:pPr>
        <w:jc w:val="both"/>
        <w:rPr>
          <w:rFonts w:eastAsia="Calibri"/>
          <w:i/>
          <w:noProof w:val="0"/>
          <w:bdr w:val="none" w:sz="0" w:space="0" w:color="auto" w:frame="1"/>
          <w:shd w:val="clear" w:color="auto" w:fill="FFFFFF"/>
        </w:rPr>
        <w:sectPr w:rsidR="00CF7F27" w:rsidSect="00837D1C">
          <w:pgSz w:w="11906" w:h="16838" w:code="9"/>
          <w:pgMar w:top="426" w:right="1134" w:bottom="851" w:left="1276" w:header="720" w:footer="510" w:gutter="0"/>
          <w:cols w:space="720"/>
          <w:titlePg/>
          <w:docGrid w:linePitch="326"/>
        </w:sect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04392A5C" w:rsidR="00502EFF" w:rsidRPr="00CF7F27" w:rsidRDefault="00502EFF" w:rsidP="00CF7F27">
      <w:pPr>
        <w:jc w:val="right"/>
        <w:rPr>
          <w:rFonts w:eastAsia="Calibri"/>
          <w:noProof w:val="0"/>
        </w:rPr>
      </w:pPr>
      <w:r w:rsidRPr="00FF430B">
        <w:rPr>
          <w:noProof w:val="0"/>
        </w:rPr>
        <w:lastRenderedPageBreak/>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A868A2">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A868A2">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8"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A868A2">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lastRenderedPageBreak/>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A868A2">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A868A2">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A868A2">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A868A2">
      <w:pPr>
        <w:numPr>
          <w:ilvl w:val="0"/>
          <w:numId w:val="27"/>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7864C9B1"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bookmarkStart w:id="47" w:name="_Toc449692095"/>
    </w:p>
    <w:p w14:paraId="03A16651" w14:textId="63DB8AB2"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3E5C54CC"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05A6EBE2" w14:textId="4D9A953E"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3988E15F" w14:textId="77777777" w:rsidR="00016066" w:rsidRDefault="00016066" w:rsidP="00BE49DD">
      <w:pPr>
        <w:jc w:val="right"/>
        <w:rPr>
          <w:noProof w:val="0"/>
        </w:rPr>
        <w:sectPr w:rsidR="00016066" w:rsidSect="00837D1C">
          <w:pgSz w:w="11906" w:h="16838" w:code="9"/>
          <w:pgMar w:top="426" w:right="1134" w:bottom="851" w:left="1276" w:header="720" w:footer="510" w:gutter="0"/>
          <w:cols w:space="720"/>
          <w:titlePg/>
          <w:docGrid w:linePitch="326"/>
        </w:sectPr>
      </w:pPr>
    </w:p>
    <w:p w14:paraId="2FE154B9" w14:textId="772DF7D0" w:rsidR="00BE49DD" w:rsidRPr="00FF430B" w:rsidRDefault="00BE49DD" w:rsidP="00BE49DD">
      <w:pPr>
        <w:jc w:val="right"/>
        <w:rPr>
          <w:noProof w:val="0"/>
          <w:sz w:val="22"/>
          <w:szCs w:val="22"/>
        </w:rPr>
      </w:pPr>
      <w:r w:rsidRPr="00FF430B">
        <w:rPr>
          <w:noProof w:val="0"/>
        </w:rPr>
        <w:lastRenderedPageBreak/>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8"/>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11218883"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54002888" w14:textId="533AC843"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6E814E59"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4CECB15D" w14:textId="4E7EB8B8"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4415093F"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07E34268" w14:textId="71A78E8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B32E5" w:rsidRDefault="00A13EAE" w:rsidP="00B27D8B">
      <w:pPr>
        <w:pStyle w:val="1"/>
        <w:numPr>
          <w:ilvl w:val="0"/>
          <w:numId w:val="0"/>
        </w:numPr>
        <w:ind w:left="720"/>
        <w:rPr>
          <w:lang w:val="ro-RO"/>
        </w:rPr>
      </w:pPr>
      <w:r w:rsidRPr="00FB32E5">
        <w:rPr>
          <w:lang w:val="ro-RO"/>
        </w:rPr>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B32E5" w:rsidRDefault="00653E70" w:rsidP="00653E70">
      <w:pPr>
        <w:pStyle w:val="1"/>
        <w:numPr>
          <w:ilvl w:val="0"/>
          <w:numId w:val="0"/>
        </w:numPr>
        <w:ind w:left="720"/>
        <w:rPr>
          <w:sz w:val="22"/>
          <w:szCs w:val="22"/>
          <w:lang w:val="fr-FR"/>
        </w:rPr>
      </w:pPr>
    </w:p>
    <w:p w14:paraId="04A21A3C" w14:textId="77777777" w:rsidR="00653E70" w:rsidRPr="00FB32E5" w:rsidRDefault="00653E70" w:rsidP="00653E70">
      <w:pPr>
        <w:pStyle w:val="1"/>
        <w:numPr>
          <w:ilvl w:val="0"/>
          <w:numId w:val="0"/>
        </w:numPr>
        <w:ind w:left="720"/>
        <w:rPr>
          <w:lang w:val="fr-FR"/>
        </w:rPr>
      </w:pPr>
      <w:r w:rsidRPr="00FB32E5">
        <w:rPr>
          <w:lang w:val="fr-FR"/>
        </w:rPr>
        <w:t>ANGAJAMENT PRIVIND SUSŢINEREA TEHNIC</w:t>
      </w:r>
      <w:r w:rsidR="005B24DA" w:rsidRPr="00FB32E5">
        <w:rPr>
          <w:lang w:val="fr-FR"/>
        </w:rPr>
        <w:t>Ă</w:t>
      </w:r>
      <w:r w:rsidR="00543226" w:rsidRPr="00FB32E5">
        <w:rPr>
          <w:lang w:val="fr-FR"/>
        </w:rPr>
        <w:t xml:space="preserve"> </w:t>
      </w:r>
      <w:r w:rsidR="005B24DA" w:rsidRPr="00FB32E5">
        <w:rPr>
          <w:lang w:val="fr-FR"/>
        </w:rPr>
        <w:t>Ș</w:t>
      </w:r>
      <w:r w:rsidRPr="00FB32E5">
        <w:rPr>
          <w:lang w:val="fr-FR"/>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B32E5" w:rsidRDefault="006A6FDA" w:rsidP="006A6FDA">
      <w:pPr>
        <w:pStyle w:val="DefaultText"/>
        <w:rPr>
          <w:noProof w:val="0"/>
          <w:szCs w:val="24"/>
          <w:lang w:val="fr-FR"/>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 xml:space="preserve">),tehnică specializată (mecanisme, utilaje), </w:t>
            </w:r>
            <w:r w:rsidRPr="00FF430B">
              <w:rPr>
                <w:rFonts w:eastAsia="PMingLiU"/>
                <w:lang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lastRenderedPageBreak/>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B32E5" w:rsidRDefault="00F366C7" w:rsidP="00A868A2">
            <w:pPr>
              <w:pStyle w:val="a"/>
              <w:numPr>
                <w:ilvl w:val="0"/>
                <w:numId w:val="21"/>
              </w:numPr>
              <w:tabs>
                <w:tab w:val="decimal" w:pos="317"/>
              </w:tabs>
              <w:ind w:left="0" w:hanging="650"/>
              <w:rPr>
                <w:rFonts w:eastAsia="PMingLiU"/>
                <w:i/>
                <w:noProof/>
                <w:lang w:val="fr-FR" w:eastAsia="zh-CN"/>
              </w:rPr>
            </w:pPr>
            <w:r w:rsidRPr="00FB32E5">
              <w:rPr>
                <w:lang w:val="fr-FR"/>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B32E5" w:rsidRDefault="00E71F7B" w:rsidP="00196AB4">
      <w:pPr>
        <w:pStyle w:val="a"/>
        <w:numPr>
          <w:ilvl w:val="0"/>
          <w:numId w:val="0"/>
        </w:numPr>
        <w:rPr>
          <w:lang w:val="ro-RO"/>
        </w:rPr>
      </w:pPr>
    </w:p>
    <w:p w14:paraId="3FE3C444" w14:textId="41D7BB96" w:rsidR="00233538" w:rsidRPr="00FF430B" w:rsidRDefault="0003591A" w:rsidP="00196AB4">
      <w:pPr>
        <w:ind w:firstLine="709"/>
        <w:jc w:val="both"/>
      </w:pPr>
      <w:r w:rsidRPr="001060F4">
        <w:rPr>
          <w:b/>
        </w:rPr>
        <w:t>Obiectul</w:t>
      </w:r>
      <w:r w:rsidR="001060F4">
        <w:rPr>
          <w:b/>
        </w:rPr>
        <w:t>:</w:t>
      </w:r>
      <w:r w:rsidR="001060F4">
        <w:t xml:space="preserve"> </w:t>
      </w:r>
      <w:r w:rsidR="00C251A4" w:rsidRPr="00C251A4">
        <w:t>Servicii de proiectare a infrastructurii de telecomunicații în</w:t>
      </w:r>
      <w:bookmarkStart w:id="64" w:name="_GoBack"/>
      <w:bookmarkEnd w:id="64"/>
      <w:r w:rsidR="00C251A4" w:rsidRPr="00C251A4">
        <w:t xml:space="preserve">  PTF Leova-Bumbăta</w:t>
      </w:r>
      <w:r w:rsidR="001060F4">
        <w:t>.</w:t>
      </w:r>
    </w:p>
    <w:p w14:paraId="6B852C2A" w14:textId="29339E0B" w:rsidR="00233538" w:rsidRPr="00FF430B" w:rsidRDefault="0003591A" w:rsidP="00196AB4">
      <w:pPr>
        <w:ind w:firstLine="709"/>
        <w:jc w:val="both"/>
      </w:pPr>
      <w:r w:rsidRPr="001060F4">
        <w:rPr>
          <w:b/>
        </w:rPr>
        <w:t>Autoritatea contractantă</w:t>
      </w:r>
      <w:r w:rsidR="001060F4">
        <w:rPr>
          <w:b/>
        </w:rPr>
        <w:t xml:space="preserve">: </w:t>
      </w:r>
      <w:r w:rsidR="001060F4">
        <w:t>Inspectoratul General al Poliției de Frontieră.</w:t>
      </w:r>
    </w:p>
    <w:p w14:paraId="68818D93" w14:textId="77777777" w:rsidR="001060F4" w:rsidRDefault="001060F4" w:rsidP="00196AB4">
      <w:pPr>
        <w:pStyle w:val="cp"/>
        <w:ind w:firstLine="709"/>
        <w:jc w:val="both"/>
      </w:pPr>
    </w:p>
    <w:p w14:paraId="5F3D0C63" w14:textId="3C42C4B8"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lastRenderedPageBreak/>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lastRenderedPageBreak/>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B32E5" w:rsidRDefault="00E71F7B" w:rsidP="007B392A">
      <w:pPr>
        <w:pStyle w:val="a"/>
        <w:numPr>
          <w:ilvl w:val="0"/>
          <w:numId w:val="0"/>
        </w:numPr>
        <w:rPr>
          <w:lang w:val="fr-FR"/>
        </w:r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B32E5" w:rsidRDefault="00233538" w:rsidP="007B392A">
      <w:pPr>
        <w:pStyle w:val="a"/>
        <w:numPr>
          <w:ilvl w:val="0"/>
          <w:numId w:val="0"/>
        </w:numPr>
        <w:rPr>
          <w:lang w:val="fr-FR"/>
        </w:rPr>
      </w:pPr>
      <w:r w:rsidRPr="00FB32E5">
        <w:rPr>
          <w:lang w:val="fr-FR"/>
        </w:rPr>
        <w:t xml:space="preserve">Se precizează descrierea generală a </w:t>
      </w:r>
      <w:r w:rsidR="00ED3247" w:rsidRPr="00FB32E5">
        <w:rPr>
          <w:lang w:val="fr-FR"/>
        </w:rPr>
        <w:t>obiectului</w:t>
      </w:r>
      <w:r w:rsidR="007B392A" w:rsidRPr="00FB32E5">
        <w:rPr>
          <w:lang w:val="fr-FR"/>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B32E5" w:rsidRDefault="00806E2B" w:rsidP="007B392A">
      <w:pPr>
        <w:pStyle w:val="a"/>
        <w:numPr>
          <w:ilvl w:val="0"/>
          <w:numId w:val="0"/>
        </w:numPr>
        <w:tabs>
          <w:tab w:val="clear" w:pos="1134"/>
        </w:tabs>
        <w:contextualSpacing/>
        <w:rPr>
          <w:lang w:val="fr-FR"/>
        </w:rPr>
      </w:pPr>
      <w:r w:rsidRPr="00FB32E5">
        <w:rPr>
          <w:lang w:val="fr-FR"/>
        </w:rPr>
        <w:t>Se precizează tem</w:t>
      </w:r>
      <w:r w:rsidR="007B392A" w:rsidRPr="00FB32E5">
        <w:rPr>
          <w:lang w:val="fr-FR"/>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B32E5" w:rsidRDefault="00233538" w:rsidP="002F556B">
      <w:pPr>
        <w:pStyle w:val="a"/>
        <w:numPr>
          <w:ilvl w:val="0"/>
          <w:numId w:val="15"/>
        </w:numPr>
        <w:tabs>
          <w:tab w:val="clear" w:pos="1134"/>
        </w:tabs>
        <w:ind w:left="0"/>
        <w:contextualSpacing/>
        <w:rPr>
          <w:b/>
          <w:lang w:val="fr-FR"/>
        </w:rPr>
      </w:pPr>
      <w:r w:rsidRPr="00FB32E5">
        <w:rPr>
          <w:b/>
          <w:lang w:val="fr-FR"/>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B32E5">
        <w:rPr>
          <w:b/>
          <w:lang w:val="fr-FR"/>
        </w:rPr>
        <w:t>Cerințe referitor la succesiunea și componența documentației de proiect</w:t>
      </w:r>
      <w:r w:rsidR="00F70979" w:rsidRPr="00FB32E5">
        <w:rPr>
          <w:b/>
          <w:lang w:val="fr-FR"/>
        </w:rPr>
        <w:t xml:space="preserve">. </w:t>
      </w:r>
      <w:r w:rsidR="00F70979" w:rsidRPr="00FF430B">
        <w:rPr>
          <w:b/>
        </w:rPr>
        <w:t>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B32E5" w:rsidRDefault="00806E2B" w:rsidP="00C6589F">
      <w:pPr>
        <w:pStyle w:val="a"/>
        <w:numPr>
          <w:ilvl w:val="0"/>
          <w:numId w:val="0"/>
        </w:numPr>
        <w:ind w:left="360" w:right="-1"/>
        <w:rPr>
          <w:lang w:val="fr-FR"/>
        </w:rPr>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B32E5" w:rsidRDefault="00806E2B" w:rsidP="00196AB4">
      <w:pPr>
        <w:pStyle w:val="a"/>
        <w:numPr>
          <w:ilvl w:val="0"/>
          <w:numId w:val="0"/>
        </w:numPr>
        <w:ind w:right="-1"/>
        <w:rPr>
          <w:i/>
          <w:lang w:val="fr-FR"/>
        </w:rPr>
      </w:pPr>
    </w:p>
    <w:p w14:paraId="1950596A" w14:textId="77777777" w:rsidR="00806E2B" w:rsidRPr="00FB32E5" w:rsidRDefault="00806E2B" w:rsidP="00196AB4">
      <w:pPr>
        <w:pStyle w:val="a"/>
        <w:numPr>
          <w:ilvl w:val="0"/>
          <w:numId w:val="0"/>
        </w:numPr>
        <w:ind w:right="-1"/>
        <w:rPr>
          <w:i/>
          <w:lang w:val="fr-FR"/>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B32E5" w:rsidRDefault="00806E2B" w:rsidP="00196AB4">
      <w:pPr>
        <w:pStyle w:val="a"/>
        <w:numPr>
          <w:ilvl w:val="0"/>
          <w:numId w:val="0"/>
        </w:numPr>
        <w:ind w:right="-1"/>
        <w:rPr>
          <w:i/>
          <w:lang w:val="fr-FR"/>
        </w:rPr>
      </w:pPr>
    </w:p>
    <w:p w14:paraId="35367A78" w14:textId="77777777" w:rsidR="002D6E71" w:rsidRPr="00FB32E5" w:rsidRDefault="002D6E71" w:rsidP="00196AB4">
      <w:pPr>
        <w:pStyle w:val="a"/>
        <w:numPr>
          <w:ilvl w:val="0"/>
          <w:numId w:val="0"/>
        </w:numPr>
        <w:ind w:right="-1"/>
        <w:rPr>
          <w:i/>
          <w:lang w:val="fr-FR"/>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FB32E5" w:rsidRDefault="00460653" w:rsidP="00385C85">
            <w:pPr>
              <w:pStyle w:val="af2"/>
              <w:tabs>
                <w:tab w:val="left" w:pos="567"/>
                <w:tab w:val="right" w:pos="9531"/>
              </w:tabs>
              <w:ind w:firstLine="0"/>
              <w:rPr>
                <w:lang w:val="fr-FR"/>
              </w:rPr>
            </w:pPr>
            <w:r w:rsidRPr="00FB32E5">
              <w:rPr>
                <w:lang w:val="fr-FR"/>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FB32E5" w:rsidRDefault="00460653" w:rsidP="00385C85">
            <w:pPr>
              <w:pStyle w:val="cn"/>
              <w:tabs>
                <w:tab w:val="left" w:pos="567"/>
              </w:tabs>
              <w:jc w:val="both"/>
              <w:rPr>
                <w:sz w:val="20"/>
                <w:szCs w:val="20"/>
                <w:lang w:val="fr-FR"/>
              </w:rPr>
            </w:pPr>
            <w:r w:rsidRPr="00FB32E5">
              <w:rPr>
                <w:sz w:val="20"/>
                <w:szCs w:val="20"/>
                <w:lang w:val="fr-FR"/>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FB32E5" w:rsidRDefault="009157BF" w:rsidP="00385C85">
            <w:pPr>
              <w:pStyle w:val="af2"/>
              <w:tabs>
                <w:tab w:val="left" w:pos="567"/>
                <w:tab w:val="right" w:pos="9531"/>
              </w:tabs>
              <w:ind w:firstLine="0"/>
              <w:rPr>
                <w:lang w:val="fr-FR"/>
              </w:rPr>
            </w:pPr>
            <w:r w:rsidRPr="00FB32E5">
              <w:rPr>
                <w:lang w:val="fr-FR"/>
              </w:rPr>
              <w:t>IDNO</w:t>
            </w:r>
            <w:r w:rsidR="00460653" w:rsidRPr="00FB32E5">
              <w:rPr>
                <w:lang w:val="fr-FR"/>
              </w:rPr>
              <w:t xml:space="preserve"> ___</w:t>
            </w:r>
            <w:r w:rsidR="00B51B6E" w:rsidRPr="00FB32E5">
              <w:rPr>
                <w:lang w:val="fr-FR"/>
              </w:rPr>
              <w:t xml:space="preserve">_____________ reprezentat prin </w:t>
            </w:r>
            <w:r w:rsidR="00460653" w:rsidRPr="00FB32E5">
              <w:rPr>
                <w:lang w:val="fr-FR"/>
              </w:rPr>
              <w:t>________________________________________</w:t>
            </w:r>
            <w:r w:rsidR="007B392A" w:rsidRPr="00FB32E5">
              <w:rPr>
                <w:lang w:val="fr-FR"/>
              </w:rPr>
              <w:t>_____________________</w:t>
            </w:r>
            <w:r w:rsidR="00385C85" w:rsidRPr="00FB32E5">
              <w:rPr>
                <w:lang w:val="fr-FR"/>
              </w:rPr>
              <w:t>____</w:t>
            </w:r>
            <w:r w:rsidR="007B392A" w:rsidRPr="00FB32E5">
              <w:rPr>
                <w:lang w:val="fr-FR"/>
              </w:rPr>
              <w:t>_____________</w:t>
            </w:r>
            <w:r w:rsidR="00460653" w:rsidRPr="00FB32E5">
              <w:rPr>
                <w:lang w:val="fr-FR"/>
              </w:rPr>
              <w:t xml:space="preserve">,    </w:t>
            </w:r>
          </w:p>
          <w:p w14:paraId="6706F85E" w14:textId="52A3474F" w:rsidR="00460653" w:rsidRPr="00E106E4" w:rsidRDefault="005D4B79" w:rsidP="00385C85">
            <w:pPr>
              <w:pStyle w:val="af2"/>
              <w:tabs>
                <w:tab w:val="left" w:pos="567"/>
              </w:tabs>
              <w:ind w:firstLine="0"/>
              <w:rPr>
                <w:sz w:val="20"/>
                <w:szCs w:val="20"/>
                <w:lang w:val="en-US"/>
              </w:rPr>
            </w:pPr>
            <w:r w:rsidRPr="00FB32E5">
              <w:rPr>
                <w:sz w:val="20"/>
                <w:szCs w:val="20"/>
                <w:lang w:val="fr-FR"/>
              </w:rPr>
              <w:t xml:space="preserve">                                                   </w:t>
            </w:r>
            <w:r w:rsidR="00460653" w:rsidRPr="00FB32E5">
              <w:rPr>
                <w:sz w:val="20"/>
                <w:szCs w:val="20"/>
                <w:lang w:val="fr-FR"/>
              </w:rPr>
              <w:t xml:space="preserve"> </w:t>
            </w:r>
            <w:r w:rsidR="00460653" w:rsidRPr="00E106E4">
              <w:rPr>
                <w:sz w:val="20"/>
                <w:szCs w:val="20"/>
                <w:lang w:val="en-US"/>
              </w:rPr>
              <w:t>(numele, prenumele şi</w:t>
            </w:r>
            <w:r w:rsidR="00DF4DCF" w:rsidRPr="00E106E4">
              <w:rPr>
                <w:sz w:val="20"/>
                <w:szCs w:val="20"/>
                <w:lang w:val="en-US"/>
              </w:rPr>
              <w:t xml:space="preserve"> </w:t>
            </w:r>
            <w:r w:rsidR="00460653" w:rsidRPr="00E106E4">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FB32E5" w:rsidRDefault="00460653" w:rsidP="00385C85">
            <w:pPr>
              <w:pStyle w:val="af2"/>
              <w:tabs>
                <w:tab w:val="left" w:pos="567"/>
              </w:tabs>
              <w:ind w:firstLine="0"/>
              <w:rPr>
                <w:sz w:val="20"/>
                <w:szCs w:val="20"/>
                <w:lang w:val="fr-FR"/>
              </w:rPr>
            </w:pPr>
            <w:r w:rsidRPr="00FB32E5">
              <w:rPr>
                <w:lang w:val="fr-FR"/>
              </w:rPr>
              <w:t>telefon: ______________, fax: _____________,</w:t>
            </w:r>
            <w:r w:rsidR="00DF4DCF" w:rsidRPr="00FB32E5">
              <w:rPr>
                <w:lang w:val="fr-FR"/>
              </w:rPr>
              <w:t xml:space="preserve"> </w:t>
            </w:r>
            <w:r w:rsidR="009157BF" w:rsidRPr="00FB32E5">
              <w:rPr>
                <w:lang w:val="fr-FR"/>
              </w:rPr>
              <w:t>IDNO</w:t>
            </w:r>
            <w:r w:rsidRPr="00FB32E5">
              <w:rPr>
                <w:lang w:val="fr-FR"/>
              </w:rPr>
              <w:t xml:space="preserve">________________ autorizat pentru activitatea în construcţii: autorizaţia nr. _______ </w:t>
            </w:r>
            <w:r w:rsidR="0016369C" w:rsidRPr="00FB32E5">
              <w:rPr>
                <w:lang w:val="fr-FR"/>
              </w:rPr>
              <w:t>din „</w:t>
            </w:r>
            <w:r w:rsidRPr="00FB32E5">
              <w:rPr>
                <w:lang w:val="fr-FR"/>
              </w:rPr>
              <w:t>__”______________20__, eliberată de __________________,pe un termen de ____</w:t>
            </w:r>
            <w:r w:rsidR="0016369C" w:rsidRPr="00FB32E5">
              <w:rPr>
                <w:lang w:val="fr-FR"/>
              </w:rPr>
              <w:t xml:space="preserve"> ani, pentru genurile de </w:t>
            </w:r>
            <w:r w:rsidRPr="00FB32E5">
              <w:rPr>
                <w:lang w:val="fr-FR"/>
              </w:rPr>
              <w:t>activitate___________________________________,</w:t>
            </w:r>
            <w:r w:rsidR="00CD0EA7" w:rsidRPr="00FB32E5">
              <w:rPr>
                <w:lang w:val="fr-FR"/>
              </w:rPr>
              <w:t xml:space="preserve"> reprezentat prin </w:t>
            </w:r>
            <w:r w:rsidRPr="00FB32E5">
              <w:rPr>
                <w:lang w:val="fr-FR"/>
              </w:rPr>
              <w:t>__________________</w:t>
            </w:r>
            <w:r w:rsidR="00CD0EA7" w:rsidRPr="00FB32E5">
              <w:rPr>
                <w:lang w:val="fr-FR"/>
              </w:rPr>
              <w:t>__________________</w:t>
            </w:r>
            <w:r w:rsidRPr="00FB32E5">
              <w:rPr>
                <w:lang w:val="fr-FR"/>
              </w:rPr>
              <w:t>_, în calitate</w:t>
            </w:r>
            <w:r w:rsidR="00CD0EA7" w:rsidRPr="00FB32E5">
              <w:rPr>
                <w:lang w:val="fr-FR"/>
              </w:rPr>
              <w:t xml:space="preserve"> de Antreprenor, pe de altă parte.</w:t>
            </w:r>
          </w:p>
          <w:p w14:paraId="43F2E82E" w14:textId="77777777" w:rsidR="001A5517" w:rsidRPr="00FB32E5" w:rsidRDefault="00460653" w:rsidP="00385C85">
            <w:pPr>
              <w:pStyle w:val="af2"/>
              <w:tabs>
                <w:tab w:val="left" w:pos="567"/>
              </w:tabs>
              <w:ind w:firstLine="0"/>
              <w:rPr>
                <w:sz w:val="20"/>
                <w:szCs w:val="20"/>
                <w:lang w:val="fr-FR"/>
              </w:rPr>
            </w:pPr>
            <w:r w:rsidRPr="00FB32E5">
              <w:rPr>
                <w:sz w:val="20"/>
                <w:szCs w:val="20"/>
                <w:lang w:val="fr-FR"/>
              </w:rPr>
              <w:t xml:space="preserve"> (numele şi</w:t>
            </w:r>
            <w:r w:rsidR="005D4B79" w:rsidRPr="00FB32E5">
              <w:rPr>
                <w:sz w:val="20"/>
                <w:szCs w:val="20"/>
                <w:lang w:val="fr-FR"/>
              </w:rPr>
              <w:t xml:space="preserve"> </w:t>
            </w:r>
            <w:r w:rsidRPr="00FB32E5">
              <w:rPr>
                <w:sz w:val="20"/>
                <w:szCs w:val="20"/>
                <w:lang w:val="fr-FR"/>
              </w:rPr>
              <w:t>funcţia conducătorului)</w:t>
            </w:r>
          </w:p>
          <w:p w14:paraId="58C1F3D1" w14:textId="77777777" w:rsidR="001A5517" w:rsidRPr="00FB32E5" w:rsidRDefault="001A5517" w:rsidP="00196AB4">
            <w:pPr>
              <w:pStyle w:val="a"/>
              <w:numPr>
                <w:ilvl w:val="0"/>
                <w:numId w:val="0"/>
              </w:numPr>
              <w:tabs>
                <w:tab w:val="clear" w:pos="1134"/>
                <w:tab w:val="left" w:pos="3705"/>
              </w:tabs>
              <w:spacing w:after="200" w:line="276" w:lineRule="auto"/>
              <w:contextualSpacing/>
              <w:rPr>
                <w:lang w:val="fr-FR"/>
              </w:rPr>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FB32E5" w:rsidRDefault="00A156C0" w:rsidP="00196AB4">
            <w:pPr>
              <w:pStyle w:val="af2"/>
              <w:tabs>
                <w:tab w:val="left" w:pos="567"/>
              </w:tabs>
              <w:spacing w:line="276" w:lineRule="auto"/>
              <w:ind w:firstLine="0"/>
              <w:rPr>
                <w:lang w:val="ro-RO"/>
              </w:rPr>
            </w:pPr>
            <w:r w:rsidRPr="00FB32E5">
              <w:rPr>
                <w:lang w:val="ro-RO"/>
              </w:rPr>
              <w:lastRenderedPageBreak/>
              <w:t xml:space="preserve">2.1. </w:t>
            </w:r>
            <w:r w:rsidR="00460653" w:rsidRPr="00FB32E5">
              <w:rPr>
                <w:lang w:val="ro-RO"/>
              </w:rPr>
              <w:t xml:space="preserve">Durata de execuţie a lucrărilor contractate este de </w:t>
            </w:r>
            <w:r w:rsidR="009F0FE8" w:rsidRPr="00FB32E5">
              <w:rPr>
                <w:lang w:val="ro-RO"/>
              </w:rPr>
              <w:t>_________ luni</w:t>
            </w:r>
            <w:r w:rsidR="005D4B79" w:rsidRPr="00FB32E5">
              <w:rPr>
                <w:lang w:val="ro-RO"/>
              </w:rPr>
              <w:t xml:space="preserve"> </w:t>
            </w:r>
            <w:r w:rsidR="00EB65F6" w:rsidRPr="00FB32E5">
              <w:rPr>
                <w:lang w:val="ro-RO"/>
              </w:rPr>
              <w:t>și zile___</w:t>
            </w:r>
            <w:r w:rsidR="00460653" w:rsidRPr="00FB32E5">
              <w:rPr>
                <w:lang w:val="ro-RO"/>
              </w:rPr>
              <w:t>după primirea ordinului de începere a execuţiei</w:t>
            </w:r>
            <w:r w:rsidR="005D4B79" w:rsidRPr="00FB32E5">
              <w:rPr>
                <w:lang w:val="ro-RO"/>
              </w:rPr>
              <w:t xml:space="preserve"> </w:t>
            </w:r>
            <w:r w:rsidR="00460653" w:rsidRPr="00FB32E5">
              <w:rPr>
                <w:lang w:val="ro-RO"/>
              </w:rPr>
              <w:t>şi asigurării lucrului ritmic de către beneficiar</w:t>
            </w:r>
            <w:r w:rsidR="005D4B79" w:rsidRPr="00FB32E5">
              <w:rPr>
                <w:lang w:val="ro-RO"/>
              </w:rPr>
              <w:t>-</w:t>
            </w:r>
            <w:r w:rsidR="00460653" w:rsidRPr="00FB32E5">
              <w:rPr>
                <w:lang w:val="ro-RO"/>
              </w:rPr>
              <w:t>ordonatorul de credite.</w:t>
            </w:r>
          </w:p>
          <w:p w14:paraId="0D18755A" w14:textId="77777777" w:rsidR="00460653" w:rsidRPr="00FB32E5" w:rsidRDefault="00A156C0" w:rsidP="00196AB4">
            <w:pPr>
              <w:pStyle w:val="af2"/>
              <w:tabs>
                <w:tab w:val="left" w:pos="567"/>
              </w:tabs>
              <w:spacing w:line="276" w:lineRule="auto"/>
              <w:ind w:firstLine="0"/>
              <w:rPr>
                <w:lang w:val="fr-FR"/>
              </w:rPr>
            </w:pPr>
            <w:r w:rsidRPr="00FB32E5">
              <w:rPr>
                <w:lang w:val="fr-FR"/>
              </w:rPr>
              <w:t xml:space="preserve">2.2. </w:t>
            </w:r>
            <w:r w:rsidR="00460653" w:rsidRPr="00FB32E5">
              <w:rPr>
                <w:lang w:val="fr-FR"/>
              </w:rPr>
              <w:t xml:space="preserve">Graficul de execuţie a lucrărilor se va efectua conform specificaţiei din anexa </w:t>
            </w:r>
            <w:r w:rsidR="009157BF" w:rsidRPr="00FB32E5">
              <w:rPr>
                <w:lang w:val="fr-FR"/>
              </w:rPr>
              <w:t xml:space="preserve">la </w:t>
            </w:r>
            <w:r w:rsidR="00460653" w:rsidRPr="00FB32E5">
              <w:rPr>
                <w:lang w:val="fr-FR"/>
              </w:rPr>
              <w:t xml:space="preserve">prezentul contract. </w:t>
            </w:r>
          </w:p>
          <w:p w14:paraId="7E5AA4F4" w14:textId="77777777" w:rsidR="00460653" w:rsidRPr="00FB32E5" w:rsidRDefault="00A156C0" w:rsidP="00196AB4">
            <w:pPr>
              <w:pStyle w:val="af2"/>
              <w:tabs>
                <w:tab w:val="left" w:pos="567"/>
              </w:tabs>
              <w:spacing w:line="276" w:lineRule="auto"/>
              <w:ind w:firstLine="0"/>
              <w:rPr>
                <w:lang w:val="fr-FR"/>
              </w:rPr>
            </w:pPr>
            <w:r w:rsidRPr="00FB32E5">
              <w:rPr>
                <w:lang w:val="fr-FR"/>
              </w:rPr>
              <w:t xml:space="preserve">2.3. </w:t>
            </w:r>
            <w:r w:rsidR="00460653" w:rsidRPr="00FB32E5">
              <w:rPr>
                <w:lang w:val="fr-FR"/>
              </w:rPr>
              <w:t xml:space="preserve">Perioada de execuţie poate fi prelungită </w:t>
            </w:r>
            <w:r w:rsidR="00EB65F6" w:rsidRPr="00FB32E5">
              <w:rPr>
                <w:lang w:val="fr-FR"/>
              </w:rPr>
              <w:t xml:space="preserve">sau suspendată </w:t>
            </w:r>
            <w:r w:rsidR="00460653" w:rsidRPr="00FB32E5">
              <w:rPr>
                <w:lang w:val="fr-FR"/>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FB32E5" w:rsidRDefault="00A156C0" w:rsidP="00196AB4">
            <w:pPr>
              <w:pStyle w:val="af2"/>
              <w:tabs>
                <w:tab w:val="left" w:pos="567"/>
              </w:tabs>
              <w:spacing w:line="276" w:lineRule="auto"/>
              <w:ind w:firstLine="0"/>
              <w:rPr>
                <w:lang w:val="fr-FR"/>
              </w:rPr>
            </w:pPr>
            <w:r w:rsidRPr="00FB32E5">
              <w:rPr>
                <w:lang w:val="ro-RO"/>
              </w:rPr>
              <w:t xml:space="preserve">2.4. </w:t>
            </w:r>
            <w:r w:rsidR="00460653" w:rsidRPr="00FB32E5">
              <w:rPr>
                <w:lang w:val="ro-RO"/>
              </w:rPr>
              <w:t xml:space="preserve">Conform dispoziţiei scrise a Beneficiarului, Antreprenorul va sista execuţia lucrărilor sau a unor părţi ale acestora pe o durată şi în modul în care Beneficiarul consideră necesar. </w:t>
            </w:r>
            <w:r w:rsidR="00460653" w:rsidRPr="00FB32E5">
              <w:rPr>
                <w:lang w:val="fr-FR"/>
              </w:rPr>
              <w:t>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B32E5" w:rsidRDefault="00A156C0" w:rsidP="00196AB4">
            <w:pPr>
              <w:pStyle w:val="af2"/>
              <w:tabs>
                <w:tab w:val="left" w:pos="567"/>
              </w:tabs>
              <w:spacing w:line="276" w:lineRule="auto"/>
              <w:ind w:firstLine="0"/>
              <w:rPr>
                <w:lang w:val="fr-FR"/>
              </w:rPr>
            </w:pPr>
            <w:r w:rsidRPr="00FB32E5">
              <w:rPr>
                <w:lang w:val="fr-FR"/>
              </w:rPr>
              <w:t xml:space="preserve">2.5. </w:t>
            </w:r>
            <w:r w:rsidR="00460653" w:rsidRPr="00FB32E5">
              <w:rPr>
                <w:lang w:val="fr-FR"/>
              </w:rPr>
              <w:t xml:space="preserve">La terminarea lucrărilor, Antreprenorul </w:t>
            </w:r>
            <w:r w:rsidR="00183D79" w:rsidRPr="00FB32E5">
              <w:rPr>
                <w:lang w:val="fr-FR"/>
              </w:rPr>
              <w:t>va notifica Beneficiarul că su</w:t>
            </w:r>
            <w:r w:rsidR="00460653" w:rsidRPr="00FB32E5">
              <w:rPr>
                <w:lang w:val="fr-FR"/>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B32E5" w:rsidRDefault="007A2F41" w:rsidP="00196AB4">
            <w:pPr>
              <w:pStyle w:val="a"/>
              <w:numPr>
                <w:ilvl w:val="0"/>
                <w:numId w:val="0"/>
              </w:numPr>
              <w:rPr>
                <w:lang w:val="fr-FR"/>
              </w:r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FB32E5" w:rsidRDefault="00E503F9" w:rsidP="00196AB4">
            <w:pPr>
              <w:pStyle w:val="af2"/>
              <w:tabs>
                <w:tab w:val="left" w:pos="321"/>
              </w:tabs>
              <w:spacing w:line="276" w:lineRule="auto"/>
              <w:ind w:firstLine="0"/>
              <w:rPr>
                <w:lang w:val="ro-RO"/>
              </w:rPr>
            </w:pPr>
            <w:r w:rsidRPr="00FB32E5">
              <w:rPr>
                <w:lang w:val="ro-RO"/>
              </w:rPr>
              <w:t>3.2</w:t>
            </w:r>
            <w:r w:rsidR="00A156C0" w:rsidRPr="00FB32E5">
              <w:rPr>
                <w:lang w:val="ro-RO"/>
              </w:rPr>
              <w:t>.</w:t>
            </w:r>
            <w:r w:rsidR="00460653" w:rsidRPr="00FB32E5">
              <w:rPr>
                <w:lang w:val="ro-RO"/>
              </w:rPr>
              <w:t xml:space="preserve">Achitările vor fi efectuate prin transfer în baza facturilor fiscale, după primirea proceselor </w:t>
            </w:r>
            <w:r w:rsidR="00A156C0" w:rsidRPr="00FB32E5">
              <w:rPr>
                <w:lang w:val="ro-RO"/>
              </w:rPr>
              <w:t>–</w:t>
            </w:r>
            <w:r w:rsidR="00460653" w:rsidRPr="00FB32E5">
              <w:rPr>
                <w:lang w:val="ro-RO"/>
              </w:rPr>
              <w:t xml:space="preserve"> verbale de recepţie a lucrărilor executate, semnate şi</w:t>
            </w:r>
            <w:r w:rsidR="00995AF6" w:rsidRPr="00FB32E5">
              <w:rPr>
                <w:lang w:val="ro-RO"/>
              </w:rPr>
              <w:t xml:space="preserve"> acceptate de către Beneficiar.</w:t>
            </w:r>
          </w:p>
          <w:p w14:paraId="4312716F" w14:textId="77777777" w:rsidR="00A946E0" w:rsidRPr="00FB32E5" w:rsidRDefault="00A156C0" w:rsidP="00196AB4">
            <w:pPr>
              <w:pStyle w:val="af2"/>
              <w:tabs>
                <w:tab w:val="left" w:pos="37"/>
              </w:tabs>
              <w:spacing w:line="276" w:lineRule="auto"/>
              <w:ind w:firstLine="0"/>
              <w:rPr>
                <w:lang w:val="fr-FR"/>
              </w:rPr>
            </w:pPr>
            <w:r w:rsidRPr="00FB32E5">
              <w:rPr>
                <w:lang w:val="fr-FR"/>
              </w:rPr>
              <w:t xml:space="preserve">3.3. </w:t>
            </w:r>
            <w:r w:rsidR="00460653" w:rsidRPr="00FB32E5">
              <w:rPr>
                <w:lang w:val="fr-FR"/>
              </w:rPr>
              <w:t>Beneficiarul va verifica procesele</w:t>
            </w:r>
            <w:r w:rsidR="009E719D" w:rsidRPr="00FB32E5">
              <w:rPr>
                <w:lang w:val="fr-FR"/>
              </w:rPr>
              <w:t>-</w:t>
            </w:r>
            <w:r w:rsidR="00460653" w:rsidRPr="00FB32E5">
              <w:rPr>
                <w:lang w:val="fr-FR"/>
              </w:rPr>
              <w:t xml:space="preserve">verbale de recepție a lucrărilor executate în termen de </w:t>
            </w:r>
            <w:r w:rsidR="00684D44" w:rsidRPr="00FB32E5">
              <w:rPr>
                <w:lang w:val="fr-FR"/>
              </w:rPr>
              <w:t>…..</w:t>
            </w:r>
            <w:r w:rsidR="00460653" w:rsidRPr="00FB32E5">
              <w:rPr>
                <w:lang w:val="fr-FR"/>
              </w:rPr>
              <w:t xml:space="preserve"> zile calendaristice de la primirea acestora de la Antreprenor.</w:t>
            </w:r>
          </w:p>
          <w:p w14:paraId="3596857E" w14:textId="77777777" w:rsidR="00A946E0" w:rsidRPr="00FB32E5" w:rsidRDefault="00316769" w:rsidP="00196AB4">
            <w:pPr>
              <w:pStyle w:val="af2"/>
              <w:tabs>
                <w:tab w:val="left" w:pos="37"/>
              </w:tabs>
              <w:spacing w:line="276" w:lineRule="auto"/>
              <w:ind w:firstLine="0"/>
              <w:rPr>
                <w:lang w:val="fr-FR"/>
              </w:rPr>
            </w:pPr>
            <w:r w:rsidRPr="00FB32E5">
              <w:rPr>
                <w:lang w:val="fr-FR"/>
              </w:rPr>
              <w:t>3.4</w:t>
            </w:r>
            <w:r w:rsidR="00A156C0" w:rsidRPr="00FB32E5">
              <w:rPr>
                <w:lang w:val="fr-FR"/>
              </w:rPr>
              <w:t xml:space="preserve">. </w:t>
            </w:r>
            <w:r w:rsidR="00460653" w:rsidRPr="00FB32E5">
              <w:rPr>
                <w:lang w:val="fr-FR"/>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B32E5">
              <w:rPr>
                <w:lang w:val="fr-FR"/>
              </w:rPr>
              <w:t>u su</w:t>
            </w:r>
            <w:r w:rsidR="00460653" w:rsidRPr="00FB32E5">
              <w:rPr>
                <w:lang w:val="fr-FR"/>
              </w:rPr>
              <w:t xml:space="preserve">nt în litigiu va fi plătită imediat. </w:t>
            </w:r>
          </w:p>
          <w:p w14:paraId="6A8C0844" w14:textId="77777777" w:rsidR="00E503F9" w:rsidRPr="00FB32E5" w:rsidRDefault="00316769" w:rsidP="00196AB4">
            <w:pPr>
              <w:pStyle w:val="af2"/>
              <w:tabs>
                <w:tab w:val="left" w:pos="37"/>
              </w:tabs>
              <w:spacing w:line="276" w:lineRule="auto"/>
              <w:ind w:firstLine="0"/>
              <w:rPr>
                <w:lang w:val="fr-FR"/>
              </w:rPr>
            </w:pPr>
            <w:r w:rsidRPr="00FB32E5">
              <w:rPr>
                <w:lang w:val="fr-FR"/>
              </w:rPr>
              <w:lastRenderedPageBreak/>
              <w:t>3.5</w:t>
            </w:r>
            <w:r w:rsidR="00A156C0" w:rsidRPr="00FB32E5">
              <w:rPr>
                <w:lang w:val="fr-FR"/>
              </w:rPr>
              <w:t>.</w:t>
            </w:r>
            <w:r w:rsidR="00460653" w:rsidRPr="00FB32E5">
              <w:rPr>
                <w:lang w:val="fr-FR"/>
              </w:rPr>
              <w:t xml:space="preserve">Lucrările nu </w:t>
            </w:r>
            <w:r w:rsidR="00183D79" w:rsidRPr="00FB32E5">
              <w:rPr>
                <w:lang w:val="fr-FR"/>
              </w:rPr>
              <w:t>vor fi considerate finalizate pâ</w:t>
            </w:r>
            <w:r w:rsidR="00460653" w:rsidRPr="00FB32E5">
              <w:rPr>
                <w:lang w:val="fr-FR"/>
              </w:rPr>
              <w:t>nă</w:t>
            </w:r>
            <w:r w:rsidR="00183D79" w:rsidRPr="00FB32E5">
              <w:rPr>
                <w:lang w:val="fr-FR"/>
              </w:rPr>
              <w:t xml:space="preserve"> câ</w:t>
            </w:r>
            <w:r w:rsidR="00460653" w:rsidRPr="00FB32E5">
              <w:rPr>
                <w:lang w:val="fr-FR"/>
              </w:rPr>
              <w:t xml:space="preserve">nd procesul-verbal de recepţie la terminarea lucrărilor  nu va fi semnat de comisia de recepţie, care confirmă că lucrările au fost executate </w:t>
            </w:r>
            <w:r w:rsidR="00A946E0" w:rsidRPr="00FB32E5">
              <w:rPr>
                <w:lang w:val="fr-FR"/>
              </w:rPr>
              <w:t>conform contractului.</w:t>
            </w:r>
          </w:p>
          <w:p w14:paraId="1925FC36" w14:textId="77777777" w:rsidR="00267805" w:rsidRPr="00FB32E5" w:rsidRDefault="00316769" w:rsidP="00A101F6">
            <w:pPr>
              <w:pStyle w:val="af2"/>
              <w:tabs>
                <w:tab w:val="left" w:pos="37"/>
              </w:tabs>
              <w:spacing w:line="276" w:lineRule="auto"/>
              <w:ind w:firstLine="0"/>
              <w:rPr>
                <w:lang w:val="fr-FR"/>
              </w:rPr>
            </w:pPr>
            <w:r w:rsidRPr="00FB32E5">
              <w:rPr>
                <w:lang w:val="fr-FR"/>
              </w:rPr>
              <w:t>3.6</w:t>
            </w:r>
            <w:r w:rsidR="00A227F2" w:rsidRPr="00FB32E5">
              <w:rPr>
                <w:lang w:val="fr-FR"/>
              </w:rPr>
              <w:t>.Garanţia de bună execuţie se va restitui Antreprenorului în baza notificării Beneficiarului către agentul bancar. Notificarea se va face după semnarea procesului-verbal de recepţie la terminarea lucrărilor în cel mult 15 zile.</w:t>
            </w:r>
            <w:r w:rsidR="005D4B79" w:rsidRPr="00FB32E5">
              <w:rPr>
                <w:lang w:val="fr-FR"/>
              </w:rPr>
              <w:t xml:space="preserve"> </w:t>
            </w:r>
            <w:r w:rsidR="00EB65F6" w:rsidRPr="00FB32E5">
              <w:rPr>
                <w:lang w:val="fr-FR"/>
              </w:rPr>
              <w:t>În cazul recepţiei cu obiecţii,</w:t>
            </w:r>
            <w:r w:rsidR="005D4B79" w:rsidRPr="00FB32E5">
              <w:rPr>
                <w:lang w:val="fr-FR"/>
              </w:rPr>
              <w:t xml:space="preserve"> </w:t>
            </w:r>
            <w:r w:rsidR="00EB65F6" w:rsidRPr="00FB32E5">
              <w:rPr>
                <w:lang w:val="fr-FR"/>
              </w:rPr>
              <w:t>garanţia se va restitui în cel mult 15 zile după înlăturarea acestora.</w:t>
            </w:r>
          </w:p>
          <w:p w14:paraId="61495F7C" w14:textId="77777777" w:rsidR="00A156C0" w:rsidRPr="00FB32E5" w:rsidRDefault="00A156C0" w:rsidP="00196AB4">
            <w:pPr>
              <w:pStyle w:val="af2"/>
              <w:tabs>
                <w:tab w:val="left" w:pos="37"/>
              </w:tabs>
              <w:spacing w:line="276" w:lineRule="auto"/>
              <w:ind w:firstLine="0"/>
              <w:rPr>
                <w:lang w:val="fr-FR"/>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FB32E5" w:rsidRDefault="00A101F6" w:rsidP="00371806">
            <w:pPr>
              <w:pStyle w:val="af2"/>
              <w:tabs>
                <w:tab w:val="left" w:pos="567"/>
              </w:tabs>
              <w:spacing w:line="276" w:lineRule="auto"/>
              <w:ind w:firstLine="0"/>
              <w:rPr>
                <w:lang w:val="ro-RO"/>
              </w:rPr>
            </w:pPr>
            <w:r w:rsidRPr="00FB32E5">
              <w:rPr>
                <w:lang w:val="ro-RO"/>
              </w:rPr>
              <w:t xml:space="preserve">4.3. </w:t>
            </w:r>
            <w:r w:rsidR="00D7570D" w:rsidRPr="00FB32E5">
              <w:rPr>
                <w:lang w:val="ro-RO"/>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B32E5" w:rsidRDefault="00A156C0" w:rsidP="00196AB4">
            <w:pPr>
              <w:pStyle w:val="af2"/>
              <w:tabs>
                <w:tab w:val="left" w:pos="567"/>
              </w:tabs>
              <w:spacing w:line="276" w:lineRule="auto"/>
              <w:ind w:firstLine="0"/>
              <w:rPr>
                <w:lang w:val="fr-FR"/>
              </w:rPr>
            </w:pPr>
            <w:r w:rsidRPr="00FB32E5">
              <w:rPr>
                <w:lang w:val="fr-FR"/>
              </w:rPr>
              <w:t xml:space="preserve">4.4. </w:t>
            </w:r>
            <w:r w:rsidR="00460653" w:rsidRPr="00FB32E5">
              <w:rPr>
                <w:lang w:val="fr-FR"/>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FB32E5" w:rsidRDefault="00A101F6" w:rsidP="00196AB4">
            <w:pPr>
              <w:pStyle w:val="af2"/>
              <w:tabs>
                <w:tab w:val="left" w:pos="567"/>
              </w:tabs>
              <w:spacing w:line="276" w:lineRule="auto"/>
              <w:ind w:firstLine="0"/>
              <w:rPr>
                <w:lang w:val="ro-RO"/>
              </w:rPr>
            </w:pPr>
            <w:r w:rsidRPr="00FB32E5">
              <w:rPr>
                <w:lang w:val="ro-RO"/>
              </w:rPr>
              <w:t xml:space="preserve">4.5. </w:t>
            </w:r>
            <w:r w:rsidR="00460653" w:rsidRPr="00FB32E5">
              <w:rPr>
                <w:lang w:val="ro-RO"/>
              </w:rPr>
              <w:t>Desenele, calculele, verificările calculelor, caietele de măsurări (ataşamentele) şi alte documente, pe care Beneficiarul sau Antreprenorul trebuie să le întocmească şi</w:t>
            </w:r>
            <w:r w:rsidR="005D4B79" w:rsidRPr="00FB32E5">
              <w:rPr>
                <w:lang w:val="ro-RO"/>
              </w:rPr>
              <w:t xml:space="preserve"> </w:t>
            </w:r>
            <w:r w:rsidR="00460653" w:rsidRPr="00FB32E5">
              <w:rPr>
                <w:lang w:val="ro-RO"/>
              </w:rPr>
              <w:t>s</w:t>
            </w:r>
            <w:r w:rsidR="00183D79" w:rsidRPr="00FB32E5">
              <w:rPr>
                <w:lang w:val="ro-RO"/>
              </w:rPr>
              <w:t>u</w:t>
            </w:r>
            <w:r w:rsidR="00460653" w:rsidRPr="00FB32E5">
              <w:rPr>
                <w:lang w:val="ro-RO"/>
              </w:rPr>
              <w:t xml:space="preserve">nt cerute de subantreprenorul proiectant, vor fi puse la dispoziţia acestuia de către Antreprenor. </w:t>
            </w:r>
          </w:p>
          <w:p w14:paraId="56A353E0" w14:textId="77777777" w:rsidR="00460653" w:rsidRPr="00FB32E5" w:rsidRDefault="00A156C0" w:rsidP="00196AB4">
            <w:pPr>
              <w:pStyle w:val="af2"/>
              <w:tabs>
                <w:tab w:val="left" w:pos="567"/>
              </w:tabs>
              <w:spacing w:line="276" w:lineRule="auto"/>
              <w:ind w:firstLine="0"/>
              <w:rPr>
                <w:lang w:val="ro-RO"/>
              </w:rPr>
            </w:pPr>
            <w:r w:rsidRPr="00FB32E5">
              <w:rPr>
                <w:lang w:val="ro-RO"/>
              </w:rPr>
              <w:t xml:space="preserve">4.6. </w:t>
            </w:r>
            <w:r w:rsidR="00460653" w:rsidRPr="00FB32E5">
              <w:rPr>
                <w:lang w:val="ro-RO"/>
              </w:rPr>
              <w:t>Oferta adjudecată face parte integrantă din contract. Ea trebuie să fie corectă şi completă. Preţurile stabilite vor acoperi toate obligaţiunile din contract şi toate operaţiunile pentru terminarea şi</w:t>
            </w:r>
            <w:r w:rsidR="005D4B79" w:rsidRPr="00FB32E5">
              <w:rPr>
                <w:lang w:val="ro-RO"/>
              </w:rPr>
              <w:t xml:space="preserve"> </w:t>
            </w:r>
            <w:r w:rsidR="00460653" w:rsidRPr="00FB32E5">
              <w:rPr>
                <w:lang w:val="ro-RO"/>
              </w:rPr>
              <w:t xml:space="preserve">întreţinerea corespunzătoare a lucrărilor. </w:t>
            </w:r>
          </w:p>
          <w:p w14:paraId="52D590A4" w14:textId="77777777" w:rsidR="00460653" w:rsidRPr="00FB32E5" w:rsidRDefault="00A156C0" w:rsidP="00196AB4">
            <w:pPr>
              <w:pStyle w:val="af2"/>
              <w:tabs>
                <w:tab w:val="left" w:pos="567"/>
              </w:tabs>
              <w:spacing w:line="276" w:lineRule="auto"/>
              <w:ind w:firstLine="0"/>
              <w:rPr>
                <w:lang w:val="fr-FR"/>
              </w:rPr>
            </w:pPr>
            <w:r w:rsidRPr="00FB32E5">
              <w:rPr>
                <w:lang w:val="ro-RO"/>
              </w:rPr>
              <w:t xml:space="preserve">4.7. </w:t>
            </w:r>
            <w:r w:rsidR="00460653" w:rsidRPr="00FB32E5">
              <w:rPr>
                <w:lang w:val="ro-RO"/>
              </w:rPr>
              <w:t>Dacă Beneficiarul nu emite în timp util dispoziţii suplimentare care să conţină</w:t>
            </w:r>
            <w:r w:rsidR="005D4B79" w:rsidRPr="00FB32E5">
              <w:rPr>
                <w:lang w:val="ro-RO"/>
              </w:rPr>
              <w:t xml:space="preserve"> </w:t>
            </w:r>
            <w:r w:rsidR="00460653" w:rsidRPr="00FB32E5">
              <w:rPr>
                <w:lang w:val="ro-RO"/>
              </w:rPr>
              <w:t>instrucţiuni sau aprobări, ordine, directive, sau detalii, Antreprenorul va notifica Beneficiarul prin scrisori, de c</w:t>
            </w:r>
            <w:r w:rsidR="00183D79" w:rsidRPr="00FB32E5">
              <w:rPr>
                <w:lang w:val="ro-RO"/>
              </w:rPr>
              <w:t>â</w:t>
            </w:r>
            <w:r w:rsidR="00460653" w:rsidRPr="00FB32E5">
              <w:rPr>
                <w:lang w:val="ro-RO"/>
              </w:rPr>
              <w:t>te ori este posibil, că acestea pot să provoace înt</w:t>
            </w:r>
            <w:r w:rsidR="00183D79" w:rsidRPr="00FB32E5">
              <w:rPr>
                <w:lang w:val="ro-RO"/>
              </w:rPr>
              <w:t>â</w:t>
            </w:r>
            <w:r w:rsidR="00460653" w:rsidRPr="00FB32E5">
              <w:rPr>
                <w:lang w:val="ro-RO"/>
              </w:rPr>
              <w:t xml:space="preserve">rzieri sau întreruperi în desfăşurarea lucrărilor. </w:t>
            </w:r>
            <w:r w:rsidR="00460653" w:rsidRPr="00FB32E5">
              <w:rPr>
                <w:lang w:val="fr-FR"/>
              </w:rPr>
              <w:t xml:space="preserve">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B32E5" w:rsidRDefault="00A156C0" w:rsidP="00196AB4">
            <w:pPr>
              <w:pStyle w:val="af2"/>
              <w:tabs>
                <w:tab w:val="left" w:pos="567"/>
              </w:tabs>
              <w:spacing w:line="276" w:lineRule="auto"/>
              <w:ind w:firstLine="0"/>
              <w:rPr>
                <w:lang w:val="fr-FR"/>
              </w:rPr>
            </w:pPr>
            <w:r w:rsidRPr="00FB32E5">
              <w:rPr>
                <w:lang w:val="fr-FR"/>
              </w:rPr>
              <w:t xml:space="preserve">4.8. </w:t>
            </w:r>
            <w:r w:rsidR="00460653" w:rsidRPr="00FB32E5">
              <w:rPr>
                <w:lang w:val="fr-FR"/>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B32E5" w:rsidRDefault="00A156C0" w:rsidP="00196AB4">
            <w:pPr>
              <w:pStyle w:val="af2"/>
              <w:tabs>
                <w:tab w:val="left" w:pos="567"/>
              </w:tabs>
              <w:spacing w:line="276" w:lineRule="auto"/>
              <w:ind w:firstLine="0"/>
              <w:rPr>
                <w:lang w:val="fr-FR"/>
              </w:rPr>
            </w:pPr>
            <w:r w:rsidRPr="00FB32E5">
              <w:rPr>
                <w:lang w:val="fr-FR"/>
              </w:rPr>
              <w:t xml:space="preserve">4.9. </w:t>
            </w:r>
            <w:r w:rsidR="00460653" w:rsidRPr="00FB32E5">
              <w:rPr>
                <w:lang w:val="fr-FR"/>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B32E5">
              <w:rPr>
                <w:lang w:val="fr-FR"/>
              </w:rPr>
              <w:t xml:space="preserve"> </w:t>
            </w:r>
            <w:r w:rsidR="00460653" w:rsidRPr="00FB32E5">
              <w:rPr>
                <w:lang w:val="fr-FR"/>
              </w:rPr>
              <w:t xml:space="preserve">şi pentru procedeele de execuţie utilizate. </w:t>
            </w:r>
          </w:p>
          <w:p w14:paraId="20A67A6B" w14:textId="77777777" w:rsidR="00460653" w:rsidRPr="00FB32E5" w:rsidRDefault="00A156C0" w:rsidP="00196AB4">
            <w:pPr>
              <w:pStyle w:val="af2"/>
              <w:tabs>
                <w:tab w:val="left" w:pos="567"/>
              </w:tabs>
              <w:spacing w:line="276" w:lineRule="auto"/>
              <w:ind w:firstLine="0"/>
              <w:rPr>
                <w:lang w:val="fr-FR"/>
              </w:rPr>
            </w:pPr>
            <w:r w:rsidRPr="00FB32E5">
              <w:rPr>
                <w:lang w:val="fr-FR"/>
              </w:rPr>
              <w:t xml:space="preserve">4.10. </w:t>
            </w:r>
            <w:r w:rsidR="00460653" w:rsidRPr="00FB32E5">
              <w:rPr>
                <w:lang w:val="fr-FR"/>
              </w:rPr>
              <w:t xml:space="preserve">Antreprenorul, prin </w:t>
            </w:r>
            <w:r w:rsidR="002F6A1E" w:rsidRPr="00FB32E5">
              <w:rPr>
                <w:lang w:val="fr-FR"/>
              </w:rPr>
              <w:t xml:space="preserve">atribuirea </w:t>
            </w:r>
            <w:r w:rsidR="00460653" w:rsidRPr="00FB32E5">
              <w:rPr>
                <w:lang w:val="fr-FR"/>
              </w:rPr>
              <w:t>ofertei în favoarea sa, se angajează să</w:t>
            </w:r>
            <w:r w:rsidR="00BC46B3" w:rsidRPr="00FB32E5">
              <w:rPr>
                <w:lang w:val="fr-FR"/>
              </w:rPr>
              <w:t xml:space="preserve"> prezinte</w:t>
            </w:r>
            <w:r w:rsidR="005D4B79" w:rsidRPr="00FB32E5">
              <w:rPr>
                <w:lang w:val="fr-FR"/>
              </w:rPr>
              <w:t xml:space="preserve"> </w:t>
            </w:r>
            <w:r w:rsidR="00EA64B0" w:rsidRPr="00FB32E5">
              <w:rPr>
                <w:lang w:val="fr-FR"/>
              </w:rPr>
              <w:t>garanţia de bună execuţie a contractului, în cuantum de __% din valoarea contractului atribuit.</w:t>
            </w:r>
          </w:p>
          <w:p w14:paraId="2DB323DA" w14:textId="77777777" w:rsidR="00267805" w:rsidRPr="00FB32E5" w:rsidRDefault="00A156C0" w:rsidP="00684D44">
            <w:pPr>
              <w:pStyle w:val="af2"/>
              <w:tabs>
                <w:tab w:val="left" w:pos="567"/>
              </w:tabs>
              <w:spacing w:line="276" w:lineRule="auto"/>
              <w:ind w:firstLine="0"/>
              <w:rPr>
                <w:lang w:val="fr-FR"/>
              </w:rPr>
            </w:pPr>
            <w:r w:rsidRPr="00FB32E5">
              <w:rPr>
                <w:lang w:val="fr-FR"/>
              </w:rPr>
              <w:t>4.11.</w:t>
            </w:r>
            <w:r w:rsidR="00A109E6" w:rsidRPr="00FB32E5">
              <w:rPr>
                <w:lang w:val="fr-FR"/>
              </w:rPr>
              <w:t xml:space="preserve"> Autoritatea contractantă eliberează/restituie</w:t>
            </w:r>
            <w:r w:rsidR="005D4B79" w:rsidRPr="00FB32E5">
              <w:rPr>
                <w:lang w:val="fr-FR"/>
              </w:rPr>
              <w:t xml:space="preserve"> </w:t>
            </w:r>
            <w:r w:rsidR="00A109E6" w:rsidRPr="00FB32E5">
              <w:rPr>
                <w:lang w:val="fr-FR"/>
              </w:rPr>
              <w:t>g</w:t>
            </w:r>
            <w:r w:rsidR="00460653" w:rsidRPr="00FB32E5">
              <w:rPr>
                <w:lang w:val="fr-FR"/>
              </w:rPr>
              <w:t>aranţia de bună execuţie Antreprenorului după semnarea procesului-verbal de recepţie finală</w:t>
            </w:r>
            <w:r w:rsidR="00A109E6" w:rsidRPr="00FB32E5">
              <w:rPr>
                <w:lang w:val="fr-FR"/>
              </w:rPr>
              <w:t>/ procesului-verbal la terminarea lucrărilor</w:t>
            </w:r>
            <w:r w:rsidR="00460653" w:rsidRPr="00FB32E5">
              <w:rPr>
                <w:lang w:val="fr-FR"/>
              </w:rPr>
              <w:t xml:space="preserve"> în cel mult </w:t>
            </w:r>
            <w:r w:rsidR="00460653" w:rsidRPr="00FB32E5">
              <w:rPr>
                <w:lang w:val="fr-FR"/>
              </w:rPr>
              <w:lastRenderedPageBreak/>
              <w:t>15 zile</w:t>
            </w:r>
            <w:r w:rsidR="00E838F8" w:rsidRPr="00FB32E5">
              <w:rPr>
                <w:lang w:val="fr-FR"/>
              </w:rPr>
              <w:t>.</w:t>
            </w:r>
            <w:r w:rsidR="005D4B79" w:rsidRPr="00FB32E5">
              <w:rPr>
                <w:lang w:val="fr-FR"/>
              </w:rPr>
              <w:t xml:space="preserve"> </w:t>
            </w:r>
            <w:r w:rsidR="00EB65F6" w:rsidRPr="00FB32E5">
              <w:rPr>
                <w:lang w:val="fr-FR"/>
              </w:rPr>
              <w:t>În cazul recepţiei cu obiecţii,</w:t>
            </w:r>
            <w:r w:rsidR="005D4B79" w:rsidRPr="00FB32E5">
              <w:rPr>
                <w:lang w:val="fr-FR"/>
              </w:rPr>
              <w:t xml:space="preserve"> </w:t>
            </w:r>
            <w:r w:rsidR="00EB65F6" w:rsidRPr="00FB32E5">
              <w:rPr>
                <w:lang w:val="fr-FR"/>
              </w:rPr>
              <w:t>garanţia se va restitui în cel mult 15 zile după înlăturarea acestora.</w:t>
            </w:r>
          </w:p>
          <w:p w14:paraId="4C7338E3" w14:textId="77777777" w:rsidR="00460653" w:rsidRPr="00FB32E5" w:rsidRDefault="00A156C0" w:rsidP="00196AB4">
            <w:pPr>
              <w:pStyle w:val="af2"/>
              <w:tabs>
                <w:tab w:val="left" w:pos="567"/>
              </w:tabs>
              <w:spacing w:line="276" w:lineRule="auto"/>
              <w:ind w:firstLine="0"/>
              <w:rPr>
                <w:lang w:val="fr-FR"/>
              </w:rPr>
            </w:pPr>
            <w:r w:rsidRPr="00FB32E5">
              <w:rPr>
                <w:lang w:val="fr-FR"/>
              </w:rPr>
              <w:t>4.12.</w:t>
            </w:r>
            <w:r w:rsidR="00460653" w:rsidRPr="00FB32E5">
              <w:rPr>
                <w:lang w:val="fr-FR"/>
              </w:rPr>
              <w:t>Antreprenorul trebuie să constituie garanţia de bună execuţie după primirea scris</w:t>
            </w:r>
            <w:r w:rsidR="00404C0D" w:rsidRPr="00FB32E5">
              <w:rPr>
                <w:lang w:val="fr-FR"/>
              </w:rPr>
              <w:t>orii de acceptare, dar nu mai târ</w:t>
            </w:r>
            <w:r w:rsidR="00460653" w:rsidRPr="00FB32E5">
              <w:rPr>
                <w:lang w:val="fr-FR"/>
              </w:rPr>
              <w:t>ziu de dat</w:t>
            </w:r>
            <w:r w:rsidR="00404C0D" w:rsidRPr="00FB32E5">
              <w:rPr>
                <w:lang w:val="fr-FR"/>
              </w:rPr>
              <w:t>a încheierii contractului. Atât</w:t>
            </w:r>
            <w:r w:rsidR="00460653" w:rsidRPr="00FB32E5">
              <w:rPr>
                <w:lang w:val="fr-FR"/>
              </w:rPr>
              <w:t xml:space="preserve"> timp c</w:t>
            </w:r>
            <w:r w:rsidR="00404C0D" w:rsidRPr="00FB32E5">
              <w:rPr>
                <w:lang w:val="fr-FR"/>
              </w:rPr>
              <w:t>â</w:t>
            </w:r>
            <w:r w:rsidR="00460653" w:rsidRPr="00FB32E5">
              <w:rPr>
                <w:lang w:val="fr-FR"/>
              </w:rPr>
              <w:t>t el nu şi-a îndeplinit această obligaţiune, Beneficiarul poate să reţină garanţia</w:t>
            </w:r>
            <w:r w:rsidR="005D4B79" w:rsidRPr="00FB32E5">
              <w:rPr>
                <w:lang w:val="fr-FR"/>
              </w:rPr>
              <w:t xml:space="preserve"> </w:t>
            </w:r>
            <w:r w:rsidR="00E364D5" w:rsidRPr="00FB32E5">
              <w:rPr>
                <w:lang w:val="fr-FR"/>
              </w:rPr>
              <w:t>Antreprenorului</w:t>
            </w:r>
            <w:r w:rsidR="00460653" w:rsidRPr="00FB32E5">
              <w:rPr>
                <w:lang w:val="fr-FR"/>
              </w:rPr>
              <w:t xml:space="preserve"> pentru ofertă. </w:t>
            </w:r>
          </w:p>
          <w:p w14:paraId="7B5A3C5F" w14:textId="77777777" w:rsidR="00460653" w:rsidRPr="00FB32E5" w:rsidRDefault="00A156C0" w:rsidP="00196AB4">
            <w:pPr>
              <w:pStyle w:val="af2"/>
              <w:tabs>
                <w:tab w:val="left" w:pos="567"/>
              </w:tabs>
              <w:spacing w:line="276" w:lineRule="auto"/>
              <w:ind w:firstLine="0"/>
              <w:rPr>
                <w:lang w:val="fr-FR"/>
              </w:rPr>
            </w:pPr>
            <w:r w:rsidRPr="00FB32E5">
              <w:rPr>
                <w:lang w:val="fr-FR"/>
              </w:rPr>
              <w:t>4.1</w:t>
            </w:r>
            <w:r w:rsidR="00893327" w:rsidRPr="00FB32E5">
              <w:rPr>
                <w:lang w:val="fr-FR"/>
              </w:rPr>
              <w:t>3</w:t>
            </w:r>
            <w:r w:rsidRPr="00FB32E5">
              <w:rPr>
                <w:lang w:val="fr-FR"/>
              </w:rPr>
              <w:t xml:space="preserve">. </w:t>
            </w:r>
            <w:r w:rsidR="00460653" w:rsidRPr="00FB32E5">
              <w:rPr>
                <w:lang w:val="fr-FR"/>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B32E5" w:rsidRDefault="00A156C0" w:rsidP="00196AB4">
            <w:pPr>
              <w:pStyle w:val="af2"/>
              <w:tabs>
                <w:tab w:val="left" w:pos="567"/>
              </w:tabs>
              <w:spacing w:line="276" w:lineRule="auto"/>
              <w:ind w:firstLine="0"/>
              <w:rPr>
                <w:lang w:val="fr-FR"/>
              </w:rPr>
            </w:pPr>
            <w:r w:rsidRPr="00FB32E5">
              <w:rPr>
                <w:lang w:val="fr-FR"/>
              </w:rPr>
              <w:t>4.1</w:t>
            </w:r>
            <w:r w:rsidR="00893327" w:rsidRPr="00FB32E5">
              <w:rPr>
                <w:lang w:val="fr-FR"/>
              </w:rPr>
              <w:t>4</w:t>
            </w:r>
            <w:r w:rsidRPr="00FB32E5">
              <w:rPr>
                <w:lang w:val="fr-FR"/>
              </w:rPr>
              <w:t xml:space="preserve">. </w:t>
            </w:r>
            <w:r w:rsidR="00460653" w:rsidRPr="00FB32E5">
              <w:rPr>
                <w:lang w:val="fr-FR"/>
              </w:rPr>
              <w:t>La lucrările la care se fac încercări, se consideră calitatea probei îndeplinită at</w:t>
            </w:r>
            <w:r w:rsidR="00E171D4" w:rsidRPr="00FB32E5">
              <w:rPr>
                <w:lang w:val="fr-FR"/>
              </w:rPr>
              <w:t>â</w:t>
            </w:r>
            <w:r w:rsidR="00460653" w:rsidRPr="00FB32E5">
              <w:rPr>
                <w:lang w:val="fr-FR"/>
              </w:rPr>
              <w:t>ta timp c</w:t>
            </w:r>
            <w:r w:rsidR="00E171D4" w:rsidRPr="00FB32E5">
              <w:rPr>
                <w:lang w:val="fr-FR"/>
              </w:rPr>
              <w:t>â</w:t>
            </w:r>
            <w:r w:rsidR="00460653" w:rsidRPr="00FB32E5">
              <w:rPr>
                <w:lang w:val="fr-FR"/>
              </w:rPr>
              <w:t xml:space="preserve">t rezultatele se înscriu în limitele admise prin reglementările tehnice. </w:t>
            </w:r>
          </w:p>
          <w:p w14:paraId="383A4756" w14:textId="77777777" w:rsidR="00460653" w:rsidRPr="00FB32E5" w:rsidRDefault="00A156C0" w:rsidP="00196AB4">
            <w:pPr>
              <w:pStyle w:val="af2"/>
              <w:tabs>
                <w:tab w:val="left" w:pos="567"/>
              </w:tabs>
              <w:spacing w:line="276" w:lineRule="auto"/>
              <w:ind w:firstLine="0"/>
              <w:rPr>
                <w:lang w:val="fr-FR"/>
              </w:rPr>
            </w:pPr>
            <w:r w:rsidRPr="00FB32E5">
              <w:rPr>
                <w:lang w:val="fr-FR"/>
              </w:rPr>
              <w:t>4.</w:t>
            </w:r>
            <w:r w:rsidR="00603AB4" w:rsidRPr="00FB32E5">
              <w:rPr>
                <w:lang w:val="fr-FR"/>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B32E5" w:rsidRDefault="00A156C0" w:rsidP="00196AB4">
            <w:pPr>
              <w:pStyle w:val="af2"/>
              <w:tabs>
                <w:tab w:val="left" w:pos="567"/>
              </w:tabs>
              <w:spacing w:line="276" w:lineRule="auto"/>
              <w:ind w:firstLine="0"/>
              <w:rPr>
                <w:lang w:val="fr-FR"/>
              </w:rPr>
            </w:pPr>
            <w:r w:rsidRPr="00FB32E5">
              <w:rPr>
                <w:lang w:val="fr-FR"/>
              </w:rPr>
              <w:t>4.1</w:t>
            </w:r>
            <w:r w:rsidR="00040EA0" w:rsidRPr="00FB32E5">
              <w:rPr>
                <w:lang w:val="fr-FR"/>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B32E5" w:rsidRDefault="00A156C0" w:rsidP="00196AB4">
            <w:pPr>
              <w:pStyle w:val="af2"/>
              <w:tabs>
                <w:tab w:val="left" w:pos="567"/>
              </w:tabs>
              <w:spacing w:line="276" w:lineRule="auto"/>
              <w:ind w:firstLine="0"/>
              <w:rPr>
                <w:lang w:val="fr-FR"/>
              </w:rPr>
            </w:pPr>
            <w:r w:rsidRPr="00FB32E5">
              <w:rPr>
                <w:lang w:val="fr-FR"/>
              </w:rPr>
              <w:t>4.1</w:t>
            </w:r>
            <w:r w:rsidR="00893327" w:rsidRPr="00FB32E5">
              <w:rPr>
                <w:lang w:val="fr-FR"/>
              </w:rPr>
              <w:t>7</w:t>
            </w:r>
            <w:r w:rsidRPr="00FB32E5">
              <w:rPr>
                <w:lang w:val="fr-FR"/>
              </w:rPr>
              <w:t xml:space="preserve">. </w:t>
            </w:r>
            <w:r w:rsidR="00460653" w:rsidRPr="00FB32E5">
              <w:rPr>
                <w:lang w:val="fr-FR"/>
              </w:rPr>
              <w:t>Dacă Antreprenorul consideră că dispoziţiile Beneficiarului s</w:t>
            </w:r>
            <w:r w:rsidR="00183D79" w:rsidRPr="00FB32E5">
              <w:rPr>
                <w:lang w:val="fr-FR"/>
              </w:rPr>
              <w:t>u</w:t>
            </w:r>
            <w:r w:rsidR="00460653" w:rsidRPr="00FB32E5">
              <w:rPr>
                <w:lang w:val="fr-FR"/>
              </w:rPr>
              <w:t xml:space="preserve">nt nejustificate sau inoportune, el poate </w:t>
            </w:r>
            <w:r w:rsidR="00E171D4" w:rsidRPr="00FB32E5">
              <w:rPr>
                <w:lang w:val="fr-FR"/>
              </w:rPr>
              <w:t>înainta</w:t>
            </w:r>
            <w:r w:rsidR="005D4B79" w:rsidRPr="00FB32E5">
              <w:rPr>
                <w:lang w:val="fr-FR"/>
              </w:rPr>
              <w:t xml:space="preserve"> </w:t>
            </w:r>
            <w:r w:rsidR="00460653" w:rsidRPr="00FB32E5">
              <w:rPr>
                <w:lang w:val="fr-FR"/>
              </w:rPr>
              <w:t xml:space="preserve">obiecţii, dar acestea nu îl </w:t>
            </w:r>
            <w:r w:rsidR="00E171D4" w:rsidRPr="00FB32E5">
              <w:rPr>
                <w:lang w:val="fr-FR"/>
              </w:rPr>
              <w:t>scutește</w:t>
            </w:r>
            <w:r w:rsidR="005D4B79" w:rsidRPr="00FB32E5">
              <w:rPr>
                <w:lang w:val="fr-FR"/>
              </w:rPr>
              <w:t xml:space="preserve"> </w:t>
            </w:r>
            <w:r w:rsidR="00460653" w:rsidRPr="00FB32E5">
              <w:rPr>
                <w:lang w:val="fr-FR"/>
              </w:rPr>
              <w:t xml:space="preserve">de </w:t>
            </w:r>
            <w:r w:rsidR="00E364D5" w:rsidRPr="00FB32E5">
              <w:rPr>
                <w:lang w:val="fr-FR"/>
              </w:rPr>
              <w:t xml:space="preserve">obligația de </w:t>
            </w:r>
            <w:r w:rsidR="00460653" w:rsidRPr="00FB32E5">
              <w:rPr>
                <w:lang w:val="fr-FR"/>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B32E5" w:rsidRDefault="00A156C0" w:rsidP="00196AB4">
            <w:pPr>
              <w:pStyle w:val="af2"/>
              <w:tabs>
                <w:tab w:val="left" w:pos="567"/>
              </w:tabs>
              <w:spacing w:line="276" w:lineRule="auto"/>
              <w:ind w:firstLine="0"/>
              <w:rPr>
                <w:lang w:val="fr-FR"/>
              </w:rPr>
            </w:pPr>
            <w:r w:rsidRPr="00FB32E5">
              <w:rPr>
                <w:lang w:val="fr-FR"/>
              </w:rPr>
              <w:t>4.1</w:t>
            </w:r>
            <w:r w:rsidR="00893327" w:rsidRPr="00FB32E5">
              <w:rPr>
                <w:lang w:val="fr-FR"/>
              </w:rPr>
              <w:t>8</w:t>
            </w:r>
            <w:r w:rsidRPr="00FB32E5">
              <w:rPr>
                <w:lang w:val="fr-FR"/>
              </w:rPr>
              <w:t xml:space="preserve">. </w:t>
            </w:r>
            <w:r w:rsidR="00460653" w:rsidRPr="00FB32E5">
              <w:rPr>
                <w:lang w:val="fr-FR"/>
              </w:rPr>
              <w:t>Trasarea axelor principale, bornelor de referinţă, căilor de circulaţieşi limitelor terenului pus la dispoziţia Antreprenorului, precum şi materializarea cotelor de nivel în i</w:t>
            </w:r>
            <w:r w:rsidR="00183D79" w:rsidRPr="00FB32E5">
              <w:rPr>
                <w:lang w:val="fr-FR"/>
              </w:rPr>
              <w:t>mediata apropiere a terenului, su</w:t>
            </w:r>
            <w:r w:rsidR="00460653" w:rsidRPr="00FB32E5">
              <w:rPr>
                <w:lang w:val="fr-FR"/>
              </w:rPr>
              <w:t>nt</w:t>
            </w:r>
            <w:r w:rsidR="005D4B79" w:rsidRPr="00FB32E5">
              <w:rPr>
                <w:lang w:val="fr-FR"/>
              </w:rPr>
              <w:t xml:space="preserve"> </w:t>
            </w:r>
            <w:r w:rsidR="00460653" w:rsidRPr="00FB32E5">
              <w:rPr>
                <w:lang w:val="fr-FR"/>
              </w:rPr>
              <w:t xml:space="preserve">obligaţiuni ale Antreprenorului. </w:t>
            </w:r>
          </w:p>
          <w:p w14:paraId="5A7959BE" w14:textId="77777777" w:rsidR="00460653" w:rsidRPr="00FB32E5" w:rsidRDefault="00A156C0" w:rsidP="00196AB4">
            <w:pPr>
              <w:pStyle w:val="af2"/>
              <w:tabs>
                <w:tab w:val="left" w:pos="567"/>
              </w:tabs>
              <w:spacing w:line="276" w:lineRule="auto"/>
              <w:ind w:firstLine="0"/>
              <w:rPr>
                <w:lang w:val="fr-FR"/>
              </w:rPr>
            </w:pPr>
            <w:r w:rsidRPr="00FB32E5">
              <w:rPr>
                <w:lang w:val="fr-FR"/>
              </w:rPr>
              <w:t>4.</w:t>
            </w:r>
            <w:r w:rsidR="00893327" w:rsidRPr="00FB32E5">
              <w:rPr>
                <w:lang w:val="fr-FR"/>
              </w:rPr>
              <w:t>19</w:t>
            </w:r>
            <w:r w:rsidRPr="00FB32E5">
              <w:rPr>
                <w:lang w:val="fr-FR"/>
              </w:rPr>
              <w:t xml:space="preserve">. </w:t>
            </w:r>
            <w:r w:rsidR="00460653" w:rsidRPr="00FB32E5">
              <w:rPr>
                <w:lang w:val="fr-FR"/>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B32E5" w:rsidRDefault="00A156C0" w:rsidP="00196AB4">
            <w:pPr>
              <w:pStyle w:val="af2"/>
              <w:tabs>
                <w:tab w:val="left" w:pos="567"/>
              </w:tabs>
              <w:spacing w:line="276" w:lineRule="auto"/>
              <w:ind w:firstLine="0"/>
              <w:rPr>
                <w:lang w:val="fr-FR"/>
              </w:rPr>
            </w:pPr>
            <w:r w:rsidRPr="00FB32E5">
              <w:rPr>
                <w:lang w:val="fr-FR"/>
              </w:rPr>
              <w:t>4.2</w:t>
            </w:r>
            <w:r w:rsidR="00893327" w:rsidRPr="00FB32E5">
              <w:rPr>
                <w:lang w:val="fr-FR"/>
              </w:rPr>
              <w:t>0</w:t>
            </w:r>
            <w:r w:rsidRPr="00FB32E5">
              <w:rPr>
                <w:lang w:val="fr-FR"/>
              </w:rPr>
              <w:t xml:space="preserve">. </w:t>
            </w:r>
            <w:r w:rsidR="00460653" w:rsidRPr="00FB32E5">
              <w:rPr>
                <w:lang w:val="fr-FR"/>
              </w:rPr>
              <w:t>Ridicările de teren, trasările şi cotele de nivel, precum şi alte documente puse la dispoziţia Antreprenorului de către Beneficiar pentru executarea contractului s</w:t>
            </w:r>
            <w:r w:rsidR="00E10C0A" w:rsidRPr="00FB32E5">
              <w:rPr>
                <w:lang w:val="fr-FR"/>
              </w:rPr>
              <w:t>u</w:t>
            </w:r>
            <w:r w:rsidR="00460653" w:rsidRPr="00FB32E5">
              <w:rPr>
                <w:lang w:val="fr-FR"/>
              </w:rPr>
              <w:t>nt hotărâtoare. Antreprenorul este obligat să verifice documentele primite şi să înştiinţeze Beneficiarul cu privire la erorile şi</w:t>
            </w:r>
            <w:r w:rsidR="005D4B79" w:rsidRPr="00FB32E5">
              <w:rPr>
                <w:lang w:val="fr-FR"/>
              </w:rPr>
              <w:t xml:space="preserve"> </w:t>
            </w:r>
            <w:r w:rsidR="00460653" w:rsidRPr="00FB32E5">
              <w:rPr>
                <w:lang w:val="fr-FR"/>
              </w:rPr>
              <w:t xml:space="preserve">inexactităţile constatate sau presupuse. </w:t>
            </w:r>
          </w:p>
          <w:p w14:paraId="23331121" w14:textId="77777777" w:rsidR="00460653" w:rsidRPr="00FB32E5" w:rsidRDefault="00A156C0" w:rsidP="00196AB4">
            <w:pPr>
              <w:pStyle w:val="af2"/>
              <w:tabs>
                <w:tab w:val="left" w:pos="567"/>
              </w:tabs>
              <w:spacing w:line="276" w:lineRule="auto"/>
              <w:ind w:firstLine="0"/>
              <w:rPr>
                <w:lang w:val="fr-FR"/>
              </w:rPr>
            </w:pPr>
            <w:r w:rsidRPr="00FB32E5">
              <w:rPr>
                <w:lang w:val="fr-FR"/>
              </w:rPr>
              <w:t>4.2</w:t>
            </w:r>
            <w:r w:rsidR="00893327" w:rsidRPr="00FB32E5">
              <w:rPr>
                <w:lang w:val="fr-FR"/>
              </w:rPr>
              <w:t>1</w:t>
            </w:r>
            <w:r w:rsidRPr="00FB32E5">
              <w:rPr>
                <w:lang w:val="fr-FR"/>
              </w:rPr>
              <w:t xml:space="preserve">. </w:t>
            </w:r>
            <w:r w:rsidR="00460653" w:rsidRPr="00FB32E5">
              <w:rPr>
                <w:lang w:val="fr-FR"/>
              </w:rPr>
              <w:t xml:space="preserve">Antreprenorul are obligaţia să stabilească toate relaţiile care reglementează raporturile cu subantreprenorii şi este răspunzător faţă de Beneficiar pentru respectarea de către subantreprenorii a </w:t>
            </w:r>
            <w:r w:rsidR="00AB7AE2" w:rsidRPr="00FB32E5">
              <w:rPr>
                <w:lang w:val="fr-FR"/>
              </w:rPr>
              <w:t>prevederilor legale și obligațiunilor contractuale și profesionale</w:t>
            </w:r>
            <w:r w:rsidR="00460653" w:rsidRPr="00FB32E5">
              <w:rPr>
                <w:lang w:val="fr-FR"/>
              </w:rPr>
              <w:t xml:space="preserve">. </w:t>
            </w:r>
          </w:p>
          <w:p w14:paraId="7924F23B" w14:textId="77777777" w:rsidR="00460653" w:rsidRPr="00CF04DE" w:rsidRDefault="00A156C0" w:rsidP="00196AB4">
            <w:pPr>
              <w:pStyle w:val="af2"/>
              <w:tabs>
                <w:tab w:val="left" w:pos="567"/>
              </w:tabs>
              <w:spacing w:line="276" w:lineRule="auto"/>
              <w:ind w:firstLine="0"/>
              <w:rPr>
                <w:lang w:val="en-US"/>
              </w:rPr>
            </w:pPr>
            <w:r w:rsidRPr="00CF04DE">
              <w:rPr>
                <w:lang w:val="en-US"/>
              </w:rPr>
              <w:t>4.2</w:t>
            </w:r>
            <w:r w:rsidR="00893327" w:rsidRPr="00CF04DE">
              <w:rPr>
                <w:lang w:val="en-US"/>
              </w:rPr>
              <w:t>2</w:t>
            </w:r>
            <w:r w:rsidRPr="00CF04DE">
              <w:rPr>
                <w:lang w:val="en-US"/>
              </w:rPr>
              <w:t xml:space="preserve">. </w:t>
            </w:r>
            <w:r w:rsidR="00460653" w:rsidRPr="00CF04DE">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FB32E5" w:rsidRDefault="00A156C0" w:rsidP="00196AB4">
            <w:pPr>
              <w:pStyle w:val="af2"/>
              <w:tabs>
                <w:tab w:val="left" w:pos="567"/>
              </w:tabs>
              <w:spacing w:line="276" w:lineRule="auto"/>
              <w:ind w:firstLine="0"/>
              <w:rPr>
                <w:lang w:val="ro-RO"/>
              </w:rPr>
            </w:pPr>
            <w:r w:rsidRPr="00FB32E5">
              <w:rPr>
                <w:lang w:val="ro-RO"/>
              </w:rPr>
              <w:lastRenderedPageBreak/>
              <w:t>4.2</w:t>
            </w:r>
            <w:r w:rsidR="00893327" w:rsidRPr="00FB32E5">
              <w:rPr>
                <w:lang w:val="ro-RO"/>
              </w:rPr>
              <w:t>3</w:t>
            </w:r>
            <w:r w:rsidRPr="00FB32E5">
              <w:rPr>
                <w:lang w:val="ro-RO"/>
              </w:rPr>
              <w:t xml:space="preserve">. </w:t>
            </w:r>
            <w:r w:rsidR="00460653" w:rsidRPr="00FB32E5">
              <w:rPr>
                <w:lang w:val="ro-RO"/>
              </w:rPr>
              <w:t xml:space="preserve">În cazul neexecutării de către Antreprenor a dispoziţiilor din punctul 2.1., Beneficiarul poate opri lucrările, </w:t>
            </w:r>
            <w:r w:rsidR="00F53F69" w:rsidRPr="00FB32E5">
              <w:rPr>
                <w:lang w:val="ro-RO"/>
              </w:rPr>
              <w:t xml:space="preserve">prin </w:t>
            </w:r>
            <w:r w:rsidR="00E364D5" w:rsidRPr="00FB32E5">
              <w:rPr>
                <w:lang w:val="ro-RO"/>
              </w:rPr>
              <w:t xml:space="preserve">rezoluțiunea </w:t>
            </w:r>
            <w:r w:rsidR="00F53F69" w:rsidRPr="00FB32E5">
              <w:rPr>
                <w:lang w:val="ro-RO"/>
              </w:rPr>
              <w:t>contractului</w:t>
            </w:r>
            <w:r w:rsidR="00460653" w:rsidRPr="00FB32E5">
              <w:rPr>
                <w:lang w:val="ro-RO"/>
              </w:rPr>
              <w:t xml:space="preserve">, în condiţiile legii, </w:t>
            </w:r>
            <w:r w:rsidR="00F53F69" w:rsidRPr="00FB32E5">
              <w:rPr>
                <w:lang w:val="ro-RO"/>
              </w:rPr>
              <w:t>totodată A</w:t>
            </w:r>
            <w:r w:rsidR="00316769" w:rsidRPr="00FB32E5">
              <w:rPr>
                <w:lang w:val="ro-RO"/>
              </w:rPr>
              <w:t xml:space="preserve">ntreprenorul </w:t>
            </w:r>
            <w:r w:rsidR="00460653" w:rsidRPr="00FB32E5">
              <w:rPr>
                <w:lang w:val="ro-RO"/>
              </w:rPr>
              <w:t>compense</w:t>
            </w:r>
            <w:r w:rsidR="00316769" w:rsidRPr="00FB32E5">
              <w:rPr>
                <w:lang w:val="ro-RO"/>
              </w:rPr>
              <w:t>ază</w:t>
            </w:r>
            <w:r w:rsidR="00460653" w:rsidRPr="00FB32E5">
              <w:rPr>
                <w:lang w:val="ro-RO"/>
              </w:rPr>
              <w:t xml:space="preserve"> cheltuielile aferente suportate de Beneficiar în legătură cu faptul neexecutării. </w:t>
            </w:r>
          </w:p>
          <w:p w14:paraId="42DBA1FC" w14:textId="77777777" w:rsidR="00460653" w:rsidRPr="00FB32E5" w:rsidRDefault="00BE5A1E" w:rsidP="00196AB4">
            <w:pPr>
              <w:pStyle w:val="af2"/>
              <w:tabs>
                <w:tab w:val="left" w:pos="567"/>
              </w:tabs>
              <w:spacing w:line="276" w:lineRule="auto"/>
              <w:ind w:firstLine="0"/>
              <w:rPr>
                <w:lang w:val="ro-RO"/>
              </w:rPr>
            </w:pPr>
            <w:r w:rsidRPr="00FB32E5">
              <w:rPr>
                <w:lang w:val="ro-RO"/>
              </w:rPr>
              <w:t>4.2</w:t>
            </w:r>
            <w:r w:rsidR="00893327" w:rsidRPr="00FB32E5">
              <w:rPr>
                <w:lang w:val="ro-RO"/>
              </w:rPr>
              <w:t>4</w:t>
            </w:r>
            <w:r w:rsidRPr="00FB32E5">
              <w:rPr>
                <w:lang w:val="ro-RO"/>
              </w:rPr>
              <w:t xml:space="preserve">. </w:t>
            </w:r>
            <w:r w:rsidR="00460653" w:rsidRPr="00FB32E5">
              <w:rPr>
                <w:lang w:val="ro-RO"/>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B32E5" w:rsidRDefault="00BE5A1E" w:rsidP="00196AB4">
            <w:pPr>
              <w:pStyle w:val="af2"/>
              <w:tabs>
                <w:tab w:val="left" w:pos="567"/>
              </w:tabs>
              <w:spacing w:line="276" w:lineRule="auto"/>
              <w:ind w:firstLine="0"/>
              <w:rPr>
                <w:lang w:val="ro-RO"/>
              </w:rPr>
            </w:pPr>
            <w:r w:rsidRPr="00FB32E5">
              <w:rPr>
                <w:lang w:val="ro-RO"/>
              </w:rPr>
              <w:t>4.2</w:t>
            </w:r>
            <w:r w:rsidR="00893327" w:rsidRPr="00FB32E5">
              <w:rPr>
                <w:lang w:val="ro-RO"/>
              </w:rPr>
              <w:t>5</w:t>
            </w:r>
            <w:r w:rsidRPr="00FB32E5">
              <w:rPr>
                <w:lang w:val="ro-RO"/>
              </w:rPr>
              <w:t xml:space="preserve">. </w:t>
            </w:r>
            <w:r w:rsidR="00460653" w:rsidRPr="00FB32E5">
              <w:rPr>
                <w:lang w:val="ro-RO"/>
              </w:rPr>
              <w:t>În timpul desfăşurării lucrărilor, Antreprenorul are obligaţia să menţină căile de acces libere, să retragă utilajele, să îndepărteze surplusurile de materiale, deşeuri</w:t>
            </w:r>
            <w:r w:rsidR="005D4B79" w:rsidRPr="00FB32E5">
              <w:rPr>
                <w:lang w:val="ro-RO"/>
              </w:rPr>
              <w:t xml:space="preserve"> </w:t>
            </w:r>
            <w:r w:rsidR="00460653" w:rsidRPr="00FB32E5">
              <w:rPr>
                <w:lang w:val="ro-RO"/>
              </w:rPr>
              <w:t>şi lucrări provizorii de orice fel, care nu s</w:t>
            </w:r>
            <w:r w:rsidR="00183D79" w:rsidRPr="00FB32E5">
              <w:rPr>
                <w:lang w:val="ro-RO"/>
              </w:rPr>
              <w:t>u</w:t>
            </w:r>
            <w:r w:rsidR="00460653" w:rsidRPr="00FB32E5">
              <w:rPr>
                <w:lang w:val="ro-RO"/>
              </w:rPr>
              <w:t>nt necesare, iar la terminarea lucrărilor, Antreprenorul va evacua de pe şantier toate utilajele de construcţie, surplusurile de materiale, deşeurile</w:t>
            </w:r>
            <w:r w:rsidR="005D4B79" w:rsidRPr="00FB32E5">
              <w:rPr>
                <w:lang w:val="ro-RO"/>
              </w:rPr>
              <w:t xml:space="preserve"> </w:t>
            </w:r>
            <w:r w:rsidR="00460653" w:rsidRPr="00FB32E5">
              <w:rPr>
                <w:lang w:val="ro-RO"/>
              </w:rPr>
              <w:t xml:space="preserve">şi lucrările provizorii. </w:t>
            </w:r>
          </w:p>
          <w:p w14:paraId="42718144" w14:textId="77777777" w:rsidR="00B96242" w:rsidRPr="00FB32E5" w:rsidRDefault="00BE5A1E" w:rsidP="00196AB4">
            <w:pPr>
              <w:pStyle w:val="af2"/>
              <w:tabs>
                <w:tab w:val="left" w:pos="426"/>
                <w:tab w:val="left" w:pos="3645"/>
              </w:tabs>
              <w:spacing w:line="276" w:lineRule="auto"/>
              <w:ind w:firstLine="0"/>
              <w:rPr>
                <w:lang w:val="ro-RO"/>
              </w:rPr>
            </w:pPr>
            <w:r w:rsidRPr="00FB32E5">
              <w:rPr>
                <w:lang w:val="ro-RO"/>
              </w:rPr>
              <w:t>4.2</w:t>
            </w:r>
            <w:r w:rsidR="00893327" w:rsidRPr="00FB32E5">
              <w:rPr>
                <w:lang w:val="ro-RO"/>
              </w:rPr>
              <w:t>6</w:t>
            </w:r>
            <w:r w:rsidRPr="00FB32E5">
              <w:rPr>
                <w:lang w:val="ro-RO"/>
              </w:rPr>
              <w:t xml:space="preserve">. </w:t>
            </w:r>
            <w:r w:rsidR="00460653" w:rsidRPr="00FB32E5">
              <w:rPr>
                <w:lang w:val="ro-RO"/>
              </w:rPr>
              <w:t>Beneficiarul trebuie să obţină, pe propria cheltuială, toate avizele, autorizaţiile</w:t>
            </w:r>
            <w:r w:rsidR="005D4B79" w:rsidRPr="00FB32E5">
              <w:rPr>
                <w:lang w:val="ro-RO"/>
              </w:rPr>
              <w:t xml:space="preserve"> </w:t>
            </w:r>
            <w:r w:rsidR="00460653" w:rsidRPr="00FB32E5">
              <w:rPr>
                <w:lang w:val="ro-RO"/>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B32E5" w:rsidRDefault="00460653" w:rsidP="00196AB4">
            <w:pPr>
              <w:pStyle w:val="af2"/>
              <w:tabs>
                <w:tab w:val="left" w:pos="426"/>
                <w:tab w:val="left" w:pos="3645"/>
              </w:tabs>
              <w:spacing w:line="276" w:lineRule="auto"/>
              <w:ind w:firstLine="0"/>
              <w:rPr>
                <w:lang w:val="ro-RO"/>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B32E5" w:rsidRDefault="005B666D" w:rsidP="00196AB4">
            <w:pPr>
              <w:pStyle w:val="a"/>
              <w:numPr>
                <w:ilvl w:val="0"/>
                <w:numId w:val="0"/>
              </w:numPr>
              <w:tabs>
                <w:tab w:val="left" w:pos="1755"/>
              </w:tabs>
              <w:rPr>
                <w:lang w:val="ro-RO"/>
              </w:rPr>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FB32E5" w:rsidRDefault="00BE5A1E" w:rsidP="00196AB4">
            <w:pPr>
              <w:pStyle w:val="af2"/>
              <w:tabs>
                <w:tab w:val="left" w:pos="567"/>
              </w:tabs>
              <w:spacing w:line="276" w:lineRule="auto"/>
              <w:ind w:firstLine="0"/>
              <w:rPr>
                <w:lang w:val="ro-RO"/>
              </w:rPr>
            </w:pPr>
            <w:r w:rsidRPr="00FB32E5">
              <w:rPr>
                <w:lang w:val="ro-RO"/>
              </w:rPr>
              <w:t xml:space="preserve">6.1. </w:t>
            </w:r>
            <w:r w:rsidR="005B666D" w:rsidRPr="00FB32E5">
              <w:rPr>
                <w:lang w:val="ro-RO"/>
              </w:rPr>
              <w:t>Antreprenorul este obligat să execute toate lucrările, prevăzute în contract, în termenele stabilite prin graficul general de realizare a lucrărilor şi graficul de execuţie</w:t>
            </w:r>
            <w:r w:rsidR="005D4B79" w:rsidRPr="00FB32E5">
              <w:rPr>
                <w:lang w:val="ro-RO"/>
              </w:rPr>
              <w:t xml:space="preserve"> </w:t>
            </w:r>
            <w:r w:rsidR="005B666D" w:rsidRPr="00FB32E5">
              <w:rPr>
                <w:lang w:val="ro-RO"/>
              </w:rPr>
              <w:t>şi de o calitate corespunzătoare prevederilor actelor normative şi  prezentului contract.</w:t>
            </w:r>
          </w:p>
          <w:p w14:paraId="0797AEC6" w14:textId="77777777" w:rsidR="005B666D" w:rsidRPr="00FB32E5" w:rsidRDefault="00BE5A1E" w:rsidP="00196AB4">
            <w:pPr>
              <w:pStyle w:val="af2"/>
              <w:tabs>
                <w:tab w:val="left" w:pos="567"/>
              </w:tabs>
              <w:spacing w:line="276" w:lineRule="auto"/>
              <w:ind w:firstLine="0"/>
              <w:rPr>
                <w:lang w:val="ro-RO"/>
              </w:rPr>
            </w:pPr>
            <w:r w:rsidRPr="00FB32E5">
              <w:rPr>
                <w:lang w:val="ro-RO"/>
              </w:rPr>
              <w:t xml:space="preserve">6.2. </w:t>
            </w:r>
            <w:r w:rsidR="005B666D" w:rsidRPr="00FB32E5">
              <w:rPr>
                <w:lang w:val="ro-RO"/>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B32E5" w:rsidRDefault="00BE5A1E" w:rsidP="00196AB4">
            <w:pPr>
              <w:pStyle w:val="af2"/>
              <w:tabs>
                <w:tab w:val="left" w:pos="567"/>
              </w:tabs>
              <w:spacing w:line="276" w:lineRule="auto"/>
              <w:ind w:firstLine="0"/>
              <w:rPr>
                <w:lang w:val="fr-FR"/>
              </w:rPr>
            </w:pPr>
            <w:r w:rsidRPr="00FB32E5">
              <w:rPr>
                <w:lang w:val="fr-FR"/>
              </w:rPr>
              <w:t xml:space="preserve">6.3. </w:t>
            </w:r>
            <w:r w:rsidR="005B666D" w:rsidRPr="00FB32E5">
              <w:rPr>
                <w:lang w:val="fr-FR"/>
              </w:rPr>
              <w:t xml:space="preserve">Pe parcursul execuţiei lucrărilor, Antreprenorul este obligat să comunice, la cererea Beneficiarului, datele de </w:t>
            </w:r>
            <w:r w:rsidR="00E364D5" w:rsidRPr="00FB32E5">
              <w:rPr>
                <w:lang w:val="fr-FR"/>
              </w:rPr>
              <w:t>identificare</w:t>
            </w:r>
            <w:r w:rsidR="005D4B79" w:rsidRPr="00FB32E5">
              <w:rPr>
                <w:lang w:val="fr-FR"/>
              </w:rPr>
              <w:t xml:space="preserve"> </w:t>
            </w:r>
            <w:r w:rsidR="005B666D" w:rsidRPr="00FB32E5">
              <w:rPr>
                <w:lang w:val="fr-FR"/>
              </w:rPr>
              <w:t xml:space="preserve">ale subantreprenorilor. </w:t>
            </w:r>
          </w:p>
          <w:p w14:paraId="05BB78E2" w14:textId="77777777" w:rsidR="005B666D" w:rsidRPr="00FB32E5" w:rsidRDefault="00BE5A1E" w:rsidP="00196AB4">
            <w:pPr>
              <w:pStyle w:val="af2"/>
              <w:tabs>
                <w:tab w:val="left" w:pos="142"/>
                <w:tab w:val="left" w:pos="284"/>
              </w:tabs>
              <w:spacing w:line="276" w:lineRule="auto"/>
              <w:ind w:firstLine="0"/>
              <w:rPr>
                <w:lang w:val="fr-FR"/>
              </w:rPr>
            </w:pPr>
            <w:r w:rsidRPr="00FB32E5">
              <w:rPr>
                <w:lang w:val="fr-FR"/>
              </w:rPr>
              <w:t xml:space="preserve">6.4. </w:t>
            </w:r>
            <w:r w:rsidR="005B666D" w:rsidRPr="00FB32E5">
              <w:rPr>
                <w:lang w:val="fr-FR"/>
              </w:rPr>
              <w:t>Angajarea forţei de muncă pe bază de a</w:t>
            </w:r>
            <w:r w:rsidR="003D06D0" w:rsidRPr="00FB32E5">
              <w:rPr>
                <w:lang w:val="fr-FR"/>
              </w:rPr>
              <w:t>cord nu este considerată</w:t>
            </w:r>
            <w:r w:rsidR="005B666D" w:rsidRPr="00FB32E5">
              <w:rPr>
                <w:lang w:val="fr-FR"/>
              </w:rPr>
              <w:t xml:space="preserve"> obiectul unei subcontractări.</w:t>
            </w:r>
          </w:p>
          <w:p w14:paraId="04191B6B" w14:textId="77777777" w:rsidR="00684D44" w:rsidRPr="00FB32E5" w:rsidRDefault="00684D44" w:rsidP="00196AB4">
            <w:pPr>
              <w:pStyle w:val="af2"/>
              <w:tabs>
                <w:tab w:val="left" w:pos="142"/>
                <w:tab w:val="left" w:pos="284"/>
              </w:tabs>
              <w:spacing w:line="276" w:lineRule="auto"/>
              <w:ind w:firstLine="0"/>
              <w:rPr>
                <w:lang w:val="fr-FR"/>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FB32E5" w:rsidRDefault="00BE5A1E" w:rsidP="00196AB4">
            <w:pPr>
              <w:pStyle w:val="af2"/>
              <w:tabs>
                <w:tab w:val="left" w:pos="0"/>
              </w:tabs>
              <w:spacing w:line="276" w:lineRule="auto"/>
              <w:ind w:firstLine="0"/>
              <w:rPr>
                <w:lang w:val="fr-FR"/>
              </w:rPr>
            </w:pPr>
            <w:r w:rsidRPr="00FB32E5">
              <w:rPr>
                <w:lang w:val="fr-FR"/>
              </w:rPr>
              <w:t xml:space="preserve">8.1. </w:t>
            </w:r>
            <w:r w:rsidR="00460653" w:rsidRPr="00FB32E5">
              <w:rPr>
                <w:lang w:val="fr-FR"/>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B32E5" w:rsidRDefault="00BE5A1E" w:rsidP="00196AB4">
            <w:pPr>
              <w:pStyle w:val="af2"/>
              <w:tabs>
                <w:tab w:val="left" w:pos="284"/>
              </w:tabs>
              <w:spacing w:line="276" w:lineRule="auto"/>
              <w:ind w:firstLine="0"/>
              <w:rPr>
                <w:lang w:val="fr-FR"/>
              </w:rPr>
            </w:pPr>
            <w:r w:rsidRPr="00FB32E5">
              <w:rPr>
                <w:lang w:val="fr-FR"/>
              </w:rPr>
              <w:t>8.2</w:t>
            </w:r>
            <w:r w:rsidR="00D05A94" w:rsidRPr="00FB32E5">
              <w:rPr>
                <w:lang w:val="fr-FR"/>
              </w:rPr>
              <w:t>.</w:t>
            </w:r>
            <w:r w:rsidR="00460653" w:rsidRPr="00FB32E5">
              <w:rPr>
                <w:lang w:val="fr-FR"/>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FB32E5">
              <w:rPr>
                <w:lang w:val="fr-FR"/>
              </w:rPr>
              <w:t xml:space="preserve">8.3. </w:t>
            </w:r>
            <w:r w:rsidR="00460653" w:rsidRPr="00FB32E5">
              <w:rPr>
                <w:lang w:val="fr-FR"/>
              </w:rPr>
              <w:t>Probele neprevăzute şi comandate de Beneficiar pentru verificarea unor lucrări sau materiale puse în</w:t>
            </w:r>
            <w:r w:rsidR="005D4B79" w:rsidRPr="00FB32E5">
              <w:rPr>
                <w:lang w:val="fr-FR"/>
              </w:rPr>
              <w:t xml:space="preserve"> </w:t>
            </w:r>
            <w:r w:rsidR="00460653" w:rsidRPr="00FB32E5">
              <w:rPr>
                <w:lang w:val="fr-FR"/>
              </w:rPr>
              <w:t>operă vor fi suportate de Antreprenor, dacă s</w:t>
            </w:r>
            <w:r w:rsidR="003D06D0" w:rsidRPr="00FB32E5">
              <w:rPr>
                <w:lang w:val="fr-FR"/>
              </w:rPr>
              <w:t>e dovedeşte că materialele nu su</w:t>
            </w:r>
            <w:r w:rsidR="00460653" w:rsidRPr="00FB32E5">
              <w:rPr>
                <w:lang w:val="fr-FR"/>
              </w:rPr>
              <w:t xml:space="preserve">nt corespunzător </w:t>
            </w:r>
            <w:r w:rsidR="00460653" w:rsidRPr="00FB32E5">
              <w:rPr>
                <w:lang w:val="fr-FR"/>
              </w:rPr>
              <w:lastRenderedPageBreak/>
              <w:t xml:space="preserve">calitative sau manopera nu este în conformitate cu prevederile contractului. </w:t>
            </w:r>
            <w:r w:rsidR="00460653" w:rsidRPr="00FF430B">
              <w:t xml:space="preserve">În caz contrar, Beneficiarul va suporta aceste cheltuieli. </w:t>
            </w:r>
          </w:p>
          <w:p w14:paraId="20D122B7" w14:textId="77777777" w:rsidR="00460653" w:rsidRPr="00FB32E5" w:rsidRDefault="00D05A94" w:rsidP="00A868A2">
            <w:pPr>
              <w:pStyle w:val="af2"/>
              <w:numPr>
                <w:ilvl w:val="1"/>
                <w:numId w:val="16"/>
              </w:numPr>
              <w:tabs>
                <w:tab w:val="left" w:pos="284"/>
              </w:tabs>
              <w:spacing w:line="276" w:lineRule="auto"/>
              <w:ind w:left="0" w:hanging="425"/>
              <w:rPr>
                <w:lang w:val="fr-FR"/>
              </w:rPr>
            </w:pPr>
            <w:r w:rsidRPr="00FB32E5">
              <w:rPr>
                <w:lang w:val="fr-FR"/>
              </w:rPr>
              <w:t xml:space="preserve">8.4. </w:t>
            </w:r>
            <w:r w:rsidR="00460653" w:rsidRPr="00FB32E5">
              <w:rPr>
                <w:lang w:val="fr-FR"/>
              </w:rPr>
              <w:t>Beneficiarul, proiectantul sau orice altă persoană autorizată de aceştia au acces tot timpul la lucrări pe şantier</w:t>
            </w:r>
            <w:r w:rsidR="005D4B79" w:rsidRPr="00FB32E5">
              <w:rPr>
                <w:lang w:val="fr-FR"/>
              </w:rPr>
              <w:t xml:space="preserve"> </w:t>
            </w:r>
            <w:r w:rsidR="00460653" w:rsidRPr="00FB32E5">
              <w:rPr>
                <w:lang w:val="fr-FR"/>
              </w:rPr>
              <w:t xml:space="preserve">şi în locurile unde se pregăteşte lucrarea, în depozite de materiale prefabricate etc. </w:t>
            </w:r>
          </w:p>
          <w:p w14:paraId="122D8C18" w14:textId="77777777" w:rsidR="00460653" w:rsidRPr="00CF04DE" w:rsidRDefault="00D05A94" w:rsidP="00A868A2">
            <w:pPr>
              <w:pStyle w:val="af2"/>
              <w:numPr>
                <w:ilvl w:val="1"/>
                <w:numId w:val="16"/>
              </w:numPr>
              <w:tabs>
                <w:tab w:val="left" w:pos="284"/>
              </w:tabs>
              <w:spacing w:line="276" w:lineRule="auto"/>
              <w:ind w:left="0" w:hanging="425"/>
              <w:rPr>
                <w:lang w:val="en-US"/>
              </w:rPr>
            </w:pPr>
            <w:r w:rsidRPr="00FB32E5">
              <w:rPr>
                <w:lang w:val="fr-FR"/>
              </w:rPr>
              <w:t xml:space="preserve">8.5. </w:t>
            </w:r>
            <w:r w:rsidR="00460653" w:rsidRPr="00FB32E5">
              <w:rPr>
                <w:lang w:val="fr-FR"/>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B32E5">
              <w:rPr>
                <w:lang w:val="fr-FR"/>
              </w:rPr>
              <w:t>a</w:t>
            </w:r>
            <w:r w:rsidR="00460653" w:rsidRPr="00FB32E5">
              <w:rPr>
                <w:lang w:val="fr-FR"/>
              </w:rPr>
              <w:t xml:space="preserve"> anunţa</w:t>
            </w:r>
            <w:r w:rsidR="00C33344" w:rsidRPr="00FB32E5">
              <w:rPr>
                <w:lang w:val="fr-FR"/>
              </w:rPr>
              <w:t xml:space="preserve"> </w:t>
            </w:r>
            <w:r w:rsidR="00460653" w:rsidRPr="00FB32E5">
              <w:rPr>
                <w:lang w:val="fr-FR"/>
              </w:rPr>
              <w:t>responsabilul tehnic</w:t>
            </w:r>
            <w:r w:rsidR="00183D79" w:rsidRPr="00FB32E5">
              <w:rPr>
                <w:lang w:val="fr-FR"/>
              </w:rPr>
              <w:t xml:space="preserve"> atestat, proiectantul ori de câ</w:t>
            </w:r>
            <w:r w:rsidR="00460653" w:rsidRPr="00FB32E5">
              <w:rPr>
                <w:lang w:val="fr-FR"/>
              </w:rPr>
              <w:t xml:space="preserve">te ori astfel de lucrări, </w:t>
            </w:r>
            <w:r w:rsidR="00183D79" w:rsidRPr="00FB32E5">
              <w:rPr>
                <w:lang w:val="fr-FR"/>
              </w:rPr>
              <w:t>inclusiv fundaţiile clădirii, su</w:t>
            </w:r>
            <w:r w:rsidR="00460653" w:rsidRPr="00FB32E5">
              <w:rPr>
                <w:lang w:val="fr-FR"/>
              </w:rPr>
              <w:t xml:space="preserve">nt gata pentru a fi examinate. </w:t>
            </w:r>
            <w:r w:rsidR="00460653" w:rsidRPr="00CF04DE">
              <w:rPr>
                <w:lang w:val="en-US"/>
              </w:rPr>
              <w:t xml:space="preserve">Responsabilul tehnic atestat şi proiectantul vor participa la examinarea şi măsurarea lucrărilor. </w:t>
            </w:r>
          </w:p>
          <w:p w14:paraId="78641E60" w14:textId="77777777" w:rsidR="00460653" w:rsidRPr="00FB32E5" w:rsidRDefault="00D05A94" w:rsidP="00A868A2">
            <w:pPr>
              <w:pStyle w:val="af2"/>
              <w:numPr>
                <w:ilvl w:val="1"/>
                <w:numId w:val="16"/>
              </w:numPr>
              <w:tabs>
                <w:tab w:val="left" w:pos="284"/>
              </w:tabs>
              <w:spacing w:line="276" w:lineRule="auto"/>
              <w:ind w:left="0" w:hanging="425"/>
              <w:rPr>
                <w:lang w:val="fr-FR"/>
              </w:rPr>
            </w:pPr>
            <w:r w:rsidRPr="00FB32E5">
              <w:rPr>
                <w:lang w:val="fr-FR"/>
              </w:rPr>
              <w:t xml:space="preserve">8.6. </w:t>
            </w:r>
            <w:r w:rsidR="00460653" w:rsidRPr="00FB32E5">
              <w:rPr>
                <w:lang w:val="fr-FR"/>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B32E5">
              <w:rPr>
                <w:lang w:val="fr-FR"/>
              </w:rPr>
              <w:t xml:space="preserve"> fi suportate de Beneficiar,</w:t>
            </w:r>
            <w:r w:rsidR="00460653" w:rsidRPr="00FB32E5">
              <w:rPr>
                <w:lang w:val="fr-FR"/>
              </w:rPr>
              <w:t xml:space="preserve"> în caz contrar, de Antreprenor. </w:t>
            </w:r>
          </w:p>
          <w:p w14:paraId="33EE48C7" w14:textId="77777777" w:rsidR="00460653" w:rsidRPr="00FB32E5" w:rsidRDefault="00D05A94" w:rsidP="00A868A2">
            <w:pPr>
              <w:pStyle w:val="af2"/>
              <w:numPr>
                <w:ilvl w:val="1"/>
                <w:numId w:val="16"/>
              </w:numPr>
              <w:tabs>
                <w:tab w:val="left" w:pos="284"/>
              </w:tabs>
              <w:spacing w:line="276" w:lineRule="auto"/>
              <w:ind w:left="0" w:hanging="425"/>
              <w:rPr>
                <w:lang w:val="fr-FR"/>
              </w:rPr>
            </w:pPr>
            <w:r w:rsidRPr="00FB32E5">
              <w:rPr>
                <w:lang w:val="fr-FR"/>
              </w:rPr>
              <w:t xml:space="preserve">8.7. </w:t>
            </w:r>
            <w:r w:rsidR="00460653" w:rsidRPr="00FB32E5">
              <w:rPr>
                <w:lang w:val="fr-FR"/>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B32E5" w:rsidRDefault="00D05A94" w:rsidP="00A868A2">
            <w:pPr>
              <w:pStyle w:val="af2"/>
              <w:numPr>
                <w:ilvl w:val="1"/>
                <w:numId w:val="16"/>
              </w:numPr>
              <w:tabs>
                <w:tab w:val="left" w:pos="284"/>
              </w:tabs>
              <w:spacing w:line="276" w:lineRule="auto"/>
              <w:ind w:left="0" w:hanging="425"/>
              <w:rPr>
                <w:lang w:val="fr-FR"/>
              </w:rPr>
            </w:pPr>
            <w:r w:rsidRPr="00FB32E5">
              <w:rPr>
                <w:lang w:val="fr-FR"/>
              </w:rPr>
              <w:t xml:space="preserve">8.8. </w:t>
            </w:r>
            <w:r w:rsidR="00460653" w:rsidRPr="00FB32E5">
              <w:rPr>
                <w:lang w:val="fr-FR"/>
              </w:rPr>
              <w:t>Lucrările executate de Antreprenor în afara celor prevăzute în contract sau fără dis</w:t>
            </w:r>
            <w:r w:rsidR="00183D79" w:rsidRPr="00FB32E5">
              <w:rPr>
                <w:lang w:val="fr-FR"/>
              </w:rPr>
              <w:t>poziţia Beneficiarului, precum ș</w:t>
            </w:r>
            <w:r w:rsidR="00460653" w:rsidRPr="00FB32E5">
              <w:rPr>
                <w:lang w:val="fr-FR"/>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B32E5" w:rsidRDefault="00D05A94" w:rsidP="00A868A2">
            <w:pPr>
              <w:pStyle w:val="af2"/>
              <w:numPr>
                <w:ilvl w:val="1"/>
                <w:numId w:val="16"/>
              </w:numPr>
              <w:tabs>
                <w:tab w:val="left" w:pos="284"/>
                <w:tab w:val="left" w:pos="426"/>
              </w:tabs>
              <w:spacing w:line="276" w:lineRule="auto"/>
              <w:ind w:left="0" w:hanging="425"/>
              <w:rPr>
                <w:lang w:val="fr-FR"/>
              </w:rPr>
            </w:pPr>
            <w:r w:rsidRPr="00FB32E5">
              <w:rPr>
                <w:lang w:val="fr-FR"/>
              </w:rPr>
              <w:t xml:space="preserve">8.9. </w:t>
            </w:r>
            <w:r w:rsidR="00460653" w:rsidRPr="00FB32E5">
              <w:rPr>
                <w:lang w:val="fr-FR"/>
              </w:rPr>
              <w:t xml:space="preserve">Lucrările încep după </w:t>
            </w:r>
            <w:r w:rsidR="00684D44" w:rsidRPr="00FB32E5">
              <w:rPr>
                <w:lang w:val="fr-FR"/>
              </w:rPr>
              <w:t>…..</w:t>
            </w:r>
            <w:r w:rsidR="00460653" w:rsidRPr="00FB32E5">
              <w:rPr>
                <w:lang w:val="fr-FR"/>
              </w:rPr>
              <w:t xml:space="preserve"> zile de la semnarea şi înregistrarea contractului în modul corespunzător şi primirea ordinului de execuţie.</w:t>
            </w:r>
          </w:p>
          <w:p w14:paraId="0F7D7213" w14:textId="77777777" w:rsidR="00460653" w:rsidRPr="00FB32E5" w:rsidRDefault="00460653" w:rsidP="00196AB4">
            <w:pPr>
              <w:pStyle w:val="af2"/>
              <w:tabs>
                <w:tab w:val="left" w:pos="284"/>
                <w:tab w:val="left" w:pos="426"/>
              </w:tabs>
              <w:spacing w:line="276" w:lineRule="auto"/>
              <w:ind w:firstLine="0"/>
              <w:rPr>
                <w:lang w:val="fr-FR"/>
              </w:rPr>
            </w:pPr>
          </w:p>
          <w:p w14:paraId="5A8DF6C0" w14:textId="77777777" w:rsidR="00460653" w:rsidRPr="00FB32E5" w:rsidRDefault="00D83EE1" w:rsidP="00A868A2">
            <w:pPr>
              <w:pStyle w:val="a"/>
              <w:numPr>
                <w:ilvl w:val="0"/>
                <w:numId w:val="16"/>
              </w:numPr>
              <w:tabs>
                <w:tab w:val="clear" w:pos="1134"/>
                <w:tab w:val="left" w:pos="3255"/>
              </w:tabs>
              <w:spacing w:line="276" w:lineRule="auto"/>
              <w:ind w:left="0"/>
              <w:contextualSpacing/>
              <w:rPr>
                <w:lang w:val="fr-FR"/>
              </w:rPr>
            </w:pPr>
            <w:r w:rsidRPr="00FB32E5">
              <w:rPr>
                <w:b/>
                <w:lang w:val="fr-FR"/>
              </w:rPr>
              <w:t xml:space="preserve">9. </w:t>
            </w:r>
            <w:r w:rsidR="00460653" w:rsidRPr="00FB32E5">
              <w:rPr>
                <w:b/>
                <w:lang w:val="fr-FR"/>
              </w:rPr>
              <w:t>PERIOADA DE GARANŢIE ŞI REMEDIERI ÎN PERIOADA DE GARANŢIE</w:t>
            </w:r>
          </w:p>
          <w:p w14:paraId="13401844" w14:textId="77777777" w:rsidR="00460653" w:rsidRPr="00FB32E5" w:rsidRDefault="00D83EE1" w:rsidP="00A868A2">
            <w:pPr>
              <w:pStyle w:val="af2"/>
              <w:numPr>
                <w:ilvl w:val="1"/>
                <w:numId w:val="16"/>
              </w:numPr>
              <w:tabs>
                <w:tab w:val="left" w:pos="567"/>
              </w:tabs>
              <w:spacing w:line="276" w:lineRule="auto"/>
              <w:ind w:left="0" w:hanging="567"/>
              <w:rPr>
                <w:lang w:val="fr-FR"/>
              </w:rPr>
            </w:pPr>
            <w:r w:rsidRPr="00FB32E5">
              <w:rPr>
                <w:lang w:val="fr-FR"/>
              </w:rPr>
              <w:t xml:space="preserve">9.1. </w:t>
            </w:r>
            <w:r w:rsidR="00460653" w:rsidRPr="00FB32E5">
              <w:rPr>
                <w:lang w:val="fr-FR"/>
              </w:rPr>
              <w:t xml:space="preserve">Perioada de garanţie pentru lucrărieste de  </w:t>
            </w:r>
            <w:r w:rsidR="00D379F6" w:rsidRPr="00FB32E5">
              <w:rPr>
                <w:b/>
                <w:lang w:val="fr-FR"/>
              </w:rPr>
              <w:t>___</w:t>
            </w:r>
            <w:r w:rsidR="00460653" w:rsidRPr="00FB32E5">
              <w:rPr>
                <w:lang w:val="fr-FR"/>
              </w:rPr>
              <w:t xml:space="preserve"> ani. </w:t>
            </w:r>
          </w:p>
          <w:p w14:paraId="1CEFAD7D" w14:textId="77777777" w:rsidR="00460653" w:rsidRPr="00FB32E5" w:rsidRDefault="00D83EE1" w:rsidP="00A868A2">
            <w:pPr>
              <w:pStyle w:val="af2"/>
              <w:numPr>
                <w:ilvl w:val="1"/>
                <w:numId w:val="16"/>
              </w:numPr>
              <w:tabs>
                <w:tab w:val="left" w:pos="567"/>
              </w:tabs>
              <w:spacing w:line="276" w:lineRule="auto"/>
              <w:ind w:left="0" w:hanging="567"/>
              <w:rPr>
                <w:lang w:val="fr-FR"/>
              </w:rPr>
            </w:pPr>
            <w:r w:rsidRPr="00FB32E5">
              <w:rPr>
                <w:lang w:val="fr-FR"/>
              </w:rPr>
              <w:t xml:space="preserve">9.2. </w:t>
            </w:r>
            <w:r w:rsidR="00460653" w:rsidRPr="00FB32E5">
              <w:rPr>
                <w:lang w:val="fr-FR"/>
              </w:rPr>
              <w:t xml:space="preserve">Perioada de garanţie </w:t>
            </w:r>
            <w:r w:rsidRPr="00FB32E5">
              <w:rPr>
                <w:lang w:val="fr-FR"/>
              </w:rPr>
              <w:t>începe</w:t>
            </w:r>
            <w:r w:rsidR="00460653" w:rsidRPr="00FB32E5">
              <w:rPr>
                <w:lang w:val="fr-FR"/>
              </w:rPr>
              <w:t xml:space="preserve"> de la data recepţiei la terminarea lucrărilor şip</w:t>
            </w:r>
            <w:r w:rsidRPr="00FB32E5">
              <w:rPr>
                <w:lang w:val="fr-FR"/>
              </w:rPr>
              <w:t>â</w:t>
            </w:r>
            <w:r w:rsidR="00460653" w:rsidRPr="00FB32E5">
              <w:rPr>
                <w:lang w:val="fr-FR"/>
              </w:rPr>
              <w:t xml:space="preserve">nă la expirarea </w:t>
            </w:r>
            <w:r w:rsidR="00D379F6" w:rsidRPr="00FB32E5">
              <w:rPr>
                <w:lang w:val="fr-FR"/>
              </w:rPr>
              <w:t>termenului prevăzut la punctul 9</w:t>
            </w:r>
            <w:r w:rsidR="00460653" w:rsidRPr="00FB32E5">
              <w:rPr>
                <w:lang w:val="fr-FR"/>
              </w:rPr>
              <w:t xml:space="preserve">.1 din prezentul </w:t>
            </w:r>
            <w:r w:rsidR="0001066E" w:rsidRPr="00FB32E5">
              <w:rPr>
                <w:lang w:val="fr-FR"/>
              </w:rPr>
              <w:t>capitol</w:t>
            </w:r>
            <w:r w:rsidR="00460653" w:rsidRPr="00FB32E5">
              <w:rPr>
                <w:lang w:val="fr-FR"/>
              </w:rPr>
              <w:t xml:space="preserve">. </w:t>
            </w:r>
          </w:p>
          <w:p w14:paraId="31DF6482" w14:textId="77777777" w:rsidR="00460653" w:rsidRPr="00FB32E5" w:rsidRDefault="00D83EE1" w:rsidP="00A868A2">
            <w:pPr>
              <w:pStyle w:val="af2"/>
              <w:numPr>
                <w:ilvl w:val="1"/>
                <w:numId w:val="16"/>
              </w:numPr>
              <w:tabs>
                <w:tab w:val="left" w:pos="567"/>
              </w:tabs>
              <w:spacing w:line="276" w:lineRule="auto"/>
              <w:ind w:left="0" w:hanging="567"/>
              <w:rPr>
                <w:lang w:val="fr-FR"/>
              </w:rPr>
            </w:pPr>
            <w:r w:rsidRPr="00FB32E5">
              <w:rPr>
                <w:lang w:val="fr-FR"/>
              </w:rPr>
              <w:t xml:space="preserve">9.3. </w:t>
            </w:r>
            <w:r w:rsidR="00460653" w:rsidRPr="00FB32E5">
              <w:rPr>
                <w:lang w:val="fr-FR"/>
              </w:rPr>
              <w:t xml:space="preserve">Antreprenorul are obligaţia ca în perioada de garanţie să înlăture toate defecţiunile ce ţin de nerespectarea clauzelor contractului </w:t>
            </w:r>
            <w:r w:rsidRPr="00FB32E5">
              <w:rPr>
                <w:lang w:val="fr-FR"/>
              </w:rPr>
              <w:t xml:space="preserve">din cont propriu, </w:t>
            </w:r>
            <w:r w:rsidR="00460653" w:rsidRPr="00FB32E5">
              <w:rPr>
                <w:lang w:val="fr-FR"/>
              </w:rPr>
              <w:t xml:space="preserve">în urma unei notificări transmise de către Beneficiar. </w:t>
            </w:r>
          </w:p>
          <w:p w14:paraId="621FAFBC" w14:textId="77777777" w:rsidR="00460653" w:rsidRPr="00FB32E5" w:rsidRDefault="00460653" w:rsidP="00196AB4">
            <w:pPr>
              <w:pStyle w:val="af2"/>
              <w:tabs>
                <w:tab w:val="left" w:pos="567"/>
              </w:tabs>
              <w:spacing w:line="276" w:lineRule="auto"/>
              <w:ind w:firstLine="0"/>
              <w:rPr>
                <w:lang w:val="fr-FR"/>
              </w:rPr>
            </w:pPr>
          </w:p>
          <w:p w14:paraId="74A59756" w14:textId="77777777" w:rsidR="00460653" w:rsidRPr="00FF430B" w:rsidRDefault="00D53233" w:rsidP="00A868A2">
            <w:pPr>
              <w:pStyle w:val="a"/>
              <w:numPr>
                <w:ilvl w:val="0"/>
                <w:numId w:val="16"/>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10.1. </w:t>
            </w:r>
            <w:r w:rsidR="00460653" w:rsidRPr="00CF04DE">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10.2. </w:t>
            </w:r>
            <w:r w:rsidR="00460653" w:rsidRPr="00CF04DE">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10.3. </w:t>
            </w:r>
            <w:r w:rsidR="00460653" w:rsidRPr="00CF04DE">
              <w:rPr>
                <w:lang w:val="en-US"/>
              </w:rPr>
              <w:t>Membrii asocierii își păstrează individualitatea ca subiecți de drept, însă sunt obligați să răspundă solidar față de autoritate</w:t>
            </w:r>
            <w:r w:rsidRPr="00CF04DE">
              <w:rPr>
                <w:lang w:val="en-US"/>
              </w:rPr>
              <w:t>a</w:t>
            </w:r>
            <w:r w:rsidR="00460653" w:rsidRPr="00CF04DE">
              <w:rPr>
                <w:lang w:val="en-US"/>
              </w:rPr>
              <w:t xml:space="preserve"> contractantă pentru modul de îndeplinire a obligațiilor contractuale.</w:t>
            </w:r>
          </w:p>
          <w:p w14:paraId="377C0C33"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lastRenderedPageBreak/>
              <w:t xml:space="preserve">10.4. </w:t>
            </w:r>
            <w:r w:rsidR="00460653" w:rsidRPr="00CF04DE">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10.5. </w:t>
            </w:r>
            <w:r w:rsidR="00460653" w:rsidRPr="00CF04DE">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10.6. </w:t>
            </w:r>
            <w:r w:rsidR="00460653" w:rsidRPr="00CF04DE">
              <w:rPr>
                <w:lang w:val="en-US"/>
              </w:rPr>
              <w:t>Antreprenorul trebuie să asigure lucrările executate şi dotările pe care le are la dispoziţie împotriva degradări</w:t>
            </w:r>
            <w:r w:rsidR="00183D79" w:rsidRPr="00CF04DE">
              <w:rPr>
                <w:lang w:val="en-US"/>
              </w:rPr>
              <w:t>i şi furturilor pâ</w:t>
            </w:r>
            <w:r w:rsidR="00460653" w:rsidRPr="00CF04DE">
              <w:rPr>
                <w:lang w:val="en-US"/>
              </w:rPr>
              <w:t>nă la predarea lucrărilor către Beneficiar. El trebuie să ia măsuri de protecţie contra degradării lucrării datorită acţiunilor atmosferice şi a apei şi să îndepărteze zăpada şi</w:t>
            </w:r>
            <w:r w:rsidR="00C33344" w:rsidRPr="00CF04DE">
              <w:rPr>
                <w:lang w:val="en-US"/>
              </w:rPr>
              <w:t xml:space="preserve"> </w:t>
            </w:r>
            <w:r w:rsidR="00460653" w:rsidRPr="00CF04DE">
              <w:rPr>
                <w:lang w:val="en-US"/>
              </w:rPr>
              <w:t xml:space="preserve">gheaţa. </w:t>
            </w:r>
          </w:p>
          <w:p w14:paraId="399BD9F0"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10.7. </w:t>
            </w:r>
            <w:r w:rsidR="00460653" w:rsidRPr="00CF04DE">
              <w:rPr>
                <w:lang w:val="en-US"/>
              </w:rPr>
              <w:t>Dacă nerespectarea de către Antreprenorul a prevederilor oricărui regulament sau hotărâri ale autorităţilor</w:t>
            </w:r>
            <w:r w:rsidR="00C33344" w:rsidRPr="00CF04DE">
              <w:rPr>
                <w:lang w:val="en-US"/>
              </w:rPr>
              <w:t xml:space="preserve"> </w:t>
            </w:r>
            <w:r w:rsidR="00460653" w:rsidRPr="00CF04DE">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10.8. </w:t>
            </w:r>
            <w:r w:rsidR="00460653" w:rsidRPr="00CF04DE">
              <w:rPr>
                <w:lang w:val="en-US"/>
              </w:rPr>
              <w:t>Dacă motivele const</w:t>
            </w:r>
            <w:r w:rsidR="00183D79" w:rsidRPr="00CF04DE">
              <w:rPr>
                <w:lang w:val="en-US"/>
              </w:rPr>
              <w:t>rângerii sau ale întreruperii su</w:t>
            </w:r>
            <w:r w:rsidR="00460653" w:rsidRPr="00CF04DE">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10.9. </w:t>
            </w:r>
            <w:r w:rsidR="00460653" w:rsidRPr="00CF04DE">
              <w:rPr>
                <w:lang w:val="en-US"/>
              </w:rPr>
              <w:t>Dacă întârzierea în execu</w:t>
            </w:r>
            <w:r w:rsidR="0001066E" w:rsidRPr="00CF04DE">
              <w:rPr>
                <w:lang w:val="en-US"/>
              </w:rPr>
              <w:t xml:space="preserve">ţia lucrărilor este </w:t>
            </w:r>
            <w:r w:rsidR="001278C6" w:rsidRPr="00CF04DE">
              <w:rPr>
                <w:lang w:val="en-US"/>
              </w:rPr>
              <w:t>din</w:t>
            </w:r>
            <w:r w:rsidR="0001066E" w:rsidRPr="00CF04DE">
              <w:rPr>
                <w:lang w:val="en-US"/>
              </w:rPr>
              <w:t xml:space="preserve"> culpa uneia</w:t>
            </w:r>
            <w:r w:rsidR="00460653" w:rsidRPr="00CF04DE">
              <w:rPr>
                <w:lang w:val="en-US"/>
              </w:rPr>
              <w:t xml:space="preserve"> din</w:t>
            </w:r>
            <w:r w:rsidR="0001066E" w:rsidRPr="00CF04DE">
              <w:rPr>
                <w:lang w:val="en-US"/>
              </w:rPr>
              <w:t>tre</w:t>
            </w:r>
            <w:r w:rsidR="00460653" w:rsidRPr="00CF04DE">
              <w:rPr>
                <w:lang w:val="en-US"/>
              </w:rPr>
              <w:t xml:space="preserve"> părţi</w:t>
            </w:r>
            <w:r w:rsidR="0001066E" w:rsidRPr="00CF04DE">
              <w:rPr>
                <w:lang w:val="en-US"/>
              </w:rPr>
              <w:t>le contractante</w:t>
            </w:r>
            <w:r w:rsidR="00460653" w:rsidRPr="00CF04DE">
              <w:rPr>
                <w:lang w:val="en-US"/>
              </w:rPr>
              <w:t>, partea culpabilă va plăti celeilalte părţi penalizări</w:t>
            </w:r>
            <w:r w:rsidR="0001066E" w:rsidRPr="00CF04DE">
              <w:rPr>
                <w:lang w:val="en-US"/>
              </w:rPr>
              <w:t xml:space="preserve"> şi/sau despăgubiri în cuantum de la 0,01% până la 0,1%</w:t>
            </w:r>
            <w:r w:rsidR="00460653" w:rsidRPr="00CF04DE">
              <w:rPr>
                <w:lang w:val="en-US"/>
              </w:rPr>
              <w:t xml:space="preserve"> din valoarea lucrărilor </w:t>
            </w:r>
            <w:r w:rsidR="00D74B95" w:rsidRPr="00CF04DE">
              <w:rPr>
                <w:lang w:val="en-US"/>
              </w:rPr>
              <w:t>rămase</w:t>
            </w:r>
            <w:r w:rsidR="00460653" w:rsidRPr="00CF04DE">
              <w:rPr>
                <w:lang w:val="en-US"/>
              </w:rPr>
              <w:t xml:space="preserve">de executat/neonorate pentru fiecare zi de întârziere. Penalizarea devine operantă în momentul în care partea </w:t>
            </w:r>
            <w:r w:rsidR="00BB2CB2" w:rsidRPr="00CF04DE">
              <w:rPr>
                <w:lang w:val="en-US"/>
              </w:rPr>
              <w:t>î</w:t>
            </w:r>
            <w:r w:rsidR="00460653" w:rsidRPr="00CF04DE">
              <w:rPr>
                <w:lang w:val="en-US"/>
              </w:rPr>
              <w:t xml:space="preserve">nculpă a intrat în întârziere. </w:t>
            </w:r>
          </w:p>
          <w:p w14:paraId="5A9CC6A4" w14:textId="77777777" w:rsidR="00460653" w:rsidRPr="00CF04DE" w:rsidRDefault="00D53233" w:rsidP="00A868A2">
            <w:pPr>
              <w:pStyle w:val="af2"/>
              <w:numPr>
                <w:ilvl w:val="1"/>
                <w:numId w:val="16"/>
              </w:numPr>
              <w:tabs>
                <w:tab w:val="left" w:pos="567"/>
                <w:tab w:val="left" w:pos="1890"/>
              </w:tabs>
              <w:spacing w:line="276" w:lineRule="auto"/>
              <w:ind w:left="0" w:hanging="567"/>
              <w:rPr>
                <w:lang w:val="en-US"/>
              </w:rPr>
            </w:pPr>
            <w:r w:rsidRPr="00CF04DE">
              <w:rPr>
                <w:lang w:val="en-US"/>
              </w:rPr>
              <w:t xml:space="preserve">10.10. </w:t>
            </w:r>
            <w:r w:rsidR="00460653" w:rsidRPr="00CF04DE">
              <w:rPr>
                <w:lang w:val="en-US"/>
              </w:rPr>
              <w:t>Beneficiarul nu va fi responsabil pentru nici un fel de daune</w:t>
            </w:r>
            <w:r w:rsidR="00C33344" w:rsidRPr="00CF04DE">
              <w:rPr>
                <w:lang w:val="en-US"/>
              </w:rPr>
              <w:t>-</w:t>
            </w:r>
            <w:r w:rsidR="00460653" w:rsidRPr="00CF04DE">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CF04DE">
              <w:rPr>
                <w:lang w:val="en-US"/>
              </w:rPr>
              <w:t>î</w:t>
            </w:r>
            <w:r w:rsidR="00460653" w:rsidRPr="00CF04DE">
              <w:rPr>
                <w:lang w:val="en-US"/>
              </w:rPr>
              <w:t>nd din vina Beneficiarului, a agenţilor sau a angajaţilor acestora.</w:t>
            </w:r>
          </w:p>
          <w:p w14:paraId="4B7D57BF" w14:textId="77777777" w:rsidR="00460653" w:rsidRPr="00CF04DE" w:rsidRDefault="00D53233" w:rsidP="00A868A2">
            <w:pPr>
              <w:pStyle w:val="af2"/>
              <w:numPr>
                <w:ilvl w:val="1"/>
                <w:numId w:val="16"/>
              </w:numPr>
              <w:tabs>
                <w:tab w:val="left" w:pos="567"/>
                <w:tab w:val="left" w:pos="1890"/>
              </w:tabs>
              <w:spacing w:line="276" w:lineRule="auto"/>
              <w:ind w:left="0" w:hanging="567"/>
              <w:rPr>
                <w:lang w:val="en-US"/>
              </w:rPr>
            </w:pPr>
            <w:r w:rsidRPr="00CF04DE">
              <w:rPr>
                <w:lang w:val="en-US"/>
              </w:rPr>
              <w:t xml:space="preserve">10.11. </w:t>
            </w:r>
            <w:r w:rsidR="00460653" w:rsidRPr="00CF04DE">
              <w:rPr>
                <w:lang w:val="en-US"/>
              </w:rPr>
              <w:t>Antreprenorul şi subantreprenorii răspund soli</w:t>
            </w:r>
            <w:r w:rsidR="00DA1062" w:rsidRPr="00CF04DE">
              <w:rPr>
                <w:lang w:val="en-US"/>
              </w:rPr>
              <w:t>dar pentru neexecutarea obligaț</w:t>
            </w:r>
            <w:r w:rsidR="00460653" w:rsidRPr="00CF04DE">
              <w:rPr>
                <w:lang w:val="en-US"/>
              </w:rPr>
              <w:t>iil</w:t>
            </w:r>
            <w:r w:rsidR="00BB2CB2" w:rsidRPr="00CF04DE">
              <w:rPr>
                <w:lang w:val="en-US"/>
              </w:rPr>
              <w:t>or</w:t>
            </w:r>
            <w:r w:rsidR="00460653" w:rsidRPr="00CF04DE">
              <w:rPr>
                <w:lang w:val="en-US"/>
              </w:rPr>
              <w:t xml:space="preserve"> contractuale.</w:t>
            </w:r>
          </w:p>
          <w:p w14:paraId="229C0FE2" w14:textId="77777777" w:rsidR="00460653" w:rsidRPr="00CF04DE"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A868A2">
            <w:pPr>
              <w:pStyle w:val="a"/>
              <w:numPr>
                <w:ilvl w:val="0"/>
                <w:numId w:val="16"/>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A868A2">
            <w:pPr>
              <w:pStyle w:val="a"/>
              <w:numPr>
                <w:ilvl w:val="1"/>
                <w:numId w:val="16"/>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A868A2">
            <w:pPr>
              <w:pStyle w:val="a"/>
              <w:numPr>
                <w:ilvl w:val="0"/>
                <w:numId w:val="16"/>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FB32E5" w:rsidRDefault="00D53233" w:rsidP="00D53233">
            <w:pPr>
              <w:pStyle w:val="af2"/>
              <w:tabs>
                <w:tab w:val="left" w:pos="567"/>
              </w:tabs>
              <w:spacing w:line="276" w:lineRule="auto"/>
              <w:ind w:firstLine="0"/>
              <w:rPr>
                <w:lang w:val="fr-FR"/>
              </w:rPr>
            </w:pPr>
            <w:r w:rsidRPr="00FB32E5">
              <w:rPr>
                <w:lang w:val="fr-FR"/>
              </w:rPr>
              <w:t xml:space="preserve">12.1. </w:t>
            </w:r>
            <w:r w:rsidR="00460653" w:rsidRPr="00FB32E5">
              <w:rPr>
                <w:lang w:val="fr-FR"/>
              </w:rPr>
              <w:t xml:space="preserve">Antreprenorul poate cere </w:t>
            </w:r>
            <w:r w:rsidR="00BB2CB2" w:rsidRPr="00FB32E5">
              <w:rPr>
                <w:lang w:val="fr-FR"/>
              </w:rPr>
              <w:t>rezoluțiunea</w:t>
            </w:r>
            <w:r w:rsidR="0001066E" w:rsidRPr="00FB32E5">
              <w:rPr>
                <w:lang w:val="fr-FR"/>
              </w:rPr>
              <w:t xml:space="preserve"> </w:t>
            </w:r>
            <w:r w:rsidR="00460653" w:rsidRPr="00FB32E5">
              <w:rPr>
                <w:lang w:val="fr-FR"/>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CF04DE" w:rsidRDefault="00D53233" w:rsidP="00A868A2">
            <w:pPr>
              <w:pStyle w:val="af2"/>
              <w:numPr>
                <w:ilvl w:val="1"/>
                <w:numId w:val="16"/>
              </w:numPr>
              <w:tabs>
                <w:tab w:val="left" w:pos="567"/>
              </w:tabs>
              <w:spacing w:line="276" w:lineRule="auto"/>
              <w:ind w:left="0" w:hanging="567"/>
              <w:rPr>
                <w:lang w:val="en-US"/>
              </w:rPr>
            </w:pPr>
            <w:r w:rsidRPr="00CF04DE">
              <w:rPr>
                <w:lang w:val="en-US"/>
              </w:rPr>
              <w:t xml:space="preserve">12.2. </w:t>
            </w:r>
            <w:r w:rsidR="00460653" w:rsidRPr="00CF04DE">
              <w:rPr>
                <w:lang w:val="en-US"/>
              </w:rPr>
              <w:t xml:space="preserve">Beneficiarul poate cere </w:t>
            </w:r>
            <w:r w:rsidR="00BB2CB2" w:rsidRPr="00CF04DE">
              <w:rPr>
                <w:lang w:val="en-US"/>
              </w:rPr>
              <w:t>rezoluțiunea</w:t>
            </w:r>
            <w:r w:rsidR="00C33344" w:rsidRPr="00CF04DE">
              <w:rPr>
                <w:lang w:val="en-US"/>
              </w:rPr>
              <w:t xml:space="preserve"> </w:t>
            </w:r>
            <w:r w:rsidR="00460653" w:rsidRPr="00CF04DE">
              <w:rPr>
                <w:lang w:val="en-US"/>
              </w:rPr>
              <w:t xml:space="preserve">contractului, dacă: </w:t>
            </w:r>
          </w:p>
          <w:p w14:paraId="42D1FABA" w14:textId="77777777" w:rsidR="00460653" w:rsidRPr="00FB32E5" w:rsidRDefault="007323B6" w:rsidP="002F556B">
            <w:pPr>
              <w:pStyle w:val="a"/>
              <w:numPr>
                <w:ilvl w:val="0"/>
                <w:numId w:val="14"/>
              </w:numPr>
              <w:tabs>
                <w:tab w:val="clear" w:pos="1134"/>
                <w:tab w:val="left" w:pos="1276"/>
              </w:tabs>
              <w:ind w:left="0"/>
              <w:contextualSpacing/>
              <w:rPr>
                <w:lang w:val="fr-FR"/>
              </w:rPr>
            </w:pPr>
            <w:r w:rsidRPr="00FB32E5">
              <w:rPr>
                <w:lang w:val="fr-FR"/>
              </w:rPr>
              <w:t>a)</w:t>
            </w:r>
            <w:r w:rsidR="0001066E" w:rsidRPr="00FB32E5">
              <w:rPr>
                <w:lang w:val="fr-FR"/>
              </w:rPr>
              <w:t xml:space="preserve"> </w:t>
            </w:r>
            <w:r w:rsidR="00460653" w:rsidRPr="00FB32E5">
              <w:rPr>
                <w:lang w:val="fr-FR"/>
              </w:rPr>
              <w:t>Antreprenorul se află în incapacitate de plată, lichidare</w:t>
            </w:r>
            <w:r w:rsidR="0001066E" w:rsidRPr="00FB32E5">
              <w:rPr>
                <w:lang w:val="fr-FR"/>
              </w:rPr>
              <w:t xml:space="preserve"> sau bunurile acestuia sunt</w:t>
            </w:r>
            <w:r w:rsidR="00460653" w:rsidRPr="00FB32E5">
              <w:rPr>
                <w:lang w:val="fr-FR"/>
              </w:rPr>
              <w:t xml:space="preserve"> </w:t>
            </w:r>
            <w:r w:rsidR="00BB2CB2" w:rsidRPr="00FB32E5">
              <w:rPr>
                <w:lang w:val="fr-FR"/>
              </w:rPr>
              <w:t>sub</w:t>
            </w:r>
            <w:r w:rsidR="00460653" w:rsidRPr="00FB32E5">
              <w:rPr>
                <w:lang w:val="fr-FR"/>
              </w:rPr>
              <w:t>sechestru;</w:t>
            </w:r>
          </w:p>
          <w:p w14:paraId="0C8C9AEC" w14:textId="77777777" w:rsidR="00460653" w:rsidRPr="00FB32E5" w:rsidRDefault="00A101F6" w:rsidP="002F556B">
            <w:pPr>
              <w:pStyle w:val="a"/>
              <w:numPr>
                <w:ilvl w:val="0"/>
                <w:numId w:val="14"/>
              </w:numPr>
              <w:tabs>
                <w:tab w:val="clear" w:pos="1134"/>
                <w:tab w:val="left" w:pos="1276"/>
              </w:tabs>
              <w:ind w:left="0"/>
              <w:contextualSpacing/>
              <w:rPr>
                <w:lang w:val="fr-FR"/>
              </w:rPr>
            </w:pPr>
            <w:r w:rsidRPr="00FB32E5">
              <w:rPr>
                <w:lang w:val="fr-FR"/>
              </w:rPr>
              <w:t xml:space="preserve">b) </w:t>
            </w:r>
            <w:r w:rsidR="00460653" w:rsidRPr="00FB32E5">
              <w:rPr>
                <w:lang w:val="fr-FR"/>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B32E5" w:rsidRDefault="007323B6" w:rsidP="002F556B">
            <w:pPr>
              <w:pStyle w:val="a"/>
              <w:numPr>
                <w:ilvl w:val="0"/>
                <w:numId w:val="14"/>
              </w:numPr>
              <w:tabs>
                <w:tab w:val="clear" w:pos="1134"/>
                <w:tab w:val="left" w:pos="1276"/>
              </w:tabs>
              <w:ind w:left="0"/>
              <w:contextualSpacing/>
              <w:rPr>
                <w:lang w:val="fr-FR"/>
              </w:rPr>
            </w:pPr>
            <w:r w:rsidRPr="00FB32E5">
              <w:rPr>
                <w:lang w:val="fr-FR"/>
              </w:rPr>
              <w:lastRenderedPageBreak/>
              <w:t xml:space="preserve">c) </w:t>
            </w:r>
            <w:r w:rsidR="00460653" w:rsidRPr="00FB32E5">
              <w:rPr>
                <w:lang w:val="fr-FR"/>
              </w:rPr>
              <w:t xml:space="preserve">Antreprenorul nu a îndepărtat materialele necorespunzătoare de pe şantier sau nu a refăcut o lucrare în termenul stabilit </w:t>
            </w:r>
            <w:r w:rsidR="001873A6" w:rsidRPr="00FB32E5">
              <w:rPr>
                <w:lang w:val="fr-FR"/>
              </w:rPr>
              <w:t>de către beneficiar</w:t>
            </w:r>
            <w:r w:rsidR="00460653" w:rsidRPr="00FB32E5">
              <w:rPr>
                <w:lang w:val="fr-FR"/>
              </w:rPr>
              <w:t>;</w:t>
            </w:r>
          </w:p>
          <w:p w14:paraId="2E6126AF" w14:textId="77777777" w:rsidR="00460653" w:rsidRPr="00FB32E5" w:rsidRDefault="007323B6" w:rsidP="002F556B">
            <w:pPr>
              <w:pStyle w:val="a"/>
              <w:numPr>
                <w:ilvl w:val="0"/>
                <w:numId w:val="14"/>
              </w:numPr>
              <w:tabs>
                <w:tab w:val="clear" w:pos="1134"/>
                <w:tab w:val="left" w:pos="1276"/>
              </w:tabs>
              <w:ind w:left="0"/>
              <w:contextualSpacing/>
              <w:rPr>
                <w:lang w:val="fr-FR"/>
              </w:rPr>
            </w:pPr>
            <w:r w:rsidRPr="00FB32E5">
              <w:rPr>
                <w:lang w:val="fr-FR"/>
              </w:rPr>
              <w:t xml:space="preserve">d) </w:t>
            </w:r>
            <w:r w:rsidR="00460653" w:rsidRPr="00FB32E5">
              <w:rPr>
                <w:lang w:val="fr-FR"/>
              </w:rPr>
              <w:t>Beneficiarul notifică antreprenorul că din motive neprevăzute şi datorită unor conjuncturi economice este</w:t>
            </w:r>
            <w:r w:rsidR="0001066E" w:rsidRPr="00FB32E5">
              <w:rPr>
                <w:lang w:val="fr-FR"/>
              </w:rPr>
              <w:t xml:space="preserve"> în</w:t>
            </w:r>
            <w:r w:rsidR="00460653" w:rsidRPr="00FB32E5">
              <w:rPr>
                <w:lang w:val="fr-FR"/>
              </w:rPr>
              <w:t xml:space="preserve"> imposibil</w:t>
            </w:r>
            <w:r w:rsidR="0001066E" w:rsidRPr="00FB32E5">
              <w:rPr>
                <w:lang w:val="fr-FR"/>
              </w:rPr>
              <w:t>itate</w:t>
            </w:r>
            <w:r w:rsidR="00892A6D" w:rsidRPr="00FB32E5">
              <w:rPr>
                <w:lang w:val="fr-FR"/>
              </w:rPr>
              <w:t xml:space="preserve"> de a </w:t>
            </w:r>
            <w:r w:rsidR="00460653" w:rsidRPr="00FB32E5">
              <w:rPr>
                <w:lang w:val="fr-FR"/>
              </w:rPr>
              <w:t>continu</w:t>
            </w:r>
            <w:r w:rsidR="00892A6D" w:rsidRPr="00FB32E5">
              <w:rPr>
                <w:lang w:val="fr-FR"/>
              </w:rPr>
              <w:t>a</w:t>
            </w:r>
            <w:r w:rsidR="00460653" w:rsidRPr="00FB32E5">
              <w:rPr>
                <w:lang w:val="fr-FR"/>
              </w:rPr>
              <w:t xml:space="preserve"> îndeplinirea obligaţiunilor contractuale. </w:t>
            </w:r>
          </w:p>
          <w:p w14:paraId="6015D69F" w14:textId="77777777" w:rsidR="00460653" w:rsidRPr="00FB32E5" w:rsidRDefault="007323B6" w:rsidP="00A868A2">
            <w:pPr>
              <w:pStyle w:val="af2"/>
              <w:numPr>
                <w:ilvl w:val="1"/>
                <w:numId w:val="16"/>
              </w:numPr>
              <w:tabs>
                <w:tab w:val="left" w:pos="567"/>
              </w:tabs>
              <w:ind w:left="0" w:hanging="567"/>
              <w:rPr>
                <w:lang w:val="fr-FR"/>
              </w:rPr>
            </w:pPr>
            <w:r w:rsidRPr="00FB32E5">
              <w:rPr>
                <w:lang w:val="fr-FR"/>
              </w:rPr>
              <w:t xml:space="preserve">12.3. </w:t>
            </w:r>
            <w:r w:rsidR="00460653" w:rsidRPr="00FB32E5">
              <w:rPr>
                <w:lang w:val="fr-FR"/>
              </w:rPr>
              <w:t xml:space="preserve">Contractul se consideră </w:t>
            </w:r>
            <w:r w:rsidR="00BB2CB2" w:rsidRPr="00FB32E5">
              <w:rPr>
                <w:lang w:val="fr-FR"/>
              </w:rPr>
              <w:t>rezolvit</w:t>
            </w:r>
            <w:r w:rsidR="00460653" w:rsidRPr="00FB32E5">
              <w:rPr>
                <w:lang w:val="fr-FR"/>
              </w:rPr>
              <w:t>, dacă partea contractantă va comunica în scris cele</w:t>
            </w:r>
            <w:r w:rsidRPr="00FB32E5">
              <w:rPr>
                <w:lang w:val="fr-FR"/>
              </w:rPr>
              <w:t>i</w:t>
            </w:r>
            <w:r w:rsidR="00460653" w:rsidRPr="00FB32E5">
              <w:rPr>
                <w:lang w:val="fr-FR"/>
              </w:rPr>
              <w:t>lalte părţi contractante în termen de 15 zile motivele indicate la punctele 1</w:t>
            </w:r>
            <w:r w:rsidR="00D379F6" w:rsidRPr="00FB32E5">
              <w:rPr>
                <w:lang w:val="fr-FR"/>
              </w:rPr>
              <w:t>2</w:t>
            </w:r>
            <w:r w:rsidR="00460653" w:rsidRPr="00FB32E5">
              <w:rPr>
                <w:lang w:val="fr-FR"/>
              </w:rPr>
              <w:t>.1 şi 1</w:t>
            </w:r>
            <w:r w:rsidR="00D379F6" w:rsidRPr="00FB32E5">
              <w:rPr>
                <w:lang w:val="fr-FR"/>
              </w:rPr>
              <w:t>2</w:t>
            </w:r>
            <w:r w:rsidR="00460653" w:rsidRPr="00FB32E5">
              <w:rPr>
                <w:lang w:val="fr-FR"/>
              </w:rPr>
              <w:t xml:space="preserve">.2 din prezentul contract.  </w:t>
            </w:r>
          </w:p>
          <w:p w14:paraId="40D783CE" w14:textId="77777777" w:rsidR="00460653" w:rsidRPr="00FB32E5" w:rsidRDefault="007323B6" w:rsidP="00A868A2">
            <w:pPr>
              <w:pStyle w:val="af2"/>
              <w:numPr>
                <w:ilvl w:val="1"/>
                <w:numId w:val="16"/>
              </w:numPr>
              <w:tabs>
                <w:tab w:val="left" w:pos="567"/>
              </w:tabs>
              <w:ind w:left="0" w:hanging="567"/>
              <w:rPr>
                <w:lang w:val="fr-FR"/>
              </w:rPr>
            </w:pPr>
            <w:r w:rsidRPr="00FB32E5">
              <w:rPr>
                <w:lang w:val="fr-FR"/>
              </w:rPr>
              <w:t xml:space="preserve">12.4. </w:t>
            </w:r>
            <w:r w:rsidR="00460653" w:rsidRPr="00FB32E5">
              <w:rPr>
                <w:lang w:val="fr-FR"/>
              </w:rPr>
              <w:t xml:space="preserve">Beneficiarul, în caz de </w:t>
            </w:r>
            <w:r w:rsidR="00BB2CB2" w:rsidRPr="00FB32E5">
              <w:rPr>
                <w:lang w:val="fr-FR"/>
              </w:rPr>
              <w:t>rezoluțiune</w:t>
            </w:r>
            <w:r w:rsidR="00460653" w:rsidRPr="00FB32E5">
              <w:rPr>
                <w:lang w:val="fr-FR"/>
              </w:rPr>
              <w:t>a contractului, va convoca comisia de recepţie care va efectua recepţia cantitativă şi calitativ</w:t>
            </w:r>
            <w:r w:rsidR="00D74B95" w:rsidRPr="00FB32E5">
              <w:rPr>
                <w:lang w:val="fr-FR"/>
              </w:rPr>
              <w:t>ă</w:t>
            </w:r>
            <w:r w:rsidR="00460653" w:rsidRPr="00FB32E5">
              <w:rPr>
                <w:lang w:val="fr-FR"/>
              </w:rPr>
              <w:t xml:space="preserve"> a lucrărilor executate</w:t>
            </w:r>
            <w:r w:rsidR="00D74B95" w:rsidRPr="00FB32E5">
              <w:rPr>
                <w:lang w:val="fr-FR"/>
              </w:rPr>
              <w:t>,</w:t>
            </w:r>
            <w:r w:rsidR="00C33344" w:rsidRPr="00FB32E5">
              <w:rPr>
                <w:lang w:val="fr-FR"/>
              </w:rPr>
              <w:t xml:space="preserve"> </w:t>
            </w:r>
            <w:r w:rsidR="00D74B95" w:rsidRPr="00FB32E5">
              <w:rPr>
                <w:lang w:val="fr-FR"/>
              </w:rPr>
              <w:t xml:space="preserve">în maximum 15 zile de la data </w:t>
            </w:r>
            <w:r w:rsidR="00BB2CB2" w:rsidRPr="00FB32E5">
              <w:rPr>
                <w:lang w:val="fr-FR"/>
              </w:rPr>
              <w:t>rezoluțiunii</w:t>
            </w:r>
            <w:r w:rsidR="00C33344" w:rsidRPr="00FB32E5">
              <w:rPr>
                <w:lang w:val="fr-FR"/>
              </w:rPr>
              <w:t xml:space="preserve"> </w:t>
            </w:r>
            <w:r w:rsidR="00D74B95" w:rsidRPr="00FB32E5">
              <w:rPr>
                <w:lang w:val="fr-FR"/>
              </w:rPr>
              <w:t>contractului.</w:t>
            </w:r>
          </w:p>
          <w:p w14:paraId="26E83AD9" w14:textId="77777777" w:rsidR="00460653" w:rsidRPr="00FB32E5" w:rsidRDefault="007323B6" w:rsidP="00A868A2">
            <w:pPr>
              <w:pStyle w:val="af2"/>
              <w:numPr>
                <w:ilvl w:val="1"/>
                <w:numId w:val="16"/>
              </w:numPr>
              <w:tabs>
                <w:tab w:val="left" w:pos="567"/>
              </w:tabs>
              <w:ind w:left="0" w:hanging="567"/>
              <w:rPr>
                <w:lang w:val="fr-FR"/>
              </w:rPr>
            </w:pPr>
            <w:r w:rsidRPr="00FB32E5">
              <w:rPr>
                <w:lang w:val="fr-FR"/>
              </w:rPr>
              <w:t xml:space="preserve">12.5. </w:t>
            </w:r>
            <w:r w:rsidR="00460653" w:rsidRPr="00FB32E5">
              <w:rPr>
                <w:lang w:val="fr-FR"/>
              </w:rPr>
              <w:t xml:space="preserve">În cazul </w:t>
            </w:r>
            <w:r w:rsidR="00BB2CB2" w:rsidRPr="00FB32E5">
              <w:rPr>
                <w:lang w:val="fr-FR"/>
              </w:rPr>
              <w:t>rezoluțiunii</w:t>
            </w:r>
            <w:r w:rsidR="00C33344" w:rsidRPr="00FB32E5">
              <w:rPr>
                <w:lang w:val="fr-FR"/>
              </w:rPr>
              <w:t xml:space="preserve"> </w:t>
            </w:r>
            <w:r w:rsidR="00460653" w:rsidRPr="00FB32E5">
              <w:rPr>
                <w:lang w:val="fr-FR"/>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B32E5">
              <w:rPr>
                <w:lang w:val="fr-FR"/>
              </w:rPr>
              <w:t>rezolvit</w:t>
            </w:r>
            <w:r w:rsidR="00C33344" w:rsidRPr="00FB32E5">
              <w:rPr>
                <w:lang w:val="fr-FR"/>
              </w:rPr>
              <w:t xml:space="preserve"> </w:t>
            </w:r>
            <w:r w:rsidR="00460653" w:rsidRPr="00FB32E5">
              <w:rPr>
                <w:lang w:val="fr-FR"/>
              </w:rPr>
              <w:t xml:space="preserve">contractul. </w:t>
            </w:r>
          </w:p>
          <w:p w14:paraId="36265579" w14:textId="77777777" w:rsidR="00460653" w:rsidRPr="00CF04DE" w:rsidRDefault="007323B6" w:rsidP="00A868A2">
            <w:pPr>
              <w:pStyle w:val="af2"/>
              <w:numPr>
                <w:ilvl w:val="1"/>
                <w:numId w:val="16"/>
              </w:numPr>
              <w:tabs>
                <w:tab w:val="left" w:pos="567"/>
              </w:tabs>
              <w:ind w:left="0" w:hanging="567"/>
              <w:rPr>
                <w:lang w:val="en-US"/>
              </w:rPr>
            </w:pPr>
            <w:r w:rsidRPr="00CF04DE">
              <w:rPr>
                <w:lang w:val="en-US"/>
              </w:rPr>
              <w:t xml:space="preserve">12.6. </w:t>
            </w:r>
            <w:r w:rsidR="00460653" w:rsidRPr="00CF04DE">
              <w:rPr>
                <w:lang w:val="en-US"/>
              </w:rPr>
              <w:t>După rez</w:t>
            </w:r>
            <w:r w:rsidR="00892A6D" w:rsidRPr="00CF04DE">
              <w:rPr>
                <w:lang w:val="en-US"/>
              </w:rPr>
              <w:t>oluțiunea</w:t>
            </w:r>
            <w:r w:rsidR="00460653" w:rsidRPr="00CF04DE">
              <w:rPr>
                <w:lang w:val="en-US"/>
              </w:rPr>
              <w:t xml:space="preserve"> contractului, Beneficiarul poate continua execuţia lucrărilor cu respectarea prevederilor legale. </w:t>
            </w:r>
          </w:p>
          <w:p w14:paraId="77A9D719" w14:textId="77777777" w:rsidR="00E22640" w:rsidRPr="00FB32E5" w:rsidRDefault="00E22640" w:rsidP="00E22640">
            <w:pPr>
              <w:pStyle w:val="af2"/>
              <w:tabs>
                <w:tab w:val="left" w:pos="567"/>
                <w:tab w:val="left" w:pos="2070"/>
              </w:tabs>
              <w:ind w:firstLine="0"/>
              <w:rPr>
                <w:lang w:val="fr-FR"/>
              </w:rPr>
            </w:pPr>
            <w:r w:rsidRPr="00FB32E5">
              <w:rPr>
                <w:lang w:val="fr-FR"/>
              </w:rPr>
              <w:t>12.7. Cazuri specifice de încetare a contractului de achiziţii publice:</w:t>
            </w:r>
          </w:p>
          <w:p w14:paraId="49ADD99C" w14:textId="15DBE3A9" w:rsidR="00E22640" w:rsidRPr="00FB32E5" w:rsidRDefault="00E22640" w:rsidP="00E22640">
            <w:pPr>
              <w:pStyle w:val="af2"/>
              <w:tabs>
                <w:tab w:val="left" w:pos="567"/>
                <w:tab w:val="left" w:pos="2070"/>
              </w:tabs>
              <w:ind w:firstLine="284"/>
              <w:rPr>
                <w:lang w:val="fr-FR"/>
              </w:rPr>
            </w:pPr>
            <w:r w:rsidRPr="00FB32E5">
              <w:rPr>
                <w:lang w:val="fr-FR"/>
              </w:rPr>
              <w:t xml:space="preserve">     </w:t>
            </w:r>
            <w:r w:rsidR="00F168DC" w:rsidRPr="00FB32E5">
              <w:rPr>
                <w:lang w:val="fr-FR"/>
              </w:rPr>
              <w:t>Beneficiarul</w:t>
            </w:r>
            <w:r w:rsidRPr="00FB32E5">
              <w:rPr>
                <w:lang w:val="fr-FR"/>
              </w:rPr>
              <w:t xml:space="preserve"> are dreptul de a </w:t>
            </w:r>
            <w:r w:rsidR="0060188C" w:rsidRPr="00FB32E5">
              <w:rPr>
                <w:lang w:val="fr-FR"/>
              </w:rPr>
              <w:t>rezolvi</w:t>
            </w:r>
            <w:r w:rsidR="00C33344" w:rsidRPr="00FB32E5">
              <w:rPr>
                <w:lang w:val="fr-FR"/>
              </w:rPr>
              <w:t xml:space="preserve"> </w:t>
            </w:r>
            <w:r w:rsidRPr="00FB32E5">
              <w:rPr>
                <w:lang w:val="fr-FR"/>
              </w:rPr>
              <w:t>unilateral un contract de achiziţii publice în perioada de valabilitate a acestuia în una dintre următoarele situaţii:</w:t>
            </w:r>
          </w:p>
          <w:p w14:paraId="2D821582" w14:textId="57F8FC30" w:rsidR="00E22640" w:rsidRPr="00FB32E5" w:rsidRDefault="00E22640" w:rsidP="00E22640">
            <w:pPr>
              <w:pStyle w:val="af2"/>
              <w:tabs>
                <w:tab w:val="left" w:pos="567"/>
                <w:tab w:val="left" w:pos="2070"/>
              </w:tabs>
              <w:rPr>
                <w:lang w:val="fr-FR"/>
              </w:rPr>
            </w:pPr>
            <w:r w:rsidRPr="00FB32E5">
              <w:rPr>
                <w:lang w:val="fr-FR"/>
              </w:rPr>
              <w:t xml:space="preserve">    a) contractantul se afla, la momentul atribuirii lui, în una dintre situaţiile care ar fi determinat excluderea sa din proce</w:t>
            </w:r>
            <w:r w:rsidR="00C33344" w:rsidRPr="00FB32E5">
              <w:rPr>
                <w:lang w:val="fr-FR"/>
              </w:rPr>
              <w:t>dura de atribuire potrivit art.</w:t>
            </w:r>
            <w:r w:rsidR="00DF4DCF" w:rsidRPr="00FB32E5">
              <w:rPr>
                <w:lang w:val="fr-FR"/>
              </w:rPr>
              <w:t xml:space="preserve"> </w:t>
            </w:r>
            <w:r w:rsidRPr="00FB32E5">
              <w:rPr>
                <w:lang w:val="fr-FR"/>
              </w:rPr>
              <w:t>19</w:t>
            </w:r>
            <w:r w:rsidR="00802287" w:rsidRPr="00FB32E5">
              <w:rPr>
                <w:lang w:val="fr-FR"/>
              </w:rPr>
              <w:t xml:space="preserve"> al Legii </w:t>
            </w:r>
            <w:r w:rsidR="0060188C" w:rsidRPr="00FB32E5">
              <w:rPr>
                <w:lang w:val="fr-FR"/>
              </w:rPr>
              <w:t>nr.</w:t>
            </w:r>
            <w:r w:rsidR="00FF5CB2" w:rsidRPr="00FB32E5">
              <w:rPr>
                <w:lang w:val="fr-FR"/>
              </w:rPr>
              <w:t xml:space="preserve"> </w:t>
            </w:r>
            <w:r w:rsidR="00802287" w:rsidRPr="00FB32E5">
              <w:rPr>
                <w:lang w:val="fr-FR"/>
              </w:rPr>
              <w:t>131/2015 privind achizițiile publice</w:t>
            </w:r>
            <w:r w:rsidRPr="00FB32E5">
              <w:rPr>
                <w:lang w:val="fr-FR"/>
              </w:rPr>
              <w:t>;</w:t>
            </w:r>
          </w:p>
          <w:p w14:paraId="727FDBEA" w14:textId="16282731" w:rsidR="00E22640" w:rsidRPr="00FB32E5" w:rsidRDefault="00E22640" w:rsidP="00E22640">
            <w:pPr>
              <w:pStyle w:val="af2"/>
              <w:tabs>
                <w:tab w:val="left" w:pos="567"/>
                <w:tab w:val="left" w:pos="2070"/>
              </w:tabs>
              <w:rPr>
                <w:lang w:val="fr-FR"/>
              </w:rPr>
            </w:pPr>
            <w:r w:rsidRPr="00FB32E5">
              <w:rPr>
                <w:lang w:val="fr-FR"/>
              </w:rPr>
              <w:t xml:space="preserve">    b) contractul a făcut obiectul unei modificări substanțiale care necesita o nouă procedură de achiziție publică în conformitate cu art. 76</w:t>
            </w:r>
            <w:r w:rsidR="00802287" w:rsidRPr="00FB32E5">
              <w:rPr>
                <w:lang w:val="fr-FR"/>
              </w:rPr>
              <w:t xml:space="preserve"> al Legii </w:t>
            </w:r>
            <w:r w:rsidR="0060188C" w:rsidRPr="00FB32E5">
              <w:rPr>
                <w:lang w:val="fr-FR"/>
              </w:rPr>
              <w:t>nr.</w:t>
            </w:r>
            <w:r w:rsidR="00DF4DCF" w:rsidRPr="00FB32E5">
              <w:rPr>
                <w:lang w:val="fr-FR"/>
              </w:rPr>
              <w:t xml:space="preserve"> </w:t>
            </w:r>
            <w:r w:rsidR="00802287" w:rsidRPr="00FB32E5">
              <w:rPr>
                <w:lang w:val="fr-FR"/>
              </w:rPr>
              <w:t>131/2015 privind achizițiile publice</w:t>
            </w:r>
            <w:r w:rsidRPr="00FB32E5">
              <w:rPr>
                <w:lang w:val="fr-FR"/>
              </w:rPr>
              <w:t>;</w:t>
            </w:r>
          </w:p>
          <w:p w14:paraId="2E2488FC" w14:textId="1D7433BB" w:rsidR="00E22640" w:rsidRPr="00FB32E5" w:rsidRDefault="00E22640" w:rsidP="00E22640">
            <w:pPr>
              <w:pStyle w:val="af2"/>
              <w:tabs>
                <w:tab w:val="left" w:pos="567"/>
                <w:tab w:val="left" w:pos="2070"/>
              </w:tabs>
              <w:rPr>
                <w:lang w:val="fr-FR"/>
              </w:rPr>
            </w:pPr>
            <w:r w:rsidRPr="00FB32E5">
              <w:rPr>
                <w:lang w:val="fr-FR"/>
              </w:rPr>
              <w:t xml:space="preserve">    c) contractul nu ar fi trebuit să fie atribui</w:t>
            </w:r>
            <w:r w:rsidR="00C33344" w:rsidRPr="00FB32E5">
              <w:rPr>
                <w:lang w:val="fr-FR"/>
              </w:rPr>
              <w:t>t contractantului respectiv, avâ</w:t>
            </w:r>
            <w:r w:rsidRPr="00FB32E5">
              <w:rPr>
                <w:lang w:val="fr-FR"/>
              </w:rPr>
              <w:t xml:space="preserve">nd în vedere o încălcare gravă a obligaţiilor ce rezultă din </w:t>
            </w:r>
            <w:r w:rsidR="00802287" w:rsidRPr="00FB32E5">
              <w:rPr>
                <w:lang w:val="fr-FR"/>
              </w:rPr>
              <w:t xml:space="preserve">Legea </w:t>
            </w:r>
            <w:r w:rsidR="0060188C" w:rsidRPr="00FB32E5">
              <w:rPr>
                <w:lang w:val="fr-FR"/>
              </w:rPr>
              <w:t>nr.</w:t>
            </w:r>
            <w:r w:rsidR="00DF4DCF" w:rsidRPr="00FB32E5">
              <w:rPr>
                <w:lang w:val="fr-FR"/>
              </w:rPr>
              <w:t xml:space="preserve"> </w:t>
            </w:r>
            <w:r w:rsidR="00802287" w:rsidRPr="00FB32E5">
              <w:rPr>
                <w:lang w:val="fr-FR"/>
              </w:rPr>
              <w:t>131/2015 priviind achizițiile publice</w:t>
            </w:r>
            <w:r w:rsidRPr="00FB32E5">
              <w:rPr>
                <w:lang w:val="fr-FR"/>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B32E5" w:rsidRDefault="00E22640" w:rsidP="00802287">
            <w:pPr>
              <w:pStyle w:val="af2"/>
              <w:tabs>
                <w:tab w:val="left" w:pos="567"/>
                <w:tab w:val="left" w:pos="2070"/>
              </w:tabs>
              <w:ind w:firstLine="0"/>
              <w:rPr>
                <w:lang w:val="fr-FR"/>
              </w:rPr>
            </w:pPr>
          </w:p>
          <w:p w14:paraId="27E6DB0A" w14:textId="77777777" w:rsidR="00460653" w:rsidRPr="00FF430B" w:rsidRDefault="007323B6" w:rsidP="00A868A2">
            <w:pPr>
              <w:pStyle w:val="a"/>
              <w:numPr>
                <w:ilvl w:val="0"/>
                <w:numId w:val="16"/>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FB32E5" w:rsidRDefault="007323B6" w:rsidP="00A868A2">
            <w:pPr>
              <w:pStyle w:val="af2"/>
              <w:numPr>
                <w:ilvl w:val="1"/>
                <w:numId w:val="16"/>
              </w:numPr>
              <w:tabs>
                <w:tab w:val="left" w:pos="567"/>
              </w:tabs>
              <w:ind w:left="0" w:hanging="567"/>
              <w:rPr>
                <w:lang w:val="fr-FR"/>
              </w:rPr>
            </w:pPr>
            <w:r w:rsidRPr="00FB32E5">
              <w:rPr>
                <w:lang w:val="fr-FR"/>
              </w:rPr>
              <w:t xml:space="preserve">13.1. </w:t>
            </w:r>
            <w:r w:rsidR="00460653" w:rsidRPr="00FB32E5">
              <w:rPr>
                <w:lang w:val="fr-FR"/>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FB32E5" w:rsidRDefault="007323B6" w:rsidP="00A868A2">
            <w:pPr>
              <w:pStyle w:val="af2"/>
              <w:numPr>
                <w:ilvl w:val="1"/>
                <w:numId w:val="16"/>
              </w:numPr>
              <w:tabs>
                <w:tab w:val="left" w:pos="567"/>
              </w:tabs>
              <w:ind w:left="0" w:hanging="567"/>
              <w:rPr>
                <w:lang w:val="fr-FR"/>
              </w:rPr>
            </w:pPr>
            <w:r w:rsidRPr="00FB32E5">
              <w:rPr>
                <w:lang w:val="fr-FR"/>
              </w:rPr>
              <w:t xml:space="preserve">13.2. </w:t>
            </w:r>
            <w:r w:rsidR="00460653" w:rsidRPr="00FB32E5">
              <w:rPr>
                <w:lang w:val="fr-FR"/>
              </w:rPr>
              <w:t>Documentele contractului vor fi întocmite în limba română.</w:t>
            </w:r>
          </w:p>
          <w:p w14:paraId="61C0B172" w14:textId="77777777" w:rsidR="00D379F6" w:rsidRPr="00FB32E5" w:rsidRDefault="007323B6" w:rsidP="00A868A2">
            <w:pPr>
              <w:pStyle w:val="af2"/>
              <w:numPr>
                <w:ilvl w:val="1"/>
                <w:numId w:val="16"/>
              </w:numPr>
              <w:tabs>
                <w:tab w:val="left" w:pos="567"/>
              </w:tabs>
              <w:ind w:left="0" w:hanging="567"/>
              <w:rPr>
                <w:lang w:val="fr-FR"/>
              </w:rPr>
            </w:pPr>
            <w:r w:rsidRPr="00FB32E5">
              <w:rPr>
                <w:lang w:val="fr-FR"/>
              </w:rPr>
              <w:t>13.</w:t>
            </w:r>
            <w:r w:rsidR="001873A6" w:rsidRPr="00FB32E5">
              <w:rPr>
                <w:lang w:val="fr-FR"/>
              </w:rPr>
              <w:t>3</w:t>
            </w:r>
            <w:r w:rsidRPr="00FB32E5">
              <w:rPr>
                <w:lang w:val="fr-FR"/>
              </w:rPr>
              <w:t xml:space="preserve">. </w:t>
            </w:r>
            <w:r w:rsidR="00D379F6" w:rsidRPr="00FB32E5">
              <w:rPr>
                <w:lang w:val="fr-FR"/>
              </w:rPr>
              <w:t>Prezentul Contract reprezintă acordul de voinţă al părţilor</w:t>
            </w:r>
            <w:r w:rsidR="00C33344" w:rsidRPr="00FB32E5">
              <w:rPr>
                <w:lang w:val="fr-FR"/>
              </w:rPr>
              <w:t xml:space="preserve"> </w:t>
            </w:r>
            <w:r w:rsidR="00D379F6" w:rsidRPr="00FB32E5">
              <w:rPr>
                <w:lang w:val="fr-FR"/>
              </w:rPr>
              <w:t>şi se consideră semnat la data aplicării ultimei semnături de către una dintre părți.</w:t>
            </w:r>
          </w:p>
          <w:p w14:paraId="38644E03" w14:textId="77777777" w:rsidR="00460653" w:rsidRPr="00FB32E5" w:rsidRDefault="007323B6" w:rsidP="00A868A2">
            <w:pPr>
              <w:pStyle w:val="af2"/>
              <w:numPr>
                <w:ilvl w:val="1"/>
                <w:numId w:val="16"/>
              </w:numPr>
              <w:tabs>
                <w:tab w:val="left" w:pos="567"/>
                <w:tab w:val="left" w:pos="4005"/>
              </w:tabs>
              <w:ind w:left="0" w:hanging="567"/>
              <w:contextualSpacing/>
              <w:rPr>
                <w:lang w:val="fr-FR"/>
              </w:rPr>
            </w:pPr>
            <w:r w:rsidRPr="00FB32E5">
              <w:rPr>
                <w:lang w:val="fr-FR"/>
              </w:rPr>
              <w:t>13.</w:t>
            </w:r>
            <w:r w:rsidR="001873A6" w:rsidRPr="00FB32E5">
              <w:rPr>
                <w:lang w:val="fr-FR"/>
              </w:rPr>
              <w:t>4</w:t>
            </w:r>
            <w:r w:rsidRPr="00FB32E5">
              <w:rPr>
                <w:lang w:val="fr-FR"/>
              </w:rPr>
              <w:t xml:space="preserve">. </w:t>
            </w:r>
            <w:r w:rsidR="00D379F6" w:rsidRPr="00FB32E5">
              <w:rPr>
                <w:lang w:val="fr-FR"/>
              </w:rPr>
              <w:t xml:space="preserve">Pentru confirmarea celor menţionate, </w:t>
            </w:r>
            <w:r w:rsidR="009D3792" w:rsidRPr="00FB32E5">
              <w:rPr>
                <w:lang w:val="fr-FR"/>
              </w:rPr>
              <w:t>p</w:t>
            </w:r>
            <w:r w:rsidR="00D379F6" w:rsidRPr="00FB32E5">
              <w:rPr>
                <w:lang w:val="fr-FR"/>
              </w:rPr>
              <w:t xml:space="preserve">ărţile au semnat prezentul Contract în conformitate cu legislaţia Republicii Moldova, la data şi anul indicate, </w:t>
            </w:r>
            <w:r w:rsidR="00460653" w:rsidRPr="00FB32E5">
              <w:rPr>
                <w:lang w:val="fr-FR"/>
              </w:rPr>
              <w:t xml:space="preserve">fiind valabil până la </w:t>
            </w:r>
            <w:r w:rsidR="00684D44" w:rsidRPr="00FB32E5">
              <w:rPr>
                <w:lang w:val="fr-FR"/>
              </w:rPr>
              <w:t>……./</w:t>
            </w:r>
            <w:r w:rsidR="00D379F6" w:rsidRPr="00FB32E5">
              <w:rPr>
                <w:lang w:val="fr-FR"/>
              </w:rPr>
              <w:t>recepția finală a lucrărilor</w:t>
            </w:r>
            <w:r w:rsidR="00460653" w:rsidRPr="00FB32E5">
              <w:rPr>
                <w:lang w:val="fr-FR"/>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B32E5" w:rsidRDefault="00C33344" w:rsidP="00A868A2">
            <w:pPr>
              <w:pStyle w:val="a"/>
              <w:numPr>
                <w:ilvl w:val="0"/>
                <w:numId w:val="16"/>
              </w:numPr>
              <w:tabs>
                <w:tab w:val="clear" w:pos="1134"/>
              </w:tabs>
              <w:spacing w:line="276" w:lineRule="auto"/>
              <w:ind w:left="0"/>
              <w:contextualSpacing/>
              <w:rPr>
                <w:lang w:val="fr-FR"/>
              </w:rPr>
            </w:pPr>
            <w:r w:rsidRPr="00FB32E5">
              <w:rPr>
                <w:b/>
                <w:lang w:val="fr-FR"/>
              </w:rPr>
              <w:t xml:space="preserve">                 </w:t>
            </w:r>
            <w:r w:rsidR="00460653" w:rsidRPr="00FB32E5">
              <w:rPr>
                <w:b/>
                <w:lang w:val="fr-FR"/>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B32E5" w:rsidRDefault="00460653" w:rsidP="002B4D12">
            <w:pPr>
              <w:pStyle w:val="a"/>
              <w:numPr>
                <w:ilvl w:val="0"/>
                <w:numId w:val="0"/>
              </w:numPr>
              <w:tabs>
                <w:tab w:val="clear" w:pos="1134"/>
                <w:tab w:val="left" w:pos="2685"/>
              </w:tabs>
              <w:spacing w:line="276" w:lineRule="auto"/>
              <w:contextualSpacing/>
              <w:jc w:val="center"/>
              <w:rPr>
                <w:lang w:val="ro-RO"/>
              </w:rPr>
            </w:pPr>
            <w:r w:rsidRPr="00FB32E5">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lastRenderedPageBreak/>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lastRenderedPageBreak/>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lastRenderedPageBreak/>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A868A2">
            <w:pPr>
              <w:pStyle w:val="a"/>
              <w:numPr>
                <w:ilvl w:val="0"/>
                <w:numId w:val="3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rsidP="00A868A2">
            <w:pPr>
              <w:numPr>
                <w:ilvl w:val="0"/>
                <w:numId w:val="30"/>
              </w:numPr>
              <w:suppressAutoHyphens/>
              <w:ind w:left="0" w:firstLine="720"/>
              <w:jc w:val="both"/>
            </w:pPr>
            <w:r w:rsidRPr="00FF430B">
              <w:t>Formularul Contractului;</w:t>
            </w:r>
          </w:p>
          <w:p w14:paraId="62BECD35" w14:textId="77777777" w:rsidR="00AD32DD" w:rsidRPr="00FF430B" w:rsidRDefault="004C7DFB" w:rsidP="00A868A2">
            <w:pPr>
              <w:numPr>
                <w:ilvl w:val="0"/>
                <w:numId w:val="30"/>
              </w:numPr>
              <w:suppressAutoHyphens/>
              <w:ind w:left="0" w:firstLine="720"/>
              <w:jc w:val="both"/>
              <w:rPr>
                <w:i/>
              </w:rPr>
            </w:pPr>
            <w:r w:rsidRPr="00FF430B">
              <w:t>Formularul ofertei;</w:t>
            </w:r>
          </w:p>
          <w:p w14:paraId="4CD35ADF" w14:textId="77777777" w:rsidR="00AD32DD" w:rsidRPr="00FF430B" w:rsidRDefault="004C7DFB" w:rsidP="00A868A2">
            <w:pPr>
              <w:numPr>
                <w:ilvl w:val="0"/>
                <w:numId w:val="30"/>
              </w:numPr>
              <w:suppressAutoHyphens/>
              <w:ind w:left="0" w:firstLine="720"/>
              <w:jc w:val="both"/>
              <w:rPr>
                <w:i/>
              </w:rPr>
            </w:pPr>
            <w:r w:rsidRPr="00FF430B">
              <w:t>Caietul de sarcini;</w:t>
            </w:r>
          </w:p>
          <w:p w14:paraId="6351F713" w14:textId="77777777" w:rsidR="00AD32DD" w:rsidRPr="00FF430B" w:rsidRDefault="004C7DFB" w:rsidP="00A868A2">
            <w:pPr>
              <w:numPr>
                <w:ilvl w:val="0"/>
                <w:numId w:val="30"/>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B32E5" w:rsidRDefault="00394DC7" w:rsidP="004C7DFB">
            <w:pPr>
              <w:pStyle w:val="a"/>
              <w:numPr>
                <w:ilvl w:val="0"/>
                <w:numId w:val="0"/>
              </w:numPr>
              <w:ind w:left="710"/>
              <w:jc w:val="left"/>
              <w:rPr>
                <w:kern w:val="28"/>
                <w:sz w:val="20"/>
                <w:szCs w:val="20"/>
                <w:lang w:val="ro-RO"/>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B32E5" w:rsidRDefault="00394DC7" w:rsidP="00394DC7">
            <w:pPr>
              <w:pStyle w:val="a"/>
              <w:numPr>
                <w:ilvl w:val="0"/>
                <w:numId w:val="0"/>
              </w:numPr>
              <w:ind w:left="3240"/>
              <w:rPr>
                <w:kern w:val="28"/>
                <w:sz w:val="20"/>
                <w:szCs w:val="20"/>
                <w:lang w:val="fr-FR"/>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 xml:space="preserve">La elaborarea a cca. 30% din proiectul de execuție privind reparația lucrărilor de artă, proiectantul va </w:t>
            </w:r>
            <w:r w:rsidRPr="00FF430B">
              <w:lastRenderedPageBreak/>
              <w:t>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B32E5" w:rsidRDefault="00394DC7" w:rsidP="00394DC7">
            <w:pPr>
              <w:pStyle w:val="a"/>
              <w:numPr>
                <w:ilvl w:val="0"/>
                <w:numId w:val="0"/>
              </w:numPr>
              <w:ind w:left="3240"/>
              <w:rPr>
                <w:kern w:val="28"/>
                <w:sz w:val="20"/>
                <w:szCs w:val="20"/>
                <w:lang w:val="fr-FR"/>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rsidP="00A868A2">
            <w:pPr>
              <w:numPr>
                <w:ilvl w:val="0"/>
                <w:numId w:val="31"/>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rsidP="00A868A2">
            <w:pPr>
              <w:numPr>
                <w:ilvl w:val="0"/>
                <w:numId w:val="31"/>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rsidP="00A868A2">
            <w:pPr>
              <w:numPr>
                <w:ilvl w:val="0"/>
                <w:numId w:val="32"/>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rsidP="00A868A2">
            <w:pPr>
              <w:numPr>
                <w:ilvl w:val="0"/>
                <w:numId w:val="32"/>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rsidP="00A868A2">
            <w:pPr>
              <w:numPr>
                <w:ilvl w:val="0"/>
                <w:numId w:val="32"/>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rsidP="00A868A2">
            <w:pPr>
              <w:numPr>
                <w:ilvl w:val="0"/>
                <w:numId w:val="32"/>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rsidP="00A868A2">
            <w:pPr>
              <w:numPr>
                <w:ilvl w:val="0"/>
                <w:numId w:val="32"/>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A868A2">
            <w:pPr>
              <w:numPr>
                <w:ilvl w:val="0"/>
                <w:numId w:val="32"/>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rsidP="00A868A2">
            <w:pPr>
              <w:numPr>
                <w:ilvl w:val="0"/>
                <w:numId w:val="32"/>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rsidP="00A868A2">
            <w:pPr>
              <w:numPr>
                <w:ilvl w:val="0"/>
                <w:numId w:val="32"/>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rsidP="00A868A2">
            <w:pPr>
              <w:numPr>
                <w:ilvl w:val="0"/>
                <w:numId w:val="33"/>
              </w:numPr>
              <w:tabs>
                <w:tab w:val="clear" w:pos="1065"/>
                <w:tab w:val="left" w:pos="792"/>
                <w:tab w:val="left" w:pos="1080"/>
              </w:tabs>
              <w:suppressAutoHyphens/>
              <w:ind w:left="0" w:firstLine="720"/>
              <w:jc w:val="both"/>
            </w:pPr>
            <w:r w:rsidRPr="00FF430B">
              <w:lastRenderedPageBreak/>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rsidP="00A868A2">
            <w:pPr>
              <w:numPr>
                <w:ilvl w:val="0"/>
                <w:numId w:val="33"/>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rsidP="00A868A2">
            <w:pPr>
              <w:numPr>
                <w:ilvl w:val="0"/>
                <w:numId w:val="33"/>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rsidP="00A868A2">
            <w:pPr>
              <w:numPr>
                <w:ilvl w:val="0"/>
                <w:numId w:val="34"/>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rsidP="00A868A2">
            <w:pPr>
              <w:numPr>
                <w:ilvl w:val="0"/>
                <w:numId w:val="34"/>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rsidP="00A868A2">
            <w:pPr>
              <w:numPr>
                <w:ilvl w:val="0"/>
                <w:numId w:val="34"/>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rsidP="00A868A2">
            <w:pPr>
              <w:numPr>
                <w:ilvl w:val="0"/>
                <w:numId w:val="34"/>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rsidP="00A868A2">
            <w:pPr>
              <w:numPr>
                <w:ilvl w:val="0"/>
                <w:numId w:val="34"/>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FB32E5" w:rsidRDefault="008A2F19" w:rsidP="00A868A2">
            <w:pPr>
              <w:pStyle w:val="af2"/>
              <w:numPr>
                <w:ilvl w:val="0"/>
                <w:numId w:val="34"/>
              </w:numPr>
              <w:tabs>
                <w:tab w:val="clear" w:pos="1854"/>
                <w:tab w:val="left" w:pos="0"/>
                <w:tab w:val="num" w:pos="1135"/>
                <w:tab w:val="left" w:pos="2070"/>
              </w:tabs>
              <w:ind w:left="0" w:firstLine="710"/>
              <w:rPr>
                <w:lang w:val="ro-RO"/>
              </w:rPr>
            </w:pPr>
            <w:r w:rsidRPr="00FB32E5">
              <w:rPr>
                <w:lang w:val="ro-RO"/>
              </w:rPr>
              <w:t>contractul a făcut obiectul unei modificări substanțiale care necesita o nouă procedură de achiziție publi</w:t>
            </w:r>
            <w:r w:rsidR="00283820" w:rsidRPr="00FB32E5">
              <w:rPr>
                <w:lang w:val="ro-RO"/>
              </w:rPr>
              <w:t>că în conformitate cu art.</w:t>
            </w:r>
            <w:r w:rsidR="003B210E" w:rsidRPr="00FB32E5">
              <w:rPr>
                <w:lang w:val="ro-RO"/>
              </w:rPr>
              <w:t xml:space="preserve"> </w:t>
            </w:r>
            <w:r w:rsidRPr="00FB32E5">
              <w:rPr>
                <w:lang w:val="ro-RO"/>
              </w:rPr>
              <w:t xml:space="preserve">76 al Legii </w:t>
            </w:r>
            <w:r w:rsidR="00E10240" w:rsidRPr="00FB32E5">
              <w:rPr>
                <w:lang w:val="ro-RO"/>
              </w:rPr>
              <w:t>nr.</w:t>
            </w:r>
            <w:r w:rsidR="003B210E" w:rsidRPr="00FB32E5">
              <w:rPr>
                <w:lang w:val="ro-RO"/>
              </w:rPr>
              <w:t xml:space="preserve"> </w:t>
            </w:r>
            <w:r w:rsidRPr="00FB32E5">
              <w:rPr>
                <w:lang w:val="ro-RO"/>
              </w:rPr>
              <w:t>131/2015 privind achizițiile publice;</w:t>
            </w:r>
          </w:p>
          <w:p w14:paraId="64438E73" w14:textId="6A6AB7BE" w:rsidR="00AD32DD" w:rsidRPr="00FB32E5" w:rsidRDefault="008A2F19" w:rsidP="00A868A2">
            <w:pPr>
              <w:pStyle w:val="af2"/>
              <w:numPr>
                <w:ilvl w:val="0"/>
                <w:numId w:val="34"/>
              </w:numPr>
              <w:tabs>
                <w:tab w:val="clear" w:pos="1854"/>
                <w:tab w:val="left" w:pos="0"/>
                <w:tab w:val="num" w:pos="1135"/>
                <w:tab w:val="left" w:pos="2070"/>
              </w:tabs>
              <w:ind w:left="0" w:firstLine="710"/>
              <w:rPr>
                <w:lang w:val="ro-RO"/>
              </w:rPr>
            </w:pPr>
            <w:r w:rsidRPr="00FB32E5">
              <w:rPr>
                <w:lang w:val="ro-RO"/>
              </w:rPr>
              <w:t xml:space="preserve">contractul nu </w:t>
            </w:r>
            <w:r w:rsidR="00073EB7" w:rsidRPr="00FB32E5">
              <w:rPr>
                <w:lang w:val="ro-RO"/>
              </w:rPr>
              <w:t>urma</w:t>
            </w:r>
            <w:r w:rsidRPr="00FB32E5">
              <w:rPr>
                <w:lang w:val="ro-RO"/>
              </w:rPr>
              <w:t xml:space="preserve"> să fie atribuit contractantului respectiv, avînd în vedere o încălcare gravă a obligaţiilor ce rezultă din Legea </w:t>
            </w:r>
            <w:r w:rsidR="00E10240" w:rsidRPr="00FB32E5">
              <w:rPr>
                <w:lang w:val="ro-RO"/>
              </w:rPr>
              <w:t>nr.</w:t>
            </w:r>
            <w:r w:rsidR="00FF5CB2" w:rsidRPr="00FB32E5">
              <w:rPr>
                <w:lang w:val="ro-RO"/>
              </w:rPr>
              <w:t xml:space="preserve"> </w:t>
            </w:r>
            <w:r w:rsidRPr="00FB32E5">
              <w:rPr>
                <w:lang w:val="ro-RO"/>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lastRenderedPageBreak/>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A868A2">
            <w:pPr>
              <w:pStyle w:val="a"/>
              <w:numPr>
                <w:ilvl w:val="0"/>
                <w:numId w:val="3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B32E5" w:rsidRDefault="00DF4A99" w:rsidP="00A868A2">
            <w:pPr>
              <w:pStyle w:val="a"/>
              <w:numPr>
                <w:ilvl w:val="0"/>
                <w:numId w:val="16"/>
              </w:numPr>
              <w:tabs>
                <w:tab w:val="clear" w:pos="1134"/>
              </w:tabs>
              <w:spacing w:line="276" w:lineRule="auto"/>
              <w:ind w:left="0"/>
              <w:contextualSpacing/>
              <w:rPr>
                <w:lang w:val="fr-FR"/>
              </w:rPr>
            </w:pPr>
            <w:r w:rsidRPr="00FB32E5">
              <w:rPr>
                <w:b/>
                <w:lang w:val="fr-FR"/>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Pr="00FB32E5" w:rsidRDefault="00DF4A99" w:rsidP="006A7C1C">
            <w:pPr>
              <w:pStyle w:val="a"/>
              <w:numPr>
                <w:ilvl w:val="0"/>
                <w:numId w:val="0"/>
              </w:numPr>
              <w:tabs>
                <w:tab w:val="clear" w:pos="1134"/>
                <w:tab w:val="left" w:pos="2685"/>
              </w:tabs>
              <w:contextualSpacing/>
              <w:jc w:val="center"/>
              <w:rPr>
                <w:b/>
                <w:lang w:val="ro-RO"/>
              </w:rPr>
            </w:pPr>
            <w:r w:rsidRPr="00FB32E5">
              <w:rPr>
                <w:b/>
                <w:lang w:val="ro-RO"/>
              </w:rPr>
              <w:t>SEMNĂTURILE PĂRŢILOR</w:t>
            </w:r>
          </w:p>
          <w:p w14:paraId="70911C5F" w14:textId="77777777" w:rsidR="006A7C1C" w:rsidRPr="00FB32E5" w:rsidRDefault="006A7C1C" w:rsidP="006A7C1C">
            <w:pPr>
              <w:pStyle w:val="a"/>
              <w:numPr>
                <w:ilvl w:val="0"/>
                <w:numId w:val="0"/>
              </w:numPr>
              <w:tabs>
                <w:tab w:val="clear" w:pos="1134"/>
                <w:tab w:val="left" w:pos="2685"/>
              </w:tabs>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FB32E5" w:rsidRDefault="00F94BAD" w:rsidP="00F94BAD">
                  <w:pPr>
                    <w:pStyle w:val="af2"/>
                    <w:tabs>
                      <w:tab w:val="right" w:pos="10205"/>
                    </w:tabs>
                    <w:ind w:firstLine="0"/>
                    <w:jc w:val="left"/>
                    <w:rPr>
                      <w:lang w:val="ro-RO"/>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xml:space="preserve">, respectiv, prin atribuirea </w:t>
            </w:r>
            <w:r w:rsidRPr="00FF430B">
              <w:lastRenderedPageBreak/>
              <w:t>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A868A2">
            <w:pPr>
              <w:numPr>
                <w:ilvl w:val="0"/>
                <w:numId w:val="28"/>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A868A2">
            <w:pPr>
              <w:pStyle w:val="a"/>
              <w:numPr>
                <w:ilvl w:val="0"/>
                <w:numId w:val="28"/>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B32E5" w:rsidRDefault="0063773E" w:rsidP="00A868A2">
            <w:pPr>
              <w:pStyle w:val="a"/>
              <w:numPr>
                <w:ilvl w:val="0"/>
                <w:numId w:val="37"/>
              </w:numPr>
              <w:rPr>
                <w:lang w:val="fr-FR"/>
              </w:rPr>
            </w:pPr>
            <w:r w:rsidRPr="00FB32E5">
              <w:rPr>
                <w:lang w:val="fr-FR"/>
              </w:rPr>
              <w:t>prin acordul de voinţă al părţilor ;</w:t>
            </w:r>
          </w:p>
          <w:p w14:paraId="0472106D" w14:textId="77777777" w:rsidR="0063773E" w:rsidRPr="00FF430B" w:rsidRDefault="0063773E" w:rsidP="00A868A2">
            <w:pPr>
              <w:pStyle w:val="a"/>
              <w:numPr>
                <w:ilvl w:val="0"/>
                <w:numId w:val="37"/>
              </w:numPr>
              <w:tabs>
                <w:tab w:val="clear" w:pos="1134"/>
                <w:tab w:val="left" w:pos="710"/>
              </w:tabs>
              <w:ind w:left="0" w:firstLine="426"/>
            </w:pPr>
            <w:r w:rsidRPr="00FB32E5">
              <w:rPr>
                <w:lang w:val="fr-FR"/>
              </w:rPr>
              <w:t xml:space="preserve">prin </w:t>
            </w:r>
            <w:r w:rsidR="0077604C" w:rsidRPr="00FB32E5">
              <w:rPr>
                <w:lang w:val="fr-FR"/>
              </w:rPr>
              <w:t>rezoluțiunea</w:t>
            </w:r>
            <w:r w:rsidR="004A5F0C" w:rsidRPr="00FB32E5">
              <w:rPr>
                <w:lang w:val="fr-FR"/>
              </w:rPr>
              <w:t xml:space="preserve"> </w:t>
            </w:r>
            <w:r w:rsidRPr="00FB32E5">
              <w:rPr>
                <w:lang w:val="fr-FR"/>
              </w:rPr>
              <w:t>de către o parte</w:t>
            </w:r>
            <w:r w:rsidR="001278C6" w:rsidRPr="00FB32E5">
              <w:rPr>
                <w:lang w:val="fr-FR"/>
              </w:rPr>
              <w:t>,</w:t>
            </w:r>
            <w:r w:rsidRPr="00FB32E5">
              <w:rPr>
                <w:lang w:val="fr-FR"/>
              </w:rPr>
              <w:t xml:space="preserve"> ca urmare a neîndeplinirii sau îndeplinirii în mod necorespunzător a obligaţiilor asumate pr</w:t>
            </w:r>
            <w:r w:rsidR="001278C6" w:rsidRPr="00FB32E5">
              <w:rPr>
                <w:lang w:val="fr-FR"/>
              </w:rPr>
              <w:t>in prezentul acord–cadru</w:t>
            </w:r>
            <w:r w:rsidRPr="00FB32E5">
              <w:rPr>
                <w:lang w:val="fr-FR"/>
              </w:rPr>
              <w:t xml:space="preserve"> de către cealaltă parte, cu notificare prealabilă de.... </w:t>
            </w:r>
            <w:r w:rsidRPr="00FF430B">
              <w:t>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A868A2">
            <w:pPr>
              <w:pStyle w:val="a"/>
              <w:numPr>
                <w:ilvl w:val="0"/>
                <w:numId w:val="28"/>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7CBD" w14:textId="77777777" w:rsidR="004B7498" w:rsidRDefault="004B7498" w:rsidP="00A20ACF">
      <w:r>
        <w:separator/>
      </w:r>
    </w:p>
  </w:endnote>
  <w:endnote w:type="continuationSeparator" w:id="0">
    <w:p w14:paraId="25C09757" w14:textId="77777777" w:rsidR="004B7498" w:rsidRDefault="004B749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MS Minch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3D5C" w14:textId="77777777" w:rsidR="004B7498" w:rsidRDefault="004B7498"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529"/>
      <w:docPartObj>
        <w:docPartGallery w:val="Page Numbers (Bottom of Page)"/>
        <w:docPartUnique/>
      </w:docPartObj>
    </w:sdtPr>
    <w:sdtEndPr/>
    <w:sdtContent>
      <w:p w14:paraId="16FD1D34" w14:textId="701F7225" w:rsidR="004B7498" w:rsidRDefault="004B7498">
        <w:pPr>
          <w:pStyle w:val="a4"/>
          <w:jc w:val="right"/>
        </w:pPr>
        <w:r>
          <w:fldChar w:fldCharType="begin"/>
        </w:r>
        <w:r>
          <w:instrText xml:space="preserve"> PAGE   \* MERGEFORMAT </w:instrText>
        </w:r>
        <w:r>
          <w:fldChar w:fldCharType="separate"/>
        </w:r>
        <w:r>
          <w:t>72</w:t>
        </w:r>
        <w:r>
          <w:fldChar w:fldCharType="end"/>
        </w:r>
      </w:p>
    </w:sdtContent>
  </w:sdt>
  <w:p w14:paraId="075618FA" w14:textId="77777777" w:rsidR="004B7498" w:rsidRDefault="004B74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9D08" w14:textId="77777777" w:rsidR="004B7498" w:rsidRDefault="004B7498" w:rsidP="00A20ACF">
      <w:r>
        <w:separator/>
      </w:r>
    </w:p>
  </w:footnote>
  <w:footnote w:type="continuationSeparator" w:id="0">
    <w:p w14:paraId="7FDF95BC" w14:textId="77777777" w:rsidR="004B7498" w:rsidRDefault="004B749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5"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0"/>
  </w:num>
  <w:num w:numId="2">
    <w:abstractNumId w:val="36"/>
  </w:num>
  <w:num w:numId="3">
    <w:abstractNumId w:val="27"/>
  </w:num>
  <w:num w:numId="4">
    <w:abstractNumId w:val="26"/>
  </w:num>
  <w:num w:numId="5">
    <w:abstractNumId w:val="13"/>
  </w:num>
  <w:num w:numId="6">
    <w:abstractNumId w:val="16"/>
  </w:num>
  <w:num w:numId="7">
    <w:abstractNumId w:val="14"/>
  </w:num>
  <w:num w:numId="8">
    <w:abstractNumId w:val="7"/>
  </w:num>
  <w:num w:numId="9">
    <w:abstractNumId w:val="25"/>
  </w:num>
  <w:num w:numId="10">
    <w:abstractNumId w:val="11"/>
  </w:num>
  <w:num w:numId="11">
    <w:abstractNumId w:val="20"/>
  </w:num>
  <w:num w:numId="12">
    <w:abstractNumId w:val="21"/>
  </w:num>
  <w:num w:numId="13">
    <w:abstractNumId w:val="32"/>
  </w:num>
  <w:num w:numId="14">
    <w:abstractNumId w:val="24"/>
  </w:num>
  <w:num w:numId="15">
    <w:abstractNumId w:val="6"/>
  </w:num>
  <w:num w:numId="16">
    <w:abstractNumId w:val="22"/>
  </w:num>
  <w:num w:numId="17">
    <w:abstractNumId w:val="9"/>
  </w:num>
  <w:num w:numId="18">
    <w:abstractNumId w:val="34"/>
  </w:num>
  <w:num w:numId="19">
    <w:abstractNumId w:val="29"/>
  </w:num>
  <w:num w:numId="20">
    <w:abstractNumId w:val="10"/>
  </w:num>
  <w:num w:numId="21">
    <w:abstractNumId w:val="28"/>
  </w:num>
  <w:num w:numId="22">
    <w:abstractNumId w:val="17"/>
  </w:num>
  <w:num w:numId="23">
    <w:abstractNumId w:val="23"/>
  </w:num>
  <w:num w:numId="24">
    <w:abstractNumId w:val="19"/>
  </w:num>
  <w:num w:numId="25">
    <w:abstractNumId w:val="33"/>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1"/>
  </w:num>
  <w:num w:numId="36">
    <w:abstractNumId w:val="15"/>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2334"/>
    <w:rsid w:val="00003E29"/>
    <w:rsid w:val="000047F9"/>
    <w:rsid w:val="00005268"/>
    <w:rsid w:val="000061F8"/>
    <w:rsid w:val="00006D6D"/>
    <w:rsid w:val="00007454"/>
    <w:rsid w:val="00007B4F"/>
    <w:rsid w:val="00007E80"/>
    <w:rsid w:val="0001066E"/>
    <w:rsid w:val="00010CE7"/>
    <w:rsid w:val="00011320"/>
    <w:rsid w:val="00011759"/>
    <w:rsid w:val="00015E3B"/>
    <w:rsid w:val="00016066"/>
    <w:rsid w:val="0002022A"/>
    <w:rsid w:val="00021BB8"/>
    <w:rsid w:val="00022311"/>
    <w:rsid w:val="00022B73"/>
    <w:rsid w:val="00022B7E"/>
    <w:rsid w:val="00026A54"/>
    <w:rsid w:val="00027875"/>
    <w:rsid w:val="00030A1C"/>
    <w:rsid w:val="00031523"/>
    <w:rsid w:val="00031FB5"/>
    <w:rsid w:val="00032137"/>
    <w:rsid w:val="000323EB"/>
    <w:rsid w:val="00032840"/>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340"/>
    <w:rsid w:val="00073EB7"/>
    <w:rsid w:val="00073FF9"/>
    <w:rsid w:val="00074305"/>
    <w:rsid w:val="00080063"/>
    <w:rsid w:val="0008191D"/>
    <w:rsid w:val="000849A8"/>
    <w:rsid w:val="00085BFD"/>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0BE9"/>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0F4"/>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1BCA"/>
    <w:rsid w:val="0013462B"/>
    <w:rsid w:val="00135A02"/>
    <w:rsid w:val="00136841"/>
    <w:rsid w:val="0013795E"/>
    <w:rsid w:val="001401CD"/>
    <w:rsid w:val="00140BB8"/>
    <w:rsid w:val="001430C8"/>
    <w:rsid w:val="0014385D"/>
    <w:rsid w:val="00144066"/>
    <w:rsid w:val="001443B8"/>
    <w:rsid w:val="001467C0"/>
    <w:rsid w:val="00150F5B"/>
    <w:rsid w:val="00151468"/>
    <w:rsid w:val="00151494"/>
    <w:rsid w:val="0015247E"/>
    <w:rsid w:val="001525A2"/>
    <w:rsid w:val="0015261D"/>
    <w:rsid w:val="001527E0"/>
    <w:rsid w:val="00153412"/>
    <w:rsid w:val="00154B34"/>
    <w:rsid w:val="0015685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689A"/>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A41"/>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20D"/>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C07"/>
    <w:rsid w:val="00284ED0"/>
    <w:rsid w:val="002854C7"/>
    <w:rsid w:val="00285D55"/>
    <w:rsid w:val="00286387"/>
    <w:rsid w:val="0028702D"/>
    <w:rsid w:val="002870C3"/>
    <w:rsid w:val="0029021D"/>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6560"/>
    <w:rsid w:val="002B7A36"/>
    <w:rsid w:val="002C07A2"/>
    <w:rsid w:val="002C2210"/>
    <w:rsid w:val="002C4803"/>
    <w:rsid w:val="002C764E"/>
    <w:rsid w:val="002C7CCD"/>
    <w:rsid w:val="002D2505"/>
    <w:rsid w:val="002D4BC7"/>
    <w:rsid w:val="002D6E71"/>
    <w:rsid w:val="002D7857"/>
    <w:rsid w:val="002E1640"/>
    <w:rsid w:val="002E20CD"/>
    <w:rsid w:val="002E3D41"/>
    <w:rsid w:val="002E41B3"/>
    <w:rsid w:val="002E48BE"/>
    <w:rsid w:val="002E4970"/>
    <w:rsid w:val="002E5B20"/>
    <w:rsid w:val="002E62C9"/>
    <w:rsid w:val="002E6BB0"/>
    <w:rsid w:val="002E7992"/>
    <w:rsid w:val="002F03E2"/>
    <w:rsid w:val="002F0B6E"/>
    <w:rsid w:val="002F556B"/>
    <w:rsid w:val="002F638E"/>
    <w:rsid w:val="002F6A1E"/>
    <w:rsid w:val="002F7AF8"/>
    <w:rsid w:val="00302287"/>
    <w:rsid w:val="0030652C"/>
    <w:rsid w:val="0030732F"/>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9A7"/>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534D"/>
    <w:rsid w:val="003961E7"/>
    <w:rsid w:val="00396A4B"/>
    <w:rsid w:val="003A0008"/>
    <w:rsid w:val="003A2643"/>
    <w:rsid w:val="003A40C2"/>
    <w:rsid w:val="003A4181"/>
    <w:rsid w:val="003A50BF"/>
    <w:rsid w:val="003A5A35"/>
    <w:rsid w:val="003A6B32"/>
    <w:rsid w:val="003A7221"/>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675"/>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72C"/>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5ABB"/>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12A"/>
    <w:rsid w:val="004A69C2"/>
    <w:rsid w:val="004A7FEE"/>
    <w:rsid w:val="004B0051"/>
    <w:rsid w:val="004B097F"/>
    <w:rsid w:val="004B0F2F"/>
    <w:rsid w:val="004B16DD"/>
    <w:rsid w:val="004B349A"/>
    <w:rsid w:val="004B36EF"/>
    <w:rsid w:val="004B3BFB"/>
    <w:rsid w:val="004B7498"/>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1077"/>
    <w:rsid w:val="004F77F1"/>
    <w:rsid w:val="004F7F09"/>
    <w:rsid w:val="004F7FF9"/>
    <w:rsid w:val="005005A8"/>
    <w:rsid w:val="00502D5D"/>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25DF9"/>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11A2"/>
    <w:rsid w:val="00592775"/>
    <w:rsid w:val="00593D34"/>
    <w:rsid w:val="005970D4"/>
    <w:rsid w:val="00597903"/>
    <w:rsid w:val="005A14A0"/>
    <w:rsid w:val="005A2FE5"/>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4DB"/>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0E44"/>
    <w:rsid w:val="005E1BB7"/>
    <w:rsid w:val="005E20C6"/>
    <w:rsid w:val="005E3355"/>
    <w:rsid w:val="005E5325"/>
    <w:rsid w:val="005E57E4"/>
    <w:rsid w:val="005E58E6"/>
    <w:rsid w:val="005E5A05"/>
    <w:rsid w:val="005E6B4A"/>
    <w:rsid w:val="005E7C99"/>
    <w:rsid w:val="005E7DEA"/>
    <w:rsid w:val="005F0C11"/>
    <w:rsid w:val="005F0DE9"/>
    <w:rsid w:val="005F1533"/>
    <w:rsid w:val="005F6807"/>
    <w:rsid w:val="0060057B"/>
    <w:rsid w:val="006006D6"/>
    <w:rsid w:val="00600941"/>
    <w:rsid w:val="006009B2"/>
    <w:rsid w:val="0060188C"/>
    <w:rsid w:val="00601B8F"/>
    <w:rsid w:val="006021CD"/>
    <w:rsid w:val="00602562"/>
    <w:rsid w:val="00602F2C"/>
    <w:rsid w:val="00603207"/>
    <w:rsid w:val="00603AB4"/>
    <w:rsid w:val="0060472D"/>
    <w:rsid w:val="0060606F"/>
    <w:rsid w:val="006075C3"/>
    <w:rsid w:val="006104BA"/>
    <w:rsid w:val="00610A69"/>
    <w:rsid w:val="00612081"/>
    <w:rsid w:val="00612F38"/>
    <w:rsid w:val="00614702"/>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15F"/>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1185"/>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1085"/>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E6E04"/>
    <w:rsid w:val="006F0166"/>
    <w:rsid w:val="006F164C"/>
    <w:rsid w:val="006F24A8"/>
    <w:rsid w:val="006F2895"/>
    <w:rsid w:val="006F3B8E"/>
    <w:rsid w:val="006F4A02"/>
    <w:rsid w:val="006F4DC3"/>
    <w:rsid w:val="006F520A"/>
    <w:rsid w:val="007001BE"/>
    <w:rsid w:val="00700318"/>
    <w:rsid w:val="00701BB7"/>
    <w:rsid w:val="00702D98"/>
    <w:rsid w:val="007041C8"/>
    <w:rsid w:val="00706AD6"/>
    <w:rsid w:val="00707585"/>
    <w:rsid w:val="007075E8"/>
    <w:rsid w:val="00711A07"/>
    <w:rsid w:val="00712E40"/>
    <w:rsid w:val="00715C8A"/>
    <w:rsid w:val="007167E4"/>
    <w:rsid w:val="00716AC6"/>
    <w:rsid w:val="00716B39"/>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2FA"/>
    <w:rsid w:val="00740BE4"/>
    <w:rsid w:val="00743888"/>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357"/>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4CFA"/>
    <w:rsid w:val="007C752D"/>
    <w:rsid w:val="007D2250"/>
    <w:rsid w:val="007D2982"/>
    <w:rsid w:val="007D42DC"/>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244F"/>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03F0"/>
    <w:rsid w:val="008114F4"/>
    <w:rsid w:val="00811CD9"/>
    <w:rsid w:val="00812A22"/>
    <w:rsid w:val="0081429B"/>
    <w:rsid w:val="00816026"/>
    <w:rsid w:val="00817031"/>
    <w:rsid w:val="00817E55"/>
    <w:rsid w:val="008202F4"/>
    <w:rsid w:val="00821779"/>
    <w:rsid w:val="008260DA"/>
    <w:rsid w:val="0082679F"/>
    <w:rsid w:val="00827216"/>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3430"/>
    <w:rsid w:val="008543AB"/>
    <w:rsid w:val="00854D4E"/>
    <w:rsid w:val="008612A7"/>
    <w:rsid w:val="00862010"/>
    <w:rsid w:val="00863AAB"/>
    <w:rsid w:val="00864A45"/>
    <w:rsid w:val="00864B75"/>
    <w:rsid w:val="0086547A"/>
    <w:rsid w:val="00867DA9"/>
    <w:rsid w:val="008726C4"/>
    <w:rsid w:val="008726D2"/>
    <w:rsid w:val="00873EA6"/>
    <w:rsid w:val="00873EEA"/>
    <w:rsid w:val="008759A7"/>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55D"/>
    <w:rsid w:val="008A6911"/>
    <w:rsid w:val="008A6D49"/>
    <w:rsid w:val="008A718B"/>
    <w:rsid w:val="008B1484"/>
    <w:rsid w:val="008B330F"/>
    <w:rsid w:val="008B3387"/>
    <w:rsid w:val="008B5991"/>
    <w:rsid w:val="008B5DA7"/>
    <w:rsid w:val="008B7CBD"/>
    <w:rsid w:val="008C0290"/>
    <w:rsid w:val="008C182E"/>
    <w:rsid w:val="008C1AE2"/>
    <w:rsid w:val="008C32C0"/>
    <w:rsid w:val="008D1439"/>
    <w:rsid w:val="008D1ADB"/>
    <w:rsid w:val="008D1DA6"/>
    <w:rsid w:val="008D1E23"/>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17A02"/>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08C"/>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6E32"/>
    <w:rsid w:val="00977FDF"/>
    <w:rsid w:val="00980A78"/>
    <w:rsid w:val="00980FD6"/>
    <w:rsid w:val="00981529"/>
    <w:rsid w:val="00981C6E"/>
    <w:rsid w:val="0098287D"/>
    <w:rsid w:val="00983C29"/>
    <w:rsid w:val="00984FA2"/>
    <w:rsid w:val="00992766"/>
    <w:rsid w:val="0099381E"/>
    <w:rsid w:val="00993F1D"/>
    <w:rsid w:val="009947AD"/>
    <w:rsid w:val="009958BD"/>
    <w:rsid w:val="00995AF6"/>
    <w:rsid w:val="009960A5"/>
    <w:rsid w:val="0099678E"/>
    <w:rsid w:val="00996A88"/>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4BDF"/>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49F1"/>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09C"/>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68A2"/>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1F2A"/>
    <w:rsid w:val="00AB6768"/>
    <w:rsid w:val="00AB7321"/>
    <w:rsid w:val="00AB7AE2"/>
    <w:rsid w:val="00AC1856"/>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2D55"/>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18"/>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0AE"/>
    <w:rsid w:val="00B5234C"/>
    <w:rsid w:val="00B541A3"/>
    <w:rsid w:val="00B54EFC"/>
    <w:rsid w:val="00B555F2"/>
    <w:rsid w:val="00B618C5"/>
    <w:rsid w:val="00B65C93"/>
    <w:rsid w:val="00B663FE"/>
    <w:rsid w:val="00B67369"/>
    <w:rsid w:val="00B6755D"/>
    <w:rsid w:val="00B67953"/>
    <w:rsid w:val="00B720FE"/>
    <w:rsid w:val="00B73406"/>
    <w:rsid w:val="00B73964"/>
    <w:rsid w:val="00B74379"/>
    <w:rsid w:val="00B75A38"/>
    <w:rsid w:val="00B76D90"/>
    <w:rsid w:val="00B77248"/>
    <w:rsid w:val="00B777DC"/>
    <w:rsid w:val="00B81043"/>
    <w:rsid w:val="00B8384B"/>
    <w:rsid w:val="00B90005"/>
    <w:rsid w:val="00B90D94"/>
    <w:rsid w:val="00B9104B"/>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8EC"/>
    <w:rsid w:val="00BC7CBC"/>
    <w:rsid w:val="00BD12C3"/>
    <w:rsid w:val="00BD1516"/>
    <w:rsid w:val="00BD2B65"/>
    <w:rsid w:val="00BD36A5"/>
    <w:rsid w:val="00BD463A"/>
    <w:rsid w:val="00BD6E7B"/>
    <w:rsid w:val="00BD7FD5"/>
    <w:rsid w:val="00BE0A9E"/>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8ED"/>
    <w:rsid w:val="00C02E10"/>
    <w:rsid w:val="00C055EE"/>
    <w:rsid w:val="00C06A3D"/>
    <w:rsid w:val="00C10538"/>
    <w:rsid w:val="00C10B7C"/>
    <w:rsid w:val="00C121F1"/>
    <w:rsid w:val="00C15EB7"/>
    <w:rsid w:val="00C16E1E"/>
    <w:rsid w:val="00C17D27"/>
    <w:rsid w:val="00C20B19"/>
    <w:rsid w:val="00C20F59"/>
    <w:rsid w:val="00C21039"/>
    <w:rsid w:val="00C224EA"/>
    <w:rsid w:val="00C22539"/>
    <w:rsid w:val="00C22CF8"/>
    <w:rsid w:val="00C24A6E"/>
    <w:rsid w:val="00C251A4"/>
    <w:rsid w:val="00C255B7"/>
    <w:rsid w:val="00C2681E"/>
    <w:rsid w:val="00C30266"/>
    <w:rsid w:val="00C318C7"/>
    <w:rsid w:val="00C325CC"/>
    <w:rsid w:val="00C32620"/>
    <w:rsid w:val="00C32CB2"/>
    <w:rsid w:val="00C33218"/>
    <w:rsid w:val="00C33344"/>
    <w:rsid w:val="00C3383B"/>
    <w:rsid w:val="00C33D16"/>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5E0A"/>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4DE"/>
    <w:rsid w:val="00CF09D7"/>
    <w:rsid w:val="00CF1D84"/>
    <w:rsid w:val="00CF2F07"/>
    <w:rsid w:val="00CF330E"/>
    <w:rsid w:val="00CF39BF"/>
    <w:rsid w:val="00CF5083"/>
    <w:rsid w:val="00CF55CA"/>
    <w:rsid w:val="00CF584F"/>
    <w:rsid w:val="00CF7F27"/>
    <w:rsid w:val="00CF7F40"/>
    <w:rsid w:val="00D012A2"/>
    <w:rsid w:val="00D01642"/>
    <w:rsid w:val="00D0226B"/>
    <w:rsid w:val="00D02623"/>
    <w:rsid w:val="00D03BCF"/>
    <w:rsid w:val="00D0567E"/>
    <w:rsid w:val="00D05A94"/>
    <w:rsid w:val="00D10AC2"/>
    <w:rsid w:val="00D11588"/>
    <w:rsid w:val="00D12FD7"/>
    <w:rsid w:val="00D14071"/>
    <w:rsid w:val="00D1419B"/>
    <w:rsid w:val="00D15B26"/>
    <w:rsid w:val="00D15EF5"/>
    <w:rsid w:val="00D17066"/>
    <w:rsid w:val="00D203FD"/>
    <w:rsid w:val="00D208D2"/>
    <w:rsid w:val="00D209BA"/>
    <w:rsid w:val="00D20E19"/>
    <w:rsid w:val="00D21DB2"/>
    <w:rsid w:val="00D21F85"/>
    <w:rsid w:val="00D22624"/>
    <w:rsid w:val="00D23943"/>
    <w:rsid w:val="00D24CA8"/>
    <w:rsid w:val="00D257C8"/>
    <w:rsid w:val="00D25B11"/>
    <w:rsid w:val="00D25C36"/>
    <w:rsid w:val="00D25CC1"/>
    <w:rsid w:val="00D2681C"/>
    <w:rsid w:val="00D30FC2"/>
    <w:rsid w:val="00D318EB"/>
    <w:rsid w:val="00D31A2C"/>
    <w:rsid w:val="00D34BFF"/>
    <w:rsid w:val="00D372D7"/>
    <w:rsid w:val="00D379F6"/>
    <w:rsid w:val="00D37F9E"/>
    <w:rsid w:val="00D4075B"/>
    <w:rsid w:val="00D41122"/>
    <w:rsid w:val="00D41FAC"/>
    <w:rsid w:val="00D42379"/>
    <w:rsid w:val="00D43956"/>
    <w:rsid w:val="00D451C8"/>
    <w:rsid w:val="00D45443"/>
    <w:rsid w:val="00D4737A"/>
    <w:rsid w:val="00D5036B"/>
    <w:rsid w:val="00D51EB7"/>
    <w:rsid w:val="00D51F0A"/>
    <w:rsid w:val="00D53233"/>
    <w:rsid w:val="00D53648"/>
    <w:rsid w:val="00D553E7"/>
    <w:rsid w:val="00D55CC9"/>
    <w:rsid w:val="00D56452"/>
    <w:rsid w:val="00D63592"/>
    <w:rsid w:val="00D64B6C"/>
    <w:rsid w:val="00D66812"/>
    <w:rsid w:val="00D67335"/>
    <w:rsid w:val="00D71A68"/>
    <w:rsid w:val="00D73694"/>
    <w:rsid w:val="00D744BF"/>
    <w:rsid w:val="00D74B95"/>
    <w:rsid w:val="00D7570D"/>
    <w:rsid w:val="00D75807"/>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9DB"/>
    <w:rsid w:val="00D91D57"/>
    <w:rsid w:val="00D925B0"/>
    <w:rsid w:val="00DA1062"/>
    <w:rsid w:val="00DA1153"/>
    <w:rsid w:val="00DA2348"/>
    <w:rsid w:val="00DA331F"/>
    <w:rsid w:val="00DA3C65"/>
    <w:rsid w:val="00DA3C87"/>
    <w:rsid w:val="00DA5198"/>
    <w:rsid w:val="00DA6115"/>
    <w:rsid w:val="00DA661D"/>
    <w:rsid w:val="00DB0EE7"/>
    <w:rsid w:val="00DB1D71"/>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6E4"/>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508"/>
    <w:rsid w:val="00E7180A"/>
    <w:rsid w:val="00E71F7B"/>
    <w:rsid w:val="00E72471"/>
    <w:rsid w:val="00E73079"/>
    <w:rsid w:val="00E756F8"/>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3E25"/>
    <w:rsid w:val="00EB65F6"/>
    <w:rsid w:val="00EB66BD"/>
    <w:rsid w:val="00EB76E8"/>
    <w:rsid w:val="00EC0CE6"/>
    <w:rsid w:val="00EC11AB"/>
    <w:rsid w:val="00EC11F5"/>
    <w:rsid w:val="00EC1943"/>
    <w:rsid w:val="00EC30C2"/>
    <w:rsid w:val="00EC4378"/>
    <w:rsid w:val="00EC5E5C"/>
    <w:rsid w:val="00EC6043"/>
    <w:rsid w:val="00EC6665"/>
    <w:rsid w:val="00EC6723"/>
    <w:rsid w:val="00EC6A5D"/>
    <w:rsid w:val="00EC751A"/>
    <w:rsid w:val="00EC7F38"/>
    <w:rsid w:val="00ED0B35"/>
    <w:rsid w:val="00ED0E8A"/>
    <w:rsid w:val="00ED14CA"/>
    <w:rsid w:val="00ED207D"/>
    <w:rsid w:val="00ED2398"/>
    <w:rsid w:val="00ED23FA"/>
    <w:rsid w:val="00ED2571"/>
    <w:rsid w:val="00ED3247"/>
    <w:rsid w:val="00ED40A7"/>
    <w:rsid w:val="00ED593B"/>
    <w:rsid w:val="00ED5AA4"/>
    <w:rsid w:val="00EE204E"/>
    <w:rsid w:val="00EE2395"/>
    <w:rsid w:val="00EF08C9"/>
    <w:rsid w:val="00EF0EEC"/>
    <w:rsid w:val="00EF143F"/>
    <w:rsid w:val="00EF3B66"/>
    <w:rsid w:val="00EF40D6"/>
    <w:rsid w:val="00EF4276"/>
    <w:rsid w:val="00EF4D0E"/>
    <w:rsid w:val="00EF6B39"/>
    <w:rsid w:val="00F00D40"/>
    <w:rsid w:val="00F0107F"/>
    <w:rsid w:val="00F023B2"/>
    <w:rsid w:val="00F02902"/>
    <w:rsid w:val="00F029BB"/>
    <w:rsid w:val="00F0331D"/>
    <w:rsid w:val="00F059B8"/>
    <w:rsid w:val="00F07EDA"/>
    <w:rsid w:val="00F105E9"/>
    <w:rsid w:val="00F12593"/>
    <w:rsid w:val="00F133B2"/>
    <w:rsid w:val="00F1442D"/>
    <w:rsid w:val="00F144A6"/>
    <w:rsid w:val="00F15AC8"/>
    <w:rsid w:val="00F168DC"/>
    <w:rsid w:val="00F16936"/>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0D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8FD"/>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32E5"/>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47E"/>
    <w:rsid w:val="00FE08CD"/>
    <w:rsid w:val="00FE09A9"/>
    <w:rsid w:val="00FE0CA0"/>
    <w:rsid w:val="00FE14A2"/>
    <w:rsid w:val="00FE1D11"/>
    <w:rsid w:val="00FE21A7"/>
    <w:rsid w:val="00FE38A6"/>
    <w:rsid w:val="00FE5800"/>
    <w:rsid w:val="00FE6192"/>
    <w:rsid w:val="00FE6B60"/>
    <w:rsid w:val="00FE7412"/>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3ABE2EDD-40DB-4962-9ABA-A25B83EF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fontstyle01">
    <w:name w:val="fontstyle01"/>
    <w:basedOn w:val="a1"/>
    <w:rsid w:val="0067118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09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1.xml"/><Relationship Id="rId18" Type="http://schemas.openxmlformats.org/officeDocument/2006/relationships/hyperlink" Target="http://www.mtender.gov.m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hyperlink" Target="http://www.border.gov.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mailto:alexandru.botan@bor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politia.frontiera@bor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5D4C-2A9B-42BB-A097-A980C3C3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25278</Words>
  <Characters>144085</Characters>
  <Application>Microsoft Office Word</Application>
  <DocSecurity>0</DocSecurity>
  <Lines>1200</Lines>
  <Paragraphs>338</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Alexandru Botan</cp:lastModifiedBy>
  <cp:revision>3</cp:revision>
  <cp:lastPrinted>2023-01-12T11:22:00Z</cp:lastPrinted>
  <dcterms:created xsi:type="dcterms:W3CDTF">2023-03-17T08:31:00Z</dcterms:created>
  <dcterms:modified xsi:type="dcterms:W3CDTF">2023-03-17T08:32:00Z</dcterms:modified>
</cp:coreProperties>
</file>