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2F0D01F6" w14:textId="16F563CF" w:rsidR="00BA7FF4" w:rsidRPr="00FF430B" w:rsidRDefault="00BA7FF4" w:rsidP="00BA7FF4">
      <w:pPr>
        <w:jc w:val="right"/>
        <w:rPr>
          <w:noProof w:val="0"/>
          <w:sz w:val="22"/>
          <w:szCs w:val="22"/>
          <w:lang w:val="ro-MD"/>
        </w:rPr>
      </w:pPr>
      <w:bookmarkStart w:id="0" w:name="_Toc449692115"/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</w:t>
      </w:r>
      <w:r w:rsidR="00EF4276" w:rsidRPr="00FF430B">
        <w:rPr>
          <w:noProof w:val="0"/>
          <w:lang w:val="ro-MD"/>
        </w:rPr>
        <w:t>7</w:t>
      </w:r>
    </w:p>
    <w:p w14:paraId="04F1197D" w14:textId="77777777" w:rsidR="008B601A" w:rsidRDefault="008B601A" w:rsidP="008B601A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306B8B74" w14:textId="77777777" w:rsidR="008B601A" w:rsidRDefault="008B601A" w:rsidP="008B601A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14E394DB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79D25997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bookmarkEnd w:id="0"/>
    <w:p w14:paraId="15C3F35D" w14:textId="77777777" w:rsidR="00AA1372" w:rsidRPr="00FF430B" w:rsidRDefault="0003591A" w:rsidP="008C0290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INFORMAŢII PRIVIND ASOCIEREA</w:t>
      </w:r>
    </w:p>
    <w:p w14:paraId="195BF3DB" w14:textId="77777777" w:rsidR="00AA1372" w:rsidRPr="00FF430B" w:rsidRDefault="0003591A" w:rsidP="008C0290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în vederea participării la procedura de </w:t>
      </w:r>
      <w:r w:rsidR="008D1DA6" w:rsidRPr="00FF430B">
        <w:rPr>
          <w:rFonts w:ascii="Times New Roman" w:hAnsi="Times New Roman"/>
          <w:szCs w:val="24"/>
          <w:lang w:val="ro-MD"/>
        </w:rPr>
        <w:t>atribuire</w:t>
      </w:r>
      <w:r w:rsidRPr="00FF430B">
        <w:rPr>
          <w:rFonts w:ascii="Times New Roman" w:hAnsi="Times New Roman"/>
          <w:szCs w:val="24"/>
          <w:lang w:val="ro-MD"/>
        </w:rPr>
        <w:t>a executării obiectivului de investiție</w:t>
      </w:r>
    </w:p>
    <w:p w14:paraId="77A6CD74" w14:textId="77777777" w:rsidR="00AA1372" w:rsidRPr="00FF430B" w:rsidRDefault="0003591A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</w:t>
      </w:r>
    </w:p>
    <w:p w14:paraId="5524E47C" w14:textId="77777777" w:rsidR="00AA1372" w:rsidRPr="00FF430B" w:rsidRDefault="0003591A" w:rsidP="008C0290">
      <w:pPr>
        <w:tabs>
          <w:tab w:val="left" w:pos="567"/>
        </w:tabs>
        <w:jc w:val="center"/>
        <w:rPr>
          <w:b/>
          <w:lang w:val="ro-MD"/>
        </w:rPr>
      </w:pPr>
      <w:r w:rsidRPr="00FF430B">
        <w:rPr>
          <w:b/>
          <w:lang w:val="ro-MD"/>
        </w:rPr>
        <w:t>(denumirea)</w:t>
      </w:r>
    </w:p>
    <w:p w14:paraId="035E40F1" w14:textId="77777777" w:rsidR="00AA1372" w:rsidRPr="00FF430B" w:rsidRDefault="0003591A" w:rsidP="008C0290">
      <w:pPr>
        <w:tabs>
          <w:tab w:val="left" w:pos="567"/>
        </w:tabs>
        <w:jc w:val="both"/>
        <w:rPr>
          <w:u w:val="single"/>
          <w:lang w:val="ro-MD"/>
        </w:rPr>
      </w:pPr>
      <w:r w:rsidRPr="00FF430B">
        <w:rPr>
          <w:b/>
          <w:lang w:val="ro-MD"/>
        </w:rPr>
        <w:t>1.Părţi contractante</w:t>
      </w:r>
      <w:r w:rsidRPr="00FF430B">
        <w:rPr>
          <w:lang w:val="ro-MD"/>
        </w:rPr>
        <w:t xml:space="preserve"> ( agenţi economici)</w:t>
      </w:r>
    </w:p>
    <w:p w14:paraId="51EE1380" w14:textId="77777777" w:rsidR="00AA1372" w:rsidRPr="00FF430B" w:rsidRDefault="0003591A" w:rsidP="002F556B">
      <w:pPr>
        <w:numPr>
          <w:ilvl w:val="0"/>
          <w:numId w:val="5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356EE6F3" w14:textId="77777777" w:rsidR="00AA1372" w:rsidRPr="00FF430B" w:rsidRDefault="0003591A" w:rsidP="002F556B">
      <w:pPr>
        <w:numPr>
          <w:ilvl w:val="0"/>
          <w:numId w:val="5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7A9EBCC2" w14:textId="77777777" w:rsidR="00AA1372" w:rsidRPr="00FF430B" w:rsidRDefault="0003591A" w:rsidP="002F556B">
      <w:pPr>
        <w:numPr>
          <w:ilvl w:val="0"/>
          <w:numId w:val="5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36BC5F6E" w14:textId="77777777" w:rsidR="00AA1372" w:rsidRPr="00FF430B" w:rsidRDefault="0003591A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b/>
          <w:lang w:val="ro-MD"/>
        </w:rPr>
        <w:t xml:space="preserve">2. Adrese, telefon, fax </w:t>
      </w:r>
      <w:r w:rsidRPr="00FF430B">
        <w:rPr>
          <w:lang w:val="ro-MD"/>
        </w:rPr>
        <w:t xml:space="preserve"> </w:t>
      </w:r>
      <w:r w:rsidR="009E719D" w:rsidRPr="00FF430B">
        <w:rPr>
          <w:lang w:val="ro-MD"/>
        </w:rPr>
        <w:t>ale</w:t>
      </w:r>
      <w:r w:rsidRPr="00FF430B">
        <w:rPr>
          <w:lang w:val="ro-MD"/>
        </w:rPr>
        <w:t xml:space="preserve"> partenerilor (părţi contractante):</w:t>
      </w:r>
    </w:p>
    <w:p w14:paraId="73A5C9A9" w14:textId="77777777" w:rsidR="00AA1372" w:rsidRPr="00FF430B" w:rsidRDefault="0003591A" w:rsidP="002F556B">
      <w:pPr>
        <w:pStyle w:val="a"/>
        <w:numPr>
          <w:ilvl w:val="0"/>
          <w:numId w:val="6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3A365C45" w14:textId="77777777" w:rsidR="00AA1372" w:rsidRPr="00FF430B" w:rsidRDefault="0003591A" w:rsidP="002F556B">
      <w:pPr>
        <w:pStyle w:val="a"/>
        <w:numPr>
          <w:ilvl w:val="0"/>
          <w:numId w:val="6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527E90EB" w14:textId="77777777" w:rsidR="00AA1372" w:rsidRPr="00FF430B" w:rsidRDefault="00A227F2" w:rsidP="002F556B">
      <w:pPr>
        <w:pStyle w:val="a"/>
        <w:numPr>
          <w:ilvl w:val="0"/>
          <w:numId w:val="6"/>
        </w:numPr>
        <w:tabs>
          <w:tab w:val="clear" w:pos="1069"/>
          <w:tab w:val="clear" w:pos="1134"/>
          <w:tab w:val="left" w:pos="567"/>
          <w:tab w:val="left" w:pos="1080"/>
        </w:tabs>
        <w:ind w:left="0" w:firstLine="0"/>
        <w:contextualSpacing/>
        <w:rPr>
          <w:lang w:val="ro-MD"/>
        </w:rPr>
      </w:pPr>
      <w:r w:rsidRPr="00FF430B">
        <w:rPr>
          <w:lang w:val="ro-MD"/>
        </w:rPr>
        <w:t>________________________________________________________________________</w:t>
      </w:r>
    </w:p>
    <w:p w14:paraId="5C8A56A5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b/>
          <w:lang w:val="ro-MD"/>
        </w:rPr>
        <w:t>3. Informaţii privind modul de asociere:</w:t>
      </w:r>
    </w:p>
    <w:p w14:paraId="422AD886" w14:textId="77777777" w:rsidR="00AA1372" w:rsidRPr="00FF430B" w:rsidRDefault="00A227F2" w:rsidP="008C0290">
      <w:pPr>
        <w:pStyle w:val="a7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a) Data încheierii contractului de asociere __________________________________________</w:t>
      </w:r>
    </w:p>
    <w:p w14:paraId="00C16BB1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b) Locul şi data înregistrării asociaţiei______________________________________________</w:t>
      </w:r>
    </w:p>
    <w:p w14:paraId="174D2511" w14:textId="77777777" w:rsidR="00AA1372" w:rsidRPr="00FF430B" w:rsidRDefault="00A227F2" w:rsidP="008C0290">
      <w:pPr>
        <w:pStyle w:val="a4"/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c) Activităţi economice ce se vor realiza în comun ____________________________________</w:t>
      </w:r>
    </w:p>
    <w:p w14:paraId="0593C6C3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_____________________________________________________________________________</w:t>
      </w:r>
    </w:p>
    <w:p w14:paraId="113CCDB1" w14:textId="77777777" w:rsidR="00355106" w:rsidRPr="00FF430B" w:rsidRDefault="00A227F2" w:rsidP="008C0290">
      <w:pPr>
        <w:tabs>
          <w:tab w:val="left" w:pos="284"/>
        </w:tabs>
        <w:jc w:val="both"/>
        <w:rPr>
          <w:lang w:val="ro-MD"/>
        </w:rPr>
      </w:pPr>
      <w:r w:rsidRPr="00FF430B">
        <w:rPr>
          <w:lang w:val="ro-MD"/>
        </w:rPr>
        <w:t>d) Contribuţia fiecărei părţi la realizarea activităţilor economice comune convenite __________________________________________________________________________________________________________________________________________________________</w:t>
      </w:r>
    </w:p>
    <w:p w14:paraId="64ABCCE3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e) Valoarea  și cota procentuală a lucrărilor executate de fiecare asociat ___________________</w:t>
      </w:r>
    </w:p>
    <w:p w14:paraId="2DE010E5" w14:textId="77777777" w:rsidR="00355106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_____________________________________________________________________________</w:t>
      </w:r>
    </w:p>
    <w:p w14:paraId="07F4FD0F" w14:textId="77777777" w:rsidR="00355106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f) Condiţii de administrare a asociaţiei______________________________________________</w:t>
      </w:r>
    </w:p>
    <w:p w14:paraId="5C9CD016" w14:textId="77777777" w:rsidR="00355106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g) Modalitatea de împărţire a rezultatelor activităţii economice comune desfăşurate ____________________________________________________________________________</w:t>
      </w:r>
    </w:p>
    <w:p w14:paraId="06E7B935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h) Cauze de încetare a asociaţiei şi modul de împărţire a rezultatelor   lichidării_____________________________________________________________________</w:t>
      </w:r>
    </w:p>
    <w:p w14:paraId="02B8D83C" w14:textId="77777777" w:rsidR="00355106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i) Repartizarea fizică, valorică</w:t>
      </w:r>
      <w:r w:rsidR="0019071C" w:rsidRPr="00FF430B">
        <w:rPr>
          <w:lang w:val="ro-MD"/>
        </w:rPr>
        <w:t xml:space="preserve"> </w:t>
      </w:r>
      <w:r w:rsidRPr="00FF430B">
        <w:rPr>
          <w:lang w:val="ro-MD"/>
        </w:rPr>
        <w:t>şi procentuală între fiecare asociat pentru executarea obiectivului supus licitaţiei________________________________________________________________</w:t>
      </w:r>
    </w:p>
    <w:p w14:paraId="084C2F32" w14:textId="77777777" w:rsidR="00AA1372" w:rsidRPr="00FF430B" w:rsidRDefault="00A227F2" w:rsidP="008C0290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j) Alte cauze__________________________________________________________________</w:t>
      </w:r>
    </w:p>
    <w:p w14:paraId="6DBB49E2" w14:textId="77777777" w:rsidR="008C0290" w:rsidRPr="00FF430B" w:rsidRDefault="008C0290" w:rsidP="008C0290">
      <w:pPr>
        <w:jc w:val="both"/>
        <w:rPr>
          <w:rFonts w:eastAsia="PMingLiU"/>
          <w:lang w:val="ro-MD" w:eastAsia="zh-CN"/>
        </w:rPr>
      </w:pPr>
    </w:p>
    <w:p w14:paraId="450E6731" w14:textId="77777777" w:rsidR="00B27D8B" w:rsidRPr="00FF430B" w:rsidRDefault="00B27D8B" w:rsidP="008C0290">
      <w:pPr>
        <w:jc w:val="both"/>
        <w:rPr>
          <w:rFonts w:eastAsia="PMingLiU"/>
          <w:lang w:val="ro-MD" w:eastAsia="zh-CN"/>
        </w:rPr>
      </w:pPr>
    </w:p>
    <w:p w14:paraId="54999658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Data completării __________________________________                           </w:t>
      </w:r>
      <w:r w:rsidRPr="00FF430B">
        <w:rPr>
          <w:rFonts w:eastAsia="PMingLiU"/>
          <w:lang w:val="ro-MD" w:eastAsia="zh-CN"/>
        </w:rPr>
        <w:tab/>
      </w:r>
      <w:r w:rsidRPr="00FF430B">
        <w:rPr>
          <w:rFonts w:eastAsia="PMingLiU"/>
          <w:lang w:val="ro-MD" w:eastAsia="zh-CN"/>
        </w:rPr>
        <w:tab/>
      </w:r>
    </w:p>
    <w:p w14:paraId="23299C1E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 Liderul Asociației: __________________________</w:t>
      </w:r>
    </w:p>
    <w:p w14:paraId="0E56DED4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35AF19C6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Funcţia </w:t>
      </w:r>
      <w:r w:rsidR="00590C16" w:rsidRPr="00FF430B">
        <w:rPr>
          <w:rFonts w:eastAsia="PMingLiU"/>
          <w:lang w:val="ro-MD" w:eastAsia="zh-CN"/>
        </w:rPr>
        <w:t>în cadrul întreprinderii</w:t>
      </w:r>
      <w:r w:rsidRPr="00FF430B">
        <w:rPr>
          <w:rFonts w:eastAsia="PMingLiU"/>
          <w:lang w:val="ro-MD" w:eastAsia="zh-CN"/>
        </w:rPr>
        <w:t>: ____________________________</w:t>
      </w:r>
    </w:p>
    <w:p w14:paraId="197C8198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</w:t>
      </w:r>
      <w:r w:rsidR="00401517" w:rsidRPr="00FF430B">
        <w:rPr>
          <w:rFonts w:eastAsia="PMingLiU"/>
          <w:lang w:val="ro-MD" w:eastAsia="zh-CN"/>
        </w:rPr>
        <w:t>întreprinderii</w:t>
      </w:r>
      <w:r w:rsidRPr="00FF430B">
        <w:rPr>
          <w:rFonts w:eastAsia="PMingLiU"/>
          <w:lang w:val="ro-MD" w:eastAsia="zh-CN"/>
        </w:rPr>
        <w:t>: _________________________________</w:t>
      </w:r>
    </w:p>
    <w:p w14:paraId="588474B1" w14:textId="77777777" w:rsidR="00AA1372" w:rsidRPr="00FF430B" w:rsidRDefault="00AA1372" w:rsidP="008C0290">
      <w:pPr>
        <w:jc w:val="both"/>
        <w:rPr>
          <w:rFonts w:eastAsia="PMingLiU"/>
          <w:lang w:val="ro-MD" w:eastAsia="zh-CN"/>
        </w:rPr>
      </w:pPr>
    </w:p>
    <w:p w14:paraId="6C7D8749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Semnat Asociatul </w:t>
      </w:r>
      <w:r w:rsidR="005B24DA" w:rsidRPr="00FF430B">
        <w:rPr>
          <w:rFonts w:eastAsia="PMingLiU"/>
          <w:lang w:val="ro-MD" w:eastAsia="zh-CN"/>
        </w:rPr>
        <w:t>s</w:t>
      </w:r>
      <w:r w:rsidRPr="00FF430B">
        <w:rPr>
          <w:rFonts w:eastAsia="PMingLiU"/>
          <w:lang w:val="ro-MD" w:eastAsia="zh-CN"/>
        </w:rPr>
        <w:t>ecund: __________________________</w:t>
      </w:r>
    </w:p>
    <w:p w14:paraId="26BBE552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1159408D" w14:textId="77777777" w:rsidR="00AA1372" w:rsidRPr="00FF430B" w:rsidRDefault="00A227F2" w:rsidP="008C0290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Funcţia </w:t>
      </w:r>
      <w:r w:rsidR="00590C16" w:rsidRPr="00FF430B">
        <w:rPr>
          <w:rFonts w:eastAsia="PMingLiU"/>
          <w:lang w:val="ro-MD" w:eastAsia="zh-CN"/>
        </w:rPr>
        <w:t>în cadrul întreprinderii</w:t>
      </w:r>
      <w:r w:rsidRPr="00FF430B">
        <w:rPr>
          <w:rFonts w:eastAsia="PMingLiU"/>
          <w:lang w:val="ro-MD" w:eastAsia="zh-CN"/>
        </w:rPr>
        <w:t>: ____________________________</w:t>
      </w:r>
    </w:p>
    <w:p w14:paraId="280E18D2" w14:textId="77777777" w:rsidR="00A1178E" w:rsidRPr="00FF430B" w:rsidRDefault="00A227F2" w:rsidP="00A1178E">
      <w:pPr>
        <w:tabs>
          <w:tab w:val="left" w:pos="567"/>
        </w:tabs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</w:t>
      </w:r>
      <w:r w:rsidR="00401517" w:rsidRPr="00FF430B">
        <w:rPr>
          <w:rFonts w:eastAsia="PMingLiU"/>
          <w:lang w:val="ro-MD" w:eastAsia="zh-CN"/>
        </w:rPr>
        <w:t>întreprinderii</w:t>
      </w:r>
      <w:r w:rsidRPr="00FF430B">
        <w:rPr>
          <w:rFonts w:eastAsia="PMingLiU"/>
          <w:lang w:val="ro-MD" w:eastAsia="zh-CN"/>
        </w:rPr>
        <w:t xml:space="preserve">: _________________________________  </w:t>
      </w:r>
    </w:p>
    <w:p w14:paraId="3FDB0196" w14:textId="77777777" w:rsidR="00A1178E" w:rsidRPr="00FF430B" w:rsidRDefault="00A1178E" w:rsidP="00A1178E">
      <w:pPr>
        <w:tabs>
          <w:tab w:val="left" w:pos="567"/>
        </w:tabs>
        <w:jc w:val="both"/>
        <w:rPr>
          <w:rFonts w:eastAsia="PMingLiU"/>
          <w:lang w:val="ro-MD" w:eastAsia="zh-CN"/>
        </w:rPr>
      </w:pPr>
    </w:p>
    <w:p w14:paraId="4FD8B467" w14:textId="77777777" w:rsidR="0036022B" w:rsidRPr="00FF430B" w:rsidRDefault="0036022B" w:rsidP="00A1178E">
      <w:pPr>
        <w:tabs>
          <w:tab w:val="left" w:pos="567"/>
        </w:tabs>
        <w:jc w:val="center"/>
        <w:rPr>
          <w:b/>
          <w:color w:val="000000"/>
          <w:w w:val="90"/>
          <w:sz w:val="28"/>
          <w:szCs w:val="28"/>
          <w:lang w:val="ro-MD"/>
        </w:rPr>
      </w:pPr>
    </w:p>
    <w:p w14:paraId="0847CCED" w14:textId="458D43C3" w:rsidR="00FF430B" w:rsidRDefault="00FF430B" w:rsidP="008B601A">
      <w:pPr>
        <w:tabs>
          <w:tab w:val="left" w:pos="567"/>
        </w:tabs>
        <w:rPr>
          <w:b/>
          <w:color w:val="000000"/>
          <w:w w:val="90"/>
          <w:lang w:val="ro-MD"/>
        </w:rPr>
      </w:pPr>
      <w:bookmarkStart w:id="1" w:name="_GoBack"/>
      <w:bookmarkEnd w:id="1"/>
    </w:p>
    <w:sectPr w:rsidR="00FF430B" w:rsidSect="008B601A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EA05" w14:textId="77777777" w:rsidR="00996A23" w:rsidRDefault="00996A23" w:rsidP="00A20ACF">
      <w:r>
        <w:separator/>
      </w:r>
    </w:p>
  </w:endnote>
  <w:endnote w:type="continuationSeparator" w:id="0">
    <w:p w14:paraId="0B3C57F1" w14:textId="77777777" w:rsidR="00996A23" w:rsidRDefault="00996A2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1A">
          <w:t>33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7A783" w14:textId="77777777" w:rsidR="00996A23" w:rsidRDefault="00996A23" w:rsidP="00A20ACF">
      <w:r>
        <w:separator/>
      </w:r>
    </w:p>
  </w:footnote>
  <w:footnote w:type="continuationSeparator" w:id="0">
    <w:p w14:paraId="588F99F7" w14:textId="77777777" w:rsidR="00996A23" w:rsidRDefault="00996A2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601A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6A23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E4A4-B1A3-4BB0-8582-8FFBDD58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2021-06-21T08:23:00Z</dcterms:modified>
</cp:coreProperties>
</file>