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1798B868"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r w:rsidR="00F27E2A">
        <w:rPr>
          <w:noProof w:val="0"/>
          <w:lang w:val="ro-MD" w:eastAsia="ru-RU"/>
        </w:rPr>
        <w:t>MF</w:t>
      </w:r>
    </w:p>
    <w:p w14:paraId="53784BAB" w14:textId="0E2490BB"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w:t>
      </w:r>
      <w:r w:rsidR="00FB5E18" w:rsidRPr="00FB5E18">
        <w:rPr>
          <w:u w:val="single"/>
        </w:rPr>
        <w:t> 69</w:t>
      </w:r>
      <w:r w:rsidR="00FB5E18">
        <w:rPr>
          <w:u w:val="single"/>
        </w:rPr>
        <w:t xml:space="preserve"> </w:t>
      </w:r>
      <w:r w:rsidRPr="00FF430B">
        <w:rPr>
          <w:noProof w:val="0"/>
          <w:lang w:val="ro-MD" w:eastAsia="ru-RU"/>
        </w:rPr>
        <w:t xml:space="preserve"> din </w:t>
      </w:r>
      <w:r w:rsidR="00FB5E18" w:rsidRPr="00FB5E18">
        <w:rPr>
          <w:u w:val="single"/>
        </w:rPr>
        <w:t>07.05.</w:t>
      </w:r>
      <w:r w:rsidRPr="00FB5E18">
        <w:rPr>
          <w:noProof w:val="0"/>
          <w:u w:val="single"/>
          <w:lang w:val="ro-MD" w:eastAsia="ru-RU"/>
        </w:rPr>
        <w:t>202</w:t>
      </w:r>
      <w:r w:rsidR="00AD32DD" w:rsidRPr="00FB5E18">
        <w:rPr>
          <w:noProof w:val="0"/>
          <w:u w:val="single"/>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423AB3">
      <w:pPr>
        <w:pStyle w:val="Listparagraf"/>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423AB3">
      <w:pPr>
        <w:pStyle w:val="Listparagraf"/>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423AB3">
      <w:pPr>
        <w:pStyle w:val="Listparagraf"/>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423AB3">
      <w:pPr>
        <w:pStyle w:val="Listparagraf"/>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423AB3">
      <w:pPr>
        <w:pStyle w:val="Listparagraf"/>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423AB3">
      <w:pPr>
        <w:pStyle w:val="Listparagraf"/>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423AB3">
      <w:pPr>
        <w:pStyle w:val="Listparagraf"/>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423AB3">
      <w:pPr>
        <w:pStyle w:val="Listparagraf"/>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423AB3">
      <w:pPr>
        <w:pStyle w:val="Listparagraf"/>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423AB3">
      <w:pPr>
        <w:pStyle w:val="Listparagraf"/>
        <w:numPr>
          <w:ilvl w:val="0"/>
          <w:numId w:val="36"/>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423AB3">
      <w:pPr>
        <w:pStyle w:val="Listparagraf"/>
        <w:numPr>
          <w:ilvl w:val="0"/>
          <w:numId w:val="36"/>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423AB3">
      <w:pPr>
        <w:pStyle w:val="Listparagraf"/>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423AB3">
      <w:pPr>
        <w:pStyle w:val="Listparagraf"/>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423AB3">
      <w:pPr>
        <w:pStyle w:val="Listparagraf"/>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423AB3">
      <w:pPr>
        <w:pStyle w:val="Listparagraf"/>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423AB3">
      <w:pPr>
        <w:pStyle w:val="Listparagraf"/>
        <w:numPr>
          <w:ilvl w:val="0"/>
          <w:numId w:val="36"/>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423AB3">
      <w:pPr>
        <w:pStyle w:val="Listparagraf"/>
        <w:numPr>
          <w:ilvl w:val="0"/>
          <w:numId w:val="36"/>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423AB3">
      <w:pPr>
        <w:pStyle w:val="Listparagraf"/>
        <w:numPr>
          <w:ilvl w:val="0"/>
          <w:numId w:val="36"/>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423AB3">
      <w:pPr>
        <w:pStyle w:val="Listparagraf"/>
        <w:numPr>
          <w:ilvl w:val="0"/>
          <w:numId w:val="36"/>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423AB3">
      <w:pPr>
        <w:pStyle w:val="Listparagraf"/>
        <w:numPr>
          <w:ilvl w:val="0"/>
          <w:numId w:val="36"/>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423AB3">
      <w:pPr>
        <w:pStyle w:val="Listparagraf"/>
        <w:numPr>
          <w:ilvl w:val="0"/>
          <w:numId w:val="36"/>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423AB3">
      <w:pPr>
        <w:pStyle w:val="Listparagraf"/>
        <w:numPr>
          <w:ilvl w:val="0"/>
          <w:numId w:val="36"/>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423AB3">
      <w:pPr>
        <w:pStyle w:val="Listparagraf"/>
        <w:numPr>
          <w:ilvl w:val="0"/>
          <w:numId w:val="36"/>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423AB3">
      <w:pPr>
        <w:pStyle w:val="Listparagraf"/>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423AB3">
      <w:pPr>
        <w:pStyle w:val="Listparagraf"/>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423AB3">
      <w:pPr>
        <w:pStyle w:val="Listparagraf"/>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423AB3">
      <w:pPr>
        <w:pStyle w:val="Listparagraf"/>
        <w:numPr>
          <w:ilvl w:val="0"/>
          <w:numId w:val="36"/>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423AB3">
      <w:pPr>
        <w:pStyle w:val="Listparagraf"/>
        <w:numPr>
          <w:ilvl w:val="0"/>
          <w:numId w:val="36"/>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423AB3">
      <w:pPr>
        <w:pStyle w:val="Listparagraf"/>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423AB3">
      <w:pPr>
        <w:pStyle w:val="Listparagraf"/>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423AB3">
      <w:pPr>
        <w:pStyle w:val="Listparagraf"/>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423AB3">
      <w:pPr>
        <w:pStyle w:val="Listparagraf"/>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f"/>
        <w:numPr>
          <w:ilvl w:val="0"/>
          <w:numId w:val="0"/>
        </w:numPr>
        <w:ind w:left="360"/>
        <w:rPr>
          <w:lang w:val="ro-MD"/>
        </w:rPr>
      </w:pPr>
    </w:p>
    <w:p w14:paraId="4FFC2F44" w14:textId="77777777" w:rsidR="00352B05" w:rsidRPr="00FF430B" w:rsidRDefault="00033577" w:rsidP="00423AB3">
      <w:pPr>
        <w:pStyle w:val="Listparagraf"/>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f"/>
        <w:numPr>
          <w:ilvl w:val="0"/>
          <w:numId w:val="0"/>
        </w:numPr>
        <w:ind w:left="357"/>
        <w:rPr>
          <w:lang w:val="ro-MD"/>
        </w:rPr>
      </w:pPr>
    </w:p>
    <w:p w14:paraId="6E4805C8" w14:textId="77777777" w:rsidR="00352B05" w:rsidRPr="00FF430B" w:rsidRDefault="00033577" w:rsidP="00423AB3">
      <w:pPr>
        <w:pStyle w:val="Listparagraf"/>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423AB3">
      <w:pPr>
        <w:pStyle w:val="Listparagraf"/>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127FB0" w:rsidP="00423AB3">
      <w:pPr>
        <w:pStyle w:val="Listparagraf"/>
        <w:numPr>
          <w:ilvl w:val="0"/>
          <w:numId w:val="18"/>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Robust"/>
          <w:b w:val="0"/>
          <w:bdr w:val="none" w:sz="0" w:space="0" w:color="auto" w:frame="1"/>
          <w:shd w:val="clear" w:color="auto" w:fill="FFFFFF"/>
          <w:lang w:val="ro-MD"/>
        </w:rPr>
        <w:t>.</w:t>
      </w:r>
    </w:p>
    <w:p w14:paraId="1C4D7021" w14:textId="2DA1F513" w:rsidR="00A50D0A" w:rsidRPr="00FF430B" w:rsidRDefault="00033577" w:rsidP="00423AB3">
      <w:pPr>
        <w:pStyle w:val="Listparagraf"/>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423AB3">
      <w:pPr>
        <w:pStyle w:val="Listparagraf"/>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423AB3">
      <w:pPr>
        <w:pStyle w:val="Listparagraf"/>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423AB3">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423AB3">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423AB3">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423AB3">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423AB3">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423AB3">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423AB3">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423AB3">
      <w:pPr>
        <w:pStyle w:val="Listparagraf"/>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423AB3">
      <w:pPr>
        <w:pStyle w:val="Listparagraf"/>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423AB3">
      <w:pPr>
        <w:pStyle w:val="Listparagraf"/>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423AB3">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423AB3">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423AB3">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423AB3">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423AB3">
      <w:pPr>
        <w:pStyle w:val="Listparagraf"/>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 xml:space="preserve">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Listparagraf"/>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w:t>
      </w:r>
      <w:r w:rsidR="007167E4" w:rsidRPr="00FF430B">
        <w:rPr>
          <w:lang w:val="ro-MD"/>
        </w:rPr>
        <w:lastRenderedPageBreak/>
        <w:t xml:space="preserve">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02BEFC82"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w:t>
      </w:r>
      <w:r w:rsidR="001E6F27">
        <w:rPr>
          <w:bCs/>
          <w:lang w:val="ro-MD"/>
        </w:rPr>
        <w:t>r</w:t>
      </w:r>
      <w:r w:rsidR="00D14071" w:rsidRPr="00D14071">
        <w:rPr>
          <w:bCs/>
          <w:lang w:val="ro-MD"/>
        </w:rPr>
        <w: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w:t>
      </w:r>
      <w:r w:rsidRPr="00FF430B">
        <w:rPr>
          <w:lang w:val="ro-MD"/>
        </w:rPr>
        <w:lastRenderedPageBreak/>
        <w:t xml:space="preserve">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w:t>
      </w:r>
      <w:r w:rsidR="007167E4" w:rsidRPr="00FF430B">
        <w:rPr>
          <w:lang w:val="ro-MD"/>
        </w:rPr>
        <w:lastRenderedPageBreak/>
        <w:t xml:space="preserve">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4D3D326F"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w:t>
      </w:r>
      <w:r w:rsidR="00543A57">
        <w:rPr>
          <w:noProof w:val="0"/>
          <w:lang w:val="ro-MD"/>
        </w:rPr>
        <w:t xml:space="preserve"> </w:t>
      </w:r>
      <w:r w:rsidRPr="00FF430B">
        <w:rPr>
          <w:noProof w:val="0"/>
          <w:lang w:val="ro-MD"/>
        </w:rPr>
        <w:t>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423AB3">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F81318" w:rsidRPr="00EC30C2" w14:paraId="3B6E5218" w14:textId="77777777" w:rsidTr="00615E49">
        <w:tc>
          <w:tcPr>
            <w:tcW w:w="5949" w:type="dxa"/>
            <w:shd w:val="clear" w:color="auto" w:fill="F2F2F2"/>
          </w:tcPr>
          <w:p w14:paraId="7FD97A6B" w14:textId="77777777" w:rsidR="00F81318" w:rsidRPr="00FF430B" w:rsidRDefault="00F81318" w:rsidP="00F81318">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496F3E30" w:rsidR="00F81318" w:rsidRPr="00F81318" w:rsidRDefault="00F81318" w:rsidP="00F81318">
            <w:pPr>
              <w:spacing w:line="276" w:lineRule="auto"/>
              <w:jc w:val="both"/>
              <w:rPr>
                <w:rFonts w:eastAsia="Calibri"/>
                <w:i/>
                <w:iCs/>
                <w:noProof w:val="0"/>
                <w:lang w:val="ro-MD"/>
              </w:rPr>
            </w:pPr>
            <w:r w:rsidRPr="00F81318">
              <w:rPr>
                <w:rFonts w:eastAsia="Cambria"/>
                <w:i/>
                <w:iCs/>
              </w:rPr>
              <w:t>Primăria comunei Ciorescu</w:t>
            </w:r>
          </w:p>
        </w:tc>
      </w:tr>
      <w:tr w:rsidR="007970AE" w:rsidRPr="00EC30C2" w14:paraId="71279162" w14:textId="77777777" w:rsidTr="00615E49">
        <w:tc>
          <w:tcPr>
            <w:tcW w:w="5949" w:type="dxa"/>
            <w:shd w:val="clear" w:color="auto" w:fill="F2F2F2"/>
          </w:tcPr>
          <w:p w14:paraId="12503D16" w14:textId="77777777" w:rsidR="007970AE" w:rsidRPr="00FF430B" w:rsidRDefault="007970AE" w:rsidP="007970AE">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56A019B" w:rsidR="007970AE" w:rsidRPr="007970AE" w:rsidRDefault="007970AE" w:rsidP="007970AE">
            <w:pPr>
              <w:spacing w:line="276" w:lineRule="auto"/>
              <w:jc w:val="both"/>
              <w:rPr>
                <w:rFonts w:eastAsia="Calibri"/>
                <w:i/>
                <w:iCs/>
                <w:noProof w:val="0"/>
                <w:lang w:val="ro-MD"/>
              </w:rPr>
            </w:pPr>
            <w:r w:rsidRPr="007970AE">
              <w:rPr>
                <w:rFonts w:eastAsia="Cambria"/>
                <w:i/>
                <w:iCs/>
              </w:rPr>
              <w:t>1007601010437</w:t>
            </w:r>
          </w:p>
        </w:tc>
      </w:tr>
      <w:tr w:rsidR="0036471B" w:rsidRPr="00EC30C2" w14:paraId="311DBD9C" w14:textId="77777777" w:rsidTr="00615E49">
        <w:tc>
          <w:tcPr>
            <w:tcW w:w="5949" w:type="dxa"/>
            <w:shd w:val="clear" w:color="auto" w:fill="F2F2F2"/>
          </w:tcPr>
          <w:p w14:paraId="160153D1" w14:textId="77777777" w:rsidR="0036471B" w:rsidRPr="00FF430B" w:rsidRDefault="0036471B" w:rsidP="0036471B">
            <w:pPr>
              <w:spacing w:line="276" w:lineRule="auto"/>
              <w:jc w:val="both"/>
              <w:rPr>
                <w:rFonts w:eastAsia="Calibri"/>
                <w:noProof w:val="0"/>
                <w:lang w:val="ro-MD"/>
              </w:rPr>
            </w:pPr>
            <w:r w:rsidRPr="00FF430B">
              <w:rPr>
                <w:rFonts w:eastAsia="Calibri"/>
                <w:noProof w:val="0"/>
                <w:lang w:val="ro-MD"/>
              </w:rPr>
              <w:t>Adresa</w:t>
            </w:r>
          </w:p>
        </w:tc>
        <w:tc>
          <w:tcPr>
            <w:tcW w:w="3969" w:type="dxa"/>
          </w:tcPr>
          <w:p w14:paraId="157480AC" w14:textId="77777777" w:rsidR="0036471B" w:rsidRDefault="0036471B" w:rsidP="0036471B">
            <w:pPr>
              <w:ind w:right="-1"/>
              <w:jc w:val="both"/>
              <w:rPr>
                <w:rFonts w:eastAsia="Cambria"/>
                <w:i/>
                <w:iCs/>
              </w:rPr>
            </w:pPr>
            <w:r w:rsidRPr="0036471B">
              <w:rPr>
                <w:rFonts w:eastAsia="Cambria"/>
                <w:i/>
                <w:iCs/>
              </w:rPr>
              <w:t xml:space="preserve">MD-2089, </w:t>
            </w:r>
          </w:p>
          <w:p w14:paraId="4BF92C1A" w14:textId="62C75E2B" w:rsidR="0036471B" w:rsidRPr="0036471B" w:rsidRDefault="0036471B" w:rsidP="0036471B">
            <w:pPr>
              <w:ind w:right="-1"/>
              <w:jc w:val="both"/>
              <w:rPr>
                <w:rFonts w:eastAsia="Calibri"/>
                <w:i/>
                <w:iCs/>
                <w:noProof w:val="0"/>
                <w:lang w:val="ro-MD"/>
              </w:rPr>
            </w:pPr>
            <w:r w:rsidRPr="0036471B">
              <w:rPr>
                <w:rFonts w:eastAsia="Cambria"/>
                <w:i/>
                <w:iCs/>
              </w:rPr>
              <w:t>Mun. Chișinău, Comuna Ciorescu, Str. Alexandru cel Bun, nr. 17</w:t>
            </w:r>
          </w:p>
        </w:tc>
      </w:tr>
      <w:tr w:rsidR="0036471B" w:rsidRPr="00EC30C2" w14:paraId="357BA250" w14:textId="77777777" w:rsidTr="00615E49">
        <w:tc>
          <w:tcPr>
            <w:tcW w:w="5949" w:type="dxa"/>
            <w:shd w:val="clear" w:color="auto" w:fill="F2F2F2"/>
          </w:tcPr>
          <w:p w14:paraId="5CFFCD2E" w14:textId="77777777" w:rsidR="0036471B" w:rsidRPr="00FF430B" w:rsidRDefault="0036471B" w:rsidP="0036471B">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E61F2DC" w:rsidR="0036471B" w:rsidRPr="00FF430B" w:rsidRDefault="0036471B" w:rsidP="0036471B">
            <w:pPr>
              <w:spacing w:line="276" w:lineRule="auto"/>
              <w:jc w:val="both"/>
              <w:rPr>
                <w:rFonts w:eastAsia="Calibri"/>
                <w:noProof w:val="0"/>
                <w:lang w:val="ro-MD"/>
              </w:rPr>
            </w:pPr>
            <w:r w:rsidRPr="008B5BD1">
              <w:rPr>
                <w:rFonts w:eastAsia="Cambria"/>
              </w:rPr>
              <w:t>0-22-45-68-72</w:t>
            </w:r>
          </w:p>
        </w:tc>
      </w:tr>
      <w:tr w:rsidR="004B226D" w:rsidRPr="00EC30C2" w14:paraId="0055E72B" w14:textId="77777777" w:rsidTr="00615E49">
        <w:tc>
          <w:tcPr>
            <w:tcW w:w="5949" w:type="dxa"/>
            <w:shd w:val="clear" w:color="auto" w:fill="F2F2F2"/>
          </w:tcPr>
          <w:p w14:paraId="630EA8BC" w14:textId="77777777" w:rsidR="004B226D" w:rsidRPr="00FF430B" w:rsidRDefault="004B226D" w:rsidP="004B226D">
            <w:pPr>
              <w:spacing w:line="276" w:lineRule="auto"/>
              <w:jc w:val="both"/>
              <w:rPr>
                <w:rFonts w:eastAsia="Calibri"/>
                <w:noProof w:val="0"/>
                <w:lang w:val="ro-MD"/>
              </w:rPr>
            </w:pPr>
            <w:r w:rsidRPr="00FF430B">
              <w:rPr>
                <w:rFonts w:eastAsia="Calibri"/>
                <w:noProof w:val="0"/>
                <w:lang w:val="ro-MD"/>
              </w:rPr>
              <w:t>Adresa de e-mail a autorității contractante</w:t>
            </w:r>
          </w:p>
        </w:tc>
        <w:tc>
          <w:tcPr>
            <w:tcW w:w="3969" w:type="dxa"/>
          </w:tcPr>
          <w:p w14:paraId="446C0DB0" w14:textId="43DBA367" w:rsidR="004B226D" w:rsidRPr="004B226D" w:rsidRDefault="004B226D" w:rsidP="004B226D">
            <w:pPr>
              <w:spacing w:line="276" w:lineRule="auto"/>
              <w:jc w:val="both"/>
              <w:rPr>
                <w:rFonts w:eastAsia="Calibri"/>
                <w:i/>
                <w:iCs/>
                <w:noProof w:val="0"/>
                <w:lang w:val="ro-MD"/>
              </w:rPr>
            </w:pPr>
            <w:r w:rsidRPr="004B226D">
              <w:rPr>
                <w:rFonts w:eastAsia="Cambria"/>
                <w:i/>
                <w:iCs/>
              </w:rPr>
              <w:t>primariaciorescu@gmail.com</w:t>
            </w:r>
          </w:p>
        </w:tc>
      </w:tr>
      <w:tr w:rsidR="004B226D" w:rsidRPr="00EC30C2" w14:paraId="6C56F071" w14:textId="77777777" w:rsidTr="00615E49">
        <w:tc>
          <w:tcPr>
            <w:tcW w:w="5949" w:type="dxa"/>
            <w:shd w:val="clear" w:color="auto" w:fill="F2F2F2"/>
          </w:tcPr>
          <w:p w14:paraId="7A920202" w14:textId="77777777" w:rsidR="004B226D" w:rsidRPr="00FF430B" w:rsidRDefault="004B226D" w:rsidP="004B226D">
            <w:pPr>
              <w:spacing w:line="276" w:lineRule="auto"/>
              <w:jc w:val="both"/>
              <w:rPr>
                <w:rFonts w:eastAsia="Calibri"/>
                <w:noProof w:val="0"/>
                <w:lang w:val="ro-MD"/>
              </w:rPr>
            </w:pPr>
            <w:r w:rsidRPr="00FF430B">
              <w:rPr>
                <w:rFonts w:eastAsia="Calibri"/>
                <w:noProof w:val="0"/>
                <w:lang w:val="ro-MD"/>
              </w:rPr>
              <w:t>Pagina web oficială a autorității contractante</w:t>
            </w:r>
          </w:p>
        </w:tc>
        <w:tc>
          <w:tcPr>
            <w:tcW w:w="3969" w:type="dxa"/>
          </w:tcPr>
          <w:p w14:paraId="4E63F911" w14:textId="5E5736E3" w:rsidR="004B226D" w:rsidRPr="00F8127B" w:rsidRDefault="00F8127B" w:rsidP="004B226D">
            <w:pPr>
              <w:spacing w:line="276" w:lineRule="auto"/>
              <w:jc w:val="both"/>
              <w:rPr>
                <w:rFonts w:eastAsia="Calibri"/>
                <w:i/>
                <w:iCs/>
                <w:noProof w:val="0"/>
                <w:lang w:val="ro-MD"/>
              </w:rPr>
            </w:pPr>
            <w:r w:rsidRPr="00F8127B">
              <w:rPr>
                <w:rFonts w:eastAsia="Calibri"/>
                <w:i/>
                <w:iCs/>
                <w:noProof w:val="0"/>
                <w:lang w:val="ro-MD"/>
              </w:rPr>
              <w:t>ciorescu.md</w:t>
            </w:r>
          </w:p>
        </w:tc>
      </w:tr>
      <w:tr w:rsidR="004B226D" w:rsidRPr="00EC30C2" w14:paraId="32883CAC" w14:textId="77777777" w:rsidTr="00615E49">
        <w:tc>
          <w:tcPr>
            <w:tcW w:w="5949" w:type="dxa"/>
            <w:shd w:val="clear" w:color="auto" w:fill="F2F2F2"/>
          </w:tcPr>
          <w:p w14:paraId="5E531523" w14:textId="77777777" w:rsidR="004B226D" w:rsidRPr="00FF430B" w:rsidRDefault="004B226D" w:rsidP="004B226D">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23F2F1FE" w14:textId="77777777" w:rsidR="004B226D" w:rsidRPr="004B226D" w:rsidRDefault="004B226D" w:rsidP="004B226D">
            <w:pPr>
              <w:ind w:right="-1"/>
              <w:jc w:val="both"/>
              <w:rPr>
                <w:rFonts w:eastAsia="Cambria"/>
                <w:i/>
                <w:iCs/>
              </w:rPr>
            </w:pPr>
            <w:r w:rsidRPr="004B226D">
              <w:rPr>
                <w:rFonts w:eastAsia="Cambria"/>
                <w:i/>
                <w:iCs/>
              </w:rPr>
              <w:t>Bostan Natalia</w:t>
            </w:r>
          </w:p>
          <w:p w14:paraId="345EC3BF" w14:textId="3A3A5818" w:rsidR="004B226D" w:rsidRPr="004B226D" w:rsidRDefault="004B226D" w:rsidP="004B226D">
            <w:pPr>
              <w:spacing w:line="276" w:lineRule="auto"/>
              <w:jc w:val="both"/>
              <w:rPr>
                <w:rFonts w:eastAsia="Calibri"/>
                <w:i/>
                <w:iCs/>
                <w:noProof w:val="0"/>
                <w:lang w:val="ro-MD"/>
              </w:rPr>
            </w:pPr>
            <w:r w:rsidRPr="004B226D">
              <w:rPr>
                <w:rFonts w:eastAsia="Cambria"/>
                <w:i/>
                <w:iCs/>
              </w:rPr>
              <w:t>069782355, contabilitatea.ciorescu@gmail.com</w:t>
            </w:r>
          </w:p>
        </w:tc>
      </w:tr>
      <w:tr w:rsidR="004B226D" w:rsidRPr="00EC30C2" w14:paraId="0C2990BF" w14:textId="77777777" w:rsidTr="00615E49">
        <w:tc>
          <w:tcPr>
            <w:tcW w:w="5949" w:type="dxa"/>
            <w:shd w:val="clear" w:color="auto" w:fill="F2F2F2"/>
          </w:tcPr>
          <w:p w14:paraId="2F8C547F" w14:textId="77777777" w:rsidR="004B226D" w:rsidRPr="00FF430B" w:rsidRDefault="004B226D" w:rsidP="004B226D">
            <w:pPr>
              <w:spacing w:line="276" w:lineRule="auto"/>
              <w:jc w:val="both"/>
              <w:rPr>
                <w:rFonts w:eastAsia="Calibri"/>
                <w:noProof w:val="0"/>
                <w:lang w:val="ro-MD"/>
              </w:rPr>
            </w:pPr>
            <w:r w:rsidRPr="00FF430B">
              <w:rPr>
                <w:rFonts w:eastAsia="Calibri"/>
                <w:noProof w:val="0"/>
                <w:lang w:val="ro-MD"/>
              </w:rPr>
              <w:t>Adresa de e-mail sau pagina web oficială de la care se va putea obține accesul liber, direct, total și gratuit la documentația de atribuire</w:t>
            </w:r>
          </w:p>
          <w:p w14:paraId="359266F3" w14:textId="03BEB51B" w:rsidR="004B226D" w:rsidRPr="00FF430B" w:rsidRDefault="004B226D" w:rsidP="004B226D">
            <w:pPr>
              <w:spacing w:line="276" w:lineRule="auto"/>
              <w:jc w:val="both"/>
              <w:rPr>
                <w:rFonts w:eastAsia="Calibri"/>
                <w:noProof w:val="0"/>
                <w:sz w:val="20"/>
                <w:szCs w:val="20"/>
                <w:lang w:val="ro-MD"/>
              </w:rPr>
            </w:pPr>
            <w:r w:rsidRPr="00FF430B">
              <w:rPr>
                <w:rFonts w:eastAsia="Calibri"/>
                <w:i/>
                <w:noProof w:val="0"/>
                <w:sz w:val="20"/>
                <w:szCs w:val="20"/>
                <w:lang w:val="ro-MD"/>
              </w:rPr>
              <w:t>(În cazul în care, din motivele prevăzute la art.</w:t>
            </w:r>
            <w:r>
              <w:rPr>
                <w:rFonts w:eastAsia="Calibri"/>
                <w:i/>
                <w:noProof w:val="0"/>
                <w:sz w:val="20"/>
                <w:szCs w:val="20"/>
                <w:lang w:val="ro-MD"/>
              </w:rPr>
              <w:t xml:space="preserve"> </w:t>
            </w:r>
            <w:r w:rsidRPr="00FF430B">
              <w:rPr>
                <w:rFonts w:eastAsia="Calibri"/>
                <w:i/>
                <w:noProof w:val="0"/>
                <w:sz w:val="20"/>
                <w:szCs w:val="20"/>
                <w:lang w:val="ro-MD"/>
              </w:rPr>
              <w:t>33 alin.(11) a Legii nr. 131/2015 privind achizițiile publice, nu se asigură accesul liber, direct, total și gratuit, o mențiune privind modul în care poate fi accesată documentația de atribuire)</w:t>
            </w:r>
          </w:p>
        </w:tc>
        <w:tc>
          <w:tcPr>
            <w:tcW w:w="3969" w:type="dxa"/>
          </w:tcPr>
          <w:p w14:paraId="4C8457CF" w14:textId="0E6BC3A3" w:rsidR="004B226D" w:rsidRPr="00F62E41" w:rsidRDefault="00F62E41" w:rsidP="004B226D">
            <w:pPr>
              <w:spacing w:line="276" w:lineRule="auto"/>
              <w:jc w:val="both"/>
              <w:rPr>
                <w:rFonts w:eastAsia="Calibri"/>
                <w:i/>
                <w:iCs/>
                <w:noProof w:val="0"/>
                <w:lang w:val="ro-MD"/>
              </w:rPr>
            </w:pPr>
            <w:r w:rsidRPr="00F62E41">
              <w:rPr>
                <w:rFonts w:eastAsia="Calibri"/>
                <w:i/>
                <w:iCs/>
                <w:noProof w:val="0"/>
                <w:lang w:val="ro-MD"/>
              </w:rPr>
              <w:t>mtender.</w:t>
            </w:r>
            <w:r w:rsidR="00F73BFC">
              <w:rPr>
                <w:rFonts w:eastAsia="Calibri"/>
                <w:i/>
                <w:iCs/>
                <w:noProof w:val="0"/>
                <w:lang w:val="ro-MD"/>
              </w:rPr>
              <w:t>g</w:t>
            </w:r>
            <w:r w:rsidRPr="00F62E41">
              <w:rPr>
                <w:rFonts w:eastAsia="Calibri"/>
                <w:i/>
                <w:iCs/>
                <w:noProof w:val="0"/>
                <w:lang w:val="ro-MD"/>
              </w:rPr>
              <w:t>ov.md</w:t>
            </w:r>
          </w:p>
        </w:tc>
      </w:tr>
      <w:tr w:rsidR="004B226D" w:rsidRPr="00EC30C2" w14:paraId="4CE9DFAB" w14:textId="77777777" w:rsidTr="00615E49">
        <w:tc>
          <w:tcPr>
            <w:tcW w:w="5949" w:type="dxa"/>
            <w:shd w:val="clear" w:color="auto" w:fill="F2F2F2"/>
          </w:tcPr>
          <w:p w14:paraId="31A29C1F" w14:textId="77777777" w:rsidR="004B226D" w:rsidRPr="00FF430B" w:rsidRDefault="004B226D" w:rsidP="004B226D">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4B226D" w:rsidRPr="00FF430B" w:rsidRDefault="004B226D" w:rsidP="004B226D">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5D066347" w:rsidR="004B226D" w:rsidRPr="00C61B46" w:rsidRDefault="00C61B46" w:rsidP="004B226D">
            <w:pPr>
              <w:spacing w:line="276" w:lineRule="auto"/>
              <w:jc w:val="both"/>
              <w:rPr>
                <w:rFonts w:eastAsia="Calibri"/>
                <w:bCs/>
                <w:i/>
                <w:iCs/>
                <w:noProof w:val="0"/>
                <w:lang w:val="ro-MD"/>
              </w:rPr>
            </w:pPr>
            <w:proofErr w:type="spellStart"/>
            <w:r w:rsidRPr="00C61B46">
              <w:rPr>
                <w:rFonts w:eastAsia="Calibri"/>
                <w:bCs/>
                <w:i/>
                <w:iCs/>
                <w:noProof w:val="0"/>
                <w:lang w:val="en-US"/>
              </w:rPr>
              <w:t>Administrația</w:t>
            </w:r>
            <w:proofErr w:type="spellEnd"/>
            <w:r w:rsidRPr="00C61B46">
              <w:rPr>
                <w:rFonts w:eastAsia="Calibri"/>
                <w:bCs/>
                <w:i/>
                <w:iCs/>
                <w:noProof w:val="0"/>
                <w:lang w:val="en-US"/>
              </w:rPr>
              <w:t xml:space="preserve"> </w:t>
            </w:r>
            <w:proofErr w:type="spellStart"/>
            <w:r w:rsidRPr="00C61B46">
              <w:rPr>
                <w:rFonts w:eastAsia="Calibri"/>
                <w:bCs/>
                <w:i/>
                <w:iCs/>
                <w:noProof w:val="0"/>
                <w:lang w:val="en-US"/>
              </w:rPr>
              <w:t>Publică</w:t>
            </w:r>
            <w:proofErr w:type="spellEnd"/>
            <w:r w:rsidRPr="00C61B46">
              <w:rPr>
                <w:rFonts w:eastAsia="Calibri"/>
                <w:bCs/>
                <w:i/>
                <w:iCs/>
                <w:noProof w:val="0"/>
                <w:lang w:val="en-US"/>
              </w:rPr>
              <w:t xml:space="preserve"> </w:t>
            </w:r>
            <w:proofErr w:type="spellStart"/>
            <w:r w:rsidRPr="00C61B46">
              <w:rPr>
                <w:rFonts w:eastAsia="Calibri"/>
                <w:bCs/>
                <w:i/>
                <w:iCs/>
                <w:noProof w:val="0"/>
                <w:lang w:val="en-US"/>
              </w:rPr>
              <w:t>Locală</w:t>
            </w:r>
            <w:proofErr w:type="spellEnd"/>
          </w:p>
        </w:tc>
      </w:tr>
    </w:tbl>
    <w:p w14:paraId="43367910" w14:textId="77777777" w:rsidR="00615E49" w:rsidRPr="00FF430B" w:rsidRDefault="00615E49" w:rsidP="00423AB3">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9179A4" w:rsidRPr="00EC30C2" w14:paraId="4FDBB21C" w14:textId="77777777" w:rsidTr="009179A4">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9179A4" w:rsidRPr="00FF430B" w:rsidRDefault="009179A4" w:rsidP="009179A4">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0FD527D5" w:rsidR="009179A4" w:rsidRPr="00C62EC8" w:rsidRDefault="009179A4" w:rsidP="009179A4">
            <w:pPr>
              <w:spacing w:line="276" w:lineRule="auto"/>
              <w:rPr>
                <w:rFonts w:eastAsia="Calibri"/>
                <w:bCs/>
                <w:noProof w:val="0"/>
                <w:sz w:val="18"/>
                <w:szCs w:val="18"/>
                <w:lang w:val="ro-MD"/>
              </w:rPr>
            </w:pPr>
            <w:r w:rsidRPr="00C62EC8">
              <w:rPr>
                <w:rFonts w:eastAsia="Calibri"/>
                <w:bCs/>
                <w:i/>
                <w:noProof w:val="0"/>
                <w:sz w:val="18"/>
                <w:szCs w:val="18"/>
              </w:rPr>
              <w:t>45200000-9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335FB9C9" w:rsidR="009179A4" w:rsidRPr="00D3467B" w:rsidRDefault="009179A4" w:rsidP="009179A4">
            <w:pPr>
              <w:spacing w:line="276" w:lineRule="auto"/>
              <w:rPr>
                <w:rFonts w:eastAsia="Calibri"/>
                <w:noProof w:val="0"/>
                <w:sz w:val="20"/>
                <w:szCs w:val="20"/>
                <w:lang w:val="ro-MD"/>
              </w:rPr>
            </w:pPr>
            <w:proofErr w:type="spellStart"/>
            <w:r w:rsidRPr="00D3467B">
              <w:rPr>
                <w:rFonts w:eastAsia="Calibri"/>
                <w:i/>
                <w:noProof w:val="0"/>
                <w:sz w:val="20"/>
                <w:szCs w:val="20"/>
                <w:lang w:val="en-US"/>
              </w:rPr>
              <w:t>Lucrări</w:t>
            </w:r>
            <w:proofErr w:type="spellEnd"/>
            <w:r w:rsidRPr="00D3467B">
              <w:rPr>
                <w:rFonts w:eastAsia="Calibri"/>
                <w:i/>
                <w:noProof w:val="0"/>
                <w:sz w:val="20"/>
                <w:szCs w:val="20"/>
                <w:lang w:val="en-US"/>
              </w:rPr>
              <w:t xml:space="preserve"> de </w:t>
            </w:r>
            <w:proofErr w:type="spellStart"/>
            <w:r w:rsidRPr="00D3467B">
              <w:rPr>
                <w:rFonts w:eastAsia="Calibri"/>
                <w:i/>
                <w:noProof w:val="0"/>
                <w:sz w:val="20"/>
                <w:szCs w:val="20"/>
                <w:lang w:val="en-US"/>
              </w:rPr>
              <w:t>reparație</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prin</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asfaltare</w:t>
            </w:r>
            <w:proofErr w:type="spellEnd"/>
            <w:r w:rsidRPr="00D3467B">
              <w:rPr>
                <w:rFonts w:eastAsia="Calibri"/>
                <w:i/>
                <w:noProof w:val="0"/>
                <w:sz w:val="20"/>
                <w:szCs w:val="20"/>
                <w:lang w:val="en-US"/>
              </w:rPr>
              <w:t xml:space="preserve"> a </w:t>
            </w:r>
            <w:proofErr w:type="spellStart"/>
            <w:r w:rsidRPr="00D3467B">
              <w:rPr>
                <w:rFonts w:eastAsia="Calibri"/>
                <w:i/>
                <w:noProof w:val="0"/>
                <w:sz w:val="20"/>
                <w:szCs w:val="20"/>
                <w:lang w:val="en-US"/>
              </w:rPr>
              <w:t>Bulevardului</w:t>
            </w:r>
            <w:proofErr w:type="spellEnd"/>
            <w:r w:rsidRPr="00D3467B">
              <w:rPr>
                <w:rFonts w:eastAsia="Calibri"/>
                <w:i/>
                <w:noProof w:val="0"/>
                <w:sz w:val="20"/>
                <w:szCs w:val="20"/>
                <w:lang w:val="en-US"/>
              </w:rPr>
              <w:t xml:space="preserve"> Moldova </w:t>
            </w:r>
            <w:proofErr w:type="spellStart"/>
            <w:r w:rsidRPr="00D3467B">
              <w:rPr>
                <w:rFonts w:eastAsia="Calibri"/>
                <w:i/>
                <w:noProof w:val="0"/>
                <w:sz w:val="20"/>
                <w:szCs w:val="20"/>
                <w:lang w:val="en-US"/>
              </w:rPr>
              <w:t>și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Străzii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Lunii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comuna</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Ciorescu</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mun</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Chișinău</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69088E29" w:rsidR="009179A4" w:rsidRPr="00FF430B" w:rsidRDefault="009179A4" w:rsidP="009179A4">
            <w:pPr>
              <w:spacing w:line="276" w:lineRule="auto"/>
              <w:jc w:val="center"/>
              <w:rPr>
                <w:rFonts w:eastAsia="Calibri"/>
                <w:noProof w:val="0"/>
                <w:lang w:val="ro-MD"/>
              </w:rPr>
            </w:pPr>
            <w:r w:rsidRPr="00C62EC8">
              <w:rPr>
                <w:rFonts w:eastAsia="Calibri"/>
                <w:noProof w:val="0"/>
              </w:rPr>
              <w:t>deviz</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16DCB31A" w:rsidR="009179A4" w:rsidRPr="00FF430B" w:rsidRDefault="009179A4" w:rsidP="009179A4">
            <w:pPr>
              <w:spacing w:line="276" w:lineRule="auto"/>
              <w:jc w:val="both"/>
              <w:rPr>
                <w:rFonts w:eastAsia="Calibri"/>
                <w:noProof w:val="0"/>
                <w:lang w:val="ro-MD"/>
              </w:rPr>
            </w:pPr>
            <w:proofErr w:type="spellStart"/>
            <w:r w:rsidRPr="00D3467B">
              <w:rPr>
                <w:rFonts w:eastAsia="Calibri"/>
                <w:i/>
                <w:noProof w:val="0"/>
                <w:sz w:val="20"/>
                <w:szCs w:val="20"/>
                <w:lang w:val="en-US"/>
              </w:rPr>
              <w:t>Lucrări</w:t>
            </w:r>
            <w:proofErr w:type="spellEnd"/>
            <w:r w:rsidRPr="00D3467B">
              <w:rPr>
                <w:rFonts w:eastAsia="Calibri"/>
                <w:i/>
                <w:noProof w:val="0"/>
                <w:sz w:val="20"/>
                <w:szCs w:val="20"/>
                <w:lang w:val="en-US"/>
              </w:rPr>
              <w:t xml:space="preserve"> de </w:t>
            </w:r>
            <w:proofErr w:type="spellStart"/>
            <w:r w:rsidRPr="00D3467B">
              <w:rPr>
                <w:rFonts w:eastAsia="Calibri"/>
                <w:i/>
                <w:noProof w:val="0"/>
                <w:sz w:val="20"/>
                <w:szCs w:val="20"/>
                <w:lang w:val="en-US"/>
              </w:rPr>
              <w:t>reparație</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prin</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asfaltare</w:t>
            </w:r>
            <w:proofErr w:type="spellEnd"/>
            <w:r w:rsidRPr="00D3467B">
              <w:rPr>
                <w:rFonts w:eastAsia="Calibri"/>
                <w:i/>
                <w:noProof w:val="0"/>
                <w:sz w:val="20"/>
                <w:szCs w:val="20"/>
                <w:lang w:val="en-US"/>
              </w:rPr>
              <w:t xml:space="preserve"> a </w:t>
            </w:r>
            <w:proofErr w:type="spellStart"/>
            <w:r w:rsidRPr="00D3467B">
              <w:rPr>
                <w:rFonts w:eastAsia="Calibri"/>
                <w:i/>
                <w:noProof w:val="0"/>
                <w:sz w:val="20"/>
                <w:szCs w:val="20"/>
                <w:lang w:val="en-US"/>
              </w:rPr>
              <w:t>Bulevardului</w:t>
            </w:r>
            <w:proofErr w:type="spellEnd"/>
            <w:r w:rsidRPr="00D3467B">
              <w:rPr>
                <w:rFonts w:eastAsia="Calibri"/>
                <w:i/>
                <w:noProof w:val="0"/>
                <w:sz w:val="20"/>
                <w:szCs w:val="20"/>
                <w:lang w:val="en-US"/>
              </w:rPr>
              <w:t xml:space="preserve"> Moldova </w:t>
            </w:r>
            <w:proofErr w:type="spellStart"/>
            <w:r w:rsidRPr="00D3467B">
              <w:rPr>
                <w:rFonts w:eastAsia="Calibri"/>
                <w:i/>
                <w:noProof w:val="0"/>
                <w:sz w:val="20"/>
                <w:szCs w:val="20"/>
                <w:lang w:val="en-US"/>
              </w:rPr>
              <w:t>și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Străzii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Lunii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comuna</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Ciorescu</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mun</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Chișinău</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B52F12" w14:textId="510FF233" w:rsidR="009179A4" w:rsidRPr="00FF430B" w:rsidRDefault="009179A4" w:rsidP="009179A4">
            <w:pPr>
              <w:spacing w:line="276" w:lineRule="auto"/>
              <w:jc w:val="center"/>
              <w:rPr>
                <w:rFonts w:eastAsia="Calibri"/>
                <w:noProof w:val="0"/>
                <w:lang w:val="ro-MD"/>
              </w:rPr>
            </w:pPr>
            <w:r>
              <w:rPr>
                <w:rFonts w:eastAsia="Calibri"/>
                <w:noProof w:val="0"/>
                <w:lang w:val="ro-MD"/>
              </w:rPr>
              <w:t>1 2</w:t>
            </w:r>
            <w:r w:rsidR="00730447">
              <w:rPr>
                <w:rFonts w:eastAsia="Calibri"/>
                <w:noProof w:val="0"/>
                <w:lang w:val="ro-MD"/>
              </w:rPr>
              <w:t>5</w:t>
            </w:r>
            <w:r>
              <w:rPr>
                <w:rFonts w:eastAsia="Calibri"/>
                <w:noProof w:val="0"/>
                <w:lang w:val="ro-MD"/>
              </w:rPr>
              <w:t>0,0</w:t>
            </w:r>
          </w:p>
        </w:tc>
      </w:tr>
      <w:tr w:rsidR="009179A4"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9179A4" w:rsidRPr="00FF430B" w:rsidRDefault="009179A4" w:rsidP="009179A4">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9179A4" w:rsidRPr="00FF430B" w:rsidRDefault="009179A4" w:rsidP="009179A4">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9179A4" w:rsidRPr="00FF430B" w:rsidRDefault="009179A4" w:rsidP="009179A4">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9179A4" w:rsidRPr="00FF430B" w:rsidRDefault="009179A4" w:rsidP="009179A4">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9179A4" w:rsidRPr="00FF430B" w:rsidRDefault="009179A4" w:rsidP="009179A4">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9179A4" w:rsidRPr="00FF430B" w:rsidRDefault="009179A4" w:rsidP="009179A4">
            <w:pPr>
              <w:spacing w:line="276" w:lineRule="auto"/>
              <w:jc w:val="center"/>
              <w:rPr>
                <w:rFonts w:eastAsia="Calibri"/>
                <w:noProof w:val="0"/>
                <w:lang w:val="ro-MD"/>
              </w:rPr>
            </w:pPr>
          </w:p>
        </w:tc>
      </w:tr>
    </w:tbl>
    <w:p w14:paraId="681541E2" w14:textId="77777777" w:rsidR="00615E49" w:rsidRPr="00FF430B" w:rsidRDefault="00615E49" w:rsidP="00423AB3">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C648D6">
              <w:rPr>
                <w:rFonts w:eastAsia="Calibri"/>
                <w:b/>
                <w:bCs/>
                <w:noProof w:val="0"/>
                <w:lang w:val="ro-MD"/>
              </w:rPr>
              <w:t>Nu</w:t>
            </w:r>
            <w:r w:rsidRPr="00FF430B">
              <w:rPr>
                <w:rFonts w:eastAsia="Calibri"/>
                <w:noProof w:val="0"/>
                <w:lang w:val="ro-MD"/>
              </w:rPr>
              <w:t xml:space="preserve"> </w:t>
            </w:r>
            <w:r w:rsidRPr="00C648D6">
              <w:rPr>
                <w:rFonts w:eastAsia="Calibri"/>
                <w:noProof w:val="0"/>
                <w:highlight w:val="black"/>
                <w:lang w:val="ro-MD"/>
              </w:rPr>
              <w:t>□</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283007D"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lastRenderedPageBreak/>
              <w:t xml:space="preserve">Prestarea serviciului este rezervată unei anumite profesii în temeiul unor </w:t>
            </w:r>
            <w:r w:rsidR="00A57290" w:rsidRPr="00FF430B">
              <w:rPr>
                <w:rFonts w:eastAsia="Calibri"/>
                <w:noProof w:val="0"/>
                <w:lang w:val="ro-MD"/>
              </w:rPr>
              <w:t>legi</w:t>
            </w:r>
            <w:r w:rsidR="001721DA">
              <w:rPr>
                <w:rFonts w:eastAsia="Calibri"/>
                <w:noProof w:val="0"/>
                <w:lang w:val="ro-MD"/>
              </w:rPr>
              <w:t xml:space="preserve"> </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23B61AB6" w:rsidR="00615E49" w:rsidRPr="00FF430B" w:rsidRDefault="00EF26AD" w:rsidP="00615E49">
            <w:pPr>
              <w:spacing w:line="276" w:lineRule="auto"/>
              <w:contextualSpacing/>
              <w:jc w:val="both"/>
              <w:rPr>
                <w:rFonts w:eastAsia="Calibri"/>
                <w:noProof w:val="0"/>
                <w:lang w:val="ro-MD"/>
              </w:rPr>
            </w:pPr>
            <w:r>
              <w:rPr>
                <w:rFonts w:eastAsia="Calibri"/>
                <w:noProof w:val="0"/>
                <w:lang w:val="ro-MD"/>
              </w:rPr>
              <w:t>Prețul cel mai scăzut</w:t>
            </w: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1608CD61" w14:textId="0563CDC3" w:rsidR="00615E49" w:rsidRPr="00FF430B" w:rsidRDefault="00615E49" w:rsidP="00423AB3">
      <w:pPr>
        <w:numPr>
          <w:ilvl w:val="0"/>
          <w:numId w:val="22"/>
        </w:numPr>
        <w:spacing w:before="240" w:after="160" w:line="276" w:lineRule="auto"/>
        <w:jc w:val="both"/>
        <w:rPr>
          <w:rFonts w:eastAsia="Calibri"/>
          <w:b/>
          <w:noProof w:val="0"/>
          <w:lang w:val="ro-MD"/>
        </w:rPr>
      </w:pPr>
      <w:r w:rsidRPr="00FF430B">
        <w:rPr>
          <w:rFonts w:eastAsia="Calibri"/>
          <w:b/>
          <w:noProof w:val="0"/>
          <w:lang w:val="ro-MD"/>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40B6E1B" w:rsidR="00615E49" w:rsidRPr="00FF430B" w:rsidRDefault="003C4C9D" w:rsidP="00615E49">
            <w:pPr>
              <w:spacing w:line="276" w:lineRule="auto"/>
              <w:contextualSpacing/>
              <w:jc w:val="both"/>
              <w:rPr>
                <w:rFonts w:eastAsia="Calibri"/>
                <w:noProof w:val="0"/>
                <w:lang w:val="ro-MD"/>
              </w:rPr>
            </w:pPr>
            <w:r>
              <w:rPr>
                <w:rFonts w:eastAsia="Calibri"/>
                <w:noProof w:val="0"/>
                <w:lang w:val="ro-MD"/>
              </w:rPr>
              <w:t>14.07.2021</w:t>
            </w: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3C4C9D">
              <w:rPr>
                <w:rFonts w:eastAsia="Calibri"/>
                <w:b/>
                <w:bCs/>
                <w:i/>
                <w:iCs/>
                <w:noProof w:val="0"/>
                <w:lang w:val="ro-MD"/>
              </w:rPr>
              <w:t>Sistem dinamic de achiziție</w:t>
            </w:r>
            <w:r w:rsidRPr="00FF430B">
              <w:rPr>
                <w:rFonts w:eastAsia="Calibri"/>
                <w:noProof w:val="0"/>
                <w:lang w:val="ro-MD"/>
              </w:rPr>
              <w:t xml:space="preserve"> </w:t>
            </w:r>
            <w:r w:rsidRPr="003C4C9D">
              <w:rPr>
                <w:rFonts w:eastAsia="Calibri"/>
                <w:noProof w:val="0"/>
                <w:highlight w:val="black"/>
                <w:lang w:val="ro-MD"/>
              </w:rPr>
              <w:t>□</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A050C0">
              <w:rPr>
                <w:rFonts w:eastAsia="Calibri"/>
                <w:b/>
                <w:bCs/>
                <w:noProof w:val="0"/>
                <w:lang w:val="ro-MD"/>
              </w:rPr>
              <w:t>Nu</w:t>
            </w:r>
            <w:r w:rsidRPr="00FF430B">
              <w:rPr>
                <w:rFonts w:eastAsia="Calibri"/>
                <w:noProof w:val="0"/>
                <w:lang w:val="ro-MD"/>
              </w:rPr>
              <w:t xml:space="preserve"> </w:t>
            </w:r>
            <w:r w:rsidRPr="00A050C0">
              <w:rPr>
                <w:rFonts w:eastAsia="Calibri"/>
                <w:noProof w:val="0"/>
                <w:highlight w:val="black"/>
                <w:lang w:val="ro-MD"/>
              </w:rPr>
              <w:t>□</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1FE2B661"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r w:rsidR="00754142" w:rsidRPr="00754142">
        <w:rPr>
          <w:rFonts w:eastAsia="Calibri"/>
          <w:b/>
          <w:noProof w:val="0"/>
          <w:lang w:val="en-US"/>
        </w:rPr>
        <w:t>SCRIPNIC Ivan</w:t>
      </w:r>
      <w:r w:rsidR="006B1C7D" w:rsidRPr="00FF430B">
        <w:rPr>
          <w:rFonts w:eastAsia="Calibri"/>
          <w:b/>
          <w:noProof w:val="0"/>
          <w:lang w:val="ro-MD"/>
        </w:rPr>
        <w:t xml:space="preserve">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 xml:space="preserve">nunțurile de intenție privind </w:t>
      </w:r>
      <w:proofErr w:type="spellStart"/>
      <w:r w:rsidRPr="00FF430B">
        <w:rPr>
          <w:rFonts w:eastAsia="Calibri"/>
          <w:i/>
          <w:noProof w:val="0"/>
          <w:color w:val="000000"/>
          <w:bdr w:val="none" w:sz="0" w:space="0" w:color="auto" w:frame="1"/>
          <w:shd w:val="clear" w:color="auto" w:fill="FFFFFF"/>
          <w:lang w:val="ro-MD"/>
        </w:rPr>
        <w:t>achiziţiile</w:t>
      </w:r>
      <w:proofErr w:type="spellEnd"/>
      <w:r w:rsidRPr="00FF430B">
        <w:rPr>
          <w:rFonts w:eastAsia="Calibri"/>
          <w:i/>
          <w:noProof w:val="0"/>
          <w:color w:val="000000"/>
          <w:bdr w:val="none" w:sz="0" w:space="0" w:color="auto" w:frame="1"/>
          <w:shd w:val="clear" w:color="auto" w:fill="FFFFFF"/>
          <w:lang w:val="ro-MD"/>
        </w:rPr>
        <w:t xml:space="preserve"> publice preconizate se publică în Buletinul </w:t>
      </w:r>
      <w:proofErr w:type="spellStart"/>
      <w:r w:rsidRPr="00FF430B">
        <w:rPr>
          <w:rFonts w:eastAsia="Calibri"/>
          <w:i/>
          <w:noProof w:val="0"/>
          <w:color w:val="000000"/>
          <w:bdr w:val="none" w:sz="0" w:space="0" w:color="auto" w:frame="1"/>
          <w:shd w:val="clear" w:color="auto" w:fill="FFFFFF"/>
          <w:lang w:val="ro-MD"/>
        </w:rPr>
        <w:t>achiziţiilor</w:t>
      </w:r>
      <w:proofErr w:type="spellEnd"/>
      <w:r w:rsidRPr="00FF430B">
        <w:rPr>
          <w:rFonts w:eastAsia="Calibri"/>
          <w:i/>
          <w:noProof w:val="0"/>
          <w:color w:val="000000"/>
          <w:bdr w:val="none" w:sz="0" w:space="0" w:color="auto" w:frame="1"/>
          <w:shd w:val="clear" w:color="auto" w:fill="FFFFFF"/>
          <w:lang w:val="ro-MD"/>
        </w:rPr>
        <w:t xml:space="preserve"> publice în cel mult 30 de zile de la data aprobării bugetului propriu al </w:t>
      </w:r>
      <w:proofErr w:type="spellStart"/>
      <w:r w:rsidRPr="00FF430B">
        <w:rPr>
          <w:rFonts w:eastAsia="Calibri"/>
          <w:i/>
          <w:noProof w:val="0"/>
          <w:color w:val="000000"/>
          <w:bdr w:val="none" w:sz="0" w:space="0" w:color="auto" w:frame="1"/>
          <w:shd w:val="clear" w:color="auto" w:fill="FFFFFF"/>
          <w:lang w:val="ro-MD"/>
        </w:rPr>
        <w:t>autorităţii</w:t>
      </w:r>
      <w:proofErr w:type="spellEnd"/>
      <w:r w:rsidRPr="00FF430B">
        <w:rPr>
          <w:rFonts w:eastAsia="Calibri"/>
          <w:i/>
          <w:noProof w:val="0"/>
          <w:color w:val="000000"/>
          <w:bdr w:val="none" w:sz="0" w:space="0" w:color="auto" w:frame="1"/>
          <w:shd w:val="clear" w:color="auto" w:fill="FFFFFF"/>
          <w:lang w:val="ro-MD"/>
        </w:rPr>
        <w:t xml:space="preserve">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295F3F70"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w:t>
      </w:r>
      <w:r w:rsidR="00D5712E" w:rsidRPr="00D5712E">
        <w:rPr>
          <w:b/>
          <w:bCs/>
          <w:i/>
          <w:noProof w:val="0"/>
          <w:sz w:val="28"/>
          <w:szCs w:val="28"/>
          <w:u w:val="single"/>
          <w:lang w:val="en-US" w:eastAsia="ru-RU"/>
        </w:rPr>
        <w:t xml:space="preserve"> </w:t>
      </w:r>
      <w:proofErr w:type="spellStart"/>
      <w:r w:rsidR="00D5712E" w:rsidRPr="00D5712E">
        <w:rPr>
          <w:b/>
          <w:bCs/>
          <w:i/>
          <w:noProof w:val="0"/>
          <w:u w:val="single"/>
          <w:shd w:val="clear" w:color="auto" w:fill="FFFFFF" w:themeFill="background1"/>
          <w:lang w:val="en-US" w:eastAsia="ru-RU"/>
        </w:rPr>
        <w:t>Lucrări</w:t>
      </w:r>
      <w:proofErr w:type="spellEnd"/>
      <w:r w:rsidR="00D5712E" w:rsidRPr="00D5712E">
        <w:rPr>
          <w:b/>
          <w:bCs/>
          <w:i/>
          <w:noProof w:val="0"/>
          <w:u w:val="single"/>
          <w:shd w:val="clear" w:color="auto" w:fill="FFFFFF" w:themeFill="background1"/>
          <w:lang w:val="en-US" w:eastAsia="ru-RU"/>
        </w:rPr>
        <w:t xml:space="preserve"> de </w:t>
      </w:r>
      <w:proofErr w:type="spellStart"/>
      <w:r w:rsidR="00D5712E" w:rsidRPr="00D5712E">
        <w:rPr>
          <w:b/>
          <w:bCs/>
          <w:i/>
          <w:noProof w:val="0"/>
          <w:u w:val="single"/>
          <w:shd w:val="clear" w:color="auto" w:fill="FFFFFF" w:themeFill="background1"/>
          <w:lang w:val="en-US" w:eastAsia="ru-RU"/>
        </w:rPr>
        <w:t>reparație</w:t>
      </w:r>
      <w:proofErr w:type="spellEnd"/>
      <w:r w:rsidR="00D5712E" w:rsidRPr="00D5712E">
        <w:rPr>
          <w:b/>
          <w:bCs/>
          <w:i/>
          <w:noProof w:val="0"/>
          <w:u w:val="single"/>
          <w:shd w:val="clear" w:color="auto" w:fill="FFFFFF" w:themeFill="background1"/>
          <w:lang w:val="en-US" w:eastAsia="ru-RU"/>
        </w:rPr>
        <w:t xml:space="preserve"> </w:t>
      </w:r>
      <w:proofErr w:type="spellStart"/>
      <w:r w:rsidR="00D5712E" w:rsidRPr="00D5712E">
        <w:rPr>
          <w:b/>
          <w:bCs/>
          <w:i/>
          <w:noProof w:val="0"/>
          <w:u w:val="single"/>
          <w:shd w:val="clear" w:color="auto" w:fill="FFFFFF" w:themeFill="background1"/>
          <w:lang w:val="en-US" w:eastAsia="ru-RU"/>
        </w:rPr>
        <w:t>prin</w:t>
      </w:r>
      <w:proofErr w:type="spellEnd"/>
      <w:r w:rsidR="00D5712E" w:rsidRPr="00D5712E">
        <w:rPr>
          <w:b/>
          <w:bCs/>
          <w:i/>
          <w:noProof w:val="0"/>
          <w:u w:val="single"/>
          <w:shd w:val="clear" w:color="auto" w:fill="FFFFFF" w:themeFill="background1"/>
          <w:lang w:val="en-US" w:eastAsia="ru-RU"/>
        </w:rPr>
        <w:t xml:space="preserve"> </w:t>
      </w:r>
      <w:proofErr w:type="spellStart"/>
      <w:r w:rsidR="00D5712E" w:rsidRPr="00D5712E">
        <w:rPr>
          <w:b/>
          <w:bCs/>
          <w:i/>
          <w:noProof w:val="0"/>
          <w:u w:val="single"/>
          <w:shd w:val="clear" w:color="auto" w:fill="FFFFFF" w:themeFill="background1"/>
          <w:lang w:val="en-US" w:eastAsia="ru-RU"/>
        </w:rPr>
        <w:t>asfaltare</w:t>
      </w:r>
      <w:proofErr w:type="spellEnd"/>
      <w:r w:rsidR="00D5712E" w:rsidRPr="00D5712E">
        <w:rPr>
          <w:b/>
          <w:bCs/>
          <w:i/>
          <w:noProof w:val="0"/>
          <w:u w:val="single"/>
          <w:shd w:val="clear" w:color="auto" w:fill="FFFFFF" w:themeFill="background1"/>
          <w:lang w:val="en-US" w:eastAsia="ru-RU"/>
        </w:rPr>
        <w:t xml:space="preserve"> a </w:t>
      </w:r>
      <w:proofErr w:type="spellStart"/>
      <w:r w:rsidR="00D5712E" w:rsidRPr="00D5712E">
        <w:rPr>
          <w:b/>
          <w:bCs/>
          <w:i/>
          <w:noProof w:val="0"/>
          <w:u w:val="single"/>
          <w:shd w:val="clear" w:color="auto" w:fill="FFFFFF" w:themeFill="background1"/>
          <w:lang w:val="en-US" w:eastAsia="ru-RU"/>
        </w:rPr>
        <w:t>Bulevardului</w:t>
      </w:r>
      <w:proofErr w:type="spellEnd"/>
      <w:r w:rsidR="00D5712E" w:rsidRPr="00D5712E">
        <w:rPr>
          <w:b/>
          <w:bCs/>
          <w:i/>
          <w:noProof w:val="0"/>
          <w:u w:val="single"/>
          <w:shd w:val="clear" w:color="auto" w:fill="FFFFFF" w:themeFill="background1"/>
          <w:lang w:val="en-US" w:eastAsia="ru-RU"/>
        </w:rPr>
        <w:t xml:space="preserve"> Moldova </w:t>
      </w:r>
      <w:proofErr w:type="spellStart"/>
      <w:r w:rsidR="00D5712E" w:rsidRPr="00D5712E">
        <w:rPr>
          <w:b/>
          <w:bCs/>
          <w:i/>
          <w:noProof w:val="0"/>
          <w:u w:val="single"/>
          <w:shd w:val="clear" w:color="auto" w:fill="FFFFFF" w:themeFill="background1"/>
          <w:lang w:val="en-US" w:eastAsia="ru-RU"/>
        </w:rPr>
        <w:t>și</w:t>
      </w:r>
      <w:proofErr w:type="spellEnd"/>
      <w:r w:rsidR="00D5712E" w:rsidRPr="00D5712E">
        <w:rPr>
          <w:b/>
          <w:bCs/>
          <w:i/>
          <w:noProof w:val="0"/>
          <w:u w:val="single"/>
          <w:shd w:val="clear" w:color="auto" w:fill="FFFFFF" w:themeFill="background1"/>
          <w:lang w:val="en-US" w:eastAsia="ru-RU"/>
        </w:rPr>
        <w:t xml:space="preserve"> </w:t>
      </w:r>
      <w:proofErr w:type="spellStart"/>
      <w:r w:rsidR="00D5712E" w:rsidRPr="00D5712E">
        <w:rPr>
          <w:b/>
          <w:bCs/>
          <w:i/>
          <w:noProof w:val="0"/>
          <w:u w:val="single"/>
          <w:shd w:val="clear" w:color="auto" w:fill="FFFFFF" w:themeFill="background1"/>
          <w:lang w:val="en-US" w:eastAsia="ru-RU"/>
        </w:rPr>
        <w:t>Străzii</w:t>
      </w:r>
      <w:proofErr w:type="spellEnd"/>
      <w:r w:rsidR="00D5712E" w:rsidRPr="00D5712E">
        <w:rPr>
          <w:b/>
          <w:bCs/>
          <w:i/>
          <w:noProof w:val="0"/>
          <w:u w:val="single"/>
          <w:shd w:val="clear" w:color="auto" w:fill="FFFFFF" w:themeFill="background1"/>
          <w:lang w:val="en-US" w:eastAsia="ru-RU"/>
        </w:rPr>
        <w:t xml:space="preserve"> </w:t>
      </w:r>
      <w:proofErr w:type="spellStart"/>
      <w:r w:rsidR="00D5712E" w:rsidRPr="00D5712E">
        <w:rPr>
          <w:b/>
          <w:bCs/>
          <w:i/>
          <w:noProof w:val="0"/>
          <w:u w:val="single"/>
          <w:shd w:val="clear" w:color="auto" w:fill="FFFFFF" w:themeFill="background1"/>
          <w:lang w:val="en-US" w:eastAsia="ru-RU"/>
        </w:rPr>
        <w:t>Lunii</w:t>
      </w:r>
      <w:proofErr w:type="spellEnd"/>
      <w:r w:rsidR="00D5712E" w:rsidRPr="00D5712E">
        <w:rPr>
          <w:b/>
          <w:bCs/>
          <w:i/>
          <w:noProof w:val="0"/>
          <w:u w:val="single"/>
          <w:shd w:val="clear" w:color="auto" w:fill="FFFFFF" w:themeFill="background1"/>
          <w:lang w:val="en-US" w:eastAsia="ru-RU"/>
        </w:rPr>
        <w:t xml:space="preserve">, </w:t>
      </w:r>
      <w:proofErr w:type="spellStart"/>
      <w:r w:rsidR="00D5712E" w:rsidRPr="00D5712E">
        <w:rPr>
          <w:b/>
          <w:bCs/>
          <w:i/>
          <w:noProof w:val="0"/>
          <w:u w:val="single"/>
          <w:shd w:val="clear" w:color="auto" w:fill="FFFFFF" w:themeFill="background1"/>
          <w:lang w:val="en-US" w:eastAsia="ru-RU"/>
        </w:rPr>
        <w:t>comuna</w:t>
      </w:r>
      <w:proofErr w:type="spellEnd"/>
      <w:r w:rsidR="00D5712E" w:rsidRPr="00D5712E">
        <w:rPr>
          <w:b/>
          <w:bCs/>
          <w:i/>
          <w:noProof w:val="0"/>
          <w:u w:val="single"/>
          <w:shd w:val="clear" w:color="auto" w:fill="FFFFFF" w:themeFill="background1"/>
          <w:lang w:val="en-US" w:eastAsia="ru-RU"/>
        </w:rPr>
        <w:t xml:space="preserve"> </w:t>
      </w:r>
      <w:proofErr w:type="spellStart"/>
      <w:r w:rsidR="00D5712E" w:rsidRPr="00D5712E">
        <w:rPr>
          <w:b/>
          <w:bCs/>
          <w:i/>
          <w:noProof w:val="0"/>
          <w:u w:val="single"/>
          <w:shd w:val="clear" w:color="auto" w:fill="FFFFFF" w:themeFill="background1"/>
          <w:lang w:val="en-US" w:eastAsia="ru-RU"/>
        </w:rPr>
        <w:t>Ciorescu</w:t>
      </w:r>
      <w:proofErr w:type="spellEnd"/>
      <w:r w:rsidR="00D5712E" w:rsidRPr="00D5712E">
        <w:rPr>
          <w:b/>
          <w:bCs/>
          <w:i/>
          <w:noProof w:val="0"/>
          <w:u w:val="single"/>
          <w:shd w:val="clear" w:color="auto" w:fill="FFFFFF" w:themeFill="background1"/>
          <w:lang w:val="en-US" w:eastAsia="ru-RU"/>
        </w:rPr>
        <w:t xml:space="preserve">, </w:t>
      </w:r>
      <w:proofErr w:type="spellStart"/>
      <w:r w:rsidR="00D5712E" w:rsidRPr="00D5712E">
        <w:rPr>
          <w:b/>
          <w:bCs/>
          <w:i/>
          <w:noProof w:val="0"/>
          <w:u w:val="single"/>
          <w:shd w:val="clear" w:color="auto" w:fill="FFFFFF" w:themeFill="background1"/>
          <w:lang w:val="en-US" w:eastAsia="ru-RU"/>
        </w:rPr>
        <w:t>mun</w:t>
      </w:r>
      <w:proofErr w:type="spellEnd"/>
      <w:r w:rsidR="00D5712E" w:rsidRPr="00D5712E">
        <w:rPr>
          <w:b/>
          <w:bCs/>
          <w:i/>
          <w:noProof w:val="0"/>
          <w:u w:val="single"/>
          <w:shd w:val="clear" w:color="auto" w:fill="FFFFFF" w:themeFill="background1"/>
          <w:lang w:val="en-US" w:eastAsia="ru-RU"/>
        </w:rPr>
        <w:t xml:space="preserve">. </w:t>
      </w:r>
      <w:proofErr w:type="spellStart"/>
      <w:r w:rsidR="00D5712E" w:rsidRPr="00D5712E">
        <w:rPr>
          <w:b/>
          <w:bCs/>
          <w:i/>
          <w:noProof w:val="0"/>
          <w:u w:val="single"/>
          <w:shd w:val="clear" w:color="auto" w:fill="FFFFFF" w:themeFill="background1"/>
          <w:lang w:val="en-US" w:eastAsia="ru-RU"/>
        </w:rPr>
        <w:t>Chișinău</w:t>
      </w:r>
      <w:proofErr w:type="spellEnd"/>
      <w:r w:rsidR="00D5712E" w:rsidRPr="00D5712E">
        <w:rPr>
          <w:b/>
          <w:noProof w:val="0"/>
          <w:shd w:val="clear" w:color="auto" w:fill="FFFFFF" w:themeFill="background1"/>
          <w:lang w:val="ro-MD" w:eastAsia="ru-RU"/>
        </w:rPr>
        <w:t xml:space="preserve"> </w:t>
      </w:r>
      <w:r w:rsidRPr="00FF430B">
        <w:rPr>
          <w:b/>
          <w:noProof w:val="0"/>
          <w:shd w:val="clear" w:color="auto" w:fill="FFFFFF" w:themeFill="background1"/>
          <w:lang w:val="ro-MD" w:eastAsia="ru-RU"/>
        </w:rPr>
        <w:t>_____________</w:t>
      </w:r>
      <w:r w:rsidR="00A211F8" w:rsidRPr="00FF430B">
        <w:rPr>
          <w:b/>
          <w:noProof w:val="0"/>
          <w:shd w:val="clear" w:color="auto" w:fill="FFFFFF" w:themeFill="background1"/>
          <w:lang w:val="ro-MD" w:eastAsia="ru-RU"/>
        </w:rPr>
        <w:t>__________</w:t>
      </w:r>
      <w:r w:rsidR="00D5712E">
        <w:rPr>
          <w:b/>
          <w:noProof w:val="0"/>
          <w:shd w:val="clear" w:color="auto" w:fill="FFFFFF" w:themeFill="background1"/>
          <w:lang w:val="ro-MD" w:eastAsia="ru-RU"/>
        </w:rPr>
        <w:t>_____________</w:t>
      </w:r>
      <w:r w:rsidR="00A211F8"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proofErr w:type="gramStart"/>
      <w:r w:rsidR="00E706C1" w:rsidRPr="00FF430B">
        <w:rPr>
          <w:noProof w:val="0"/>
          <w:sz w:val="20"/>
          <w:lang w:val="ro-MD" w:eastAsia="ru-RU"/>
        </w:rPr>
        <w:t xml:space="preserve">   </w:t>
      </w:r>
      <w:r w:rsidRPr="00FF430B">
        <w:rPr>
          <w:noProof w:val="0"/>
          <w:sz w:val="20"/>
          <w:lang w:val="ro-MD" w:eastAsia="ru-RU"/>
        </w:rPr>
        <w:t>(</w:t>
      </w:r>
      <w:proofErr w:type="gramEnd"/>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w:t>
      </w:r>
      <w:proofErr w:type="spellStart"/>
      <w:r w:rsidR="002B34CE" w:rsidRPr="002B34CE">
        <w:rPr>
          <w:b/>
          <w:noProof w:val="0"/>
          <w:u w:val="single"/>
          <w:lang w:val="en-US" w:eastAsia="ru-RU"/>
        </w:rPr>
        <w:t>Cererea</w:t>
      </w:r>
      <w:proofErr w:type="spellEnd"/>
      <w:r w:rsidR="002B34CE" w:rsidRPr="002B34CE">
        <w:rPr>
          <w:b/>
          <w:noProof w:val="0"/>
          <w:u w:val="single"/>
          <w:lang w:val="en-US" w:eastAsia="ru-RU"/>
        </w:rPr>
        <w:t xml:space="preserve"> </w:t>
      </w:r>
      <w:proofErr w:type="spellStart"/>
      <w:r w:rsidR="002B34CE" w:rsidRPr="002B34CE">
        <w:rPr>
          <w:b/>
          <w:noProof w:val="0"/>
          <w:u w:val="single"/>
          <w:lang w:val="en-US" w:eastAsia="ru-RU"/>
        </w:rPr>
        <w:t>Ofertelor</w:t>
      </w:r>
      <w:proofErr w:type="spellEnd"/>
      <w:r w:rsidR="002B34CE" w:rsidRPr="002B34CE">
        <w:rPr>
          <w:b/>
          <w:noProof w:val="0"/>
          <w:u w:val="single"/>
          <w:lang w:val="en-US" w:eastAsia="ru-RU"/>
        </w:rPr>
        <w:t xml:space="preserve"> de </w:t>
      </w:r>
      <w:proofErr w:type="spellStart"/>
      <w:r w:rsidR="002B34CE" w:rsidRPr="002B34CE">
        <w:rPr>
          <w:b/>
          <w:noProof w:val="0"/>
          <w:u w:val="single"/>
          <w:lang w:val="en-US" w:eastAsia="ru-RU"/>
        </w:rPr>
        <w:t>Prețuri</w:t>
      </w:r>
      <w:proofErr w:type="spellEnd"/>
      <w:r w:rsidR="002B34CE" w:rsidRPr="002B34CE">
        <w:rPr>
          <w:b/>
          <w:noProof w:val="0"/>
          <w:lang w:val="ro-MD" w:eastAsia="ru-RU"/>
        </w:rPr>
        <w:t xml:space="preserve"> </w:t>
      </w:r>
      <w:r w:rsidRPr="00FF430B">
        <w:rPr>
          <w:b/>
          <w:noProof w:val="0"/>
          <w:lang w:val="ro-MD" w:eastAsia="ru-RU"/>
        </w:rPr>
        <w:t>___________</w:t>
      </w:r>
      <w:r w:rsidR="002B34CE">
        <w:rPr>
          <w:b/>
          <w:noProof w:val="0"/>
          <w:lang w:val="ro-MD" w:eastAsia="ru-RU"/>
        </w:rPr>
        <w:t>___</w:t>
      </w:r>
      <w:r w:rsidRPr="00FF430B">
        <w:rPr>
          <w:b/>
          <w:noProof w:val="0"/>
          <w:lang w:val="ro-MD" w:eastAsia="ru-RU"/>
        </w:rPr>
        <w:t>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49CFFEAF" w:rsidR="00BE362C" w:rsidRPr="00FF430B" w:rsidRDefault="00BE362C" w:rsidP="00423AB3">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w:t>
      </w:r>
      <w:r w:rsidR="00F7698E" w:rsidRPr="00F7698E">
        <w:rPr>
          <w:b/>
          <w:noProof w:val="0"/>
          <w:u w:val="single"/>
          <w:lang w:eastAsia="ru-RU"/>
        </w:rPr>
        <w:t xml:space="preserve">Primăria Comunei </w:t>
      </w:r>
      <w:proofErr w:type="spellStart"/>
      <w:r w:rsidR="00F7698E" w:rsidRPr="00F7698E">
        <w:rPr>
          <w:b/>
          <w:noProof w:val="0"/>
          <w:u w:val="single"/>
          <w:lang w:eastAsia="ru-RU"/>
        </w:rPr>
        <w:t>Ciorescu</w:t>
      </w:r>
      <w:proofErr w:type="spellEnd"/>
      <w:r w:rsidR="00F7698E" w:rsidRPr="00F7698E">
        <w:rPr>
          <w:b/>
          <w:noProof w:val="0"/>
          <w:lang w:val="ro-MD" w:eastAsia="ru-RU"/>
        </w:rPr>
        <w:t xml:space="preserve"> </w:t>
      </w:r>
      <w:r w:rsidRPr="00FF430B">
        <w:rPr>
          <w:b/>
          <w:noProof w:val="0"/>
          <w:lang w:val="ro-MD" w:eastAsia="ru-RU"/>
        </w:rPr>
        <w:t>__________________</w:t>
      </w:r>
    </w:p>
    <w:p w14:paraId="797F5925" w14:textId="06CB4E9C" w:rsidR="00BE362C" w:rsidRPr="00FF430B" w:rsidRDefault="00BE362C" w:rsidP="00423AB3">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w:t>
      </w:r>
      <w:r w:rsidR="007F54E9" w:rsidRPr="007F54E9">
        <w:rPr>
          <w:b/>
          <w:noProof w:val="0"/>
          <w:u w:val="single"/>
          <w:shd w:val="clear" w:color="auto" w:fill="FFFFFF" w:themeFill="background1"/>
          <w:lang w:val="ro-MD" w:eastAsia="ru-RU"/>
        </w:rPr>
        <w:t>1007601010437</w:t>
      </w:r>
      <w:r w:rsidR="007F54E9">
        <w:rPr>
          <w:b/>
          <w:noProof w:val="0"/>
          <w:shd w:val="clear" w:color="auto" w:fill="FFFFFF" w:themeFill="background1"/>
          <w:lang w:val="ro-MD" w:eastAsia="ru-RU"/>
        </w:rPr>
        <w:t xml:space="preserve"> _____</w:t>
      </w:r>
      <w:r w:rsidRPr="00FF430B">
        <w:rPr>
          <w:b/>
          <w:noProof w:val="0"/>
          <w:shd w:val="clear" w:color="auto" w:fill="FFFFFF" w:themeFill="background1"/>
          <w:lang w:val="ro-MD" w:eastAsia="ru-RU"/>
        </w:rPr>
        <w:t>_________________________________________________</w:t>
      </w:r>
    </w:p>
    <w:p w14:paraId="258BDE79" w14:textId="1E6AE8E5" w:rsidR="00BE362C" w:rsidRPr="00FF430B" w:rsidRDefault="00BE362C" w:rsidP="00423AB3">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w:t>
      </w:r>
      <w:r w:rsidR="009F379E" w:rsidRPr="009F379E">
        <w:rPr>
          <w:b/>
          <w:noProof w:val="0"/>
          <w:u w:val="single"/>
          <w:shd w:val="clear" w:color="auto" w:fill="FFFFFF" w:themeFill="background1"/>
          <w:lang w:eastAsia="ru-RU"/>
        </w:rPr>
        <w:t xml:space="preserve">MD-2089, str. Alexandru cel Bun, nr. 17, comuna </w:t>
      </w:r>
      <w:proofErr w:type="spellStart"/>
      <w:r w:rsidR="009F379E" w:rsidRPr="009F379E">
        <w:rPr>
          <w:b/>
          <w:noProof w:val="0"/>
          <w:u w:val="single"/>
          <w:shd w:val="clear" w:color="auto" w:fill="FFFFFF" w:themeFill="background1"/>
          <w:lang w:eastAsia="ru-RU"/>
        </w:rPr>
        <w:t>Ciorescu</w:t>
      </w:r>
      <w:proofErr w:type="spellEnd"/>
      <w:r w:rsidR="009F379E" w:rsidRPr="009F379E">
        <w:rPr>
          <w:b/>
          <w:noProof w:val="0"/>
          <w:u w:val="single"/>
          <w:shd w:val="clear" w:color="auto" w:fill="FFFFFF" w:themeFill="background1"/>
          <w:lang w:eastAsia="ru-RU"/>
        </w:rPr>
        <w:t>, mun. Chișinău</w:t>
      </w:r>
      <w:r w:rsidR="009F379E" w:rsidRPr="009F379E">
        <w:rPr>
          <w:b/>
          <w:noProof w:val="0"/>
          <w:shd w:val="clear" w:color="auto" w:fill="FFFFFF" w:themeFill="background1"/>
          <w:lang w:val="ro-MD" w:eastAsia="ru-RU"/>
        </w:rPr>
        <w:t xml:space="preserve"> </w:t>
      </w:r>
      <w:r w:rsidRPr="00FF430B">
        <w:rPr>
          <w:b/>
          <w:noProof w:val="0"/>
          <w:shd w:val="clear" w:color="auto" w:fill="FFFFFF" w:themeFill="background1"/>
          <w:lang w:val="ro-MD" w:eastAsia="ru-RU"/>
        </w:rPr>
        <w:t>_</w:t>
      </w:r>
      <w:r w:rsidR="005E0AD4">
        <w:rPr>
          <w:b/>
          <w:noProof w:val="0"/>
          <w:shd w:val="clear" w:color="auto" w:fill="FFFFFF" w:themeFill="background1"/>
          <w:lang w:val="ro-MD" w:eastAsia="ru-RU"/>
        </w:rPr>
        <w:t>_</w:t>
      </w:r>
      <w:r w:rsidR="009F379E">
        <w:rPr>
          <w:b/>
          <w:noProof w:val="0"/>
          <w:shd w:val="clear" w:color="auto" w:fill="FFFFFF" w:themeFill="background1"/>
          <w:lang w:val="ro-MD" w:eastAsia="ru-RU"/>
        </w:rPr>
        <w:t>_</w:t>
      </w:r>
    </w:p>
    <w:p w14:paraId="01E28F85" w14:textId="2104A847" w:rsidR="00BE362C" w:rsidRPr="00FF430B" w:rsidRDefault="00BE362C" w:rsidP="00423AB3">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w:t>
      </w:r>
      <w:r w:rsidR="005E0AD4" w:rsidRPr="005E0AD4">
        <w:rPr>
          <w:b/>
          <w:noProof w:val="0"/>
          <w:u w:val="single"/>
          <w:shd w:val="clear" w:color="auto" w:fill="FFFFFF" w:themeFill="background1"/>
          <w:lang w:val="en-US" w:eastAsia="ru-RU"/>
        </w:rPr>
        <w:t>0-22-45-62-36, 0-22-45-68-72, 0-22-45-63-44</w:t>
      </w:r>
      <w:r w:rsidRPr="00FF430B">
        <w:rPr>
          <w:b/>
          <w:noProof w:val="0"/>
          <w:shd w:val="clear" w:color="auto" w:fill="FFFFFF" w:themeFill="background1"/>
          <w:lang w:val="ro-MD" w:eastAsia="ru-RU"/>
        </w:rPr>
        <w:t>_____</w:t>
      </w:r>
      <w:r w:rsidR="005E0AD4">
        <w:rPr>
          <w:b/>
          <w:noProof w:val="0"/>
          <w:shd w:val="clear" w:color="auto" w:fill="FFFFFF" w:themeFill="background1"/>
          <w:lang w:val="ro-MD" w:eastAsia="ru-RU"/>
        </w:rPr>
        <w:t>________</w:t>
      </w:r>
      <w:r w:rsidRPr="00FF430B">
        <w:rPr>
          <w:b/>
          <w:noProof w:val="0"/>
          <w:shd w:val="clear" w:color="auto" w:fill="FFFFFF" w:themeFill="background1"/>
          <w:lang w:val="ro-MD" w:eastAsia="ru-RU"/>
        </w:rPr>
        <w:t>___</w:t>
      </w:r>
    </w:p>
    <w:p w14:paraId="6BA88056" w14:textId="617B4E38" w:rsidR="00BE362C" w:rsidRPr="00FF430B" w:rsidRDefault="00BE362C" w:rsidP="00423AB3">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w:t>
      </w:r>
      <w:r w:rsidR="00D05F04" w:rsidRPr="00D05F04">
        <w:rPr>
          <w:b/>
          <w:noProof w:val="0"/>
          <w:u w:val="single"/>
          <w:shd w:val="clear" w:color="auto" w:fill="FFFF00"/>
          <w:lang w:val="en-US" w:eastAsia="ru-RU"/>
        </w:rPr>
        <w:t xml:space="preserve"> </w:t>
      </w:r>
      <w:r w:rsidR="00D05F04" w:rsidRPr="00D05F04">
        <w:rPr>
          <w:b/>
          <w:noProof w:val="0"/>
          <w:u w:val="single"/>
          <w:shd w:val="clear" w:color="auto" w:fill="FFFFFF" w:themeFill="background1"/>
          <w:lang w:val="en-US" w:eastAsia="ru-RU"/>
        </w:rPr>
        <w:t>contabilitatea.ciorescu@gmail.com</w:t>
      </w:r>
    </w:p>
    <w:p w14:paraId="3A5044BA" w14:textId="04BB431F" w:rsidR="00BE362C" w:rsidRPr="00FF430B" w:rsidRDefault="00BE362C" w:rsidP="00423AB3">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CC4430">
        <w:rPr>
          <w:b/>
          <w:i/>
          <w:noProof w:val="0"/>
          <w:lang w:val="ro-MD" w:eastAsia="ru-RU"/>
        </w:rPr>
        <w:t xml:space="preserve"> </w:t>
      </w:r>
      <w:r w:rsidR="00CC4430" w:rsidRPr="00CC4430">
        <w:rPr>
          <w:b/>
          <w:i/>
          <w:noProof w:val="0"/>
          <w:u w:val="single"/>
          <w:lang w:val="ro-MD" w:eastAsia="ru-RU"/>
        </w:rPr>
        <w:t>mtender.gov.md</w:t>
      </w:r>
    </w:p>
    <w:p w14:paraId="34696A1D" w14:textId="0CAE6F74" w:rsidR="00BE362C" w:rsidRPr="00FF430B" w:rsidRDefault="00BE362C" w:rsidP="00423AB3">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proofErr w:type="spellStart"/>
      <w:r w:rsidR="009D4801" w:rsidRPr="009D4801">
        <w:rPr>
          <w:b/>
          <w:noProof w:val="0"/>
          <w:u w:val="single"/>
          <w:lang w:val="en-US" w:eastAsia="ru-RU"/>
        </w:rPr>
        <w:t>Administrația</w:t>
      </w:r>
      <w:proofErr w:type="spellEnd"/>
      <w:r w:rsidR="009D4801" w:rsidRPr="009D4801">
        <w:rPr>
          <w:b/>
          <w:noProof w:val="0"/>
          <w:u w:val="single"/>
          <w:lang w:val="en-US" w:eastAsia="ru-RU"/>
        </w:rPr>
        <w:t xml:space="preserve"> </w:t>
      </w:r>
      <w:proofErr w:type="spellStart"/>
      <w:r w:rsidR="009D4801" w:rsidRPr="009D4801">
        <w:rPr>
          <w:b/>
          <w:noProof w:val="0"/>
          <w:u w:val="single"/>
          <w:lang w:val="en-US" w:eastAsia="ru-RU"/>
        </w:rPr>
        <w:t>Publică</w:t>
      </w:r>
      <w:proofErr w:type="spellEnd"/>
      <w:r w:rsidR="009D4801" w:rsidRPr="009D4801">
        <w:rPr>
          <w:b/>
          <w:noProof w:val="0"/>
          <w:u w:val="single"/>
          <w:lang w:val="en-US" w:eastAsia="ru-RU"/>
        </w:rPr>
        <w:t xml:space="preserve"> </w:t>
      </w:r>
      <w:proofErr w:type="spellStart"/>
      <w:r w:rsidR="009D4801" w:rsidRPr="009D4801">
        <w:rPr>
          <w:b/>
          <w:noProof w:val="0"/>
          <w:u w:val="single"/>
          <w:lang w:val="en-US" w:eastAsia="ru-RU"/>
        </w:rPr>
        <w:t>Locală</w:t>
      </w:r>
      <w:proofErr w:type="spellEnd"/>
      <w:r w:rsidR="009D4801" w:rsidRPr="009D4801">
        <w:rPr>
          <w:b/>
          <w:noProof w:val="0"/>
          <w:lang w:val="en-US" w:eastAsia="ru-RU"/>
        </w:rPr>
        <w:t xml:space="preserve"> </w:t>
      </w:r>
    </w:p>
    <w:p w14:paraId="4B18AC82" w14:textId="77777777" w:rsidR="00BE362C" w:rsidRPr="00FF430B" w:rsidRDefault="00BE362C" w:rsidP="00423AB3">
      <w:pPr>
        <w:numPr>
          <w:ilvl w:val="0"/>
          <w:numId w:val="23"/>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1B3B0A" w:rsidRPr="00EC30C2" w14:paraId="49A0E54F" w14:textId="77777777" w:rsidTr="00656FBC">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05631409" w:rsidR="001B3B0A" w:rsidRPr="00FF430B" w:rsidRDefault="001B3B0A" w:rsidP="001B3B0A">
            <w:pPr>
              <w:shd w:val="clear" w:color="auto" w:fill="FFFFFF" w:themeFill="background1"/>
              <w:spacing w:before="120"/>
              <w:jc w:val="center"/>
              <w:rPr>
                <w:noProof w:val="0"/>
                <w:sz w:val="20"/>
                <w:szCs w:val="20"/>
                <w:lang w:val="ro-MD" w:eastAsia="ru-RU"/>
              </w:rPr>
            </w:pPr>
            <w:r>
              <w:rPr>
                <w:noProof w:val="0"/>
                <w:sz w:val="20"/>
                <w:szCs w:val="20"/>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0AF122C6" w:rsidR="001B3B0A" w:rsidRPr="00474B2B" w:rsidRDefault="001B3B0A" w:rsidP="001B3B0A">
            <w:pPr>
              <w:shd w:val="clear" w:color="auto" w:fill="FFFFFF" w:themeFill="background1"/>
              <w:spacing w:before="120"/>
              <w:jc w:val="center"/>
              <w:rPr>
                <w:noProof w:val="0"/>
                <w:sz w:val="16"/>
                <w:szCs w:val="16"/>
                <w:lang w:val="ro-MD" w:eastAsia="ru-RU"/>
              </w:rPr>
            </w:pPr>
            <w:r w:rsidRPr="00474B2B">
              <w:rPr>
                <w:bCs/>
                <w:i/>
                <w:noProof w:val="0"/>
                <w:sz w:val="16"/>
                <w:szCs w:val="16"/>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55319359" w:rsidR="001B3B0A" w:rsidRPr="00FF430B" w:rsidRDefault="001B3B0A" w:rsidP="001B3B0A">
            <w:pPr>
              <w:shd w:val="clear" w:color="auto" w:fill="FFFFFF" w:themeFill="background1"/>
              <w:spacing w:before="120"/>
              <w:jc w:val="center"/>
              <w:rPr>
                <w:i/>
                <w:noProof w:val="0"/>
                <w:sz w:val="20"/>
                <w:szCs w:val="20"/>
                <w:lang w:val="ro-MD" w:eastAsia="ru-RU"/>
              </w:rPr>
            </w:pPr>
            <w:proofErr w:type="spellStart"/>
            <w:r w:rsidRPr="00D3467B">
              <w:rPr>
                <w:rFonts w:eastAsia="Calibri"/>
                <w:i/>
                <w:noProof w:val="0"/>
                <w:sz w:val="20"/>
                <w:szCs w:val="20"/>
                <w:lang w:val="en-US"/>
              </w:rPr>
              <w:t>Lucrări</w:t>
            </w:r>
            <w:proofErr w:type="spellEnd"/>
            <w:r w:rsidRPr="00D3467B">
              <w:rPr>
                <w:rFonts w:eastAsia="Calibri"/>
                <w:i/>
                <w:noProof w:val="0"/>
                <w:sz w:val="20"/>
                <w:szCs w:val="20"/>
                <w:lang w:val="en-US"/>
              </w:rPr>
              <w:t xml:space="preserve"> de </w:t>
            </w:r>
            <w:proofErr w:type="spellStart"/>
            <w:r w:rsidRPr="00D3467B">
              <w:rPr>
                <w:rFonts w:eastAsia="Calibri"/>
                <w:i/>
                <w:noProof w:val="0"/>
                <w:sz w:val="20"/>
                <w:szCs w:val="20"/>
                <w:lang w:val="en-US"/>
              </w:rPr>
              <w:t>reparație</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prin</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asfaltare</w:t>
            </w:r>
            <w:proofErr w:type="spellEnd"/>
            <w:r w:rsidRPr="00D3467B">
              <w:rPr>
                <w:rFonts w:eastAsia="Calibri"/>
                <w:i/>
                <w:noProof w:val="0"/>
                <w:sz w:val="20"/>
                <w:szCs w:val="20"/>
                <w:lang w:val="en-US"/>
              </w:rPr>
              <w:t xml:space="preserve"> a </w:t>
            </w:r>
            <w:proofErr w:type="spellStart"/>
            <w:r w:rsidRPr="00D3467B">
              <w:rPr>
                <w:rFonts w:eastAsia="Calibri"/>
                <w:i/>
                <w:noProof w:val="0"/>
                <w:sz w:val="20"/>
                <w:szCs w:val="20"/>
                <w:lang w:val="en-US"/>
              </w:rPr>
              <w:t>Bulevardului</w:t>
            </w:r>
            <w:proofErr w:type="spellEnd"/>
            <w:r w:rsidRPr="00D3467B">
              <w:rPr>
                <w:rFonts w:eastAsia="Calibri"/>
                <w:i/>
                <w:noProof w:val="0"/>
                <w:sz w:val="20"/>
                <w:szCs w:val="20"/>
                <w:lang w:val="en-US"/>
              </w:rPr>
              <w:t xml:space="preserve"> Moldova </w:t>
            </w:r>
            <w:proofErr w:type="spellStart"/>
            <w:r w:rsidRPr="00D3467B">
              <w:rPr>
                <w:rFonts w:eastAsia="Calibri"/>
                <w:i/>
                <w:noProof w:val="0"/>
                <w:sz w:val="20"/>
                <w:szCs w:val="20"/>
                <w:lang w:val="en-US"/>
              </w:rPr>
              <w:t>și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Străzii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Lunii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comuna</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Ciorescu</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mun</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Chișinău</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023B41B3" w:rsidR="001B3B0A" w:rsidRPr="00FF430B" w:rsidRDefault="001B3B0A" w:rsidP="001B3B0A">
            <w:pPr>
              <w:shd w:val="clear" w:color="auto" w:fill="FFFFFF" w:themeFill="background1"/>
              <w:spacing w:before="120"/>
              <w:jc w:val="center"/>
              <w:rPr>
                <w:noProof w:val="0"/>
                <w:sz w:val="20"/>
                <w:szCs w:val="20"/>
                <w:lang w:val="ro-MD" w:eastAsia="ru-RU"/>
              </w:rPr>
            </w:pPr>
            <w:r>
              <w:rPr>
                <w:noProof w:val="0"/>
                <w:sz w:val="20"/>
                <w:szCs w:val="20"/>
                <w:lang w:val="ro-MD" w:eastAsia="ru-RU"/>
              </w:rPr>
              <w:t>devize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36542AC6" w:rsidR="001B3B0A" w:rsidRPr="00FF430B" w:rsidRDefault="001B3B0A" w:rsidP="001B3B0A">
            <w:pPr>
              <w:shd w:val="clear" w:color="auto" w:fill="FFFFFF" w:themeFill="background1"/>
              <w:spacing w:before="120"/>
              <w:jc w:val="center"/>
              <w:rPr>
                <w:noProof w:val="0"/>
                <w:sz w:val="20"/>
                <w:szCs w:val="20"/>
                <w:lang w:val="ro-MD" w:eastAsia="ru-RU"/>
              </w:rPr>
            </w:pPr>
            <w:r>
              <w:rPr>
                <w:noProof w:val="0"/>
                <w:sz w:val="20"/>
                <w:szCs w:val="20"/>
                <w:lang w:val="ro-MD"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49236B07" w:rsidR="001B3B0A" w:rsidRPr="00FF430B" w:rsidRDefault="001B3B0A" w:rsidP="001B3B0A">
            <w:pPr>
              <w:shd w:val="clear" w:color="auto" w:fill="FFFFFF" w:themeFill="background1"/>
              <w:spacing w:before="120"/>
              <w:jc w:val="center"/>
              <w:rPr>
                <w:noProof w:val="0"/>
                <w:sz w:val="20"/>
                <w:szCs w:val="20"/>
                <w:lang w:val="ro-MD" w:eastAsia="ru-RU"/>
              </w:rPr>
            </w:pPr>
            <w:proofErr w:type="spellStart"/>
            <w:r w:rsidRPr="00D3467B">
              <w:rPr>
                <w:rFonts w:eastAsia="Calibri"/>
                <w:i/>
                <w:noProof w:val="0"/>
                <w:sz w:val="20"/>
                <w:szCs w:val="20"/>
                <w:lang w:val="en-US"/>
              </w:rPr>
              <w:t>Lucrări</w:t>
            </w:r>
            <w:proofErr w:type="spellEnd"/>
            <w:r w:rsidRPr="00D3467B">
              <w:rPr>
                <w:rFonts w:eastAsia="Calibri"/>
                <w:i/>
                <w:noProof w:val="0"/>
                <w:sz w:val="20"/>
                <w:szCs w:val="20"/>
                <w:lang w:val="en-US"/>
              </w:rPr>
              <w:t xml:space="preserve"> de </w:t>
            </w:r>
            <w:proofErr w:type="spellStart"/>
            <w:r w:rsidRPr="00D3467B">
              <w:rPr>
                <w:rFonts w:eastAsia="Calibri"/>
                <w:i/>
                <w:noProof w:val="0"/>
                <w:sz w:val="20"/>
                <w:szCs w:val="20"/>
                <w:lang w:val="en-US"/>
              </w:rPr>
              <w:t>reparație</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prin</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asfaltare</w:t>
            </w:r>
            <w:proofErr w:type="spellEnd"/>
            <w:r w:rsidRPr="00D3467B">
              <w:rPr>
                <w:rFonts w:eastAsia="Calibri"/>
                <w:i/>
                <w:noProof w:val="0"/>
                <w:sz w:val="20"/>
                <w:szCs w:val="20"/>
                <w:lang w:val="en-US"/>
              </w:rPr>
              <w:t xml:space="preserve"> a </w:t>
            </w:r>
            <w:proofErr w:type="spellStart"/>
            <w:r w:rsidRPr="00D3467B">
              <w:rPr>
                <w:rFonts w:eastAsia="Calibri"/>
                <w:i/>
                <w:noProof w:val="0"/>
                <w:sz w:val="20"/>
                <w:szCs w:val="20"/>
                <w:lang w:val="en-US"/>
              </w:rPr>
              <w:t>Bulevardului</w:t>
            </w:r>
            <w:proofErr w:type="spellEnd"/>
            <w:r w:rsidRPr="00D3467B">
              <w:rPr>
                <w:rFonts w:eastAsia="Calibri"/>
                <w:i/>
                <w:noProof w:val="0"/>
                <w:sz w:val="20"/>
                <w:szCs w:val="20"/>
                <w:lang w:val="en-US"/>
              </w:rPr>
              <w:t xml:space="preserve"> Moldova </w:t>
            </w:r>
            <w:proofErr w:type="spellStart"/>
            <w:r w:rsidRPr="00D3467B">
              <w:rPr>
                <w:rFonts w:eastAsia="Calibri"/>
                <w:i/>
                <w:noProof w:val="0"/>
                <w:sz w:val="20"/>
                <w:szCs w:val="20"/>
                <w:lang w:val="en-US"/>
              </w:rPr>
              <w:t>și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Străzii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Lunii</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comuna</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Ciorescu</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mun</w:t>
            </w:r>
            <w:proofErr w:type="spellEnd"/>
            <w:r w:rsidRPr="00D3467B">
              <w:rPr>
                <w:rFonts w:eastAsia="Calibri"/>
                <w:i/>
                <w:noProof w:val="0"/>
                <w:sz w:val="20"/>
                <w:szCs w:val="20"/>
                <w:lang w:val="en-US"/>
              </w:rPr>
              <w:t xml:space="preserve">. </w:t>
            </w:r>
            <w:proofErr w:type="spellStart"/>
            <w:r w:rsidRPr="00D3467B">
              <w:rPr>
                <w:rFonts w:eastAsia="Calibri"/>
                <w:i/>
                <w:noProof w:val="0"/>
                <w:sz w:val="20"/>
                <w:szCs w:val="20"/>
                <w:lang w:val="en-US"/>
              </w:rPr>
              <w:t>Chișinău</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96DCC9" w14:textId="770ABD53" w:rsidR="001B3B0A" w:rsidRPr="00FF430B" w:rsidRDefault="001B3B0A" w:rsidP="001B3B0A">
            <w:pPr>
              <w:shd w:val="clear" w:color="auto" w:fill="FFFFFF" w:themeFill="background1"/>
              <w:spacing w:before="120"/>
              <w:jc w:val="center"/>
              <w:rPr>
                <w:noProof w:val="0"/>
                <w:sz w:val="20"/>
                <w:szCs w:val="20"/>
                <w:lang w:val="ro-MD" w:eastAsia="ru-RU"/>
              </w:rPr>
            </w:pPr>
            <w:r>
              <w:rPr>
                <w:rFonts w:eastAsia="Calibri"/>
                <w:noProof w:val="0"/>
                <w:lang w:val="ro-MD"/>
              </w:rPr>
              <w:t>1 2</w:t>
            </w:r>
            <w:r w:rsidR="00730447">
              <w:rPr>
                <w:rFonts w:eastAsia="Calibri"/>
                <w:noProof w:val="0"/>
                <w:lang w:val="ro-MD"/>
              </w:rPr>
              <w:t>5</w:t>
            </w:r>
            <w:r>
              <w:rPr>
                <w:rFonts w:eastAsia="Calibri"/>
                <w:noProof w:val="0"/>
                <w:lang w:val="ro-MD"/>
              </w:rPr>
              <w:t>0,0</w:t>
            </w:r>
          </w:p>
        </w:tc>
      </w:tr>
      <w:tr w:rsidR="001B3B0A"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1B3B0A" w:rsidRPr="00FF430B" w:rsidRDefault="001B3B0A" w:rsidP="001B3B0A">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r>
      <w:tr w:rsidR="001B3B0A"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1B3B0A" w:rsidRPr="00FF430B" w:rsidRDefault="001B3B0A" w:rsidP="001B3B0A">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1B3B0A" w:rsidRPr="00FF430B" w:rsidRDefault="001B3B0A" w:rsidP="001B3B0A">
            <w:pPr>
              <w:shd w:val="clear" w:color="auto" w:fill="FFFFFF" w:themeFill="background1"/>
              <w:spacing w:before="120"/>
              <w:jc w:val="center"/>
              <w:rPr>
                <w:noProof w:val="0"/>
                <w:sz w:val="20"/>
                <w:szCs w:val="20"/>
                <w:lang w:val="ro-MD" w:eastAsia="ru-RU"/>
              </w:rPr>
            </w:pPr>
          </w:p>
        </w:tc>
      </w:tr>
      <w:tr w:rsidR="001B3B0A"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1B3B0A" w:rsidRPr="00FF430B" w:rsidRDefault="001B3B0A" w:rsidP="001B3B0A">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1FCD6261" w:rsidR="001B3B0A" w:rsidRPr="00193BCD" w:rsidRDefault="006B4227" w:rsidP="001B3B0A">
            <w:pPr>
              <w:shd w:val="clear" w:color="auto" w:fill="FFFFFF" w:themeFill="background1"/>
              <w:spacing w:before="120"/>
              <w:jc w:val="center"/>
              <w:rPr>
                <w:b/>
                <w:bCs/>
                <w:noProof w:val="0"/>
                <w:lang w:val="ro-MD" w:eastAsia="ru-RU"/>
              </w:rPr>
            </w:pPr>
            <w:r w:rsidRPr="00193BCD">
              <w:rPr>
                <w:b/>
                <w:bCs/>
                <w:noProof w:val="0"/>
                <w:lang w:val="ro-MD" w:eastAsia="ru-RU"/>
              </w:rPr>
              <w:t>1 2</w:t>
            </w:r>
            <w:r w:rsidR="00730447">
              <w:rPr>
                <w:b/>
                <w:bCs/>
                <w:noProof w:val="0"/>
                <w:lang w:val="ro-MD" w:eastAsia="ru-RU"/>
              </w:rPr>
              <w:t>5</w:t>
            </w:r>
            <w:r w:rsidRPr="00193BCD">
              <w:rPr>
                <w:b/>
                <w:bCs/>
                <w:noProof w:val="0"/>
                <w:lang w:val="ro-MD" w:eastAsia="ru-RU"/>
              </w:rPr>
              <w:t>0,0</w:t>
            </w:r>
          </w:p>
        </w:tc>
      </w:tr>
    </w:tbl>
    <w:p w14:paraId="3D38E887" w14:textId="77777777" w:rsidR="004C499F" w:rsidRPr="00FF430B" w:rsidRDefault="00816026"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w:t>
      </w:r>
      <w:proofErr w:type="spellStart"/>
      <w:r w:rsidRPr="00FF430B">
        <w:rPr>
          <w:b/>
          <w:noProof w:val="0"/>
          <w:lang w:val="ro-MD" w:eastAsia="ru-RU"/>
        </w:rPr>
        <w:t>şi</w:t>
      </w:r>
      <w:proofErr w:type="spellEnd"/>
      <w:r w:rsidRPr="00FF430B">
        <w:rPr>
          <w:b/>
          <w:noProof w:val="0"/>
          <w:lang w:val="ro-MD" w:eastAsia="ru-RU"/>
        </w:rPr>
        <w:t>,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3AB3">
      <w:pPr>
        <w:numPr>
          <w:ilvl w:val="0"/>
          <w:numId w:val="23"/>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423AB3">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423AB3">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423AB3">
      <w:pPr>
        <w:numPr>
          <w:ilvl w:val="0"/>
          <w:numId w:val="24"/>
        </w:numPr>
        <w:shd w:val="clear" w:color="auto" w:fill="FFFFFF" w:themeFill="background1"/>
        <w:tabs>
          <w:tab w:val="right" w:pos="426"/>
        </w:tabs>
        <w:rPr>
          <w:noProof w:val="0"/>
          <w:lang w:val="ro-MD" w:eastAsia="ru-RU"/>
        </w:rPr>
      </w:pPr>
      <w:r w:rsidRPr="00FF430B">
        <w:rPr>
          <w:noProof w:val="0"/>
          <w:lang w:val="ro-MD" w:eastAsia="ru-RU"/>
        </w:rPr>
        <w:lastRenderedPageBreak/>
        <w:t>Pentru toate loturile;</w:t>
      </w:r>
    </w:p>
    <w:p w14:paraId="44FE4D2B" w14:textId="77777777" w:rsidR="00BE362C" w:rsidRPr="00FF430B" w:rsidRDefault="00BE362C" w:rsidP="00423AB3">
      <w:pPr>
        <w:numPr>
          <w:ilvl w:val="0"/>
          <w:numId w:val="24"/>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3CFD7BC" w:rsidR="00BE362C" w:rsidRPr="00FF430B" w:rsidRDefault="00BE362C" w:rsidP="00423AB3">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w:t>
      </w:r>
      <w:r w:rsidR="003466B3" w:rsidRPr="003466B3">
        <w:rPr>
          <w:b/>
          <w:noProof w:val="0"/>
          <w:u w:val="single"/>
          <w:lang w:val="en-US" w:eastAsia="ru-RU"/>
        </w:rPr>
        <w:t xml:space="preserve">nu se </w:t>
      </w:r>
      <w:proofErr w:type="spellStart"/>
      <w:r w:rsidR="003466B3" w:rsidRPr="003466B3">
        <w:rPr>
          <w:b/>
          <w:noProof w:val="0"/>
          <w:u w:val="single"/>
          <w:lang w:val="en-US" w:eastAsia="ru-RU"/>
        </w:rPr>
        <w:t>admite</w:t>
      </w:r>
      <w:proofErr w:type="spellEnd"/>
      <w:r w:rsidR="003466B3" w:rsidRPr="003466B3">
        <w:rPr>
          <w:b/>
          <w:noProof w:val="0"/>
          <w:lang w:val="en-US" w:eastAsia="ru-RU"/>
        </w:rPr>
        <w:t xml:space="preserve"> </w:t>
      </w:r>
      <w:r w:rsidRPr="00FF430B">
        <w:rPr>
          <w:b/>
          <w:noProof w:val="0"/>
          <w:lang w:val="ro-MD" w:eastAsia="ru-RU"/>
        </w:rPr>
        <w:t>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t>(indicați se admite sau nu se admite)</w:t>
      </w:r>
    </w:p>
    <w:p w14:paraId="3AF1E4BB" w14:textId="33A7D93B" w:rsidR="00BE362C" w:rsidRPr="00FF430B" w:rsidRDefault="00BE362C" w:rsidP="00423AB3">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 xml:space="preserve">prestare/executare solicitați: </w:t>
      </w:r>
      <w:r w:rsidR="00631E65">
        <w:rPr>
          <w:b/>
          <w:noProof w:val="0"/>
          <w:u w:val="single"/>
          <w:lang w:val="en-US" w:eastAsia="ru-RU"/>
        </w:rPr>
        <w:t>2</w:t>
      </w:r>
      <w:r w:rsidR="00631E65" w:rsidRPr="00631E65">
        <w:rPr>
          <w:b/>
          <w:noProof w:val="0"/>
          <w:u w:val="single"/>
          <w:lang w:val="en-US" w:eastAsia="ru-RU"/>
        </w:rPr>
        <w:t xml:space="preserve"> (</w:t>
      </w:r>
      <w:proofErr w:type="spellStart"/>
      <w:r w:rsidR="00631E65">
        <w:rPr>
          <w:b/>
          <w:noProof w:val="0"/>
          <w:u w:val="single"/>
          <w:lang w:val="en-US" w:eastAsia="ru-RU"/>
        </w:rPr>
        <w:t>do</w:t>
      </w:r>
      <w:r w:rsidR="00631E65" w:rsidRPr="00631E65">
        <w:rPr>
          <w:b/>
          <w:noProof w:val="0"/>
          <w:u w:val="single"/>
          <w:lang w:val="en-US" w:eastAsia="ru-RU"/>
        </w:rPr>
        <w:t>u</w:t>
      </w:r>
      <w:r w:rsidR="00631E65">
        <w:rPr>
          <w:b/>
          <w:noProof w:val="0"/>
          <w:u w:val="single"/>
          <w:lang w:val="en-US" w:eastAsia="ru-RU"/>
        </w:rPr>
        <w:t>ă</w:t>
      </w:r>
      <w:proofErr w:type="spellEnd"/>
      <w:r w:rsidR="00631E65" w:rsidRPr="00631E65">
        <w:rPr>
          <w:b/>
          <w:noProof w:val="0"/>
          <w:u w:val="single"/>
          <w:lang w:val="en-US" w:eastAsia="ru-RU"/>
        </w:rPr>
        <w:t xml:space="preserve">) </w:t>
      </w:r>
      <w:proofErr w:type="spellStart"/>
      <w:r w:rsidR="00631E65" w:rsidRPr="00631E65">
        <w:rPr>
          <w:b/>
          <w:noProof w:val="0"/>
          <w:u w:val="single"/>
          <w:lang w:val="en-US" w:eastAsia="ru-RU"/>
        </w:rPr>
        <w:t>lun</w:t>
      </w:r>
      <w:r w:rsidR="00631E65">
        <w:rPr>
          <w:b/>
          <w:noProof w:val="0"/>
          <w:u w:val="single"/>
          <w:lang w:val="en-US" w:eastAsia="ru-RU"/>
        </w:rPr>
        <w:t>i</w:t>
      </w:r>
      <w:proofErr w:type="spellEnd"/>
      <w:r w:rsidR="00631E65" w:rsidRPr="00631E65">
        <w:rPr>
          <w:b/>
          <w:noProof w:val="0"/>
          <w:lang w:val="en-US" w:eastAsia="ru-RU"/>
        </w:rPr>
        <w:t xml:space="preserve"> </w:t>
      </w:r>
      <w:r w:rsidRPr="00FF430B">
        <w:rPr>
          <w:b/>
          <w:noProof w:val="0"/>
          <w:lang w:val="ro-MD" w:eastAsia="ru-RU"/>
        </w:rPr>
        <w:t>__________________________________________________________</w:t>
      </w:r>
      <w:r w:rsidR="001A1A16" w:rsidRPr="00FF430B">
        <w:rPr>
          <w:b/>
          <w:noProof w:val="0"/>
          <w:lang w:val="ro-MD" w:eastAsia="ru-RU"/>
        </w:rPr>
        <w:t>_________________</w:t>
      </w:r>
    </w:p>
    <w:p w14:paraId="6CE0A203" w14:textId="3FD74EB8" w:rsidR="00BE362C" w:rsidRPr="00FF430B" w:rsidRDefault="00BE362C" w:rsidP="00423AB3">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w:t>
      </w:r>
      <w:r w:rsidR="0029585F">
        <w:rPr>
          <w:b/>
          <w:noProof w:val="0"/>
          <w:lang w:val="ro-MD" w:eastAsia="ru-RU"/>
        </w:rPr>
        <w:t xml:space="preserve"> </w:t>
      </w:r>
      <w:r w:rsidR="0029585F">
        <w:rPr>
          <w:b/>
          <w:noProof w:val="0"/>
          <w:u w:val="single"/>
          <w:lang w:val="en-US" w:eastAsia="ru-RU"/>
        </w:rPr>
        <w:t>04</w:t>
      </w:r>
      <w:r w:rsidR="0029585F" w:rsidRPr="0029585F">
        <w:rPr>
          <w:b/>
          <w:noProof w:val="0"/>
          <w:u w:val="single"/>
          <w:lang w:val="en-US" w:eastAsia="ru-RU"/>
        </w:rPr>
        <w:t>.0</w:t>
      </w:r>
      <w:r w:rsidR="0029585F">
        <w:rPr>
          <w:b/>
          <w:noProof w:val="0"/>
          <w:u w:val="single"/>
          <w:lang w:val="en-US" w:eastAsia="ru-RU"/>
        </w:rPr>
        <w:t>8</w:t>
      </w:r>
      <w:r w:rsidR="0029585F" w:rsidRPr="0029585F">
        <w:rPr>
          <w:b/>
          <w:noProof w:val="0"/>
          <w:u w:val="single"/>
          <w:lang w:val="en-US" w:eastAsia="ru-RU"/>
        </w:rPr>
        <w:t>.2021 – 31.12.2021</w:t>
      </w:r>
      <w:r w:rsidRPr="00FF430B">
        <w:rPr>
          <w:b/>
          <w:noProof w:val="0"/>
          <w:lang w:val="ro-MD" w:eastAsia="ru-RU"/>
        </w:rPr>
        <w:t>_________</w:t>
      </w:r>
      <w:r w:rsidR="0042296C" w:rsidRPr="00FF430B">
        <w:rPr>
          <w:b/>
          <w:noProof w:val="0"/>
          <w:lang w:val="ro-MD" w:eastAsia="ru-RU"/>
        </w:rPr>
        <w:t>_________</w:t>
      </w:r>
    </w:p>
    <w:p w14:paraId="00B44342" w14:textId="4AE2BBE2" w:rsidR="00BE362C" w:rsidRPr="00FF430B" w:rsidRDefault="00BE362C" w:rsidP="00423AB3">
      <w:pPr>
        <w:numPr>
          <w:ilvl w:val="0"/>
          <w:numId w:val="23"/>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w:t>
      </w:r>
      <w:r w:rsidR="00EC7DAF">
        <w:rPr>
          <w:b/>
          <w:noProof w:val="0"/>
          <w:lang w:val="ro-MD" w:eastAsia="ru-RU"/>
        </w:rPr>
        <w:t xml:space="preserve"> </w:t>
      </w:r>
      <w:r w:rsidR="00656FBC" w:rsidRPr="00656FBC">
        <w:rPr>
          <w:b/>
          <w:noProof w:val="0"/>
          <w:lang w:val="en-US" w:eastAsia="ru-RU"/>
        </w:rPr>
        <w:t>NU</w:t>
      </w:r>
      <w:r w:rsidR="00656FBC" w:rsidRPr="00656FBC">
        <w:rPr>
          <w:b/>
          <w:noProof w:val="0"/>
          <w:lang w:val="ro-MD" w:eastAsia="ru-RU"/>
        </w:rPr>
        <w:t xml:space="preserve"> </w:t>
      </w:r>
      <w:r w:rsidRPr="00FF430B">
        <w:rPr>
          <w:b/>
          <w:noProof w:val="0"/>
          <w:lang w:val="ro-MD" w:eastAsia="ru-RU"/>
        </w:rPr>
        <w:t>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1AF33596" w:rsidR="00BE362C" w:rsidRPr="00FF430B" w:rsidRDefault="00BE362C"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00BA09FB">
        <w:rPr>
          <w:b/>
          <w:noProof w:val="0"/>
          <w:lang w:val="ro-MD" w:eastAsia="ru-RU"/>
        </w:rPr>
        <w:t xml:space="preserve"> </w:t>
      </w:r>
      <w:r w:rsidRPr="00FF430B">
        <w:rPr>
          <w:b/>
          <w:noProof w:val="0"/>
          <w:lang w:val="ro-MD" w:eastAsia="ru-RU"/>
        </w:rPr>
        <w:t xml:space="preserve">sau al unor acte administrative (după caz): </w:t>
      </w:r>
      <w:r w:rsidR="00BD0BCE">
        <w:rPr>
          <w:b/>
          <w:noProof w:val="0"/>
          <w:lang w:val="ro-MD" w:eastAsia="ru-RU"/>
        </w:rPr>
        <w:t>- - -</w:t>
      </w:r>
      <w:r w:rsidRPr="00FF430B">
        <w:rPr>
          <w:b/>
          <w:noProof w:val="0"/>
          <w:lang w:val="ro-MD" w:eastAsia="ru-RU"/>
        </w:rPr>
        <w:t>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5655F384" w:rsidR="00BE362C" w:rsidRPr="00FF430B" w:rsidRDefault="00BE362C"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nivelul minim (nivelurile minime) al (ale) cerințelor eventual impuse; se menționează</w:t>
      </w:r>
      <w:r w:rsidR="005340B6">
        <w:rPr>
          <w:b/>
          <w:noProof w:val="0"/>
          <w:lang w:val="ro-MD" w:eastAsia="ru-RU"/>
        </w:rPr>
        <w:t xml:space="preserve"> </w:t>
      </w:r>
      <w:r w:rsidRPr="00FF430B">
        <w:rPr>
          <w:b/>
          <w:noProof w:val="0"/>
          <w:lang w:val="ro-MD" w:eastAsia="ru-RU"/>
        </w:rPr>
        <w:t xml:space="preserve">informațiile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9A541F">
        <w:tc>
          <w:tcPr>
            <w:tcW w:w="575"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767"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26"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18"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9A541F">
        <w:tc>
          <w:tcPr>
            <w:tcW w:w="575" w:type="dxa"/>
            <w:shd w:val="clear" w:color="auto" w:fill="auto"/>
          </w:tcPr>
          <w:p w14:paraId="5A2F5F10" w14:textId="12D289D5" w:rsidR="00BE362C" w:rsidRPr="00FF430B" w:rsidRDefault="00D234B3" w:rsidP="00D234B3">
            <w:pPr>
              <w:shd w:val="clear" w:color="auto" w:fill="FFFFFF" w:themeFill="background1"/>
              <w:tabs>
                <w:tab w:val="left" w:pos="612"/>
              </w:tabs>
              <w:rPr>
                <w:iCs/>
                <w:noProof w:val="0"/>
                <w:lang w:val="ro-MD" w:eastAsia="ru-RU"/>
              </w:rPr>
            </w:pPr>
            <w:r>
              <w:rPr>
                <w:iCs/>
                <w:noProof w:val="0"/>
                <w:lang w:val="ro-MD" w:eastAsia="ru-RU"/>
              </w:rPr>
              <w:t>1.</w:t>
            </w:r>
          </w:p>
        </w:tc>
        <w:tc>
          <w:tcPr>
            <w:tcW w:w="3767" w:type="dxa"/>
            <w:shd w:val="clear" w:color="auto" w:fill="auto"/>
          </w:tcPr>
          <w:p w14:paraId="665ED90E" w14:textId="309A5147" w:rsidR="00BE362C" w:rsidRPr="00FF430B" w:rsidRDefault="009A541F" w:rsidP="00D234B3">
            <w:pPr>
              <w:shd w:val="clear" w:color="auto" w:fill="FFFFFF" w:themeFill="background1"/>
              <w:tabs>
                <w:tab w:val="left" w:pos="612"/>
              </w:tabs>
              <w:rPr>
                <w:iCs/>
                <w:noProof w:val="0"/>
                <w:lang w:val="ro-MD" w:eastAsia="ru-RU"/>
              </w:rPr>
            </w:pPr>
            <w:r w:rsidRPr="009A541F">
              <w:rPr>
                <w:iCs/>
                <w:noProof w:val="0"/>
                <w:lang w:val="ru-RU" w:eastAsia="ru-RU"/>
              </w:rPr>
              <w:t>DUAE</w:t>
            </w:r>
          </w:p>
        </w:tc>
        <w:tc>
          <w:tcPr>
            <w:tcW w:w="3526" w:type="dxa"/>
            <w:shd w:val="clear" w:color="auto" w:fill="auto"/>
          </w:tcPr>
          <w:p w14:paraId="1481FA20" w14:textId="77777777" w:rsidR="00147BCB" w:rsidRPr="00147BCB" w:rsidRDefault="00147BCB" w:rsidP="00D234B3">
            <w:pPr>
              <w:shd w:val="clear" w:color="auto" w:fill="FFFFFF" w:themeFill="background1"/>
              <w:tabs>
                <w:tab w:val="left" w:pos="612"/>
              </w:tabs>
              <w:rPr>
                <w:iCs/>
                <w:noProof w:val="0"/>
                <w:sz w:val="20"/>
                <w:szCs w:val="20"/>
                <w:lang w:val="en-US" w:eastAsia="ru-RU"/>
              </w:rPr>
            </w:pPr>
            <w:proofErr w:type="spellStart"/>
            <w:r w:rsidRPr="00147BCB">
              <w:rPr>
                <w:iCs/>
                <w:noProof w:val="0"/>
                <w:sz w:val="20"/>
                <w:szCs w:val="20"/>
                <w:lang w:val="en-US" w:eastAsia="ru-RU"/>
              </w:rPr>
              <w:t>Formularul</w:t>
            </w:r>
            <w:proofErr w:type="spellEnd"/>
            <w:r w:rsidRPr="00147BCB">
              <w:rPr>
                <w:iCs/>
                <w:noProof w:val="0"/>
                <w:sz w:val="20"/>
                <w:szCs w:val="20"/>
                <w:lang w:val="en-US" w:eastAsia="ru-RU"/>
              </w:rPr>
              <w:t xml:space="preserve"> standard al </w:t>
            </w:r>
            <w:proofErr w:type="spellStart"/>
            <w:r w:rsidRPr="00147BCB">
              <w:rPr>
                <w:iCs/>
                <w:noProof w:val="0"/>
                <w:sz w:val="20"/>
                <w:szCs w:val="20"/>
                <w:lang w:val="en-US" w:eastAsia="ru-RU"/>
              </w:rPr>
              <w:t>Documentului</w:t>
            </w:r>
            <w:proofErr w:type="spellEnd"/>
            <w:r w:rsidRPr="00147BCB">
              <w:rPr>
                <w:iCs/>
                <w:noProof w:val="0"/>
                <w:sz w:val="20"/>
                <w:szCs w:val="20"/>
                <w:lang w:val="en-US" w:eastAsia="ru-RU"/>
              </w:rPr>
              <w:t xml:space="preserve"> </w:t>
            </w:r>
            <w:proofErr w:type="spellStart"/>
            <w:r w:rsidRPr="00147BCB">
              <w:rPr>
                <w:iCs/>
                <w:noProof w:val="0"/>
                <w:sz w:val="20"/>
                <w:szCs w:val="20"/>
                <w:lang w:val="en-US" w:eastAsia="ru-RU"/>
              </w:rPr>
              <w:t>Unic</w:t>
            </w:r>
            <w:proofErr w:type="spellEnd"/>
            <w:r w:rsidRPr="00147BCB">
              <w:rPr>
                <w:iCs/>
                <w:noProof w:val="0"/>
                <w:sz w:val="20"/>
                <w:szCs w:val="20"/>
                <w:lang w:val="en-US" w:eastAsia="ru-RU"/>
              </w:rPr>
              <w:t xml:space="preserve"> de </w:t>
            </w:r>
            <w:proofErr w:type="spellStart"/>
            <w:r w:rsidRPr="00147BCB">
              <w:rPr>
                <w:iCs/>
                <w:noProof w:val="0"/>
                <w:sz w:val="20"/>
                <w:szCs w:val="20"/>
                <w:lang w:val="en-US" w:eastAsia="ru-RU"/>
              </w:rPr>
              <w:t>Achiziții</w:t>
            </w:r>
            <w:proofErr w:type="spellEnd"/>
            <w:r w:rsidRPr="00147BCB">
              <w:rPr>
                <w:iCs/>
                <w:noProof w:val="0"/>
                <w:sz w:val="20"/>
                <w:szCs w:val="20"/>
                <w:lang w:val="en-US" w:eastAsia="ru-RU"/>
              </w:rPr>
              <w:t xml:space="preserve"> European</w:t>
            </w:r>
          </w:p>
          <w:p w14:paraId="5FB9CBAB" w14:textId="59656A80" w:rsidR="00BE362C" w:rsidRPr="00D234B3" w:rsidRDefault="00147BCB" w:rsidP="00D234B3">
            <w:pPr>
              <w:shd w:val="clear" w:color="auto" w:fill="FFFFFF" w:themeFill="background1"/>
              <w:tabs>
                <w:tab w:val="left" w:pos="612"/>
              </w:tabs>
              <w:rPr>
                <w:iCs/>
                <w:noProof w:val="0"/>
                <w:sz w:val="20"/>
                <w:szCs w:val="20"/>
                <w:lang w:val="ro-MD" w:eastAsia="ru-RU"/>
              </w:rPr>
            </w:pPr>
            <w:proofErr w:type="spellStart"/>
            <w:r w:rsidRPr="00D234B3">
              <w:rPr>
                <w:iCs/>
                <w:noProof w:val="0"/>
                <w:sz w:val="20"/>
                <w:szCs w:val="20"/>
                <w:lang w:val="en-US" w:eastAsia="ru-RU"/>
              </w:rPr>
              <w:t>Semnat</w:t>
            </w:r>
            <w:proofErr w:type="spellEnd"/>
            <w:r w:rsidRPr="00D234B3">
              <w:rPr>
                <w:iCs/>
                <w:noProof w:val="0"/>
                <w:sz w:val="20"/>
                <w:szCs w:val="20"/>
                <w:lang w:val="en-US" w:eastAsia="ru-RU"/>
              </w:rPr>
              <w:t xml:space="preserve"> electronic de </w:t>
            </w:r>
            <w:proofErr w:type="spellStart"/>
            <w:r w:rsidRPr="00D234B3">
              <w:rPr>
                <w:iCs/>
                <w:noProof w:val="0"/>
                <w:sz w:val="20"/>
                <w:szCs w:val="20"/>
                <w:lang w:val="en-US" w:eastAsia="ru-RU"/>
              </w:rPr>
              <w:t>operatorul</w:t>
            </w:r>
            <w:proofErr w:type="spellEnd"/>
            <w:r w:rsidRPr="00D234B3">
              <w:rPr>
                <w:iCs/>
                <w:noProof w:val="0"/>
                <w:sz w:val="20"/>
                <w:szCs w:val="20"/>
                <w:lang w:val="en-US" w:eastAsia="ru-RU"/>
              </w:rPr>
              <w:t xml:space="preserve"> economic</w:t>
            </w:r>
          </w:p>
        </w:tc>
        <w:tc>
          <w:tcPr>
            <w:tcW w:w="1618" w:type="dxa"/>
            <w:shd w:val="clear" w:color="auto" w:fill="auto"/>
          </w:tcPr>
          <w:p w14:paraId="75C75A4D" w14:textId="1E0BC97A" w:rsidR="00BE362C" w:rsidRPr="00D234B3" w:rsidRDefault="00D234B3" w:rsidP="00D234B3">
            <w:pPr>
              <w:shd w:val="clear" w:color="auto" w:fill="FFFFFF" w:themeFill="background1"/>
              <w:tabs>
                <w:tab w:val="left" w:pos="612"/>
              </w:tabs>
              <w:rPr>
                <w:bCs/>
                <w:iCs/>
                <w:noProof w:val="0"/>
                <w:lang w:val="ro-MD" w:eastAsia="ru-RU"/>
              </w:rPr>
            </w:pPr>
            <w:proofErr w:type="spellStart"/>
            <w:r w:rsidRPr="00D234B3">
              <w:rPr>
                <w:bCs/>
                <w:i/>
                <w:iCs/>
                <w:noProof w:val="0"/>
                <w:lang w:val="ru-RU" w:eastAsia="ru-RU"/>
              </w:rPr>
              <w:t>Obligatoriu</w:t>
            </w:r>
            <w:proofErr w:type="spellEnd"/>
          </w:p>
        </w:tc>
      </w:tr>
      <w:tr w:rsidR="00BE362C" w:rsidRPr="00EC30C2" w14:paraId="27626451" w14:textId="77777777" w:rsidTr="009A541F">
        <w:tc>
          <w:tcPr>
            <w:tcW w:w="575" w:type="dxa"/>
            <w:shd w:val="clear" w:color="auto" w:fill="auto"/>
          </w:tcPr>
          <w:p w14:paraId="623DF571" w14:textId="08D088A5" w:rsidR="00BE362C" w:rsidRPr="00FF430B" w:rsidRDefault="00D234B3" w:rsidP="00D234B3">
            <w:pPr>
              <w:shd w:val="clear" w:color="auto" w:fill="FFFFFF" w:themeFill="background1"/>
              <w:tabs>
                <w:tab w:val="left" w:pos="612"/>
              </w:tabs>
              <w:rPr>
                <w:iCs/>
                <w:noProof w:val="0"/>
                <w:lang w:val="ro-MD" w:eastAsia="ru-RU"/>
              </w:rPr>
            </w:pPr>
            <w:r>
              <w:rPr>
                <w:iCs/>
                <w:noProof w:val="0"/>
                <w:lang w:val="ro-MD" w:eastAsia="ru-RU"/>
              </w:rPr>
              <w:t>2.</w:t>
            </w:r>
          </w:p>
        </w:tc>
        <w:tc>
          <w:tcPr>
            <w:tcW w:w="3767" w:type="dxa"/>
            <w:shd w:val="clear" w:color="auto" w:fill="auto"/>
          </w:tcPr>
          <w:p w14:paraId="7DFDD294" w14:textId="50A840F7" w:rsidR="00BE362C" w:rsidRPr="00FF430B" w:rsidRDefault="009A541F" w:rsidP="00D234B3">
            <w:pPr>
              <w:shd w:val="clear" w:color="auto" w:fill="FFFFFF" w:themeFill="background1"/>
              <w:tabs>
                <w:tab w:val="left" w:pos="612"/>
              </w:tabs>
              <w:rPr>
                <w:iCs/>
                <w:noProof w:val="0"/>
                <w:lang w:val="ro-MD" w:eastAsia="ru-RU"/>
              </w:rPr>
            </w:pPr>
            <w:proofErr w:type="spellStart"/>
            <w:r w:rsidRPr="009A541F">
              <w:rPr>
                <w:iCs/>
                <w:noProof w:val="0"/>
                <w:lang w:val="en-US" w:eastAsia="ru-RU"/>
              </w:rPr>
              <w:t>Propuner</w:t>
            </w:r>
            <w:proofErr w:type="spellEnd"/>
            <w:r w:rsidRPr="009A541F">
              <w:rPr>
                <w:iCs/>
                <w:noProof w:val="0"/>
                <w:lang w:val="ru-RU" w:eastAsia="ru-RU"/>
              </w:rPr>
              <w:t xml:space="preserve">e </w:t>
            </w:r>
            <w:proofErr w:type="spellStart"/>
            <w:r w:rsidRPr="009A541F">
              <w:rPr>
                <w:iCs/>
                <w:noProof w:val="0"/>
                <w:lang w:val="en-US" w:eastAsia="ru-RU"/>
              </w:rPr>
              <w:t>financiar</w:t>
            </w:r>
            <w:proofErr w:type="spellEnd"/>
            <w:r w:rsidRPr="009A541F">
              <w:rPr>
                <w:iCs/>
                <w:noProof w:val="0"/>
                <w:lang w:val="ru-RU" w:eastAsia="ru-RU"/>
              </w:rPr>
              <w:t>ă</w:t>
            </w:r>
          </w:p>
        </w:tc>
        <w:tc>
          <w:tcPr>
            <w:tcW w:w="3526" w:type="dxa"/>
            <w:shd w:val="clear" w:color="auto" w:fill="auto"/>
          </w:tcPr>
          <w:p w14:paraId="3E3F033D" w14:textId="77777777" w:rsidR="00147BCB" w:rsidRPr="00147BCB" w:rsidRDefault="00147BCB" w:rsidP="00D234B3">
            <w:pPr>
              <w:shd w:val="clear" w:color="auto" w:fill="FFFFFF" w:themeFill="background1"/>
              <w:tabs>
                <w:tab w:val="left" w:pos="612"/>
              </w:tabs>
              <w:rPr>
                <w:iCs/>
                <w:noProof w:val="0"/>
                <w:sz w:val="20"/>
                <w:szCs w:val="20"/>
                <w:lang w:eastAsia="ru-RU"/>
              </w:rPr>
            </w:pPr>
            <w:r w:rsidRPr="00147BCB">
              <w:rPr>
                <w:iCs/>
                <w:noProof w:val="0"/>
                <w:sz w:val="20"/>
                <w:szCs w:val="20"/>
                <w:lang w:eastAsia="ru-RU"/>
              </w:rPr>
              <w:t xml:space="preserve">Formularul de ofertă </w:t>
            </w:r>
          </w:p>
          <w:p w14:paraId="0D847280" w14:textId="126C238A" w:rsidR="00BE362C" w:rsidRPr="00D234B3" w:rsidRDefault="00147BCB" w:rsidP="00D234B3">
            <w:pPr>
              <w:shd w:val="clear" w:color="auto" w:fill="FFFFFF" w:themeFill="background1"/>
              <w:tabs>
                <w:tab w:val="left" w:pos="612"/>
              </w:tabs>
              <w:rPr>
                <w:iCs/>
                <w:noProof w:val="0"/>
                <w:sz w:val="20"/>
                <w:szCs w:val="20"/>
                <w:lang w:val="en-US" w:eastAsia="ru-RU"/>
              </w:rPr>
            </w:pPr>
            <w:proofErr w:type="spellStart"/>
            <w:r w:rsidRPr="00D234B3">
              <w:rPr>
                <w:iCs/>
                <w:noProof w:val="0"/>
                <w:sz w:val="20"/>
                <w:szCs w:val="20"/>
                <w:lang w:val="en-US" w:eastAsia="ru-RU"/>
              </w:rPr>
              <w:t>Semnat</w:t>
            </w:r>
            <w:proofErr w:type="spellEnd"/>
            <w:r w:rsidRPr="00D234B3">
              <w:rPr>
                <w:iCs/>
                <w:noProof w:val="0"/>
                <w:sz w:val="20"/>
                <w:szCs w:val="20"/>
                <w:lang w:val="en-US" w:eastAsia="ru-RU"/>
              </w:rPr>
              <w:t xml:space="preserve"> electronic de </w:t>
            </w:r>
            <w:proofErr w:type="spellStart"/>
            <w:r w:rsidRPr="00D234B3">
              <w:rPr>
                <w:iCs/>
                <w:noProof w:val="0"/>
                <w:sz w:val="20"/>
                <w:szCs w:val="20"/>
                <w:lang w:val="en-US" w:eastAsia="ru-RU"/>
              </w:rPr>
              <w:t>operatorul</w:t>
            </w:r>
            <w:proofErr w:type="spellEnd"/>
            <w:r w:rsidRPr="00D234B3">
              <w:rPr>
                <w:iCs/>
                <w:noProof w:val="0"/>
                <w:sz w:val="20"/>
                <w:szCs w:val="20"/>
                <w:lang w:val="en-US" w:eastAsia="ru-RU"/>
              </w:rPr>
              <w:t xml:space="preserve"> economic</w:t>
            </w:r>
          </w:p>
        </w:tc>
        <w:tc>
          <w:tcPr>
            <w:tcW w:w="1618" w:type="dxa"/>
            <w:shd w:val="clear" w:color="auto" w:fill="auto"/>
          </w:tcPr>
          <w:p w14:paraId="2D29605C" w14:textId="66E1C4DB" w:rsidR="00BE362C" w:rsidRPr="00D234B3" w:rsidRDefault="00D234B3" w:rsidP="00D234B3">
            <w:pPr>
              <w:shd w:val="clear" w:color="auto" w:fill="FFFFFF" w:themeFill="background1"/>
              <w:tabs>
                <w:tab w:val="left" w:pos="612"/>
              </w:tabs>
              <w:rPr>
                <w:bCs/>
                <w:iCs/>
                <w:noProof w:val="0"/>
                <w:lang w:val="ro-MD" w:eastAsia="ru-RU"/>
              </w:rPr>
            </w:pPr>
            <w:proofErr w:type="spellStart"/>
            <w:r w:rsidRPr="00D234B3">
              <w:rPr>
                <w:bCs/>
                <w:i/>
                <w:iCs/>
                <w:noProof w:val="0"/>
                <w:lang w:val="ru-RU" w:eastAsia="ru-RU"/>
              </w:rPr>
              <w:t>Obligatoriu</w:t>
            </w:r>
            <w:proofErr w:type="spellEnd"/>
          </w:p>
        </w:tc>
      </w:tr>
      <w:tr w:rsidR="009A541F" w:rsidRPr="00EC30C2" w14:paraId="2C95E65C" w14:textId="77777777" w:rsidTr="009A541F">
        <w:tc>
          <w:tcPr>
            <w:tcW w:w="575" w:type="dxa"/>
            <w:shd w:val="clear" w:color="auto" w:fill="auto"/>
          </w:tcPr>
          <w:p w14:paraId="7F9D6706" w14:textId="6033E274" w:rsidR="009A541F" w:rsidRPr="00FF430B" w:rsidRDefault="00D234B3" w:rsidP="00D234B3">
            <w:pPr>
              <w:shd w:val="clear" w:color="auto" w:fill="FFFFFF" w:themeFill="background1"/>
              <w:tabs>
                <w:tab w:val="left" w:pos="612"/>
              </w:tabs>
              <w:rPr>
                <w:iCs/>
                <w:noProof w:val="0"/>
                <w:lang w:val="ro-MD" w:eastAsia="ru-RU"/>
              </w:rPr>
            </w:pPr>
            <w:r>
              <w:rPr>
                <w:iCs/>
                <w:noProof w:val="0"/>
                <w:lang w:val="ro-MD" w:eastAsia="ru-RU"/>
              </w:rPr>
              <w:t>3.</w:t>
            </w:r>
          </w:p>
        </w:tc>
        <w:tc>
          <w:tcPr>
            <w:tcW w:w="3767" w:type="dxa"/>
            <w:shd w:val="clear" w:color="auto" w:fill="auto"/>
          </w:tcPr>
          <w:p w14:paraId="54865AF9" w14:textId="0721A3EC" w:rsidR="009A541F" w:rsidRPr="00FF430B" w:rsidRDefault="009A541F" w:rsidP="00D234B3">
            <w:pPr>
              <w:shd w:val="clear" w:color="auto" w:fill="FFFFFF" w:themeFill="background1"/>
              <w:tabs>
                <w:tab w:val="left" w:pos="612"/>
              </w:tabs>
              <w:rPr>
                <w:iCs/>
                <w:noProof w:val="0"/>
                <w:lang w:val="ro-MD" w:eastAsia="ru-RU"/>
              </w:rPr>
            </w:pPr>
            <w:proofErr w:type="spellStart"/>
            <w:r w:rsidRPr="009A541F">
              <w:rPr>
                <w:iCs/>
                <w:noProof w:val="0"/>
                <w:lang w:val="ru-RU" w:eastAsia="ru-RU"/>
              </w:rPr>
              <w:t>Propunere</w:t>
            </w:r>
            <w:proofErr w:type="spellEnd"/>
            <w:r w:rsidRPr="009A541F">
              <w:rPr>
                <w:iCs/>
                <w:noProof w:val="0"/>
                <w:lang w:val="ru-RU" w:eastAsia="ru-RU"/>
              </w:rPr>
              <w:t xml:space="preserve"> </w:t>
            </w:r>
            <w:proofErr w:type="spellStart"/>
            <w:r w:rsidRPr="009A541F">
              <w:rPr>
                <w:iCs/>
                <w:noProof w:val="0"/>
                <w:lang w:val="ru-RU" w:eastAsia="ru-RU"/>
              </w:rPr>
              <w:t>tehnică</w:t>
            </w:r>
            <w:proofErr w:type="spellEnd"/>
          </w:p>
        </w:tc>
        <w:tc>
          <w:tcPr>
            <w:tcW w:w="3526" w:type="dxa"/>
            <w:shd w:val="clear" w:color="auto" w:fill="auto"/>
          </w:tcPr>
          <w:p w14:paraId="33914125" w14:textId="77777777" w:rsidR="00147BCB" w:rsidRPr="00147BCB" w:rsidRDefault="00147BCB" w:rsidP="00D234B3">
            <w:pPr>
              <w:shd w:val="clear" w:color="auto" w:fill="FFFFFF" w:themeFill="background1"/>
              <w:tabs>
                <w:tab w:val="left" w:pos="612"/>
              </w:tabs>
              <w:rPr>
                <w:iCs/>
                <w:noProof w:val="0"/>
                <w:sz w:val="20"/>
                <w:szCs w:val="20"/>
                <w:lang w:val="en-US" w:eastAsia="ru-RU"/>
              </w:rPr>
            </w:pPr>
            <w:r w:rsidRPr="00147BCB">
              <w:rPr>
                <w:iCs/>
                <w:noProof w:val="0"/>
                <w:sz w:val="20"/>
                <w:szCs w:val="20"/>
                <w:lang w:eastAsia="ru-RU"/>
              </w:rPr>
              <w:t xml:space="preserve">Formularul nr. 3, </w:t>
            </w:r>
            <w:proofErr w:type="spellStart"/>
            <w:r w:rsidRPr="00147BCB">
              <w:rPr>
                <w:iCs/>
                <w:noProof w:val="0"/>
                <w:sz w:val="20"/>
                <w:szCs w:val="20"/>
                <w:lang w:val="en-US" w:eastAsia="ru-RU"/>
              </w:rPr>
              <w:t>Formularul</w:t>
            </w:r>
            <w:proofErr w:type="spellEnd"/>
            <w:r w:rsidRPr="00147BCB">
              <w:rPr>
                <w:iCs/>
                <w:noProof w:val="0"/>
                <w:sz w:val="20"/>
                <w:szCs w:val="20"/>
                <w:lang w:val="en-US" w:eastAsia="ru-RU"/>
              </w:rPr>
              <w:t xml:space="preserve"> </w:t>
            </w:r>
            <w:r w:rsidRPr="00147BCB">
              <w:rPr>
                <w:iCs/>
                <w:noProof w:val="0"/>
                <w:sz w:val="20"/>
                <w:szCs w:val="20"/>
                <w:lang w:eastAsia="ru-RU"/>
              </w:rPr>
              <w:t xml:space="preserve">nr. 5, </w:t>
            </w:r>
            <w:proofErr w:type="spellStart"/>
            <w:r w:rsidRPr="00147BCB">
              <w:rPr>
                <w:iCs/>
                <w:noProof w:val="0"/>
                <w:sz w:val="20"/>
                <w:szCs w:val="20"/>
                <w:lang w:val="en-US" w:eastAsia="ru-RU"/>
              </w:rPr>
              <w:t>Formularul</w:t>
            </w:r>
            <w:proofErr w:type="spellEnd"/>
            <w:r w:rsidRPr="00147BCB">
              <w:rPr>
                <w:iCs/>
                <w:noProof w:val="0"/>
                <w:sz w:val="20"/>
                <w:szCs w:val="20"/>
                <w:lang w:val="en-US" w:eastAsia="ru-RU"/>
              </w:rPr>
              <w:t xml:space="preserve"> </w:t>
            </w:r>
            <w:r w:rsidRPr="00147BCB">
              <w:rPr>
                <w:iCs/>
                <w:noProof w:val="0"/>
                <w:sz w:val="20"/>
                <w:szCs w:val="20"/>
                <w:lang w:eastAsia="ru-RU"/>
              </w:rPr>
              <w:t>nr. 7</w:t>
            </w:r>
            <w:r w:rsidRPr="00147BCB">
              <w:rPr>
                <w:iCs/>
                <w:noProof w:val="0"/>
                <w:sz w:val="20"/>
                <w:szCs w:val="20"/>
                <w:lang w:val="en-US" w:eastAsia="ru-RU"/>
              </w:rPr>
              <w:t xml:space="preserve"> </w:t>
            </w:r>
          </w:p>
          <w:p w14:paraId="415CDDCB" w14:textId="667D07F9" w:rsidR="009A541F" w:rsidRPr="00D234B3" w:rsidRDefault="00147BCB" w:rsidP="00D234B3">
            <w:pPr>
              <w:shd w:val="clear" w:color="auto" w:fill="FFFFFF" w:themeFill="background1"/>
              <w:tabs>
                <w:tab w:val="left" w:pos="612"/>
              </w:tabs>
              <w:rPr>
                <w:iCs/>
                <w:noProof w:val="0"/>
                <w:sz w:val="20"/>
                <w:szCs w:val="20"/>
                <w:lang w:val="ro-MD" w:eastAsia="ru-RU"/>
              </w:rPr>
            </w:pPr>
            <w:proofErr w:type="spellStart"/>
            <w:r w:rsidRPr="00D234B3">
              <w:rPr>
                <w:iCs/>
                <w:noProof w:val="0"/>
                <w:sz w:val="20"/>
                <w:szCs w:val="20"/>
                <w:lang w:val="en-US" w:eastAsia="ru-RU"/>
              </w:rPr>
              <w:t>Semnat</w:t>
            </w:r>
            <w:proofErr w:type="spellEnd"/>
            <w:r w:rsidRPr="00D234B3">
              <w:rPr>
                <w:iCs/>
                <w:noProof w:val="0"/>
                <w:sz w:val="20"/>
                <w:szCs w:val="20"/>
                <w:lang w:val="en-US" w:eastAsia="ru-RU"/>
              </w:rPr>
              <w:t xml:space="preserve"> electronic de </w:t>
            </w:r>
            <w:proofErr w:type="spellStart"/>
            <w:r w:rsidRPr="00D234B3">
              <w:rPr>
                <w:iCs/>
                <w:noProof w:val="0"/>
                <w:sz w:val="20"/>
                <w:szCs w:val="20"/>
                <w:lang w:val="en-US" w:eastAsia="ru-RU"/>
              </w:rPr>
              <w:t>operatorul</w:t>
            </w:r>
            <w:proofErr w:type="spellEnd"/>
            <w:r w:rsidRPr="00D234B3">
              <w:rPr>
                <w:iCs/>
                <w:noProof w:val="0"/>
                <w:sz w:val="20"/>
                <w:szCs w:val="20"/>
                <w:lang w:val="en-US" w:eastAsia="ru-RU"/>
              </w:rPr>
              <w:t xml:space="preserve"> economic</w:t>
            </w:r>
          </w:p>
        </w:tc>
        <w:tc>
          <w:tcPr>
            <w:tcW w:w="1618" w:type="dxa"/>
            <w:shd w:val="clear" w:color="auto" w:fill="auto"/>
          </w:tcPr>
          <w:p w14:paraId="22B59EB2" w14:textId="67F7F986" w:rsidR="009A541F" w:rsidRPr="00D234B3" w:rsidRDefault="00D234B3" w:rsidP="00D234B3">
            <w:pPr>
              <w:shd w:val="clear" w:color="auto" w:fill="FFFFFF" w:themeFill="background1"/>
              <w:tabs>
                <w:tab w:val="left" w:pos="612"/>
              </w:tabs>
              <w:rPr>
                <w:bCs/>
                <w:iCs/>
                <w:noProof w:val="0"/>
                <w:lang w:val="ro-MD" w:eastAsia="ru-RU"/>
              </w:rPr>
            </w:pPr>
            <w:proofErr w:type="spellStart"/>
            <w:r w:rsidRPr="00D234B3">
              <w:rPr>
                <w:bCs/>
                <w:i/>
                <w:iCs/>
                <w:noProof w:val="0"/>
                <w:lang w:val="ru-RU" w:eastAsia="ru-RU"/>
              </w:rPr>
              <w:t>Obligatoriu</w:t>
            </w:r>
            <w:proofErr w:type="spellEnd"/>
          </w:p>
        </w:tc>
      </w:tr>
      <w:tr w:rsidR="009A541F" w:rsidRPr="00EC30C2" w14:paraId="1735A5A0" w14:textId="77777777" w:rsidTr="009A541F">
        <w:tc>
          <w:tcPr>
            <w:tcW w:w="575" w:type="dxa"/>
            <w:shd w:val="clear" w:color="auto" w:fill="auto"/>
          </w:tcPr>
          <w:p w14:paraId="24FE40BF" w14:textId="6760C606" w:rsidR="009A541F" w:rsidRPr="00FF430B" w:rsidRDefault="00D234B3" w:rsidP="00D234B3">
            <w:pPr>
              <w:shd w:val="clear" w:color="auto" w:fill="FFFFFF" w:themeFill="background1"/>
              <w:tabs>
                <w:tab w:val="left" w:pos="612"/>
              </w:tabs>
              <w:rPr>
                <w:iCs/>
                <w:noProof w:val="0"/>
                <w:lang w:val="ro-MD" w:eastAsia="ru-RU"/>
              </w:rPr>
            </w:pPr>
            <w:r>
              <w:rPr>
                <w:iCs/>
                <w:noProof w:val="0"/>
                <w:lang w:val="ro-MD" w:eastAsia="ru-RU"/>
              </w:rPr>
              <w:t>4.</w:t>
            </w:r>
          </w:p>
        </w:tc>
        <w:tc>
          <w:tcPr>
            <w:tcW w:w="3767" w:type="dxa"/>
            <w:shd w:val="clear" w:color="auto" w:fill="auto"/>
          </w:tcPr>
          <w:p w14:paraId="4906A5F8" w14:textId="0699CDA4" w:rsidR="009A541F" w:rsidRPr="00FF430B" w:rsidRDefault="00556547" w:rsidP="00D234B3">
            <w:pPr>
              <w:shd w:val="clear" w:color="auto" w:fill="FFFFFF" w:themeFill="background1"/>
              <w:tabs>
                <w:tab w:val="left" w:pos="612"/>
              </w:tabs>
              <w:rPr>
                <w:iCs/>
                <w:noProof w:val="0"/>
                <w:lang w:val="ro-MD" w:eastAsia="ru-RU"/>
              </w:rPr>
            </w:pPr>
            <w:proofErr w:type="spellStart"/>
            <w:r w:rsidRPr="00556547">
              <w:rPr>
                <w:iCs/>
                <w:noProof w:val="0"/>
                <w:lang w:val="en-US" w:eastAsia="ru-RU"/>
              </w:rPr>
              <w:t>Grafic</w:t>
            </w:r>
            <w:proofErr w:type="spellEnd"/>
            <w:r w:rsidRPr="00556547">
              <w:rPr>
                <w:iCs/>
                <w:noProof w:val="0"/>
                <w:lang w:val="en-US" w:eastAsia="ru-RU"/>
              </w:rPr>
              <w:t xml:space="preserve"> de </w:t>
            </w:r>
            <w:proofErr w:type="spellStart"/>
            <w:r w:rsidRPr="00556547">
              <w:rPr>
                <w:iCs/>
                <w:noProof w:val="0"/>
                <w:lang w:val="en-US" w:eastAsia="ru-RU"/>
              </w:rPr>
              <w:t>executare</w:t>
            </w:r>
            <w:proofErr w:type="spellEnd"/>
            <w:r w:rsidRPr="00556547">
              <w:rPr>
                <w:iCs/>
                <w:noProof w:val="0"/>
                <w:lang w:val="en-US" w:eastAsia="ru-RU"/>
              </w:rPr>
              <w:t xml:space="preserve"> a </w:t>
            </w:r>
            <w:proofErr w:type="spellStart"/>
            <w:r w:rsidRPr="00556547">
              <w:rPr>
                <w:iCs/>
                <w:noProof w:val="0"/>
                <w:lang w:val="en-US" w:eastAsia="ru-RU"/>
              </w:rPr>
              <w:t>lucrărilor</w:t>
            </w:r>
            <w:proofErr w:type="spellEnd"/>
          </w:p>
        </w:tc>
        <w:tc>
          <w:tcPr>
            <w:tcW w:w="3526" w:type="dxa"/>
            <w:shd w:val="clear" w:color="auto" w:fill="auto"/>
          </w:tcPr>
          <w:p w14:paraId="6EDBE5F6" w14:textId="77777777" w:rsidR="00147BCB" w:rsidRPr="00147BCB" w:rsidRDefault="00147BCB" w:rsidP="00D234B3">
            <w:pPr>
              <w:shd w:val="clear" w:color="auto" w:fill="FFFFFF" w:themeFill="background1"/>
              <w:tabs>
                <w:tab w:val="left" w:pos="612"/>
              </w:tabs>
              <w:rPr>
                <w:iCs/>
                <w:noProof w:val="0"/>
                <w:sz w:val="20"/>
                <w:szCs w:val="20"/>
                <w:lang w:eastAsia="ru-RU"/>
              </w:rPr>
            </w:pPr>
            <w:r w:rsidRPr="00147BCB">
              <w:rPr>
                <w:iCs/>
                <w:noProof w:val="0"/>
                <w:sz w:val="20"/>
                <w:szCs w:val="20"/>
                <w:lang w:eastAsia="ru-RU"/>
              </w:rPr>
              <w:t>Formularul nr. F3.3</w:t>
            </w:r>
          </w:p>
          <w:p w14:paraId="1F19F8FB" w14:textId="0511FED7" w:rsidR="009A541F" w:rsidRPr="00D234B3" w:rsidRDefault="00147BCB" w:rsidP="00D234B3">
            <w:pPr>
              <w:shd w:val="clear" w:color="auto" w:fill="FFFFFF" w:themeFill="background1"/>
              <w:tabs>
                <w:tab w:val="left" w:pos="612"/>
              </w:tabs>
              <w:rPr>
                <w:iCs/>
                <w:noProof w:val="0"/>
                <w:sz w:val="20"/>
                <w:szCs w:val="20"/>
                <w:lang w:val="en-US" w:eastAsia="ru-RU"/>
              </w:rPr>
            </w:pPr>
            <w:proofErr w:type="spellStart"/>
            <w:r w:rsidRPr="00D234B3">
              <w:rPr>
                <w:iCs/>
                <w:noProof w:val="0"/>
                <w:sz w:val="20"/>
                <w:szCs w:val="20"/>
                <w:lang w:val="en-US" w:eastAsia="ru-RU"/>
              </w:rPr>
              <w:t>Semnat</w:t>
            </w:r>
            <w:proofErr w:type="spellEnd"/>
            <w:r w:rsidRPr="00D234B3">
              <w:rPr>
                <w:iCs/>
                <w:noProof w:val="0"/>
                <w:sz w:val="20"/>
                <w:szCs w:val="20"/>
                <w:lang w:val="en-US" w:eastAsia="ru-RU"/>
              </w:rPr>
              <w:t xml:space="preserve"> electronic de </w:t>
            </w:r>
            <w:proofErr w:type="spellStart"/>
            <w:r w:rsidRPr="00D234B3">
              <w:rPr>
                <w:iCs/>
                <w:noProof w:val="0"/>
                <w:sz w:val="20"/>
                <w:szCs w:val="20"/>
                <w:lang w:val="en-US" w:eastAsia="ru-RU"/>
              </w:rPr>
              <w:t>operatorul</w:t>
            </w:r>
            <w:proofErr w:type="spellEnd"/>
            <w:r w:rsidRPr="00D234B3">
              <w:rPr>
                <w:iCs/>
                <w:noProof w:val="0"/>
                <w:sz w:val="20"/>
                <w:szCs w:val="20"/>
                <w:lang w:val="en-US" w:eastAsia="ru-RU"/>
              </w:rPr>
              <w:t xml:space="preserve"> economic</w:t>
            </w:r>
          </w:p>
        </w:tc>
        <w:tc>
          <w:tcPr>
            <w:tcW w:w="1618" w:type="dxa"/>
            <w:shd w:val="clear" w:color="auto" w:fill="auto"/>
          </w:tcPr>
          <w:p w14:paraId="42717F83" w14:textId="3FCD19D2" w:rsidR="009A541F" w:rsidRPr="00D234B3" w:rsidRDefault="00D234B3" w:rsidP="00D234B3">
            <w:pPr>
              <w:shd w:val="clear" w:color="auto" w:fill="FFFFFF" w:themeFill="background1"/>
              <w:tabs>
                <w:tab w:val="left" w:pos="612"/>
              </w:tabs>
              <w:rPr>
                <w:bCs/>
                <w:iCs/>
                <w:noProof w:val="0"/>
                <w:lang w:val="ro-MD" w:eastAsia="ru-RU"/>
              </w:rPr>
            </w:pPr>
            <w:proofErr w:type="spellStart"/>
            <w:r w:rsidRPr="00D234B3">
              <w:rPr>
                <w:bCs/>
                <w:i/>
                <w:iCs/>
                <w:noProof w:val="0"/>
                <w:lang w:val="ru-RU" w:eastAsia="ru-RU"/>
              </w:rPr>
              <w:t>Obligatoriu</w:t>
            </w:r>
            <w:proofErr w:type="spellEnd"/>
          </w:p>
        </w:tc>
      </w:tr>
    </w:tbl>
    <w:p w14:paraId="04AF486D" w14:textId="19B47929" w:rsidR="0015247E" w:rsidRPr="00FF430B" w:rsidRDefault="0015247E"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w:t>
      </w:r>
      <w:r w:rsidR="00817228">
        <w:rPr>
          <w:b/>
          <w:noProof w:val="0"/>
          <w:lang w:val="ro-MD" w:eastAsia="ru-RU"/>
        </w:rPr>
        <w:t xml:space="preserve"> NU </w:t>
      </w:r>
      <w:r w:rsidRPr="00FF430B">
        <w:rPr>
          <w:b/>
          <w:noProof w:val="0"/>
          <w:lang w:val="ro-MD" w:eastAsia="ru-RU"/>
        </w:rPr>
        <w:t>__________</w:t>
      </w:r>
      <w:r w:rsidRPr="00FF430B">
        <w:rPr>
          <w:lang w:val="ro-MD"/>
        </w:rPr>
        <w:t>,</w:t>
      </w:r>
      <w:r w:rsidR="00FE38A6" w:rsidRPr="00FF430B">
        <w:rPr>
          <w:lang w:val="ro-MD"/>
        </w:rPr>
        <w:t xml:space="preserve"> </w:t>
      </w:r>
      <w:r w:rsidRPr="00FF430B">
        <w:rPr>
          <w:b/>
          <w:noProof w:val="0"/>
          <w:lang w:val="ro-MD" w:eastAsia="ru-RU"/>
        </w:rPr>
        <w:t>cuantumul__</w:t>
      </w:r>
      <w:r w:rsidR="00817228">
        <w:rPr>
          <w:b/>
          <w:noProof w:val="0"/>
          <w:lang w:val="ro-MD" w:eastAsia="ru-RU"/>
        </w:rPr>
        <w:t xml:space="preserve"> 0% </w:t>
      </w:r>
      <w:r w:rsidRPr="00FF430B">
        <w:rPr>
          <w:b/>
          <w:noProof w:val="0"/>
          <w:lang w:val="ro-MD" w:eastAsia="ru-RU"/>
        </w:rPr>
        <w:t>____________.</w:t>
      </w:r>
    </w:p>
    <w:p w14:paraId="537A3EA2" w14:textId="7236C5D9" w:rsidR="0015247E" w:rsidRPr="00FF430B" w:rsidRDefault="00F6465C"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C15531">
        <w:rPr>
          <w:b/>
          <w:noProof w:val="0"/>
          <w:lang w:val="ro-MD" w:eastAsia="ru-RU"/>
        </w:rPr>
        <w:t xml:space="preserve"> </w:t>
      </w:r>
      <w:r w:rsidR="00984FA2" w:rsidRPr="00FF430B">
        <w:rPr>
          <w:b/>
          <w:noProof w:val="0"/>
          <w:lang w:val="ro-MD" w:eastAsia="ru-RU"/>
        </w:rPr>
        <w:t>sau serviciilor de proiectare și de lucrări</w:t>
      </w:r>
      <w:r w:rsidR="00C15531">
        <w:rPr>
          <w:b/>
          <w:noProof w:val="0"/>
          <w:lang w:val="ro-MD" w:eastAsia="ru-RU"/>
        </w:rPr>
        <w:t xml:space="preserve"> </w:t>
      </w:r>
      <w:r w:rsidRPr="00FF430B">
        <w:rPr>
          <w:b/>
          <w:noProof w:val="0"/>
          <w:lang w:val="ro-MD" w:eastAsia="ru-RU"/>
        </w:rPr>
        <w:t>_</w:t>
      </w:r>
      <w:r w:rsidR="00C15531">
        <w:rPr>
          <w:b/>
          <w:noProof w:val="0"/>
          <w:lang w:val="ro-MD" w:eastAsia="ru-RU"/>
        </w:rPr>
        <w:t>5 (cinci) ani</w:t>
      </w:r>
      <w:r w:rsidRPr="00FF430B">
        <w:rPr>
          <w:b/>
          <w:noProof w:val="0"/>
          <w:lang w:val="ro-MD" w:eastAsia="ru-RU"/>
        </w:rPr>
        <w:t>.</w:t>
      </w:r>
    </w:p>
    <w:p w14:paraId="13C1C02B" w14:textId="6044EA5B" w:rsidR="00F6465C" w:rsidRPr="00FF430B" w:rsidRDefault="00F6465C"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w:t>
      </w:r>
      <w:r w:rsidR="00C919AB">
        <w:rPr>
          <w:b/>
          <w:noProof w:val="0"/>
          <w:lang w:val="ro-MD" w:eastAsia="ru-RU"/>
        </w:rPr>
        <w:t xml:space="preserve"> DA </w:t>
      </w:r>
      <w:r w:rsidRPr="00FF430B">
        <w:rPr>
          <w:b/>
          <w:noProof w:val="0"/>
          <w:lang w:val="ro-MD" w:eastAsia="ru-RU"/>
        </w:rPr>
        <w:t>_____,</w:t>
      </w:r>
      <w:r w:rsidR="00FE38A6" w:rsidRPr="00FF430B">
        <w:rPr>
          <w:b/>
          <w:noProof w:val="0"/>
          <w:lang w:val="ro-MD" w:eastAsia="ru-RU"/>
        </w:rPr>
        <w:t xml:space="preserve"> </w:t>
      </w:r>
      <w:r w:rsidRPr="00FF430B">
        <w:rPr>
          <w:b/>
          <w:noProof w:val="0"/>
          <w:lang w:val="ro-MD" w:eastAsia="ru-RU"/>
        </w:rPr>
        <w:t>cuantumul__</w:t>
      </w:r>
      <w:r w:rsidR="00C919AB">
        <w:rPr>
          <w:b/>
          <w:noProof w:val="0"/>
          <w:lang w:val="ro-MD" w:eastAsia="ru-RU"/>
        </w:rPr>
        <w:t xml:space="preserve">5 </w:t>
      </w:r>
      <w:r w:rsidR="00C919AB" w:rsidRPr="00C919AB">
        <w:rPr>
          <w:b/>
          <w:noProof w:val="0"/>
          <w:lang w:val="ro-MD" w:eastAsia="ru-RU"/>
        </w:rPr>
        <w:t>%</w:t>
      </w:r>
      <w:r w:rsidR="00C919AB">
        <w:rPr>
          <w:b/>
          <w:noProof w:val="0"/>
          <w:lang w:val="ro-MD" w:eastAsia="ru-RU"/>
        </w:rPr>
        <w:t xml:space="preserve"> </w:t>
      </w:r>
      <w:r w:rsidRPr="00FF430B">
        <w:rPr>
          <w:b/>
          <w:noProof w:val="0"/>
          <w:lang w:val="ro-MD" w:eastAsia="ru-RU"/>
        </w:rPr>
        <w:t>__.</w:t>
      </w:r>
    </w:p>
    <w:p w14:paraId="0AF5FA01" w14:textId="40BE6CEB" w:rsidR="00BE362C" w:rsidRPr="00FF430B" w:rsidRDefault="00BE362C"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w:t>
      </w:r>
      <w:r w:rsidR="00D21556" w:rsidRPr="00D21556">
        <w:rPr>
          <w:b/>
          <w:noProof w:val="0"/>
          <w:lang w:val="en-US" w:eastAsia="ru-RU"/>
        </w:rPr>
        <w:t xml:space="preserve"> - - - </w:t>
      </w:r>
      <w:r w:rsidRPr="00FF430B">
        <w:rPr>
          <w:b/>
          <w:noProof w:val="0"/>
          <w:lang w:val="ro-MD" w:eastAsia="ru-RU"/>
        </w:rPr>
        <w:t>__________________________________________</w:t>
      </w:r>
    </w:p>
    <w:p w14:paraId="1984BDAD" w14:textId="0A80B004" w:rsidR="00BE362C" w:rsidRPr="00FF430B" w:rsidRDefault="00BE362C"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w:t>
      </w:r>
      <w:r w:rsidR="00ED7B55" w:rsidRPr="00ED7B55">
        <w:rPr>
          <w:b/>
          <w:noProof w:val="0"/>
          <w:lang w:val="ro-MD" w:eastAsia="ru-RU"/>
        </w:rPr>
        <w:t xml:space="preserve"> sistemul dinamic de achiziție </w:t>
      </w:r>
      <w:r w:rsidR="00ED7B55" w:rsidRPr="00ED7B55">
        <w:rPr>
          <w:b/>
          <w:noProof w:val="0"/>
          <w:lang w:val="en-US" w:eastAsia="ru-RU"/>
        </w:rPr>
        <w:t>__________________________________________________________</w:t>
      </w:r>
      <w:r w:rsidRPr="00FF430B">
        <w:rPr>
          <w:b/>
          <w:noProof w:val="0"/>
          <w:lang w:val="ro-MD" w:eastAsia="ru-RU"/>
        </w:rPr>
        <w:t>______</w:t>
      </w:r>
      <w:r w:rsidR="009F3CEA" w:rsidRPr="00FF430B">
        <w:rPr>
          <w:b/>
          <w:noProof w:val="0"/>
          <w:lang w:val="ro-MD" w:eastAsia="ru-RU"/>
        </w:rPr>
        <w:t>_</w:t>
      </w:r>
      <w:r w:rsidRPr="00FF430B">
        <w:rPr>
          <w:b/>
          <w:noProof w:val="0"/>
          <w:lang w:val="ro-MD" w:eastAsia="ru-RU"/>
        </w:rPr>
        <w:t>_</w:t>
      </w:r>
    </w:p>
    <w:p w14:paraId="146D4A00" w14:textId="26B9991D" w:rsidR="00BE362C" w:rsidRPr="00FF430B" w:rsidRDefault="00BE362C" w:rsidP="00423AB3">
      <w:pPr>
        <w:numPr>
          <w:ilvl w:val="0"/>
          <w:numId w:val="23"/>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xml:space="preserve">): </w:t>
      </w:r>
      <w:r w:rsidR="00ED7B55" w:rsidRPr="00ED7B55">
        <w:rPr>
          <w:b/>
          <w:noProof w:val="0"/>
          <w:lang w:val="en-US" w:eastAsia="ru-RU"/>
        </w:rPr>
        <w:t xml:space="preserve">- - </w:t>
      </w:r>
      <w:r w:rsidR="00ED7B55" w:rsidRPr="00671DA0">
        <w:rPr>
          <w:b/>
          <w:noProof w:val="0"/>
          <w:lang w:val="en-US" w:eastAsia="ru-RU"/>
        </w:rPr>
        <w:t>-</w:t>
      </w:r>
      <w:r w:rsidRPr="00FF430B">
        <w:rPr>
          <w:b/>
          <w:noProof w:val="0"/>
          <w:lang w:val="ro-MD" w:eastAsia="ru-RU"/>
        </w:rPr>
        <w:t>______________________________________________</w:t>
      </w:r>
      <w:r w:rsidR="00CB0AEA" w:rsidRPr="00FF430B">
        <w:rPr>
          <w:b/>
          <w:noProof w:val="0"/>
          <w:lang w:val="ro-MD" w:eastAsia="ru-RU"/>
        </w:rPr>
        <w:t>__</w:t>
      </w:r>
      <w:r w:rsidR="003C7FDA">
        <w:rPr>
          <w:b/>
          <w:noProof w:val="0"/>
          <w:lang w:val="ro-MD" w:eastAsia="ru-RU"/>
        </w:rPr>
        <w:t>_</w:t>
      </w:r>
      <w:r w:rsidR="00CB0AEA" w:rsidRPr="00FF430B">
        <w:rPr>
          <w:b/>
          <w:noProof w:val="0"/>
          <w:lang w:val="ro-MD" w:eastAsia="ru-RU"/>
        </w:rPr>
        <w:t>______________________</w:t>
      </w:r>
      <w:r w:rsidRPr="00FF430B">
        <w:rPr>
          <w:b/>
          <w:noProof w:val="0"/>
          <w:lang w:val="ro-MD" w:eastAsia="ru-RU"/>
        </w:rPr>
        <w:t>_</w:t>
      </w:r>
      <w:r w:rsidR="009F3CEA" w:rsidRPr="00FF430B">
        <w:rPr>
          <w:b/>
          <w:noProof w:val="0"/>
          <w:lang w:val="ro-MD" w:eastAsia="ru-RU"/>
        </w:rPr>
        <w:t>______</w:t>
      </w:r>
    </w:p>
    <w:p w14:paraId="3FBCA5A9" w14:textId="0D495763" w:rsidR="00EF4276" w:rsidRPr="00FF430B" w:rsidRDefault="00EF4276" w:rsidP="00423AB3">
      <w:pPr>
        <w:numPr>
          <w:ilvl w:val="0"/>
          <w:numId w:val="23"/>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valuta__</w:t>
      </w:r>
      <w:r w:rsidR="00671DA0">
        <w:rPr>
          <w:b/>
          <w:noProof w:val="0"/>
          <w:lang w:eastAsia="ru-RU"/>
        </w:rPr>
        <w:t xml:space="preserve"> lei MD </w:t>
      </w:r>
      <w:r w:rsidRPr="00FF430B">
        <w:rPr>
          <w:b/>
          <w:noProof w:val="0"/>
          <w:lang w:val="ro-MD" w:eastAsia="ru-RU"/>
        </w:rPr>
        <w:t>________</w:t>
      </w:r>
      <w:bookmarkEnd w:id="45"/>
      <w:r w:rsidRPr="00FF430B">
        <w:rPr>
          <w:b/>
          <w:noProof w:val="0"/>
          <w:lang w:val="ro-MD" w:eastAsia="ru-RU"/>
        </w:rPr>
        <w:t>_________________________________</w:t>
      </w:r>
    </w:p>
    <w:p w14:paraId="432C1F0F" w14:textId="73A8344F" w:rsidR="00BE362C" w:rsidRPr="00FF430B" w:rsidRDefault="00BE362C" w:rsidP="00423AB3">
      <w:pPr>
        <w:numPr>
          <w:ilvl w:val="0"/>
          <w:numId w:val="23"/>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w:t>
      </w:r>
      <w:proofErr w:type="spellStart"/>
      <w:r w:rsidR="00784879" w:rsidRPr="00784879">
        <w:rPr>
          <w:b/>
          <w:noProof w:val="0"/>
          <w:u w:val="single"/>
          <w:lang w:val="en-US" w:eastAsia="ru-RU"/>
        </w:rPr>
        <w:t>cel</w:t>
      </w:r>
      <w:proofErr w:type="spellEnd"/>
      <w:r w:rsidR="00784879" w:rsidRPr="00784879">
        <w:rPr>
          <w:b/>
          <w:noProof w:val="0"/>
          <w:u w:val="single"/>
          <w:lang w:val="en-US" w:eastAsia="ru-RU"/>
        </w:rPr>
        <w:t xml:space="preserve"> </w:t>
      </w:r>
      <w:proofErr w:type="spellStart"/>
      <w:r w:rsidR="00784879" w:rsidRPr="00784879">
        <w:rPr>
          <w:b/>
          <w:noProof w:val="0"/>
          <w:u w:val="single"/>
          <w:lang w:val="en-US" w:eastAsia="ru-RU"/>
        </w:rPr>
        <w:t>mai</w:t>
      </w:r>
      <w:proofErr w:type="spellEnd"/>
      <w:r w:rsidR="00784879" w:rsidRPr="00784879">
        <w:rPr>
          <w:b/>
          <w:noProof w:val="0"/>
          <w:u w:val="single"/>
          <w:lang w:val="en-US" w:eastAsia="ru-RU"/>
        </w:rPr>
        <w:t xml:space="preserve"> mic </w:t>
      </w:r>
      <w:proofErr w:type="spellStart"/>
      <w:r w:rsidR="00784879" w:rsidRPr="00784879">
        <w:rPr>
          <w:b/>
          <w:noProof w:val="0"/>
          <w:u w:val="single"/>
          <w:lang w:val="en-US" w:eastAsia="ru-RU"/>
        </w:rPr>
        <w:t>preț</w:t>
      </w:r>
      <w:proofErr w:type="spellEnd"/>
      <w:r w:rsidR="00784879" w:rsidRPr="00784879">
        <w:rPr>
          <w:b/>
          <w:noProof w:val="0"/>
          <w:lang w:val="en-US" w:eastAsia="ru-RU"/>
        </w:rPr>
        <w:t xml:space="preserve"> </w:t>
      </w:r>
      <w:r w:rsidR="009F3CEA" w:rsidRPr="00FF430B">
        <w:rPr>
          <w:b/>
          <w:noProof w:val="0"/>
          <w:lang w:val="ro-MD" w:eastAsia="ru-RU"/>
        </w:rPr>
        <w:t>____</w:t>
      </w:r>
      <w:r w:rsidR="00EF4276" w:rsidRPr="00FF430B">
        <w:rPr>
          <w:b/>
          <w:noProof w:val="0"/>
          <w:lang w:val="ro-MD" w:eastAsia="ru-RU"/>
        </w:rPr>
        <w:t>___</w:t>
      </w:r>
    </w:p>
    <w:p w14:paraId="0EB0540D" w14:textId="77777777" w:rsidR="00BE362C" w:rsidRPr="00FF430B" w:rsidRDefault="00BE362C" w:rsidP="00423AB3">
      <w:pPr>
        <w:numPr>
          <w:ilvl w:val="0"/>
          <w:numId w:val="23"/>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BAFCE56" w:rsidR="00BE362C" w:rsidRPr="00FF430B" w:rsidRDefault="0051006A" w:rsidP="00AF3B30">
            <w:pPr>
              <w:shd w:val="clear" w:color="auto" w:fill="FFFFFF" w:themeFill="background1"/>
              <w:tabs>
                <w:tab w:val="left" w:pos="612"/>
              </w:tabs>
              <w:spacing w:before="120" w:after="120"/>
              <w:jc w:val="center"/>
              <w:rPr>
                <w:iCs/>
                <w:noProof w:val="0"/>
                <w:lang w:val="ro-MD" w:eastAsia="ru-RU"/>
              </w:rPr>
            </w:pPr>
            <w:r>
              <w:rPr>
                <w:iCs/>
                <w:noProof w:val="0"/>
                <w:lang w:val="ro-MD" w:eastAsia="ru-RU"/>
              </w:rPr>
              <w:lastRenderedPageBreak/>
              <w:t>-</w:t>
            </w:r>
          </w:p>
        </w:tc>
        <w:tc>
          <w:tcPr>
            <w:tcW w:w="7248" w:type="dxa"/>
            <w:shd w:val="clear" w:color="auto" w:fill="auto"/>
          </w:tcPr>
          <w:p w14:paraId="4A1C6E43" w14:textId="220F3F8C" w:rsidR="00BE362C" w:rsidRPr="00FF430B" w:rsidRDefault="0051006A" w:rsidP="00AF3B30">
            <w:pPr>
              <w:shd w:val="clear" w:color="auto" w:fill="FFFFFF" w:themeFill="background1"/>
              <w:tabs>
                <w:tab w:val="left" w:pos="612"/>
              </w:tabs>
              <w:spacing w:before="120" w:after="120"/>
              <w:jc w:val="center"/>
              <w:rPr>
                <w:iCs/>
                <w:noProof w:val="0"/>
                <w:lang w:val="ro-MD" w:eastAsia="ru-RU"/>
              </w:rPr>
            </w:pPr>
            <w:r>
              <w:rPr>
                <w:iCs/>
                <w:noProof w:val="0"/>
                <w:lang w:val="ro-MD" w:eastAsia="ru-RU"/>
              </w:rPr>
              <w:t>-</w:t>
            </w:r>
          </w:p>
        </w:tc>
        <w:tc>
          <w:tcPr>
            <w:tcW w:w="1800" w:type="dxa"/>
            <w:shd w:val="clear" w:color="auto" w:fill="auto"/>
          </w:tcPr>
          <w:p w14:paraId="3FBEE857" w14:textId="3E05B2F9" w:rsidR="00BE362C" w:rsidRPr="00FF430B" w:rsidRDefault="0051006A" w:rsidP="00AF3B30">
            <w:pPr>
              <w:shd w:val="clear" w:color="auto" w:fill="FFFFFF" w:themeFill="background1"/>
              <w:tabs>
                <w:tab w:val="left" w:pos="612"/>
              </w:tabs>
              <w:spacing w:before="120" w:after="120"/>
              <w:jc w:val="center"/>
              <w:rPr>
                <w:iCs/>
                <w:noProof w:val="0"/>
                <w:lang w:val="ro-MD" w:eastAsia="ru-RU"/>
              </w:rPr>
            </w:pPr>
            <w:r>
              <w:rPr>
                <w:iCs/>
                <w:noProof w:val="0"/>
                <w:lang w:val="ro-MD" w:eastAsia="ru-RU"/>
              </w:rPr>
              <w:t>-</w:t>
            </w: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423AB3">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2165144C" w:rsidR="00BE362C" w:rsidRPr="00FF430B" w:rsidRDefault="00EF4276" w:rsidP="00423AB3">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w:t>
      </w:r>
      <w:r w:rsidR="000F2FD9" w:rsidRPr="000F2FD9">
        <w:rPr>
          <w:b/>
          <w:i/>
          <w:noProof w:val="0"/>
          <w:u w:val="single"/>
          <w:lang w:eastAsia="ru-RU"/>
        </w:rPr>
        <w:t>CONFORM DATELOR  M-TENDER</w:t>
      </w:r>
      <w:r w:rsidR="000F2FD9" w:rsidRPr="000F2FD9">
        <w:rPr>
          <w:b/>
          <w:noProof w:val="0"/>
          <w:lang w:eastAsia="ru-RU"/>
        </w:rPr>
        <w:t xml:space="preserve"> </w:t>
      </w:r>
      <w:r w:rsidR="00797F8C">
        <w:rPr>
          <w:b/>
          <w:noProof w:val="0"/>
          <w:lang w:eastAsia="ru-RU"/>
        </w:rPr>
        <w:t>_</w:t>
      </w:r>
      <w:r w:rsidR="00BE362C" w:rsidRPr="00FF430B">
        <w:rPr>
          <w:b/>
          <w:noProof w:val="0"/>
          <w:lang w:val="ro-MD" w:eastAsia="ru-RU"/>
        </w:rPr>
        <w:t>_</w:t>
      </w:r>
    </w:p>
    <w:p w14:paraId="75C232E2" w14:textId="1CF31E96" w:rsidR="00BE362C" w:rsidRPr="00FF430B" w:rsidRDefault="00BE362C" w:rsidP="00423AB3">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w:t>
      </w:r>
      <w:r w:rsidR="000F2FD9" w:rsidRPr="000F2FD9">
        <w:rPr>
          <w:b/>
          <w:i/>
          <w:noProof w:val="0"/>
          <w:u w:val="single"/>
          <w:lang w:eastAsia="ru-RU"/>
        </w:rPr>
        <w:t>CONFORM DATELOR  M-TENDER</w:t>
      </w:r>
      <w:r w:rsidR="000F2FD9" w:rsidRPr="000F2FD9">
        <w:rPr>
          <w:b/>
          <w:noProof w:val="0"/>
          <w:lang w:eastAsia="ru-RU"/>
        </w:rPr>
        <w:t xml:space="preserve"> </w:t>
      </w:r>
      <w:r w:rsidRPr="00FF430B">
        <w:rPr>
          <w:b/>
          <w:noProof w:val="0"/>
          <w:lang w:val="ro-MD" w:eastAsia="ru-RU"/>
        </w:rPr>
        <w:t>__</w:t>
      </w:r>
    </w:p>
    <w:p w14:paraId="3626F6C6" w14:textId="77777777" w:rsidR="00BE362C" w:rsidRPr="00FF430B" w:rsidRDefault="00BE362C" w:rsidP="00423AB3">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C20DF70" w:rsidR="00BE362C" w:rsidRPr="00FF430B" w:rsidRDefault="00BE362C" w:rsidP="00423AB3">
      <w:pPr>
        <w:numPr>
          <w:ilvl w:val="0"/>
          <w:numId w:val="23"/>
        </w:numPr>
        <w:tabs>
          <w:tab w:val="right" w:pos="426"/>
        </w:tabs>
        <w:spacing w:before="120"/>
        <w:ind w:left="0" w:firstLine="0"/>
        <w:rPr>
          <w:b/>
          <w:noProof w:val="0"/>
          <w:lang w:val="ro-MD" w:eastAsia="ru-RU"/>
        </w:rPr>
      </w:pPr>
      <w:r w:rsidRPr="00FF430B">
        <w:rPr>
          <w:b/>
          <w:noProof w:val="0"/>
          <w:lang w:val="ro-MD" w:eastAsia="ru-RU"/>
        </w:rPr>
        <w:t>Termenul de valabilitate a ofertelor: __</w:t>
      </w:r>
      <w:r w:rsidR="00234DAD" w:rsidRPr="00234DAD">
        <w:rPr>
          <w:b/>
          <w:noProof w:val="0"/>
          <w:u w:val="single"/>
          <w:lang w:val="en-US" w:eastAsia="ru-RU"/>
        </w:rPr>
        <w:t xml:space="preserve">30 </w:t>
      </w:r>
      <w:proofErr w:type="spellStart"/>
      <w:r w:rsidR="00234DAD" w:rsidRPr="00234DAD">
        <w:rPr>
          <w:b/>
          <w:noProof w:val="0"/>
          <w:u w:val="single"/>
          <w:lang w:val="en-US" w:eastAsia="ru-RU"/>
        </w:rPr>
        <w:t>zile</w:t>
      </w:r>
      <w:proofErr w:type="spellEnd"/>
      <w:r w:rsidR="00234DAD" w:rsidRPr="00234DAD">
        <w:rPr>
          <w:b/>
          <w:noProof w:val="0"/>
          <w:lang w:val="en-US" w:eastAsia="ru-RU"/>
        </w:rPr>
        <w:t xml:space="preserve"> </w:t>
      </w:r>
      <w:r w:rsidR="00234DAD">
        <w:rPr>
          <w:b/>
          <w:noProof w:val="0"/>
          <w:lang w:val="en-US" w:eastAsia="ru-RU"/>
        </w:rPr>
        <w:t>___</w:t>
      </w:r>
      <w:r w:rsidRPr="00FF430B">
        <w:rPr>
          <w:b/>
          <w:noProof w:val="0"/>
          <w:lang w:val="ro-MD" w:eastAsia="ru-RU"/>
        </w:rPr>
        <w:t>_______________________________</w:t>
      </w:r>
    </w:p>
    <w:p w14:paraId="4E3C6F91" w14:textId="5EA01411" w:rsidR="00BE362C" w:rsidRPr="00FF430B" w:rsidRDefault="00BE362C" w:rsidP="00423AB3">
      <w:pPr>
        <w:numPr>
          <w:ilvl w:val="0"/>
          <w:numId w:val="23"/>
        </w:numPr>
        <w:tabs>
          <w:tab w:val="right" w:pos="426"/>
        </w:tabs>
        <w:spacing w:before="120"/>
        <w:ind w:left="0" w:firstLine="0"/>
        <w:rPr>
          <w:b/>
          <w:noProof w:val="0"/>
          <w:lang w:val="ro-MD" w:eastAsia="ru-RU"/>
        </w:rPr>
      </w:pPr>
      <w:r w:rsidRPr="00FF430B">
        <w:rPr>
          <w:b/>
          <w:noProof w:val="0"/>
          <w:lang w:val="ro-MD" w:eastAsia="ru-RU"/>
        </w:rPr>
        <w:t xml:space="preserve">Locul deschiderii ofertelor: </w:t>
      </w:r>
      <w:r w:rsidR="00426FF4" w:rsidRPr="00FF430B">
        <w:rPr>
          <w:b/>
          <w:noProof w:val="0"/>
          <w:lang w:val="ro-MD" w:eastAsia="ru-RU"/>
        </w:rPr>
        <w:t>________</w:t>
      </w:r>
      <w:r w:rsidRPr="00FF430B">
        <w:rPr>
          <w:b/>
          <w:noProof w:val="0"/>
          <w:lang w:val="ro-MD" w:eastAsia="ru-RU"/>
        </w:rPr>
        <w:t>_________</w:t>
      </w:r>
      <w:r w:rsidR="00797F8C" w:rsidRPr="00797F8C">
        <w:rPr>
          <w:b/>
          <w:i/>
          <w:noProof w:val="0"/>
          <w:u w:val="single"/>
          <w:lang w:eastAsia="ru-RU"/>
        </w:rPr>
        <w:t xml:space="preserve"> CONFORM DATELOR  M-TENDER</w:t>
      </w:r>
      <w:r w:rsidR="00797F8C" w:rsidRPr="00797F8C">
        <w:rPr>
          <w:b/>
          <w:noProof w:val="0"/>
          <w:lang w:val="ro-MD" w:eastAsia="ru-RU"/>
        </w:rPr>
        <w:t xml:space="preserve"> </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423AB3">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62DE35BA" w:rsidR="00BE362C" w:rsidRPr="00FF430B" w:rsidRDefault="00BE362C" w:rsidP="00423AB3">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w:t>
      </w:r>
      <w:r w:rsidR="003C0DF8">
        <w:rPr>
          <w:b/>
          <w:noProof w:val="0"/>
          <w:lang w:val="ro-MD" w:eastAsia="ru-RU"/>
        </w:rPr>
        <w:t xml:space="preserve">___    </w:t>
      </w:r>
      <w:r w:rsidR="003C0DF8" w:rsidRPr="003C0DF8">
        <w:rPr>
          <w:b/>
          <w:noProof w:val="0"/>
          <w:u w:val="single"/>
          <w:lang w:val="en-US" w:eastAsia="ru-RU"/>
        </w:rPr>
        <w:t xml:space="preserve">De Stat – </w:t>
      </w:r>
      <w:proofErr w:type="spellStart"/>
      <w:r w:rsidR="003C0DF8" w:rsidRPr="003C0DF8">
        <w:rPr>
          <w:b/>
          <w:noProof w:val="0"/>
          <w:u w:val="single"/>
          <w:lang w:val="en-US" w:eastAsia="ru-RU"/>
        </w:rPr>
        <w:t>Română</w:t>
      </w:r>
      <w:proofErr w:type="spellEnd"/>
      <w:r w:rsidR="003C0DF8" w:rsidRPr="003C0DF8">
        <w:rPr>
          <w:b/>
          <w:noProof w:val="0"/>
          <w:lang w:val="en-US" w:eastAsia="ru-RU"/>
        </w:rPr>
        <w:t xml:space="preserve"> </w:t>
      </w:r>
      <w:r w:rsidRPr="00FF430B">
        <w:rPr>
          <w:b/>
          <w:noProof w:val="0"/>
          <w:lang w:val="ro-MD" w:eastAsia="ru-RU"/>
        </w:rPr>
        <w:t>__________________________</w:t>
      </w:r>
      <w:r w:rsidR="00426FF4" w:rsidRPr="00FF430B">
        <w:rPr>
          <w:b/>
          <w:noProof w:val="0"/>
          <w:lang w:val="ro-MD" w:eastAsia="ru-RU"/>
        </w:rPr>
        <w:t>_______________________________</w:t>
      </w:r>
    </w:p>
    <w:p w14:paraId="3525B78C" w14:textId="4EFF4DD6" w:rsidR="00BE362C" w:rsidRPr="00FF430B" w:rsidRDefault="00BE362C"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w:t>
      </w:r>
      <w:r w:rsidR="004005AC">
        <w:rPr>
          <w:b/>
          <w:noProof w:val="0"/>
          <w:lang w:val="ro-MD" w:eastAsia="ru-RU"/>
        </w:rPr>
        <w:t xml:space="preserve"> NU </w:t>
      </w:r>
      <w:r w:rsidRPr="00FF430B">
        <w:rPr>
          <w:b/>
          <w:noProof w:val="0"/>
          <w:lang w:val="ro-MD" w:eastAsia="ru-RU"/>
        </w:rPr>
        <w:t>______________________________</w:t>
      </w:r>
      <w:r w:rsidR="00426FF4" w:rsidRPr="00FF430B">
        <w:rPr>
          <w:b/>
          <w:noProof w:val="0"/>
          <w:lang w:val="ro-MD" w:eastAsia="ru-RU"/>
        </w:rPr>
        <w:t>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 xml:space="preserve">(se specifică </w:t>
      </w:r>
      <w:proofErr w:type="spellStart"/>
      <w:r w:rsidRPr="00FF430B">
        <w:rPr>
          <w:noProof w:val="0"/>
          <w:sz w:val="20"/>
          <w:lang w:val="ro-MD" w:eastAsia="ru-RU"/>
        </w:rPr>
        <w:t>denumireaproiectului</w:t>
      </w:r>
      <w:proofErr w:type="spellEnd"/>
      <w:r w:rsidRPr="00FF430B">
        <w:rPr>
          <w:noProof w:val="0"/>
          <w:sz w:val="20"/>
          <w:lang w:val="ro-MD" w:eastAsia="ru-RU"/>
        </w:rPr>
        <w:t xml:space="preserve"> și/sau programului)</w:t>
      </w:r>
    </w:p>
    <w:p w14:paraId="16F7BF55" w14:textId="77777777" w:rsidR="00BE362C" w:rsidRPr="00FF430B" w:rsidRDefault="00BE362C" w:rsidP="00423AB3">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31F75C55" w:rsidR="00BE362C" w:rsidRPr="00FF430B" w:rsidRDefault="00BE362C"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w:t>
      </w:r>
      <w:r w:rsidR="00F16E1A">
        <w:rPr>
          <w:b/>
          <w:noProof w:val="0"/>
          <w:lang w:val="ro-MD" w:eastAsia="ru-RU"/>
        </w:rPr>
        <w:t xml:space="preserve"> </w:t>
      </w:r>
      <w:r w:rsidRPr="00FF430B">
        <w:rPr>
          <w:b/>
          <w:noProof w:val="0"/>
          <w:lang w:val="ro-MD" w:eastAsia="ru-RU"/>
        </w:rPr>
        <w:t>referința (referințele) publicărilor anterioare în Jurnalul Oficial al Uniunii Europene privind contractul (contractele) la care se referă anunțul respectiv (dacă este cazul):__</w:t>
      </w:r>
      <w:r w:rsidR="000E214A">
        <w:rPr>
          <w:b/>
          <w:noProof w:val="0"/>
          <w:lang w:val="ro-MD" w:eastAsia="ru-RU"/>
        </w:rPr>
        <w:t xml:space="preserve"> - - - </w:t>
      </w:r>
      <w:r w:rsidRPr="00FF430B">
        <w:rPr>
          <w:b/>
          <w:noProof w:val="0"/>
          <w:lang w:val="ro-MD" w:eastAsia="ru-RU"/>
        </w:rPr>
        <w:t>______________________________________________________</w:t>
      </w:r>
    </w:p>
    <w:p w14:paraId="0A3E25DE" w14:textId="286B3266" w:rsidR="00BE362C" w:rsidRPr="00FF430B" w:rsidRDefault="00BE362C"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w:t>
      </w:r>
      <w:r w:rsidR="00B7303E">
        <w:rPr>
          <w:b/>
          <w:noProof w:val="0"/>
          <w:shd w:val="clear" w:color="auto" w:fill="FFFFFF" w:themeFill="background1"/>
          <w:lang w:val="ro-MD" w:eastAsia="ru-RU"/>
        </w:rPr>
        <w:t xml:space="preserve"> - - - </w:t>
      </w:r>
      <w:r w:rsidRPr="00FF430B">
        <w:rPr>
          <w:b/>
          <w:noProof w:val="0"/>
          <w:shd w:val="clear" w:color="auto" w:fill="FFFFFF" w:themeFill="background1"/>
          <w:lang w:val="ro-MD" w:eastAsia="ru-RU"/>
        </w:rPr>
        <w:t>______________________________________________________________</w:t>
      </w:r>
    </w:p>
    <w:p w14:paraId="0D3F5FE9" w14:textId="233D076A" w:rsidR="00BE362C" w:rsidRPr="00FF430B" w:rsidRDefault="00BE362C"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proofErr w:type="spellStart"/>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w:t>
      </w:r>
      <w:proofErr w:type="spellEnd"/>
      <w:r w:rsidRPr="00FF430B">
        <w:rPr>
          <w:b/>
          <w:noProof w:val="0"/>
          <w:shd w:val="clear" w:color="auto" w:fill="FFFFFF" w:themeFill="background1"/>
          <w:lang w:val="ro-MD" w:eastAsia="ru-RU"/>
        </w:rPr>
        <w:t>:__</w:t>
      </w:r>
      <w:r w:rsidR="008C1AA6">
        <w:rPr>
          <w:b/>
          <w:noProof w:val="0"/>
          <w:shd w:val="clear" w:color="auto" w:fill="FFFFFF" w:themeFill="background1"/>
          <w:lang w:val="ro-MD" w:eastAsia="ru-RU"/>
        </w:rPr>
        <w:t xml:space="preserve"> 14.07.2021 </w:t>
      </w:r>
      <w:r w:rsidRPr="00FF430B">
        <w:rPr>
          <w:b/>
          <w:noProof w:val="0"/>
          <w:shd w:val="clear" w:color="auto" w:fill="FFFFFF" w:themeFill="background1"/>
          <w:lang w:val="ro-MD" w:eastAsia="ru-RU"/>
        </w:rPr>
        <w:t>_____________________________________________</w:t>
      </w:r>
      <w:r w:rsidR="00426FF4" w:rsidRPr="00FF430B">
        <w:rPr>
          <w:b/>
          <w:noProof w:val="0"/>
          <w:shd w:val="clear" w:color="auto" w:fill="FFFFFF" w:themeFill="background1"/>
          <w:lang w:val="ro-MD" w:eastAsia="ru-RU"/>
        </w:rPr>
        <w:t>_____</w:t>
      </w:r>
    </w:p>
    <w:p w14:paraId="534F3234" w14:textId="06878AD9" w:rsidR="00BE362C" w:rsidRPr="00FF430B" w:rsidRDefault="00BE362C" w:rsidP="00423AB3">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w:t>
      </w:r>
      <w:r w:rsidR="00D60447" w:rsidRPr="00D60447">
        <w:rPr>
          <w:b/>
          <w:noProof w:val="0"/>
          <w:shd w:val="clear" w:color="auto" w:fill="FFFFFF" w:themeFill="background1"/>
          <w:lang w:val="ro-MD" w:eastAsia="ru-RU"/>
        </w:rPr>
        <w:t xml:space="preserve"> 14.07.2021 </w:t>
      </w:r>
      <w:r w:rsidRPr="00FF430B">
        <w:rPr>
          <w:b/>
          <w:noProof w:val="0"/>
          <w:shd w:val="clear" w:color="auto" w:fill="FFFFFF" w:themeFill="background1"/>
          <w:lang w:val="ro-MD" w:eastAsia="ru-RU"/>
        </w:rPr>
        <w:t>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423AB3">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D80E6D">
        <w:tc>
          <w:tcPr>
            <w:tcW w:w="5274"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67"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D80E6D" w:rsidRPr="00EC30C2" w14:paraId="6965C240" w14:textId="77777777" w:rsidTr="00D80E6D">
        <w:tc>
          <w:tcPr>
            <w:tcW w:w="5274" w:type="dxa"/>
            <w:shd w:val="clear" w:color="auto" w:fill="FFFFFF" w:themeFill="background1"/>
          </w:tcPr>
          <w:p w14:paraId="7715F972" w14:textId="77777777" w:rsidR="00D80E6D" w:rsidRPr="00FF430B" w:rsidRDefault="00D80E6D" w:rsidP="00D80E6D">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67" w:type="dxa"/>
            <w:shd w:val="clear" w:color="auto" w:fill="FFFFFF" w:themeFill="background1"/>
          </w:tcPr>
          <w:p w14:paraId="210F7770" w14:textId="10D97AC1" w:rsidR="00D80E6D" w:rsidRPr="00FF430B" w:rsidRDefault="00D80E6D" w:rsidP="00D80E6D">
            <w:pPr>
              <w:shd w:val="clear" w:color="auto" w:fill="FFFFFF" w:themeFill="background1"/>
              <w:tabs>
                <w:tab w:val="right" w:pos="426"/>
              </w:tabs>
              <w:jc w:val="center"/>
              <w:rPr>
                <w:noProof w:val="0"/>
                <w:lang w:val="ro-MD" w:eastAsia="ru-RU"/>
              </w:rPr>
            </w:pPr>
            <w:r w:rsidRPr="009A5D33">
              <w:t>Da</w:t>
            </w:r>
          </w:p>
        </w:tc>
      </w:tr>
      <w:tr w:rsidR="00D80E6D" w:rsidRPr="00EC30C2" w14:paraId="33FEFD82" w14:textId="77777777" w:rsidTr="00D80E6D">
        <w:tc>
          <w:tcPr>
            <w:tcW w:w="5274" w:type="dxa"/>
            <w:shd w:val="clear" w:color="auto" w:fill="FFFFFF" w:themeFill="background1"/>
          </w:tcPr>
          <w:p w14:paraId="7FDA04C9" w14:textId="77777777" w:rsidR="00D80E6D" w:rsidRPr="00FF430B" w:rsidRDefault="00D80E6D" w:rsidP="00D80E6D">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67" w:type="dxa"/>
            <w:shd w:val="clear" w:color="auto" w:fill="FFFFFF" w:themeFill="background1"/>
          </w:tcPr>
          <w:p w14:paraId="69F696AB" w14:textId="2D9687B2" w:rsidR="00D80E6D" w:rsidRPr="00FF430B" w:rsidRDefault="00D80E6D" w:rsidP="00D80E6D">
            <w:pPr>
              <w:shd w:val="clear" w:color="auto" w:fill="FFFFFF" w:themeFill="background1"/>
              <w:tabs>
                <w:tab w:val="right" w:pos="426"/>
              </w:tabs>
              <w:jc w:val="center"/>
              <w:rPr>
                <w:noProof w:val="0"/>
                <w:lang w:val="ro-MD" w:eastAsia="ru-RU"/>
              </w:rPr>
            </w:pPr>
            <w:r>
              <w:t>-</w:t>
            </w:r>
          </w:p>
        </w:tc>
      </w:tr>
      <w:tr w:rsidR="00D80E6D" w:rsidRPr="00EC30C2" w14:paraId="67B17268" w14:textId="77777777" w:rsidTr="00D80E6D">
        <w:tc>
          <w:tcPr>
            <w:tcW w:w="5274" w:type="dxa"/>
            <w:shd w:val="clear" w:color="auto" w:fill="FFFFFF" w:themeFill="background1"/>
          </w:tcPr>
          <w:p w14:paraId="58502078" w14:textId="77777777" w:rsidR="00D80E6D" w:rsidRPr="00FF430B" w:rsidRDefault="00D80E6D" w:rsidP="00D80E6D">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67" w:type="dxa"/>
            <w:shd w:val="clear" w:color="auto" w:fill="FFFFFF" w:themeFill="background1"/>
          </w:tcPr>
          <w:p w14:paraId="14FA76EF" w14:textId="77C2F31C" w:rsidR="00D80E6D" w:rsidRPr="00FF430B" w:rsidRDefault="00D80E6D" w:rsidP="00D80E6D">
            <w:pPr>
              <w:shd w:val="clear" w:color="auto" w:fill="FFFFFF" w:themeFill="background1"/>
              <w:tabs>
                <w:tab w:val="right" w:pos="426"/>
              </w:tabs>
              <w:jc w:val="center"/>
              <w:rPr>
                <w:noProof w:val="0"/>
                <w:lang w:val="ro-MD" w:eastAsia="ru-RU"/>
              </w:rPr>
            </w:pPr>
            <w:r w:rsidRPr="009A5D33">
              <w:t>Da</w:t>
            </w:r>
          </w:p>
        </w:tc>
      </w:tr>
      <w:tr w:rsidR="00D80E6D" w:rsidRPr="00EC30C2" w14:paraId="57FEAAB3" w14:textId="77777777" w:rsidTr="00D80E6D">
        <w:trPr>
          <w:trHeight w:val="77"/>
        </w:trPr>
        <w:tc>
          <w:tcPr>
            <w:tcW w:w="5274" w:type="dxa"/>
            <w:shd w:val="clear" w:color="auto" w:fill="FFFFFF" w:themeFill="background1"/>
          </w:tcPr>
          <w:p w14:paraId="1D7EF9D8" w14:textId="77777777" w:rsidR="00D80E6D" w:rsidRPr="00FF430B" w:rsidRDefault="00D80E6D" w:rsidP="00D80E6D">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67" w:type="dxa"/>
            <w:shd w:val="clear" w:color="auto" w:fill="FFFFFF" w:themeFill="background1"/>
          </w:tcPr>
          <w:p w14:paraId="2B4382D3" w14:textId="0CF56CF1" w:rsidR="00D80E6D" w:rsidRPr="00FF430B" w:rsidRDefault="00D80E6D" w:rsidP="00D80E6D">
            <w:pPr>
              <w:shd w:val="clear" w:color="auto" w:fill="FFFFFF" w:themeFill="background1"/>
              <w:tabs>
                <w:tab w:val="right" w:pos="426"/>
              </w:tabs>
              <w:jc w:val="center"/>
              <w:rPr>
                <w:noProof w:val="0"/>
                <w:lang w:val="ro-MD" w:eastAsia="ru-RU"/>
              </w:rPr>
            </w:pPr>
            <w:r w:rsidRPr="009A5D33">
              <w:t>Da</w:t>
            </w:r>
          </w:p>
        </w:tc>
      </w:tr>
    </w:tbl>
    <w:p w14:paraId="5FE76AE5" w14:textId="00236904" w:rsidR="00BE362C" w:rsidRPr="00FF430B" w:rsidRDefault="00BE362C" w:rsidP="00423AB3">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w:t>
      </w:r>
      <w:r w:rsidR="0091350A">
        <w:rPr>
          <w:b/>
          <w:noProof w:val="0"/>
          <w:shd w:val="clear" w:color="auto" w:fill="FFFFFF" w:themeFill="background1"/>
          <w:lang w:val="ro-MD" w:eastAsia="ru-RU"/>
        </w:rPr>
        <w:t xml:space="preserve"> NU </w:t>
      </w:r>
      <w:r w:rsidR="00426FF4" w:rsidRPr="00FF430B">
        <w:rPr>
          <w:b/>
          <w:noProof w:val="0"/>
          <w:shd w:val="clear" w:color="auto" w:fill="FFFFFF" w:themeFill="background1"/>
          <w:lang w:val="ro-MD" w:eastAsia="ru-RU"/>
        </w:rPr>
        <w:t>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14BDCD9B" w:rsidR="00BE362C" w:rsidRPr="00FF430B" w:rsidRDefault="00BE362C" w:rsidP="00423AB3">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w:t>
      </w:r>
      <w:r w:rsidR="00812684">
        <w:rPr>
          <w:b/>
          <w:noProof w:val="0"/>
          <w:shd w:val="clear" w:color="auto" w:fill="FFFFFF" w:themeFill="background1"/>
          <w:lang w:val="ro-MD" w:eastAsia="ru-RU"/>
        </w:rPr>
        <w:t xml:space="preserve"> - - - </w:t>
      </w:r>
      <w:r w:rsidRPr="00FF430B">
        <w:rPr>
          <w:b/>
          <w:noProof w:val="0"/>
          <w:shd w:val="clear" w:color="auto" w:fill="FFFFFF" w:themeFill="background1"/>
          <w:lang w:val="ro-MD" w:eastAsia="ru-RU"/>
        </w:rPr>
        <w:t>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57C0C67C" w14:textId="4BDF5770"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2018B3" w:rsidRPr="002018B3">
        <w:rPr>
          <w:b/>
          <w:noProof w:val="0"/>
          <w:shd w:val="clear" w:color="auto" w:fill="FFFFFF" w:themeFill="background1"/>
          <w:lang w:val="en-US" w:eastAsia="ru-RU"/>
        </w:rPr>
        <w:t>SCRIPNIC Ivan</w:t>
      </w:r>
      <w:r w:rsidR="00426FF4" w:rsidRPr="00FF430B">
        <w:rPr>
          <w:b/>
          <w:lang w:val="ro-MD"/>
        </w:rPr>
        <w:t>.</w:t>
      </w: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423AB3">
      <w:pPr>
        <w:pStyle w:val="Listparagraf"/>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423AB3">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423AB3">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423AB3">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423AB3">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423AB3">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423AB3">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423AB3">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proofErr w:type="spellStart"/>
      <w:r w:rsidR="00B355C4" w:rsidRPr="00FF430B">
        <w:rPr>
          <w:b/>
          <w:noProof w:val="0"/>
          <w:lang w:val="ro-MD" w:eastAsia="ru-RU"/>
        </w:rPr>
        <w:t>candidațiiselect</w:t>
      </w:r>
      <w:r w:rsidRPr="00FF430B">
        <w:rPr>
          <w:b/>
          <w:noProof w:val="0"/>
          <w:lang w:val="ro-MD" w:eastAsia="ru-RU"/>
        </w:rPr>
        <w:t>ați</w:t>
      </w:r>
      <w:proofErr w:type="spellEnd"/>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423AB3">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Documentele suplimentare pe care operatorii economici trebuie să le prezinte în scopul verificării </w:t>
      </w:r>
      <w:proofErr w:type="spellStart"/>
      <w:r w:rsidRPr="00FF430B">
        <w:rPr>
          <w:b/>
          <w:noProof w:val="0"/>
          <w:lang w:val="ro-MD" w:eastAsia="ru-RU"/>
        </w:rPr>
        <w:t>declaraţiilor</w:t>
      </w:r>
      <w:proofErr w:type="spellEnd"/>
      <w:r w:rsidRPr="00FF430B">
        <w:rPr>
          <w:b/>
          <w:noProof w:val="0"/>
          <w:lang w:val="ro-MD" w:eastAsia="ru-RU"/>
        </w:rPr>
        <w:t xml:space="preserve"> sau completării documentelor prezentate în prima etapă pentru demonstrarea </w:t>
      </w:r>
      <w:proofErr w:type="spellStart"/>
      <w:r w:rsidRPr="00FF430B">
        <w:rPr>
          <w:b/>
          <w:noProof w:val="0"/>
          <w:lang w:val="ro-MD" w:eastAsia="ru-RU"/>
        </w:rPr>
        <w:t>capacităţii</w:t>
      </w:r>
      <w:proofErr w:type="spellEnd"/>
      <w:r w:rsidRPr="00FF430B">
        <w:rPr>
          <w:b/>
          <w:noProof w:val="0"/>
          <w:lang w:val="ro-MD" w:eastAsia="ru-RU"/>
        </w:rPr>
        <w:t xml:space="preserve"> tehnice și/sau profesionale </w:t>
      </w:r>
      <w:proofErr w:type="spellStart"/>
      <w:r w:rsidRPr="00FF430B">
        <w:rPr>
          <w:b/>
          <w:noProof w:val="0"/>
          <w:lang w:val="ro-MD" w:eastAsia="ru-RU"/>
        </w:rPr>
        <w:t>şi</w:t>
      </w:r>
      <w:proofErr w:type="spellEnd"/>
      <w:r w:rsidRPr="00FF430B">
        <w:rPr>
          <w:b/>
          <w:noProof w:val="0"/>
          <w:lang w:val="ro-MD" w:eastAsia="ru-RU"/>
        </w:rPr>
        <w:t xml:space="preserve">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423AB3">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423AB3">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423AB3">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423AB3">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423AB3">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423AB3">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423AB3">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423AB3">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423AB3">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423AB3">
      <w:pPr>
        <w:numPr>
          <w:ilvl w:val="0"/>
          <w:numId w:val="29"/>
        </w:numPr>
        <w:tabs>
          <w:tab w:val="right" w:pos="426"/>
        </w:tabs>
        <w:spacing w:before="120"/>
        <w:ind w:left="0" w:firstLine="0"/>
        <w:rPr>
          <w:b/>
          <w:noProof w:val="0"/>
          <w:lang w:val="ro-MD" w:eastAsia="ru-RU"/>
        </w:rPr>
      </w:pPr>
      <w:r w:rsidRPr="00FF430B">
        <w:rPr>
          <w:b/>
          <w:noProof w:val="0"/>
          <w:lang w:val="ro-MD" w:eastAsia="ru-RU"/>
        </w:rPr>
        <w:lastRenderedPageBreak/>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423AB3">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423AB3">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423AB3">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423AB3">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423AB3">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w:t>
      </w:r>
      <w:proofErr w:type="spellStart"/>
      <w:r w:rsidRPr="00FF430B">
        <w:rPr>
          <w:rFonts w:eastAsia="PMingLiU"/>
          <w:b w:val="0"/>
          <w:lang w:val="ro-MD" w:eastAsia="zh-CN"/>
        </w:rPr>
        <w:t>din__________________________a</w:t>
      </w:r>
      <w:proofErr w:type="spellEnd"/>
      <w:r w:rsidRPr="00FF430B">
        <w:rPr>
          <w:rFonts w:eastAsia="PMingLiU"/>
          <w:b w:val="0"/>
          <w:lang w:val="ro-MD" w:eastAsia="zh-CN"/>
        </w:rPr>
        <w:t xml:space="preserve"> __________________________________________________av</w:t>
      </w:r>
      <w:r w:rsidR="00D1419B" w:rsidRPr="00FF430B">
        <w:rPr>
          <w:rFonts w:eastAsia="PMingLiU"/>
          <w:b w:val="0"/>
          <w:lang w:val="ro-MD" w:eastAsia="zh-CN"/>
        </w:rPr>
        <w:t>â</w:t>
      </w:r>
      <w:r w:rsidRPr="00FF430B">
        <w:rPr>
          <w:rFonts w:eastAsia="PMingLiU"/>
          <w:b w:val="0"/>
          <w:lang w:val="ro-MD" w:eastAsia="zh-CN"/>
        </w:rPr>
        <w:t xml:space="preserve">nd următoarea </w:t>
      </w:r>
      <w:proofErr w:type="spellStart"/>
      <w:r w:rsidRPr="00FF430B">
        <w:rPr>
          <w:rFonts w:eastAsia="PMingLiU"/>
          <w:b w:val="0"/>
          <w:lang w:val="ro-MD" w:eastAsia="zh-CN"/>
        </w:rPr>
        <w:t>componenţă</w:t>
      </w:r>
      <w:proofErr w:type="spellEnd"/>
      <w:r w:rsidRPr="00FF430B">
        <w:rPr>
          <w:rFonts w:eastAsia="PMingLiU"/>
          <w:b w:val="0"/>
          <w:lang w:val="ro-MD" w:eastAsia="zh-CN"/>
        </w:rPr>
        <w:t>:</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1._________________________ </w:t>
      </w:r>
      <w:proofErr w:type="spellStart"/>
      <w:r w:rsidRPr="00FF430B">
        <w:rPr>
          <w:rFonts w:eastAsia="PMingLiU"/>
          <w:b w:val="0"/>
          <w:lang w:val="ro-MD" w:eastAsia="zh-CN"/>
        </w:rPr>
        <w:t>preşedinte</w:t>
      </w:r>
      <w:proofErr w:type="spellEnd"/>
      <w:r w:rsidRPr="00FF430B">
        <w:rPr>
          <w:rFonts w:eastAsia="PMingLiU"/>
          <w:b w:val="0"/>
          <w:lang w:val="ro-MD" w:eastAsia="zh-CN"/>
        </w:rPr>
        <w:t xml:space="preserv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proofErr w:type="spellStart"/>
      <w:r w:rsidRPr="00FF430B">
        <w:rPr>
          <w:rFonts w:eastAsia="PMingLiU"/>
          <w:lang w:val="ro-MD" w:eastAsia="zh-CN"/>
        </w:rPr>
        <w:t>Informaţia</w:t>
      </w:r>
      <w:proofErr w:type="spellEnd"/>
      <w:r w:rsidRPr="00FF430B">
        <w:rPr>
          <w:rFonts w:eastAsia="PMingLiU"/>
          <w:lang w:val="ro-MD" w:eastAsia="zh-CN"/>
        </w:rPr>
        <w:t xml:space="preserve">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lastRenderedPageBreak/>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w:t>
      </w:r>
      <w:proofErr w:type="spellStart"/>
      <w:r w:rsidRPr="00FF430B">
        <w:rPr>
          <w:rFonts w:eastAsia="PMingLiU"/>
          <w:lang w:val="ro-MD" w:eastAsia="zh-CN"/>
        </w:rPr>
        <w:t>descalificaţi</w:t>
      </w:r>
      <w:proofErr w:type="spellEnd"/>
      <w:r w:rsidRPr="00FF430B">
        <w:rPr>
          <w:rFonts w:eastAsia="PMingLiU"/>
          <w:lang w:val="ro-MD" w:eastAsia="zh-CN"/>
        </w:rPr>
        <w:t>:</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 xml:space="preserve">Organizatorul procedurii de preselecție de </w:t>
      </w:r>
      <w:proofErr w:type="spellStart"/>
      <w:r w:rsidRPr="00FF430B">
        <w:rPr>
          <w:rFonts w:eastAsia="PMingLiU"/>
          <w:lang w:val="ro-MD" w:eastAsia="zh-CN"/>
        </w:rPr>
        <w:t>achiziţie</w:t>
      </w:r>
      <w:proofErr w:type="spellEnd"/>
      <w:r w:rsidRPr="00FF430B">
        <w:rPr>
          <w:rFonts w:eastAsia="PMingLiU"/>
          <w:lang w:val="ro-MD" w:eastAsia="zh-CN"/>
        </w:rPr>
        <w:t xml:space="preserve"> publică va </w:t>
      </w:r>
      <w:proofErr w:type="spellStart"/>
      <w:r w:rsidRPr="00FF430B">
        <w:rPr>
          <w:rFonts w:eastAsia="PMingLiU"/>
          <w:lang w:val="ro-MD" w:eastAsia="zh-CN"/>
        </w:rPr>
        <w:t>anunţa</w:t>
      </w:r>
      <w:proofErr w:type="spellEnd"/>
      <w:r w:rsidRPr="00FF430B">
        <w:rPr>
          <w:rFonts w:eastAsia="PMingLiU"/>
          <w:lang w:val="ro-MD" w:eastAsia="zh-CN"/>
        </w:rPr>
        <w:t xml:space="preserve"> </w:t>
      </w:r>
      <w:proofErr w:type="spellStart"/>
      <w:r w:rsidRPr="00FF430B">
        <w:rPr>
          <w:rFonts w:eastAsia="PMingLiU"/>
          <w:lang w:val="ro-MD" w:eastAsia="zh-CN"/>
        </w:rPr>
        <w:t>şi</w:t>
      </w:r>
      <w:proofErr w:type="spellEnd"/>
      <w:r w:rsidRPr="00FF430B">
        <w:rPr>
          <w:rFonts w:eastAsia="PMingLiU"/>
          <w:lang w:val="ro-MD" w:eastAsia="zh-CN"/>
        </w:rPr>
        <w:t xml:space="preserve">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 xml:space="preserve">Rezultatele în urma dialogului cu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w:t>
      </w:r>
      <w:proofErr w:type="spellStart"/>
      <w:r w:rsidRPr="00FF430B">
        <w:rPr>
          <w:rFonts w:eastAsia="PMingLiU"/>
          <w:b w:val="0"/>
          <w:i/>
          <w:lang w:val="ro-MD" w:eastAsia="zh-CN"/>
        </w:rPr>
        <w:t>admişi</w:t>
      </w:r>
      <w:proofErr w:type="spellEnd"/>
      <w:r w:rsidRPr="00FF430B">
        <w:rPr>
          <w:rFonts w:eastAsia="PMingLiU"/>
          <w:b w:val="0"/>
          <w:i/>
          <w:lang w:val="ro-MD" w:eastAsia="zh-CN"/>
        </w:rPr>
        <w:t xml:space="preserve"> în urma </w:t>
      </w:r>
      <w:proofErr w:type="spellStart"/>
      <w:r w:rsidRPr="00FF430B">
        <w:rPr>
          <w:rFonts w:eastAsia="PMingLiU"/>
          <w:b w:val="0"/>
          <w:i/>
          <w:lang w:val="ro-MD" w:eastAsia="zh-CN"/>
        </w:rPr>
        <w:t>preselecţiei</w:t>
      </w:r>
      <w:proofErr w:type="spellEnd"/>
      <w:r w:rsidRPr="00FF430B">
        <w:rPr>
          <w:rFonts w:eastAsia="PMingLiU"/>
          <w:b w:val="0"/>
          <w:i/>
          <w:lang w:val="ro-MD" w:eastAsia="zh-CN"/>
        </w:rPr>
        <w:t xml:space="preserve">(Dialog competitiv), pentru identificarea </w:t>
      </w:r>
      <w:proofErr w:type="spellStart"/>
      <w:r w:rsidRPr="00FF430B">
        <w:rPr>
          <w:rFonts w:eastAsia="PMingLiU"/>
          <w:b w:val="0"/>
          <w:i/>
          <w:lang w:val="ro-MD" w:eastAsia="zh-CN"/>
        </w:rPr>
        <w:t>soluţiei</w:t>
      </w:r>
      <w:proofErr w:type="spellEnd"/>
      <w:r w:rsidRPr="00FF430B">
        <w:rPr>
          <w:rFonts w:eastAsia="PMingLiU"/>
          <w:b w:val="0"/>
          <w:i/>
          <w:lang w:val="ro-MD" w:eastAsia="zh-CN"/>
        </w:rPr>
        <w:t>/</w:t>
      </w:r>
      <w:proofErr w:type="spellStart"/>
      <w:r w:rsidRPr="00FF430B">
        <w:rPr>
          <w:rFonts w:eastAsia="PMingLiU"/>
          <w:b w:val="0"/>
          <w:i/>
          <w:lang w:val="ro-MD" w:eastAsia="zh-CN"/>
        </w:rPr>
        <w:t>soluţiilor</w:t>
      </w:r>
      <w:proofErr w:type="spellEnd"/>
      <w:r w:rsidRPr="00FF430B">
        <w:rPr>
          <w:rFonts w:eastAsia="PMingLiU"/>
          <w:b w:val="0"/>
          <w:i/>
          <w:lang w:val="ro-MD" w:eastAsia="zh-CN"/>
        </w:rPr>
        <w:t xml:space="preserve"> care să răspundă </w:t>
      </w:r>
      <w:proofErr w:type="spellStart"/>
      <w:r w:rsidRPr="00FF430B">
        <w:rPr>
          <w:rFonts w:eastAsia="PMingLiU"/>
          <w:b w:val="0"/>
          <w:i/>
          <w:lang w:val="ro-MD" w:eastAsia="zh-CN"/>
        </w:rPr>
        <w:t>necesităţilor</w:t>
      </w:r>
      <w:proofErr w:type="spellEnd"/>
      <w:r w:rsidRPr="00FF430B">
        <w:rPr>
          <w:rFonts w:eastAsia="PMingLiU"/>
          <w:b w:val="0"/>
          <w:i/>
          <w:lang w:val="ro-MD" w:eastAsia="zh-CN"/>
        </w:rPr>
        <w:t xml:space="preserve"> </w:t>
      </w:r>
      <w:proofErr w:type="spellStart"/>
      <w:r w:rsidRPr="00FF430B">
        <w:rPr>
          <w:rFonts w:eastAsia="PMingLiU"/>
          <w:b w:val="0"/>
          <w:i/>
          <w:lang w:val="ro-MD" w:eastAsia="zh-CN"/>
        </w:rPr>
        <w:t>autorităţii</w:t>
      </w:r>
      <w:proofErr w:type="spellEnd"/>
      <w:r w:rsidRPr="00FF430B">
        <w:rPr>
          <w:rFonts w:eastAsia="PMingLiU"/>
          <w:b w:val="0"/>
          <w:i/>
          <w:lang w:val="ro-MD" w:eastAsia="zh-CN"/>
        </w:rPr>
        <w:t xml:space="preserve"> contractante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în baza căreia/cărora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vor elabora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505E8009" w14:textId="77777777" w:rsidR="002A045C" w:rsidRDefault="002A045C" w:rsidP="00502EFF">
      <w:pPr>
        <w:jc w:val="right"/>
        <w:rPr>
          <w:noProof w:val="0"/>
          <w:lang w:val="ro-MD"/>
        </w:rPr>
      </w:pPr>
    </w:p>
    <w:p w14:paraId="0433DA9E" w14:textId="7B60EC84"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lastRenderedPageBreak/>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proofErr w:type="spellStart"/>
      <w:r w:rsidRPr="00FF430B">
        <w:rPr>
          <w:rFonts w:eastAsia="Cambria"/>
          <w:noProof w:val="0"/>
          <w:lang w:val="ro-MD"/>
        </w:rPr>
        <w:t>Nr.din</w:t>
      </w:r>
      <w:proofErr w:type="spellEnd"/>
      <w:r w:rsidRPr="00FF430B">
        <w:rPr>
          <w:rFonts w:eastAsia="Cambria"/>
          <w:noProof w:val="0"/>
          <w:lang w:val="ro-MD"/>
        </w:rPr>
        <w:t>___________</w:t>
      </w:r>
    </w:p>
    <w:p w14:paraId="3E6D4277" w14:textId="77777777" w:rsidR="009D62FF" w:rsidRPr="00FF430B" w:rsidRDefault="009D62FF" w:rsidP="00423AB3">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1B03280F" w:rsidR="009D62FF" w:rsidRPr="00FF430B" w:rsidRDefault="00FD2324" w:rsidP="00FD2324">
            <w:pPr>
              <w:ind w:right="-1"/>
              <w:jc w:val="both"/>
              <w:rPr>
                <w:rFonts w:eastAsia="Cambria"/>
                <w:noProof w:val="0"/>
                <w:lang w:val="ro-MD"/>
              </w:rPr>
            </w:pPr>
            <w:r w:rsidRPr="00FD2324">
              <w:rPr>
                <w:rFonts w:eastAsia="Cambria"/>
                <w:noProof w:val="0"/>
                <w:lang w:val="ro-MD"/>
              </w:rPr>
              <w:t xml:space="preserve">Primăria comunei </w:t>
            </w:r>
            <w:proofErr w:type="spellStart"/>
            <w:r w:rsidRPr="00FD2324">
              <w:rPr>
                <w:rFonts w:eastAsia="Cambria"/>
                <w:noProof w:val="0"/>
                <w:lang w:val="ro-MD"/>
              </w:rPr>
              <w:t>Ciorescu</w:t>
            </w:r>
            <w:proofErr w:type="spellEnd"/>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148A9BD9" w:rsidR="009D62FF" w:rsidRPr="00FF430B" w:rsidRDefault="00FD2324" w:rsidP="009D62FF">
            <w:pPr>
              <w:ind w:right="-1"/>
              <w:jc w:val="both"/>
              <w:rPr>
                <w:rFonts w:eastAsia="Cambria"/>
                <w:noProof w:val="0"/>
                <w:lang w:val="ro-MD"/>
              </w:rPr>
            </w:pPr>
            <w:r>
              <w:rPr>
                <w:rFonts w:eastAsia="Cambria"/>
                <w:noProof w:val="0"/>
                <w:lang w:val="ro-MD"/>
              </w:rPr>
              <w:t xml:space="preserve">Comuna </w:t>
            </w:r>
            <w:proofErr w:type="spellStart"/>
            <w:r w:rsidRPr="00FD2324">
              <w:rPr>
                <w:rFonts w:eastAsia="Cambria"/>
                <w:noProof w:val="0"/>
                <w:lang w:val="ro-MD"/>
              </w:rPr>
              <w:t>Ciorescu</w:t>
            </w:r>
            <w:proofErr w:type="spellEnd"/>
            <w:r>
              <w:rPr>
                <w:rFonts w:eastAsia="Cambria"/>
                <w:noProof w:val="0"/>
                <w:lang w:val="ro-MD"/>
              </w:rPr>
              <w:t>, municipiul Chișinău</w:t>
            </w: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34804F33" w:rsidR="009D62FF" w:rsidRPr="00FF430B" w:rsidRDefault="00FD2324" w:rsidP="00FD2324">
            <w:pPr>
              <w:ind w:right="-1"/>
              <w:jc w:val="both"/>
              <w:rPr>
                <w:rFonts w:eastAsia="Cambria"/>
                <w:noProof w:val="0"/>
                <w:lang w:val="ro-MD"/>
              </w:rPr>
            </w:pPr>
            <w:r w:rsidRPr="00FD2324">
              <w:rPr>
                <w:rFonts w:eastAsia="Cambria"/>
                <w:noProof w:val="0"/>
                <w:lang w:val="ro-MD"/>
              </w:rPr>
              <w:t>1007601010437</w:t>
            </w: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2175D1CE" w14:textId="77777777" w:rsidR="00FD2324" w:rsidRPr="00FD2324" w:rsidRDefault="00FD2324" w:rsidP="00FD2324">
            <w:pPr>
              <w:ind w:right="-1"/>
              <w:jc w:val="both"/>
              <w:rPr>
                <w:rFonts w:eastAsia="Cambria"/>
                <w:noProof w:val="0"/>
                <w:lang w:val="ro-MD"/>
              </w:rPr>
            </w:pPr>
            <w:r w:rsidRPr="00FD2324">
              <w:rPr>
                <w:rFonts w:eastAsia="Cambria"/>
                <w:noProof w:val="0"/>
                <w:lang w:val="ro-MD"/>
              </w:rPr>
              <w:t xml:space="preserve">MD-2089, </w:t>
            </w:r>
          </w:p>
          <w:p w14:paraId="091F016B" w14:textId="3FFE80D0" w:rsidR="009D62FF" w:rsidRPr="00FF430B" w:rsidRDefault="00FD2324" w:rsidP="00FD2324">
            <w:pPr>
              <w:ind w:right="-1"/>
              <w:jc w:val="both"/>
              <w:rPr>
                <w:rFonts w:eastAsia="Cambria"/>
                <w:noProof w:val="0"/>
                <w:lang w:val="ro-MD"/>
              </w:rPr>
            </w:pPr>
            <w:r w:rsidRPr="00FD2324">
              <w:rPr>
                <w:rFonts w:eastAsia="Cambria"/>
                <w:noProof w:val="0"/>
                <w:lang w:val="ro-MD"/>
              </w:rPr>
              <w:t xml:space="preserve">Mun. Chișinău, Comuna </w:t>
            </w:r>
            <w:proofErr w:type="spellStart"/>
            <w:r w:rsidRPr="00FD2324">
              <w:rPr>
                <w:rFonts w:eastAsia="Cambria"/>
                <w:noProof w:val="0"/>
                <w:lang w:val="ro-MD"/>
              </w:rPr>
              <w:t>Ciorescu</w:t>
            </w:r>
            <w:proofErr w:type="spellEnd"/>
            <w:r w:rsidRPr="00FD2324">
              <w:rPr>
                <w:rFonts w:eastAsia="Cambria"/>
                <w:noProof w:val="0"/>
                <w:lang w:val="ro-MD"/>
              </w:rPr>
              <w:t>, Str. Alexandru cel Bun, nr. 17</w:t>
            </w: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45499FB2" w:rsidR="009D62FF" w:rsidRPr="00FF430B" w:rsidRDefault="00FD2324" w:rsidP="00FD2324">
            <w:pPr>
              <w:ind w:right="-1"/>
              <w:jc w:val="both"/>
              <w:rPr>
                <w:rFonts w:eastAsia="Cambria"/>
                <w:noProof w:val="0"/>
                <w:lang w:val="ro-MD"/>
              </w:rPr>
            </w:pPr>
            <w:r w:rsidRPr="00FD2324">
              <w:rPr>
                <w:rFonts w:eastAsia="Cambria"/>
                <w:noProof w:val="0"/>
                <w:lang w:val="ro-MD"/>
              </w:rPr>
              <w:t>0-22-45-68-72</w:t>
            </w: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29BCDA1F" w:rsidR="009D62FF" w:rsidRPr="00FF430B" w:rsidRDefault="00FD2324" w:rsidP="00FD2324">
            <w:pPr>
              <w:ind w:right="-1"/>
              <w:jc w:val="both"/>
              <w:rPr>
                <w:rFonts w:eastAsia="Cambria"/>
                <w:noProof w:val="0"/>
                <w:lang w:val="ro-MD"/>
              </w:rPr>
            </w:pPr>
            <w:hyperlink r:id="rId13" w:history="1">
              <w:r w:rsidRPr="00B93BFB">
                <w:rPr>
                  <w:rStyle w:val="Hyperlink"/>
                  <w:rFonts w:eastAsia="Cambria"/>
                  <w:noProof w:val="0"/>
                  <w:lang w:val="ro-MD"/>
                </w:rPr>
                <w:t>primariaciorescu@gmail.com</w:t>
              </w:r>
            </w:hyperlink>
            <w:r>
              <w:rPr>
                <w:rFonts w:eastAsia="Cambria"/>
                <w:noProof w:val="0"/>
                <w:lang w:val="ro-MD"/>
              </w:rPr>
              <w:t xml:space="preserve">, </w:t>
            </w:r>
            <w:hyperlink r:id="rId14" w:history="1">
              <w:r w:rsidRPr="00B93BFB">
                <w:rPr>
                  <w:rStyle w:val="Hyperlink"/>
                  <w:rFonts w:eastAsia="Cambria"/>
                  <w:noProof w:val="0"/>
                  <w:lang w:val="ro-MD"/>
                </w:rPr>
                <w:t>contabilitatea.ciorescu@gmail.com</w:t>
              </w:r>
            </w:hyperlink>
            <w:r>
              <w:rPr>
                <w:rFonts w:eastAsia="Cambria"/>
                <w:noProof w:val="0"/>
                <w:lang w:val="ro-MD"/>
              </w:rPr>
              <w:t xml:space="preserve"> </w:t>
            </w: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62E6F86A" w:rsidR="009D62FF" w:rsidRPr="00FF430B" w:rsidRDefault="00FD2324" w:rsidP="00FD2324">
            <w:pPr>
              <w:ind w:right="-1"/>
              <w:jc w:val="both"/>
              <w:rPr>
                <w:rFonts w:eastAsia="Cambria"/>
                <w:noProof w:val="0"/>
                <w:lang w:val="ro-MD"/>
              </w:rPr>
            </w:pPr>
            <w:r w:rsidRPr="00FD2324">
              <w:rPr>
                <w:rFonts w:eastAsia="Cambria"/>
                <w:noProof w:val="0"/>
                <w:lang w:val="ro-MD"/>
              </w:rPr>
              <w:t>ciorescu.md</w:t>
            </w:r>
            <w:r>
              <w:rPr>
                <w:rFonts w:eastAsia="Cambria"/>
                <w:noProof w:val="0"/>
                <w:lang w:val="ro-MD"/>
              </w:rPr>
              <w:t xml:space="preserve">  </w:t>
            </w: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2290CC59" w14:textId="77777777" w:rsidR="00FD2324" w:rsidRPr="00FD2324" w:rsidRDefault="00FD2324" w:rsidP="00FD2324">
            <w:pPr>
              <w:ind w:right="-1"/>
              <w:jc w:val="both"/>
              <w:rPr>
                <w:rFonts w:eastAsia="Cambria"/>
                <w:noProof w:val="0"/>
                <w:lang w:val="ro-MD"/>
              </w:rPr>
            </w:pPr>
            <w:r w:rsidRPr="00FD2324">
              <w:rPr>
                <w:rFonts w:eastAsia="Cambria"/>
                <w:noProof w:val="0"/>
                <w:lang w:val="ro-MD"/>
              </w:rPr>
              <w:t>Bostan Natalia</w:t>
            </w:r>
          </w:p>
          <w:p w14:paraId="00459C4E" w14:textId="27FC2A9B" w:rsidR="009D62FF" w:rsidRPr="00FF430B" w:rsidRDefault="00FD2324" w:rsidP="00FD2324">
            <w:pPr>
              <w:ind w:right="-1"/>
              <w:jc w:val="both"/>
              <w:rPr>
                <w:rFonts w:eastAsia="Cambria"/>
                <w:noProof w:val="0"/>
                <w:lang w:val="ro-MD"/>
              </w:rPr>
            </w:pPr>
            <w:r w:rsidRPr="00FD2324">
              <w:rPr>
                <w:rFonts w:eastAsia="Cambria"/>
                <w:noProof w:val="0"/>
                <w:lang w:val="ro-MD"/>
              </w:rPr>
              <w:t>069782355</w:t>
            </w: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2B4661A5" w:rsidR="009D62FF" w:rsidRPr="00FF430B" w:rsidRDefault="00FD2324" w:rsidP="009D62FF">
            <w:pPr>
              <w:ind w:right="-1"/>
              <w:jc w:val="both"/>
              <w:rPr>
                <w:rFonts w:eastAsia="Cambria"/>
                <w:noProof w:val="0"/>
                <w:lang w:val="ro-MD"/>
              </w:rPr>
            </w:pPr>
            <w:r w:rsidRPr="00FD2324">
              <w:rPr>
                <w:rFonts w:eastAsia="Cambria"/>
                <w:noProof w:val="0"/>
                <w:lang w:val="ro-MD"/>
              </w:rPr>
              <w:t>Administrația Publică Locală</w:t>
            </w:r>
          </w:p>
        </w:tc>
      </w:tr>
    </w:tbl>
    <w:p w14:paraId="7E1B20DA" w14:textId="77777777" w:rsidR="009D62FF" w:rsidRPr="00FF430B" w:rsidRDefault="009D62FF" w:rsidP="00423AB3">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lastRenderedPageBreak/>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423AB3">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423AB3">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5"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w:t>
      </w:r>
      <w:proofErr w:type="spellStart"/>
      <w:r w:rsidRPr="00FF430B">
        <w:rPr>
          <w:rFonts w:eastAsia="Calibri"/>
          <w:i/>
          <w:noProof w:val="0"/>
          <w:bdr w:val="none" w:sz="0" w:space="0" w:color="auto" w:frame="1"/>
          <w:shd w:val="clear" w:color="auto" w:fill="FFFFFF"/>
          <w:lang w:val="ro-MD"/>
        </w:rPr>
        <w:t>achiziţiilor</w:t>
      </w:r>
      <w:proofErr w:type="spellEnd"/>
      <w:r w:rsidRPr="00FF430B">
        <w:rPr>
          <w:rFonts w:eastAsia="Calibri"/>
          <w:i/>
          <w:noProof w:val="0"/>
          <w:bdr w:val="none" w:sz="0" w:space="0" w:color="auto" w:frame="1"/>
          <w:shd w:val="clear" w:color="auto" w:fill="FFFFFF"/>
          <w:lang w:val="ro-MD"/>
        </w:rPr>
        <w:t xml:space="preserve"> publice în cel mult 30 de zile de la data la care se va remite informația cu privire la </w:t>
      </w:r>
      <w:r w:rsidRPr="00FF430B">
        <w:rPr>
          <w:i/>
          <w:noProof w:val="0"/>
          <w:bdr w:val="none" w:sz="0" w:space="0" w:color="auto" w:frame="1"/>
          <w:lang w:val="ro-MD"/>
        </w:rPr>
        <w:t xml:space="preserve">finalizarea procedurii de achiziție publică prin atribuirea contractului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sau prin încheierea acordului-cadru, finalizarea unui concurs de soluții prin stabilirea concurentului câștigător, atribuirea unui contract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w:t>
      </w:r>
      <w:r w:rsidRPr="00FF430B">
        <w:rPr>
          <w:i/>
          <w:noProof w:val="0"/>
          <w:bdr w:val="none" w:sz="0" w:space="0" w:color="auto" w:frame="1"/>
          <w:lang w:val="ro-MD"/>
        </w:rPr>
        <w:lastRenderedPageBreak/>
        <w:t xml:space="preserve">publice printr-un sistem dinamic de </w:t>
      </w:r>
      <w:proofErr w:type="spellStart"/>
      <w:r w:rsidRPr="00FF430B">
        <w:rPr>
          <w:i/>
          <w:noProof w:val="0"/>
          <w:bdr w:val="none" w:sz="0" w:space="0" w:color="auto" w:frame="1"/>
          <w:lang w:val="ro-MD"/>
        </w:rPr>
        <w:t>achiziţie</w:t>
      </w:r>
      <w:proofErr w:type="spellEnd"/>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423AB3">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423AB3">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Nr. și link-</w:t>
            </w:r>
            <w:proofErr w:type="spellStart"/>
            <w:r w:rsidRPr="00FF430B">
              <w:rPr>
                <w:b/>
                <w:noProof w:val="0"/>
                <w:lang w:val="ro-MD" w:eastAsia="ro-RO"/>
              </w:rPr>
              <w:t>ul</w:t>
            </w:r>
            <w:proofErr w:type="spellEnd"/>
            <w:r w:rsidRPr="00FF430B">
              <w:rPr>
                <w:b/>
                <w:noProof w:val="0"/>
                <w:lang w:val="ro-MD" w:eastAsia="ro-RO"/>
              </w:rPr>
              <w:t xml:space="preserve"> procedurii </w:t>
            </w:r>
            <w:r w:rsidRPr="00FF430B">
              <w:rPr>
                <w:i/>
                <w:noProof w:val="0"/>
                <w:lang w:val="ro-MD" w:eastAsia="ro-RO"/>
              </w:rPr>
              <w:t xml:space="preserve">(se va indica din cadrul portalului guvernamental </w:t>
            </w:r>
            <w:hyperlink r:id="rId16"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423AB3">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lastRenderedPageBreak/>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423AB3">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proofErr w:type="spellStart"/>
            <w:r w:rsidRPr="00FF430B">
              <w:rPr>
                <w:noProof w:val="0"/>
                <w:lang w:val="ro-MD"/>
              </w:rPr>
              <w:t>Micşorarea</w:t>
            </w:r>
            <w:proofErr w:type="spellEnd"/>
            <w:r w:rsidRPr="00FF430B">
              <w:rPr>
                <w:noProof w:val="0"/>
                <w:lang w:val="ro-MD"/>
              </w:rPr>
              <w:t xml:space="preserve">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 xml:space="preserve">Se va indica dacă se utilizează </w:t>
            </w:r>
            <w:proofErr w:type="spellStart"/>
            <w:r w:rsidRPr="00FF430B">
              <w:rPr>
                <w:i/>
                <w:noProof w:val="0"/>
                <w:color w:val="000000"/>
                <w:lang w:val="ro-MD"/>
              </w:rPr>
              <w:t>preţul</w:t>
            </w:r>
            <w:proofErr w:type="spellEnd"/>
            <w:r w:rsidRPr="00FF430B">
              <w:rPr>
                <w:i/>
                <w:noProof w:val="0"/>
                <w:color w:val="000000"/>
                <w:lang w:val="ro-MD"/>
              </w:rPr>
              <w:t xml:space="preserve"> actualizat al contractului de </w:t>
            </w:r>
            <w:proofErr w:type="spellStart"/>
            <w:r w:rsidRPr="00FF430B">
              <w:rPr>
                <w:i/>
                <w:noProof w:val="0"/>
                <w:color w:val="000000"/>
                <w:lang w:val="ro-MD"/>
              </w:rPr>
              <w:t>achiziţii</w:t>
            </w:r>
            <w:proofErr w:type="spellEnd"/>
            <w:r w:rsidRPr="00FF430B">
              <w:rPr>
                <w:i/>
                <w:noProof w:val="0"/>
                <w:color w:val="000000"/>
                <w:lang w:val="ro-MD"/>
              </w:rPr>
              <w:t xml:space="preserve">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423AB3">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423AB3">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423AB3">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 xml:space="preserve">În baza deciziei grupului de lucru de modificare a contractului de achiziție/acordului-cadru </w:t>
      </w:r>
      <w:proofErr w:type="spellStart"/>
      <w:r w:rsidRPr="00FF430B">
        <w:rPr>
          <w:noProof w:val="0"/>
          <w:sz w:val="22"/>
          <w:szCs w:val="22"/>
          <w:lang w:val="ro-MD"/>
        </w:rPr>
        <w:t>nr.____din</w:t>
      </w:r>
      <w:proofErr w:type="spellEnd"/>
      <w:r w:rsidRPr="00FF430B">
        <w:rPr>
          <w:noProof w:val="0"/>
          <w:sz w:val="22"/>
          <w:szCs w:val="22"/>
          <w:lang w:val="ro-MD"/>
        </w:rPr>
        <w:t xml:space="preserve"> __________ a fost încheiat acordul </w:t>
      </w:r>
      <w:proofErr w:type="spellStart"/>
      <w:r w:rsidRPr="00FF430B">
        <w:rPr>
          <w:noProof w:val="0"/>
          <w:sz w:val="22"/>
          <w:szCs w:val="22"/>
          <w:lang w:val="ro-MD"/>
        </w:rPr>
        <w:t>adiţional</w:t>
      </w:r>
      <w:proofErr w:type="spellEnd"/>
      <w:r w:rsidRPr="00FF430B">
        <w:rPr>
          <w:noProof w:val="0"/>
          <w:sz w:val="22"/>
          <w:szCs w:val="22"/>
          <w:lang w:val="ro-MD"/>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Corptext"/>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Corp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Corp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şi adresa completă)</w:t>
      </w:r>
    </w:p>
    <w:p w14:paraId="2E9D2F4A"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Corp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Corp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Corp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7D628D7" w14:textId="20825AB8" w:rsidR="00B65C93" w:rsidRDefault="00B65C93" w:rsidP="00950D18">
      <w:pPr>
        <w:pStyle w:val="Corptext"/>
        <w:tabs>
          <w:tab w:val="left" w:pos="567"/>
        </w:tabs>
        <w:spacing w:line="360" w:lineRule="auto"/>
        <w:rPr>
          <w:rFonts w:ascii="Times New Roman" w:hAnsi="Times New Roman"/>
          <w:szCs w:val="24"/>
          <w:lang w:val="ro-MD"/>
        </w:rPr>
      </w:pPr>
    </w:p>
    <w:p w14:paraId="43DEF7CC" w14:textId="5BD5145D" w:rsidR="004B114B" w:rsidRDefault="004B114B" w:rsidP="00950D18">
      <w:pPr>
        <w:pStyle w:val="Corptext"/>
        <w:tabs>
          <w:tab w:val="left" w:pos="567"/>
        </w:tabs>
        <w:spacing w:line="360" w:lineRule="auto"/>
        <w:rPr>
          <w:rFonts w:ascii="Times New Roman" w:hAnsi="Times New Roman"/>
          <w:szCs w:val="24"/>
          <w:lang w:val="ro-MD"/>
        </w:rPr>
      </w:pPr>
    </w:p>
    <w:p w14:paraId="187B2A06" w14:textId="4807F3C8" w:rsidR="004B114B" w:rsidRDefault="004B114B" w:rsidP="00950D18">
      <w:pPr>
        <w:pStyle w:val="Corptext"/>
        <w:tabs>
          <w:tab w:val="left" w:pos="567"/>
        </w:tabs>
        <w:spacing w:line="360" w:lineRule="auto"/>
        <w:rPr>
          <w:rFonts w:ascii="Times New Roman" w:hAnsi="Times New Roman"/>
          <w:szCs w:val="24"/>
          <w:lang w:val="ro-MD"/>
        </w:rPr>
      </w:pPr>
    </w:p>
    <w:p w14:paraId="7420240F" w14:textId="10143C94" w:rsidR="004B114B" w:rsidRDefault="004B114B" w:rsidP="00950D18">
      <w:pPr>
        <w:pStyle w:val="Corptext"/>
        <w:tabs>
          <w:tab w:val="left" w:pos="567"/>
        </w:tabs>
        <w:spacing w:line="360" w:lineRule="auto"/>
        <w:rPr>
          <w:rFonts w:ascii="Times New Roman" w:hAnsi="Times New Roman"/>
          <w:szCs w:val="24"/>
          <w:lang w:val="ro-MD"/>
        </w:rPr>
      </w:pPr>
    </w:p>
    <w:p w14:paraId="7364A73F" w14:textId="77777777" w:rsidR="004B114B" w:rsidRPr="00FF430B" w:rsidRDefault="004B114B" w:rsidP="00950D18">
      <w:pPr>
        <w:pStyle w:val="Corp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Titlu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Corp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Corptext"/>
        <w:tabs>
          <w:tab w:val="left" w:pos="567"/>
        </w:tabs>
        <w:spacing w:line="360" w:lineRule="auto"/>
        <w:rPr>
          <w:rFonts w:ascii="Times New Roman" w:hAnsi="Times New Roman"/>
          <w:szCs w:val="24"/>
          <w:lang w:val="ro-MD"/>
        </w:rPr>
      </w:pPr>
    </w:p>
    <w:bookmarkEnd w:id="47"/>
    <w:p w14:paraId="1C51A82A" w14:textId="77777777" w:rsidR="00AA1372" w:rsidRPr="00FF430B" w:rsidRDefault="00AA1372" w:rsidP="00950D18">
      <w:pPr>
        <w:pStyle w:val="Corptext"/>
        <w:tabs>
          <w:tab w:val="left" w:pos="567"/>
        </w:tabs>
        <w:rPr>
          <w:rFonts w:ascii="Times New Roman" w:hAnsi="Times New Roman"/>
          <w:b/>
          <w:szCs w:val="24"/>
          <w:lang w:val="ro-MD"/>
        </w:rPr>
      </w:pPr>
    </w:p>
    <w:p w14:paraId="03AD0F2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Corptext"/>
        <w:tabs>
          <w:tab w:val="left" w:pos="567"/>
        </w:tabs>
        <w:rPr>
          <w:rFonts w:ascii="Times New Roman" w:hAnsi="Times New Roman"/>
          <w:b/>
          <w:szCs w:val="24"/>
          <w:lang w:val="ro-MD"/>
        </w:rPr>
      </w:pPr>
    </w:p>
    <w:p w14:paraId="7A2AAB8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Corptext"/>
        <w:tabs>
          <w:tab w:val="left" w:pos="567"/>
        </w:tabs>
        <w:rPr>
          <w:rFonts w:ascii="Times New Roman" w:hAnsi="Times New Roman"/>
          <w:szCs w:val="24"/>
          <w:lang w:val="ro-MD"/>
        </w:rPr>
      </w:pPr>
    </w:p>
    <w:p w14:paraId="5D1725F5" w14:textId="77777777" w:rsidR="00AA1372" w:rsidRPr="00FF430B" w:rsidRDefault="00AA1372" w:rsidP="00950D18">
      <w:pPr>
        <w:pStyle w:val="Corptext"/>
        <w:tabs>
          <w:tab w:val="left" w:pos="567"/>
        </w:tabs>
        <w:rPr>
          <w:rFonts w:ascii="Times New Roman" w:hAnsi="Times New Roman"/>
          <w:szCs w:val="24"/>
          <w:lang w:val="ro-MD"/>
        </w:rPr>
      </w:pPr>
    </w:p>
    <w:p w14:paraId="5C17FDC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Corp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Corp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Corptext"/>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Corp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Corptext"/>
        <w:tabs>
          <w:tab w:val="left" w:pos="567"/>
        </w:tabs>
        <w:ind w:hanging="502"/>
        <w:rPr>
          <w:rFonts w:ascii="Times New Roman" w:hAnsi="Times New Roman"/>
          <w:szCs w:val="24"/>
          <w:lang w:val="ro-MD"/>
        </w:rPr>
      </w:pPr>
    </w:p>
    <w:p w14:paraId="59A22C7D" w14:textId="77777777" w:rsidR="00AA1372" w:rsidRPr="00FF430B" w:rsidRDefault="00A227F2" w:rsidP="00E706C1">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lastRenderedPageBreak/>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8"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8"/>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Corp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Corp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Corptext"/>
              <w:tabs>
                <w:tab w:val="left" w:pos="567"/>
              </w:tabs>
              <w:rPr>
                <w:rFonts w:ascii="Times New Roman" w:hAnsi="Times New Roman"/>
                <w:szCs w:val="24"/>
                <w:lang w:val="ro-MD"/>
              </w:rPr>
            </w:pPr>
          </w:p>
          <w:p w14:paraId="407D3D03" w14:textId="77777777" w:rsidR="00AA1372" w:rsidRPr="00FF430B" w:rsidRDefault="00AA1372" w:rsidP="00950D18">
            <w:pPr>
              <w:pStyle w:val="Corptext"/>
              <w:tabs>
                <w:tab w:val="left" w:pos="567"/>
              </w:tabs>
              <w:rPr>
                <w:rFonts w:ascii="Times New Roman" w:hAnsi="Times New Roman"/>
                <w:szCs w:val="24"/>
                <w:lang w:val="ro-MD"/>
              </w:rPr>
            </w:pPr>
          </w:p>
          <w:p w14:paraId="1F9A6ED0" w14:textId="77777777" w:rsidR="00AA1372" w:rsidRPr="00FF430B" w:rsidRDefault="00AA1372" w:rsidP="00950D18">
            <w:pPr>
              <w:pStyle w:val="Corptext"/>
              <w:tabs>
                <w:tab w:val="left" w:pos="567"/>
              </w:tabs>
              <w:rPr>
                <w:rFonts w:ascii="Times New Roman" w:hAnsi="Times New Roman"/>
                <w:szCs w:val="24"/>
                <w:lang w:val="ro-MD"/>
              </w:rPr>
            </w:pPr>
          </w:p>
          <w:p w14:paraId="0299E96C"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Corptext"/>
              <w:tabs>
                <w:tab w:val="left" w:pos="567"/>
              </w:tabs>
              <w:rPr>
                <w:rFonts w:ascii="Times New Roman" w:hAnsi="Times New Roman"/>
                <w:szCs w:val="24"/>
                <w:lang w:val="ro-MD"/>
              </w:rPr>
            </w:pPr>
          </w:p>
          <w:p w14:paraId="54ABA37C" w14:textId="77777777" w:rsidR="00AA1372" w:rsidRPr="00FF430B" w:rsidRDefault="00AA1372" w:rsidP="00950D18">
            <w:pPr>
              <w:pStyle w:val="Corptext"/>
              <w:tabs>
                <w:tab w:val="left" w:pos="567"/>
              </w:tabs>
              <w:rPr>
                <w:rFonts w:ascii="Times New Roman" w:hAnsi="Times New Roman"/>
                <w:szCs w:val="24"/>
                <w:lang w:val="ro-MD"/>
              </w:rPr>
            </w:pPr>
          </w:p>
          <w:p w14:paraId="57ABB82B" w14:textId="77777777" w:rsidR="00AA1372" w:rsidRPr="00FF430B" w:rsidRDefault="00AA1372" w:rsidP="00950D18">
            <w:pPr>
              <w:pStyle w:val="Corptext"/>
              <w:tabs>
                <w:tab w:val="left" w:pos="567"/>
              </w:tabs>
              <w:rPr>
                <w:rFonts w:ascii="Times New Roman" w:hAnsi="Times New Roman"/>
                <w:szCs w:val="24"/>
                <w:lang w:val="ro-MD"/>
              </w:rPr>
            </w:pPr>
          </w:p>
          <w:p w14:paraId="71C52794"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Corp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9"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Corp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Corp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Corptext"/>
              <w:tabs>
                <w:tab w:val="left" w:pos="567"/>
              </w:tabs>
              <w:rPr>
                <w:rFonts w:ascii="Times New Roman" w:hAnsi="Times New Roman"/>
                <w:szCs w:val="24"/>
                <w:lang w:val="ro-MD"/>
              </w:rPr>
            </w:pPr>
          </w:p>
          <w:p w14:paraId="7261E288" w14:textId="77777777" w:rsidR="00D01642" w:rsidRPr="00FF430B" w:rsidRDefault="00D01642" w:rsidP="00F43D02">
            <w:pPr>
              <w:pStyle w:val="Corptext"/>
              <w:tabs>
                <w:tab w:val="left" w:pos="567"/>
              </w:tabs>
              <w:rPr>
                <w:rFonts w:ascii="Times New Roman" w:hAnsi="Times New Roman"/>
                <w:szCs w:val="24"/>
                <w:lang w:val="ro-MD"/>
              </w:rPr>
            </w:pPr>
          </w:p>
          <w:p w14:paraId="303C6D39" w14:textId="77777777" w:rsidR="00D01642" w:rsidRPr="00FF430B" w:rsidRDefault="00D01642" w:rsidP="00F43D02">
            <w:pPr>
              <w:pStyle w:val="Corptext"/>
              <w:tabs>
                <w:tab w:val="left" w:pos="567"/>
              </w:tabs>
              <w:rPr>
                <w:rFonts w:ascii="Times New Roman" w:hAnsi="Times New Roman"/>
                <w:szCs w:val="24"/>
                <w:lang w:val="ro-MD"/>
              </w:rPr>
            </w:pPr>
          </w:p>
          <w:p w14:paraId="1936FA40"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Corptext"/>
              <w:tabs>
                <w:tab w:val="left" w:pos="567"/>
              </w:tabs>
              <w:rPr>
                <w:rFonts w:ascii="Times New Roman" w:hAnsi="Times New Roman"/>
                <w:szCs w:val="24"/>
                <w:lang w:val="ro-MD"/>
              </w:rPr>
            </w:pPr>
          </w:p>
          <w:p w14:paraId="3CEB5A05" w14:textId="77777777" w:rsidR="00D01642" w:rsidRPr="00FF430B" w:rsidRDefault="00D01642" w:rsidP="00F43D02">
            <w:pPr>
              <w:pStyle w:val="Corptext"/>
              <w:tabs>
                <w:tab w:val="left" w:pos="567"/>
              </w:tabs>
              <w:rPr>
                <w:rFonts w:ascii="Times New Roman" w:hAnsi="Times New Roman"/>
                <w:szCs w:val="24"/>
                <w:lang w:val="ro-MD"/>
              </w:rPr>
            </w:pPr>
          </w:p>
          <w:p w14:paraId="2BE9467D" w14:textId="77777777" w:rsidR="00D01642" w:rsidRPr="00FF430B" w:rsidRDefault="00D01642" w:rsidP="00F43D02">
            <w:pPr>
              <w:pStyle w:val="Corptext"/>
              <w:tabs>
                <w:tab w:val="left" w:pos="567"/>
              </w:tabs>
              <w:rPr>
                <w:rFonts w:ascii="Times New Roman" w:hAnsi="Times New Roman"/>
                <w:szCs w:val="24"/>
                <w:lang w:val="ro-MD"/>
              </w:rPr>
            </w:pPr>
          </w:p>
          <w:p w14:paraId="2F41E6A1"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Corp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9"/>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Corptext"/>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Corp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Corp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Corp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Corp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Corp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Corptext"/>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0"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0"/>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Corp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Corp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Corp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Referinnotdesubsol"/>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1"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1"/>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FF430B">
        <w:rPr>
          <w:rFonts w:eastAsia="PMingLiU"/>
          <w:b/>
          <w:bCs/>
          <w:iCs/>
          <w:lang w:val="ro-MD"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8"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8"/>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9"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9"/>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0"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0"/>
    <w:p w14:paraId="15C3F35D" w14:textId="77777777" w:rsidR="00AA1372" w:rsidRPr="00FF430B" w:rsidRDefault="0003591A" w:rsidP="008C0290">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Subsol"/>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Titlu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Titlu1"/>
        <w:numPr>
          <w:ilvl w:val="0"/>
          <w:numId w:val="0"/>
        </w:numPr>
        <w:ind w:left="720"/>
        <w:rPr>
          <w:sz w:val="22"/>
          <w:szCs w:val="22"/>
          <w:lang w:val="ro-MD"/>
        </w:rPr>
      </w:pPr>
    </w:p>
    <w:p w14:paraId="04A21A3C" w14:textId="77777777" w:rsidR="00653E70" w:rsidRPr="00FF430B" w:rsidRDefault="00653E70" w:rsidP="00653E70">
      <w:pPr>
        <w:pStyle w:val="Titlu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lastRenderedPageBreak/>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elgril"/>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423AB3">
            <w:pPr>
              <w:pStyle w:val="Listparagraf"/>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Titlu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FF430B">
        <w:rPr>
          <w:rFonts w:ascii="Times New Roman" w:hAnsi="Times New Roman" w:cs="Times New Roman"/>
          <w:bCs w:val="0"/>
          <w:color w:val="auto"/>
          <w:sz w:val="24"/>
          <w:szCs w:val="24"/>
          <w:lang w:val="ro-MD"/>
        </w:rPr>
        <w:t>CAIET DE SARCINI</w:t>
      </w:r>
      <w:bookmarkEnd w:id="61"/>
    </w:p>
    <w:p w14:paraId="22EEB0D8" w14:textId="25CF5789" w:rsidR="006C4C0E"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1206C742" w:rsidR="005D708F"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w:t>
      </w:r>
      <w:r w:rsidR="00CB326C">
        <w:rPr>
          <w:rFonts w:ascii="Times New Roman" w:hAnsi="Times New Roman" w:cs="Times New Roman"/>
          <w:color w:val="auto"/>
          <w:sz w:val="24"/>
          <w:szCs w:val="24"/>
          <w:lang w:val="ro-MD"/>
        </w:rPr>
        <w:t xml:space="preserve"> </w:t>
      </w:r>
      <w:r w:rsidRPr="00FF430B">
        <w:rPr>
          <w:rFonts w:ascii="Times New Roman" w:hAnsi="Times New Roman" w:cs="Times New Roman"/>
          <w:color w:val="auto"/>
          <w:sz w:val="24"/>
          <w:szCs w:val="24"/>
          <w:lang w:val="ro-MD"/>
        </w:rPr>
        <w:t>1 – LISTA CU CANTITĂȚILE DE LUCRĂRI</w:t>
      </w:r>
      <w:bookmarkEnd w:id="62"/>
    </w:p>
    <w:p w14:paraId="23EF4A3D" w14:textId="77777777" w:rsidR="006C4C0E" w:rsidRPr="00FF430B" w:rsidRDefault="006C4C0E" w:rsidP="006C4C0E">
      <w:pPr>
        <w:pStyle w:val="Titlu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Titlu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f"/>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266BBF59" w:rsidR="00E71F7B" w:rsidRPr="00FF430B" w:rsidRDefault="0003591A" w:rsidP="009E2657">
      <w:pPr>
        <w:tabs>
          <w:tab w:val="left" w:pos="567"/>
        </w:tabs>
        <w:jc w:val="both"/>
        <w:rPr>
          <w:lang w:val="ro-MD"/>
        </w:rPr>
      </w:pPr>
      <w:r w:rsidRPr="00FF430B">
        <w:rPr>
          <w:lang w:val="ro-MD"/>
        </w:rPr>
        <w:t>Obiectul__</w:t>
      </w:r>
      <w:r w:rsidR="00CF46E4" w:rsidRPr="00CF46E4">
        <w:rPr>
          <w:b/>
          <w:bCs/>
          <w:i/>
          <w:noProof w:val="0"/>
          <w:sz w:val="28"/>
          <w:szCs w:val="28"/>
          <w:u w:val="single"/>
          <w:lang w:val="en-US" w:eastAsia="ru-RU"/>
        </w:rPr>
        <w:t xml:space="preserve"> </w:t>
      </w:r>
      <w:r w:rsidR="00CF46E4" w:rsidRPr="00CF46E4">
        <w:rPr>
          <w:b/>
          <w:bCs/>
          <w:i/>
          <w:u w:val="single"/>
          <w:lang w:val="en-US"/>
        </w:rPr>
        <w:t>Lucrări de reparație prin asfaltare a Bulevardului Moldova și Străzii Lunii, comuna Ciorescu, mun. Chișinău</w:t>
      </w:r>
      <w:r w:rsidR="00CF46E4" w:rsidRPr="00CF46E4">
        <w:rPr>
          <w:lang w:val="ro-MD"/>
        </w:rPr>
        <w:t xml:space="preserve"> </w:t>
      </w:r>
      <w:r w:rsidRPr="00FF430B">
        <w:rPr>
          <w:lang w:val="ro-MD"/>
        </w:rPr>
        <w:t>_________</w:t>
      </w:r>
    </w:p>
    <w:p w14:paraId="5BCF1496" w14:textId="20000719" w:rsidR="00E71F7B" w:rsidRPr="00FF430B" w:rsidRDefault="0003591A" w:rsidP="009E2657">
      <w:pPr>
        <w:tabs>
          <w:tab w:val="left" w:pos="567"/>
        </w:tabs>
        <w:jc w:val="both"/>
        <w:rPr>
          <w:lang w:val="ro-MD"/>
        </w:rPr>
      </w:pPr>
      <w:r w:rsidRPr="00FF430B">
        <w:rPr>
          <w:lang w:val="ro-MD"/>
        </w:rPr>
        <w:t>Autoritatea contractantă_____</w:t>
      </w:r>
      <w:r w:rsidR="00CF46E4" w:rsidRPr="00CF46E4">
        <w:rPr>
          <w:b/>
          <w:bCs/>
          <w:noProof w:val="0"/>
          <w:sz w:val="28"/>
          <w:szCs w:val="28"/>
          <w:u w:val="single"/>
          <w:lang w:val="en-US" w:eastAsia="ru-RU"/>
        </w:rPr>
        <w:t xml:space="preserve"> </w:t>
      </w:r>
      <w:r w:rsidR="00CF46E4" w:rsidRPr="00CF46E4">
        <w:rPr>
          <w:b/>
          <w:bCs/>
          <w:u w:val="single"/>
          <w:lang w:val="en-US"/>
        </w:rPr>
        <w:t>Primăria comunei Ciorescu</w:t>
      </w:r>
      <w:r w:rsidR="00CF46E4" w:rsidRPr="00CF46E4">
        <w:rPr>
          <w:lang w:val="ro-MD"/>
        </w:rPr>
        <w:t xml:space="preserve"> </w:t>
      </w:r>
      <w:r w:rsidRPr="00FF430B">
        <w:rPr>
          <w:lang w:val="ro-MD"/>
        </w:rPr>
        <w:t>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98" w:type="dxa"/>
        <w:tblInd w:w="-5" w:type="dxa"/>
        <w:tblLayout w:type="fixed"/>
        <w:tblLook w:val="04A0" w:firstRow="1" w:lastRow="0" w:firstColumn="1" w:lastColumn="0" w:noHBand="0" w:noVBand="1"/>
      </w:tblPr>
      <w:tblGrid>
        <w:gridCol w:w="709"/>
        <w:gridCol w:w="1559"/>
        <w:gridCol w:w="4253"/>
        <w:gridCol w:w="1417"/>
        <w:gridCol w:w="1560"/>
      </w:tblGrid>
      <w:tr w:rsidR="00E71F7B" w:rsidRPr="00EC30C2" w14:paraId="4DC2D7CB" w14:textId="77777777" w:rsidTr="00840BCB">
        <w:trPr>
          <w:trHeight w:val="58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840BCB" w:rsidRPr="00840BCB" w14:paraId="3938205F" w14:textId="77777777" w:rsidTr="00840BCB">
        <w:tblPrEx>
          <w:tblLook w:val="0000" w:firstRow="0" w:lastRow="0" w:firstColumn="0" w:lastColumn="0" w:noHBand="0" w:noVBand="0"/>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CD9C927" w14:textId="77777777" w:rsidR="00840BCB" w:rsidRPr="00840BCB" w:rsidRDefault="00840BCB" w:rsidP="00840BCB">
            <w:pPr>
              <w:autoSpaceDE w:val="0"/>
              <w:autoSpaceDN w:val="0"/>
              <w:ind w:right="-108"/>
              <w:jc w:val="center"/>
              <w:rPr>
                <w:noProof w:val="0"/>
                <w:sz w:val="22"/>
                <w:szCs w:val="22"/>
                <w:lang w:val="ru-RU" w:eastAsia="ru-RU"/>
              </w:rPr>
            </w:pPr>
            <w:r w:rsidRPr="00840BCB">
              <w:rPr>
                <w:noProof w:val="0"/>
                <w:sz w:val="22"/>
                <w:szCs w:val="22"/>
                <w:lang w:val="ru-RU" w:eastAsia="ru-RU"/>
              </w:rPr>
              <w:t>1</w:t>
            </w:r>
          </w:p>
        </w:tc>
        <w:tc>
          <w:tcPr>
            <w:tcW w:w="1559" w:type="dxa"/>
            <w:tcBorders>
              <w:top w:val="single" w:sz="6" w:space="0" w:color="auto"/>
              <w:left w:val="single" w:sz="6" w:space="0" w:color="auto"/>
              <w:bottom w:val="double" w:sz="6" w:space="0" w:color="auto"/>
              <w:right w:val="nil"/>
            </w:tcBorders>
            <w:shd w:val="pct5" w:color="auto" w:fill="auto"/>
          </w:tcPr>
          <w:p w14:paraId="0A06C300" w14:textId="77777777" w:rsidR="00840BCB" w:rsidRPr="00840BCB" w:rsidRDefault="00840BCB" w:rsidP="00840BCB">
            <w:pPr>
              <w:autoSpaceDE w:val="0"/>
              <w:autoSpaceDN w:val="0"/>
              <w:ind w:left="-120" w:right="-108"/>
              <w:jc w:val="center"/>
              <w:rPr>
                <w:noProof w:val="0"/>
                <w:sz w:val="22"/>
                <w:szCs w:val="22"/>
                <w:lang w:val="ru-RU" w:eastAsia="ru-RU"/>
              </w:rPr>
            </w:pPr>
            <w:r w:rsidRPr="00840BCB">
              <w:rPr>
                <w:noProof w:val="0"/>
                <w:sz w:val="22"/>
                <w:szCs w:val="22"/>
                <w:lang w:val="ru-RU" w:eastAsia="ru-RU"/>
              </w:rPr>
              <w:t>2</w:t>
            </w:r>
          </w:p>
        </w:tc>
        <w:tc>
          <w:tcPr>
            <w:tcW w:w="4253" w:type="dxa"/>
            <w:tcBorders>
              <w:top w:val="single" w:sz="6" w:space="0" w:color="auto"/>
              <w:left w:val="single" w:sz="6" w:space="0" w:color="auto"/>
              <w:bottom w:val="double" w:sz="6" w:space="0" w:color="auto"/>
              <w:right w:val="nil"/>
            </w:tcBorders>
            <w:shd w:val="pct5" w:color="auto" w:fill="auto"/>
          </w:tcPr>
          <w:p w14:paraId="407384B5" w14:textId="77777777" w:rsidR="00840BCB" w:rsidRPr="00840BCB" w:rsidRDefault="00840BCB" w:rsidP="00840BCB">
            <w:pPr>
              <w:autoSpaceDE w:val="0"/>
              <w:autoSpaceDN w:val="0"/>
              <w:jc w:val="center"/>
              <w:rPr>
                <w:noProof w:val="0"/>
                <w:sz w:val="22"/>
                <w:szCs w:val="22"/>
                <w:lang w:val="ru-RU" w:eastAsia="ru-RU"/>
              </w:rPr>
            </w:pPr>
            <w:r w:rsidRPr="00840BCB">
              <w:rPr>
                <w:noProof w:val="0"/>
                <w:sz w:val="22"/>
                <w:szCs w:val="22"/>
                <w:lang w:val="ru-RU" w:eastAsia="ru-RU"/>
              </w:rPr>
              <w:t>3</w:t>
            </w:r>
          </w:p>
        </w:tc>
        <w:tc>
          <w:tcPr>
            <w:tcW w:w="1417" w:type="dxa"/>
            <w:tcBorders>
              <w:top w:val="single" w:sz="6" w:space="0" w:color="auto"/>
              <w:left w:val="single" w:sz="6" w:space="0" w:color="auto"/>
              <w:bottom w:val="double" w:sz="6" w:space="0" w:color="auto"/>
              <w:right w:val="nil"/>
            </w:tcBorders>
            <w:shd w:val="pct5" w:color="auto" w:fill="auto"/>
          </w:tcPr>
          <w:p w14:paraId="2AB6E5F4" w14:textId="77777777" w:rsidR="00840BCB" w:rsidRPr="00840BCB" w:rsidRDefault="00840BCB" w:rsidP="00840BCB">
            <w:pPr>
              <w:autoSpaceDE w:val="0"/>
              <w:autoSpaceDN w:val="0"/>
              <w:ind w:left="-108" w:right="-108"/>
              <w:jc w:val="center"/>
              <w:rPr>
                <w:noProof w:val="0"/>
                <w:sz w:val="22"/>
                <w:szCs w:val="22"/>
                <w:lang w:val="ru-RU" w:eastAsia="ru-RU"/>
              </w:rPr>
            </w:pPr>
            <w:r w:rsidRPr="00840BCB">
              <w:rPr>
                <w:noProof w:val="0"/>
                <w:sz w:val="22"/>
                <w:szCs w:val="22"/>
                <w:lang w:val="ru-RU" w:eastAsia="ru-RU"/>
              </w:rPr>
              <w:t>4</w:t>
            </w:r>
          </w:p>
        </w:tc>
        <w:tc>
          <w:tcPr>
            <w:tcW w:w="1560" w:type="dxa"/>
            <w:tcBorders>
              <w:top w:val="single" w:sz="6" w:space="0" w:color="auto"/>
              <w:left w:val="single" w:sz="6" w:space="0" w:color="auto"/>
              <w:bottom w:val="double" w:sz="6" w:space="0" w:color="auto"/>
              <w:right w:val="single" w:sz="4" w:space="0" w:color="auto"/>
            </w:tcBorders>
            <w:shd w:val="pct5" w:color="auto" w:fill="auto"/>
          </w:tcPr>
          <w:p w14:paraId="45A07F15" w14:textId="77777777" w:rsidR="00840BCB" w:rsidRPr="00840BCB" w:rsidRDefault="00840BCB" w:rsidP="00840BCB">
            <w:pPr>
              <w:autoSpaceDE w:val="0"/>
              <w:autoSpaceDN w:val="0"/>
              <w:ind w:left="-108" w:right="-108"/>
              <w:jc w:val="center"/>
              <w:rPr>
                <w:noProof w:val="0"/>
                <w:sz w:val="22"/>
                <w:szCs w:val="22"/>
                <w:lang w:val="ru-RU" w:eastAsia="ru-RU"/>
              </w:rPr>
            </w:pPr>
            <w:r w:rsidRPr="00840BCB">
              <w:rPr>
                <w:noProof w:val="0"/>
                <w:sz w:val="22"/>
                <w:szCs w:val="22"/>
                <w:lang w:val="ru-RU" w:eastAsia="ru-RU"/>
              </w:rPr>
              <w:t>5</w:t>
            </w:r>
          </w:p>
        </w:tc>
      </w:tr>
      <w:tr w:rsidR="00840BCB" w:rsidRPr="00840BCB" w14:paraId="7E6F2C55"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393EAAE3" w14:textId="77777777" w:rsidR="00840BCB" w:rsidRPr="00840BCB" w:rsidRDefault="00840BCB" w:rsidP="00840BCB">
            <w:pPr>
              <w:autoSpaceDE w:val="0"/>
              <w:autoSpaceDN w:val="0"/>
              <w:spacing w:line="360" w:lineRule="auto"/>
              <w:rPr>
                <w:noProof w:val="0"/>
                <w:lang w:val="ru-RU" w:eastAsia="ru-RU"/>
              </w:rPr>
            </w:pPr>
          </w:p>
        </w:tc>
        <w:tc>
          <w:tcPr>
            <w:tcW w:w="7229" w:type="dxa"/>
            <w:gridSpan w:val="3"/>
            <w:tcBorders>
              <w:top w:val="single" w:sz="4" w:space="0" w:color="auto"/>
              <w:bottom w:val="single" w:sz="4" w:space="0" w:color="auto"/>
            </w:tcBorders>
            <w:vAlign w:val="center"/>
          </w:tcPr>
          <w:p w14:paraId="342EA028" w14:textId="77777777" w:rsidR="00840BCB" w:rsidRPr="00840BCB" w:rsidRDefault="00840BCB" w:rsidP="00423AB3">
            <w:pPr>
              <w:numPr>
                <w:ilvl w:val="0"/>
                <w:numId w:val="38"/>
              </w:numPr>
              <w:autoSpaceDE w:val="0"/>
              <w:autoSpaceDN w:val="0"/>
              <w:spacing w:line="360" w:lineRule="auto"/>
              <w:rPr>
                <w:noProof w:val="0"/>
                <w:lang w:val="en-US" w:eastAsia="ru-RU"/>
              </w:rPr>
            </w:pPr>
            <w:proofErr w:type="spellStart"/>
            <w:r w:rsidRPr="00840BCB">
              <w:rPr>
                <w:b/>
                <w:bCs/>
                <w:noProof w:val="0"/>
                <w:lang w:val="en-US" w:eastAsia="ru-RU"/>
              </w:rPr>
              <w:t>Lucrări</w:t>
            </w:r>
            <w:proofErr w:type="spellEnd"/>
            <w:r w:rsidRPr="00840BCB">
              <w:rPr>
                <w:b/>
                <w:bCs/>
                <w:noProof w:val="0"/>
                <w:lang w:val="en-US" w:eastAsia="ru-RU"/>
              </w:rPr>
              <w:t xml:space="preserve"> de </w:t>
            </w:r>
            <w:proofErr w:type="spellStart"/>
            <w:r w:rsidRPr="00840BCB">
              <w:rPr>
                <w:b/>
                <w:bCs/>
                <w:noProof w:val="0"/>
                <w:lang w:val="en-US" w:eastAsia="ru-RU"/>
              </w:rPr>
              <w:t>reparație</w:t>
            </w:r>
            <w:proofErr w:type="spellEnd"/>
            <w:r w:rsidRPr="00840BCB">
              <w:rPr>
                <w:b/>
                <w:bCs/>
                <w:noProof w:val="0"/>
                <w:lang w:val="en-US" w:eastAsia="ru-RU"/>
              </w:rPr>
              <w:t xml:space="preserve"> a </w:t>
            </w:r>
            <w:proofErr w:type="spellStart"/>
            <w:r w:rsidRPr="00840BCB">
              <w:rPr>
                <w:b/>
                <w:bCs/>
                <w:iCs/>
                <w:noProof w:val="0"/>
                <w:lang w:val="en-US" w:eastAsia="ru-RU"/>
              </w:rPr>
              <w:t>Bulevardului</w:t>
            </w:r>
            <w:proofErr w:type="spellEnd"/>
            <w:r w:rsidRPr="00840BCB">
              <w:rPr>
                <w:b/>
                <w:bCs/>
                <w:noProof w:val="0"/>
                <w:lang w:val="en-US" w:eastAsia="ru-RU"/>
              </w:rPr>
              <w:t xml:space="preserve"> Moldova   </w:t>
            </w:r>
          </w:p>
        </w:tc>
        <w:tc>
          <w:tcPr>
            <w:tcW w:w="1560" w:type="dxa"/>
            <w:tcBorders>
              <w:top w:val="single" w:sz="4" w:space="0" w:color="auto"/>
              <w:bottom w:val="single" w:sz="4" w:space="0" w:color="auto"/>
            </w:tcBorders>
            <w:vAlign w:val="center"/>
          </w:tcPr>
          <w:p w14:paraId="7BC2E243" w14:textId="77777777" w:rsidR="00840BCB" w:rsidRPr="00840BCB" w:rsidRDefault="00840BCB" w:rsidP="00840BCB">
            <w:pPr>
              <w:autoSpaceDE w:val="0"/>
              <w:autoSpaceDN w:val="0"/>
              <w:spacing w:line="360" w:lineRule="auto"/>
              <w:jc w:val="center"/>
              <w:rPr>
                <w:noProof w:val="0"/>
                <w:lang w:val="en-US" w:eastAsia="ru-RU"/>
              </w:rPr>
            </w:pPr>
            <w:r w:rsidRPr="00840BCB">
              <w:rPr>
                <w:noProof w:val="0"/>
                <w:lang w:val="en-US" w:eastAsia="ru-RU"/>
              </w:rPr>
              <w:t xml:space="preserve">  </w:t>
            </w:r>
          </w:p>
        </w:tc>
      </w:tr>
      <w:tr w:rsidR="00840BCB" w:rsidRPr="00840BCB" w14:paraId="5AD2DE86"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0A04ACCC" w14:textId="77777777" w:rsidR="00840BCB" w:rsidRPr="00840BCB" w:rsidRDefault="00840BCB" w:rsidP="00840BCB">
            <w:pPr>
              <w:autoSpaceDE w:val="0"/>
              <w:autoSpaceDN w:val="0"/>
              <w:rPr>
                <w:noProof w:val="0"/>
                <w:lang w:val="ru-RU" w:eastAsia="ru-RU"/>
              </w:rPr>
            </w:pPr>
            <w:r w:rsidRPr="00840BCB">
              <w:rPr>
                <w:noProof w:val="0"/>
                <w:lang w:val="ru-RU" w:eastAsia="ru-RU"/>
              </w:rPr>
              <w:t>1</w:t>
            </w:r>
          </w:p>
        </w:tc>
        <w:tc>
          <w:tcPr>
            <w:tcW w:w="1559" w:type="dxa"/>
            <w:tcBorders>
              <w:top w:val="single" w:sz="4" w:space="0" w:color="auto"/>
              <w:bottom w:val="single" w:sz="4" w:space="0" w:color="auto"/>
            </w:tcBorders>
            <w:vAlign w:val="center"/>
          </w:tcPr>
          <w:p w14:paraId="7065C195" w14:textId="77777777" w:rsidR="00840BCB" w:rsidRPr="00840BCB" w:rsidRDefault="00840BCB" w:rsidP="00840BCB">
            <w:pPr>
              <w:autoSpaceDE w:val="0"/>
              <w:autoSpaceDN w:val="0"/>
              <w:rPr>
                <w:noProof w:val="0"/>
                <w:lang w:val="en-US" w:eastAsia="ru-RU"/>
              </w:rPr>
            </w:pPr>
            <w:r w:rsidRPr="00840BCB">
              <w:rPr>
                <w:noProof w:val="0"/>
                <w:lang w:val="en-US" w:eastAsia="ru-RU"/>
              </w:rPr>
              <w:t>TsC18B1</w:t>
            </w:r>
          </w:p>
          <w:p w14:paraId="0AC0692B" w14:textId="77777777" w:rsidR="00840BCB" w:rsidRPr="00840BCB" w:rsidRDefault="00840BCB" w:rsidP="00840BCB">
            <w:pPr>
              <w:autoSpaceDE w:val="0"/>
              <w:autoSpaceDN w:val="0"/>
              <w:rPr>
                <w:noProof w:val="0"/>
                <w:lang w:val="en-US" w:eastAsia="ru-RU"/>
              </w:rPr>
            </w:pPr>
          </w:p>
        </w:tc>
        <w:tc>
          <w:tcPr>
            <w:tcW w:w="4253" w:type="dxa"/>
            <w:tcBorders>
              <w:top w:val="single" w:sz="4" w:space="0" w:color="auto"/>
              <w:bottom w:val="single" w:sz="4" w:space="0" w:color="auto"/>
            </w:tcBorders>
            <w:vAlign w:val="center"/>
          </w:tcPr>
          <w:p w14:paraId="128F49CD"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Sapatura</w:t>
            </w:r>
            <w:proofErr w:type="spellEnd"/>
            <w:r w:rsidRPr="00840BCB">
              <w:rPr>
                <w:noProof w:val="0"/>
                <w:lang w:val="en-US" w:eastAsia="ru-RU"/>
              </w:rPr>
              <w:t xml:space="preserve"> </w:t>
            </w:r>
            <w:proofErr w:type="spellStart"/>
            <w:r w:rsidRPr="00840BCB">
              <w:rPr>
                <w:noProof w:val="0"/>
                <w:lang w:val="en-US" w:eastAsia="ru-RU"/>
              </w:rPr>
              <w:t>mecanica</w:t>
            </w:r>
            <w:proofErr w:type="spellEnd"/>
            <w:r w:rsidRPr="00840BCB">
              <w:rPr>
                <w:noProof w:val="0"/>
                <w:lang w:val="en-US" w:eastAsia="ru-RU"/>
              </w:rPr>
              <w:t xml:space="preserve"> cu </w:t>
            </w:r>
            <w:proofErr w:type="spellStart"/>
            <w:r w:rsidRPr="00840BCB">
              <w:rPr>
                <w:noProof w:val="0"/>
                <w:lang w:val="en-US" w:eastAsia="ru-RU"/>
              </w:rPr>
              <w:t>buldozer</w:t>
            </w:r>
            <w:proofErr w:type="spellEnd"/>
            <w:r w:rsidRPr="00840BCB">
              <w:rPr>
                <w:noProof w:val="0"/>
                <w:lang w:val="en-US" w:eastAsia="ru-RU"/>
              </w:rPr>
              <w:t xml:space="preserve"> pe tractor pe senile de 65-80 CP, </w:t>
            </w:r>
            <w:proofErr w:type="spellStart"/>
            <w:r w:rsidRPr="00840BCB">
              <w:rPr>
                <w:noProof w:val="0"/>
                <w:lang w:val="en-US" w:eastAsia="ru-RU"/>
              </w:rPr>
              <w:t>inclusiv</w:t>
            </w:r>
            <w:proofErr w:type="spellEnd"/>
            <w:r w:rsidRPr="00840BCB">
              <w:rPr>
                <w:noProof w:val="0"/>
                <w:lang w:val="en-US" w:eastAsia="ru-RU"/>
              </w:rPr>
              <w:t xml:space="preserve"> </w:t>
            </w:r>
            <w:proofErr w:type="spellStart"/>
            <w:r w:rsidRPr="00840BCB">
              <w:rPr>
                <w:noProof w:val="0"/>
                <w:lang w:val="en-US" w:eastAsia="ru-RU"/>
              </w:rPr>
              <w:t>impingerea</w:t>
            </w:r>
            <w:proofErr w:type="spellEnd"/>
            <w:r w:rsidRPr="00840BCB">
              <w:rPr>
                <w:noProof w:val="0"/>
                <w:lang w:val="en-US" w:eastAsia="ru-RU"/>
              </w:rPr>
              <w:t xml:space="preserve"> </w:t>
            </w:r>
            <w:proofErr w:type="spellStart"/>
            <w:r w:rsidRPr="00840BCB">
              <w:rPr>
                <w:noProof w:val="0"/>
                <w:lang w:val="en-US" w:eastAsia="ru-RU"/>
              </w:rPr>
              <w:t>pamintului</w:t>
            </w:r>
            <w:proofErr w:type="spellEnd"/>
            <w:r w:rsidRPr="00840BCB">
              <w:rPr>
                <w:noProof w:val="0"/>
                <w:lang w:val="en-US" w:eastAsia="ru-RU"/>
              </w:rPr>
              <w:t xml:space="preserve"> pina la 10 m,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catg</w:t>
            </w:r>
            <w:proofErr w:type="spellEnd"/>
            <w:r w:rsidRPr="00840BCB">
              <w:rPr>
                <w:noProof w:val="0"/>
                <w:lang w:val="en-US" w:eastAsia="ru-RU"/>
              </w:rPr>
              <w:t xml:space="preserve">. </w:t>
            </w:r>
            <w:r w:rsidRPr="00840BCB">
              <w:rPr>
                <w:noProof w:val="0"/>
                <w:lang w:val="ru-RU" w:eastAsia="ru-RU"/>
              </w:rPr>
              <w:t>2</w:t>
            </w:r>
          </w:p>
          <w:p w14:paraId="1E0EF346" w14:textId="77777777" w:rsidR="00840BCB" w:rsidRPr="00840BCB" w:rsidRDefault="00840BCB" w:rsidP="00840BCB">
            <w:pPr>
              <w:autoSpaceDE w:val="0"/>
              <w:autoSpaceDN w:val="0"/>
              <w:adjustRightInd w:val="0"/>
              <w:rPr>
                <w:noProof w:val="0"/>
                <w:lang w:val="en-US" w:eastAsia="ru-RU"/>
              </w:rPr>
            </w:pPr>
          </w:p>
        </w:tc>
        <w:tc>
          <w:tcPr>
            <w:tcW w:w="1417" w:type="dxa"/>
            <w:tcBorders>
              <w:top w:val="single" w:sz="4" w:space="0" w:color="auto"/>
              <w:bottom w:val="single" w:sz="4" w:space="0" w:color="auto"/>
            </w:tcBorders>
            <w:vAlign w:val="center"/>
          </w:tcPr>
          <w:p w14:paraId="3E9787F1"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100 m3</w:t>
            </w:r>
          </w:p>
        </w:tc>
        <w:tc>
          <w:tcPr>
            <w:tcW w:w="1560" w:type="dxa"/>
            <w:tcBorders>
              <w:top w:val="single" w:sz="4" w:space="0" w:color="auto"/>
              <w:bottom w:val="single" w:sz="4" w:space="0" w:color="auto"/>
            </w:tcBorders>
            <w:vAlign w:val="center"/>
          </w:tcPr>
          <w:p w14:paraId="5646F547"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9,488</w:t>
            </w:r>
          </w:p>
          <w:p w14:paraId="7B3C7EA1" w14:textId="77777777" w:rsidR="00840BCB" w:rsidRPr="00840BCB" w:rsidRDefault="00840BCB" w:rsidP="00840BCB">
            <w:pPr>
              <w:autoSpaceDE w:val="0"/>
              <w:autoSpaceDN w:val="0"/>
              <w:adjustRightInd w:val="0"/>
              <w:jc w:val="center"/>
              <w:rPr>
                <w:noProof w:val="0"/>
                <w:lang w:val="ru-RU" w:eastAsia="ru-RU"/>
              </w:rPr>
            </w:pPr>
          </w:p>
        </w:tc>
      </w:tr>
      <w:tr w:rsidR="00840BCB" w:rsidRPr="00840BCB" w14:paraId="4BF70FC9"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66AF9438"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2</w:t>
            </w:r>
          </w:p>
        </w:tc>
        <w:tc>
          <w:tcPr>
            <w:tcW w:w="1559" w:type="dxa"/>
            <w:tcBorders>
              <w:top w:val="single" w:sz="4" w:space="0" w:color="auto"/>
              <w:bottom w:val="single" w:sz="4" w:space="0" w:color="auto"/>
            </w:tcBorders>
            <w:vAlign w:val="center"/>
          </w:tcPr>
          <w:p w14:paraId="78D60481" w14:textId="77777777" w:rsidR="00840BCB" w:rsidRPr="00840BCB" w:rsidRDefault="00840BCB" w:rsidP="00840BCB">
            <w:pPr>
              <w:autoSpaceDE w:val="0"/>
              <w:autoSpaceDN w:val="0"/>
              <w:rPr>
                <w:noProof w:val="0"/>
                <w:lang w:val="en-US" w:eastAsia="ru-RU"/>
              </w:rPr>
            </w:pPr>
            <w:r w:rsidRPr="00840BCB">
              <w:rPr>
                <w:noProof w:val="0"/>
                <w:lang w:val="en-US" w:eastAsia="ru-RU"/>
              </w:rPr>
              <w:t>TsC22B1</w:t>
            </w:r>
          </w:p>
          <w:p w14:paraId="4577B2BD"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1C10C977" w14:textId="77777777" w:rsidR="00840BCB" w:rsidRPr="00840BCB" w:rsidRDefault="00840BCB" w:rsidP="00840BCB">
            <w:pPr>
              <w:autoSpaceDE w:val="0"/>
              <w:autoSpaceDN w:val="0"/>
              <w:adjustRightInd w:val="0"/>
              <w:rPr>
                <w:noProof w:val="0"/>
                <w:lang w:eastAsia="ru-RU"/>
              </w:rPr>
            </w:pPr>
            <w:proofErr w:type="spellStart"/>
            <w:r w:rsidRPr="00840BCB">
              <w:rPr>
                <w:noProof w:val="0"/>
                <w:lang w:val="en-US" w:eastAsia="ru-RU"/>
              </w:rPr>
              <w:t>Spor</w:t>
            </w:r>
            <w:proofErr w:type="spellEnd"/>
            <w:r w:rsidRPr="00840BCB">
              <w:rPr>
                <w:noProof w:val="0"/>
                <w:lang w:val="en-US" w:eastAsia="ru-RU"/>
              </w:rPr>
              <w:t xml:space="preserve"> la </w:t>
            </w:r>
            <w:proofErr w:type="spellStart"/>
            <w:r w:rsidRPr="00840BCB">
              <w:rPr>
                <w:noProof w:val="0"/>
                <w:lang w:val="en-US" w:eastAsia="ru-RU"/>
              </w:rPr>
              <w:t>consumurile</w:t>
            </w:r>
            <w:proofErr w:type="spellEnd"/>
            <w:r w:rsidRPr="00840BCB">
              <w:rPr>
                <w:noProof w:val="0"/>
                <w:lang w:val="en-US" w:eastAsia="ru-RU"/>
              </w:rPr>
              <w:t xml:space="preserve"> de ore-</w:t>
            </w:r>
            <w:proofErr w:type="spellStart"/>
            <w:r w:rsidRPr="00840BCB">
              <w:rPr>
                <w:noProof w:val="0"/>
                <w:lang w:val="en-US" w:eastAsia="ru-RU"/>
              </w:rPr>
              <w:t>utilaj</w:t>
            </w:r>
            <w:proofErr w:type="spellEnd"/>
            <w:r w:rsidRPr="00840BCB">
              <w:rPr>
                <w:noProof w:val="0"/>
                <w:lang w:val="en-US" w:eastAsia="ru-RU"/>
              </w:rPr>
              <w:t xml:space="preserve"> din art. TsC18, TsC19, TsC20 </w:t>
            </w:r>
            <w:proofErr w:type="spellStart"/>
            <w:r w:rsidRPr="00840BCB">
              <w:rPr>
                <w:noProof w:val="0"/>
                <w:lang w:val="en-US" w:eastAsia="ru-RU"/>
              </w:rPr>
              <w:t>si</w:t>
            </w:r>
            <w:proofErr w:type="spellEnd"/>
            <w:r w:rsidRPr="00840BCB">
              <w:rPr>
                <w:noProof w:val="0"/>
                <w:lang w:val="en-US" w:eastAsia="ru-RU"/>
              </w:rPr>
              <w:t xml:space="preserve"> TsC21,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transportul</w:t>
            </w:r>
            <w:proofErr w:type="spellEnd"/>
            <w:r w:rsidRPr="00840BCB">
              <w:rPr>
                <w:noProof w:val="0"/>
                <w:lang w:val="en-US" w:eastAsia="ru-RU"/>
              </w:rPr>
              <w:t xml:space="preserve"> </w:t>
            </w:r>
            <w:proofErr w:type="spellStart"/>
            <w:r w:rsidRPr="00840BCB">
              <w:rPr>
                <w:noProof w:val="0"/>
                <w:lang w:val="en-US" w:eastAsia="ru-RU"/>
              </w:rPr>
              <w:t>pamintului</w:t>
            </w:r>
            <w:proofErr w:type="spellEnd"/>
            <w:r w:rsidRPr="00840BCB">
              <w:rPr>
                <w:noProof w:val="0"/>
                <w:lang w:val="en-US" w:eastAsia="ru-RU"/>
              </w:rPr>
              <w:t xml:space="preserve"> pe </w:t>
            </w:r>
            <w:proofErr w:type="spellStart"/>
            <w:r w:rsidRPr="00840BCB">
              <w:rPr>
                <w:noProof w:val="0"/>
                <w:lang w:val="en-US" w:eastAsia="ru-RU"/>
              </w:rPr>
              <w:t>fiecare</w:t>
            </w:r>
            <w:proofErr w:type="spellEnd"/>
            <w:r w:rsidRPr="00840BCB">
              <w:rPr>
                <w:noProof w:val="0"/>
                <w:lang w:val="en-US" w:eastAsia="ru-RU"/>
              </w:rPr>
              <w:t xml:space="preserve"> 10 m in plus, </w:t>
            </w:r>
            <w:proofErr w:type="spellStart"/>
            <w:r w:rsidRPr="00840BCB">
              <w:rPr>
                <w:noProof w:val="0"/>
                <w:lang w:val="en-US" w:eastAsia="ru-RU"/>
              </w:rPr>
              <w:t>peste</w:t>
            </w:r>
            <w:proofErr w:type="spellEnd"/>
            <w:r w:rsidRPr="00840BCB">
              <w:rPr>
                <w:noProof w:val="0"/>
                <w:lang w:val="en-US" w:eastAsia="ru-RU"/>
              </w:rPr>
              <w:t xml:space="preserve"> </w:t>
            </w:r>
            <w:proofErr w:type="spellStart"/>
            <w:r w:rsidRPr="00840BCB">
              <w:rPr>
                <w:noProof w:val="0"/>
                <w:lang w:val="en-US" w:eastAsia="ru-RU"/>
              </w:rPr>
              <w:t>distanta</w:t>
            </w:r>
            <w:proofErr w:type="spellEnd"/>
            <w:r w:rsidRPr="00840BCB">
              <w:rPr>
                <w:noProof w:val="0"/>
                <w:lang w:val="en-US" w:eastAsia="ru-RU"/>
              </w:rPr>
              <w:t xml:space="preserve"> </w:t>
            </w:r>
            <w:proofErr w:type="spellStart"/>
            <w:r w:rsidRPr="00840BCB">
              <w:rPr>
                <w:noProof w:val="0"/>
                <w:lang w:val="en-US" w:eastAsia="ru-RU"/>
              </w:rPr>
              <w:t>prevazuta</w:t>
            </w:r>
            <w:proofErr w:type="spellEnd"/>
            <w:r w:rsidRPr="00840BCB">
              <w:rPr>
                <w:noProof w:val="0"/>
                <w:lang w:val="en-US" w:eastAsia="ru-RU"/>
              </w:rPr>
              <w:t xml:space="preserve"> la </w:t>
            </w:r>
            <w:proofErr w:type="spellStart"/>
            <w:r w:rsidRPr="00840BCB">
              <w:rPr>
                <w:noProof w:val="0"/>
                <w:lang w:val="en-US" w:eastAsia="ru-RU"/>
              </w:rPr>
              <w:t>articolele</w:t>
            </w:r>
            <w:proofErr w:type="spellEnd"/>
            <w:r w:rsidRPr="00840BCB">
              <w:rPr>
                <w:noProof w:val="0"/>
                <w:lang w:val="en-US" w:eastAsia="ru-RU"/>
              </w:rPr>
              <w:t xml:space="preserve"> respective TSC18B1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catg</w:t>
            </w:r>
            <w:proofErr w:type="spellEnd"/>
            <w:r w:rsidRPr="00840BCB">
              <w:rPr>
                <w:noProof w:val="0"/>
                <w:lang w:val="en-US" w:eastAsia="ru-RU"/>
              </w:rPr>
              <w:t>. II</w:t>
            </w:r>
          </w:p>
          <w:p w14:paraId="4B0D94AD" w14:textId="77777777" w:rsidR="00840BCB" w:rsidRPr="00840BCB" w:rsidRDefault="00840BCB" w:rsidP="00840BCB">
            <w:pPr>
              <w:autoSpaceDE w:val="0"/>
              <w:autoSpaceDN w:val="0"/>
              <w:adjustRightInd w:val="0"/>
              <w:rPr>
                <w:noProof w:val="0"/>
                <w:lang w:eastAsia="ru-RU"/>
              </w:rPr>
            </w:pPr>
          </w:p>
        </w:tc>
        <w:tc>
          <w:tcPr>
            <w:tcW w:w="1417" w:type="dxa"/>
            <w:tcBorders>
              <w:top w:val="single" w:sz="4" w:space="0" w:color="auto"/>
              <w:bottom w:val="single" w:sz="4" w:space="0" w:color="auto"/>
            </w:tcBorders>
            <w:vAlign w:val="center"/>
          </w:tcPr>
          <w:p w14:paraId="630D7E66"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100 m3</w:t>
            </w:r>
          </w:p>
        </w:tc>
        <w:tc>
          <w:tcPr>
            <w:tcW w:w="1560" w:type="dxa"/>
            <w:tcBorders>
              <w:top w:val="single" w:sz="4" w:space="0" w:color="auto"/>
              <w:bottom w:val="single" w:sz="4" w:space="0" w:color="auto"/>
            </w:tcBorders>
            <w:vAlign w:val="center"/>
          </w:tcPr>
          <w:p w14:paraId="17B6E8D2"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9,488</w:t>
            </w:r>
          </w:p>
          <w:p w14:paraId="5F0E8AFE" w14:textId="77777777" w:rsidR="00840BCB" w:rsidRPr="00840BCB" w:rsidRDefault="00840BCB" w:rsidP="00840BCB">
            <w:pPr>
              <w:autoSpaceDE w:val="0"/>
              <w:autoSpaceDN w:val="0"/>
              <w:jc w:val="center"/>
              <w:rPr>
                <w:noProof w:val="0"/>
                <w:lang w:val="ru-RU" w:eastAsia="ru-RU"/>
              </w:rPr>
            </w:pPr>
          </w:p>
        </w:tc>
      </w:tr>
      <w:tr w:rsidR="00840BCB" w:rsidRPr="00840BCB" w14:paraId="62019A21"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60255FDE"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3</w:t>
            </w:r>
          </w:p>
        </w:tc>
        <w:tc>
          <w:tcPr>
            <w:tcW w:w="1559" w:type="dxa"/>
            <w:tcBorders>
              <w:top w:val="single" w:sz="4" w:space="0" w:color="auto"/>
              <w:bottom w:val="single" w:sz="4" w:space="0" w:color="auto"/>
            </w:tcBorders>
            <w:vAlign w:val="center"/>
          </w:tcPr>
          <w:p w14:paraId="14DBBD4A" w14:textId="77777777" w:rsidR="00840BCB" w:rsidRPr="00840BCB" w:rsidRDefault="00840BCB" w:rsidP="00840BCB">
            <w:pPr>
              <w:autoSpaceDE w:val="0"/>
              <w:autoSpaceDN w:val="0"/>
              <w:rPr>
                <w:noProof w:val="0"/>
                <w:lang w:val="en-US" w:eastAsia="ru-RU"/>
              </w:rPr>
            </w:pPr>
            <w:r w:rsidRPr="00840BCB">
              <w:rPr>
                <w:noProof w:val="0"/>
                <w:lang w:val="en-US" w:eastAsia="ru-RU"/>
              </w:rPr>
              <w:t>TsC03F1</w:t>
            </w:r>
          </w:p>
          <w:p w14:paraId="4CF97A1A"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19CE1675"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Sapatura</w:t>
            </w:r>
            <w:proofErr w:type="spellEnd"/>
            <w:r w:rsidRPr="00840BCB">
              <w:rPr>
                <w:noProof w:val="0"/>
                <w:lang w:val="en-US" w:eastAsia="ru-RU"/>
              </w:rPr>
              <w:t xml:space="preserve"> </w:t>
            </w:r>
            <w:proofErr w:type="spellStart"/>
            <w:r w:rsidRPr="00840BCB">
              <w:rPr>
                <w:noProof w:val="0"/>
                <w:lang w:val="en-US" w:eastAsia="ru-RU"/>
              </w:rPr>
              <w:t>mecanica</w:t>
            </w:r>
            <w:proofErr w:type="spellEnd"/>
            <w:r w:rsidRPr="00840BCB">
              <w:rPr>
                <w:noProof w:val="0"/>
                <w:lang w:val="en-US" w:eastAsia="ru-RU"/>
              </w:rPr>
              <w:t xml:space="preserve"> cu </w:t>
            </w:r>
            <w:proofErr w:type="spellStart"/>
            <w:r w:rsidRPr="00840BCB">
              <w:rPr>
                <w:noProof w:val="0"/>
                <w:lang w:val="en-US" w:eastAsia="ru-RU"/>
              </w:rPr>
              <w:t>excavatorul</w:t>
            </w:r>
            <w:proofErr w:type="spellEnd"/>
            <w:r w:rsidRPr="00840BCB">
              <w:rPr>
                <w:noProof w:val="0"/>
                <w:lang w:val="en-US" w:eastAsia="ru-RU"/>
              </w:rPr>
              <w:t xml:space="preserve"> de 0,40-0,70 mc, cu motor cu </w:t>
            </w:r>
            <w:proofErr w:type="spellStart"/>
            <w:r w:rsidRPr="00840BCB">
              <w:rPr>
                <w:noProof w:val="0"/>
                <w:lang w:val="en-US" w:eastAsia="ru-RU"/>
              </w:rPr>
              <w:t>ardere</w:t>
            </w:r>
            <w:proofErr w:type="spellEnd"/>
            <w:r w:rsidRPr="00840BCB">
              <w:rPr>
                <w:noProof w:val="0"/>
                <w:lang w:val="en-US" w:eastAsia="ru-RU"/>
              </w:rPr>
              <w:t xml:space="preserve"> interna </w:t>
            </w:r>
            <w:proofErr w:type="spellStart"/>
            <w:r w:rsidRPr="00840BCB">
              <w:rPr>
                <w:noProof w:val="0"/>
                <w:lang w:val="en-US" w:eastAsia="ru-RU"/>
              </w:rPr>
              <w:t>si</w:t>
            </w:r>
            <w:proofErr w:type="spellEnd"/>
            <w:r w:rsidRPr="00840BCB">
              <w:rPr>
                <w:noProof w:val="0"/>
                <w:lang w:val="en-US" w:eastAsia="ru-RU"/>
              </w:rPr>
              <w:t xml:space="preserve"> </w:t>
            </w:r>
            <w:proofErr w:type="spellStart"/>
            <w:r w:rsidRPr="00840BCB">
              <w:rPr>
                <w:noProof w:val="0"/>
                <w:lang w:val="en-US" w:eastAsia="ru-RU"/>
              </w:rPr>
              <w:t>comanda</w:t>
            </w:r>
            <w:proofErr w:type="spellEnd"/>
            <w:r w:rsidRPr="00840BCB">
              <w:rPr>
                <w:noProof w:val="0"/>
                <w:lang w:val="en-US" w:eastAsia="ru-RU"/>
              </w:rPr>
              <w:t xml:space="preserve"> </w:t>
            </w:r>
            <w:proofErr w:type="spellStart"/>
            <w:r w:rsidRPr="00840BCB">
              <w:rPr>
                <w:noProof w:val="0"/>
                <w:lang w:val="en-US" w:eastAsia="ru-RU"/>
              </w:rPr>
              <w:t>hidraulica</w:t>
            </w:r>
            <w:proofErr w:type="spellEnd"/>
            <w:r w:rsidRPr="00840BCB">
              <w:rPr>
                <w:noProof w:val="0"/>
                <w:lang w:val="en-US" w:eastAsia="ru-RU"/>
              </w:rPr>
              <w:t xml:space="preserve">, in </w:t>
            </w:r>
            <w:proofErr w:type="spellStart"/>
            <w:r w:rsidRPr="00840BCB">
              <w:rPr>
                <w:noProof w:val="0"/>
                <w:lang w:val="en-US" w:eastAsia="ru-RU"/>
              </w:rPr>
              <w:t>pamint</w:t>
            </w:r>
            <w:proofErr w:type="spellEnd"/>
            <w:r w:rsidRPr="00840BCB">
              <w:rPr>
                <w:noProof w:val="0"/>
                <w:lang w:val="en-US" w:eastAsia="ru-RU"/>
              </w:rPr>
              <w:t xml:space="preserve"> cu </w:t>
            </w:r>
            <w:proofErr w:type="spellStart"/>
            <w:r w:rsidRPr="00840BCB">
              <w:rPr>
                <w:noProof w:val="0"/>
                <w:lang w:val="en-US" w:eastAsia="ru-RU"/>
              </w:rPr>
              <w:t>umiditate</w:t>
            </w:r>
            <w:proofErr w:type="spellEnd"/>
            <w:r w:rsidRPr="00840BCB">
              <w:rPr>
                <w:noProof w:val="0"/>
                <w:lang w:val="en-US" w:eastAsia="ru-RU"/>
              </w:rPr>
              <w:t xml:space="preserve"> </w:t>
            </w:r>
            <w:proofErr w:type="spellStart"/>
            <w:r w:rsidRPr="00840BCB">
              <w:rPr>
                <w:noProof w:val="0"/>
                <w:lang w:val="en-US" w:eastAsia="ru-RU"/>
              </w:rPr>
              <w:t>naturala</w:t>
            </w:r>
            <w:proofErr w:type="spellEnd"/>
            <w:r w:rsidRPr="00840BCB">
              <w:rPr>
                <w:noProof w:val="0"/>
                <w:lang w:val="en-US" w:eastAsia="ru-RU"/>
              </w:rPr>
              <w:t xml:space="preserve">, </w:t>
            </w:r>
            <w:proofErr w:type="spellStart"/>
            <w:r w:rsidRPr="00840BCB">
              <w:rPr>
                <w:noProof w:val="0"/>
                <w:lang w:val="en-US" w:eastAsia="ru-RU"/>
              </w:rPr>
              <w:t>descarcare</w:t>
            </w:r>
            <w:proofErr w:type="spellEnd"/>
            <w:r w:rsidRPr="00840BCB">
              <w:rPr>
                <w:noProof w:val="0"/>
                <w:lang w:val="en-US" w:eastAsia="ru-RU"/>
              </w:rPr>
              <w:t xml:space="preserve"> in </w:t>
            </w:r>
            <w:proofErr w:type="spellStart"/>
            <w:r w:rsidRPr="00840BCB">
              <w:rPr>
                <w:noProof w:val="0"/>
                <w:lang w:val="en-US" w:eastAsia="ru-RU"/>
              </w:rPr>
              <w:t>autovehicule</w:t>
            </w:r>
            <w:proofErr w:type="spellEnd"/>
            <w:r w:rsidRPr="00840BCB">
              <w:rPr>
                <w:noProof w:val="0"/>
                <w:lang w:val="en-US" w:eastAsia="ru-RU"/>
              </w:rPr>
              <w:t xml:space="preserve">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catg</w:t>
            </w:r>
            <w:proofErr w:type="spellEnd"/>
            <w:r w:rsidRPr="00840BCB">
              <w:rPr>
                <w:noProof w:val="0"/>
                <w:lang w:val="en-US" w:eastAsia="ru-RU"/>
              </w:rPr>
              <w:t xml:space="preserve">. </w:t>
            </w:r>
            <w:r w:rsidRPr="00840BCB">
              <w:rPr>
                <w:noProof w:val="0"/>
                <w:lang w:val="ru-RU" w:eastAsia="ru-RU"/>
              </w:rPr>
              <w:t>II</w:t>
            </w:r>
          </w:p>
          <w:p w14:paraId="12404645" w14:textId="77777777" w:rsidR="00840BCB" w:rsidRPr="00840BCB" w:rsidRDefault="00840BCB" w:rsidP="00840BCB">
            <w:pPr>
              <w:autoSpaceDE w:val="0"/>
              <w:autoSpaceDN w:val="0"/>
              <w:adjustRightInd w:val="0"/>
              <w:rPr>
                <w:noProof w:val="0"/>
                <w:lang w:val="en-US" w:eastAsia="ru-RU"/>
              </w:rPr>
            </w:pPr>
          </w:p>
        </w:tc>
        <w:tc>
          <w:tcPr>
            <w:tcW w:w="1417" w:type="dxa"/>
            <w:tcBorders>
              <w:top w:val="single" w:sz="4" w:space="0" w:color="auto"/>
              <w:bottom w:val="single" w:sz="4" w:space="0" w:color="auto"/>
            </w:tcBorders>
            <w:vAlign w:val="center"/>
          </w:tcPr>
          <w:p w14:paraId="46D48EA5"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100 m3</w:t>
            </w:r>
          </w:p>
        </w:tc>
        <w:tc>
          <w:tcPr>
            <w:tcW w:w="1560" w:type="dxa"/>
            <w:tcBorders>
              <w:top w:val="single" w:sz="4" w:space="0" w:color="auto"/>
              <w:bottom w:val="single" w:sz="4" w:space="0" w:color="auto"/>
            </w:tcBorders>
            <w:vAlign w:val="center"/>
          </w:tcPr>
          <w:p w14:paraId="63713804"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9,488</w:t>
            </w:r>
          </w:p>
          <w:p w14:paraId="097ED6C3" w14:textId="77777777" w:rsidR="00840BCB" w:rsidRPr="00840BCB" w:rsidRDefault="00840BCB" w:rsidP="00840BCB">
            <w:pPr>
              <w:autoSpaceDE w:val="0"/>
              <w:autoSpaceDN w:val="0"/>
              <w:jc w:val="center"/>
              <w:rPr>
                <w:noProof w:val="0"/>
                <w:lang w:val="ru-RU" w:eastAsia="ru-RU"/>
              </w:rPr>
            </w:pPr>
          </w:p>
        </w:tc>
      </w:tr>
      <w:tr w:rsidR="00840BCB" w:rsidRPr="00840BCB" w14:paraId="3376A37A"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7282D307"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4</w:t>
            </w:r>
          </w:p>
        </w:tc>
        <w:tc>
          <w:tcPr>
            <w:tcW w:w="1559" w:type="dxa"/>
            <w:tcBorders>
              <w:top w:val="single" w:sz="4" w:space="0" w:color="auto"/>
              <w:bottom w:val="single" w:sz="4" w:space="0" w:color="auto"/>
            </w:tcBorders>
            <w:vAlign w:val="center"/>
          </w:tcPr>
          <w:p w14:paraId="1FE6BB17" w14:textId="77777777" w:rsidR="00840BCB" w:rsidRPr="00840BCB" w:rsidRDefault="00840BCB" w:rsidP="00840BCB">
            <w:pPr>
              <w:autoSpaceDE w:val="0"/>
              <w:autoSpaceDN w:val="0"/>
              <w:rPr>
                <w:noProof w:val="0"/>
                <w:lang w:val="en-US" w:eastAsia="ru-RU"/>
              </w:rPr>
            </w:pPr>
            <w:r w:rsidRPr="00840BCB">
              <w:rPr>
                <w:noProof w:val="0"/>
                <w:lang w:val="en-US" w:eastAsia="ru-RU"/>
              </w:rPr>
              <w:t>TsI50A5</w:t>
            </w:r>
          </w:p>
          <w:p w14:paraId="71A42B75"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422419FF"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Transportarea</w:t>
            </w:r>
            <w:proofErr w:type="spellEnd"/>
            <w:r w:rsidRPr="00840BCB">
              <w:rPr>
                <w:noProof w:val="0"/>
                <w:lang w:val="en-US" w:eastAsia="ru-RU"/>
              </w:rPr>
              <w:t xml:space="preserve"> </w:t>
            </w:r>
            <w:proofErr w:type="spellStart"/>
            <w:r w:rsidRPr="00840BCB">
              <w:rPr>
                <w:noProof w:val="0"/>
                <w:lang w:val="en-US" w:eastAsia="ru-RU"/>
              </w:rPr>
              <w:t>pamintului</w:t>
            </w:r>
            <w:proofErr w:type="spellEnd"/>
            <w:r w:rsidRPr="00840BCB">
              <w:rPr>
                <w:noProof w:val="0"/>
                <w:lang w:val="en-US" w:eastAsia="ru-RU"/>
              </w:rPr>
              <w:t xml:space="preserve"> cu </w:t>
            </w:r>
            <w:proofErr w:type="spellStart"/>
            <w:r w:rsidRPr="00840BCB">
              <w:rPr>
                <w:noProof w:val="0"/>
                <w:lang w:val="en-US" w:eastAsia="ru-RU"/>
              </w:rPr>
              <w:t>autobasculanta</w:t>
            </w:r>
            <w:proofErr w:type="spellEnd"/>
            <w:r w:rsidRPr="00840BCB">
              <w:rPr>
                <w:noProof w:val="0"/>
                <w:lang w:val="en-US" w:eastAsia="ru-RU"/>
              </w:rPr>
              <w:t xml:space="preserve"> de 5 t la </w:t>
            </w:r>
            <w:proofErr w:type="spellStart"/>
            <w:r w:rsidRPr="00840BCB">
              <w:rPr>
                <w:noProof w:val="0"/>
                <w:lang w:val="en-US" w:eastAsia="ru-RU"/>
              </w:rPr>
              <w:t>distanta</w:t>
            </w:r>
            <w:proofErr w:type="spellEnd"/>
            <w:r w:rsidRPr="00840BCB">
              <w:rPr>
                <w:noProof w:val="0"/>
                <w:lang w:val="en-US" w:eastAsia="ru-RU"/>
              </w:rPr>
              <w:t xml:space="preserve"> de 5 km</w:t>
            </w:r>
          </w:p>
          <w:p w14:paraId="7E061417"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4A3DA8FF"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t</w:t>
            </w:r>
          </w:p>
        </w:tc>
        <w:tc>
          <w:tcPr>
            <w:tcW w:w="1560" w:type="dxa"/>
            <w:tcBorders>
              <w:top w:val="single" w:sz="4" w:space="0" w:color="auto"/>
              <w:bottom w:val="single" w:sz="4" w:space="0" w:color="auto"/>
            </w:tcBorders>
            <w:vAlign w:val="center"/>
          </w:tcPr>
          <w:p w14:paraId="3A89152E"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1 565,600</w:t>
            </w:r>
          </w:p>
          <w:p w14:paraId="37FE57AF" w14:textId="77777777" w:rsidR="00840BCB" w:rsidRPr="00840BCB" w:rsidRDefault="00840BCB" w:rsidP="00840BCB">
            <w:pPr>
              <w:autoSpaceDE w:val="0"/>
              <w:autoSpaceDN w:val="0"/>
              <w:jc w:val="center"/>
              <w:rPr>
                <w:noProof w:val="0"/>
                <w:lang w:val="ru-RU" w:eastAsia="ru-RU"/>
              </w:rPr>
            </w:pPr>
          </w:p>
        </w:tc>
      </w:tr>
      <w:tr w:rsidR="00840BCB" w:rsidRPr="00840BCB" w14:paraId="3B53D106"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696A3D0F"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5</w:t>
            </w:r>
          </w:p>
        </w:tc>
        <w:tc>
          <w:tcPr>
            <w:tcW w:w="1559" w:type="dxa"/>
            <w:tcBorders>
              <w:top w:val="single" w:sz="4" w:space="0" w:color="auto"/>
              <w:bottom w:val="single" w:sz="4" w:space="0" w:color="auto"/>
            </w:tcBorders>
            <w:vAlign w:val="center"/>
          </w:tcPr>
          <w:p w14:paraId="2BB55C11" w14:textId="77777777" w:rsidR="00840BCB" w:rsidRPr="00840BCB" w:rsidRDefault="00840BCB" w:rsidP="00840BCB">
            <w:pPr>
              <w:autoSpaceDE w:val="0"/>
              <w:autoSpaceDN w:val="0"/>
              <w:rPr>
                <w:noProof w:val="0"/>
                <w:lang w:val="en-US" w:eastAsia="ru-RU"/>
              </w:rPr>
            </w:pPr>
            <w:r w:rsidRPr="00840BCB">
              <w:rPr>
                <w:noProof w:val="0"/>
                <w:lang w:val="en-US" w:eastAsia="ru-RU"/>
              </w:rPr>
              <w:t>TsA20B</w:t>
            </w:r>
          </w:p>
          <w:p w14:paraId="6799B611"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0EEA855E"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Sapatura</w:t>
            </w:r>
            <w:proofErr w:type="spellEnd"/>
            <w:r w:rsidRPr="00840BCB">
              <w:rPr>
                <w:noProof w:val="0"/>
                <w:lang w:val="en-US" w:eastAsia="ru-RU"/>
              </w:rPr>
              <w:t xml:space="preserve"> </w:t>
            </w:r>
            <w:proofErr w:type="spellStart"/>
            <w:r w:rsidRPr="00840BCB">
              <w:rPr>
                <w:noProof w:val="0"/>
                <w:lang w:val="en-US" w:eastAsia="ru-RU"/>
              </w:rPr>
              <w:t>manuala</w:t>
            </w:r>
            <w:proofErr w:type="spellEnd"/>
            <w:r w:rsidRPr="00840BCB">
              <w:rPr>
                <w:noProof w:val="0"/>
                <w:lang w:val="en-US" w:eastAsia="ru-RU"/>
              </w:rPr>
              <w:t xml:space="preserve"> de </w:t>
            </w:r>
            <w:proofErr w:type="spellStart"/>
            <w:r w:rsidRPr="00840BCB">
              <w:rPr>
                <w:noProof w:val="0"/>
                <w:lang w:val="en-US" w:eastAsia="ru-RU"/>
              </w:rPr>
              <w:t>pamint</w:t>
            </w:r>
            <w:proofErr w:type="spellEnd"/>
            <w:r w:rsidRPr="00840BCB">
              <w:rPr>
                <w:noProof w:val="0"/>
                <w:lang w:val="en-US" w:eastAsia="ru-RU"/>
              </w:rPr>
              <w:t xml:space="preserve">, in </w:t>
            </w:r>
            <w:proofErr w:type="spellStart"/>
            <w:r w:rsidRPr="00840BCB">
              <w:rPr>
                <w:noProof w:val="0"/>
                <w:lang w:val="en-US" w:eastAsia="ru-RU"/>
              </w:rPr>
              <w:t>taluzuri</w:t>
            </w:r>
            <w:proofErr w:type="spellEnd"/>
            <w:r w:rsidRPr="00840BCB">
              <w:rPr>
                <w:noProof w:val="0"/>
                <w:lang w:val="en-US" w:eastAsia="ru-RU"/>
              </w:rPr>
              <w:t xml:space="preserve">, la </w:t>
            </w:r>
            <w:proofErr w:type="spellStart"/>
            <w:r w:rsidRPr="00840BCB">
              <w:rPr>
                <w:noProof w:val="0"/>
                <w:lang w:val="en-US" w:eastAsia="ru-RU"/>
              </w:rPr>
              <w:t>deblee</w:t>
            </w:r>
            <w:proofErr w:type="spellEnd"/>
            <w:r w:rsidRPr="00840BCB">
              <w:rPr>
                <w:noProof w:val="0"/>
                <w:lang w:val="en-US" w:eastAsia="ru-RU"/>
              </w:rPr>
              <w:t xml:space="preserve"> </w:t>
            </w:r>
            <w:proofErr w:type="spellStart"/>
            <w:r w:rsidRPr="00840BCB">
              <w:rPr>
                <w:noProof w:val="0"/>
                <w:lang w:val="en-US" w:eastAsia="ru-RU"/>
              </w:rPr>
              <w:t>sapate</w:t>
            </w:r>
            <w:proofErr w:type="spellEnd"/>
            <w:r w:rsidRPr="00840BCB">
              <w:rPr>
                <w:noProof w:val="0"/>
                <w:lang w:val="en-US" w:eastAsia="ru-RU"/>
              </w:rPr>
              <w:t xml:space="preserve"> cu excavator </w:t>
            </w:r>
            <w:proofErr w:type="spellStart"/>
            <w:r w:rsidRPr="00840BCB">
              <w:rPr>
                <w:noProof w:val="0"/>
                <w:lang w:val="en-US" w:eastAsia="ru-RU"/>
              </w:rPr>
              <w:t>sau</w:t>
            </w:r>
            <w:proofErr w:type="spellEnd"/>
            <w:r w:rsidRPr="00840BCB">
              <w:rPr>
                <w:noProof w:val="0"/>
                <w:lang w:val="en-US" w:eastAsia="ru-RU"/>
              </w:rPr>
              <w:t xml:space="preserve"> </w:t>
            </w:r>
            <w:proofErr w:type="spellStart"/>
            <w:r w:rsidRPr="00840BCB">
              <w:rPr>
                <w:noProof w:val="0"/>
                <w:lang w:val="en-US" w:eastAsia="ru-RU"/>
              </w:rPr>
              <w:t>screper</w:t>
            </w:r>
            <w:proofErr w:type="spellEnd"/>
            <w:r w:rsidRPr="00840BCB">
              <w:rPr>
                <w:noProof w:val="0"/>
                <w:lang w:val="en-US" w:eastAsia="ru-RU"/>
              </w:rPr>
              <w:t xml:space="preserve">,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completarea</w:t>
            </w:r>
            <w:proofErr w:type="spellEnd"/>
            <w:r w:rsidRPr="00840BCB">
              <w:rPr>
                <w:noProof w:val="0"/>
                <w:lang w:val="en-US" w:eastAsia="ru-RU"/>
              </w:rPr>
              <w:t xml:space="preserve"> </w:t>
            </w:r>
            <w:proofErr w:type="spellStart"/>
            <w:r w:rsidRPr="00840BCB">
              <w:rPr>
                <w:noProof w:val="0"/>
                <w:lang w:val="en-US" w:eastAsia="ru-RU"/>
              </w:rPr>
              <w:t>sapaturii</w:t>
            </w:r>
            <w:proofErr w:type="spellEnd"/>
            <w:r w:rsidRPr="00840BCB">
              <w:rPr>
                <w:noProof w:val="0"/>
                <w:lang w:val="en-US" w:eastAsia="ru-RU"/>
              </w:rPr>
              <w:t xml:space="preserve"> la </w:t>
            </w:r>
            <w:proofErr w:type="spellStart"/>
            <w:r w:rsidRPr="00840BCB">
              <w:rPr>
                <w:noProof w:val="0"/>
                <w:lang w:val="en-US" w:eastAsia="ru-RU"/>
              </w:rPr>
              <w:t>profilul</w:t>
            </w:r>
            <w:proofErr w:type="spellEnd"/>
            <w:r w:rsidRPr="00840BCB">
              <w:rPr>
                <w:noProof w:val="0"/>
                <w:lang w:val="en-US" w:eastAsia="ru-RU"/>
              </w:rPr>
              <w:t xml:space="preserve"> </w:t>
            </w:r>
            <w:proofErr w:type="spellStart"/>
            <w:r w:rsidRPr="00840BCB">
              <w:rPr>
                <w:noProof w:val="0"/>
                <w:lang w:val="en-US" w:eastAsia="ru-RU"/>
              </w:rPr>
              <w:t>taluzului</w:t>
            </w:r>
            <w:proofErr w:type="spellEnd"/>
            <w:r w:rsidRPr="00840BCB">
              <w:rPr>
                <w:noProof w:val="0"/>
                <w:lang w:val="en-US" w:eastAsia="ru-RU"/>
              </w:rPr>
              <w:t xml:space="preserve">,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mijlociu</w:t>
            </w:r>
            <w:proofErr w:type="spellEnd"/>
          </w:p>
          <w:p w14:paraId="560B1CCC"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035C9A0D"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m3</w:t>
            </w:r>
          </w:p>
        </w:tc>
        <w:tc>
          <w:tcPr>
            <w:tcW w:w="1560" w:type="dxa"/>
            <w:tcBorders>
              <w:top w:val="single" w:sz="4" w:space="0" w:color="auto"/>
              <w:bottom w:val="single" w:sz="4" w:space="0" w:color="auto"/>
            </w:tcBorders>
            <w:vAlign w:val="center"/>
          </w:tcPr>
          <w:p w14:paraId="128E9355"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85,300</w:t>
            </w:r>
          </w:p>
          <w:p w14:paraId="02B6D69C" w14:textId="77777777" w:rsidR="00840BCB" w:rsidRPr="00840BCB" w:rsidRDefault="00840BCB" w:rsidP="00840BCB">
            <w:pPr>
              <w:autoSpaceDE w:val="0"/>
              <w:autoSpaceDN w:val="0"/>
              <w:jc w:val="center"/>
              <w:rPr>
                <w:noProof w:val="0"/>
                <w:lang w:val="ru-RU" w:eastAsia="ru-RU"/>
              </w:rPr>
            </w:pPr>
          </w:p>
        </w:tc>
      </w:tr>
      <w:tr w:rsidR="00840BCB" w:rsidRPr="00840BCB" w14:paraId="6EDFE57D"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1986AF6C"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6</w:t>
            </w:r>
          </w:p>
        </w:tc>
        <w:tc>
          <w:tcPr>
            <w:tcW w:w="1559" w:type="dxa"/>
            <w:tcBorders>
              <w:top w:val="single" w:sz="4" w:space="0" w:color="auto"/>
              <w:bottom w:val="single" w:sz="4" w:space="0" w:color="auto"/>
            </w:tcBorders>
            <w:vAlign w:val="center"/>
          </w:tcPr>
          <w:p w14:paraId="5F047D5A" w14:textId="77777777" w:rsidR="00840BCB" w:rsidRPr="00840BCB" w:rsidRDefault="00840BCB" w:rsidP="00840BCB">
            <w:pPr>
              <w:autoSpaceDE w:val="0"/>
              <w:autoSpaceDN w:val="0"/>
              <w:rPr>
                <w:noProof w:val="0"/>
                <w:lang w:val="en-US" w:eastAsia="ru-RU"/>
              </w:rPr>
            </w:pPr>
            <w:r w:rsidRPr="00840BCB">
              <w:rPr>
                <w:noProof w:val="0"/>
                <w:lang w:val="en-US" w:eastAsia="ru-RU"/>
              </w:rPr>
              <w:t>TsE05B</w:t>
            </w:r>
          </w:p>
          <w:p w14:paraId="4A49CB99"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0C1487A0"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Nivelarea</w:t>
            </w:r>
            <w:proofErr w:type="spellEnd"/>
            <w:r w:rsidRPr="00840BCB">
              <w:rPr>
                <w:noProof w:val="0"/>
                <w:lang w:val="en-US" w:eastAsia="ru-RU"/>
              </w:rPr>
              <w:t xml:space="preserve"> cu </w:t>
            </w:r>
            <w:proofErr w:type="spellStart"/>
            <w:r w:rsidRPr="00840BCB">
              <w:rPr>
                <w:noProof w:val="0"/>
                <w:lang w:val="en-US" w:eastAsia="ru-RU"/>
              </w:rPr>
              <w:t>autogreder</w:t>
            </w:r>
            <w:proofErr w:type="spellEnd"/>
            <w:r w:rsidRPr="00840BCB">
              <w:rPr>
                <w:noProof w:val="0"/>
                <w:lang w:val="en-US" w:eastAsia="ru-RU"/>
              </w:rPr>
              <w:t xml:space="preserve"> de pina la 175 CP a </w:t>
            </w:r>
            <w:proofErr w:type="spellStart"/>
            <w:r w:rsidRPr="00840BCB">
              <w:rPr>
                <w:noProof w:val="0"/>
                <w:lang w:val="en-US" w:eastAsia="ru-RU"/>
              </w:rPr>
              <w:t>suprafetei</w:t>
            </w:r>
            <w:proofErr w:type="spellEnd"/>
            <w:r w:rsidRPr="00840BCB">
              <w:rPr>
                <w:noProof w:val="0"/>
                <w:lang w:val="en-US" w:eastAsia="ru-RU"/>
              </w:rPr>
              <w:t xml:space="preserve"> </w:t>
            </w:r>
            <w:proofErr w:type="spellStart"/>
            <w:r w:rsidRPr="00840BCB">
              <w:rPr>
                <w:noProof w:val="0"/>
                <w:lang w:val="en-US" w:eastAsia="ru-RU"/>
              </w:rPr>
              <w:t>terenului</w:t>
            </w:r>
            <w:proofErr w:type="spellEnd"/>
            <w:r w:rsidRPr="00840BCB">
              <w:rPr>
                <w:noProof w:val="0"/>
                <w:lang w:val="en-US" w:eastAsia="ru-RU"/>
              </w:rPr>
              <w:t xml:space="preserve"> natural </w:t>
            </w:r>
            <w:proofErr w:type="spellStart"/>
            <w:r w:rsidRPr="00840BCB">
              <w:rPr>
                <w:noProof w:val="0"/>
                <w:lang w:val="en-US" w:eastAsia="ru-RU"/>
              </w:rPr>
              <w:t>si</w:t>
            </w:r>
            <w:proofErr w:type="spellEnd"/>
            <w:r w:rsidRPr="00840BCB">
              <w:rPr>
                <w:noProof w:val="0"/>
                <w:lang w:val="en-US" w:eastAsia="ru-RU"/>
              </w:rPr>
              <w:t xml:space="preserve"> a </w:t>
            </w:r>
            <w:proofErr w:type="spellStart"/>
            <w:r w:rsidRPr="00840BCB">
              <w:rPr>
                <w:noProof w:val="0"/>
                <w:lang w:val="en-US" w:eastAsia="ru-RU"/>
              </w:rPr>
              <w:t>platformelor</w:t>
            </w:r>
            <w:proofErr w:type="spellEnd"/>
            <w:r w:rsidRPr="00840BCB">
              <w:rPr>
                <w:noProof w:val="0"/>
                <w:lang w:val="en-US" w:eastAsia="ru-RU"/>
              </w:rPr>
              <w:t xml:space="preserve"> de </w:t>
            </w:r>
            <w:proofErr w:type="spellStart"/>
            <w:r w:rsidRPr="00840BCB">
              <w:rPr>
                <w:noProof w:val="0"/>
                <w:lang w:val="en-US" w:eastAsia="ru-RU"/>
              </w:rPr>
              <w:t>terasamente</w:t>
            </w:r>
            <w:proofErr w:type="spellEnd"/>
            <w:r w:rsidRPr="00840BCB">
              <w:rPr>
                <w:noProof w:val="0"/>
                <w:lang w:val="en-US" w:eastAsia="ru-RU"/>
              </w:rPr>
              <w:t xml:space="preserve">, </w:t>
            </w:r>
            <w:proofErr w:type="spellStart"/>
            <w:r w:rsidRPr="00840BCB">
              <w:rPr>
                <w:noProof w:val="0"/>
                <w:lang w:val="en-US" w:eastAsia="ru-RU"/>
              </w:rPr>
              <w:t>prin</w:t>
            </w:r>
            <w:proofErr w:type="spellEnd"/>
            <w:r w:rsidRPr="00840BCB">
              <w:rPr>
                <w:noProof w:val="0"/>
                <w:lang w:val="en-US" w:eastAsia="ru-RU"/>
              </w:rPr>
              <w:t xml:space="preserve"> </w:t>
            </w:r>
            <w:proofErr w:type="spellStart"/>
            <w:r w:rsidRPr="00840BCB">
              <w:rPr>
                <w:noProof w:val="0"/>
                <w:lang w:val="en-US" w:eastAsia="ru-RU"/>
              </w:rPr>
              <w:t>taierea</w:t>
            </w:r>
            <w:proofErr w:type="spellEnd"/>
            <w:r w:rsidRPr="00840BCB">
              <w:rPr>
                <w:noProof w:val="0"/>
                <w:lang w:val="en-US" w:eastAsia="ru-RU"/>
              </w:rPr>
              <w:t xml:space="preserve"> </w:t>
            </w:r>
            <w:proofErr w:type="spellStart"/>
            <w:r w:rsidRPr="00840BCB">
              <w:rPr>
                <w:noProof w:val="0"/>
                <w:lang w:val="en-US" w:eastAsia="ru-RU"/>
              </w:rPr>
              <w:t>damburilor</w:t>
            </w:r>
            <w:proofErr w:type="spellEnd"/>
            <w:r w:rsidRPr="00840BCB">
              <w:rPr>
                <w:noProof w:val="0"/>
                <w:lang w:val="en-US" w:eastAsia="ru-RU"/>
              </w:rPr>
              <w:t xml:space="preserve"> </w:t>
            </w:r>
            <w:proofErr w:type="spellStart"/>
            <w:r w:rsidRPr="00840BCB">
              <w:rPr>
                <w:noProof w:val="0"/>
                <w:lang w:val="en-US" w:eastAsia="ru-RU"/>
              </w:rPr>
              <w:t>si</w:t>
            </w:r>
            <w:proofErr w:type="spellEnd"/>
            <w:r w:rsidRPr="00840BCB">
              <w:rPr>
                <w:noProof w:val="0"/>
                <w:lang w:val="en-US" w:eastAsia="ru-RU"/>
              </w:rPr>
              <w:t xml:space="preserve"> </w:t>
            </w:r>
            <w:proofErr w:type="spellStart"/>
            <w:r w:rsidRPr="00840BCB">
              <w:rPr>
                <w:noProof w:val="0"/>
                <w:lang w:val="en-US" w:eastAsia="ru-RU"/>
              </w:rPr>
              <w:t>deplasarea</w:t>
            </w:r>
            <w:proofErr w:type="spellEnd"/>
            <w:r w:rsidRPr="00840BCB">
              <w:rPr>
                <w:noProof w:val="0"/>
                <w:lang w:val="en-US" w:eastAsia="ru-RU"/>
              </w:rPr>
              <w:t xml:space="preserve"> in </w:t>
            </w:r>
            <w:proofErr w:type="spellStart"/>
            <w:r w:rsidRPr="00840BCB">
              <w:rPr>
                <w:noProof w:val="0"/>
                <w:lang w:val="en-US" w:eastAsia="ru-RU"/>
              </w:rPr>
              <w:t>goluri</w:t>
            </w:r>
            <w:proofErr w:type="spellEnd"/>
            <w:r w:rsidRPr="00840BCB">
              <w:rPr>
                <w:noProof w:val="0"/>
                <w:lang w:val="en-US" w:eastAsia="ru-RU"/>
              </w:rPr>
              <w:t xml:space="preserve"> a </w:t>
            </w:r>
            <w:proofErr w:type="spellStart"/>
            <w:r w:rsidRPr="00840BCB">
              <w:rPr>
                <w:noProof w:val="0"/>
                <w:lang w:val="en-US" w:eastAsia="ru-RU"/>
              </w:rPr>
              <w:t>pamintului</w:t>
            </w:r>
            <w:proofErr w:type="spellEnd"/>
            <w:r w:rsidRPr="00840BCB">
              <w:rPr>
                <w:noProof w:val="0"/>
                <w:lang w:val="en-US" w:eastAsia="ru-RU"/>
              </w:rPr>
              <w:t xml:space="preserve"> </w:t>
            </w:r>
            <w:proofErr w:type="spellStart"/>
            <w:r w:rsidRPr="00840BCB">
              <w:rPr>
                <w:noProof w:val="0"/>
                <w:lang w:val="en-US" w:eastAsia="ru-RU"/>
              </w:rPr>
              <w:t>sapat</w:t>
            </w:r>
            <w:proofErr w:type="spellEnd"/>
            <w:r w:rsidRPr="00840BCB">
              <w:rPr>
                <w:noProof w:val="0"/>
                <w:lang w:val="en-US" w:eastAsia="ru-RU"/>
              </w:rPr>
              <w:t xml:space="preserve">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catg</w:t>
            </w:r>
            <w:proofErr w:type="spellEnd"/>
            <w:r w:rsidRPr="00840BCB">
              <w:rPr>
                <w:noProof w:val="0"/>
                <w:lang w:val="en-US" w:eastAsia="ru-RU"/>
              </w:rPr>
              <w:t xml:space="preserve">. </w:t>
            </w:r>
            <w:r w:rsidRPr="00840BCB">
              <w:rPr>
                <w:noProof w:val="0"/>
                <w:lang w:val="ru-RU" w:eastAsia="ru-RU"/>
              </w:rPr>
              <w:t>II</w:t>
            </w:r>
          </w:p>
          <w:p w14:paraId="0AA3ACD7" w14:textId="77777777" w:rsidR="00840BCB" w:rsidRPr="00840BCB" w:rsidRDefault="00840BCB" w:rsidP="00840BCB">
            <w:pPr>
              <w:autoSpaceDE w:val="0"/>
              <w:autoSpaceDN w:val="0"/>
              <w:rPr>
                <w:noProof w:val="0"/>
                <w:lang w:val="ru-RU" w:eastAsia="ru-RU"/>
              </w:rPr>
            </w:pPr>
          </w:p>
        </w:tc>
        <w:tc>
          <w:tcPr>
            <w:tcW w:w="1417" w:type="dxa"/>
            <w:tcBorders>
              <w:top w:val="single" w:sz="4" w:space="0" w:color="auto"/>
              <w:bottom w:val="single" w:sz="4" w:space="0" w:color="auto"/>
            </w:tcBorders>
            <w:vAlign w:val="center"/>
          </w:tcPr>
          <w:p w14:paraId="442A71EC"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100m2</w:t>
            </w:r>
          </w:p>
        </w:tc>
        <w:tc>
          <w:tcPr>
            <w:tcW w:w="1560" w:type="dxa"/>
            <w:tcBorders>
              <w:top w:val="single" w:sz="4" w:space="0" w:color="auto"/>
              <w:bottom w:val="single" w:sz="4" w:space="0" w:color="auto"/>
            </w:tcBorders>
            <w:vAlign w:val="center"/>
          </w:tcPr>
          <w:p w14:paraId="2B613EF5"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27,110</w:t>
            </w:r>
          </w:p>
          <w:p w14:paraId="4CB8F6C6" w14:textId="77777777" w:rsidR="00840BCB" w:rsidRPr="00840BCB" w:rsidRDefault="00840BCB" w:rsidP="00840BCB">
            <w:pPr>
              <w:autoSpaceDE w:val="0"/>
              <w:autoSpaceDN w:val="0"/>
              <w:jc w:val="center"/>
              <w:rPr>
                <w:noProof w:val="0"/>
                <w:lang w:val="ru-RU" w:eastAsia="ru-RU"/>
              </w:rPr>
            </w:pPr>
          </w:p>
        </w:tc>
      </w:tr>
      <w:tr w:rsidR="00840BCB" w:rsidRPr="00840BCB" w14:paraId="3EB38FCD"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1E73EB44"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7</w:t>
            </w:r>
          </w:p>
        </w:tc>
        <w:tc>
          <w:tcPr>
            <w:tcW w:w="1559" w:type="dxa"/>
            <w:tcBorders>
              <w:top w:val="single" w:sz="4" w:space="0" w:color="auto"/>
              <w:bottom w:val="single" w:sz="4" w:space="0" w:color="auto"/>
            </w:tcBorders>
            <w:vAlign w:val="center"/>
          </w:tcPr>
          <w:p w14:paraId="6015571C" w14:textId="77777777" w:rsidR="00840BCB" w:rsidRPr="00840BCB" w:rsidRDefault="00840BCB" w:rsidP="00840BCB">
            <w:pPr>
              <w:autoSpaceDE w:val="0"/>
              <w:autoSpaceDN w:val="0"/>
              <w:rPr>
                <w:noProof w:val="0"/>
                <w:lang w:val="en-US" w:eastAsia="ru-RU"/>
              </w:rPr>
            </w:pPr>
            <w:r w:rsidRPr="00840BCB">
              <w:rPr>
                <w:noProof w:val="0"/>
                <w:lang w:val="en-US" w:eastAsia="ru-RU"/>
              </w:rPr>
              <w:t>TsD08A1</w:t>
            </w:r>
          </w:p>
          <w:p w14:paraId="2DBBAAFC"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139B48E9"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Compactarea</w:t>
            </w:r>
            <w:proofErr w:type="spellEnd"/>
            <w:r w:rsidRPr="00840BCB">
              <w:rPr>
                <w:noProof w:val="0"/>
                <w:lang w:val="en-US" w:eastAsia="ru-RU"/>
              </w:rPr>
              <w:t xml:space="preserve"> </w:t>
            </w:r>
            <w:proofErr w:type="spellStart"/>
            <w:r w:rsidRPr="00840BCB">
              <w:rPr>
                <w:noProof w:val="0"/>
                <w:lang w:val="en-US" w:eastAsia="ru-RU"/>
              </w:rPr>
              <w:t>mecanica</w:t>
            </w:r>
            <w:proofErr w:type="spellEnd"/>
            <w:r w:rsidRPr="00840BCB">
              <w:rPr>
                <w:noProof w:val="0"/>
                <w:lang w:val="en-US" w:eastAsia="ru-RU"/>
              </w:rPr>
              <w:t xml:space="preserve"> a </w:t>
            </w:r>
            <w:proofErr w:type="spellStart"/>
            <w:r w:rsidRPr="00840BCB">
              <w:rPr>
                <w:noProof w:val="0"/>
                <w:lang w:val="en-US" w:eastAsia="ru-RU"/>
              </w:rPr>
              <w:t>umpluturilor</w:t>
            </w:r>
            <w:proofErr w:type="spellEnd"/>
            <w:r w:rsidRPr="00840BCB">
              <w:rPr>
                <w:noProof w:val="0"/>
                <w:lang w:val="en-US" w:eastAsia="ru-RU"/>
              </w:rPr>
              <w:t xml:space="preserve"> cu compactor pe </w:t>
            </w:r>
            <w:proofErr w:type="spellStart"/>
            <w:r w:rsidRPr="00840BCB">
              <w:rPr>
                <w:noProof w:val="0"/>
                <w:lang w:val="en-US" w:eastAsia="ru-RU"/>
              </w:rPr>
              <w:t>pneuri</w:t>
            </w:r>
            <w:proofErr w:type="spellEnd"/>
            <w:r w:rsidRPr="00840BCB">
              <w:rPr>
                <w:noProof w:val="0"/>
                <w:lang w:val="en-US" w:eastAsia="ru-RU"/>
              </w:rPr>
              <w:t xml:space="preserve"> static </w:t>
            </w:r>
            <w:proofErr w:type="spellStart"/>
            <w:r w:rsidRPr="00840BCB">
              <w:rPr>
                <w:noProof w:val="0"/>
                <w:lang w:val="en-US" w:eastAsia="ru-RU"/>
              </w:rPr>
              <w:t>autopropulsat</w:t>
            </w:r>
            <w:proofErr w:type="spellEnd"/>
            <w:r w:rsidRPr="00840BCB">
              <w:rPr>
                <w:noProof w:val="0"/>
                <w:lang w:val="en-US" w:eastAsia="ru-RU"/>
              </w:rPr>
              <w:t xml:space="preserve"> de 10,1-16 t, in </w:t>
            </w:r>
            <w:proofErr w:type="spellStart"/>
            <w:r w:rsidRPr="00840BCB">
              <w:rPr>
                <w:noProof w:val="0"/>
                <w:lang w:val="en-US" w:eastAsia="ru-RU"/>
              </w:rPr>
              <w:t>straturi</w:t>
            </w:r>
            <w:proofErr w:type="spellEnd"/>
            <w:r w:rsidRPr="00840BCB">
              <w:rPr>
                <w:noProof w:val="0"/>
                <w:lang w:val="en-US" w:eastAsia="ru-RU"/>
              </w:rPr>
              <w:t xml:space="preserve"> </w:t>
            </w:r>
            <w:proofErr w:type="spellStart"/>
            <w:r w:rsidRPr="00840BCB">
              <w:rPr>
                <w:noProof w:val="0"/>
                <w:lang w:val="en-US" w:eastAsia="ru-RU"/>
              </w:rPr>
              <w:t>succesive</w:t>
            </w:r>
            <w:proofErr w:type="spellEnd"/>
            <w:r w:rsidRPr="00840BCB">
              <w:rPr>
                <w:noProof w:val="0"/>
                <w:lang w:val="en-US" w:eastAsia="ru-RU"/>
              </w:rPr>
              <w:t xml:space="preserve"> de 15-25 cm </w:t>
            </w:r>
            <w:proofErr w:type="spellStart"/>
            <w:r w:rsidRPr="00840BCB">
              <w:rPr>
                <w:noProof w:val="0"/>
                <w:lang w:val="en-US" w:eastAsia="ru-RU"/>
              </w:rPr>
              <w:t>grosime</w:t>
            </w:r>
            <w:proofErr w:type="spellEnd"/>
            <w:r w:rsidRPr="00840BCB">
              <w:rPr>
                <w:noProof w:val="0"/>
                <w:lang w:val="en-US" w:eastAsia="ru-RU"/>
              </w:rPr>
              <w:t xml:space="preserve"> </w:t>
            </w:r>
            <w:proofErr w:type="spellStart"/>
            <w:r w:rsidRPr="00840BCB">
              <w:rPr>
                <w:noProof w:val="0"/>
                <w:lang w:val="en-US" w:eastAsia="ru-RU"/>
              </w:rPr>
              <w:t>dupa</w:t>
            </w:r>
            <w:proofErr w:type="spellEnd"/>
            <w:r w:rsidRPr="00840BCB">
              <w:rPr>
                <w:noProof w:val="0"/>
                <w:lang w:val="en-US" w:eastAsia="ru-RU"/>
              </w:rPr>
              <w:t xml:space="preserve"> </w:t>
            </w:r>
            <w:proofErr w:type="spellStart"/>
            <w:r w:rsidRPr="00840BCB">
              <w:rPr>
                <w:noProof w:val="0"/>
                <w:lang w:val="en-US" w:eastAsia="ru-RU"/>
              </w:rPr>
              <w:t>compactare</w:t>
            </w:r>
            <w:proofErr w:type="spellEnd"/>
            <w:r w:rsidRPr="00840BCB">
              <w:rPr>
                <w:noProof w:val="0"/>
                <w:lang w:val="en-US" w:eastAsia="ru-RU"/>
              </w:rPr>
              <w:t xml:space="preserve">, </w:t>
            </w:r>
            <w:proofErr w:type="spellStart"/>
            <w:r w:rsidRPr="00840BCB">
              <w:rPr>
                <w:noProof w:val="0"/>
                <w:lang w:val="en-US" w:eastAsia="ru-RU"/>
              </w:rPr>
              <w:t>exclusiv</w:t>
            </w:r>
            <w:proofErr w:type="spellEnd"/>
            <w:r w:rsidRPr="00840BCB">
              <w:rPr>
                <w:noProof w:val="0"/>
                <w:lang w:val="en-US" w:eastAsia="ru-RU"/>
              </w:rPr>
              <w:t xml:space="preserve"> </w:t>
            </w:r>
            <w:proofErr w:type="spellStart"/>
            <w:r w:rsidRPr="00840BCB">
              <w:rPr>
                <w:noProof w:val="0"/>
                <w:lang w:val="en-US" w:eastAsia="ru-RU"/>
              </w:rPr>
              <w:t>udarea</w:t>
            </w:r>
            <w:proofErr w:type="spellEnd"/>
            <w:r w:rsidRPr="00840BCB">
              <w:rPr>
                <w:noProof w:val="0"/>
                <w:lang w:val="en-US" w:eastAsia="ru-RU"/>
              </w:rPr>
              <w:t xml:space="preserve"> </w:t>
            </w:r>
            <w:proofErr w:type="spellStart"/>
            <w:r w:rsidRPr="00840BCB">
              <w:rPr>
                <w:noProof w:val="0"/>
                <w:lang w:val="en-US" w:eastAsia="ru-RU"/>
              </w:rPr>
              <w:t>fiecarui</w:t>
            </w:r>
            <w:proofErr w:type="spellEnd"/>
            <w:r w:rsidRPr="00840BCB">
              <w:rPr>
                <w:noProof w:val="0"/>
                <w:lang w:val="en-US" w:eastAsia="ru-RU"/>
              </w:rPr>
              <w:t xml:space="preserve"> </w:t>
            </w:r>
            <w:proofErr w:type="spellStart"/>
            <w:r w:rsidRPr="00840BCB">
              <w:rPr>
                <w:noProof w:val="0"/>
                <w:lang w:val="en-US" w:eastAsia="ru-RU"/>
              </w:rPr>
              <w:t>strat</w:t>
            </w:r>
            <w:proofErr w:type="spellEnd"/>
            <w:r w:rsidRPr="00840BCB">
              <w:rPr>
                <w:noProof w:val="0"/>
                <w:lang w:val="en-US" w:eastAsia="ru-RU"/>
              </w:rPr>
              <w:t xml:space="preserve"> in </w:t>
            </w:r>
            <w:proofErr w:type="spellStart"/>
            <w:r w:rsidRPr="00840BCB">
              <w:rPr>
                <w:noProof w:val="0"/>
                <w:lang w:val="en-US" w:eastAsia="ru-RU"/>
              </w:rPr>
              <w:t>parte</w:t>
            </w:r>
            <w:proofErr w:type="spellEnd"/>
            <w:r w:rsidRPr="00840BCB">
              <w:rPr>
                <w:noProof w:val="0"/>
                <w:lang w:val="en-US" w:eastAsia="ru-RU"/>
              </w:rPr>
              <w:t xml:space="preserve">, </w:t>
            </w:r>
            <w:proofErr w:type="spellStart"/>
            <w:r w:rsidRPr="00840BCB">
              <w:rPr>
                <w:noProof w:val="0"/>
                <w:lang w:val="en-US" w:eastAsia="ru-RU"/>
              </w:rPr>
              <w:t>umpluturile</w:t>
            </w:r>
            <w:proofErr w:type="spellEnd"/>
            <w:r w:rsidRPr="00840BCB">
              <w:rPr>
                <w:noProof w:val="0"/>
                <w:lang w:val="en-US" w:eastAsia="ru-RU"/>
              </w:rPr>
              <w:t xml:space="preserve"> </w:t>
            </w:r>
            <w:proofErr w:type="spellStart"/>
            <w:r w:rsidRPr="00840BCB">
              <w:rPr>
                <w:noProof w:val="0"/>
                <w:lang w:val="en-US" w:eastAsia="ru-RU"/>
              </w:rPr>
              <w:t>executindu</w:t>
            </w:r>
            <w:proofErr w:type="spellEnd"/>
            <w:r w:rsidRPr="00840BCB">
              <w:rPr>
                <w:noProof w:val="0"/>
                <w:lang w:val="en-US" w:eastAsia="ru-RU"/>
              </w:rPr>
              <w:t xml:space="preserve">-se cu </w:t>
            </w:r>
            <w:proofErr w:type="spellStart"/>
            <w:r w:rsidRPr="00840BCB">
              <w:rPr>
                <w:noProof w:val="0"/>
                <w:lang w:val="en-US" w:eastAsia="ru-RU"/>
              </w:rPr>
              <w:t>pamint</w:t>
            </w:r>
            <w:proofErr w:type="spellEnd"/>
            <w:r w:rsidRPr="00840BCB">
              <w:rPr>
                <w:noProof w:val="0"/>
                <w:lang w:val="en-US" w:eastAsia="ru-RU"/>
              </w:rPr>
              <w:t xml:space="preserve"> </w:t>
            </w:r>
            <w:proofErr w:type="spellStart"/>
            <w:r w:rsidRPr="00840BCB">
              <w:rPr>
                <w:noProof w:val="0"/>
                <w:lang w:val="en-US" w:eastAsia="ru-RU"/>
              </w:rPr>
              <w:t>necoeziv</w:t>
            </w:r>
            <w:proofErr w:type="spellEnd"/>
          </w:p>
          <w:p w14:paraId="4748D16F"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4F977168"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100 m3</w:t>
            </w:r>
          </w:p>
        </w:tc>
        <w:tc>
          <w:tcPr>
            <w:tcW w:w="1560" w:type="dxa"/>
            <w:tcBorders>
              <w:top w:val="single" w:sz="4" w:space="0" w:color="auto"/>
              <w:bottom w:val="single" w:sz="4" w:space="0" w:color="auto"/>
            </w:tcBorders>
            <w:vAlign w:val="center"/>
          </w:tcPr>
          <w:p w14:paraId="7FE673B3"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5,422</w:t>
            </w:r>
          </w:p>
          <w:p w14:paraId="46F1A0D3" w14:textId="77777777" w:rsidR="00840BCB" w:rsidRPr="00840BCB" w:rsidRDefault="00840BCB" w:rsidP="00840BCB">
            <w:pPr>
              <w:autoSpaceDE w:val="0"/>
              <w:autoSpaceDN w:val="0"/>
              <w:jc w:val="center"/>
              <w:rPr>
                <w:noProof w:val="0"/>
                <w:lang w:val="ru-RU" w:eastAsia="ru-RU"/>
              </w:rPr>
            </w:pPr>
          </w:p>
        </w:tc>
      </w:tr>
      <w:tr w:rsidR="00840BCB" w:rsidRPr="00840BCB" w14:paraId="24AA2B53"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09A07A73"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8</w:t>
            </w:r>
          </w:p>
        </w:tc>
        <w:tc>
          <w:tcPr>
            <w:tcW w:w="1559" w:type="dxa"/>
            <w:tcBorders>
              <w:top w:val="single" w:sz="4" w:space="0" w:color="auto"/>
              <w:bottom w:val="single" w:sz="4" w:space="0" w:color="auto"/>
            </w:tcBorders>
            <w:vAlign w:val="center"/>
          </w:tcPr>
          <w:p w14:paraId="6C86527C" w14:textId="77777777" w:rsidR="00840BCB" w:rsidRPr="00840BCB" w:rsidRDefault="00840BCB" w:rsidP="00840BCB">
            <w:pPr>
              <w:autoSpaceDE w:val="0"/>
              <w:autoSpaceDN w:val="0"/>
              <w:rPr>
                <w:noProof w:val="0"/>
                <w:lang w:val="en-US" w:eastAsia="ru-RU"/>
              </w:rPr>
            </w:pPr>
            <w:r w:rsidRPr="00840BCB">
              <w:rPr>
                <w:noProof w:val="0"/>
                <w:lang w:val="en-US" w:eastAsia="ru-RU"/>
              </w:rPr>
              <w:t>DA12B</w:t>
            </w:r>
          </w:p>
          <w:p w14:paraId="78174E89"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312CE8C3" w14:textId="77777777" w:rsidR="00840BCB" w:rsidRPr="00840BCB" w:rsidRDefault="00840BCB" w:rsidP="00840BCB">
            <w:pPr>
              <w:autoSpaceDE w:val="0"/>
              <w:autoSpaceDN w:val="0"/>
              <w:adjustRightInd w:val="0"/>
              <w:rPr>
                <w:noProof w:val="0"/>
                <w:lang w:val="en-US" w:eastAsia="ru-RU"/>
              </w:rPr>
            </w:pPr>
            <w:r w:rsidRPr="00840BCB">
              <w:rPr>
                <w:noProof w:val="0"/>
                <w:lang w:val="en-US" w:eastAsia="ru-RU"/>
              </w:rPr>
              <w:t xml:space="preserve">Strat de </w:t>
            </w:r>
            <w:proofErr w:type="spellStart"/>
            <w:r w:rsidRPr="00840BCB">
              <w:rPr>
                <w:noProof w:val="0"/>
                <w:lang w:val="en-US" w:eastAsia="ru-RU"/>
              </w:rPr>
              <w:t>fundatie</w:t>
            </w:r>
            <w:proofErr w:type="spellEnd"/>
            <w:r w:rsidRPr="00840BCB">
              <w:rPr>
                <w:noProof w:val="0"/>
                <w:lang w:val="en-US" w:eastAsia="ru-RU"/>
              </w:rPr>
              <w:t xml:space="preserve"> </w:t>
            </w:r>
            <w:proofErr w:type="spellStart"/>
            <w:r w:rsidRPr="00840BCB">
              <w:rPr>
                <w:noProof w:val="0"/>
                <w:lang w:val="en-US" w:eastAsia="ru-RU"/>
              </w:rPr>
              <w:t>sau</w:t>
            </w:r>
            <w:proofErr w:type="spellEnd"/>
            <w:r w:rsidRPr="00840BCB">
              <w:rPr>
                <w:noProof w:val="0"/>
                <w:lang w:val="en-US" w:eastAsia="ru-RU"/>
              </w:rPr>
              <w:t xml:space="preserve"> </w:t>
            </w:r>
            <w:proofErr w:type="spellStart"/>
            <w:r w:rsidRPr="00840BCB">
              <w:rPr>
                <w:noProof w:val="0"/>
                <w:lang w:val="en-US" w:eastAsia="ru-RU"/>
              </w:rPr>
              <w:t>reprofilare</w:t>
            </w:r>
            <w:proofErr w:type="spellEnd"/>
            <w:r w:rsidRPr="00840BCB">
              <w:rPr>
                <w:noProof w:val="0"/>
                <w:lang w:val="en-US" w:eastAsia="ru-RU"/>
              </w:rPr>
              <w:t xml:space="preserve"> din </w:t>
            </w:r>
            <w:proofErr w:type="spellStart"/>
            <w:r w:rsidRPr="00840BCB">
              <w:rPr>
                <w:noProof w:val="0"/>
                <w:lang w:val="en-US" w:eastAsia="ru-RU"/>
              </w:rPr>
              <w:t>agregat</w:t>
            </w:r>
            <w:proofErr w:type="spellEnd"/>
            <w:r w:rsidRPr="00840BCB">
              <w:rPr>
                <w:noProof w:val="0"/>
                <w:lang w:val="en-US" w:eastAsia="ru-RU"/>
              </w:rPr>
              <w:t xml:space="preserve"> </w:t>
            </w:r>
            <w:proofErr w:type="spellStart"/>
            <w:r w:rsidRPr="00840BCB">
              <w:rPr>
                <w:noProof w:val="0"/>
                <w:lang w:val="en-US" w:eastAsia="ru-RU"/>
              </w:rPr>
              <w:t>grosier</w:t>
            </w:r>
            <w:proofErr w:type="spellEnd"/>
            <w:r w:rsidRPr="00840BCB">
              <w:rPr>
                <w:noProof w:val="0"/>
                <w:lang w:val="en-US" w:eastAsia="ru-RU"/>
              </w:rPr>
              <w:t xml:space="preserve">,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drumuri</w:t>
            </w:r>
            <w:proofErr w:type="spellEnd"/>
            <w:r w:rsidRPr="00840BCB">
              <w:rPr>
                <w:noProof w:val="0"/>
                <w:lang w:val="en-US" w:eastAsia="ru-RU"/>
              </w:rPr>
              <w:t xml:space="preserve">, cu </w:t>
            </w:r>
            <w:proofErr w:type="spellStart"/>
            <w:r w:rsidRPr="00840BCB">
              <w:rPr>
                <w:noProof w:val="0"/>
                <w:lang w:val="en-US" w:eastAsia="ru-RU"/>
              </w:rPr>
              <w:lastRenderedPageBreak/>
              <w:t>asternere</w:t>
            </w:r>
            <w:proofErr w:type="spellEnd"/>
            <w:r w:rsidRPr="00840BCB">
              <w:rPr>
                <w:noProof w:val="0"/>
                <w:lang w:val="en-US" w:eastAsia="ru-RU"/>
              </w:rPr>
              <w:t xml:space="preserve"> </w:t>
            </w:r>
            <w:proofErr w:type="spellStart"/>
            <w:r w:rsidRPr="00840BCB">
              <w:rPr>
                <w:noProof w:val="0"/>
                <w:lang w:val="en-US" w:eastAsia="ru-RU"/>
              </w:rPr>
              <w:t>mecanica</w:t>
            </w:r>
            <w:proofErr w:type="spellEnd"/>
            <w:r w:rsidRPr="00840BCB">
              <w:rPr>
                <w:noProof w:val="0"/>
                <w:lang w:val="en-US" w:eastAsia="ru-RU"/>
              </w:rPr>
              <w:t xml:space="preserve">, </w:t>
            </w:r>
            <w:proofErr w:type="spellStart"/>
            <w:r w:rsidRPr="00840BCB">
              <w:rPr>
                <w:noProof w:val="0"/>
                <w:lang w:val="en-US" w:eastAsia="ru-RU"/>
              </w:rPr>
              <w:t>executat</w:t>
            </w:r>
            <w:proofErr w:type="spellEnd"/>
            <w:r w:rsidRPr="00840BCB">
              <w:rPr>
                <w:noProof w:val="0"/>
                <w:lang w:val="en-US" w:eastAsia="ru-RU"/>
              </w:rPr>
              <w:t xml:space="preserve"> cu </w:t>
            </w:r>
            <w:proofErr w:type="spellStart"/>
            <w:r w:rsidRPr="00840BCB">
              <w:rPr>
                <w:noProof w:val="0"/>
                <w:lang w:val="en-US" w:eastAsia="ru-RU"/>
              </w:rPr>
              <w:t>impanare</w:t>
            </w:r>
            <w:proofErr w:type="spellEnd"/>
            <w:r w:rsidRPr="00840BCB">
              <w:rPr>
                <w:noProof w:val="0"/>
                <w:lang w:val="en-US" w:eastAsia="ru-RU"/>
              </w:rPr>
              <w:t xml:space="preserve"> </w:t>
            </w:r>
            <w:proofErr w:type="spellStart"/>
            <w:r w:rsidRPr="00840BCB">
              <w:rPr>
                <w:noProof w:val="0"/>
                <w:lang w:val="en-US" w:eastAsia="ru-RU"/>
              </w:rPr>
              <w:t>fara</w:t>
            </w:r>
            <w:proofErr w:type="spellEnd"/>
            <w:r w:rsidRPr="00840BCB">
              <w:rPr>
                <w:noProof w:val="0"/>
                <w:lang w:val="en-US" w:eastAsia="ru-RU"/>
              </w:rPr>
              <w:t xml:space="preserve"> </w:t>
            </w:r>
            <w:proofErr w:type="spellStart"/>
            <w:r w:rsidRPr="00840BCB">
              <w:rPr>
                <w:noProof w:val="0"/>
                <w:lang w:val="en-US" w:eastAsia="ru-RU"/>
              </w:rPr>
              <w:t>innororire</w:t>
            </w:r>
            <w:proofErr w:type="spellEnd"/>
            <w:r w:rsidRPr="00840BCB">
              <w:rPr>
                <w:noProof w:val="0"/>
                <w:lang w:val="en-US" w:eastAsia="ru-RU"/>
              </w:rPr>
              <w:t>, h=20 cm, S=2380 m2</w:t>
            </w:r>
          </w:p>
        </w:tc>
        <w:tc>
          <w:tcPr>
            <w:tcW w:w="1417" w:type="dxa"/>
            <w:tcBorders>
              <w:top w:val="single" w:sz="4" w:space="0" w:color="auto"/>
              <w:bottom w:val="single" w:sz="4" w:space="0" w:color="auto"/>
            </w:tcBorders>
            <w:vAlign w:val="center"/>
          </w:tcPr>
          <w:p w14:paraId="22EA5895"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lastRenderedPageBreak/>
              <w:t>m3</w:t>
            </w:r>
          </w:p>
        </w:tc>
        <w:tc>
          <w:tcPr>
            <w:tcW w:w="1560" w:type="dxa"/>
            <w:tcBorders>
              <w:top w:val="single" w:sz="4" w:space="0" w:color="auto"/>
              <w:bottom w:val="single" w:sz="4" w:space="0" w:color="auto"/>
            </w:tcBorders>
            <w:vAlign w:val="center"/>
          </w:tcPr>
          <w:p w14:paraId="13551A82"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476,000</w:t>
            </w:r>
          </w:p>
          <w:p w14:paraId="42E6A08D" w14:textId="77777777" w:rsidR="00840BCB" w:rsidRPr="00840BCB" w:rsidRDefault="00840BCB" w:rsidP="00840BCB">
            <w:pPr>
              <w:autoSpaceDE w:val="0"/>
              <w:autoSpaceDN w:val="0"/>
              <w:jc w:val="center"/>
              <w:rPr>
                <w:noProof w:val="0"/>
                <w:lang w:val="ru-RU" w:eastAsia="ru-RU"/>
              </w:rPr>
            </w:pPr>
          </w:p>
        </w:tc>
      </w:tr>
      <w:tr w:rsidR="00840BCB" w:rsidRPr="00840BCB" w14:paraId="032A139F"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2F4CCA6C"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9</w:t>
            </w:r>
          </w:p>
        </w:tc>
        <w:tc>
          <w:tcPr>
            <w:tcW w:w="1559" w:type="dxa"/>
            <w:tcBorders>
              <w:top w:val="single" w:sz="4" w:space="0" w:color="auto"/>
              <w:bottom w:val="single" w:sz="4" w:space="0" w:color="auto"/>
            </w:tcBorders>
            <w:vAlign w:val="center"/>
          </w:tcPr>
          <w:p w14:paraId="2FFE5EB6" w14:textId="77777777" w:rsidR="00840BCB" w:rsidRPr="00840BCB" w:rsidRDefault="00840BCB" w:rsidP="00840BCB">
            <w:pPr>
              <w:autoSpaceDE w:val="0"/>
              <w:autoSpaceDN w:val="0"/>
              <w:rPr>
                <w:noProof w:val="0"/>
                <w:lang w:val="en-US" w:eastAsia="ru-RU"/>
              </w:rPr>
            </w:pPr>
            <w:r w:rsidRPr="00840BCB">
              <w:rPr>
                <w:noProof w:val="0"/>
                <w:lang w:val="en-US" w:eastAsia="ru-RU"/>
              </w:rPr>
              <w:t>DA11B</w:t>
            </w:r>
          </w:p>
          <w:p w14:paraId="4C843EEA"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086E65D6" w14:textId="77777777" w:rsidR="00840BCB" w:rsidRPr="00840BCB" w:rsidRDefault="00840BCB" w:rsidP="00840BCB">
            <w:pPr>
              <w:autoSpaceDE w:val="0"/>
              <w:autoSpaceDN w:val="0"/>
              <w:adjustRightInd w:val="0"/>
              <w:rPr>
                <w:noProof w:val="0"/>
                <w:lang w:val="en-US" w:eastAsia="ru-RU"/>
              </w:rPr>
            </w:pPr>
            <w:r w:rsidRPr="00840BCB">
              <w:rPr>
                <w:noProof w:val="0"/>
                <w:lang w:val="en-US" w:eastAsia="ru-RU"/>
              </w:rPr>
              <w:t xml:space="preserve">Strat de </w:t>
            </w:r>
            <w:proofErr w:type="spellStart"/>
            <w:r w:rsidRPr="00840BCB">
              <w:rPr>
                <w:noProof w:val="0"/>
                <w:lang w:val="en-US" w:eastAsia="ru-RU"/>
              </w:rPr>
              <w:t>fundatie</w:t>
            </w:r>
            <w:proofErr w:type="spellEnd"/>
            <w:r w:rsidRPr="00840BCB">
              <w:rPr>
                <w:noProof w:val="0"/>
                <w:lang w:val="en-US" w:eastAsia="ru-RU"/>
              </w:rPr>
              <w:t xml:space="preserve"> </w:t>
            </w:r>
            <w:proofErr w:type="spellStart"/>
            <w:r w:rsidRPr="00840BCB">
              <w:rPr>
                <w:noProof w:val="0"/>
                <w:lang w:val="en-US" w:eastAsia="ru-RU"/>
              </w:rPr>
              <w:t>sau</w:t>
            </w:r>
            <w:proofErr w:type="spellEnd"/>
            <w:r w:rsidRPr="00840BCB">
              <w:rPr>
                <w:noProof w:val="0"/>
                <w:lang w:val="en-US" w:eastAsia="ru-RU"/>
              </w:rPr>
              <w:t xml:space="preserve"> </w:t>
            </w:r>
            <w:proofErr w:type="spellStart"/>
            <w:r w:rsidRPr="00840BCB">
              <w:rPr>
                <w:noProof w:val="0"/>
                <w:lang w:val="en-US" w:eastAsia="ru-RU"/>
              </w:rPr>
              <w:t>reprofilare</w:t>
            </w:r>
            <w:proofErr w:type="spellEnd"/>
            <w:r w:rsidRPr="00840BCB">
              <w:rPr>
                <w:noProof w:val="0"/>
                <w:lang w:val="en-US" w:eastAsia="ru-RU"/>
              </w:rPr>
              <w:t xml:space="preserve"> din </w:t>
            </w:r>
            <w:proofErr w:type="spellStart"/>
            <w:r w:rsidRPr="00840BCB">
              <w:rPr>
                <w:noProof w:val="0"/>
                <w:lang w:val="en-US" w:eastAsia="ru-RU"/>
              </w:rPr>
              <w:t>agregat</w:t>
            </w:r>
            <w:proofErr w:type="spellEnd"/>
            <w:r w:rsidRPr="00840BCB">
              <w:rPr>
                <w:noProof w:val="0"/>
                <w:lang w:val="en-US" w:eastAsia="ru-RU"/>
              </w:rPr>
              <w:t xml:space="preserve"> </w:t>
            </w:r>
            <w:proofErr w:type="spellStart"/>
            <w:r w:rsidRPr="00840BCB">
              <w:rPr>
                <w:noProof w:val="0"/>
                <w:lang w:val="en-US" w:eastAsia="ru-RU"/>
              </w:rPr>
              <w:t>grosier</w:t>
            </w:r>
            <w:proofErr w:type="spellEnd"/>
            <w:r w:rsidRPr="00840BCB">
              <w:rPr>
                <w:noProof w:val="0"/>
                <w:lang w:val="en-US" w:eastAsia="ru-RU"/>
              </w:rPr>
              <w:t xml:space="preserve">,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drumuri</w:t>
            </w:r>
            <w:proofErr w:type="spellEnd"/>
            <w:r w:rsidRPr="00840BCB">
              <w:rPr>
                <w:noProof w:val="0"/>
                <w:lang w:val="en-US" w:eastAsia="ru-RU"/>
              </w:rPr>
              <w:t xml:space="preserve">, cu </w:t>
            </w:r>
            <w:proofErr w:type="spellStart"/>
            <w:r w:rsidRPr="00840BCB">
              <w:rPr>
                <w:noProof w:val="0"/>
                <w:lang w:val="en-US" w:eastAsia="ru-RU"/>
              </w:rPr>
              <w:t>asternere</w:t>
            </w:r>
            <w:proofErr w:type="spellEnd"/>
            <w:r w:rsidRPr="00840BCB">
              <w:rPr>
                <w:noProof w:val="0"/>
                <w:lang w:val="en-US" w:eastAsia="ru-RU"/>
              </w:rPr>
              <w:t xml:space="preserve"> </w:t>
            </w:r>
            <w:proofErr w:type="spellStart"/>
            <w:r w:rsidRPr="00840BCB">
              <w:rPr>
                <w:noProof w:val="0"/>
                <w:lang w:val="en-US" w:eastAsia="ru-RU"/>
              </w:rPr>
              <w:t>manuala</w:t>
            </w:r>
            <w:proofErr w:type="spellEnd"/>
            <w:r w:rsidRPr="00840BCB">
              <w:rPr>
                <w:noProof w:val="0"/>
                <w:lang w:val="en-US" w:eastAsia="ru-RU"/>
              </w:rPr>
              <w:t xml:space="preserve">, </w:t>
            </w:r>
            <w:proofErr w:type="spellStart"/>
            <w:r w:rsidRPr="00840BCB">
              <w:rPr>
                <w:noProof w:val="0"/>
                <w:lang w:val="en-US" w:eastAsia="ru-RU"/>
              </w:rPr>
              <w:t>executat</w:t>
            </w:r>
            <w:proofErr w:type="spellEnd"/>
            <w:r w:rsidRPr="00840BCB">
              <w:rPr>
                <w:noProof w:val="0"/>
                <w:lang w:val="en-US" w:eastAsia="ru-RU"/>
              </w:rPr>
              <w:t xml:space="preserve"> cu </w:t>
            </w:r>
            <w:proofErr w:type="spellStart"/>
            <w:r w:rsidRPr="00840BCB">
              <w:rPr>
                <w:noProof w:val="0"/>
                <w:lang w:val="en-US" w:eastAsia="ru-RU"/>
              </w:rPr>
              <w:t>impanare</w:t>
            </w:r>
            <w:proofErr w:type="spellEnd"/>
            <w:r w:rsidRPr="00840BCB">
              <w:rPr>
                <w:noProof w:val="0"/>
                <w:lang w:val="en-US" w:eastAsia="ru-RU"/>
              </w:rPr>
              <w:t xml:space="preserve"> </w:t>
            </w:r>
            <w:proofErr w:type="spellStart"/>
            <w:r w:rsidRPr="00840BCB">
              <w:rPr>
                <w:noProof w:val="0"/>
                <w:lang w:val="en-US" w:eastAsia="ru-RU"/>
              </w:rPr>
              <w:t>fara</w:t>
            </w:r>
            <w:proofErr w:type="spellEnd"/>
            <w:r w:rsidRPr="00840BCB">
              <w:rPr>
                <w:noProof w:val="0"/>
                <w:lang w:val="en-US" w:eastAsia="ru-RU"/>
              </w:rPr>
              <w:t xml:space="preserve"> </w:t>
            </w:r>
            <w:proofErr w:type="spellStart"/>
            <w:r w:rsidRPr="00840BCB">
              <w:rPr>
                <w:noProof w:val="0"/>
                <w:lang w:val="en-US" w:eastAsia="ru-RU"/>
              </w:rPr>
              <w:t>innoroire</w:t>
            </w:r>
            <w:proofErr w:type="spellEnd"/>
            <w:r w:rsidRPr="00840BCB">
              <w:rPr>
                <w:noProof w:val="0"/>
                <w:lang w:val="en-US" w:eastAsia="ru-RU"/>
              </w:rPr>
              <w:t>, h=20 cm, S=331 m2</w:t>
            </w:r>
          </w:p>
        </w:tc>
        <w:tc>
          <w:tcPr>
            <w:tcW w:w="1417" w:type="dxa"/>
            <w:tcBorders>
              <w:top w:val="single" w:sz="4" w:space="0" w:color="auto"/>
              <w:bottom w:val="single" w:sz="4" w:space="0" w:color="auto"/>
            </w:tcBorders>
            <w:vAlign w:val="center"/>
          </w:tcPr>
          <w:p w14:paraId="0E457985"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m3</w:t>
            </w:r>
          </w:p>
        </w:tc>
        <w:tc>
          <w:tcPr>
            <w:tcW w:w="1560" w:type="dxa"/>
            <w:tcBorders>
              <w:top w:val="single" w:sz="4" w:space="0" w:color="auto"/>
              <w:bottom w:val="single" w:sz="4" w:space="0" w:color="auto"/>
            </w:tcBorders>
            <w:vAlign w:val="center"/>
          </w:tcPr>
          <w:p w14:paraId="1A538E54"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66,200</w:t>
            </w:r>
          </w:p>
          <w:p w14:paraId="1287EA09" w14:textId="77777777" w:rsidR="00840BCB" w:rsidRPr="00840BCB" w:rsidRDefault="00840BCB" w:rsidP="00840BCB">
            <w:pPr>
              <w:autoSpaceDE w:val="0"/>
              <w:autoSpaceDN w:val="0"/>
              <w:jc w:val="center"/>
              <w:rPr>
                <w:noProof w:val="0"/>
                <w:lang w:val="ru-RU" w:eastAsia="ru-RU"/>
              </w:rPr>
            </w:pPr>
          </w:p>
        </w:tc>
      </w:tr>
      <w:tr w:rsidR="00840BCB" w:rsidRPr="00840BCB" w14:paraId="5FAA43BD"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003F5EA8"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10</w:t>
            </w:r>
          </w:p>
        </w:tc>
        <w:tc>
          <w:tcPr>
            <w:tcW w:w="1559" w:type="dxa"/>
            <w:tcBorders>
              <w:top w:val="single" w:sz="4" w:space="0" w:color="auto"/>
              <w:bottom w:val="single" w:sz="4" w:space="0" w:color="auto"/>
            </w:tcBorders>
            <w:vAlign w:val="center"/>
          </w:tcPr>
          <w:p w14:paraId="1A1F06BD" w14:textId="77777777" w:rsidR="00840BCB" w:rsidRPr="00840BCB" w:rsidRDefault="00840BCB" w:rsidP="00840BCB">
            <w:pPr>
              <w:autoSpaceDE w:val="0"/>
              <w:autoSpaceDN w:val="0"/>
              <w:rPr>
                <w:noProof w:val="0"/>
                <w:lang w:val="en-US" w:eastAsia="ru-RU"/>
              </w:rPr>
            </w:pPr>
            <w:r w:rsidRPr="00840BCB">
              <w:rPr>
                <w:noProof w:val="0"/>
                <w:lang w:val="en-US" w:eastAsia="ru-RU"/>
              </w:rPr>
              <w:t>DI107</w:t>
            </w:r>
          </w:p>
          <w:p w14:paraId="33523182"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7342224A"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Amorsarea</w:t>
            </w:r>
            <w:proofErr w:type="spellEnd"/>
            <w:r w:rsidRPr="00840BCB">
              <w:rPr>
                <w:noProof w:val="0"/>
                <w:lang w:val="en-US" w:eastAsia="ru-RU"/>
              </w:rPr>
              <w:t xml:space="preserve"> </w:t>
            </w:r>
            <w:proofErr w:type="spellStart"/>
            <w:r w:rsidRPr="00840BCB">
              <w:rPr>
                <w:noProof w:val="0"/>
                <w:lang w:val="en-US" w:eastAsia="ru-RU"/>
              </w:rPr>
              <w:t>suprafetelor</w:t>
            </w:r>
            <w:proofErr w:type="spellEnd"/>
            <w:r w:rsidRPr="00840BCB">
              <w:rPr>
                <w:noProof w:val="0"/>
                <w:lang w:val="en-US" w:eastAsia="ru-RU"/>
              </w:rPr>
              <w:t xml:space="preserve"> </w:t>
            </w:r>
            <w:proofErr w:type="spellStart"/>
            <w:r w:rsidRPr="00840BCB">
              <w:rPr>
                <w:noProof w:val="0"/>
                <w:lang w:val="en-US" w:eastAsia="ru-RU"/>
              </w:rPr>
              <w:t>straturilor</w:t>
            </w:r>
            <w:proofErr w:type="spellEnd"/>
            <w:r w:rsidRPr="00840BCB">
              <w:rPr>
                <w:noProof w:val="0"/>
                <w:lang w:val="en-US" w:eastAsia="ru-RU"/>
              </w:rPr>
              <w:t xml:space="preserve"> de </w:t>
            </w:r>
            <w:proofErr w:type="spellStart"/>
            <w:r w:rsidRPr="00840BCB">
              <w:rPr>
                <w:noProof w:val="0"/>
                <w:lang w:val="en-US" w:eastAsia="ru-RU"/>
              </w:rPr>
              <w:t>baza</w:t>
            </w:r>
            <w:proofErr w:type="spellEnd"/>
            <w:r w:rsidRPr="00840BCB">
              <w:rPr>
                <w:noProof w:val="0"/>
                <w:lang w:val="en-US" w:eastAsia="ru-RU"/>
              </w:rPr>
              <w:t xml:space="preserve"> in </w:t>
            </w:r>
            <w:proofErr w:type="spellStart"/>
            <w:r w:rsidRPr="00840BCB">
              <w:rPr>
                <w:noProof w:val="0"/>
                <w:lang w:val="en-US" w:eastAsia="ru-RU"/>
              </w:rPr>
              <w:t>vederea</w:t>
            </w:r>
            <w:proofErr w:type="spellEnd"/>
            <w:r w:rsidRPr="00840BCB">
              <w:rPr>
                <w:noProof w:val="0"/>
                <w:lang w:val="en-US" w:eastAsia="ru-RU"/>
              </w:rPr>
              <w:t xml:space="preserve"> </w:t>
            </w:r>
            <w:proofErr w:type="spellStart"/>
            <w:r w:rsidRPr="00840BCB">
              <w:rPr>
                <w:noProof w:val="0"/>
                <w:lang w:val="en-US" w:eastAsia="ru-RU"/>
              </w:rPr>
              <w:t>aplicarii</w:t>
            </w:r>
            <w:proofErr w:type="spellEnd"/>
            <w:r w:rsidRPr="00840BCB">
              <w:rPr>
                <w:noProof w:val="0"/>
                <w:lang w:val="en-US" w:eastAsia="ru-RU"/>
              </w:rPr>
              <w:t xml:space="preserve"> </w:t>
            </w:r>
            <w:proofErr w:type="spellStart"/>
            <w:r w:rsidRPr="00840BCB">
              <w:rPr>
                <w:noProof w:val="0"/>
                <w:lang w:val="en-US" w:eastAsia="ru-RU"/>
              </w:rPr>
              <w:t>unui</w:t>
            </w:r>
            <w:proofErr w:type="spellEnd"/>
            <w:r w:rsidRPr="00840BCB">
              <w:rPr>
                <w:noProof w:val="0"/>
                <w:lang w:val="en-US" w:eastAsia="ru-RU"/>
              </w:rPr>
              <w:t xml:space="preserve"> </w:t>
            </w:r>
            <w:proofErr w:type="spellStart"/>
            <w:r w:rsidRPr="00840BCB">
              <w:rPr>
                <w:noProof w:val="0"/>
                <w:lang w:val="en-US" w:eastAsia="ru-RU"/>
              </w:rPr>
              <w:t>strat</w:t>
            </w:r>
            <w:proofErr w:type="spellEnd"/>
            <w:r w:rsidRPr="00840BCB">
              <w:rPr>
                <w:noProof w:val="0"/>
                <w:lang w:val="en-US" w:eastAsia="ru-RU"/>
              </w:rPr>
              <w:t xml:space="preserve"> de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asfaltic</w:t>
            </w:r>
            <w:proofErr w:type="spellEnd"/>
            <w:r w:rsidRPr="00840BCB">
              <w:rPr>
                <w:noProof w:val="0"/>
                <w:lang w:val="en-US" w:eastAsia="ru-RU"/>
              </w:rPr>
              <w:t xml:space="preserve">, </w:t>
            </w:r>
          </w:p>
          <w:p w14:paraId="4B2A5776" w14:textId="77777777" w:rsidR="00840BCB" w:rsidRPr="00840BCB" w:rsidRDefault="00840BCB" w:rsidP="00840BCB">
            <w:pPr>
              <w:autoSpaceDE w:val="0"/>
              <w:autoSpaceDN w:val="0"/>
              <w:adjustRightInd w:val="0"/>
              <w:rPr>
                <w:noProof w:val="0"/>
                <w:lang w:val="en-US" w:eastAsia="ru-RU"/>
              </w:rPr>
            </w:pPr>
            <w:r w:rsidRPr="00840BCB">
              <w:rPr>
                <w:noProof w:val="0"/>
                <w:lang w:val="en-US" w:eastAsia="ru-RU"/>
              </w:rPr>
              <w:t>0,65 l/m2</w:t>
            </w:r>
          </w:p>
          <w:p w14:paraId="326A16F8"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2AFFFE6A"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t</w:t>
            </w:r>
          </w:p>
        </w:tc>
        <w:tc>
          <w:tcPr>
            <w:tcW w:w="1560" w:type="dxa"/>
            <w:tcBorders>
              <w:top w:val="single" w:sz="4" w:space="0" w:color="auto"/>
              <w:bottom w:val="single" w:sz="4" w:space="0" w:color="auto"/>
            </w:tcBorders>
            <w:vAlign w:val="center"/>
          </w:tcPr>
          <w:p w14:paraId="39CFE593"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1,592</w:t>
            </w:r>
          </w:p>
          <w:p w14:paraId="77A713A9" w14:textId="77777777" w:rsidR="00840BCB" w:rsidRPr="00840BCB" w:rsidRDefault="00840BCB" w:rsidP="00840BCB">
            <w:pPr>
              <w:autoSpaceDE w:val="0"/>
              <w:autoSpaceDN w:val="0"/>
              <w:jc w:val="center"/>
              <w:rPr>
                <w:noProof w:val="0"/>
                <w:lang w:val="ru-RU" w:eastAsia="ru-RU"/>
              </w:rPr>
            </w:pPr>
          </w:p>
        </w:tc>
      </w:tr>
      <w:tr w:rsidR="00840BCB" w:rsidRPr="00840BCB" w14:paraId="2E77212F"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21F5818E"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11</w:t>
            </w:r>
          </w:p>
        </w:tc>
        <w:tc>
          <w:tcPr>
            <w:tcW w:w="1559" w:type="dxa"/>
            <w:tcBorders>
              <w:top w:val="single" w:sz="4" w:space="0" w:color="auto"/>
              <w:bottom w:val="single" w:sz="4" w:space="0" w:color="auto"/>
            </w:tcBorders>
            <w:vAlign w:val="center"/>
          </w:tcPr>
          <w:p w14:paraId="6277DA88" w14:textId="77777777" w:rsidR="00840BCB" w:rsidRPr="00840BCB" w:rsidRDefault="00840BCB" w:rsidP="00840BCB">
            <w:pPr>
              <w:autoSpaceDE w:val="0"/>
              <w:autoSpaceDN w:val="0"/>
              <w:rPr>
                <w:noProof w:val="0"/>
                <w:lang w:val="en-US" w:eastAsia="ru-RU"/>
              </w:rPr>
            </w:pPr>
            <w:r w:rsidRPr="00840BCB">
              <w:rPr>
                <w:noProof w:val="0"/>
                <w:lang w:val="en-US" w:eastAsia="ru-RU"/>
              </w:rPr>
              <w:t>AcE13A</w:t>
            </w:r>
          </w:p>
          <w:p w14:paraId="2B078B38"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5B74A7D4"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Executarea</w:t>
            </w:r>
            <w:proofErr w:type="spellEnd"/>
            <w:r w:rsidRPr="00840BCB">
              <w:rPr>
                <w:noProof w:val="0"/>
                <w:lang w:val="en-US" w:eastAsia="ru-RU"/>
              </w:rPr>
              <w:t xml:space="preserve"> </w:t>
            </w:r>
            <w:proofErr w:type="spellStart"/>
            <w:r w:rsidRPr="00840BCB">
              <w:rPr>
                <w:noProof w:val="0"/>
                <w:lang w:val="en-US" w:eastAsia="ru-RU"/>
              </w:rPr>
              <w:t>caminelor</w:t>
            </w:r>
            <w:proofErr w:type="spellEnd"/>
            <w:r w:rsidRPr="00840BCB">
              <w:rPr>
                <w:noProof w:val="0"/>
                <w:lang w:val="en-US" w:eastAsia="ru-RU"/>
              </w:rPr>
              <w:t xml:space="preserve"> de </w:t>
            </w:r>
            <w:proofErr w:type="spellStart"/>
            <w:r w:rsidRPr="00840BCB">
              <w:rPr>
                <w:noProof w:val="0"/>
                <w:lang w:val="en-US" w:eastAsia="ru-RU"/>
              </w:rPr>
              <w:t>vizitare</w:t>
            </w:r>
            <w:proofErr w:type="spellEnd"/>
            <w:r w:rsidRPr="00840BCB">
              <w:rPr>
                <w:noProof w:val="0"/>
                <w:lang w:val="en-US" w:eastAsia="ru-RU"/>
              </w:rPr>
              <w:t xml:space="preserve"> din </w:t>
            </w:r>
            <w:proofErr w:type="spellStart"/>
            <w:r w:rsidRPr="00840BCB">
              <w:rPr>
                <w:noProof w:val="0"/>
                <w:lang w:val="en-US" w:eastAsia="ru-RU"/>
              </w:rPr>
              <w:t>elemente</w:t>
            </w:r>
            <w:proofErr w:type="spellEnd"/>
            <w:r w:rsidRPr="00840BCB">
              <w:rPr>
                <w:noProof w:val="0"/>
                <w:lang w:val="en-US" w:eastAsia="ru-RU"/>
              </w:rPr>
              <w:t xml:space="preserve"> de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armat</w:t>
            </w:r>
            <w:proofErr w:type="spellEnd"/>
            <w:r w:rsidRPr="00840BCB">
              <w:rPr>
                <w:noProof w:val="0"/>
                <w:lang w:val="en-US" w:eastAsia="ru-RU"/>
              </w:rPr>
              <w:t xml:space="preserve"> </w:t>
            </w:r>
            <w:proofErr w:type="spellStart"/>
            <w:r w:rsidRPr="00840BCB">
              <w:rPr>
                <w:noProof w:val="0"/>
                <w:lang w:val="en-US" w:eastAsia="ru-RU"/>
              </w:rPr>
              <w:t>prefabricat</w:t>
            </w:r>
            <w:proofErr w:type="spellEnd"/>
            <w:r w:rsidRPr="00840BCB">
              <w:rPr>
                <w:noProof w:val="0"/>
                <w:lang w:val="en-US" w:eastAsia="ru-RU"/>
              </w:rPr>
              <w:t xml:space="preserve">,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canalizare</w:t>
            </w:r>
            <w:proofErr w:type="spellEnd"/>
            <w:r w:rsidRPr="00840BCB">
              <w:rPr>
                <w:noProof w:val="0"/>
                <w:lang w:val="en-US" w:eastAsia="ru-RU"/>
              </w:rPr>
              <w:t xml:space="preserve">, </w:t>
            </w:r>
            <w:proofErr w:type="spellStart"/>
            <w:r w:rsidRPr="00840BCB">
              <w:rPr>
                <w:noProof w:val="0"/>
                <w:lang w:val="en-US" w:eastAsia="ru-RU"/>
              </w:rPr>
              <w:t>circulare</w:t>
            </w:r>
            <w:proofErr w:type="spellEnd"/>
            <w:r w:rsidRPr="00840BCB">
              <w:rPr>
                <w:noProof w:val="0"/>
                <w:lang w:val="en-US" w:eastAsia="ru-RU"/>
              </w:rPr>
              <w:t xml:space="preserve"> (</w:t>
            </w:r>
            <w:proofErr w:type="spellStart"/>
            <w:r w:rsidRPr="00840BCB">
              <w:rPr>
                <w:noProof w:val="0"/>
                <w:lang w:val="en-US" w:eastAsia="ru-RU"/>
              </w:rPr>
              <w:t>inelare</w:t>
            </w:r>
            <w:proofErr w:type="spellEnd"/>
            <w:r w:rsidRPr="00840BCB">
              <w:rPr>
                <w:noProof w:val="0"/>
                <w:lang w:val="en-US" w:eastAsia="ru-RU"/>
              </w:rPr>
              <w:t xml:space="preserve">) cu </w:t>
            </w:r>
            <w:proofErr w:type="spellStart"/>
            <w:r w:rsidRPr="00840BCB">
              <w:rPr>
                <w:noProof w:val="0"/>
                <w:lang w:val="en-US" w:eastAsia="ru-RU"/>
              </w:rPr>
              <w:t>diametrul</w:t>
            </w:r>
            <w:proofErr w:type="spellEnd"/>
            <w:r w:rsidRPr="00840BCB">
              <w:rPr>
                <w:noProof w:val="0"/>
                <w:lang w:val="en-US" w:eastAsia="ru-RU"/>
              </w:rPr>
              <w:t xml:space="preserve"> 1,0 m,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fara</w:t>
            </w:r>
            <w:proofErr w:type="spellEnd"/>
            <w:r w:rsidRPr="00840BCB">
              <w:rPr>
                <w:noProof w:val="0"/>
                <w:lang w:val="en-US" w:eastAsia="ru-RU"/>
              </w:rPr>
              <w:t xml:space="preserve"> </w:t>
            </w:r>
            <w:proofErr w:type="spellStart"/>
            <w:r w:rsidRPr="00840BCB">
              <w:rPr>
                <w:noProof w:val="0"/>
                <w:lang w:val="en-US" w:eastAsia="ru-RU"/>
              </w:rPr>
              <w:t>apa</w:t>
            </w:r>
            <w:proofErr w:type="spellEnd"/>
            <w:r w:rsidRPr="00840BCB">
              <w:rPr>
                <w:noProof w:val="0"/>
                <w:lang w:val="en-US" w:eastAsia="ru-RU"/>
              </w:rPr>
              <w:t xml:space="preserve"> </w:t>
            </w:r>
            <w:proofErr w:type="spellStart"/>
            <w:r w:rsidRPr="00840BCB">
              <w:rPr>
                <w:noProof w:val="0"/>
                <w:lang w:val="en-US" w:eastAsia="ru-RU"/>
              </w:rPr>
              <w:t>subterana</w:t>
            </w:r>
            <w:proofErr w:type="spellEnd"/>
          </w:p>
          <w:p w14:paraId="25574A9B"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20D5E6F0"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m3</w:t>
            </w:r>
          </w:p>
        </w:tc>
        <w:tc>
          <w:tcPr>
            <w:tcW w:w="1560" w:type="dxa"/>
            <w:tcBorders>
              <w:top w:val="single" w:sz="4" w:space="0" w:color="auto"/>
              <w:bottom w:val="single" w:sz="4" w:space="0" w:color="auto"/>
            </w:tcBorders>
            <w:vAlign w:val="center"/>
          </w:tcPr>
          <w:p w14:paraId="49095BBB"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1,200</w:t>
            </w:r>
          </w:p>
          <w:p w14:paraId="0710E6E9" w14:textId="77777777" w:rsidR="00840BCB" w:rsidRPr="00840BCB" w:rsidRDefault="00840BCB" w:rsidP="00840BCB">
            <w:pPr>
              <w:autoSpaceDE w:val="0"/>
              <w:autoSpaceDN w:val="0"/>
              <w:jc w:val="center"/>
              <w:rPr>
                <w:noProof w:val="0"/>
                <w:lang w:val="ru-RU" w:eastAsia="ru-RU"/>
              </w:rPr>
            </w:pPr>
          </w:p>
        </w:tc>
      </w:tr>
      <w:tr w:rsidR="00840BCB" w:rsidRPr="00840BCB" w14:paraId="0FCE9A1C"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2B40C5D1"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12</w:t>
            </w:r>
          </w:p>
        </w:tc>
        <w:tc>
          <w:tcPr>
            <w:tcW w:w="1559" w:type="dxa"/>
            <w:tcBorders>
              <w:top w:val="single" w:sz="4" w:space="0" w:color="auto"/>
              <w:bottom w:val="single" w:sz="4" w:space="0" w:color="auto"/>
            </w:tcBorders>
            <w:vAlign w:val="center"/>
          </w:tcPr>
          <w:p w14:paraId="6EF1B02D" w14:textId="77777777" w:rsidR="00840BCB" w:rsidRPr="00840BCB" w:rsidRDefault="00840BCB" w:rsidP="00840BCB">
            <w:pPr>
              <w:autoSpaceDE w:val="0"/>
              <w:autoSpaceDN w:val="0"/>
              <w:rPr>
                <w:noProof w:val="0"/>
                <w:lang w:val="en-US" w:eastAsia="ru-RU"/>
              </w:rPr>
            </w:pPr>
            <w:r w:rsidRPr="00840BCB">
              <w:rPr>
                <w:noProof w:val="0"/>
                <w:lang w:val="en-US" w:eastAsia="ru-RU"/>
              </w:rPr>
              <w:t>AcE13A1</w:t>
            </w:r>
          </w:p>
          <w:p w14:paraId="4900929A"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3604F949"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Elemente</w:t>
            </w:r>
            <w:proofErr w:type="spellEnd"/>
            <w:r w:rsidRPr="00840BCB">
              <w:rPr>
                <w:noProof w:val="0"/>
                <w:lang w:val="en-US" w:eastAsia="ru-RU"/>
              </w:rPr>
              <w:t xml:space="preserve"> din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armat</w:t>
            </w:r>
            <w:proofErr w:type="spellEnd"/>
            <w:r w:rsidRPr="00840BCB">
              <w:rPr>
                <w:noProof w:val="0"/>
                <w:lang w:val="en-US" w:eastAsia="ru-RU"/>
              </w:rPr>
              <w:t xml:space="preserve"> </w:t>
            </w:r>
            <w:proofErr w:type="spellStart"/>
            <w:r w:rsidRPr="00840BCB">
              <w:rPr>
                <w:noProof w:val="0"/>
                <w:lang w:val="en-US" w:eastAsia="ru-RU"/>
              </w:rPr>
              <w:t>prefabricat</w:t>
            </w:r>
            <w:proofErr w:type="spellEnd"/>
            <w:r w:rsidRPr="00840BCB">
              <w:rPr>
                <w:noProof w:val="0"/>
                <w:lang w:val="en-US" w:eastAsia="ru-RU"/>
              </w:rPr>
              <w:t xml:space="preserve">, ale </w:t>
            </w:r>
            <w:proofErr w:type="spellStart"/>
            <w:r w:rsidRPr="00840BCB">
              <w:rPr>
                <w:noProof w:val="0"/>
                <w:lang w:val="en-US" w:eastAsia="ru-RU"/>
              </w:rPr>
              <w:t>caminelor</w:t>
            </w:r>
            <w:proofErr w:type="spellEnd"/>
            <w:r w:rsidRPr="00840BCB">
              <w:rPr>
                <w:noProof w:val="0"/>
                <w:lang w:val="en-US" w:eastAsia="ru-RU"/>
              </w:rPr>
              <w:t xml:space="preserve"> de </w:t>
            </w:r>
            <w:proofErr w:type="spellStart"/>
            <w:r w:rsidRPr="00840BCB">
              <w:rPr>
                <w:noProof w:val="0"/>
                <w:lang w:val="en-US" w:eastAsia="ru-RU"/>
              </w:rPr>
              <w:t>vizitare</w:t>
            </w:r>
            <w:proofErr w:type="spellEnd"/>
            <w:r w:rsidRPr="00840BCB">
              <w:rPr>
                <w:noProof w:val="0"/>
                <w:lang w:val="en-US" w:eastAsia="ru-RU"/>
              </w:rPr>
              <w:t xml:space="preserve">, </w:t>
            </w:r>
            <w:proofErr w:type="spellStart"/>
            <w:r w:rsidRPr="00840BCB">
              <w:rPr>
                <w:noProof w:val="0"/>
                <w:lang w:val="en-US" w:eastAsia="ru-RU"/>
              </w:rPr>
              <w:t>circulare</w:t>
            </w:r>
            <w:proofErr w:type="spellEnd"/>
            <w:r w:rsidRPr="00840BCB">
              <w:rPr>
                <w:noProof w:val="0"/>
                <w:lang w:val="en-US" w:eastAsia="ru-RU"/>
              </w:rPr>
              <w:t xml:space="preserve"> (</w:t>
            </w:r>
            <w:proofErr w:type="spellStart"/>
            <w:r w:rsidRPr="00840BCB">
              <w:rPr>
                <w:noProof w:val="0"/>
                <w:lang w:val="en-US" w:eastAsia="ru-RU"/>
              </w:rPr>
              <w:t>inelare</w:t>
            </w:r>
            <w:proofErr w:type="spellEnd"/>
            <w:r w:rsidRPr="00840BCB">
              <w:rPr>
                <w:noProof w:val="0"/>
                <w:lang w:val="en-US" w:eastAsia="ru-RU"/>
              </w:rPr>
              <w:t xml:space="preserve">) cu </w:t>
            </w:r>
            <w:proofErr w:type="spellStart"/>
            <w:r w:rsidRPr="00840BCB">
              <w:rPr>
                <w:noProof w:val="0"/>
                <w:lang w:val="en-US" w:eastAsia="ru-RU"/>
              </w:rPr>
              <w:t>diametrul</w:t>
            </w:r>
            <w:proofErr w:type="spellEnd"/>
            <w:r w:rsidRPr="00840BCB">
              <w:rPr>
                <w:noProof w:val="0"/>
                <w:lang w:val="en-US" w:eastAsia="ru-RU"/>
              </w:rPr>
              <w:t xml:space="preserve"> 1,0 m,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canalizare</w:t>
            </w:r>
            <w:proofErr w:type="spellEnd"/>
            <w:r w:rsidRPr="00840BCB">
              <w:rPr>
                <w:noProof w:val="0"/>
                <w:lang w:val="en-US" w:eastAsia="ru-RU"/>
              </w:rPr>
              <w:t xml:space="preserve">,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fara</w:t>
            </w:r>
            <w:proofErr w:type="spellEnd"/>
            <w:r w:rsidRPr="00840BCB">
              <w:rPr>
                <w:noProof w:val="0"/>
                <w:lang w:val="en-US" w:eastAsia="ru-RU"/>
              </w:rPr>
              <w:t xml:space="preserve"> </w:t>
            </w:r>
            <w:proofErr w:type="spellStart"/>
            <w:r w:rsidRPr="00840BCB">
              <w:rPr>
                <w:noProof w:val="0"/>
                <w:lang w:val="en-US" w:eastAsia="ru-RU"/>
              </w:rPr>
              <w:t>apa</w:t>
            </w:r>
            <w:proofErr w:type="spellEnd"/>
            <w:r w:rsidRPr="00840BCB">
              <w:rPr>
                <w:noProof w:val="0"/>
                <w:lang w:val="en-US" w:eastAsia="ru-RU"/>
              </w:rPr>
              <w:t xml:space="preserve"> </w:t>
            </w:r>
            <w:proofErr w:type="spellStart"/>
            <w:r w:rsidRPr="00840BCB">
              <w:rPr>
                <w:noProof w:val="0"/>
                <w:lang w:val="en-US" w:eastAsia="ru-RU"/>
              </w:rPr>
              <w:t>subterana</w:t>
            </w:r>
            <w:proofErr w:type="spellEnd"/>
            <w:r w:rsidRPr="00840BCB">
              <w:rPr>
                <w:noProof w:val="0"/>
                <w:lang w:val="en-US" w:eastAsia="ru-RU"/>
              </w:rPr>
              <w:t xml:space="preserve">. </w:t>
            </w:r>
            <w:proofErr w:type="spellStart"/>
            <w:r w:rsidRPr="00840BCB">
              <w:rPr>
                <w:noProof w:val="0"/>
                <w:lang w:val="en-US" w:eastAsia="ru-RU"/>
              </w:rPr>
              <w:t>Nota</w:t>
            </w:r>
            <w:proofErr w:type="spellEnd"/>
            <w:r w:rsidRPr="00840BCB">
              <w:rPr>
                <w:noProof w:val="0"/>
                <w:lang w:val="en-US" w:eastAsia="ru-RU"/>
              </w:rPr>
              <w:t xml:space="preserve">: </w:t>
            </w:r>
            <w:proofErr w:type="spellStart"/>
            <w:r w:rsidRPr="00840BCB">
              <w:rPr>
                <w:noProof w:val="0"/>
                <w:lang w:val="en-US" w:eastAsia="ru-RU"/>
              </w:rPr>
              <w:t>resursul</w:t>
            </w:r>
            <w:proofErr w:type="spellEnd"/>
            <w:r w:rsidRPr="00840BCB">
              <w:rPr>
                <w:noProof w:val="0"/>
                <w:lang w:val="en-US" w:eastAsia="ru-RU"/>
              </w:rPr>
              <w:t xml:space="preserve"> cu </w:t>
            </w:r>
            <w:proofErr w:type="spellStart"/>
            <w:r w:rsidRPr="00840BCB">
              <w:rPr>
                <w:noProof w:val="0"/>
                <w:lang w:val="en-US" w:eastAsia="ru-RU"/>
              </w:rPr>
              <w:t>norma</w:t>
            </w:r>
            <w:proofErr w:type="spellEnd"/>
            <w:r w:rsidRPr="00840BCB">
              <w:rPr>
                <w:noProof w:val="0"/>
                <w:lang w:val="en-US" w:eastAsia="ru-RU"/>
              </w:rPr>
              <w:t xml:space="preserve"> 0,00 (zero) se </w:t>
            </w:r>
            <w:proofErr w:type="spellStart"/>
            <w:r w:rsidRPr="00840BCB">
              <w:rPr>
                <w:noProof w:val="0"/>
                <w:lang w:val="en-US" w:eastAsia="ru-RU"/>
              </w:rPr>
              <w:t>ia</w:t>
            </w:r>
            <w:proofErr w:type="spellEnd"/>
            <w:r w:rsidRPr="00840BCB">
              <w:rPr>
                <w:noProof w:val="0"/>
                <w:lang w:val="en-US" w:eastAsia="ru-RU"/>
              </w:rPr>
              <w:t xml:space="preserve"> conform </w:t>
            </w:r>
            <w:proofErr w:type="spellStart"/>
            <w:r w:rsidRPr="00840BCB">
              <w:rPr>
                <w:noProof w:val="0"/>
                <w:lang w:val="en-US" w:eastAsia="ru-RU"/>
              </w:rPr>
              <w:t>proiectului</w:t>
            </w:r>
            <w:proofErr w:type="spellEnd"/>
            <w:r w:rsidRPr="00840BCB">
              <w:rPr>
                <w:noProof w:val="0"/>
                <w:lang w:val="en-US" w:eastAsia="ru-RU"/>
              </w:rPr>
              <w:t xml:space="preserve"> (</w:t>
            </w:r>
            <w:r w:rsidRPr="00840BCB">
              <w:rPr>
                <w:noProof w:val="0"/>
                <w:lang w:val="ru-RU" w:eastAsia="ru-RU"/>
              </w:rPr>
              <w:t>КЦО</w:t>
            </w:r>
            <w:r w:rsidRPr="00840BCB">
              <w:rPr>
                <w:noProof w:val="0"/>
                <w:lang w:val="en-US" w:eastAsia="ru-RU"/>
              </w:rPr>
              <w:t>-1)</w:t>
            </w:r>
          </w:p>
          <w:p w14:paraId="77DC291A"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5421C481" w14:textId="77777777" w:rsidR="00840BCB" w:rsidRPr="00840BCB" w:rsidRDefault="00840BCB" w:rsidP="00840BCB">
            <w:pPr>
              <w:autoSpaceDE w:val="0"/>
              <w:autoSpaceDN w:val="0"/>
              <w:jc w:val="center"/>
              <w:rPr>
                <w:noProof w:val="0"/>
                <w:lang w:val="ru-RU" w:eastAsia="ru-RU"/>
              </w:rPr>
            </w:pPr>
            <w:proofErr w:type="spellStart"/>
            <w:r w:rsidRPr="00840BCB">
              <w:rPr>
                <w:noProof w:val="0"/>
                <w:lang w:val="ru-RU" w:eastAsia="ru-RU"/>
              </w:rPr>
              <w:t>buc</w:t>
            </w:r>
            <w:proofErr w:type="spellEnd"/>
          </w:p>
        </w:tc>
        <w:tc>
          <w:tcPr>
            <w:tcW w:w="1560" w:type="dxa"/>
            <w:tcBorders>
              <w:top w:val="single" w:sz="4" w:space="0" w:color="auto"/>
              <w:bottom w:val="single" w:sz="4" w:space="0" w:color="auto"/>
            </w:tcBorders>
            <w:vAlign w:val="center"/>
          </w:tcPr>
          <w:p w14:paraId="2E7C5EA8"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12,000</w:t>
            </w:r>
          </w:p>
          <w:p w14:paraId="74482C0B" w14:textId="77777777" w:rsidR="00840BCB" w:rsidRPr="00840BCB" w:rsidRDefault="00840BCB" w:rsidP="00840BCB">
            <w:pPr>
              <w:autoSpaceDE w:val="0"/>
              <w:autoSpaceDN w:val="0"/>
              <w:jc w:val="center"/>
              <w:rPr>
                <w:noProof w:val="0"/>
                <w:lang w:val="ru-RU" w:eastAsia="ru-RU"/>
              </w:rPr>
            </w:pPr>
          </w:p>
        </w:tc>
      </w:tr>
      <w:tr w:rsidR="00840BCB" w:rsidRPr="00840BCB" w14:paraId="63F245F6"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03FADE3F"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13</w:t>
            </w:r>
          </w:p>
        </w:tc>
        <w:tc>
          <w:tcPr>
            <w:tcW w:w="1559" w:type="dxa"/>
            <w:tcBorders>
              <w:top w:val="single" w:sz="4" w:space="0" w:color="auto"/>
              <w:bottom w:val="single" w:sz="4" w:space="0" w:color="auto"/>
            </w:tcBorders>
            <w:vAlign w:val="center"/>
          </w:tcPr>
          <w:p w14:paraId="4A2CC198" w14:textId="77777777" w:rsidR="00840BCB" w:rsidRPr="00840BCB" w:rsidRDefault="00840BCB" w:rsidP="00840BCB">
            <w:pPr>
              <w:autoSpaceDE w:val="0"/>
              <w:autoSpaceDN w:val="0"/>
              <w:rPr>
                <w:noProof w:val="0"/>
                <w:lang w:val="en-US" w:eastAsia="ru-RU"/>
              </w:rPr>
            </w:pPr>
            <w:r w:rsidRPr="00840BCB">
              <w:rPr>
                <w:noProof w:val="0"/>
                <w:lang w:val="en-US" w:eastAsia="ru-RU"/>
              </w:rPr>
              <w:t>DC04B</w:t>
            </w:r>
          </w:p>
          <w:p w14:paraId="320BD297"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0A9AB3B0"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Taierea</w:t>
            </w:r>
            <w:proofErr w:type="spellEnd"/>
            <w:r w:rsidRPr="00840BCB">
              <w:rPr>
                <w:noProof w:val="0"/>
                <w:lang w:val="en-US" w:eastAsia="ru-RU"/>
              </w:rPr>
              <w:t xml:space="preserve"> cu </w:t>
            </w:r>
            <w:proofErr w:type="spellStart"/>
            <w:r w:rsidRPr="00840BCB">
              <w:rPr>
                <w:noProof w:val="0"/>
                <w:lang w:val="en-US" w:eastAsia="ru-RU"/>
              </w:rPr>
              <w:t>masina</w:t>
            </w:r>
            <w:proofErr w:type="spellEnd"/>
            <w:r w:rsidRPr="00840BCB">
              <w:rPr>
                <w:noProof w:val="0"/>
                <w:lang w:val="en-US" w:eastAsia="ru-RU"/>
              </w:rPr>
              <w:t xml:space="preserve"> cu </w:t>
            </w:r>
            <w:proofErr w:type="spellStart"/>
            <w:r w:rsidRPr="00840BCB">
              <w:rPr>
                <w:noProof w:val="0"/>
                <w:lang w:val="en-US" w:eastAsia="ru-RU"/>
              </w:rPr>
              <w:t>discuri</w:t>
            </w:r>
            <w:proofErr w:type="spellEnd"/>
            <w:r w:rsidRPr="00840BCB">
              <w:rPr>
                <w:noProof w:val="0"/>
                <w:lang w:val="en-US" w:eastAsia="ru-RU"/>
              </w:rPr>
              <w:t xml:space="preserve"> </w:t>
            </w:r>
            <w:proofErr w:type="spellStart"/>
            <w:r w:rsidRPr="00840BCB">
              <w:rPr>
                <w:noProof w:val="0"/>
                <w:lang w:val="en-US" w:eastAsia="ru-RU"/>
              </w:rPr>
              <w:t>diamantate</w:t>
            </w:r>
            <w:proofErr w:type="spellEnd"/>
            <w:r w:rsidRPr="00840BCB">
              <w:rPr>
                <w:noProof w:val="0"/>
                <w:lang w:val="en-US" w:eastAsia="ru-RU"/>
              </w:rPr>
              <w:t xml:space="preserve"> a </w:t>
            </w:r>
            <w:proofErr w:type="spellStart"/>
            <w:r w:rsidRPr="00840BCB">
              <w:rPr>
                <w:noProof w:val="0"/>
                <w:lang w:val="en-US" w:eastAsia="ru-RU"/>
              </w:rPr>
              <w:t>rosturilor</w:t>
            </w:r>
            <w:proofErr w:type="spellEnd"/>
            <w:r w:rsidRPr="00840BCB">
              <w:rPr>
                <w:noProof w:val="0"/>
                <w:lang w:val="en-US" w:eastAsia="ru-RU"/>
              </w:rPr>
              <w:t xml:space="preserve"> de </w:t>
            </w:r>
            <w:proofErr w:type="spellStart"/>
            <w:r w:rsidRPr="00840BCB">
              <w:rPr>
                <w:noProof w:val="0"/>
                <w:lang w:val="en-US" w:eastAsia="ru-RU"/>
              </w:rPr>
              <w:t>contractie</w:t>
            </w:r>
            <w:proofErr w:type="spellEnd"/>
            <w:r w:rsidRPr="00840BCB">
              <w:rPr>
                <w:noProof w:val="0"/>
                <w:lang w:val="en-US" w:eastAsia="ru-RU"/>
              </w:rPr>
              <w:t xml:space="preserve"> </w:t>
            </w:r>
            <w:proofErr w:type="spellStart"/>
            <w:r w:rsidRPr="00840BCB">
              <w:rPr>
                <w:noProof w:val="0"/>
                <w:lang w:val="en-US" w:eastAsia="ru-RU"/>
              </w:rPr>
              <w:t>si</w:t>
            </w:r>
            <w:proofErr w:type="spellEnd"/>
            <w:r w:rsidRPr="00840BCB">
              <w:rPr>
                <w:noProof w:val="0"/>
                <w:lang w:val="en-US" w:eastAsia="ru-RU"/>
              </w:rPr>
              <w:t xml:space="preserve"> </w:t>
            </w:r>
            <w:proofErr w:type="spellStart"/>
            <w:r w:rsidRPr="00840BCB">
              <w:rPr>
                <w:noProof w:val="0"/>
                <w:lang w:val="en-US" w:eastAsia="ru-RU"/>
              </w:rPr>
              <w:t>dilatatie</w:t>
            </w:r>
            <w:proofErr w:type="spellEnd"/>
            <w:r w:rsidRPr="00840BCB">
              <w:rPr>
                <w:noProof w:val="0"/>
                <w:lang w:val="en-US" w:eastAsia="ru-RU"/>
              </w:rPr>
              <w:t xml:space="preserve"> in </w:t>
            </w:r>
            <w:proofErr w:type="spellStart"/>
            <w:r w:rsidRPr="00840BCB">
              <w:rPr>
                <w:noProof w:val="0"/>
                <w:lang w:val="en-US" w:eastAsia="ru-RU"/>
              </w:rPr>
              <w:t>betonul</w:t>
            </w:r>
            <w:proofErr w:type="spellEnd"/>
            <w:r w:rsidRPr="00840BCB">
              <w:rPr>
                <w:noProof w:val="0"/>
                <w:lang w:val="en-US" w:eastAsia="ru-RU"/>
              </w:rPr>
              <w:t xml:space="preserve"> de </w:t>
            </w:r>
            <w:proofErr w:type="spellStart"/>
            <w:r w:rsidRPr="00840BCB">
              <w:rPr>
                <w:noProof w:val="0"/>
                <w:lang w:val="en-US" w:eastAsia="ru-RU"/>
              </w:rPr>
              <w:t>uzura</w:t>
            </w:r>
            <w:proofErr w:type="spellEnd"/>
            <w:r w:rsidRPr="00840BCB">
              <w:rPr>
                <w:noProof w:val="0"/>
                <w:lang w:val="en-US" w:eastAsia="ru-RU"/>
              </w:rPr>
              <w:t xml:space="preserve"> la </w:t>
            </w:r>
            <w:proofErr w:type="spellStart"/>
            <w:r w:rsidRPr="00840BCB">
              <w:rPr>
                <w:noProof w:val="0"/>
                <w:lang w:val="en-US" w:eastAsia="ru-RU"/>
              </w:rPr>
              <w:t>drumuri</w:t>
            </w:r>
            <w:proofErr w:type="spellEnd"/>
          </w:p>
          <w:p w14:paraId="6BEC2FB1"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5EEE8173"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w:t>
            </w:r>
          </w:p>
        </w:tc>
        <w:tc>
          <w:tcPr>
            <w:tcW w:w="1560" w:type="dxa"/>
            <w:tcBorders>
              <w:top w:val="single" w:sz="4" w:space="0" w:color="auto"/>
              <w:bottom w:val="single" w:sz="4" w:space="0" w:color="auto"/>
            </w:tcBorders>
            <w:vAlign w:val="center"/>
          </w:tcPr>
          <w:p w14:paraId="7EE90532"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25,000</w:t>
            </w:r>
          </w:p>
          <w:p w14:paraId="4C7948FF" w14:textId="77777777" w:rsidR="00840BCB" w:rsidRPr="00840BCB" w:rsidRDefault="00840BCB" w:rsidP="00840BCB">
            <w:pPr>
              <w:autoSpaceDE w:val="0"/>
              <w:autoSpaceDN w:val="0"/>
              <w:jc w:val="center"/>
              <w:rPr>
                <w:noProof w:val="0"/>
                <w:lang w:val="ru-RU" w:eastAsia="ru-RU"/>
              </w:rPr>
            </w:pPr>
          </w:p>
        </w:tc>
      </w:tr>
      <w:tr w:rsidR="00840BCB" w:rsidRPr="00840BCB" w14:paraId="76361DD1"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6072DAB6"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14</w:t>
            </w:r>
          </w:p>
        </w:tc>
        <w:tc>
          <w:tcPr>
            <w:tcW w:w="1559" w:type="dxa"/>
            <w:tcBorders>
              <w:top w:val="single" w:sz="4" w:space="0" w:color="auto"/>
              <w:bottom w:val="single" w:sz="4" w:space="0" w:color="auto"/>
            </w:tcBorders>
            <w:vAlign w:val="center"/>
          </w:tcPr>
          <w:p w14:paraId="313D6AFC" w14:textId="77777777" w:rsidR="00840BCB" w:rsidRPr="00840BCB" w:rsidRDefault="00840BCB" w:rsidP="00840BCB">
            <w:pPr>
              <w:autoSpaceDE w:val="0"/>
              <w:autoSpaceDN w:val="0"/>
              <w:rPr>
                <w:noProof w:val="0"/>
                <w:lang w:val="en-US" w:eastAsia="ru-RU"/>
              </w:rPr>
            </w:pPr>
            <w:r w:rsidRPr="00840BCB">
              <w:rPr>
                <w:noProof w:val="0"/>
                <w:lang w:val="en-US" w:eastAsia="ru-RU"/>
              </w:rPr>
              <w:t>DE10E</w:t>
            </w:r>
          </w:p>
          <w:p w14:paraId="1C3E0A7C"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1324EEB9"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Borduri</w:t>
            </w:r>
            <w:proofErr w:type="spellEnd"/>
            <w:r w:rsidRPr="00840BCB">
              <w:rPr>
                <w:noProof w:val="0"/>
                <w:lang w:val="en-US" w:eastAsia="ru-RU"/>
              </w:rPr>
              <w:t xml:space="preserve"> prefabricate din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trotuare</w:t>
            </w:r>
            <w:proofErr w:type="spellEnd"/>
            <w:r w:rsidRPr="00840BCB">
              <w:rPr>
                <w:noProof w:val="0"/>
                <w:lang w:val="en-US" w:eastAsia="ru-RU"/>
              </w:rPr>
              <w:t xml:space="preserve"> 100x30x15 cm, pe </w:t>
            </w:r>
            <w:proofErr w:type="spellStart"/>
            <w:r w:rsidRPr="00840BCB">
              <w:rPr>
                <w:noProof w:val="0"/>
                <w:lang w:val="en-US" w:eastAsia="ru-RU"/>
              </w:rPr>
              <w:t>fundatie</w:t>
            </w:r>
            <w:proofErr w:type="spellEnd"/>
            <w:r w:rsidRPr="00840BCB">
              <w:rPr>
                <w:noProof w:val="0"/>
                <w:lang w:val="en-US" w:eastAsia="ru-RU"/>
              </w:rPr>
              <w:t xml:space="preserve"> de </w:t>
            </w:r>
            <w:proofErr w:type="spellStart"/>
            <w:r w:rsidRPr="00840BCB">
              <w:rPr>
                <w:noProof w:val="0"/>
                <w:lang w:val="en-US" w:eastAsia="ru-RU"/>
              </w:rPr>
              <w:t>beton</w:t>
            </w:r>
            <w:proofErr w:type="spellEnd"/>
            <w:r w:rsidRPr="00840BCB">
              <w:rPr>
                <w:noProof w:val="0"/>
                <w:lang w:val="en-US" w:eastAsia="ru-RU"/>
              </w:rPr>
              <w:t xml:space="preserve"> C12/15</w:t>
            </w:r>
          </w:p>
          <w:p w14:paraId="0AE6E11D"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5656C7F6"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w:t>
            </w:r>
          </w:p>
        </w:tc>
        <w:tc>
          <w:tcPr>
            <w:tcW w:w="1560" w:type="dxa"/>
            <w:tcBorders>
              <w:top w:val="single" w:sz="4" w:space="0" w:color="auto"/>
              <w:bottom w:val="single" w:sz="4" w:space="0" w:color="auto"/>
            </w:tcBorders>
            <w:vAlign w:val="center"/>
          </w:tcPr>
          <w:p w14:paraId="5A420B92"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100,000</w:t>
            </w:r>
          </w:p>
          <w:p w14:paraId="32C2CCC3" w14:textId="77777777" w:rsidR="00840BCB" w:rsidRPr="00840BCB" w:rsidRDefault="00840BCB" w:rsidP="00840BCB">
            <w:pPr>
              <w:autoSpaceDE w:val="0"/>
              <w:autoSpaceDN w:val="0"/>
              <w:jc w:val="center"/>
              <w:rPr>
                <w:noProof w:val="0"/>
                <w:lang w:val="ru-RU" w:eastAsia="ru-RU"/>
              </w:rPr>
            </w:pPr>
          </w:p>
        </w:tc>
      </w:tr>
      <w:tr w:rsidR="00840BCB" w:rsidRPr="00840BCB" w14:paraId="1B256598"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1522D7FC"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15</w:t>
            </w:r>
          </w:p>
        </w:tc>
        <w:tc>
          <w:tcPr>
            <w:tcW w:w="1559" w:type="dxa"/>
            <w:tcBorders>
              <w:top w:val="single" w:sz="4" w:space="0" w:color="auto"/>
              <w:bottom w:val="single" w:sz="4" w:space="0" w:color="auto"/>
            </w:tcBorders>
            <w:vAlign w:val="center"/>
          </w:tcPr>
          <w:p w14:paraId="74C4982A" w14:textId="77777777" w:rsidR="00840BCB" w:rsidRPr="00840BCB" w:rsidRDefault="00840BCB" w:rsidP="00840BCB">
            <w:pPr>
              <w:autoSpaceDE w:val="0"/>
              <w:autoSpaceDN w:val="0"/>
              <w:rPr>
                <w:noProof w:val="0"/>
                <w:lang w:val="en-US" w:eastAsia="ru-RU"/>
              </w:rPr>
            </w:pPr>
            <w:r w:rsidRPr="00840BCB">
              <w:rPr>
                <w:noProof w:val="0"/>
                <w:lang w:val="en-US" w:eastAsia="ru-RU"/>
              </w:rPr>
              <w:t>TsD01B</w:t>
            </w:r>
          </w:p>
          <w:p w14:paraId="350E773F"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07018C9F"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Imprastierea</w:t>
            </w:r>
            <w:proofErr w:type="spellEnd"/>
            <w:r w:rsidRPr="00840BCB">
              <w:rPr>
                <w:noProof w:val="0"/>
                <w:lang w:val="en-US" w:eastAsia="ru-RU"/>
              </w:rPr>
              <w:t xml:space="preserve"> cu </w:t>
            </w:r>
            <w:proofErr w:type="spellStart"/>
            <w:r w:rsidRPr="00840BCB">
              <w:rPr>
                <w:noProof w:val="0"/>
                <w:lang w:val="en-US" w:eastAsia="ru-RU"/>
              </w:rPr>
              <w:t>lopata</w:t>
            </w:r>
            <w:proofErr w:type="spellEnd"/>
            <w:r w:rsidRPr="00840BCB">
              <w:rPr>
                <w:noProof w:val="0"/>
                <w:lang w:val="en-US" w:eastAsia="ru-RU"/>
              </w:rPr>
              <w:t xml:space="preserve"> a </w:t>
            </w:r>
            <w:proofErr w:type="spellStart"/>
            <w:r w:rsidRPr="00840BCB">
              <w:rPr>
                <w:noProof w:val="0"/>
                <w:lang w:val="en-US" w:eastAsia="ru-RU"/>
              </w:rPr>
              <w:t>pamintului</w:t>
            </w:r>
            <w:proofErr w:type="spellEnd"/>
            <w:r w:rsidRPr="00840BCB">
              <w:rPr>
                <w:noProof w:val="0"/>
                <w:lang w:val="en-US" w:eastAsia="ru-RU"/>
              </w:rPr>
              <w:t xml:space="preserve"> </w:t>
            </w:r>
            <w:proofErr w:type="spellStart"/>
            <w:r w:rsidRPr="00840BCB">
              <w:rPr>
                <w:noProof w:val="0"/>
                <w:lang w:val="en-US" w:eastAsia="ru-RU"/>
              </w:rPr>
              <w:t>afinat</w:t>
            </w:r>
            <w:proofErr w:type="spellEnd"/>
            <w:r w:rsidRPr="00840BCB">
              <w:rPr>
                <w:noProof w:val="0"/>
                <w:lang w:val="en-US" w:eastAsia="ru-RU"/>
              </w:rPr>
              <w:t xml:space="preserve">, in </w:t>
            </w:r>
            <w:proofErr w:type="spellStart"/>
            <w:r w:rsidRPr="00840BCB">
              <w:rPr>
                <w:noProof w:val="0"/>
                <w:lang w:val="en-US" w:eastAsia="ru-RU"/>
              </w:rPr>
              <w:t>straturi</w:t>
            </w:r>
            <w:proofErr w:type="spellEnd"/>
            <w:r w:rsidRPr="00840BCB">
              <w:rPr>
                <w:noProof w:val="0"/>
                <w:lang w:val="en-US" w:eastAsia="ru-RU"/>
              </w:rPr>
              <w:t xml:space="preserve"> </w:t>
            </w:r>
            <w:proofErr w:type="spellStart"/>
            <w:r w:rsidRPr="00840BCB">
              <w:rPr>
                <w:noProof w:val="0"/>
                <w:lang w:val="en-US" w:eastAsia="ru-RU"/>
              </w:rPr>
              <w:t>uniforme</w:t>
            </w:r>
            <w:proofErr w:type="spellEnd"/>
            <w:r w:rsidRPr="00840BCB">
              <w:rPr>
                <w:noProof w:val="0"/>
                <w:lang w:val="en-US" w:eastAsia="ru-RU"/>
              </w:rPr>
              <w:t xml:space="preserve">, de 10-30 cm </w:t>
            </w:r>
            <w:proofErr w:type="spellStart"/>
            <w:r w:rsidRPr="00840BCB">
              <w:rPr>
                <w:noProof w:val="0"/>
                <w:lang w:val="en-US" w:eastAsia="ru-RU"/>
              </w:rPr>
              <w:t>grosime</w:t>
            </w:r>
            <w:proofErr w:type="spellEnd"/>
            <w:r w:rsidRPr="00840BCB">
              <w:rPr>
                <w:noProof w:val="0"/>
                <w:lang w:val="en-US" w:eastAsia="ru-RU"/>
              </w:rPr>
              <w:t xml:space="preserve">, </w:t>
            </w:r>
            <w:proofErr w:type="spellStart"/>
            <w:r w:rsidRPr="00840BCB">
              <w:rPr>
                <w:noProof w:val="0"/>
                <w:lang w:val="en-US" w:eastAsia="ru-RU"/>
              </w:rPr>
              <w:t>printr</w:t>
            </w:r>
            <w:proofErr w:type="spellEnd"/>
            <w:r w:rsidRPr="00840BCB">
              <w:rPr>
                <w:noProof w:val="0"/>
                <w:lang w:val="en-US" w:eastAsia="ru-RU"/>
              </w:rPr>
              <w:t xml:space="preserve">-o </w:t>
            </w:r>
            <w:proofErr w:type="spellStart"/>
            <w:r w:rsidRPr="00840BCB">
              <w:rPr>
                <w:noProof w:val="0"/>
                <w:lang w:val="en-US" w:eastAsia="ru-RU"/>
              </w:rPr>
              <w:t>aruncare</w:t>
            </w:r>
            <w:proofErr w:type="spellEnd"/>
            <w:r w:rsidRPr="00840BCB">
              <w:rPr>
                <w:noProof w:val="0"/>
                <w:lang w:val="en-US" w:eastAsia="ru-RU"/>
              </w:rPr>
              <w:t xml:space="preserve"> de pina la 3 m din </w:t>
            </w:r>
            <w:proofErr w:type="spellStart"/>
            <w:r w:rsidRPr="00840BCB">
              <w:rPr>
                <w:noProof w:val="0"/>
                <w:lang w:val="en-US" w:eastAsia="ru-RU"/>
              </w:rPr>
              <w:t>gramezi</w:t>
            </w:r>
            <w:proofErr w:type="spellEnd"/>
            <w:r w:rsidRPr="00840BCB">
              <w:rPr>
                <w:noProof w:val="0"/>
                <w:lang w:val="en-US" w:eastAsia="ru-RU"/>
              </w:rPr>
              <w:t xml:space="preserve">, </w:t>
            </w:r>
            <w:proofErr w:type="spellStart"/>
            <w:r w:rsidRPr="00840BCB">
              <w:rPr>
                <w:noProof w:val="0"/>
                <w:lang w:val="en-US" w:eastAsia="ru-RU"/>
              </w:rPr>
              <w:t>inclusiv</w:t>
            </w:r>
            <w:proofErr w:type="spellEnd"/>
            <w:r w:rsidRPr="00840BCB">
              <w:rPr>
                <w:noProof w:val="0"/>
                <w:lang w:val="en-US" w:eastAsia="ru-RU"/>
              </w:rPr>
              <w:t xml:space="preserve"> </w:t>
            </w:r>
            <w:proofErr w:type="spellStart"/>
            <w:r w:rsidRPr="00840BCB">
              <w:rPr>
                <w:noProof w:val="0"/>
                <w:lang w:val="en-US" w:eastAsia="ru-RU"/>
              </w:rPr>
              <w:t>sfarimarea</w:t>
            </w:r>
            <w:proofErr w:type="spellEnd"/>
            <w:r w:rsidRPr="00840BCB">
              <w:rPr>
                <w:noProof w:val="0"/>
                <w:lang w:val="en-US" w:eastAsia="ru-RU"/>
              </w:rPr>
              <w:t xml:space="preserve"> </w:t>
            </w:r>
            <w:proofErr w:type="spellStart"/>
            <w:r w:rsidRPr="00840BCB">
              <w:rPr>
                <w:noProof w:val="0"/>
                <w:lang w:val="en-US" w:eastAsia="ru-RU"/>
              </w:rPr>
              <w:t>bulgarilor</w:t>
            </w:r>
            <w:proofErr w:type="spellEnd"/>
            <w:r w:rsidRPr="00840BCB">
              <w:rPr>
                <w:noProof w:val="0"/>
                <w:lang w:val="en-US" w:eastAsia="ru-RU"/>
              </w:rPr>
              <w:t xml:space="preserve">, </w:t>
            </w:r>
            <w:proofErr w:type="spellStart"/>
            <w:r w:rsidRPr="00840BCB">
              <w:rPr>
                <w:noProof w:val="0"/>
                <w:lang w:val="en-US" w:eastAsia="ru-RU"/>
              </w:rPr>
              <w:t>pamintul</w:t>
            </w:r>
            <w:proofErr w:type="spellEnd"/>
            <w:r w:rsidRPr="00840BCB">
              <w:rPr>
                <w:noProof w:val="0"/>
                <w:lang w:val="en-US" w:eastAsia="ru-RU"/>
              </w:rPr>
              <w:t xml:space="preserve"> </w:t>
            </w:r>
            <w:proofErr w:type="spellStart"/>
            <w:r w:rsidRPr="00840BCB">
              <w:rPr>
                <w:noProof w:val="0"/>
                <w:lang w:val="en-US" w:eastAsia="ru-RU"/>
              </w:rPr>
              <w:t>provenind</w:t>
            </w:r>
            <w:proofErr w:type="spellEnd"/>
            <w:r w:rsidRPr="00840BCB">
              <w:rPr>
                <w:noProof w:val="0"/>
                <w:lang w:val="en-US" w:eastAsia="ru-RU"/>
              </w:rPr>
              <w:t xml:space="preserve"> din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mijlociu</w:t>
            </w:r>
            <w:proofErr w:type="spellEnd"/>
          </w:p>
          <w:p w14:paraId="617C7658"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7ED4EBDA"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m3</w:t>
            </w:r>
          </w:p>
        </w:tc>
        <w:tc>
          <w:tcPr>
            <w:tcW w:w="1560" w:type="dxa"/>
            <w:tcBorders>
              <w:top w:val="single" w:sz="4" w:space="0" w:color="auto"/>
              <w:bottom w:val="single" w:sz="4" w:space="0" w:color="auto"/>
            </w:tcBorders>
            <w:vAlign w:val="center"/>
          </w:tcPr>
          <w:p w14:paraId="4968FAE3"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36,000</w:t>
            </w:r>
          </w:p>
          <w:p w14:paraId="5B6DB77F" w14:textId="77777777" w:rsidR="00840BCB" w:rsidRPr="00840BCB" w:rsidRDefault="00840BCB" w:rsidP="00840BCB">
            <w:pPr>
              <w:autoSpaceDE w:val="0"/>
              <w:autoSpaceDN w:val="0"/>
              <w:jc w:val="center"/>
              <w:rPr>
                <w:noProof w:val="0"/>
                <w:lang w:val="ru-RU" w:eastAsia="ru-RU"/>
              </w:rPr>
            </w:pPr>
          </w:p>
        </w:tc>
      </w:tr>
      <w:tr w:rsidR="00840BCB" w:rsidRPr="00840BCB" w14:paraId="1E8EE54B"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04B745A0"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16</w:t>
            </w:r>
          </w:p>
        </w:tc>
        <w:tc>
          <w:tcPr>
            <w:tcW w:w="1559" w:type="dxa"/>
            <w:tcBorders>
              <w:top w:val="single" w:sz="4" w:space="0" w:color="auto"/>
              <w:bottom w:val="single" w:sz="4" w:space="0" w:color="auto"/>
            </w:tcBorders>
            <w:vAlign w:val="center"/>
          </w:tcPr>
          <w:p w14:paraId="05F6B098" w14:textId="77777777" w:rsidR="00840BCB" w:rsidRPr="00840BCB" w:rsidRDefault="00840BCB" w:rsidP="00840BCB">
            <w:pPr>
              <w:autoSpaceDE w:val="0"/>
              <w:autoSpaceDN w:val="0"/>
              <w:rPr>
                <w:noProof w:val="0"/>
                <w:lang w:val="en-US" w:eastAsia="ru-RU"/>
              </w:rPr>
            </w:pPr>
            <w:r w:rsidRPr="00840BCB">
              <w:rPr>
                <w:noProof w:val="0"/>
                <w:lang w:val="en-US" w:eastAsia="ru-RU"/>
              </w:rPr>
              <w:t>DI108</w:t>
            </w:r>
          </w:p>
          <w:p w14:paraId="63E163CD"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58BE8C3C" w14:textId="570B29F6"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Aplicarea</w:t>
            </w:r>
            <w:proofErr w:type="spellEnd"/>
            <w:r w:rsidRPr="00840BCB">
              <w:rPr>
                <w:noProof w:val="0"/>
                <w:lang w:val="en-US" w:eastAsia="ru-RU"/>
              </w:rPr>
              <w:t xml:space="preserve"> </w:t>
            </w:r>
            <w:proofErr w:type="spellStart"/>
            <w:r w:rsidRPr="00840BCB">
              <w:rPr>
                <w:noProof w:val="0"/>
                <w:lang w:val="en-US" w:eastAsia="ru-RU"/>
              </w:rPr>
              <w:t>stratului</w:t>
            </w:r>
            <w:proofErr w:type="spellEnd"/>
            <w:r w:rsidRPr="00840BCB">
              <w:rPr>
                <w:noProof w:val="0"/>
                <w:lang w:val="en-US" w:eastAsia="ru-RU"/>
              </w:rPr>
              <w:t xml:space="preserve"> de </w:t>
            </w:r>
            <w:proofErr w:type="spellStart"/>
            <w:r w:rsidRPr="00840BCB">
              <w:rPr>
                <w:noProof w:val="0"/>
                <w:lang w:val="en-US" w:eastAsia="ru-RU"/>
              </w:rPr>
              <w:t>egalizare</w:t>
            </w:r>
            <w:proofErr w:type="spellEnd"/>
            <w:r w:rsidRPr="00840BCB">
              <w:rPr>
                <w:noProof w:val="0"/>
                <w:lang w:val="en-US" w:eastAsia="ru-RU"/>
              </w:rPr>
              <w:t xml:space="preserve"> din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asfaltic</w:t>
            </w:r>
            <w:proofErr w:type="spellEnd"/>
            <w:r w:rsidRPr="00840BCB">
              <w:rPr>
                <w:noProof w:val="0"/>
                <w:lang w:val="en-US" w:eastAsia="ru-RU"/>
              </w:rPr>
              <w:t xml:space="preserve"> cu </w:t>
            </w:r>
            <w:proofErr w:type="spellStart"/>
            <w:r w:rsidRPr="00840BCB">
              <w:rPr>
                <w:noProof w:val="0"/>
                <w:lang w:val="en-US" w:eastAsia="ru-RU"/>
              </w:rPr>
              <w:t>granulatii</w:t>
            </w:r>
            <w:proofErr w:type="spellEnd"/>
            <w:r w:rsidRPr="00840BCB">
              <w:rPr>
                <w:noProof w:val="0"/>
                <w:lang w:val="en-US" w:eastAsia="ru-RU"/>
              </w:rPr>
              <w:t xml:space="preserve"> mare </w:t>
            </w:r>
            <w:proofErr w:type="spellStart"/>
            <w:r w:rsidRPr="00840BCB">
              <w:rPr>
                <w:noProof w:val="0"/>
                <w:lang w:val="en-US" w:eastAsia="ru-RU"/>
              </w:rPr>
              <w:t>fara</w:t>
            </w:r>
            <w:proofErr w:type="spellEnd"/>
            <w:r w:rsidRPr="00840BCB">
              <w:rPr>
                <w:noProof w:val="0"/>
                <w:lang w:val="en-US" w:eastAsia="ru-RU"/>
              </w:rPr>
              <w:t xml:space="preserve"> </w:t>
            </w:r>
            <w:proofErr w:type="spellStart"/>
            <w:r w:rsidRPr="00840BCB">
              <w:rPr>
                <w:noProof w:val="0"/>
                <w:lang w:val="en-US" w:eastAsia="ru-RU"/>
              </w:rPr>
              <w:t>utilizarea</w:t>
            </w:r>
            <w:proofErr w:type="spellEnd"/>
            <w:r w:rsidRPr="00840BCB">
              <w:rPr>
                <w:noProof w:val="0"/>
                <w:lang w:val="en-US" w:eastAsia="ru-RU"/>
              </w:rPr>
              <w:t xml:space="preserve"> </w:t>
            </w:r>
            <w:proofErr w:type="spellStart"/>
            <w:r w:rsidRPr="00840BCB">
              <w:rPr>
                <w:noProof w:val="0"/>
                <w:lang w:val="en-US" w:eastAsia="ru-RU"/>
              </w:rPr>
              <w:t>distribuitorului</w:t>
            </w:r>
            <w:proofErr w:type="spellEnd"/>
            <w:r w:rsidRPr="00840BCB">
              <w:rPr>
                <w:noProof w:val="0"/>
                <w:lang w:val="en-US" w:eastAsia="ru-RU"/>
              </w:rPr>
              <w:t xml:space="preserve"> de </w:t>
            </w:r>
            <w:proofErr w:type="spellStart"/>
            <w:r w:rsidRPr="00840BCB">
              <w:rPr>
                <w:noProof w:val="0"/>
                <w:lang w:val="en-US" w:eastAsia="ru-RU"/>
              </w:rPr>
              <w:t>mixturi</w:t>
            </w:r>
            <w:proofErr w:type="spellEnd"/>
            <w:r w:rsidRPr="00840BCB">
              <w:rPr>
                <w:noProof w:val="0"/>
                <w:lang w:val="en-US" w:eastAsia="ru-RU"/>
              </w:rPr>
              <w:t xml:space="preserve"> </w:t>
            </w:r>
            <w:proofErr w:type="spellStart"/>
            <w:r w:rsidRPr="00840BCB">
              <w:rPr>
                <w:noProof w:val="0"/>
                <w:lang w:val="en-US" w:eastAsia="ru-RU"/>
              </w:rPr>
              <w:t>asfaltice</w:t>
            </w:r>
            <w:proofErr w:type="spellEnd"/>
          </w:p>
          <w:p w14:paraId="2116AEB1"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7E388E6B"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t</w:t>
            </w:r>
          </w:p>
        </w:tc>
        <w:tc>
          <w:tcPr>
            <w:tcW w:w="1560" w:type="dxa"/>
            <w:tcBorders>
              <w:top w:val="single" w:sz="4" w:space="0" w:color="auto"/>
              <w:bottom w:val="single" w:sz="4" w:space="0" w:color="auto"/>
            </w:tcBorders>
            <w:vAlign w:val="center"/>
          </w:tcPr>
          <w:p w14:paraId="5ABCA212"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23,500</w:t>
            </w:r>
          </w:p>
          <w:p w14:paraId="11A2687B" w14:textId="77777777" w:rsidR="00840BCB" w:rsidRPr="00840BCB" w:rsidRDefault="00840BCB" w:rsidP="00840BCB">
            <w:pPr>
              <w:autoSpaceDE w:val="0"/>
              <w:autoSpaceDN w:val="0"/>
              <w:jc w:val="center"/>
              <w:rPr>
                <w:noProof w:val="0"/>
                <w:lang w:val="ru-RU" w:eastAsia="ru-RU"/>
              </w:rPr>
            </w:pPr>
          </w:p>
        </w:tc>
      </w:tr>
      <w:tr w:rsidR="00840BCB" w:rsidRPr="00840BCB" w14:paraId="29A317CC"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6AFF20F8"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17</w:t>
            </w:r>
          </w:p>
        </w:tc>
        <w:tc>
          <w:tcPr>
            <w:tcW w:w="1559" w:type="dxa"/>
            <w:tcBorders>
              <w:top w:val="single" w:sz="4" w:space="0" w:color="auto"/>
              <w:bottom w:val="single" w:sz="4" w:space="0" w:color="auto"/>
            </w:tcBorders>
            <w:vAlign w:val="center"/>
          </w:tcPr>
          <w:p w14:paraId="58A0C92C" w14:textId="77777777" w:rsidR="00840BCB" w:rsidRPr="00840BCB" w:rsidRDefault="00840BCB" w:rsidP="00840BCB">
            <w:pPr>
              <w:autoSpaceDE w:val="0"/>
              <w:autoSpaceDN w:val="0"/>
              <w:rPr>
                <w:noProof w:val="0"/>
                <w:lang w:val="en-US" w:eastAsia="ru-RU"/>
              </w:rPr>
            </w:pPr>
            <w:r w:rsidRPr="00840BCB">
              <w:rPr>
                <w:noProof w:val="0"/>
                <w:lang w:val="en-US" w:eastAsia="ru-RU"/>
              </w:rPr>
              <w:t>DB16H k-1,25</w:t>
            </w:r>
          </w:p>
          <w:p w14:paraId="2B527939"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16014A30"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Imbracaminte</w:t>
            </w:r>
            <w:proofErr w:type="spellEnd"/>
            <w:r w:rsidRPr="00840BCB">
              <w:rPr>
                <w:noProof w:val="0"/>
                <w:lang w:val="en-US" w:eastAsia="ru-RU"/>
              </w:rPr>
              <w:t xml:space="preserve"> de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asfaltic</w:t>
            </w:r>
            <w:proofErr w:type="spellEnd"/>
            <w:r w:rsidRPr="00840BCB">
              <w:rPr>
                <w:noProof w:val="0"/>
                <w:lang w:val="en-US" w:eastAsia="ru-RU"/>
              </w:rPr>
              <w:t xml:space="preserve"> cu </w:t>
            </w:r>
            <w:proofErr w:type="spellStart"/>
            <w:r w:rsidRPr="00840BCB">
              <w:rPr>
                <w:noProof w:val="0"/>
                <w:lang w:val="en-US" w:eastAsia="ru-RU"/>
              </w:rPr>
              <w:t>agregate</w:t>
            </w:r>
            <w:proofErr w:type="spellEnd"/>
            <w:r w:rsidRPr="00840BCB">
              <w:rPr>
                <w:noProof w:val="0"/>
                <w:lang w:val="en-US" w:eastAsia="ru-RU"/>
              </w:rPr>
              <w:t xml:space="preserve"> </w:t>
            </w:r>
            <w:proofErr w:type="spellStart"/>
            <w:r w:rsidRPr="00840BCB">
              <w:rPr>
                <w:noProof w:val="0"/>
                <w:lang w:val="en-US" w:eastAsia="ru-RU"/>
              </w:rPr>
              <w:t>marunte</w:t>
            </w:r>
            <w:proofErr w:type="spellEnd"/>
            <w:r w:rsidRPr="00840BCB">
              <w:rPr>
                <w:noProof w:val="0"/>
                <w:lang w:val="en-US" w:eastAsia="ru-RU"/>
              </w:rPr>
              <w:t xml:space="preserve">, </w:t>
            </w:r>
            <w:proofErr w:type="spellStart"/>
            <w:r w:rsidRPr="00840BCB">
              <w:rPr>
                <w:noProof w:val="0"/>
                <w:lang w:val="en-US" w:eastAsia="ru-RU"/>
              </w:rPr>
              <w:t>executata</w:t>
            </w:r>
            <w:proofErr w:type="spellEnd"/>
            <w:r w:rsidRPr="00840BCB">
              <w:rPr>
                <w:noProof w:val="0"/>
                <w:lang w:val="en-US" w:eastAsia="ru-RU"/>
              </w:rPr>
              <w:t xml:space="preserve"> la </w:t>
            </w:r>
            <w:proofErr w:type="spellStart"/>
            <w:r w:rsidRPr="00840BCB">
              <w:rPr>
                <w:noProof w:val="0"/>
                <w:lang w:val="en-US" w:eastAsia="ru-RU"/>
              </w:rPr>
              <w:t>cald</w:t>
            </w:r>
            <w:proofErr w:type="spellEnd"/>
            <w:r w:rsidRPr="00840BCB">
              <w:rPr>
                <w:noProof w:val="0"/>
                <w:lang w:val="en-US" w:eastAsia="ru-RU"/>
              </w:rPr>
              <w:t xml:space="preserve">, in </w:t>
            </w:r>
            <w:proofErr w:type="spellStart"/>
            <w:r w:rsidRPr="00840BCB">
              <w:rPr>
                <w:noProof w:val="0"/>
                <w:lang w:val="en-US" w:eastAsia="ru-RU"/>
              </w:rPr>
              <w:t>grosime</w:t>
            </w:r>
            <w:proofErr w:type="spellEnd"/>
            <w:r w:rsidRPr="00840BCB">
              <w:rPr>
                <w:noProof w:val="0"/>
                <w:lang w:val="en-US" w:eastAsia="ru-RU"/>
              </w:rPr>
              <w:t xml:space="preserve"> de 5,0 cm, cu </w:t>
            </w:r>
            <w:proofErr w:type="spellStart"/>
            <w:r w:rsidRPr="00840BCB">
              <w:rPr>
                <w:noProof w:val="0"/>
                <w:lang w:val="en-US" w:eastAsia="ru-RU"/>
              </w:rPr>
              <w:t>asternere</w:t>
            </w:r>
            <w:proofErr w:type="spellEnd"/>
            <w:r w:rsidRPr="00840BCB">
              <w:rPr>
                <w:noProof w:val="0"/>
                <w:lang w:val="en-US" w:eastAsia="ru-RU"/>
              </w:rPr>
              <w:t xml:space="preserve"> </w:t>
            </w:r>
            <w:proofErr w:type="spellStart"/>
            <w:r w:rsidRPr="00840BCB">
              <w:rPr>
                <w:noProof w:val="0"/>
                <w:lang w:val="en-US" w:eastAsia="ru-RU"/>
              </w:rPr>
              <w:t>mecanica</w:t>
            </w:r>
            <w:proofErr w:type="spellEnd"/>
          </w:p>
          <w:p w14:paraId="4A87DC0B"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59116C35"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m2</w:t>
            </w:r>
          </w:p>
        </w:tc>
        <w:tc>
          <w:tcPr>
            <w:tcW w:w="1560" w:type="dxa"/>
            <w:tcBorders>
              <w:top w:val="single" w:sz="4" w:space="0" w:color="auto"/>
              <w:bottom w:val="single" w:sz="4" w:space="0" w:color="auto"/>
            </w:tcBorders>
            <w:vAlign w:val="center"/>
          </w:tcPr>
          <w:p w14:paraId="0C7121C5"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2 370,000</w:t>
            </w:r>
          </w:p>
          <w:p w14:paraId="6B294759" w14:textId="77777777" w:rsidR="00840BCB" w:rsidRPr="00840BCB" w:rsidRDefault="00840BCB" w:rsidP="00840BCB">
            <w:pPr>
              <w:autoSpaceDE w:val="0"/>
              <w:autoSpaceDN w:val="0"/>
              <w:jc w:val="center"/>
              <w:rPr>
                <w:noProof w:val="0"/>
                <w:lang w:val="ru-RU" w:eastAsia="ru-RU"/>
              </w:rPr>
            </w:pPr>
          </w:p>
        </w:tc>
      </w:tr>
      <w:tr w:rsidR="00840BCB" w:rsidRPr="00840BCB" w14:paraId="5A111C90"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70D4A753"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18</w:t>
            </w:r>
          </w:p>
        </w:tc>
        <w:tc>
          <w:tcPr>
            <w:tcW w:w="1559" w:type="dxa"/>
            <w:tcBorders>
              <w:top w:val="single" w:sz="4" w:space="0" w:color="auto"/>
              <w:bottom w:val="single" w:sz="4" w:space="0" w:color="auto"/>
            </w:tcBorders>
            <w:vAlign w:val="center"/>
          </w:tcPr>
          <w:p w14:paraId="29242087" w14:textId="77777777" w:rsidR="00840BCB" w:rsidRPr="00840BCB" w:rsidRDefault="00840BCB" w:rsidP="00840BCB">
            <w:pPr>
              <w:autoSpaceDE w:val="0"/>
              <w:autoSpaceDN w:val="0"/>
              <w:rPr>
                <w:noProof w:val="0"/>
                <w:lang w:val="en-US" w:eastAsia="ru-RU"/>
              </w:rPr>
            </w:pPr>
            <w:r w:rsidRPr="00840BCB">
              <w:rPr>
                <w:noProof w:val="0"/>
                <w:lang w:val="en-US" w:eastAsia="ru-RU"/>
              </w:rPr>
              <w:t>DB16D k-1,25</w:t>
            </w:r>
          </w:p>
          <w:p w14:paraId="6A009ACE"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343FC0C8"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Imbracaminte</w:t>
            </w:r>
            <w:proofErr w:type="spellEnd"/>
            <w:r w:rsidRPr="00840BCB">
              <w:rPr>
                <w:noProof w:val="0"/>
                <w:lang w:val="en-US" w:eastAsia="ru-RU"/>
              </w:rPr>
              <w:t xml:space="preserve"> de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asfaltic</w:t>
            </w:r>
            <w:proofErr w:type="spellEnd"/>
            <w:r w:rsidRPr="00840BCB">
              <w:rPr>
                <w:noProof w:val="0"/>
                <w:lang w:val="en-US" w:eastAsia="ru-RU"/>
              </w:rPr>
              <w:t xml:space="preserve"> cu </w:t>
            </w:r>
            <w:proofErr w:type="spellStart"/>
            <w:r w:rsidRPr="00840BCB">
              <w:rPr>
                <w:noProof w:val="0"/>
                <w:lang w:val="en-US" w:eastAsia="ru-RU"/>
              </w:rPr>
              <w:t>agregate</w:t>
            </w:r>
            <w:proofErr w:type="spellEnd"/>
            <w:r w:rsidRPr="00840BCB">
              <w:rPr>
                <w:noProof w:val="0"/>
                <w:lang w:val="en-US" w:eastAsia="ru-RU"/>
              </w:rPr>
              <w:t xml:space="preserve"> </w:t>
            </w:r>
            <w:proofErr w:type="spellStart"/>
            <w:r w:rsidRPr="00840BCB">
              <w:rPr>
                <w:noProof w:val="0"/>
                <w:lang w:val="en-US" w:eastAsia="ru-RU"/>
              </w:rPr>
              <w:t>marunte</w:t>
            </w:r>
            <w:proofErr w:type="spellEnd"/>
            <w:r w:rsidRPr="00840BCB">
              <w:rPr>
                <w:noProof w:val="0"/>
                <w:lang w:val="en-US" w:eastAsia="ru-RU"/>
              </w:rPr>
              <w:t xml:space="preserve">, </w:t>
            </w:r>
            <w:proofErr w:type="spellStart"/>
            <w:r w:rsidRPr="00840BCB">
              <w:rPr>
                <w:noProof w:val="0"/>
                <w:lang w:val="en-US" w:eastAsia="ru-RU"/>
              </w:rPr>
              <w:t>executata</w:t>
            </w:r>
            <w:proofErr w:type="spellEnd"/>
            <w:r w:rsidRPr="00840BCB">
              <w:rPr>
                <w:noProof w:val="0"/>
                <w:lang w:val="en-US" w:eastAsia="ru-RU"/>
              </w:rPr>
              <w:t xml:space="preserve"> la </w:t>
            </w:r>
            <w:proofErr w:type="spellStart"/>
            <w:r w:rsidRPr="00840BCB">
              <w:rPr>
                <w:noProof w:val="0"/>
                <w:lang w:val="en-US" w:eastAsia="ru-RU"/>
              </w:rPr>
              <w:t>cald</w:t>
            </w:r>
            <w:proofErr w:type="spellEnd"/>
            <w:r w:rsidRPr="00840BCB">
              <w:rPr>
                <w:noProof w:val="0"/>
                <w:lang w:val="en-US" w:eastAsia="ru-RU"/>
              </w:rPr>
              <w:t xml:space="preserve">, in </w:t>
            </w:r>
            <w:proofErr w:type="spellStart"/>
            <w:r w:rsidRPr="00840BCB">
              <w:rPr>
                <w:noProof w:val="0"/>
                <w:lang w:val="en-US" w:eastAsia="ru-RU"/>
              </w:rPr>
              <w:t>groosime</w:t>
            </w:r>
            <w:proofErr w:type="spellEnd"/>
            <w:r w:rsidRPr="00840BCB">
              <w:rPr>
                <w:noProof w:val="0"/>
                <w:lang w:val="en-US" w:eastAsia="ru-RU"/>
              </w:rPr>
              <w:t xml:space="preserve"> de 5,0 cm, cu </w:t>
            </w:r>
            <w:proofErr w:type="spellStart"/>
            <w:r w:rsidRPr="00840BCB">
              <w:rPr>
                <w:noProof w:val="0"/>
                <w:lang w:val="en-US" w:eastAsia="ru-RU"/>
              </w:rPr>
              <w:t>asternere</w:t>
            </w:r>
            <w:proofErr w:type="spellEnd"/>
            <w:r w:rsidRPr="00840BCB">
              <w:rPr>
                <w:noProof w:val="0"/>
                <w:lang w:val="en-US" w:eastAsia="ru-RU"/>
              </w:rPr>
              <w:t xml:space="preserve"> </w:t>
            </w:r>
            <w:proofErr w:type="spellStart"/>
            <w:r w:rsidRPr="00840BCB">
              <w:rPr>
                <w:noProof w:val="0"/>
                <w:lang w:val="en-US" w:eastAsia="ru-RU"/>
              </w:rPr>
              <w:t>manuala</w:t>
            </w:r>
            <w:proofErr w:type="spellEnd"/>
          </w:p>
          <w:p w14:paraId="0CD37A5F"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280A4D74"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m2</w:t>
            </w:r>
          </w:p>
        </w:tc>
        <w:tc>
          <w:tcPr>
            <w:tcW w:w="1560" w:type="dxa"/>
            <w:tcBorders>
              <w:top w:val="single" w:sz="4" w:space="0" w:color="auto"/>
              <w:bottom w:val="single" w:sz="4" w:space="0" w:color="auto"/>
            </w:tcBorders>
            <w:vAlign w:val="center"/>
          </w:tcPr>
          <w:p w14:paraId="2E4A24CC"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220,000</w:t>
            </w:r>
          </w:p>
          <w:p w14:paraId="6D726ECA" w14:textId="77777777" w:rsidR="00840BCB" w:rsidRPr="00840BCB" w:rsidRDefault="00840BCB" w:rsidP="00840BCB">
            <w:pPr>
              <w:autoSpaceDE w:val="0"/>
              <w:autoSpaceDN w:val="0"/>
              <w:jc w:val="center"/>
              <w:rPr>
                <w:noProof w:val="0"/>
                <w:lang w:val="ru-RU" w:eastAsia="ru-RU"/>
              </w:rPr>
            </w:pPr>
          </w:p>
        </w:tc>
      </w:tr>
      <w:tr w:rsidR="00840BCB" w:rsidRPr="00840BCB" w14:paraId="24C3B60C"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5D81B0C7"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19</w:t>
            </w:r>
          </w:p>
        </w:tc>
        <w:tc>
          <w:tcPr>
            <w:tcW w:w="1559" w:type="dxa"/>
            <w:tcBorders>
              <w:top w:val="single" w:sz="4" w:space="0" w:color="auto"/>
              <w:bottom w:val="single" w:sz="4" w:space="0" w:color="auto"/>
            </w:tcBorders>
            <w:vAlign w:val="center"/>
          </w:tcPr>
          <w:p w14:paraId="5367B4C8" w14:textId="77777777" w:rsidR="00840BCB" w:rsidRPr="00840BCB" w:rsidRDefault="00840BCB" w:rsidP="00840BCB">
            <w:pPr>
              <w:autoSpaceDE w:val="0"/>
              <w:autoSpaceDN w:val="0"/>
              <w:rPr>
                <w:noProof w:val="0"/>
                <w:lang w:val="en-US" w:eastAsia="ru-RU"/>
              </w:rPr>
            </w:pPr>
            <w:r w:rsidRPr="00840BCB">
              <w:rPr>
                <w:noProof w:val="0"/>
                <w:lang w:val="en-US" w:eastAsia="ru-RU"/>
              </w:rPr>
              <w:t>TsE01B</w:t>
            </w:r>
          </w:p>
          <w:p w14:paraId="4C8F4B7A"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304F5399"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Nivelarea</w:t>
            </w:r>
            <w:proofErr w:type="spellEnd"/>
            <w:r w:rsidRPr="00840BCB">
              <w:rPr>
                <w:noProof w:val="0"/>
                <w:lang w:val="en-US" w:eastAsia="ru-RU"/>
              </w:rPr>
              <w:t xml:space="preserve"> </w:t>
            </w:r>
            <w:proofErr w:type="spellStart"/>
            <w:r w:rsidRPr="00840BCB">
              <w:rPr>
                <w:noProof w:val="0"/>
                <w:lang w:val="en-US" w:eastAsia="ru-RU"/>
              </w:rPr>
              <w:t>manuala</w:t>
            </w:r>
            <w:proofErr w:type="spellEnd"/>
            <w:r w:rsidRPr="00840BCB">
              <w:rPr>
                <w:noProof w:val="0"/>
                <w:lang w:val="en-US" w:eastAsia="ru-RU"/>
              </w:rPr>
              <w:t xml:space="preserve"> a </w:t>
            </w:r>
            <w:proofErr w:type="spellStart"/>
            <w:r w:rsidRPr="00840BCB">
              <w:rPr>
                <w:noProof w:val="0"/>
                <w:lang w:val="en-US" w:eastAsia="ru-RU"/>
              </w:rPr>
              <w:t>terenurilor</w:t>
            </w:r>
            <w:proofErr w:type="spellEnd"/>
            <w:r w:rsidRPr="00840BCB">
              <w:rPr>
                <w:noProof w:val="0"/>
                <w:lang w:val="en-US" w:eastAsia="ru-RU"/>
              </w:rPr>
              <w:t xml:space="preserve"> </w:t>
            </w:r>
            <w:proofErr w:type="spellStart"/>
            <w:r w:rsidRPr="00840BCB">
              <w:rPr>
                <w:noProof w:val="0"/>
                <w:lang w:val="en-US" w:eastAsia="ru-RU"/>
              </w:rPr>
              <w:t>si</w:t>
            </w:r>
            <w:proofErr w:type="spellEnd"/>
            <w:r w:rsidRPr="00840BCB">
              <w:rPr>
                <w:noProof w:val="0"/>
                <w:lang w:val="en-US" w:eastAsia="ru-RU"/>
              </w:rPr>
              <w:t xml:space="preserve"> </w:t>
            </w:r>
            <w:proofErr w:type="spellStart"/>
            <w:r w:rsidRPr="00840BCB">
              <w:rPr>
                <w:noProof w:val="0"/>
                <w:lang w:val="en-US" w:eastAsia="ru-RU"/>
              </w:rPr>
              <w:t>platformelor</w:t>
            </w:r>
            <w:proofErr w:type="spellEnd"/>
            <w:r w:rsidRPr="00840BCB">
              <w:rPr>
                <w:noProof w:val="0"/>
                <w:lang w:val="en-US" w:eastAsia="ru-RU"/>
              </w:rPr>
              <w:t xml:space="preserve">, cu </w:t>
            </w:r>
            <w:proofErr w:type="spellStart"/>
            <w:r w:rsidRPr="00840BCB">
              <w:rPr>
                <w:noProof w:val="0"/>
                <w:lang w:val="en-US" w:eastAsia="ru-RU"/>
              </w:rPr>
              <w:t>denivelari</w:t>
            </w:r>
            <w:proofErr w:type="spellEnd"/>
            <w:r w:rsidRPr="00840BCB">
              <w:rPr>
                <w:noProof w:val="0"/>
                <w:lang w:val="en-US" w:eastAsia="ru-RU"/>
              </w:rPr>
              <w:t xml:space="preserve"> de 10-20 cm,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mijlociu</w:t>
            </w:r>
            <w:proofErr w:type="spellEnd"/>
          </w:p>
          <w:p w14:paraId="6E46EAF9"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31B13CDB"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lastRenderedPageBreak/>
              <w:t>100m2</w:t>
            </w:r>
          </w:p>
        </w:tc>
        <w:tc>
          <w:tcPr>
            <w:tcW w:w="1560" w:type="dxa"/>
            <w:tcBorders>
              <w:top w:val="single" w:sz="4" w:space="0" w:color="auto"/>
              <w:bottom w:val="single" w:sz="4" w:space="0" w:color="auto"/>
            </w:tcBorders>
            <w:vAlign w:val="center"/>
          </w:tcPr>
          <w:p w14:paraId="777874B2"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2,436</w:t>
            </w:r>
          </w:p>
          <w:p w14:paraId="6321DA61" w14:textId="77777777" w:rsidR="00840BCB" w:rsidRPr="00840BCB" w:rsidRDefault="00840BCB" w:rsidP="00840BCB">
            <w:pPr>
              <w:autoSpaceDE w:val="0"/>
              <w:autoSpaceDN w:val="0"/>
              <w:jc w:val="center"/>
              <w:rPr>
                <w:noProof w:val="0"/>
                <w:lang w:val="ru-RU" w:eastAsia="ru-RU"/>
              </w:rPr>
            </w:pPr>
          </w:p>
        </w:tc>
      </w:tr>
      <w:tr w:rsidR="00840BCB" w:rsidRPr="00840BCB" w14:paraId="45EE5163"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032BB90A" w14:textId="77777777" w:rsidR="00840BCB" w:rsidRPr="00840BCB" w:rsidRDefault="00840BCB" w:rsidP="00840BCB">
            <w:pPr>
              <w:autoSpaceDE w:val="0"/>
              <w:autoSpaceDN w:val="0"/>
              <w:rPr>
                <w:noProof w:val="0"/>
                <w:lang w:val="ru-RU" w:eastAsia="ru-RU"/>
              </w:rPr>
            </w:pPr>
          </w:p>
        </w:tc>
        <w:tc>
          <w:tcPr>
            <w:tcW w:w="7229" w:type="dxa"/>
            <w:gridSpan w:val="3"/>
            <w:tcBorders>
              <w:top w:val="single" w:sz="4" w:space="0" w:color="auto"/>
              <w:bottom w:val="single" w:sz="4" w:space="0" w:color="auto"/>
            </w:tcBorders>
            <w:vAlign w:val="center"/>
          </w:tcPr>
          <w:p w14:paraId="3F665D78" w14:textId="77777777" w:rsidR="00840BCB" w:rsidRPr="00840BCB" w:rsidRDefault="00840BCB" w:rsidP="00423AB3">
            <w:pPr>
              <w:numPr>
                <w:ilvl w:val="0"/>
                <w:numId w:val="38"/>
              </w:numPr>
              <w:autoSpaceDE w:val="0"/>
              <w:autoSpaceDN w:val="0"/>
              <w:spacing w:line="360" w:lineRule="auto"/>
              <w:rPr>
                <w:noProof w:val="0"/>
                <w:lang w:val="en-US" w:eastAsia="ru-RU"/>
              </w:rPr>
            </w:pPr>
            <w:proofErr w:type="spellStart"/>
            <w:r w:rsidRPr="00840BCB">
              <w:rPr>
                <w:b/>
                <w:bCs/>
                <w:noProof w:val="0"/>
                <w:lang w:val="en-US" w:eastAsia="ru-RU"/>
              </w:rPr>
              <w:t>Lucrări</w:t>
            </w:r>
            <w:proofErr w:type="spellEnd"/>
            <w:r w:rsidRPr="00840BCB">
              <w:rPr>
                <w:b/>
                <w:bCs/>
                <w:noProof w:val="0"/>
                <w:lang w:val="en-US" w:eastAsia="ru-RU"/>
              </w:rPr>
              <w:t xml:space="preserve"> de </w:t>
            </w:r>
            <w:proofErr w:type="spellStart"/>
            <w:r w:rsidRPr="00840BCB">
              <w:rPr>
                <w:b/>
                <w:bCs/>
                <w:noProof w:val="0"/>
                <w:lang w:val="en-US" w:eastAsia="ru-RU"/>
              </w:rPr>
              <w:t>reparație</w:t>
            </w:r>
            <w:proofErr w:type="spellEnd"/>
            <w:r w:rsidRPr="00840BCB">
              <w:rPr>
                <w:b/>
                <w:bCs/>
                <w:noProof w:val="0"/>
                <w:lang w:val="en-US" w:eastAsia="ru-RU"/>
              </w:rPr>
              <w:t xml:space="preserve"> a </w:t>
            </w:r>
            <w:proofErr w:type="spellStart"/>
            <w:r w:rsidRPr="00840BCB">
              <w:rPr>
                <w:b/>
                <w:bCs/>
                <w:noProof w:val="0"/>
                <w:lang w:val="en-US" w:eastAsia="ru-RU"/>
              </w:rPr>
              <w:t>străzii</w:t>
            </w:r>
            <w:proofErr w:type="spellEnd"/>
            <w:r w:rsidRPr="00840BCB">
              <w:rPr>
                <w:b/>
                <w:bCs/>
                <w:noProof w:val="0"/>
                <w:lang w:val="en-US" w:eastAsia="ru-RU"/>
              </w:rPr>
              <w:t xml:space="preserve"> </w:t>
            </w:r>
            <w:proofErr w:type="spellStart"/>
            <w:r w:rsidRPr="00840BCB">
              <w:rPr>
                <w:b/>
                <w:bCs/>
                <w:noProof w:val="0"/>
                <w:lang w:val="en-US" w:eastAsia="ru-RU"/>
              </w:rPr>
              <w:t>Lunii</w:t>
            </w:r>
            <w:proofErr w:type="spellEnd"/>
            <w:r w:rsidRPr="00840BCB">
              <w:rPr>
                <w:b/>
                <w:bCs/>
                <w:noProof w:val="0"/>
                <w:lang w:val="en-US" w:eastAsia="ru-RU"/>
              </w:rPr>
              <w:t xml:space="preserve">   </w:t>
            </w:r>
          </w:p>
        </w:tc>
        <w:tc>
          <w:tcPr>
            <w:tcW w:w="1560" w:type="dxa"/>
            <w:tcBorders>
              <w:top w:val="single" w:sz="4" w:space="0" w:color="auto"/>
              <w:bottom w:val="single" w:sz="4" w:space="0" w:color="auto"/>
            </w:tcBorders>
            <w:vAlign w:val="center"/>
          </w:tcPr>
          <w:p w14:paraId="551C9E36" w14:textId="77777777" w:rsidR="00840BCB" w:rsidRPr="00840BCB" w:rsidRDefault="00840BCB" w:rsidP="00840BCB">
            <w:pPr>
              <w:autoSpaceDE w:val="0"/>
              <w:autoSpaceDN w:val="0"/>
              <w:adjustRightInd w:val="0"/>
              <w:jc w:val="center"/>
              <w:rPr>
                <w:noProof w:val="0"/>
                <w:lang w:val="en-US" w:eastAsia="ru-RU"/>
              </w:rPr>
            </w:pPr>
          </w:p>
        </w:tc>
      </w:tr>
      <w:tr w:rsidR="00840BCB" w:rsidRPr="00840BCB" w14:paraId="72E97D08"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62B51FA6" w14:textId="77777777" w:rsidR="00840BCB" w:rsidRPr="00840BCB" w:rsidRDefault="00840BCB" w:rsidP="00840BCB">
            <w:pPr>
              <w:autoSpaceDE w:val="0"/>
              <w:autoSpaceDN w:val="0"/>
              <w:rPr>
                <w:noProof w:val="0"/>
                <w:lang w:eastAsia="ru-RU"/>
              </w:rPr>
            </w:pPr>
            <w:r w:rsidRPr="00840BCB">
              <w:rPr>
                <w:noProof w:val="0"/>
                <w:lang w:eastAsia="ru-RU"/>
              </w:rPr>
              <w:t>20</w:t>
            </w:r>
          </w:p>
        </w:tc>
        <w:tc>
          <w:tcPr>
            <w:tcW w:w="1559" w:type="dxa"/>
            <w:tcBorders>
              <w:top w:val="single" w:sz="4" w:space="0" w:color="auto"/>
              <w:bottom w:val="single" w:sz="4" w:space="0" w:color="auto"/>
            </w:tcBorders>
            <w:vAlign w:val="center"/>
          </w:tcPr>
          <w:p w14:paraId="598C1798" w14:textId="77777777" w:rsidR="00840BCB" w:rsidRPr="00840BCB" w:rsidRDefault="00840BCB" w:rsidP="00840BCB">
            <w:pPr>
              <w:autoSpaceDE w:val="0"/>
              <w:autoSpaceDN w:val="0"/>
              <w:rPr>
                <w:noProof w:val="0"/>
                <w:lang w:val="en-US" w:eastAsia="ru-RU"/>
              </w:rPr>
            </w:pPr>
            <w:r w:rsidRPr="00840BCB">
              <w:rPr>
                <w:noProof w:val="0"/>
                <w:lang w:val="en-US" w:eastAsia="ru-RU"/>
              </w:rPr>
              <w:t>TsC18B1</w:t>
            </w:r>
          </w:p>
          <w:p w14:paraId="6E71F875"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2555A355"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Sapatura</w:t>
            </w:r>
            <w:proofErr w:type="spellEnd"/>
            <w:r w:rsidRPr="00840BCB">
              <w:rPr>
                <w:noProof w:val="0"/>
                <w:lang w:val="en-US" w:eastAsia="ru-RU"/>
              </w:rPr>
              <w:t xml:space="preserve"> </w:t>
            </w:r>
            <w:proofErr w:type="spellStart"/>
            <w:r w:rsidRPr="00840BCB">
              <w:rPr>
                <w:noProof w:val="0"/>
                <w:lang w:val="en-US" w:eastAsia="ru-RU"/>
              </w:rPr>
              <w:t>mecanica</w:t>
            </w:r>
            <w:proofErr w:type="spellEnd"/>
            <w:r w:rsidRPr="00840BCB">
              <w:rPr>
                <w:noProof w:val="0"/>
                <w:lang w:val="en-US" w:eastAsia="ru-RU"/>
              </w:rPr>
              <w:t xml:space="preserve"> cu </w:t>
            </w:r>
            <w:proofErr w:type="spellStart"/>
            <w:r w:rsidRPr="00840BCB">
              <w:rPr>
                <w:noProof w:val="0"/>
                <w:lang w:val="en-US" w:eastAsia="ru-RU"/>
              </w:rPr>
              <w:t>buldozer</w:t>
            </w:r>
            <w:proofErr w:type="spellEnd"/>
            <w:r w:rsidRPr="00840BCB">
              <w:rPr>
                <w:noProof w:val="0"/>
                <w:lang w:val="en-US" w:eastAsia="ru-RU"/>
              </w:rPr>
              <w:t xml:space="preserve"> pe tractor pe senile de 65-80 CP, </w:t>
            </w:r>
            <w:proofErr w:type="spellStart"/>
            <w:r w:rsidRPr="00840BCB">
              <w:rPr>
                <w:noProof w:val="0"/>
                <w:lang w:val="en-US" w:eastAsia="ru-RU"/>
              </w:rPr>
              <w:t>inclusiv</w:t>
            </w:r>
            <w:proofErr w:type="spellEnd"/>
            <w:r w:rsidRPr="00840BCB">
              <w:rPr>
                <w:noProof w:val="0"/>
                <w:lang w:val="en-US" w:eastAsia="ru-RU"/>
              </w:rPr>
              <w:t xml:space="preserve"> </w:t>
            </w:r>
            <w:proofErr w:type="spellStart"/>
            <w:r w:rsidRPr="00840BCB">
              <w:rPr>
                <w:noProof w:val="0"/>
                <w:lang w:val="en-US" w:eastAsia="ru-RU"/>
              </w:rPr>
              <w:t>impingerea</w:t>
            </w:r>
            <w:proofErr w:type="spellEnd"/>
            <w:r w:rsidRPr="00840BCB">
              <w:rPr>
                <w:noProof w:val="0"/>
                <w:lang w:val="en-US" w:eastAsia="ru-RU"/>
              </w:rPr>
              <w:t xml:space="preserve"> </w:t>
            </w:r>
            <w:proofErr w:type="spellStart"/>
            <w:r w:rsidRPr="00840BCB">
              <w:rPr>
                <w:noProof w:val="0"/>
                <w:lang w:val="en-US" w:eastAsia="ru-RU"/>
              </w:rPr>
              <w:t>pamintului</w:t>
            </w:r>
            <w:proofErr w:type="spellEnd"/>
            <w:r w:rsidRPr="00840BCB">
              <w:rPr>
                <w:noProof w:val="0"/>
                <w:lang w:val="en-US" w:eastAsia="ru-RU"/>
              </w:rPr>
              <w:t xml:space="preserve"> pina la 10 m,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catg</w:t>
            </w:r>
            <w:proofErr w:type="spellEnd"/>
            <w:r w:rsidRPr="00840BCB">
              <w:rPr>
                <w:noProof w:val="0"/>
                <w:lang w:val="en-US" w:eastAsia="ru-RU"/>
              </w:rPr>
              <w:t xml:space="preserve">. </w:t>
            </w:r>
            <w:r w:rsidRPr="00840BCB">
              <w:rPr>
                <w:noProof w:val="0"/>
                <w:lang w:val="ru-RU" w:eastAsia="ru-RU"/>
              </w:rPr>
              <w:t>2</w:t>
            </w:r>
          </w:p>
          <w:p w14:paraId="6167AD0C" w14:textId="77777777" w:rsidR="00840BCB" w:rsidRPr="00840BCB" w:rsidRDefault="00840BCB" w:rsidP="00840BCB">
            <w:pPr>
              <w:autoSpaceDE w:val="0"/>
              <w:autoSpaceDN w:val="0"/>
              <w:rPr>
                <w:noProof w:val="0"/>
                <w:lang w:val="ru-RU" w:eastAsia="ru-RU"/>
              </w:rPr>
            </w:pPr>
          </w:p>
        </w:tc>
        <w:tc>
          <w:tcPr>
            <w:tcW w:w="1417" w:type="dxa"/>
            <w:tcBorders>
              <w:top w:val="single" w:sz="4" w:space="0" w:color="auto"/>
              <w:bottom w:val="single" w:sz="4" w:space="0" w:color="auto"/>
            </w:tcBorders>
            <w:vAlign w:val="center"/>
          </w:tcPr>
          <w:p w14:paraId="616695E6"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100 m3</w:t>
            </w:r>
          </w:p>
        </w:tc>
        <w:tc>
          <w:tcPr>
            <w:tcW w:w="1560" w:type="dxa"/>
            <w:tcBorders>
              <w:top w:val="single" w:sz="4" w:space="0" w:color="auto"/>
              <w:bottom w:val="single" w:sz="4" w:space="0" w:color="auto"/>
            </w:tcBorders>
            <w:vAlign w:val="center"/>
          </w:tcPr>
          <w:p w14:paraId="37919204"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6,160</w:t>
            </w:r>
          </w:p>
          <w:p w14:paraId="669B67C9" w14:textId="77777777" w:rsidR="00840BCB" w:rsidRPr="00840BCB" w:rsidRDefault="00840BCB" w:rsidP="00840BCB">
            <w:pPr>
              <w:autoSpaceDE w:val="0"/>
              <w:autoSpaceDN w:val="0"/>
              <w:jc w:val="center"/>
              <w:rPr>
                <w:noProof w:val="0"/>
                <w:lang w:val="ru-RU" w:eastAsia="ru-RU"/>
              </w:rPr>
            </w:pPr>
          </w:p>
        </w:tc>
      </w:tr>
      <w:tr w:rsidR="00840BCB" w:rsidRPr="00840BCB" w14:paraId="73A3670D"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026E9525" w14:textId="77777777" w:rsidR="00840BCB" w:rsidRPr="00840BCB" w:rsidRDefault="00840BCB" w:rsidP="00840BCB">
            <w:pPr>
              <w:autoSpaceDE w:val="0"/>
              <w:autoSpaceDN w:val="0"/>
              <w:rPr>
                <w:noProof w:val="0"/>
                <w:lang w:eastAsia="ru-RU"/>
              </w:rPr>
            </w:pPr>
            <w:r w:rsidRPr="00840BCB">
              <w:rPr>
                <w:noProof w:val="0"/>
                <w:lang w:val="ru-RU" w:eastAsia="ru-RU"/>
              </w:rPr>
              <w:t xml:space="preserve"> 2</w:t>
            </w:r>
            <w:r w:rsidRPr="00840BCB">
              <w:rPr>
                <w:noProof w:val="0"/>
                <w:lang w:eastAsia="ru-RU"/>
              </w:rPr>
              <w:t>1</w:t>
            </w:r>
          </w:p>
        </w:tc>
        <w:tc>
          <w:tcPr>
            <w:tcW w:w="1559" w:type="dxa"/>
            <w:tcBorders>
              <w:top w:val="single" w:sz="4" w:space="0" w:color="auto"/>
              <w:bottom w:val="single" w:sz="4" w:space="0" w:color="auto"/>
            </w:tcBorders>
            <w:vAlign w:val="center"/>
          </w:tcPr>
          <w:p w14:paraId="675C5C05" w14:textId="77777777" w:rsidR="00840BCB" w:rsidRPr="00840BCB" w:rsidRDefault="00840BCB" w:rsidP="00840BCB">
            <w:pPr>
              <w:autoSpaceDE w:val="0"/>
              <w:autoSpaceDN w:val="0"/>
              <w:rPr>
                <w:noProof w:val="0"/>
                <w:lang w:val="en-US" w:eastAsia="ru-RU"/>
              </w:rPr>
            </w:pPr>
            <w:r w:rsidRPr="00840BCB">
              <w:rPr>
                <w:noProof w:val="0"/>
                <w:lang w:val="en-US" w:eastAsia="ru-RU"/>
              </w:rPr>
              <w:t>TsC22B1</w:t>
            </w:r>
          </w:p>
          <w:p w14:paraId="5D4312C5"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7133F012"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Spor</w:t>
            </w:r>
            <w:proofErr w:type="spellEnd"/>
            <w:r w:rsidRPr="00840BCB">
              <w:rPr>
                <w:noProof w:val="0"/>
                <w:lang w:val="en-US" w:eastAsia="ru-RU"/>
              </w:rPr>
              <w:t xml:space="preserve"> la </w:t>
            </w:r>
            <w:proofErr w:type="spellStart"/>
            <w:r w:rsidRPr="00840BCB">
              <w:rPr>
                <w:noProof w:val="0"/>
                <w:lang w:val="en-US" w:eastAsia="ru-RU"/>
              </w:rPr>
              <w:t>consumurile</w:t>
            </w:r>
            <w:proofErr w:type="spellEnd"/>
            <w:r w:rsidRPr="00840BCB">
              <w:rPr>
                <w:noProof w:val="0"/>
                <w:lang w:val="en-US" w:eastAsia="ru-RU"/>
              </w:rPr>
              <w:t xml:space="preserve"> de ore-</w:t>
            </w:r>
            <w:proofErr w:type="spellStart"/>
            <w:r w:rsidRPr="00840BCB">
              <w:rPr>
                <w:noProof w:val="0"/>
                <w:lang w:val="en-US" w:eastAsia="ru-RU"/>
              </w:rPr>
              <w:t>utilaj</w:t>
            </w:r>
            <w:proofErr w:type="spellEnd"/>
            <w:r w:rsidRPr="00840BCB">
              <w:rPr>
                <w:noProof w:val="0"/>
                <w:lang w:val="en-US" w:eastAsia="ru-RU"/>
              </w:rPr>
              <w:t xml:space="preserve"> din art. TsC18, TsC19, TsC20 </w:t>
            </w:r>
            <w:proofErr w:type="spellStart"/>
            <w:r w:rsidRPr="00840BCB">
              <w:rPr>
                <w:noProof w:val="0"/>
                <w:lang w:val="en-US" w:eastAsia="ru-RU"/>
              </w:rPr>
              <w:t>si</w:t>
            </w:r>
            <w:proofErr w:type="spellEnd"/>
            <w:r w:rsidRPr="00840BCB">
              <w:rPr>
                <w:noProof w:val="0"/>
                <w:lang w:val="en-US" w:eastAsia="ru-RU"/>
              </w:rPr>
              <w:t xml:space="preserve"> TsC21,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transportul</w:t>
            </w:r>
            <w:proofErr w:type="spellEnd"/>
            <w:r w:rsidRPr="00840BCB">
              <w:rPr>
                <w:noProof w:val="0"/>
                <w:lang w:val="en-US" w:eastAsia="ru-RU"/>
              </w:rPr>
              <w:t xml:space="preserve"> </w:t>
            </w:r>
            <w:proofErr w:type="spellStart"/>
            <w:r w:rsidRPr="00840BCB">
              <w:rPr>
                <w:noProof w:val="0"/>
                <w:lang w:val="en-US" w:eastAsia="ru-RU"/>
              </w:rPr>
              <w:t>pamintului</w:t>
            </w:r>
            <w:proofErr w:type="spellEnd"/>
            <w:r w:rsidRPr="00840BCB">
              <w:rPr>
                <w:noProof w:val="0"/>
                <w:lang w:val="en-US" w:eastAsia="ru-RU"/>
              </w:rPr>
              <w:t xml:space="preserve"> pe </w:t>
            </w:r>
            <w:proofErr w:type="spellStart"/>
            <w:r w:rsidRPr="00840BCB">
              <w:rPr>
                <w:noProof w:val="0"/>
                <w:lang w:val="en-US" w:eastAsia="ru-RU"/>
              </w:rPr>
              <w:t>fiecare</w:t>
            </w:r>
            <w:proofErr w:type="spellEnd"/>
            <w:r w:rsidRPr="00840BCB">
              <w:rPr>
                <w:noProof w:val="0"/>
                <w:lang w:val="en-US" w:eastAsia="ru-RU"/>
              </w:rPr>
              <w:t xml:space="preserve"> 10 m in plus, </w:t>
            </w:r>
            <w:proofErr w:type="spellStart"/>
            <w:r w:rsidRPr="00840BCB">
              <w:rPr>
                <w:noProof w:val="0"/>
                <w:lang w:val="en-US" w:eastAsia="ru-RU"/>
              </w:rPr>
              <w:t>peste</w:t>
            </w:r>
            <w:proofErr w:type="spellEnd"/>
            <w:r w:rsidRPr="00840BCB">
              <w:rPr>
                <w:noProof w:val="0"/>
                <w:lang w:val="en-US" w:eastAsia="ru-RU"/>
              </w:rPr>
              <w:t xml:space="preserve"> </w:t>
            </w:r>
            <w:proofErr w:type="spellStart"/>
            <w:r w:rsidRPr="00840BCB">
              <w:rPr>
                <w:noProof w:val="0"/>
                <w:lang w:val="en-US" w:eastAsia="ru-RU"/>
              </w:rPr>
              <w:t>distanta</w:t>
            </w:r>
            <w:proofErr w:type="spellEnd"/>
            <w:r w:rsidRPr="00840BCB">
              <w:rPr>
                <w:noProof w:val="0"/>
                <w:lang w:val="en-US" w:eastAsia="ru-RU"/>
              </w:rPr>
              <w:t xml:space="preserve"> </w:t>
            </w:r>
            <w:proofErr w:type="spellStart"/>
            <w:r w:rsidRPr="00840BCB">
              <w:rPr>
                <w:noProof w:val="0"/>
                <w:lang w:val="en-US" w:eastAsia="ru-RU"/>
              </w:rPr>
              <w:t>prevazuta</w:t>
            </w:r>
            <w:proofErr w:type="spellEnd"/>
            <w:r w:rsidRPr="00840BCB">
              <w:rPr>
                <w:noProof w:val="0"/>
                <w:lang w:val="en-US" w:eastAsia="ru-RU"/>
              </w:rPr>
              <w:t xml:space="preserve"> la </w:t>
            </w:r>
            <w:proofErr w:type="spellStart"/>
            <w:r w:rsidRPr="00840BCB">
              <w:rPr>
                <w:noProof w:val="0"/>
                <w:lang w:val="en-US" w:eastAsia="ru-RU"/>
              </w:rPr>
              <w:t>articolele</w:t>
            </w:r>
            <w:proofErr w:type="spellEnd"/>
            <w:r w:rsidRPr="00840BCB">
              <w:rPr>
                <w:noProof w:val="0"/>
                <w:lang w:val="en-US" w:eastAsia="ru-RU"/>
              </w:rPr>
              <w:t xml:space="preserve"> respective TSC18B1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catg</w:t>
            </w:r>
            <w:proofErr w:type="spellEnd"/>
            <w:r w:rsidRPr="00840BCB">
              <w:rPr>
                <w:noProof w:val="0"/>
                <w:lang w:val="en-US" w:eastAsia="ru-RU"/>
              </w:rPr>
              <w:t>. II</w:t>
            </w:r>
          </w:p>
          <w:p w14:paraId="708DE0F1"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0DFB67E1"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100 m3</w:t>
            </w:r>
          </w:p>
        </w:tc>
        <w:tc>
          <w:tcPr>
            <w:tcW w:w="1560" w:type="dxa"/>
            <w:tcBorders>
              <w:top w:val="single" w:sz="4" w:space="0" w:color="auto"/>
              <w:bottom w:val="single" w:sz="4" w:space="0" w:color="auto"/>
            </w:tcBorders>
            <w:vAlign w:val="center"/>
          </w:tcPr>
          <w:p w14:paraId="00CCCCA1"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6,160</w:t>
            </w:r>
          </w:p>
          <w:p w14:paraId="4BD2DE35" w14:textId="77777777" w:rsidR="00840BCB" w:rsidRPr="00840BCB" w:rsidRDefault="00840BCB" w:rsidP="00840BCB">
            <w:pPr>
              <w:autoSpaceDE w:val="0"/>
              <w:autoSpaceDN w:val="0"/>
              <w:jc w:val="center"/>
              <w:rPr>
                <w:noProof w:val="0"/>
                <w:lang w:val="ru-RU" w:eastAsia="ru-RU"/>
              </w:rPr>
            </w:pPr>
          </w:p>
        </w:tc>
      </w:tr>
      <w:tr w:rsidR="00840BCB" w:rsidRPr="00840BCB" w14:paraId="39E94A93"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5EB5542F" w14:textId="77777777" w:rsidR="00840BCB" w:rsidRPr="00840BCB" w:rsidRDefault="00840BCB" w:rsidP="00840BCB">
            <w:pPr>
              <w:autoSpaceDE w:val="0"/>
              <w:autoSpaceDN w:val="0"/>
              <w:rPr>
                <w:noProof w:val="0"/>
                <w:lang w:eastAsia="ru-RU"/>
              </w:rPr>
            </w:pPr>
            <w:r w:rsidRPr="00840BCB">
              <w:rPr>
                <w:noProof w:val="0"/>
                <w:lang w:val="ru-RU" w:eastAsia="ru-RU"/>
              </w:rPr>
              <w:t xml:space="preserve"> </w:t>
            </w:r>
            <w:r w:rsidRPr="00840BCB">
              <w:rPr>
                <w:noProof w:val="0"/>
                <w:lang w:eastAsia="ru-RU"/>
              </w:rPr>
              <w:t>22</w:t>
            </w:r>
          </w:p>
        </w:tc>
        <w:tc>
          <w:tcPr>
            <w:tcW w:w="1559" w:type="dxa"/>
            <w:tcBorders>
              <w:top w:val="single" w:sz="4" w:space="0" w:color="auto"/>
              <w:bottom w:val="single" w:sz="4" w:space="0" w:color="auto"/>
            </w:tcBorders>
            <w:vAlign w:val="center"/>
          </w:tcPr>
          <w:p w14:paraId="6D6B6FA8" w14:textId="77777777" w:rsidR="00840BCB" w:rsidRPr="00840BCB" w:rsidRDefault="00840BCB" w:rsidP="00840BCB">
            <w:pPr>
              <w:autoSpaceDE w:val="0"/>
              <w:autoSpaceDN w:val="0"/>
              <w:rPr>
                <w:noProof w:val="0"/>
                <w:lang w:val="en-US" w:eastAsia="ru-RU"/>
              </w:rPr>
            </w:pPr>
            <w:r w:rsidRPr="00840BCB">
              <w:rPr>
                <w:noProof w:val="0"/>
                <w:lang w:val="en-US" w:eastAsia="ru-RU"/>
              </w:rPr>
              <w:t>TsC03F1</w:t>
            </w:r>
          </w:p>
          <w:p w14:paraId="4DA75F0A"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28F5E8C3"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Sapatura</w:t>
            </w:r>
            <w:proofErr w:type="spellEnd"/>
            <w:r w:rsidRPr="00840BCB">
              <w:rPr>
                <w:noProof w:val="0"/>
                <w:lang w:val="en-US" w:eastAsia="ru-RU"/>
              </w:rPr>
              <w:t xml:space="preserve"> </w:t>
            </w:r>
            <w:proofErr w:type="spellStart"/>
            <w:r w:rsidRPr="00840BCB">
              <w:rPr>
                <w:noProof w:val="0"/>
                <w:lang w:val="en-US" w:eastAsia="ru-RU"/>
              </w:rPr>
              <w:t>mecanica</w:t>
            </w:r>
            <w:proofErr w:type="spellEnd"/>
            <w:r w:rsidRPr="00840BCB">
              <w:rPr>
                <w:noProof w:val="0"/>
                <w:lang w:val="en-US" w:eastAsia="ru-RU"/>
              </w:rPr>
              <w:t xml:space="preserve"> cu </w:t>
            </w:r>
            <w:proofErr w:type="spellStart"/>
            <w:r w:rsidRPr="00840BCB">
              <w:rPr>
                <w:noProof w:val="0"/>
                <w:lang w:val="en-US" w:eastAsia="ru-RU"/>
              </w:rPr>
              <w:t>excavatorul</w:t>
            </w:r>
            <w:proofErr w:type="spellEnd"/>
            <w:r w:rsidRPr="00840BCB">
              <w:rPr>
                <w:noProof w:val="0"/>
                <w:lang w:val="en-US" w:eastAsia="ru-RU"/>
              </w:rPr>
              <w:t xml:space="preserve"> de 0,40-0,70 mc, cu motor cu </w:t>
            </w:r>
            <w:proofErr w:type="spellStart"/>
            <w:r w:rsidRPr="00840BCB">
              <w:rPr>
                <w:noProof w:val="0"/>
                <w:lang w:val="en-US" w:eastAsia="ru-RU"/>
              </w:rPr>
              <w:t>ardere</w:t>
            </w:r>
            <w:proofErr w:type="spellEnd"/>
            <w:r w:rsidRPr="00840BCB">
              <w:rPr>
                <w:noProof w:val="0"/>
                <w:lang w:val="en-US" w:eastAsia="ru-RU"/>
              </w:rPr>
              <w:t xml:space="preserve"> interna </w:t>
            </w:r>
            <w:proofErr w:type="spellStart"/>
            <w:r w:rsidRPr="00840BCB">
              <w:rPr>
                <w:noProof w:val="0"/>
                <w:lang w:val="en-US" w:eastAsia="ru-RU"/>
              </w:rPr>
              <w:t>si</w:t>
            </w:r>
            <w:proofErr w:type="spellEnd"/>
            <w:r w:rsidRPr="00840BCB">
              <w:rPr>
                <w:noProof w:val="0"/>
                <w:lang w:val="en-US" w:eastAsia="ru-RU"/>
              </w:rPr>
              <w:t xml:space="preserve"> </w:t>
            </w:r>
            <w:proofErr w:type="spellStart"/>
            <w:r w:rsidRPr="00840BCB">
              <w:rPr>
                <w:noProof w:val="0"/>
                <w:lang w:val="en-US" w:eastAsia="ru-RU"/>
              </w:rPr>
              <w:t>comanda</w:t>
            </w:r>
            <w:proofErr w:type="spellEnd"/>
            <w:r w:rsidRPr="00840BCB">
              <w:rPr>
                <w:noProof w:val="0"/>
                <w:lang w:val="en-US" w:eastAsia="ru-RU"/>
              </w:rPr>
              <w:t xml:space="preserve"> </w:t>
            </w:r>
            <w:proofErr w:type="spellStart"/>
            <w:r w:rsidRPr="00840BCB">
              <w:rPr>
                <w:noProof w:val="0"/>
                <w:lang w:val="en-US" w:eastAsia="ru-RU"/>
              </w:rPr>
              <w:t>hidraulica</w:t>
            </w:r>
            <w:proofErr w:type="spellEnd"/>
            <w:r w:rsidRPr="00840BCB">
              <w:rPr>
                <w:noProof w:val="0"/>
                <w:lang w:val="en-US" w:eastAsia="ru-RU"/>
              </w:rPr>
              <w:t xml:space="preserve">, in </w:t>
            </w:r>
            <w:proofErr w:type="spellStart"/>
            <w:r w:rsidRPr="00840BCB">
              <w:rPr>
                <w:noProof w:val="0"/>
                <w:lang w:val="en-US" w:eastAsia="ru-RU"/>
              </w:rPr>
              <w:t>pamint</w:t>
            </w:r>
            <w:proofErr w:type="spellEnd"/>
            <w:r w:rsidRPr="00840BCB">
              <w:rPr>
                <w:noProof w:val="0"/>
                <w:lang w:val="en-US" w:eastAsia="ru-RU"/>
              </w:rPr>
              <w:t xml:space="preserve"> cu </w:t>
            </w:r>
            <w:proofErr w:type="spellStart"/>
            <w:r w:rsidRPr="00840BCB">
              <w:rPr>
                <w:noProof w:val="0"/>
                <w:lang w:val="en-US" w:eastAsia="ru-RU"/>
              </w:rPr>
              <w:t>umiditate</w:t>
            </w:r>
            <w:proofErr w:type="spellEnd"/>
            <w:r w:rsidRPr="00840BCB">
              <w:rPr>
                <w:noProof w:val="0"/>
                <w:lang w:val="en-US" w:eastAsia="ru-RU"/>
              </w:rPr>
              <w:t xml:space="preserve"> </w:t>
            </w:r>
            <w:proofErr w:type="spellStart"/>
            <w:r w:rsidRPr="00840BCB">
              <w:rPr>
                <w:noProof w:val="0"/>
                <w:lang w:val="en-US" w:eastAsia="ru-RU"/>
              </w:rPr>
              <w:t>naturala</w:t>
            </w:r>
            <w:proofErr w:type="spellEnd"/>
            <w:r w:rsidRPr="00840BCB">
              <w:rPr>
                <w:noProof w:val="0"/>
                <w:lang w:val="en-US" w:eastAsia="ru-RU"/>
              </w:rPr>
              <w:t xml:space="preserve">, </w:t>
            </w:r>
            <w:proofErr w:type="spellStart"/>
            <w:r w:rsidRPr="00840BCB">
              <w:rPr>
                <w:noProof w:val="0"/>
                <w:lang w:val="en-US" w:eastAsia="ru-RU"/>
              </w:rPr>
              <w:t>descarcare</w:t>
            </w:r>
            <w:proofErr w:type="spellEnd"/>
            <w:r w:rsidRPr="00840BCB">
              <w:rPr>
                <w:noProof w:val="0"/>
                <w:lang w:val="en-US" w:eastAsia="ru-RU"/>
              </w:rPr>
              <w:t xml:space="preserve"> in </w:t>
            </w:r>
            <w:proofErr w:type="spellStart"/>
            <w:r w:rsidRPr="00840BCB">
              <w:rPr>
                <w:noProof w:val="0"/>
                <w:lang w:val="en-US" w:eastAsia="ru-RU"/>
              </w:rPr>
              <w:t>autovehicule</w:t>
            </w:r>
            <w:proofErr w:type="spellEnd"/>
            <w:r w:rsidRPr="00840BCB">
              <w:rPr>
                <w:noProof w:val="0"/>
                <w:lang w:val="en-US" w:eastAsia="ru-RU"/>
              </w:rPr>
              <w:t xml:space="preserve">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catg</w:t>
            </w:r>
            <w:proofErr w:type="spellEnd"/>
            <w:r w:rsidRPr="00840BCB">
              <w:rPr>
                <w:noProof w:val="0"/>
                <w:lang w:val="en-US" w:eastAsia="ru-RU"/>
              </w:rPr>
              <w:t xml:space="preserve">. </w:t>
            </w:r>
            <w:r w:rsidRPr="00840BCB">
              <w:rPr>
                <w:noProof w:val="0"/>
                <w:lang w:val="ru-RU" w:eastAsia="ru-RU"/>
              </w:rPr>
              <w:t>II</w:t>
            </w:r>
          </w:p>
          <w:p w14:paraId="7CEF4A6B" w14:textId="77777777" w:rsidR="00840BCB" w:rsidRPr="00840BCB" w:rsidRDefault="00840BCB" w:rsidP="00840BCB">
            <w:pPr>
              <w:autoSpaceDE w:val="0"/>
              <w:autoSpaceDN w:val="0"/>
              <w:rPr>
                <w:noProof w:val="0"/>
                <w:lang w:val="ru-RU" w:eastAsia="ru-RU"/>
              </w:rPr>
            </w:pPr>
          </w:p>
        </w:tc>
        <w:tc>
          <w:tcPr>
            <w:tcW w:w="1417" w:type="dxa"/>
            <w:tcBorders>
              <w:top w:val="single" w:sz="4" w:space="0" w:color="auto"/>
              <w:bottom w:val="single" w:sz="4" w:space="0" w:color="auto"/>
            </w:tcBorders>
            <w:vAlign w:val="center"/>
          </w:tcPr>
          <w:p w14:paraId="0306D2F3"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100 m3</w:t>
            </w:r>
          </w:p>
        </w:tc>
        <w:tc>
          <w:tcPr>
            <w:tcW w:w="1560" w:type="dxa"/>
            <w:tcBorders>
              <w:top w:val="single" w:sz="4" w:space="0" w:color="auto"/>
              <w:bottom w:val="single" w:sz="4" w:space="0" w:color="auto"/>
            </w:tcBorders>
            <w:vAlign w:val="center"/>
          </w:tcPr>
          <w:p w14:paraId="37D7734B"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6,160</w:t>
            </w:r>
          </w:p>
          <w:p w14:paraId="5F6ED4DF" w14:textId="77777777" w:rsidR="00840BCB" w:rsidRPr="00840BCB" w:rsidRDefault="00840BCB" w:rsidP="00840BCB">
            <w:pPr>
              <w:autoSpaceDE w:val="0"/>
              <w:autoSpaceDN w:val="0"/>
              <w:jc w:val="center"/>
              <w:rPr>
                <w:noProof w:val="0"/>
                <w:lang w:val="ru-RU" w:eastAsia="ru-RU"/>
              </w:rPr>
            </w:pPr>
          </w:p>
        </w:tc>
      </w:tr>
      <w:tr w:rsidR="00840BCB" w:rsidRPr="00840BCB" w14:paraId="7FE895EC"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45DEC1E5" w14:textId="77777777" w:rsidR="00840BCB" w:rsidRPr="00840BCB" w:rsidRDefault="00840BCB" w:rsidP="00840BCB">
            <w:pPr>
              <w:autoSpaceDE w:val="0"/>
              <w:autoSpaceDN w:val="0"/>
              <w:rPr>
                <w:noProof w:val="0"/>
                <w:lang w:eastAsia="ru-RU"/>
              </w:rPr>
            </w:pPr>
            <w:r w:rsidRPr="00840BCB">
              <w:rPr>
                <w:noProof w:val="0"/>
                <w:lang w:val="ru-RU" w:eastAsia="ru-RU"/>
              </w:rPr>
              <w:t xml:space="preserve"> </w:t>
            </w:r>
            <w:r w:rsidRPr="00840BCB">
              <w:rPr>
                <w:noProof w:val="0"/>
                <w:lang w:eastAsia="ru-RU"/>
              </w:rPr>
              <w:t>23</w:t>
            </w:r>
          </w:p>
        </w:tc>
        <w:tc>
          <w:tcPr>
            <w:tcW w:w="1559" w:type="dxa"/>
            <w:tcBorders>
              <w:top w:val="single" w:sz="4" w:space="0" w:color="auto"/>
              <w:bottom w:val="single" w:sz="4" w:space="0" w:color="auto"/>
            </w:tcBorders>
            <w:vAlign w:val="center"/>
          </w:tcPr>
          <w:p w14:paraId="0DC13587" w14:textId="77777777" w:rsidR="00840BCB" w:rsidRPr="00840BCB" w:rsidRDefault="00840BCB" w:rsidP="00840BCB">
            <w:pPr>
              <w:autoSpaceDE w:val="0"/>
              <w:autoSpaceDN w:val="0"/>
              <w:rPr>
                <w:noProof w:val="0"/>
                <w:lang w:val="en-US" w:eastAsia="ru-RU"/>
              </w:rPr>
            </w:pPr>
            <w:r w:rsidRPr="00840BCB">
              <w:rPr>
                <w:noProof w:val="0"/>
                <w:lang w:val="en-US" w:eastAsia="ru-RU"/>
              </w:rPr>
              <w:t>TsI50A5</w:t>
            </w:r>
          </w:p>
          <w:p w14:paraId="482F2C85"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54CBD829"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Transportarea</w:t>
            </w:r>
            <w:proofErr w:type="spellEnd"/>
            <w:r w:rsidRPr="00840BCB">
              <w:rPr>
                <w:noProof w:val="0"/>
                <w:lang w:val="en-US" w:eastAsia="ru-RU"/>
              </w:rPr>
              <w:t xml:space="preserve"> </w:t>
            </w:r>
            <w:proofErr w:type="spellStart"/>
            <w:r w:rsidRPr="00840BCB">
              <w:rPr>
                <w:noProof w:val="0"/>
                <w:lang w:val="en-US" w:eastAsia="ru-RU"/>
              </w:rPr>
              <w:t>pamintului</w:t>
            </w:r>
            <w:proofErr w:type="spellEnd"/>
            <w:r w:rsidRPr="00840BCB">
              <w:rPr>
                <w:noProof w:val="0"/>
                <w:lang w:val="en-US" w:eastAsia="ru-RU"/>
              </w:rPr>
              <w:t xml:space="preserve"> cu </w:t>
            </w:r>
            <w:proofErr w:type="spellStart"/>
            <w:r w:rsidRPr="00840BCB">
              <w:rPr>
                <w:noProof w:val="0"/>
                <w:lang w:val="en-US" w:eastAsia="ru-RU"/>
              </w:rPr>
              <w:t>autobasculanta</w:t>
            </w:r>
            <w:proofErr w:type="spellEnd"/>
            <w:r w:rsidRPr="00840BCB">
              <w:rPr>
                <w:noProof w:val="0"/>
                <w:lang w:val="en-US" w:eastAsia="ru-RU"/>
              </w:rPr>
              <w:t xml:space="preserve"> de 5 t la </w:t>
            </w:r>
            <w:proofErr w:type="spellStart"/>
            <w:r w:rsidRPr="00840BCB">
              <w:rPr>
                <w:noProof w:val="0"/>
                <w:lang w:val="en-US" w:eastAsia="ru-RU"/>
              </w:rPr>
              <w:t>distanta</w:t>
            </w:r>
            <w:proofErr w:type="spellEnd"/>
            <w:r w:rsidRPr="00840BCB">
              <w:rPr>
                <w:noProof w:val="0"/>
                <w:lang w:val="en-US" w:eastAsia="ru-RU"/>
              </w:rPr>
              <w:t xml:space="preserve"> de 5 km</w:t>
            </w:r>
          </w:p>
          <w:p w14:paraId="2B3081AD"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7EEB8915"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t</w:t>
            </w:r>
          </w:p>
        </w:tc>
        <w:tc>
          <w:tcPr>
            <w:tcW w:w="1560" w:type="dxa"/>
            <w:tcBorders>
              <w:top w:val="single" w:sz="4" w:space="0" w:color="auto"/>
              <w:bottom w:val="single" w:sz="4" w:space="0" w:color="auto"/>
            </w:tcBorders>
            <w:vAlign w:val="center"/>
          </w:tcPr>
          <w:p w14:paraId="2CF6F686"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1 016,400</w:t>
            </w:r>
          </w:p>
          <w:p w14:paraId="195C2AF4" w14:textId="77777777" w:rsidR="00840BCB" w:rsidRPr="00840BCB" w:rsidRDefault="00840BCB" w:rsidP="00840BCB">
            <w:pPr>
              <w:autoSpaceDE w:val="0"/>
              <w:autoSpaceDN w:val="0"/>
              <w:jc w:val="center"/>
              <w:rPr>
                <w:noProof w:val="0"/>
                <w:lang w:val="ru-RU" w:eastAsia="ru-RU"/>
              </w:rPr>
            </w:pPr>
          </w:p>
        </w:tc>
      </w:tr>
      <w:tr w:rsidR="00840BCB" w:rsidRPr="00840BCB" w14:paraId="1557FF06"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18CC8349" w14:textId="77777777" w:rsidR="00840BCB" w:rsidRPr="00840BCB" w:rsidRDefault="00840BCB" w:rsidP="00840BCB">
            <w:pPr>
              <w:autoSpaceDE w:val="0"/>
              <w:autoSpaceDN w:val="0"/>
              <w:rPr>
                <w:noProof w:val="0"/>
                <w:lang w:eastAsia="ru-RU"/>
              </w:rPr>
            </w:pPr>
            <w:r w:rsidRPr="00840BCB">
              <w:rPr>
                <w:noProof w:val="0"/>
                <w:lang w:val="ru-RU" w:eastAsia="ru-RU"/>
              </w:rPr>
              <w:t xml:space="preserve"> </w:t>
            </w:r>
            <w:r w:rsidRPr="00840BCB">
              <w:rPr>
                <w:noProof w:val="0"/>
                <w:lang w:eastAsia="ru-RU"/>
              </w:rPr>
              <w:t>24</w:t>
            </w:r>
          </w:p>
        </w:tc>
        <w:tc>
          <w:tcPr>
            <w:tcW w:w="1559" w:type="dxa"/>
            <w:tcBorders>
              <w:top w:val="single" w:sz="4" w:space="0" w:color="auto"/>
              <w:bottom w:val="single" w:sz="4" w:space="0" w:color="auto"/>
            </w:tcBorders>
            <w:vAlign w:val="center"/>
          </w:tcPr>
          <w:p w14:paraId="78D5476E" w14:textId="77777777" w:rsidR="00840BCB" w:rsidRPr="00840BCB" w:rsidRDefault="00840BCB" w:rsidP="00840BCB">
            <w:pPr>
              <w:autoSpaceDE w:val="0"/>
              <w:autoSpaceDN w:val="0"/>
              <w:rPr>
                <w:noProof w:val="0"/>
                <w:lang w:val="en-US" w:eastAsia="ru-RU"/>
              </w:rPr>
            </w:pPr>
            <w:r w:rsidRPr="00840BCB">
              <w:rPr>
                <w:noProof w:val="0"/>
                <w:lang w:val="en-US" w:eastAsia="ru-RU"/>
              </w:rPr>
              <w:t>TsA20B</w:t>
            </w:r>
          </w:p>
          <w:p w14:paraId="292244D8"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22B7CBF1"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Sapatura</w:t>
            </w:r>
            <w:proofErr w:type="spellEnd"/>
            <w:r w:rsidRPr="00840BCB">
              <w:rPr>
                <w:noProof w:val="0"/>
                <w:lang w:val="en-US" w:eastAsia="ru-RU"/>
              </w:rPr>
              <w:t xml:space="preserve"> </w:t>
            </w:r>
            <w:proofErr w:type="spellStart"/>
            <w:r w:rsidRPr="00840BCB">
              <w:rPr>
                <w:noProof w:val="0"/>
                <w:lang w:val="en-US" w:eastAsia="ru-RU"/>
              </w:rPr>
              <w:t>manuala</w:t>
            </w:r>
            <w:proofErr w:type="spellEnd"/>
            <w:r w:rsidRPr="00840BCB">
              <w:rPr>
                <w:noProof w:val="0"/>
                <w:lang w:val="en-US" w:eastAsia="ru-RU"/>
              </w:rPr>
              <w:t xml:space="preserve"> de </w:t>
            </w:r>
            <w:proofErr w:type="spellStart"/>
            <w:r w:rsidRPr="00840BCB">
              <w:rPr>
                <w:noProof w:val="0"/>
                <w:lang w:val="en-US" w:eastAsia="ru-RU"/>
              </w:rPr>
              <w:t>pamint</w:t>
            </w:r>
            <w:proofErr w:type="spellEnd"/>
            <w:r w:rsidRPr="00840BCB">
              <w:rPr>
                <w:noProof w:val="0"/>
                <w:lang w:val="en-US" w:eastAsia="ru-RU"/>
              </w:rPr>
              <w:t xml:space="preserve">, in </w:t>
            </w:r>
            <w:proofErr w:type="spellStart"/>
            <w:r w:rsidRPr="00840BCB">
              <w:rPr>
                <w:noProof w:val="0"/>
                <w:lang w:val="en-US" w:eastAsia="ru-RU"/>
              </w:rPr>
              <w:t>taluzuri</w:t>
            </w:r>
            <w:proofErr w:type="spellEnd"/>
            <w:r w:rsidRPr="00840BCB">
              <w:rPr>
                <w:noProof w:val="0"/>
                <w:lang w:val="en-US" w:eastAsia="ru-RU"/>
              </w:rPr>
              <w:t xml:space="preserve">, la </w:t>
            </w:r>
            <w:proofErr w:type="spellStart"/>
            <w:r w:rsidRPr="00840BCB">
              <w:rPr>
                <w:noProof w:val="0"/>
                <w:lang w:val="en-US" w:eastAsia="ru-RU"/>
              </w:rPr>
              <w:t>deblee</w:t>
            </w:r>
            <w:proofErr w:type="spellEnd"/>
            <w:r w:rsidRPr="00840BCB">
              <w:rPr>
                <w:noProof w:val="0"/>
                <w:lang w:val="en-US" w:eastAsia="ru-RU"/>
              </w:rPr>
              <w:t xml:space="preserve"> </w:t>
            </w:r>
            <w:proofErr w:type="spellStart"/>
            <w:r w:rsidRPr="00840BCB">
              <w:rPr>
                <w:noProof w:val="0"/>
                <w:lang w:val="en-US" w:eastAsia="ru-RU"/>
              </w:rPr>
              <w:t>sapate</w:t>
            </w:r>
            <w:proofErr w:type="spellEnd"/>
            <w:r w:rsidRPr="00840BCB">
              <w:rPr>
                <w:noProof w:val="0"/>
                <w:lang w:val="en-US" w:eastAsia="ru-RU"/>
              </w:rPr>
              <w:t xml:space="preserve"> cu excavator </w:t>
            </w:r>
            <w:proofErr w:type="spellStart"/>
            <w:r w:rsidRPr="00840BCB">
              <w:rPr>
                <w:noProof w:val="0"/>
                <w:lang w:val="en-US" w:eastAsia="ru-RU"/>
              </w:rPr>
              <w:t>sau</w:t>
            </w:r>
            <w:proofErr w:type="spellEnd"/>
            <w:r w:rsidRPr="00840BCB">
              <w:rPr>
                <w:noProof w:val="0"/>
                <w:lang w:val="en-US" w:eastAsia="ru-RU"/>
              </w:rPr>
              <w:t xml:space="preserve"> </w:t>
            </w:r>
            <w:proofErr w:type="spellStart"/>
            <w:r w:rsidRPr="00840BCB">
              <w:rPr>
                <w:noProof w:val="0"/>
                <w:lang w:val="en-US" w:eastAsia="ru-RU"/>
              </w:rPr>
              <w:t>screper</w:t>
            </w:r>
            <w:proofErr w:type="spellEnd"/>
            <w:r w:rsidRPr="00840BCB">
              <w:rPr>
                <w:noProof w:val="0"/>
                <w:lang w:val="en-US" w:eastAsia="ru-RU"/>
              </w:rPr>
              <w:t xml:space="preserve">,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completarea</w:t>
            </w:r>
            <w:proofErr w:type="spellEnd"/>
            <w:r w:rsidRPr="00840BCB">
              <w:rPr>
                <w:noProof w:val="0"/>
                <w:lang w:val="en-US" w:eastAsia="ru-RU"/>
              </w:rPr>
              <w:t xml:space="preserve"> </w:t>
            </w:r>
            <w:proofErr w:type="spellStart"/>
            <w:r w:rsidRPr="00840BCB">
              <w:rPr>
                <w:noProof w:val="0"/>
                <w:lang w:val="en-US" w:eastAsia="ru-RU"/>
              </w:rPr>
              <w:t>sapaturii</w:t>
            </w:r>
            <w:proofErr w:type="spellEnd"/>
            <w:r w:rsidRPr="00840BCB">
              <w:rPr>
                <w:noProof w:val="0"/>
                <w:lang w:val="en-US" w:eastAsia="ru-RU"/>
              </w:rPr>
              <w:t xml:space="preserve"> la </w:t>
            </w:r>
            <w:proofErr w:type="spellStart"/>
            <w:r w:rsidRPr="00840BCB">
              <w:rPr>
                <w:noProof w:val="0"/>
                <w:lang w:val="en-US" w:eastAsia="ru-RU"/>
              </w:rPr>
              <w:t>profilul</w:t>
            </w:r>
            <w:proofErr w:type="spellEnd"/>
            <w:r w:rsidRPr="00840BCB">
              <w:rPr>
                <w:noProof w:val="0"/>
                <w:lang w:val="en-US" w:eastAsia="ru-RU"/>
              </w:rPr>
              <w:t xml:space="preserve"> </w:t>
            </w:r>
            <w:proofErr w:type="spellStart"/>
            <w:r w:rsidRPr="00840BCB">
              <w:rPr>
                <w:noProof w:val="0"/>
                <w:lang w:val="en-US" w:eastAsia="ru-RU"/>
              </w:rPr>
              <w:t>taluzului</w:t>
            </w:r>
            <w:proofErr w:type="spellEnd"/>
            <w:r w:rsidRPr="00840BCB">
              <w:rPr>
                <w:noProof w:val="0"/>
                <w:lang w:val="en-US" w:eastAsia="ru-RU"/>
              </w:rPr>
              <w:t xml:space="preserve">,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mijlociu</w:t>
            </w:r>
            <w:proofErr w:type="spellEnd"/>
          </w:p>
          <w:p w14:paraId="00179C3E"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24D1B923"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m3</w:t>
            </w:r>
          </w:p>
        </w:tc>
        <w:tc>
          <w:tcPr>
            <w:tcW w:w="1560" w:type="dxa"/>
            <w:tcBorders>
              <w:top w:val="single" w:sz="4" w:space="0" w:color="auto"/>
              <w:bottom w:val="single" w:sz="4" w:space="0" w:color="auto"/>
            </w:tcBorders>
            <w:vAlign w:val="center"/>
          </w:tcPr>
          <w:p w14:paraId="1CB8398D"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61,600</w:t>
            </w:r>
          </w:p>
          <w:p w14:paraId="6284A26C" w14:textId="77777777" w:rsidR="00840BCB" w:rsidRPr="00840BCB" w:rsidRDefault="00840BCB" w:rsidP="00840BCB">
            <w:pPr>
              <w:autoSpaceDE w:val="0"/>
              <w:autoSpaceDN w:val="0"/>
              <w:jc w:val="center"/>
              <w:rPr>
                <w:noProof w:val="0"/>
                <w:lang w:val="ru-RU" w:eastAsia="ru-RU"/>
              </w:rPr>
            </w:pPr>
          </w:p>
        </w:tc>
      </w:tr>
      <w:tr w:rsidR="00840BCB" w:rsidRPr="00840BCB" w14:paraId="11BD2D80"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6BDF5155" w14:textId="77777777" w:rsidR="00840BCB" w:rsidRPr="00840BCB" w:rsidRDefault="00840BCB" w:rsidP="00840BCB">
            <w:pPr>
              <w:autoSpaceDE w:val="0"/>
              <w:autoSpaceDN w:val="0"/>
              <w:rPr>
                <w:noProof w:val="0"/>
                <w:lang w:eastAsia="ru-RU"/>
              </w:rPr>
            </w:pPr>
            <w:r w:rsidRPr="00840BCB">
              <w:rPr>
                <w:noProof w:val="0"/>
                <w:lang w:val="ru-RU" w:eastAsia="ru-RU"/>
              </w:rPr>
              <w:t xml:space="preserve"> </w:t>
            </w:r>
            <w:r w:rsidRPr="00840BCB">
              <w:rPr>
                <w:noProof w:val="0"/>
                <w:lang w:eastAsia="ru-RU"/>
              </w:rPr>
              <w:t>25</w:t>
            </w:r>
          </w:p>
        </w:tc>
        <w:tc>
          <w:tcPr>
            <w:tcW w:w="1559" w:type="dxa"/>
            <w:tcBorders>
              <w:top w:val="single" w:sz="4" w:space="0" w:color="auto"/>
              <w:bottom w:val="single" w:sz="4" w:space="0" w:color="auto"/>
            </w:tcBorders>
            <w:vAlign w:val="center"/>
          </w:tcPr>
          <w:p w14:paraId="71402702" w14:textId="77777777" w:rsidR="00840BCB" w:rsidRPr="00840BCB" w:rsidRDefault="00840BCB" w:rsidP="00840BCB">
            <w:pPr>
              <w:autoSpaceDE w:val="0"/>
              <w:autoSpaceDN w:val="0"/>
              <w:rPr>
                <w:noProof w:val="0"/>
                <w:lang w:val="en-US" w:eastAsia="ru-RU"/>
              </w:rPr>
            </w:pPr>
            <w:r w:rsidRPr="00840BCB">
              <w:rPr>
                <w:noProof w:val="0"/>
                <w:lang w:val="en-US" w:eastAsia="ru-RU"/>
              </w:rPr>
              <w:t>TsE05B</w:t>
            </w:r>
          </w:p>
          <w:p w14:paraId="45255EC1"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45B0E2A9"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Nivelarea</w:t>
            </w:r>
            <w:proofErr w:type="spellEnd"/>
            <w:r w:rsidRPr="00840BCB">
              <w:rPr>
                <w:noProof w:val="0"/>
                <w:lang w:val="en-US" w:eastAsia="ru-RU"/>
              </w:rPr>
              <w:t xml:space="preserve"> cu </w:t>
            </w:r>
            <w:proofErr w:type="spellStart"/>
            <w:r w:rsidRPr="00840BCB">
              <w:rPr>
                <w:noProof w:val="0"/>
                <w:lang w:val="en-US" w:eastAsia="ru-RU"/>
              </w:rPr>
              <w:t>autogreder</w:t>
            </w:r>
            <w:proofErr w:type="spellEnd"/>
            <w:r w:rsidRPr="00840BCB">
              <w:rPr>
                <w:noProof w:val="0"/>
                <w:lang w:val="en-US" w:eastAsia="ru-RU"/>
              </w:rPr>
              <w:t xml:space="preserve"> de pina la 175 CP a </w:t>
            </w:r>
            <w:proofErr w:type="spellStart"/>
            <w:r w:rsidRPr="00840BCB">
              <w:rPr>
                <w:noProof w:val="0"/>
                <w:lang w:val="en-US" w:eastAsia="ru-RU"/>
              </w:rPr>
              <w:t>suprafetei</w:t>
            </w:r>
            <w:proofErr w:type="spellEnd"/>
            <w:r w:rsidRPr="00840BCB">
              <w:rPr>
                <w:noProof w:val="0"/>
                <w:lang w:val="en-US" w:eastAsia="ru-RU"/>
              </w:rPr>
              <w:t xml:space="preserve"> </w:t>
            </w:r>
            <w:proofErr w:type="spellStart"/>
            <w:r w:rsidRPr="00840BCB">
              <w:rPr>
                <w:noProof w:val="0"/>
                <w:lang w:val="en-US" w:eastAsia="ru-RU"/>
              </w:rPr>
              <w:t>terenului</w:t>
            </w:r>
            <w:proofErr w:type="spellEnd"/>
            <w:r w:rsidRPr="00840BCB">
              <w:rPr>
                <w:noProof w:val="0"/>
                <w:lang w:val="en-US" w:eastAsia="ru-RU"/>
              </w:rPr>
              <w:t xml:space="preserve"> natural </w:t>
            </w:r>
            <w:proofErr w:type="spellStart"/>
            <w:r w:rsidRPr="00840BCB">
              <w:rPr>
                <w:noProof w:val="0"/>
                <w:lang w:val="en-US" w:eastAsia="ru-RU"/>
              </w:rPr>
              <w:t>si</w:t>
            </w:r>
            <w:proofErr w:type="spellEnd"/>
            <w:r w:rsidRPr="00840BCB">
              <w:rPr>
                <w:noProof w:val="0"/>
                <w:lang w:val="en-US" w:eastAsia="ru-RU"/>
              </w:rPr>
              <w:t xml:space="preserve"> a </w:t>
            </w:r>
            <w:proofErr w:type="spellStart"/>
            <w:r w:rsidRPr="00840BCB">
              <w:rPr>
                <w:noProof w:val="0"/>
                <w:lang w:val="en-US" w:eastAsia="ru-RU"/>
              </w:rPr>
              <w:t>platformelor</w:t>
            </w:r>
            <w:proofErr w:type="spellEnd"/>
            <w:r w:rsidRPr="00840BCB">
              <w:rPr>
                <w:noProof w:val="0"/>
                <w:lang w:val="en-US" w:eastAsia="ru-RU"/>
              </w:rPr>
              <w:t xml:space="preserve"> de </w:t>
            </w:r>
            <w:proofErr w:type="spellStart"/>
            <w:r w:rsidRPr="00840BCB">
              <w:rPr>
                <w:noProof w:val="0"/>
                <w:lang w:val="en-US" w:eastAsia="ru-RU"/>
              </w:rPr>
              <w:t>terasamente</w:t>
            </w:r>
            <w:proofErr w:type="spellEnd"/>
            <w:r w:rsidRPr="00840BCB">
              <w:rPr>
                <w:noProof w:val="0"/>
                <w:lang w:val="en-US" w:eastAsia="ru-RU"/>
              </w:rPr>
              <w:t xml:space="preserve">, </w:t>
            </w:r>
            <w:proofErr w:type="spellStart"/>
            <w:r w:rsidRPr="00840BCB">
              <w:rPr>
                <w:noProof w:val="0"/>
                <w:lang w:val="en-US" w:eastAsia="ru-RU"/>
              </w:rPr>
              <w:t>prin</w:t>
            </w:r>
            <w:proofErr w:type="spellEnd"/>
            <w:r w:rsidRPr="00840BCB">
              <w:rPr>
                <w:noProof w:val="0"/>
                <w:lang w:val="en-US" w:eastAsia="ru-RU"/>
              </w:rPr>
              <w:t xml:space="preserve"> </w:t>
            </w:r>
            <w:proofErr w:type="spellStart"/>
            <w:r w:rsidRPr="00840BCB">
              <w:rPr>
                <w:noProof w:val="0"/>
                <w:lang w:val="en-US" w:eastAsia="ru-RU"/>
              </w:rPr>
              <w:t>taierea</w:t>
            </w:r>
            <w:proofErr w:type="spellEnd"/>
            <w:r w:rsidRPr="00840BCB">
              <w:rPr>
                <w:noProof w:val="0"/>
                <w:lang w:val="en-US" w:eastAsia="ru-RU"/>
              </w:rPr>
              <w:t xml:space="preserve"> </w:t>
            </w:r>
            <w:proofErr w:type="spellStart"/>
            <w:r w:rsidRPr="00840BCB">
              <w:rPr>
                <w:noProof w:val="0"/>
                <w:lang w:val="en-US" w:eastAsia="ru-RU"/>
              </w:rPr>
              <w:t>damburilor</w:t>
            </w:r>
            <w:proofErr w:type="spellEnd"/>
            <w:r w:rsidRPr="00840BCB">
              <w:rPr>
                <w:noProof w:val="0"/>
                <w:lang w:val="en-US" w:eastAsia="ru-RU"/>
              </w:rPr>
              <w:t xml:space="preserve"> </w:t>
            </w:r>
            <w:proofErr w:type="spellStart"/>
            <w:r w:rsidRPr="00840BCB">
              <w:rPr>
                <w:noProof w:val="0"/>
                <w:lang w:val="en-US" w:eastAsia="ru-RU"/>
              </w:rPr>
              <w:t>si</w:t>
            </w:r>
            <w:proofErr w:type="spellEnd"/>
            <w:r w:rsidRPr="00840BCB">
              <w:rPr>
                <w:noProof w:val="0"/>
                <w:lang w:val="en-US" w:eastAsia="ru-RU"/>
              </w:rPr>
              <w:t xml:space="preserve"> </w:t>
            </w:r>
            <w:proofErr w:type="spellStart"/>
            <w:r w:rsidRPr="00840BCB">
              <w:rPr>
                <w:noProof w:val="0"/>
                <w:lang w:val="en-US" w:eastAsia="ru-RU"/>
              </w:rPr>
              <w:t>deplasarea</w:t>
            </w:r>
            <w:proofErr w:type="spellEnd"/>
            <w:r w:rsidRPr="00840BCB">
              <w:rPr>
                <w:noProof w:val="0"/>
                <w:lang w:val="en-US" w:eastAsia="ru-RU"/>
              </w:rPr>
              <w:t xml:space="preserve"> in </w:t>
            </w:r>
            <w:proofErr w:type="spellStart"/>
            <w:r w:rsidRPr="00840BCB">
              <w:rPr>
                <w:noProof w:val="0"/>
                <w:lang w:val="en-US" w:eastAsia="ru-RU"/>
              </w:rPr>
              <w:t>goluri</w:t>
            </w:r>
            <w:proofErr w:type="spellEnd"/>
            <w:r w:rsidRPr="00840BCB">
              <w:rPr>
                <w:noProof w:val="0"/>
                <w:lang w:val="en-US" w:eastAsia="ru-RU"/>
              </w:rPr>
              <w:t xml:space="preserve"> a </w:t>
            </w:r>
            <w:proofErr w:type="spellStart"/>
            <w:r w:rsidRPr="00840BCB">
              <w:rPr>
                <w:noProof w:val="0"/>
                <w:lang w:val="en-US" w:eastAsia="ru-RU"/>
              </w:rPr>
              <w:t>pamintului</w:t>
            </w:r>
            <w:proofErr w:type="spellEnd"/>
            <w:r w:rsidRPr="00840BCB">
              <w:rPr>
                <w:noProof w:val="0"/>
                <w:lang w:val="en-US" w:eastAsia="ru-RU"/>
              </w:rPr>
              <w:t xml:space="preserve"> </w:t>
            </w:r>
            <w:proofErr w:type="spellStart"/>
            <w:r w:rsidRPr="00840BCB">
              <w:rPr>
                <w:noProof w:val="0"/>
                <w:lang w:val="en-US" w:eastAsia="ru-RU"/>
              </w:rPr>
              <w:t>sapat</w:t>
            </w:r>
            <w:proofErr w:type="spellEnd"/>
            <w:r w:rsidRPr="00840BCB">
              <w:rPr>
                <w:noProof w:val="0"/>
                <w:lang w:val="en-US" w:eastAsia="ru-RU"/>
              </w:rPr>
              <w:t xml:space="preserve">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catg</w:t>
            </w:r>
            <w:proofErr w:type="spellEnd"/>
            <w:r w:rsidRPr="00840BCB">
              <w:rPr>
                <w:noProof w:val="0"/>
                <w:lang w:val="en-US" w:eastAsia="ru-RU"/>
              </w:rPr>
              <w:t xml:space="preserve">. </w:t>
            </w:r>
            <w:r w:rsidRPr="00840BCB">
              <w:rPr>
                <w:noProof w:val="0"/>
                <w:lang w:val="ru-RU" w:eastAsia="ru-RU"/>
              </w:rPr>
              <w:t>II</w:t>
            </w:r>
          </w:p>
          <w:p w14:paraId="2DF4515A" w14:textId="77777777" w:rsidR="00840BCB" w:rsidRPr="00840BCB" w:rsidRDefault="00840BCB" w:rsidP="00840BCB">
            <w:pPr>
              <w:autoSpaceDE w:val="0"/>
              <w:autoSpaceDN w:val="0"/>
              <w:rPr>
                <w:noProof w:val="0"/>
                <w:lang w:val="ru-RU" w:eastAsia="ru-RU"/>
              </w:rPr>
            </w:pPr>
          </w:p>
        </w:tc>
        <w:tc>
          <w:tcPr>
            <w:tcW w:w="1417" w:type="dxa"/>
            <w:tcBorders>
              <w:top w:val="single" w:sz="4" w:space="0" w:color="auto"/>
              <w:bottom w:val="single" w:sz="4" w:space="0" w:color="auto"/>
            </w:tcBorders>
            <w:vAlign w:val="center"/>
          </w:tcPr>
          <w:p w14:paraId="10E1A903"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100m2</w:t>
            </w:r>
          </w:p>
        </w:tc>
        <w:tc>
          <w:tcPr>
            <w:tcW w:w="1560" w:type="dxa"/>
            <w:tcBorders>
              <w:top w:val="single" w:sz="4" w:space="0" w:color="auto"/>
              <w:bottom w:val="single" w:sz="4" w:space="0" w:color="auto"/>
            </w:tcBorders>
            <w:vAlign w:val="center"/>
          </w:tcPr>
          <w:p w14:paraId="3C1D9E39"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17,600</w:t>
            </w:r>
          </w:p>
          <w:p w14:paraId="574BCB25" w14:textId="77777777" w:rsidR="00840BCB" w:rsidRPr="00840BCB" w:rsidRDefault="00840BCB" w:rsidP="00840BCB">
            <w:pPr>
              <w:autoSpaceDE w:val="0"/>
              <w:autoSpaceDN w:val="0"/>
              <w:jc w:val="center"/>
              <w:rPr>
                <w:noProof w:val="0"/>
                <w:lang w:val="ru-RU" w:eastAsia="ru-RU"/>
              </w:rPr>
            </w:pPr>
          </w:p>
        </w:tc>
      </w:tr>
      <w:tr w:rsidR="00840BCB" w:rsidRPr="00840BCB" w14:paraId="2CB9EA2E"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21873FEC" w14:textId="77777777" w:rsidR="00840BCB" w:rsidRPr="00840BCB" w:rsidRDefault="00840BCB" w:rsidP="00840BCB">
            <w:pPr>
              <w:autoSpaceDE w:val="0"/>
              <w:autoSpaceDN w:val="0"/>
              <w:rPr>
                <w:noProof w:val="0"/>
                <w:lang w:eastAsia="ru-RU"/>
              </w:rPr>
            </w:pPr>
            <w:r w:rsidRPr="00840BCB">
              <w:rPr>
                <w:noProof w:val="0"/>
                <w:lang w:val="ru-RU" w:eastAsia="ru-RU"/>
              </w:rPr>
              <w:t xml:space="preserve"> </w:t>
            </w:r>
            <w:r w:rsidRPr="00840BCB">
              <w:rPr>
                <w:noProof w:val="0"/>
                <w:lang w:eastAsia="ru-RU"/>
              </w:rPr>
              <w:t>26</w:t>
            </w:r>
          </w:p>
        </w:tc>
        <w:tc>
          <w:tcPr>
            <w:tcW w:w="1559" w:type="dxa"/>
            <w:tcBorders>
              <w:top w:val="single" w:sz="4" w:space="0" w:color="auto"/>
              <w:bottom w:val="single" w:sz="4" w:space="0" w:color="auto"/>
            </w:tcBorders>
            <w:vAlign w:val="center"/>
          </w:tcPr>
          <w:p w14:paraId="5CAC11F5" w14:textId="77777777" w:rsidR="00840BCB" w:rsidRPr="00840BCB" w:rsidRDefault="00840BCB" w:rsidP="00840BCB">
            <w:pPr>
              <w:autoSpaceDE w:val="0"/>
              <w:autoSpaceDN w:val="0"/>
              <w:rPr>
                <w:noProof w:val="0"/>
                <w:lang w:val="en-US" w:eastAsia="ru-RU"/>
              </w:rPr>
            </w:pPr>
            <w:r w:rsidRPr="00840BCB">
              <w:rPr>
                <w:noProof w:val="0"/>
                <w:lang w:val="en-US" w:eastAsia="ru-RU"/>
              </w:rPr>
              <w:t>TsD08B1</w:t>
            </w:r>
          </w:p>
          <w:p w14:paraId="5039B9F2"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519F5FDD"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Compactarea</w:t>
            </w:r>
            <w:proofErr w:type="spellEnd"/>
            <w:r w:rsidRPr="00840BCB">
              <w:rPr>
                <w:noProof w:val="0"/>
                <w:lang w:val="en-US" w:eastAsia="ru-RU"/>
              </w:rPr>
              <w:t xml:space="preserve"> </w:t>
            </w:r>
            <w:proofErr w:type="spellStart"/>
            <w:r w:rsidRPr="00840BCB">
              <w:rPr>
                <w:noProof w:val="0"/>
                <w:lang w:val="en-US" w:eastAsia="ru-RU"/>
              </w:rPr>
              <w:t>mecanica</w:t>
            </w:r>
            <w:proofErr w:type="spellEnd"/>
            <w:r w:rsidRPr="00840BCB">
              <w:rPr>
                <w:noProof w:val="0"/>
                <w:lang w:val="en-US" w:eastAsia="ru-RU"/>
              </w:rPr>
              <w:t xml:space="preserve"> a </w:t>
            </w:r>
            <w:proofErr w:type="spellStart"/>
            <w:r w:rsidRPr="00840BCB">
              <w:rPr>
                <w:noProof w:val="0"/>
                <w:lang w:val="en-US" w:eastAsia="ru-RU"/>
              </w:rPr>
              <w:t>umpluturilor</w:t>
            </w:r>
            <w:proofErr w:type="spellEnd"/>
            <w:r w:rsidRPr="00840BCB">
              <w:rPr>
                <w:noProof w:val="0"/>
                <w:lang w:val="en-US" w:eastAsia="ru-RU"/>
              </w:rPr>
              <w:t xml:space="preserve"> cu compactor pe </w:t>
            </w:r>
            <w:proofErr w:type="spellStart"/>
            <w:r w:rsidRPr="00840BCB">
              <w:rPr>
                <w:noProof w:val="0"/>
                <w:lang w:val="en-US" w:eastAsia="ru-RU"/>
              </w:rPr>
              <w:t>pneuri</w:t>
            </w:r>
            <w:proofErr w:type="spellEnd"/>
            <w:r w:rsidRPr="00840BCB">
              <w:rPr>
                <w:noProof w:val="0"/>
                <w:lang w:val="en-US" w:eastAsia="ru-RU"/>
              </w:rPr>
              <w:t xml:space="preserve"> static </w:t>
            </w:r>
            <w:proofErr w:type="spellStart"/>
            <w:r w:rsidRPr="00840BCB">
              <w:rPr>
                <w:noProof w:val="0"/>
                <w:lang w:val="en-US" w:eastAsia="ru-RU"/>
              </w:rPr>
              <w:t>autopropulsat</w:t>
            </w:r>
            <w:proofErr w:type="spellEnd"/>
            <w:r w:rsidRPr="00840BCB">
              <w:rPr>
                <w:noProof w:val="0"/>
                <w:lang w:val="en-US" w:eastAsia="ru-RU"/>
              </w:rPr>
              <w:t xml:space="preserve"> de 10,1-16 t, in </w:t>
            </w:r>
            <w:proofErr w:type="spellStart"/>
            <w:r w:rsidRPr="00840BCB">
              <w:rPr>
                <w:noProof w:val="0"/>
                <w:lang w:val="en-US" w:eastAsia="ru-RU"/>
              </w:rPr>
              <w:t>straturi</w:t>
            </w:r>
            <w:proofErr w:type="spellEnd"/>
            <w:r w:rsidRPr="00840BCB">
              <w:rPr>
                <w:noProof w:val="0"/>
                <w:lang w:val="en-US" w:eastAsia="ru-RU"/>
              </w:rPr>
              <w:t xml:space="preserve"> </w:t>
            </w:r>
            <w:proofErr w:type="spellStart"/>
            <w:r w:rsidRPr="00840BCB">
              <w:rPr>
                <w:noProof w:val="0"/>
                <w:lang w:val="en-US" w:eastAsia="ru-RU"/>
              </w:rPr>
              <w:t>succesive</w:t>
            </w:r>
            <w:proofErr w:type="spellEnd"/>
            <w:r w:rsidRPr="00840BCB">
              <w:rPr>
                <w:noProof w:val="0"/>
                <w:lang w:val="en-US" w:eastAsia="ru-RU"/>
              </w:rPr>
              <w:t xml:space="preserve"> de 15-25 cm </w:t>
            </w:r>
            <w:proofErr w:type="spellStart"/>
            <w:r w:rsidRPr="00840BCB">
              <w:rPr>
                <w:noProof w:val="0"/>
                <w:lang w:val="en-US" w:eastAsia="ru-RU"/>
              </w:rPr>
              <w:t>grosime</w:t>
            </w:r>
            <w:proofErr w:type="spellEnd"/>
            <w:r w:rsidRPr="00840BCB">
              <w:rPr>
                <w:noProof w:val="0"/>
                <w:lang w:val="en-US" w:eastAsia="ru-RU"/>
              </w:rPr>
              <w:t xml:space="preserve"> </w:t>
            </w:r>
            <w:proofErr w:type="spellStart"/>
            <w:r w:rsidRPr="00840BCB">
              <w:rPr>
                <w:noProof w:val="0"/>
                <w:lang w:val="en-US" w:eastAsia="ru-RU"/>
              </w:rPr>
              <w:t>dupa</w:t>
            </w:r>
            <w:proofErr w:type="spellEnd"/>
            <w:r w:rsidRPr="00840BCB">
              <w:rPr>
                <w:noProof w:val="0"/>
                <w:lang w:val="en-US" w:eastAsia="ru-RU"/>
              </w:rPr>
              <w:t xml:space="preserve"> </w:t>
            </w:r>
            <w:proofErr w:type="spellStart"/>
            <w:r w:rsidRPr="00840BCB">
              <w:rPr>
                <w:noProof w:val="0"/>
                <w:lang w:val="en-US" w:eastAsia="ru-RU"/>
              </w:rPr>
              <w:t>compactare</w:t>
            </w:r>
            <w:proofErr w:type="spellEnd"/>
            <w:r w:rsidRPr="00840BCB">
              <w:rPr>
                <w:noProof w:val="0"/>
                <w:lang w:val="en-US" w:eastAsia="ru-RU"/>
              </w:rPr>
              <w:t xml:space="preserve">, </w:t>
            </w:r>
            <w:proofErr w:type="spellStart"/>
            <w:r w:rsidRPr="00840BCB">
              <w:rPr>
                <w:noProof w:val="0"/>
                <w:lang w:val="en-US" w:eastAsia="ru-RU"/>
              </w:rPr>
              <w:t>exclusiv</w:t>
            </w:r>
            <w:proofErr w:type="spellEnd"/>
            <w:r w:rsidRPr="00840BCB">
              <w:rPr>
                <w:noProof w:val="0"/>
                <w:lang w:val="en-US" w:eastAsia="ru-RU"/>
              </w:rPr>
              <w:t xml:space="preserve"> </w:t>
            </w:r>
            <w:proofErr w:type="spellStart"/>
            <w:r w:rsidRPr="00840BCB">
              <w:rPr>
                <w:noProof w:val="0"/>
                <w:lang w:val="en-US" w:eastAsia="ru-RU"/>
              </w:rPr>
              <w:t>udarea</w:t>
            </w:r>
            <w:proofErr w:type="spellEnd"/>
            <w:r w:rsidRPr="00840BCB">
              <w:rPr>
                <w:noProof w:val="0"/>
                <w:lang w:val="en-US" w:eastAsia="ru-RU"/>
              </w:rPr>
              <w:t xml:space="preserve"> </w:t>
            </w:r>
            <w:proofErr w:type="spellStart"/>
            <w:r w:rsidRPr="00840BCB">
              <w:rPr>
                <w:noProof w:val="0"/>
                <w:lang w:val="en-US" w:eastAsia="ru-RU"/>
              </w:rPr>
              <w:t>fiecarui</w:t>
            </w:r>
            <w:proofErr w:type="spellEnd"/>
            <w:r w:rsidRPr="00840BCB">
              <w:rPr>
                <w:noProof w:val="0"/>
                <w:lang w:val="en-US" w:eastAsia="ru-RU"/>
              </w:rPr>
              <w:t xml:space="preserve"> </w:t>
            </w:r>
            <w:proofErr w:type="spellStart"/>
            <w:r w:rsidRPr="00840BCB">
              <w:rPr>
                <w:noProof w:val="0"/>
                <w:lang w:val="en-US" w:eastAsia="ru-RU"/>
              </w:rPr>
              <w:t>strat</w:t>
            </w:r>
            <w:proofErr w:type="spellEnd"/>
            <w:r w:rsidRPr="00840BCB">
              <w:rPr>
                <w:noProof w:val="0"/>
                <w:lang w:val="en-US" w:eastAsia="ru-RU"/>
              </w:rPr>
              <w:t xml:space="preserve"> in </w:t>
            </w:r>
            <w:proofErr w:type="spellStart"/>
            <w:r w:rsidRPr="00840BCB">
              <w:rPr>
                <w:noProof w:val="0"/>
                <w:lang w:val="en-US" w:eastAsia="ru-RU"/>
              </w:rPr>
              <w:t>parte</w:t>
            </w:r>
            <w:proofErr w:type="spellEnd"/>
            <w:r w:rsidRPr="00840BCB">
              <w:rPr>
                <w:noProof w:val="0"/>
                <w:lang w:val="en-US" w:eastAsia="ru-RU"/>
              </w:rPr>
              <w:t xml:space="preserve">, </w:t>
            </w:r>
            <w:proofErr w:type="spellStart"/>
            <w:r w:rsidRPr="00840BCB">
              <w:rPr>
                <w:noProof w:val="0"/>
                <w:lang w:val="en-US" w:eastAsia="ru-RU"/>
              </w:rPr>
              <w:t>umpluturile</w:t>
            </w:r>
            <w:proofErr w:type="spellEnd"/>
            <w:r w:rsidRPr="00840BCB">
              <w:rPr>
                <w:noProof w:val="0"/>
                <w:lang w:val="en-US" w:eastAsia="ru-RU"/>
              </w:rPr>
              <w:t xml:space="preserve"> </w:t>
            </w:r>
            <w:proofErr w:type="spellStart"/>
            <w:r w:rsidRPr="00840BCB">
              <w:rPr>
                <w:noProof w:val="0"/>
                <w:lang w:val="en-US" w:eastAsia="ru-RU"/>
              </w:rPr>
              <w:t>executindu</w:t>
            </w:r>
            <w:proofErr w:type="spellEnd"/>
            <w:r w:rsidRPr="00840BCB">
              <w:rPr>
                <w:noProof w:val="0"/>
                <w:lang w:val="en-US" w:eastAsia="ru-RU"/>
              </w:rPr>
              <w:t xml:space="preserve">-se cu </w:t>
            </w:r>
            <w:proofErr w:type="spellStart"/>
            <w:r w:rsidRPr="00840BCB">
              <w:rPr>
                <w:noProof w:val="0"/>
                <w:lang w:val="en-US" w:eastAsia="ru-RU"/>
              </w:rPr>
              <w:t>pamint</w:t>
            </w:r>
            <w:proofErr w:type="spellEnd"/>
            <w:r w:rsidRPr="00840BCB">
              <w:rPr>
                <w:noProof w:val="0"/>
                <w:lang w:val="en-US" w:eastAsia="ru-RU"/>
              </w:rPr>
              <w:t xml:space="preserve"> </w:t>
            </w:r>
            <w:proofErr w:type="spellStart"/>
            <w:r w:rsidRPr="00840BCB">
              <w:rPr>
                <w:noProof w:val="0"/>
                <w:lang w:val="en-US" w:eastAsia="ru-RU"/>
              </w:rPr>
              <w:t>coeziv</w:t>
            </w:r>
            <w:proofErr w:type="spellEnd"/>
          </w:p>
          <w:p w14:paraId="6A2D9127"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71266646"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100 m3</w:t>
            </w:r>
          </w:p>
        </w:tc>
        <w:tc>
          <w:tcPr>
            <w:tcW w:w="1560" w:type="dxa"/>
            <w:tcBorders>
              <w:top w:val="single" w:sz="4" w:space="0" w:color="auto"/>
              <w:bottom w:val="single" w:sz="4" w:space="0" w:color="auto"/>
            </w:tcBorders>
            <w:vAlign w:val="center"/>
          </w:tcPr>
          <w:p w14:paraId="692E74DA"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3,520</w:t>
            </w:r>
          </w:p>
          <w:p w14:paraId="3645BEEA" w14:textId="77777777" w:rsidR="00840BCB" w:rsidRPr="00840BCB" w:rsidRDefault="00840BCB" w:rsidP="00840BCB">
            <w:pPr>
              <w:autoSpaceDE w:val="0"/>
              <w:autoSpaceDN w:val="0"/>
              <w:jc w:val="center"/>
              <w:rPr>
                <w:noProof w:val="0"/>
                <w:lang w:val="ru-RU" w:eastAsia="ru-RU"/>
              </w:rPr>
            </w:pPr>
          </w:p>
        </w:tc>
      </w:tr>
      <w:tr w:rsidR="00840BCB" w:rsidRPr="00840BCB" w14:paraId="2A9956E1"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7359B203" w14:textId="77777777" w:rsidR="00840BCB" w:rsidRPr="00840BCB" w:rsidRDefault="00840BCB" w:rsidP="00840BCB">
            <w:pPr>
              <w:autoSpaceDE w:val="0"/>
              <w:autoSpaceDN w:val="0"/>
              <w:jc w:val="center"/>
              <w:rPr>
                <w:noProof w:val="0"/>
                <w:lang w:eastAsia="ru-RU"/>
              </w:rPr>
            </w:pPr>
            <w:r w:rsidRPr="00840BCB">
              <w:rPr>
                <w:noProof w:val="0"/>
                <w:lang w:eastAsia="ru-RU"/>
              </w:rPr>
              <w:t>27</w:t>
            </w:r>
          </w:p>
        </w:tc>
        <w:tc>
          <w:tcPr>
            <w:tcW w:w="1559" w:type="dxa"/>
            <w:tcBorders>
              <w:top w:val="single" w:sz="4" w:space="0" w:color="auto"/>
              <w:bottom w:val="single" w:sz="4" w:space="0" w:color="auto"/>
            </w:tcBorders>
            <w:vAlign w:val="center"/>
          </w:tcPr>
          <w:p w14:paraId="530F0BFC" w14:textId="77777777" w:rsidR="00840BCB" w:rsidRPr="00840BCB" w:rsidRDefault="00840BCB" w:rsidP="00840BCB">
            <w:pPr>
              <w:autoSpaceDE w:val="0"/>
              <w:autoSpaceDN w:val="0"/>
              <w:rPr>
                <w:noProof w:val="0"/>
                <w:lang w:val="en-US" w:eastAsia="ru-RU"/>
              </w:rPr>
            </w:pPr>
            <w:r w:rsidRPr="00840BCB">
              <w:rPr>
                <w:noProof w:val="0"/>
                <w:lang w:val="en-US" w:eastAsia="ru-RU"/>
              </w:rPr>
              <w:t>DA12B</w:t>
            </w:r>
          </w:p>
          <w:p w14:paraId="034B95CC"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05BE5F05" w14:textId="77777777" w:rsidR="00840BCB" w:rsidRPr="00840BCB" w:rsidRDefault="00840BCB" w:rsidP="00840BCB">
            <w:pPr>
              <w:autoSpaceDE w:val="0"/>
              <w:autoSpaceDN w:val="0"/>
              <w:adjustRightInd w:val="0"/>
              <w:rPr>
                <w:noProof w:val="0"/>
                <w:lang w:val="en-US" w:eastAsia="ru-RU"/>
              </w:rPr>
            </w:pPr>
            <w:r w:rsidRPr="00840BCB">
              <w:rPr>
                <w:noProof w:val="0"/>
                <w:lang w:val="en-US" w:eastAsia="ru-RU"/>
              </w:rPr>
              <w:t xml:space="preserve">Strat de </w:t>
            </w:r>
            <w:proofErr w:type="spellStart"/>
            <w:r w:rsidRPr="00840BCB">
              <w:rPr>
                <w:noProof w:val="0"/>
                <w:lang w:val="en-US" w:eastAsia="ru-RU"/>
              </w:rPr>
              <w:t>fundatie</w:t>
            </w:r>
            <w:proofErr w:type="spellEnd"/>
            <w:r w:rsidRPr="00840BCB">
              <w:rPr>
                <w:noProof w:val="0"/>
                <w:lang w:val="en-US" w:eastAsia="ru-RU"/>
              </w:rPr>
              <w:t xml:space="preserve"> </w:t>
            </w:r>
            <w:proofErr w:type="spellStart"/>
            <w:r w:rsidRPr="00840BCB">
              <w:rPr>
                <w:noProof w:val="0"/>
                <w:lang w:val="en-US" w:eastAsia="ru-RU"/>
              </w:rPr>
              <w:t>sau</w:t>
            </w:r>
            <w:proofErr w:type="spellEnd"/>
            <w:r w:rsidRPr="00840BCB">
              <w:rPr>
                <w:noProof w:val="0"/>
                <w:lang w:val="en-US" w:eastAsia="ru-RU"/>
              </w:rPr>
              <w:t xml:space="preserve"> </w:t>
            </w:r>
            <w:proofErr w:type="spellStart"/>
            <w:r w:rsidRPr="00840BCB">
              <w:rPr>
                <w:noProof w:val="0"/>
                <w:lang w:val="en-US" w:eastAsia="ru-RU"/>
              </w:rPr>
              <w:t>reprofilare</w:t>
            </w:r>
            <w:proofErr w:type="spellEnd"/>
            <w:r w:rsidRPr="00840BCB">
              <w:rPr>
                <w:noProof w:val="0"/>
                <w:lang w:val="en-US" w:eastAsia="ru-RU"/>
              </w:rPr>
              <w:t xml:space="preserve"> din </w:t>
            </w:r>
            <w:proofErr w:type="spellStart"/>
            <w:r w:rsidRPr="00840BCB">
              <w:rPr>
                <w:noProof w:val="0"/>
                <w:lang w:val="en-US" w:eastAsia="ru-RU"/>
              </w:rPr>
              <w:t>agregat</w:t>
            </w:r>
            <w:proofErr w:type="spellEnd"/>
            <w:r w:rsidRPr="00840BCB">
              <w:rPr>
                <w:noProof w:val="0"/>
                <w:lang w:val="en-US" w:eastAsia="ru-RU"/>
              </w:rPr>
              <w:t xml:space="preserve"> </w:t>
            </w:r>
            <w:proofErr w:type="spellStart"/>
            <w:r w:rsidRPr="00840BCB">
              <w:rPr>
                <w:noProof w:val="0"/>
                <w:lang w:val="en-US" w:eastAsia="ru-RU"/>
              </w:rPr>
              <w:t>grosier</w:t>
            </w:r>
            <w:proofErr w:type="spellEnd"/>
            <w:r w:rsidRPr="00840BCB">
              <w:rPr>
                <w:noProof w:val="0"/>
                <w:lang w:val="en-US" w:eastAsia="ru-RU"/>
              </w:rPr>
              <w:t xml:space="preserve">,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drumuri</w:t>
            </w:r>
            <w:proofErr w:type="spellEnd"/>
            <w:r w:rsidRPr="00840BCB">
              <w:rPr>
                <w:noProof w:val="0"/>
                <w:lang w:val="en-US" w:eastAsia="ru-RU"/>
              </w:rPr>
              <w:t xml:space="preserve">, cu </w:t>
            </w:r>
            <w:proofErr w:type="spellStart"/>
            <w:r w:rsidRPr="00840BCB">
              <w:rPr>
                <w:noProof w:val="0"/>
                <w:lang w:val="en-US" w:eastAsia="ru-RU"/>
              </w:rPr>
              <w:t>asternere</w:t>
            </w:r>
            <w:proofErr w:type="spellEnd"/>
            <w:r w:rsidRPr="00840BCB">
              <w:rPr>
                <w:noProof w:val="0"/>
                <w:lang w:val="en-US" w:eastAsia="ru-RU"/>
              </w:rPr>
              <w:t xml:space="preserve"> </w:t>
            </w:r>
            <w:proofErr w:type="spellStart"/>
            <w:r w:rsidRPr="00840BCB">
              <w:rPr>
                <w:noProof w:val="0"/>
                <w:lang w:val="en-US" w:eastAsia="ru-RU"/>
              </w:rPr>
              <w:t>mecanica</w:t>
            </w:r>
            <w:proofErr w:type="spellEnd"/>
            <w:r w:rsidRPr="00840BCB">
              <w:rPr>
                <w:noProof w:val="0"/>
                <w:lang w:val="en-US" w:eastAsia="ru-RU"/>
              </w:rPr>
              <w:t xml:space="preserve">, </w:t>
            </w:r>
            <w:proofErr w:type="spellStart"/>
            <w:r w:rsidRPr="00840BCB">
              <w:rPr>
                <w:noProof w:val="0"/>
                <w:lang w:val="en-US" w:eastAsia="ru-RU"/>
              </w:rPr>
              <w:t>executat</w:t>
            </w:r>
            <w:proofErr w:type="spellEnd"/>
            <w:r w:rsidRPr="00840BCB">
              <w:rPr>
                <w:noProof w:val="0"/>
                <w:lang w:val="en-US" w:eastAsia="ru-RU"/>
              </w:rPr>
              <w:t xml:space="preserve"> cu </w:t>
            </w:r>
            <w:proofErr w:type="spellStart"/>
            <w:r w:rsidRPr="00840BCB">
              <w:rPr>
                <w:noProof w:val="0"/>
                <w:lang w:val="en-US" w:eastAsia="ru-RU"/>
              </w:rPr>
              <w:t>impanare</w:t>
            </w:r>
            <w:proofErr w:type="spellEnd"/>
            <w:r w:rsidRPr="00840BCB">
              <w:rPr>
                <w:noProof w:val="0"/>
                <w:lang w:val="en-US" w:eastAsia="ru-RU"/>
              </w:rPr>
              <w:t xml:space="preserve"> </w:t>
            </w:r>
            <w:proofErr w:type="spellStart"/>
            <w:r w:rsidRPr="00840BCB">
              <w:rPr>
                <w:noProof w:val="0"/>
                <w:lang w:val="en-US" w:eastAsia="ru-RU"/>
              </w:rPr>
              <w:t>fara</w:t>
            </w:r>
            <w:proofErr w:type="spellEnd"/>
            <w:r w:rsidRPr="00840BCB">
              <w:rPr>
                <w:noProof w:val="0"/>
                <w:lang w:val="en-US" w:eastAsia="ru-RU"/>
              </w:rPr>
              <w:t xml:space="preserve"> </w:t>
            </w:r>
            <w:proofErr w:type="spellStart"/>
            <w:r w:rsidRPr="00840BCB">
              <w:rPr>
                <w:noProof w:val="0"/>
                <w:lang w:val="en-US" w:eastAsia="ru-RU"/>
              </w:rPr>
              <w:t>innororire</w:t>
            </w:r>
            <w:proofErr w:type="spellEnd"/>
            <w:r w:rsidRPr="00840BCB">
              <w:rPr>
                <w:noProof w:val="0"/>
                <w:lang w:val="en-US" w:eastAsia="ru-RU"/>
              </w:rPr>
              <w:t xml:space="preserve"> h=20 cm, S=1465 m2</w:t>
            </w:r>
          </w:p>
          <w:p w14:paraId="7350073A"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603226AF"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m3</w:t>
            </w:r>
          </w:p>
        </w:tc>
        <w:tc>
          <w:tcPr>
            <w:tcW w:w="1560" w:type="dxa"/>
            <w:tcBorders>
              <w:top w:val="single" w:sz="4" w:space="0" w:color="auto"/>
              <w:bottom w:val="single" w:sz="4" w:space="0" w:color="auto"/>
            </w:tcBorders>
            <w:vAlign w:val="center"/>
          </w:tcPr>
          <w:p w14:paraId="7F02E468"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293,000</w:t>
            </w:r>
          </w:p>
          <w:p w14:paraId="2D016C02" w14:textId="77777777" w:rsidR="00840BCB" w:rsidRPr="00840BCB" w:rsidRDefault="00840BCB" w:rsidP="00840BCB">
            <w:pPr>
              <w:autoSpaceDE w:val="0"/>
              <w:autoSpaceDN w:val="0"/>
              <w:jc w:val="center"/>
              <w:rPr>
                <w:noProof w:val="0"/>
                <w:lang w:val="ru-RU" w:eastAsia="ru-RU"/>
              </w:rPr>
            </w:pPr>
          </w:p>
        </w:tc>
      </w:tr>
      <w:tr w:rsidR="00840BCB" w:rsidRPr="00840BCB" w14:paraId="2593F364"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57A6BA85" w14:textId="77777777" w:rsidR="00840BCB" w:rsidRPr="00840BCB" w:rsidRDefault="00840BCB" w:rsidP="00840BCB">
            <w:pPr>
              <w:autoSpaceDE w:val="0"/>
              <w:autoSpaceDN w:val="0"/>
              <w:rPr>
                <w:noProof w:val="0"/>
                <w:lang w:eastAsia="ru-RU"/>
              </w:rPr>
            </w:pPr>
            <w:r w:rsidRPr="00840BCB">
              <w:rPr>
                <w:noProof w:val="0"/>
                <w:lang w:val="ru-RU" w:eastAsia="ru-RU"/>
              </w:rPr>
              <w:t xml:space="preserve"> </w:t>
            </w:r>
            <w:r w:rsidRPr="00840BCB">
              <w:rPr>
                <w:noProof w:val="0"/>
                <w:lang w:eastAsia="ru-RU"/>
              </w:rPr>
              <w:t>28</w:t>
            </w:r>
          </w:p>
        </w:tc>
        <w:tc>
          <w:tcPr>
            <w:tcW w:w="1559" w:type="dxa"/>
            <w:tcBorders>
              <w:top w:val="single" w:sz="4" w:space="0" w:color="auto"/>
              <w:bottom w:val="single" w:sz="4" w:space="0" w:color="auto"/>
            </w:tcBorders>
            <w:vAlign w:val="center"/>
          </w:tcPr>
          <w:p w14:paraId="324E76C7" w14:textId="77777777" w:rsidR="00840BCB" w:rsidRPr="00840BCB" w:rsidRDefault="00840BCB" w:rsidP="00840BCB">
            <w:pPr>
              <w:autoSpaceDE w:val="0"/>
              <w:autoSpaceDN w:val="0"/>
              <w:rPr>
                <w:noProof w:val="0"/>
                <w:lang w:val="en-US" w:eastAsia="ru-RU"/>
              </w:rPr>
            </w:pPr>
            <w:r w:rsidRPr="00840BCB">
              <w:rPr>
                <w:noProof w:val="0"/>
                <w:lang w:val="en-US" w:eastAsia="ru-RU"/>
              </w:rPr>
              <w:t>DA11B</w:t>
            </w:r>
          </w:p>
          <w:p w14:paraId="072F90CE"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46D2E083" w14:textId="77777777" w:rsidR="00840BCB" w:rsidRPr="00840BCB" w:rsidRDefault="00840BCB" w:rsidP="00840BCB">
            <w:pPr>
              <w:autoSpaceDE w:val="0"/>
              <w:autoSpaceDN w:val="0"/>
              <w:adjustRightInd w:val="0"/>
              <w:rPr>
                <w:noProof w:val="0"/>
                <w:lang w:val="en-US" w:eastAsia="ru-RU"/>
              </w:rPr>
            </w:pPr>
            <w:r w:rsidRPr="00840BCB">
              <w:rPr>
                <w:noProof w:val="0"/>
                <w:lang w:val="en-US" w:eastAsia="ru-RU"/>
              </w:rPr>
              <w:t xml:space="preserve">Strat de </w:t>
            </w:r>
            <w:proofErr w:type="spellStart"/>
            <w:r w:rsidRPr="00840BCB">
              <w:rPr>
                <w:noProof w:val="0"/>
                <w:lang w:val="en-US" w:eastAsia="ru-RU"/>
              </w:rPr>
              <w:t>fundatie</w:t>
            </w:r>
            <w:proofErr w:type="spellEnd"/>
            <w:r w:rsidRPr="00840BCB">
              <w:rPr>
                <w:noProof w:val="0"/>
                <w:lang w:val="en-US" w:eastAsia="ru-RU"/>
              </w:rPr>
              <w:t xml:space="preserve"> </w:t>
            </w:r>
            <w:proofErr w:type="spellStart"/>
            <w:r w:rsidRPr="00840BCB">
              <w:rPr>
                <w:noProof w:val="0"/>
                <w:lang w:val="en-US" w:eastAsia="ru-RU"/>
              </w:rPr>
              <w:t>sau</w:t>
            </w:r>
            <w:proofErr w:type="spellEnd"/>
            <w:r w:rsidRPr="00840BCB">
              <w:rPr>
                <w:noProof w:val="0"/>
                <w:lang w:val="en-US" w:eastAsia="ru-RU"/>
              </w:rPr>
              <w:t xml:space="preserve"> </w:t>
            </w:r>
            <w:proofErr w:type="spellStart"/>
            <w:r w:rsidRPr="00840BCB">
              <w:rPr>
                <w:noProof w:val="0"/>
                <w:lang w:val="en-US" w:eastAsia="ru-RU"/>
              </w:rPr>
              <w:t>reprofilare</w:t>
            </w:r>
            <w:proofErr w:type="spellEnd"/>
            <w:r w:rsidRPr="00840BCB">
              <w:rPr>
                <w:noProof w:val="0"/>
                <w:lang w:val="en-US" w:eastAsia="ru-RU"/>
              </w:rPr>
              <w:t xml:space="preserve"> din </w:t>
            </w:r>
            <w:proofErr w:type="spellStart"/>
            <w:r w:rsidRPr="00840BCB">
              <w:rPr>
                <w:noProof w:val="0"/>
                <w:lang w:val="en-US" w:eastAsia="ru-RU"/>
              </w:rPr>
              <w:t>agregat</w:t>
            </w:r>
            <w:proofErr w:type="spellEnd"/>
            <w:r w:rsidRPr="00840BCB">
              <w:rPr>
                <w:noProof w:val="0"/>
                <w:lang w:val="en-US" w:eastAsia="ru-RU"/>
              </w:rPr>
              <w:t xml:space="preserve"> </w:t>
            </w:r>
            <w:proofErr w:type="spellStart"/>
            <w:r w:rsidRPr="00840BCB">
              <w:rPr>
                <w:noProof w:val="0"/>
                <w:lang w:val="en-US" w:eastAsia="ru-RU"/>
              </w:rPr>
              <w:t>grosier</w:t>
            </w:r>
            <w:proofErr w:type="spellEnd"/>
            <w:r w:rsidRPr="00840BCB">
              <w:rPr>
                <w:noProof w:val="0"/>
                <w:lang w:val="en-US" w:eastAsia="ru-RU"/>
              </w:rPr>
              <w:t xml:space="preserve">,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drumuri</w:t>
            </w:r>
            <w:proofErr w:type="spellEnd"/>
            <w:r w:rsidRPr="00840BCB">
              <w:rPr>
                <w:noProof w:val="0"/>
                <w:lang w:val="en-US" w:eastAsia="ru-RU"/>
              </w:rPr>
              <w:t xml:space="preserve">, cu </w:t>
            </w:r>
            <w:proofErr w:type="spellStart"/>
            <w:r w:rsidRPr="00840BCB">
              <w:rPr>
                <w:noProof w:val="0"/>
                <w:lang w:val="en-US" w:eastAsia="ru-RU"/>
              </w:rPr>
              <w:t>asternere</w:t>
            </w:r>
            <w:proofErr w:type="spellEnd"/>
            <w:r w:rsidRPr="00840BCB">
              <w:rPr>
                <w:noProof w:val="0"/>
                <w:lang w:val="en-US" w:eastAsia="ru-RU"/>
              </w:rPr>
              <w:t xml:space="preserve"> </w:t>
            </w:r>
            <w:proofErr w:type="spellStart"/>
            <w:r w:rsidRPr="00840BCB">
              <w:rPr>
                <w:noProof w:val="0"/>
                <w:lang w:val="en-US" w:eastAsia="ru-RU"/>
              </w:rPr>
              <w:t>manuala</w:t>
            </w:r>
            <w:proofErr w:type="spellEnd"/>
            <w:r w:rsidRPr="00840BCB">
              <w:rPr>
                <w:noProof w:val="0"/>
                <w:lang w:val="en-US" w:eastAsia="ru-RU"/>
              </w:rPr>
              <w:t xml:space="preserve">, </w:t>
            </w:r>
            <w:proofErr w:type="spellStart"/>
            <w:r w:rsidRPr="00840BCB">
              <w:rPr>
                <w:noProof w:val="0"/>
                <w:lang w:val="en-US" w:eastAsia="ru-RU"/>
              </w:rPr>
              <w:t>executat</w:t>
            </w:r>
            <w:proofErr w:type="spellEnd"/>
            <w:r w:rsidRPr="00840BCB">
              <w:rPr>
                <w:noProof w:val="0"/>
                <w:lang w:val="en-US" w:eastAsia="ru-RU"/>
              </w:rPr>
              <w:t xml:space="preserve"> cu </w:t>
            </w:r>
            <w:proofErr w:type="spellStart"/>
            <w:r w:rsidRPr="00840BCB">
              <w:rPr>
                <w:noProof w:val="0"/>
                <w:lang w:val="en-US" w:eastAsia="ru-RU"/>
              </w:rPr>
              <w:t>impanare</w:t>
            </w:r>
            <w:proofErr w:type="spellEnd"/>
            <w:r w:rsidRPr="00840BCB">
              <w:rPr>
                <w:noProof w:val="0"/>
                <w:lang w:val="en-US" w:eastAsia="ru-RU"/>
              </w:rPr>
              <w:t xml:space="preserve"> </w:t>
            </w:r>
            <w:proofErr w:type="spellStart"/>
            <w:r w:rsidRPr="00840BCB">
              <w:rPr>
                <w:noProof w:val="0"/>
                <w:lang w:val="en-US" w:eastAsia="ru-RU"/>
              </w:rPr>
              <w:t>fara</w:t>
            </w:r>
            <w:proofErr w:type="spellEnd"/>
            <w:r w:rsidRPr="00840BCB">
              <w:rPr>
                <w:noProof w:val="0"/>
                <w:lang w:val="en-US" w:eastAsia="ru-RU"/>
              </w:rPr>
              <w:t xml:space="preserve"> </w:t>
            </w:r>
            <w:proofErr w:type="spellStart"/>
            <w:r w:rsidRPr="00840BCB">
              <w:rPr>
                <w:noProof w:val="0"/>
                <w:lang w:val="en-US" w:eastAsia="ru-RU"/>
              </w:rPr>
              <w:t>innoroire</w:t>
            </w:r>
            <w:proofErr w:type="spellEnd"/>
            <w:r w:rsidRPr="00840BCB">
              <w:rPr>
                <w:noProof w:val="0"/>
                <w:lang w:val="en-US" w:eastAsia="ru-RU"/>
              </w:rPr>
              <w:t>, h=20 cm, S=295 m2</w:t>
            </w:r>
          </w:p>
          <w:p w14:paraId="22FBEBD7"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35936050"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m3</w:t>
            </w:r>
          </w:p>
        </w:tc>
        <w:tc>
          <w:tcPr>
            <w:tcW w:w="1560" w:type="dxa"/>
            <w:tcBorders>
              <w:top w:val="single" w:sz="4" w:space="0" w:color="auto"/>
              <w:bottom w:val="single" w:sz="4" w:space="0" w:color="auto"/>
            </w:tcBorders>
            <w:vAlign w:val="center"/>
          </w:tcPr>
          <w:p w14:paraId="71E2A24B"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59,000</w:t>
            </w:r>
          </w:p>
          <w:p w14:paraId="1E791128" w14:textId="77777777" w:rsidR="00840BCB" w:rsidRPr="00840BCB" w:rsidRDefault="00840BCB" w:rsidP="00840BCB">
            <w:pPr>
              <w:autoSpaceDE w:val="0"/>
              <w:autoSpaceDN w:val="0"/>
              <w:jc w:val="center"/>
              <w:rPr>
                <w:noProof w:val="0"/>
                <w:lang w:val="ru-RU" w:eastAsia="ru-RU"/>
              </w:rPr>
            </w:pPr>
          </w:p>
        </w:tc>
      </w:tr>
      <w:tr w:rsidR="00840BCB" w:rsidRPr="00840BCB" w14:paraId="18009F7B"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37ECFE39" w14:textId="77777777" w:rsidR="00840BCB" w:rsidRPr="00840BCB" w:rsidRDefault="00840BCB" w:rsidP="00840BCB">
            <w:pPr>
              <w:autoSpaceDE w:val="0"/>
              <w:autoSpaceDN w:val="0"/>
              <w:rPr>
                <w:noProof w:val="0"/>
                <w:lang w:eastAsia="ru-RU"/>
              </w:rPr>
            </w:pPr>
            <w:r w:rsidRPr="00840BCB">
              <w:rPr>
                <w:noProof w:val="0"/>
                <w:lang w:val="ru-RU" w:eastAsia="ru-RU"/>
              </w:rPr>
              <w:t xml:space="preserve"> </w:t>
            </w:r>
            <w:r w:rsidRPr="00840BCB">
              <w:rPr>
                <w:noProof w:val="0"/>
                <w:lang w:eastAsia="ru-RU"/>
              </w:rPr>
              <w:t>29</w:t>
            </w:r>
          </w:p>
        </w:tc>
        <w:tc>
          <w:tcPr>
            <w:tcW w:w="1559" w:type="dxa"/>
            <w:tcBorders>
              <w:top w:val="single" w:sz="4" w:space="0" w:color="auto"/>
              <w:bottom w:val="single" w:sz="4" w:space="0" w:color="auto"/>
            </w:tcBorders>
            <w:vAlign w:val="center"/>
          </w:tcPr>
          <w:p w14:paraId="19E1A1B5" w14:textId="77777777" w:rsidR="00840BCB" w:rsidRPr="00840BCB" w:rsidRDefault="00840BCB" w:rsidP="00840BCB">
            <w:pPr>
              <w:autoSpaceDE w:val="0"/>
              <w:autoSpaceDN w:val="0"/>
              <w:rPr>
                <w:noProof w:val="0"/>
                <w:lang w:val="en-US" w:eastAsia="ru-RU"/>
              </w:rPr>
            </w:pPr>
            <w:r w:rsidRPr="00840BCB">
              <w:rPr>
                <w:noProof w:val="0"/>
                <w:lang w:val="en-US" w:eastAsia="ru-RU"/>
              </w:rPr>
              <w:t>AcE13A</w:t>
            </w:r>
          </w:p>
          <w:p w14:paraId="00055DCC"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68EC01B2"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Executarea</w:t>
            </w:r>
            <w:proofErr w:type="spellEnd"/>
            <w:r w:rsidRPr="00840BCB">
              <w:rPr>
                <w:noProof w:val="0"/>
                <w:lang w:val="en-US" w:eastAsia="ru-RU"/>
              </w:rPr>
              <w:t xml:space="preserve"> </w:t>
            </w:r>
            <w:proofErr w:type="spellStart"/>
            <w:r w:rsidRPr="00840BCB">
              <w:rPr>
                <w:noProof w:val="0"/>
                <w:lang w:val="en-US" w:eastAsia="ru-RU"/>
              </w:rPr>
              <w:t>caminelor</w:t>
            </w:r>
            <w:proofErr w:type="spellEnd"/>
            <w:r w:rsidRPr="00840BCB">
              <w:rPr>
                <w:noProof w:val="0"/>
                <w:lang w:val="en-US" w:eastAsia="ru-RU"/>
              </w:rPr>
              <w:t xml:space="preserve"> de </w:t>
            </w:r>
            <w:proofErr w:type="spellStart"/>
            <w:r w:rsidRPr="00840BCB">
              <w:rPr>
                <w:noProof w:val="0"/>
                <w:lang w:val="en-US" w:eastAsia="ru-RU"/>
              </w:rPr>
              <w:t>vizitare</w:t>
            </w:r>
            <w:proofErr w:type="spellEnd"/>
            <w:r w:rsidRPr="00840BCB">
              <w:rPr>
                <w:noProof w:val="0"/>
                <w:lang w:val="en-US" w:eastAsia="ru-RU"/>
              </w:rPr>
              <w:t xml:space="preserve"> din </w:t>
            </w:r>
            <w:proofErr w:type="spellStart"/>
            <w:r w:rsidRPr="00840BCB">
              <w:rPr>
                <w:noProof w:val="0"/>
                <w:lang w:val="en-US" w:eastAsia="ru-RU"/>
              </w:rPr>
              <w:t>elemente</w:t>
            </w:r>
            <w:proofErr w:type="spellEnd"/>
            <w:r w:rsidRPr="00840BCB">
              <w:rPr>
                <w:noProof w:val="0"/>
                <w:lang w:val="en-US" w:eastAsia="ru-RU"/>
              </w:rPr>
              <w:t xml:space="preserve"> de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armat</w:t>
            </w:r>
            <w:proofErr w:type="spellEnd"/>
            <w:r w:rsidRPr="00840BCB">
              <w:rPr>
                <w:noProof w:val="0"/>
                <w:lang w:val="en-US" w:eastAsia="ru-RU"/>
              </w:rPr>
              <w:t xml:space="preserve"> </w:t>
            </w:r>
            <w:proofErr w:type="spellStart"/>
            <w:r w:rsidRPr="00840BCB">
              <w:rPr>
                <w:noProof w:val="0"/>
                <w:lang w:val="en-US" w:eastAsia="ru-RU"/>
              </w:rPr>
              <w:t>prefabricat</w:t>
            </w:r>
            <w:proofErr w:type="spellEnd"/>
            <w:r w:rsidRPr="00840BCB">
              <w:rPr>
                <w:noProof w:val="0"/>
                <w:lang w:val="en-US" w:eastAsia="ru-RU"/>
              </w:rPr>
              <w:t xml:space="preserve">,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canalizare</w:t>
            </w:r>
            <w:proofErr w:type="spellEnd"/>
            <w:r w:rsidRPr="00840BCB">
              <w:rPr>
                <w:noProof w:val="0"/>
                <w:lang w:val="en-US" w:eastAsia="ru-RU"/>
              </w:rPr>
              <w:t xml:space="preserve">, </w:t>
            </w:r>
            <w:proofErr w:type="spellStart"/>
            <w:r w:rsidRPr="00840BCB">
              <w:rPr>
                <w:noProof w:val="0"/>
                <w:lang w:val="en-US" w:eastAsia="ru-RU"/>
              </w:rPr>
              <w:t>circulare</w:t>
            </w:r>
            <w:proofErr w:type="spellEnd"/>
            <w:r w:rsidRPr="00840BCB">
              <w:rPr>
                <w:noProof w:val="0"/>
                <w:lang w:val="en-US" w:eastAsia="ru-RU"/>
              </w:rPr>
              <w:t xml:space="preserve"> (</w:t>
            </w:r>
            <w:proofErr w:type="spellStart"/>
            <w:r w:rsidRPr="00840BCB">
              <w:rPr>
                <w:noProof w:val="0"/>
                <w:lang w:val="en-US" w:eastAsia="ru-RU"/>
              </w:rPr>
              <w:t>inelare</w:t>
            </w:r>
            <w:proofErr w:type="spellEnd"/>
            <w:r w:rsidRPr="00840BCB">
              <w:rPr>
                <w:noProof w:val="0"/>
                <w:lang w:val="en-US" w:eastAsia="ru-RU"/>
              </w:rPr>
              <w:t xml:space="preserve">) cu </w:t>
            </w:r>
            <w:proofErr w:type="spellStart"/>
            <w:r w:rsidRPr="00840BCB">
              <w:rPr>
                <w:noProof w:val="0"/>
                <w:lang w:val="en-US" w:eastAsia="ru-RU"/>
              </w:rPr>
              <w:lastRenderedPageBreak/>
              <w:t>diametrul</w:t>
            </w:r>
            <w:proofErr w:type="spellEnd"/>
            <w:r w:rsidRPr="00840BCB">
              <w:rPr>
                <w:noProof w:val="0"/>
                <w:lang w:val="en-US" w:eastAsia="ru-RU"/>
              </w:rPr>
              <w:t xml:space="preserve"> 1,0 m,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fara</w:t>
            </w:r>
            <w:proofErr w:type="spellEnd"/>
            <w:r w:rsidRPr="00840BCB">
              <w:rPr>
                <w:noProof w:val="0"/>
                <w:lang w:val="en-US" w:eastAsia="ru-RU"/>
              </w:rPr>
              <w:t xml:space="preserve"> </w:t>
            </w:r>
            <w:proofErr w:type="spellStart"/>
            <w:r w:rsidRPr="00840BCB">
              <w:rPr>
                <w:noProof w:val="0"/>
                <w:lang w:val="en-US" w:eastAsia="ru-RU"/>
              </w:rPr>
              <w:t>apa</w:t>
            </w:r>
            <w:proofErr w:type="spellEnd"/>
            <w:r w:rsidRPr="00840BCB">
              <w:rPr>
                <w:noProof w:val="0"/>
                <w:lang w:val="en-US" w:eastAsia="ru-RU"/>
              </w:rPr>
              <w:t xml:space="preserve"> </w:t>
            </w:r>
            <w:proofErr w:type="spellStart"/>
            <w:r w:rsidRPr="00840BCB">
              <w:rPr>
                <w:noProof w:val="0"/>
                <w:lang w:val="en-US" w:eastAsia="ru-RU"/>
              </w:rPr>
              <w:t>subterana</w:t>
            </w:r>
            <w:proofErr w:type="spellEnd"/>
          </w:p>
          <w:p w14:paraId="4109F869"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368BA751"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lastRenderedPageBreak/>
              <w:t>m3</w:t>
            </w:r>
          </w:p>
        </w:tc>
        <w:tc>
          <w:tcPr>
            <w:tcW w:w="1560" w:type="dxa"/>
            <w:tcBorders>
              <w:top w:val="single" w:sz="4" w:space="0" w:color="auto"/>
              <w:bottom w:val="single" w:sz="4" w:space="0" w:color="auto"/>
            </w:tcBorders>
            <w:vAlign w:val="center"/>
          </w:tcPr>
          <w:p w14:paraId="269E99BB"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1,500</w:t>
            </w:r>
          </w:p>
          <w:p w14:paraId="2D7C6377" w14:textId="77777777" w:rsidR="00840BCB" w:rsidRPr="00840BCB" w:rsidRDefault="00840BCB" w:rsidP="00840BCB">
            <w:pPr>
              <w:autoSpaceDE w:val="0"/>
              <w:autoSpaceDN w:val="0"/>
              <w:jc w:val="center"/>
              <w:rPr>
                <w:noProof w:val="0"/>
                <w:lang w:val="ru-RU" w:eastAsia="ru-RU"/>
              </w:rPr>
            </w:pPr>
          </w:p>
        </w:tc>
      </w:tr>
      <w:tr w:rsidR="00840BCB" w:rsidRPr="00840BCB" w14:paraId="15B8D811"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6AF2DD97" w14:textId="77777777" w:rsidR="00840BCB" w:rsidRPr="00840BCB" w:rsidRDefault="00840BCB" w:rsidP="00840BCB">
            <w:pPr>
              <w:autoSpaceDE w:val="0"/>
              <w:autoSpaceDN w:val="0"/>
              <w:rPr>
                <w:noProof w:val="0"/>
                <w:lang w:eastAsia="ru-RU"/>
              </w:rPr>
            </w:pPr>
            <w:r w:rsidRPr="00840BCB">
              <w:rPr>
                <w:noProof w:val="0"/>
                <w:lang w:val="ru-RU" w:eastAsia="ru-RU"/>
              </w:rPr>
              <w:t xml:space="preserve"> </w:t>
            </w:r>
            <w:r w:rsidRPr="00840BCB">
              <w:rPr>
                <w:noProof w:val="0"/>
                <w:lang w:eastAsia="ru-RU"/>
              </w:rPr>
              <w:t>30</w:t>
            </w:r>
          </w:p>
        </w:tc>
        <w:tc>
          <w:tcPr>
            <w:tcW w:w="1559" w:type="dxa"/>
            <w:tcBorders>
              <w:top w:val="single" w:sz="4" w:space="0" w:color="auto"/>
              <w:bottom w:val="single" w:sz="4" w:space="0" w:color="auto"/>
            </w:tcBorders>
            <w:vAlign w:val="center"/>
          </w:tcPr>
          <w:p w14:paraId="022BD4A2" w14:textId="77777777" w:rsidR="00840BCB" w:rsidRPr="00840BCB" w:rsidRDefault="00840BCB" w:rsidP="00840BCB">
            <w:pPr>
              <w:autoSpaceDE w:val="0"/>
              <w:autoSpaceDN w:val="0"/>
              <w:rPr>
                <w:noProof w:val="0"/>
                <w:lang w:val="en-US" w:eastAsia="ru-RU"/>
              </w:rPr>
            </w:pPr>
            <w:r w:rsidRPr="00840BCB">
              <w:rPr>
                <w:noProof w:val="0"/>
                <w:lang w:val="en-US" w:eastAsia="ru-RU"/>
              </w:rPr>
              <w:t>AcE13A1</w:t>
            </w:r>
          </w:p>
          <w:p w14:paraId="6688F82E"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2FA5F8CC"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Elemente</w:t>
            </w:r>
            <w:proofErr w:type="spellEnd"/>
            <w:r w:rsidRPr="00840BCB">
              <w:rPr>
                <w:noProof w:val="0"/>
                <w:lang w:val="en-US" w:eastAsia="ru-RU"/>
              </w:rPr>
              <w:t xml:space="preserve"> din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armat</w:t>
            </w:r>
            <w:proofErr w:type="spellEnd"/>
            <w:r w:rsidRPr="00840BCB">
              <w:rPr>
                <w:noProof w:val="0"/>
                <w:lang w:val="en-US" w:eastAsia="ru-RU"/>
              </w:rPr>
              <w:t xml:space="preserve"> </w:t>
            </w:r>
            <w:proofErr w:type="spellStart"/>
            <w:r w:rsidRPr="00840BCB">
              <w:rPr>
                <w:noProof w:val="0"/>
                <w:lang w:val="en-US" w:eastAsia="ru-RU"/>
              </w:rPr>
              <w:t>prefabricat</w:t>
            </w:r>
            <w:proofErr w:type="spellEnd"/>
            <w:r w:rsidRPr="00840BCB">
              <w:rPr>
                <w:noProof w:val="0"/>
                <w:lang w:val="en-US" w:eastAsia="ru-RU"/>
              </w:rPr>
              <w:t xml:space="preserve">, ale </w:t>
            </w:r>
            <w:proofErr w:type="spellStart"/>
            <w:r w:rsidRPr="00840BCB">
              <w:rPr>
                <w:noProof w:val="0"/>
                <w:lang w:val="en-US" w:eastAsia="ru-RU"/>
              </w:rPr>
              <w:t>caminelor</w:t>
            </w:r>
            <w:proofErr w:type="spellEnd"/>
            <w:r w:rsidRPr="00840BCB">
              <w:rPr>
                <w:noProof w:val="0"/>
                <w:lang w:val="en-US" w:eastAsia="ru-RU"/>
              </w:rPr>
              <w:t xml:space="preserve"> de </w:t>
            </w:r>
            <w:proofErr w:type="spellStart"/>
            <w:r w:rsidRPr="00840BCB">
              <w:rPr>
                <w:noProof w:val="0"/>
                <w:lang w:val="en-US" w:eastAsia="ru-RU"/>
              </w:rPr>
              <w:t>vizitare</w:t>
            </w:r>
            <w:proofErr w:type="spellEnd"/>
            <w:r w:rsidRPr="00840BCB">
              <w:rPr>
                <w:noProof w:val="0"/>
                <w:lang w:val="en-US" w:eastAsia="ru-RU"/>
              </w:rPr>
              <w:t xml:space="preserve">, </w:t>
            </w:r>
            <w:proofErr w:type="spellStart"/>
            <w:r w:rsidRPr="00840BCB">
              <w:rPr>
                <w:noProof w:val="0"/>
                <w:lang w:val="en-US" w:eastAsia="ru-RU"/>
              </w:rPr>
              <w:t>circulare</w:t>
            </w:r>
            <w:proofErr w:type="spellEnd"/>
            <w:r w:rsidRPr="00840BCB">
              <w:rPr>
                <w:noProof w:val="0"/>
                <w:lang w:val="en-US" w:eastAsia="ru-RU"/>
              </w:rPr>
              <w:t xml:space="preserve"> (</w:t>
            </w:r>
            <w:proofErr w:type="spellStart"/>
            <w:r w:rsidRPr="00840BCB">
              <w:rPr>
                <w:noProof w:val="0"/>
                <w:lang w:val="en-US" w:eastAsia="ru-RU"/>
              </w:rPr>
              <w:t>inelare</w:t>
            </w:r>
            <w:proofErr w:type="spellEnd"/>
            <w:r w:rsidRPr="00840BCB">
              <w:rPr>
                <w:noProof w:val="0"/>
                <w:lang w:val="en-US" w:eastAsia="ru-RU"/>
              </w:rPr>
              <w:t xml:space="preserve">) cu </w:t>
            </w:r>
            <w:proofErr w:type="spellStart"/>
            <w:r w:rsidRPr="00840BCB">
              <w:rPr>
                <w:noProof w:val="0"/>
                <w:lang w:val="en-US" w:eastAsia="ru-RU"/>
              </w:rPr>
              <w:t>diametrul</w:t>
            </w:r>
            <w:proofErr w:type="spellEnd"/>
            <w:r w:rsidRPr="00840BCB">
              <w:rPr>
                <w:noProof w:val="0"/>
                <w:lang w:val="en-US" w:eastAsia="ru-RU"/>
              </w:rPr>
              <w:t xml:space="preserve"> 1,0 m, </w:t>
            </w:r>
            <w:proofErr w:type="spellStart"/>
            <w:r w:rsidRPr="00840BCB">
              <w:rPr>
                <w:noProof w:val="0"/>
                <w:lang w:val="en-US" w:eastAsia="ru-RU"/>
              </w:rPr>
              <w:t>pentru</w:t>
            </w:r>
            <w:proofErr w:type="spellEnd"/>
            <w:r w:rsidRPr="00840BCB">
              <w:rPr>
                <w:noProof w:val="0"/>
                <w:lang w:val="en-US" w:eastAsia="ru-RU"/>
              </w:rPr>
              <w:t xml:space="preserve"> </w:t>
            </w:r>
            <w:proofErr w:type="spellStart"/>
            <w:r w:rsidRPr="00840BCB">
              <w:rPr>
                <w:noProof w:val="0"/>
                <w:lang w:val="en-US" w:eastAsia="ru-RU"/>
              </w:rPr>
              <w:t>canalizare</w:t>
            </w:r>
            <w:proofErr w:type="spellEnd"/>
            <w:r w:rsidRPr="00840BCB">
              <w:rPr>
                <w:noProof w:val="0"/>
                <w:lang w:val="en-US" w:eastAsia="ru-RU"/>
              </w:rPr>
              <w:t xml:space="preserve">,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fara</w:t>
            </w:r>
            <w:proofErr w:type="spellEnd"/>
            <w:r w:rsidRPr="00840BCB">
              <w:rPr>
                <w:noProof w:val="0"/>
                <w:lang w:val="en-US" w:eastAsia="ru-RU"/>
              </w:rPr>
              <w:t xml:space="preserve"> </w:t>
            </w:r>
            <w:proofErr w:type="spellStart"/>
            <w:r w:rsidRPr="00840BCB">
              <w:rPr>
                <w:noProof w:val="0"/>
                <w:lang w:val="en-US" w:eastAsia="ru-RU"/>
              </w:rPr>
              <w:t>apa</w:t>
            </w:r>
            <w:proofErr w:type="spellEnd"/>
            <w:r w:rsidRPr="00840BCB">
              <w:rPr>
                <w:noProof w:val="0"/>
                <w:lang w:val="en-US" w:eastAsia="ru-RU"/>
              </w:rPr>
              <w:t xml:space="preserve"> </w:t>
            </w:r>
            <w:proofErr w:type="spellStart"/>
            <w:r w:rsidRPr="00840BCB">
              <w:rPr>
                <w:noProof w:val="0"/>
                <w:lang w:val="en-US" w:eastAsia="ru-RU"/>
              </w:rPr>
              <w:t>subterana</w:t>
            </w:r>
            <w:proofErr w:type="spellEnd"/>
            <w:r w:rsidRPr="00840BCB">
              <w:rPr>
                <w:noProof w:val="0"/>
                <w:lang w:val="en-US" w:eastAsia="ru-RU"/>
              </w:rPr>
              <w:t xml:space="preserve">. </w:t>
            </w:r>
            <w:proofErr w:type="spellStart"/>
            <w:r w:rsidRPr="00840BCB">
              <w:rPr>
                <w:noProof w:val="0"/>
                <w:lang w:val="en-US" w:eastAsia="ru-RU"/>
              </w:rPr>
              <w:t>Nota</w:t>
            </w:r>
            <w:proofErr w:type="spellEnd"/>
            <w:r w:rsidRPr="00840BCB">
              <w:rPr>
                <w:noProof w:val="0"/>
                <w:lang w:val="en-US" w:eastAsia="ru-RU"/>
              </w:rPr>
              <w:t xml:space="preserve">: </w:t>
            </w:r>
            <w:proofErr w:type="spellStart"/>
            <w:r w:rsidRPr="00840BCB">
              <w:rPr>
                <w:noProof w:val="0"/>
                <w:lang w:val="en-US" w:eastAsia="ru-RU"/>
              </w:rPr>
              <w:t>resursul</w:t>
            </w:r>
            <w:proofErr w:type="spellEnd"/>
            <w:r w:rsidRPr="00840BCB">
              <w:rPr>
                <w:noProof w:val="0"/>
                <w:lang w:val="en-US" w:eastAsia="ru-RU"/>
              </w:rPr>
              <w:t xml:space="preserve"> cu </w:t>
            </w:r>
            <w:proofErr w:type="spellStart"/>
            <w:r w:rsidRPr="00840BCB">
              <w:rPr>
                <w:noProof w:val="0"/>
                <w:lang w:val="en-US" w:eastAsia="ru-RU"/>
              </w:rPr>
              <w:t>norma</w:t>
            </w:r>
            <w:proofErr w:type="spellEnd"/>
            <w:r w:rsidRPr="00840BCB">
              <w:rPr>
                <w:noProof w:val="0"/>
                <w:lang w:val="en-US" w:eastAsia="ru-RU"/>
              </w:rPr>
              <w:t xml:space="preserve"> 0,00 (zero) se </w:t>
            </w:r>
            <w:proofErr w:type="spellStart"/>
            <w:r w:rsidRPr="00840BCB">
              <w:rPr>
                <w:noProof w:val="0"/>
                <w:lang w:val="en-US" w:eastAsia="ru-RU"/>
              </w:rPr>
              <w:t>ia</w:t>
            </w:r>
            <w:proofErr w:type="spellEnd"/>
            <w:r w:rsidRPr="00840BCB">
              <w:rPr>
                <w:noProof w:val="0"/>
                <w:lang w:val="en-US" w:eastAsia="ru-RU"/>
              </w:rPr>
              <w:t xml:space="preserve"> conform </w:t>
            </w:r>
            <w:proofErr w:type="spellStart"/>
            <w:r w:rsidRPr="00840BCB">
              <w:rPr>
                <w:noProof w:val="0"/>
                <w:lang w:val="en-US" w:eastAsia="ru-RU"/>
              </w:rPr>
              <w:t>proiectului</w:t>
            </w:r>
            <w:proofErr w:type="spellEnd"/>
            <w:r w:rsidRPr="00840BCB">
              <w:rPr>
                <w:noProof w:val="0"/>
                <w:lang w:val="en-US" w:eastAsia="ru-RU"/>
              </w:rPr>
              <w:t xml:space="preserve"> (</w:t>
            </w:r>
            <w:r w:rsidRPr="00840BCB">
              <w:rPr>
                <w:noProof w:val="0"/>
                <w:lang w:val="ru-RU" w:eastAsia="ru-RU"/>
              </w:rPr>
              <w:t>КЦО</w:t>
            </w:r>
            <w:r w:rsidRPr="00840BCB">
              <w:rPr>
                <w:noProof w:val="0"/>
                <w:lang w:val="en-US" w:eastAsia="ru-RU"/>
              </w:rPr>
              <w:t>-1)</w:t>
            </w:r>
          </w:p>
          <w:p w14:paraId="0D466CCD"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61C89AE9" w14:textId="77777777" w:rsidR="00840BCB" w:rsidRPr="00840BCB" w:rsidRDefault="00840BCB" w:rsidP="00840BCB">
            <w:pPr>
              <w:autoSpaceDE w:val="0"/>
              <w:autoSpaceDN w:val="0"/>
              <w:jc w:val="center"/>
              <w:rPr>
                <w:noProof w:val="0"/>
                <w:lang w:val="ru-RU" w:eastAsia="ru-RU"/>
              </w:rPr>
            </w:pPr>
            <w:proofErr w:type="spellStart"/>
            <w:r w:rsidRPr="00840BCB">
              <w:rPr>
                <w:noProof w:val="0"/>
                <w:lang w:val="ru-RU" w:eastAsia="ru-RU"/>
              </w:rPr>
              <w:t>buc</w:t>
            </w:r>
            <w:proofErr w:type="spellEnd"/>
          </w:p>
        </w:tc>
        <w:tc>
          <w:tcPr>
            <w:tcW w:w="1560" w:type="dxa"/>
            <w:tcBorders>
              <w:top w:val="single" w:sz="4" w:space="0" w:color="auto"/>
              <w:bottom w:val="single" w:sz="4" w:space="0" w:color="auto"/>
            </w:tcBorders>
            <w:vAlign w:val="center"/>
          </w:tcPr>
          <w:p w14:paraId="67EBBD73"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15,000</w:t>
            </w:r>
          </w:p>
          <w:p w14:paraId="59CFD8B1" w14:textId="77777777" w:rsidR="00840BCB" w:rsidRPr="00840BCB" w:rsidRDefault="00840BCB" w:rsidP="00840BCB">
            <w:pPr>
              <w:autoSpaceDE w:val="0"/>
              <w:autoSpaceDN w:val="0"/>
              <w:jc w:val="center"/>
              <w:rPr>
                <w:noProof w:val="0"/>
                <w:lang w:val="ru-RU" w:eastAsia="ru-RU"/>
              </w:rPr>
            </w:pPr>
          </w:p>
        </w:tc>
      </w:tr>
      <w:tr w:rsidR="00840BCB" w:rsidRPr="00840BCB" w14:paraId="2A7654DB"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6F45CEE0" w14:textId="77777777" w:rsidR="00840BCB" w:rsidRPr="00840BCB" w:rsidRDefault="00840BCB" w:rsidP="00840BCB">
            <w:pPr>
              <w:autoSpaceDE w:val="0"/>
              <w:autoSpaceDN w:val="0"/>
              <w:rPr>
                <w:noProof w:val="0"/>
                <w:lang w:val="ru-RU" w:eastAsia="ru-RU"/>
              </w:rPr>
            </w:pPr>
            <w:r w:rsidRPr="00840BCB">
              <w:rPr>
                <w:noProof w:val="0"/>
                <w:lang w:val="ru-RU" w:eastAsia="ru-RU"/>
              </w:rPr>
              <w:t xml:space="preserve"> </w:t>
            </w:r>
            <w:r w:rsidRPr="00840BCB">
              <w:rPr>
                <w:noProof w:val="0"/>
                <w:lang w:eastAsia="ru-RU"/>
              </w:rPr>
              <w:t>3</w:t>
            </w:r>
            <w:r w:rsidRPr="00840BCB">
              <w:rPr>
                <w:noProof w:val="0"/>
                <w:lang w:val="ru-RU" w:eastAsia="ru-RU"/>
              </w:rPr>
              <w:t>1</w:t>
            </w:r>
          </w:p>
        </w:tc>
        <w:tc>
          <w:tcPr>
            <w:tcW w:w="1559" w:type="dxa"/>
            <w:tcBorders>
              <w:top w:val="single" w:sz="4" w:space="0" w:color="auto"/>
              <w:bottom w:val="single" w:sz="4" w:space="0" w:color="auto"/>
            </w:tcBorders>
            <w:vAlign w:val="center"/>
          </w:tcPr>
          <w:p w14:paraId="641E6B3F" w14:textId="77777777" w:rsidR="00840BCB" w:rsidRPr="00840BCB" w:rsidRDefault="00840BCB" w:rsidP="00840BCB">
            <w:pPr>
              <w:autoSpaceDE w:val="0"/>
              <w:autoSpaceDN w:val="0"/>
              <w:rPr>
                <w:noProof w:val="0"/>
                <w:lang w:val="en-US" w:eastAsia="ru-RU"/>
              </w:rPr>
            </w:pPr>
            <w:r w:rsidRPr="00840BCB">
              <w:rPr>
                <w:noProof w:val="0"/>
                <w:lang w:val="en-US" w:eastAsia="ru-RU"/>
              </w:rPr>
              <w:t>DI107</w:t>
            </w:r>
          </w:p>
          <w:p w14:paraId="7E054419"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2B1268B9"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Amorsarea</w:t>
            </w:r>
            <w:proofErr w:type="spellEnd"/>
            <w:r w:rsidRPr="00840BCB">
              <w:rPr>
                <w:noProof w:val="0"/>
                <w:lang w:val="en-US" w:eastAsia="ru-RU"/>
              </w:rPr>
              <w:t xml:space="preserve"> </w:t>
            </w:r>
            <w:proofErr w:type="spellStart"/>
            <w:r w:rsidRPr="00840BCB">
              <w:rPr>
                <w:noProof w:val="0"/>
                <w:lang w:val="en-US" w:eastAsia="ru-RU"/>
              </w:rPr>
              <w:t>suprafetelor</w:t>
            </w:r>
            <w:proofErr w:type="spellEnd"/>
            <w:r w:rsidRPr="00840BCB">
              <w:rPr>
                <w:noProof w:val="0"/>
                <w:lang w:val="en-US" w:eastAsia="ru-RU"/>
              </w:rPr>
              <w:t xml:space="preserve"> </w:t>
            </w:r>
            <w:proofErr w:type="spellStart"/>
            <w:r w:rsidRPr="00840BCB">
              <w:rPr>
                <w:noProof w:val="0"/>
                <w:lang w:val="en-US" w:eastAsia="ru-RU"/>
              </w:rPr>
              <w:t>straturilor</w:t>
            </w:r>
            <w:proofErr w:type="spellEnd"/>
            <w:r w:rsidRPr="00840BCB">
              <w:rPr>
                <w:noProof w:val="0"/>
                <w:lang w:val="en-US" w:eastAsia="ru-RU"/>
              </w:rPr>
              <w:t xml:space="preserve"> de </w:t>
            </w:r>
            <w:proofErr w:type="spellStart"/>
            <w:r w:rsidRPr="00840BCB">
              <w:rPr>
                <w:noProof w:val="0"/>
                <w:lang w:val="en-US" w:eastAsia="ru-RU"/>
              </w:rPr>
              <w:t>baza</w:t>
            </w:r>
            <w:proofErr w:type="spellEnd"/>
            <w:r w:rsidRPr="00840BCB">
              <w:rPr>
                <w:noProof w:val="0"/>
                <w:lang w:val="en-US" w:eastAsia="ru-RU"/>
              </w:rPr>
              <w:t xml:space="preserve"> in </w:t>
            </w:r>
            <w:proofErr w:type="spellStart"/>
            <w:r w:rsidRPr="00840BCB">
              <w:rPr>
                <w:noProof w:val="0"/>
                <w:lang w:val="en-US" w:eastAsia="ru-RU"/>
              </w:rPr>
              <w:t>vederea</w:t>
            </w:r>
            <w:proofErr w:type="spellEnd"/>
            <w:r w:rsidRPr="00840BCB">
              <w:rPr>
                <w:noProof w:val="0"/>
                <w:lang w:val="en-US" w:eastAsia="ru-RU"/>
              </w:rPr>
              <w:t xml:space="preserve"> </w:t>
            </w:r>
            <w:proofErr w:type="spellStart"/>
            <w:r w:rsidRPr="00840BCB">
              <w:rPr>
                <w:noProof w:val="0"/>
                <w:lang w:val="en-US" w:eastAsia="ru-RU"/>
              </w:rPr>
              <w:t>aplicarii</w:t>
            </w:r>
            <w:proofErr w:type="spellEnd"/>
            <w:r w:rsidRPr="00840BCB">
              <w:rPr>
                <w:noProof w:val="0"/>
                <w:lang w:val="en-US" w:eastAsia="ru-RU"/>
              </w:rPr>
              <w:t xml:space="preserve"> </w:t>
            </w:r>
            <w:proofErr w:type="spellStart"/>
            <w:r w:rsidRPr="00840BCB">
              <w:rPr>
                <w:noProof w:val="0"/>
                <w:lang w:val="en-US" w:eastAsia="ru-RU"/>
              </w:rPr>
              <w:t>unui</w:t>
            </w:r>
            <w:proofErr w:type="spellEnd"/>
            <w:r w:rsidRPr="00840BCB">
              <w:rPr>
                <w:noProof w:val="0"/>
                <w:lang w:val="en-US" w:eastAsia="ru-RU"/>
              </w:rPr>
              <w:t xml:space="preserve"> </w:t>
            </w:r>
            <w:proofErr w:type="spellStart"/>
            <w:r w:rsidRPr="00840BCB">
              <w:rPr>
                <w:noProof w:val="0"/>
                <w:lang w:val="en-US" w:eastAsia="ru-RU"/>
              </w:rPr>
              <w:t>strat</w:t>
            </w:r>
            <w:proofErr w:type="spellEnd"/>
            <w:r w:rsidRPr="00840BCB">
              <w:rPr>
                <w:noProof w:val="0"/>
                <w:lang w:val="en-US" w:eastAsia="ru-RU"/>
              </w:rPr>
              <w:t xml:space="preserve"> de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asfaltic</w:t>
            </w:r>
            <w:proofErr w:type="spellEnd"/>
            <w:r w:rsidRPr="00840BCB">
              <w:rPr>
                <w:noProof w:val="0"/>
                <w:lang w:val="en-US" w:eastAsia="ru-RU"/>
              </w:rPr>
              <w:t xml:space="preserve">, </w:t>
            </w:r>
          </w:p>
          <w:p w14:paraId="7C483B93" w14:textId="77777777" w:rsidR="00840BCB" w:rsidRPr="00840BCB" w:rsidRDefault="00840BCB" w:rsidP="00840BCB">
            <w:pPr>
              <w:autoSpaceDE w:val="0"/>
              <w:autoSpaceDN w:val="0"/>
              <w:adjustRightInd w:val="0"/>
              <w:rPr>
                <w:noProof w:val="0"/>
                <w:lang w:val="en-US" w:eastAsia="ru-RU"/>
              </w:rPr>
            </w:pPr>
            <w:r w:rsidRPr="00840BCB">
              <w:rPr>
                <w:noProof w:val="0"/>
                <w:lang w:val="en-US" w:eastAsia="ru-RU"/>
              </w:rPr>
              <w:t>0,65 l/m2</w:t>
            </w:r>
          </w:p>
          <w:p w14:paraId="7A226358"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144A2B5F"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t</w:t>
            </w:r>
          </w:p>
        </w:tc>
        <w:tc>
          <w:tcPr>
            <w:tcW w:w="1560" w:type="dxa"/>
            <w:tcBorders>
              <w:top w:val="single" w:sz="4" w:space="0" w:color="auto"/>
              <w:bottom w:val="single" w:sz="4" w:space="0" w:color="auto"/>
            </w:tcBorders>
            <w:vAlign w:val="center"/>
          </w:tcPr>
          <w:p w14:paraId="7C6E8D7C"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1,040</w:t>
            </w:r>
          </w:p>
          <w:p w14:paraId="3836D42B" w14:textId="77777777" w:rsidR="00840BCB" w:rsidRPr="00840BCB" w:rsidRDefault="00840BCB" w:rsidP="00840BCB">
            <w:pPr>
              <w:autoSpaceDE w:val="0"/>
              <w:autoSpaceDN w:val="0"/>
              <w:jc w:val="center"/>
              <w:rPr>
                <w:noProof w:val="0"/>
                <w:lang w:val="ru-RU" w:eastAsia="ru-RU"/>
              </w:rPr>
            </w:pPr>
          </w:p>
        </w:tc>
      </w:tr>
      <w:tr w:rsidR="00840BCB" w:rsidRPr="00840BCB" w14:paraId="30599B6B"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18A22A3B" w14:textId="77777777" w:rsidR="00840BCB" w:rsidRPr="00840BCB" w:rsidRDefault="00840BCB" w:rsidP="00840BCB">
            <w:pPr>
              <w:autoSpaceDE w:val="0"/>
              <w:autoSpaceDN w:val="0"/>
              <w:rPr>
                <w:noProof w:val="0"/>
                <w:lang w:eastAsia="ru-RU"/>
              </w:rPr>
            </w:pPr>
            <w:r w:rsidRPr="00840BCB">
              <w:rPr>
                <w:noProof w:val="0"/>
                <w:lang w:val="ru-RU" w:eastAsia="ru-RU"/>
              </w:rPr>
              <w:t xml:space="preserve"> </w:t>
            </w:r>
            <w:r w:rsidRPr="00840BCB">
              <w:rPr>
                <w:noProof w:val="0"/>
                <w:lang w:eastAsia="ru-RU"/>
              </w:rPr>
              <w:t>32</w:t>
            </w:r>
          </w:p>
        </w:tc>
        <w:tc>
          <w:tcPr>
            <w:tcW w:w="1559" w:type="dxa"/>
            <w:tcBorders>
              <w:top w:val="single" w:sz="4" w:space="0" w:color="auto"/>
              <w:bottom w:val="single" w:sz="4" w:space="0" w:color="auto"/>
            </w:tcBorders>
            <w:vAlign w:val="center"/>
          </w:tcPr>
          <w:p w14:paraId="203AD6A7" w14:textId="77777777" w:rsidR="00840BCB" w:rsidRPr="00840BCB" w:rsidRDefault="00840BCB" w:rsidP="00840BCB">
            <w:pPr>
              <w:autoSpaceDE w:val="0"/>
              <w:autoSpaceDN w:val="0"/>
              <w:rPr>
                <w:noProof w:val="0"/>
                <w:lang w:val="en-US" w:eastAsia="ru-RU"/>
              </w:rPr>
            </w:pPr>
            <w:r w:rsidRPr="00840BCB">
              <w:rPr>
                <w:noProof w:val="0"/>
                <w:lang w:val="en-US" w:eastAsia="ru-RU"/>
              </w:rPr>
              <w:t>DB16H k-1,25</w:t>
            </w:r>
          </w:p>
          <w:p w14:paraId="0C498782"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7BE03A99"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Imbracaminte</w:t>
            </w:r>
            <w:proofErr w:type="spellEnd"/>
            <w:r w:rsidRPr="00840BCB">
              <w:rPr>
                <w:noProof w:val="0"/>
                <w:lang w:val="en-US" w:eastAsia="ru-RU"/>
              </w:rPr>
              <w:t xml:space="preserve"> de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asfaltic</w:t>
            </w:r>
            <w:proofErr w:type="spellEnd"/>
            <w:r w:rsidRPr="00840BCB">
              <w:rPr>
                <w:noProof w:val="0"/>
                <w:lang w:val="en-US" w:eastAsia="ru-RU"/>
              </w:rPr>
              <w:t xml:space="preserve"> cu </w:t>
            </w:r>
            <w:proofErr w:type="spellStart"/>
            <w:r w:rsidRPr="00840BCB">
              <w:rPr>
                <w:noProof w:val="0"/>
                <w:lang w:val="en-US" w:eastAsia="ru-RU"/>
              </w:rPr>
              <w:t>agregate</w:t>
            </w:r>
            <w:proofErr w:type="spellEnd"/>
            <w:r w:rsidRPr="00840BCB">
              <w:rPr>
                <w:noProof w:val="0"/>
                <w:lang w:val="en-US" w:eastAsia="ru-RU"/>
              </w:rPr>
              <w:t xml:space="preserve"> </w:t>
            </w:r>
            <w:proofErr w:type="spellStart"/>
            <w:r w:rsidRPr="00840BCB">
              <w:rPr>
                <w:noProof w:val="0"/>
                <w:lang w:val="en-US" w:eastAsia="ru-RU"/>
              </w:rPr>
              <w:t>marunte</w:t>
            </w:r>
            <w:proofErr w:type="spellEnd"/>
            <w:r w:rsidRPr="00840BCB">
              <w:rPr>
                <w:noProof w:val="0"/>
                <w:lang w:val="en-US" w:eastAsia="ru-RU"/>
              </w:rPr>
              <w:t xml:space="preserve">, </w:t>
            </w:r>
            <w:proofErr w:type="spellStart"/>
            <w:r w:rsidRPr="00840BCB">
              <w:rPr>
                <w:noProof w:val="0"/>
                <w:lang w:val="en-US" w:eastAsia="ru-RU"/>
              </w:rPr>
              <w:t>executata</w:t>
            </w:r>
            <w:proofErr w:type="spellEnd"/>
            <w:r w:rsidRPr="00840BCB">
              <w:rPr>
                <w:noProof w:val="0"/>
                <w:lang w:val="en-US" w:eastAsia="ru-RU"/>
              </w:rPr>
              <w:t xml:space="preserve"> la </w:t>
            </w:r>
            <w:proofErr w:type="spellStart"/>
            <w:r w:rsidRPr="00840BCB">
              <w:rPr>
                <w:noProof w:val="0"/>
                <w:lang w:val="en-US" w:eastAsia="ru-RU"/>
              </w:rPr>
              <w:t>cald</w:t>
            </w:r>
            <w:proofErr w:type="spellEnd"/>
            <w:r w:rsidRPr="00840BCB">
              <w:rPr>
                <w:noProof w:val="0"/>
                <w:lang w:val="en-US" w:eastAsia="ru-RU"/>
              </w:rPr>
              <w:t xml:space="preserve">, in </w:t>
            </w:r>
            <w:proofErr w:type="spellStart"/>
            <w:r w:rsidRPr="00840BCB">
              <w:rPr>
                <w:noProof w:val="0"/>
                <w:lang w:val="en-US" w:eastAsia="ru-RU"/>
              </w:rPr>
              <w:t>grosime</w:t>
            </w:r>
            <w:proofErr w:type="spellEnd"/>
            <w:r w:rsidRPr="00840BCB">
              <w:rPr>
                <w:noProof w:val="0"/>
                <w:lang w:val="en-US" w:eastAsia="ru-RU"/>
              </w:rPr>
              <w:t xml:space="preserve"> de 4,0 cm, cu </w:t>
            </w:r>
            <w:proofErr w:type="spellStart"/>
            <w:r w:rsidRPr="00840BCB">
              <w:rPr>
                <w:noProof w:val="0"/>
                <w:lang w:val="en-US" w:eastAsia="ru-RU"/>
              </w:rPr>
              <w:t>asternere</w:t>
            </w:r>
            <w:proofErr w:type="spellEnd"/>
            <w:r w:rsidRPr="00840BCB">
              <w:rPr>
                <w:noProof w:val="0"/>
                <w:lang w:val="en-US" w:eastAsia="ru-RU"/>
              </w:rPr>
              <w:t xml:space="preserve"> </w:t>
            </w:r>
            <w:proofErr w:type="spellStart"/>
            <w:r w:rsidRPr="00840BCB">
              <w:rPr>
                <w:noProof w:val="0"/>
                <w:lang w:val="en-US" w:eastAsia="ru-RU"/>
              </w:rPr>
              <w:t>mecanica</w:t>
            </w:r>
            <w:proofErr w:type="spellEnd"/>
            <w:r w:rsidRPr="00840BCB">
              <w:rPr>
                <w:noProof w:val="0"/>
                <w:lang w:val="en-US" w:eastAsia="ru-RU"/>
              </w:rPr>
              <w:t xml:space="preserve"> (in </w:t>
            </w:r>
            <w:proofErr w:type="spellStart"/>
            <w:r w:rsidRPr="00840BCB">
              <w:rPr>
                <w:noProof w:val="0"/>
                <w:lang w:val="en-US" w:eastAsia="ru-RU"/>
              </w:rPr>
              <w:t>grosime</w:t>
            </w:r>
            <w:proofErr w:type="spellEnd"/>
            <w:r w:rsidRPr="00840BCB">
              <w:rPr>
                <w:noProof w:val="0"/>
                <w:lang w:val="en-US" w:eastAsia="ru-RU"/>
              </w:rPr>
              <w:t xml:space="preserve"> de 5,0 cm) </w:t>
            </w:r>
          </w:p>
          <w:p w14:paraId="6434FE82" w14:textId="77777777" w:rsidR="00840BCB" w:rsidRPr="00840BCB" w:rsidRDefault="00840BCB" w:rsidP="00840BCB">
            <w:pPr>
              <w:autoSpaceDE w:val="0"/>
              <w:autoSpaceDN w:val="0"/>
              <w:adjustRightInd w:val="0"/>
              <w:rPr>
                <w:noProof w:val="0"/>
                <w:lang w:val="en-US" w:eastAsia="ru-RU"/>
              </w:rPr>
            </w:pPr>
            <w:r w:rsidRPr="00840BCB">
              <w:rPr>
                <w:noProof w:val="0"/>
                <w:lang w:val="en-US" w:eastAsia="ru-RU"/>
              </w:rPr>
              <w:t>k-1,25</w:t>
            </w:r>
          </w:p>
          <w:p w14:paraId="6014B60A"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15987E4B"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m2</w:t>
            </w:r>
          </w:p>
        </w:tc>
        <w:tc>
          <w:tcPr>
            <w:tcW w:w="1560" w:type="dxa"/>
            <w:tcBorders>
              <w:top w:val="single" w:sz="4" w:space="0" w:color="auto"/>
              <w:bottom w:val="single" w:sz="4" w:space="0" w:color="auto"/>
            </w:tcBorders>
            <w:vAlign w:val="center"/>
          </w:tcPr>
          <w:p w14:paraId="1631C2DD"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1 465,000</w:t>
            </w:r>
          </w:p>
          <w:p w14:paraId="0E0D53EE" w14:textId="77777777" w:rsidR="00840BCB" w:rsidRPr="00840BCB" w:rsidRDefault="00840BCB" w:rsidP="00840BCB">
            <w:pPr>
              <w:autoSpaceDE w:val="0"/>
              <w:autoSpaceDN w:val="0"/>
              <w:jc w:val="center"/>
              <w:rPr>
                <w:noProof w:val="0"/>
                <w:lang w:val="ru-RU" w:eastAsia="ru-RU"/>
              </w:rPr>
            </w:pPr>
          </w:p>
        </w:tc>
      </w:tr>
      <w:tr w:rsidR="00840BCB" w:rsidRPr="00840BCB" w14:paraId="0267C971"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78AC160F" w14:textId="77777777" w:rsidR="00840BCB" w:rsidRPr="00840BCB" w:rsidRDefault="00840BCB" w:rsidP="00840BCB">
            <w:pPr>
              <w:autoSpaceDE w:val="0"/>
              <w:autoSpaceDN w:val="0"/>
              <w:rPr>
                <w:noProof w:val="0"/>
                <w:lang w:eastAsia="ru-RU"/>
              </w:rPr>
            </w:pPr>
            <w:r w:rsidRPr="00840BCB">
              <w:rPr>
                <w:noProof w:val="0"/>
                <w:lang w:val="ru-RU" w:eastAsia="ru-RU"/>
              </w:rPr>
              <w:t xml:space="preserve"> </w:t>
            </w:r>
            <w:r w:rsidRPr="00840BCB">
              <w:rPr>
                <w:noProof w:val="0"/>
                <w:lang w:eastAsia="ru-RU"/>
              </w:rPr>
              <w:t>33</w:t>
            </w:r>
          </w:p>
        </w:tc>
        <w:tc>
          <w:tcPr>
            <w:tcW w:w="1559" w:type="dxa"/>
            <w:tcBorders>
              <w:top w:val="single" w:sz="4" w:space="0" w:color="auto"/>
              <w:bottom w:val="single" w:sz="4" w:space="0" w:color="auto"/>
            </w:tcBorders>
            <w:vAlign w:val="center"/>
          </w:tcPr>
          <w:p w14:paraId="7CD73482" w14:textId="77777777" w:rsidR="00840BCB" w:rsidRPr="00840BCB" w:rsidRDefault="00840BCB" w:rsidP="00840BCB">
            <w:pPr>
              <w:autoSpaceDE w:val="0"/>
              <w:autoSpaceDN w:val="0"/>
              <w:rPr>
                <w:noProof w:val="0"/>
                <w:lang w:val="en-US" w:eastAsia="ru-RU"/>
              </w:rPr>
            </w:pPr>
            <w:r w:rsidRPr="00840BCB">
              <w:rPr>
                <w:noProof w:val="0"/>
                <w:lang w:val="en-US" w:eastAsia="ru-RU"/>
              </w:rPr>
              <w:t>DB16D k-1,25</w:t>
            </w:r>
          </w:p>
          <w:p w14:paraId="67065131"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7865A947"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Imbracaminte</w:t>
            </w:r>
            <w:proofErr w:type="spellEnd"/>
            <w:r w:rsidRPr="00840BCB">
              <w:rPr>
                <w:noProof w:val="0"/>
                <w:lang w:val="en-US" w:eastAsia="ru-RU"/>
              </w:rPr>
              <w:t xml:space="preserve"> de </w:t>
            </w:r>
            <w:proofErr w:type="spellStart"/>
            <w:r w:rsidRPr="00840BCB">
              <w:rPr>
                <w:noProof w:val="0"/>
                <w:lang w:val="en-US" w:eastAsia="ru-RU"/>
              </w:rPr>
              <w:t>beton</w:t>
            </w:r>
            <w:proofErr w:type="spellEnd"/>
            <w:r w:rsidRPr="00840BCB">
              <w:rPr>
                <w:noProof w:val="0"/>
                <w:lang w:val="en-US" w:eastAsia="ru-RU"/>
              </w:rPr>
              <w:t xml:space="preserve"> </w:t>
            </w:r>
            <w:proofErr w:type="spellStart"/>
            <w:r w:rsidRPr="00840BCB">
              <w:rPr>
                <w:noProof w:val="0"/>
                <w:lang w:val="en-US" w:eastAsia="ru-RU"/>
              </w:rPr>
              <w:t>asfaltic</w:t>
            </w:r>
            <w:proofErr w:type="spellEnd"/>
            <w:r w:rsidRPr="00840BCB">
              <w:rPr>
                <w:noProof w:val="0"/>
                <w:lang w:val="en-US" w:eastAsia="ru-RU"/>
              </w:rPr>
              <w:t xml:space="preserve"> cu </w:t>
            </w:r>
            <w:proofErr w:type="spellStart"/>
            <w:r w:rsidRPr="00840BCB">
              <w:rPr>
                <w:noProof w:val="0"/>
                <w:lang w:val="en-US" w:eastAsia="ru-RU"/>
              </w:rPr>
              <w:t>agregate</w:t>
            </w:r>
            <w:proofErr w:type="spellEnd"/>
            <w:r w:rsidRPr="00840BCB">
              <w:rPr>
                <w:noProof w:val="0"/>
                <w:lang w:val="en-US" w:eastAsia="ru-RU"/>
              </w:rPr>
              <w:t xml:space="preserve"> </w:t>
            </w:r>
            <w:proofErr w:type="spellStart"/>
            <w:r w:rsidRPr="00840BCB">
              <w:rPr>
                <w:noProof w:val="0"/>
                <w:lang w:val="en-US" w:eastAsia="ru-RU"/>
              </w:rPr>
              <w:t>marunte</w:t>
            </w:r>
            <w:proofErr w:type="spellEnd"/>
            <w:r w:rsidRPr="00840BCB">
              <w:rPr>
                <w:noProof w:val="0"/>
                <w:lang w:val="en-US" w:eastAsia="ru-RU"/>
              </w:rPr>
              <w:t xml:space="preserve">, </w:t>
            </w:r>
            <w:proofErr w:type="spellStart"/>
            <w:r w:rsidRPr="00840BCB">
              <w:rPr>
                <w:noProof w:val="0"/>
                <w:lang w:val="en-US" w:eastAsia="ru-RU"/>
              </w:rPr>
              <w:t>executata</w:t>
            </w:r>
            <w:proofErr w:type="spellEnd"/>
            <w:r w:rsidRPr="00840BCB">
              <w:rPr>
                <w:noProof w:val="0"/>
                <w:lang w:val="en-US" w:eastAsia="ru-RU"/>
              </w:rPr>
              <w:t xml:space="preserve"> la </w:t>
            </w:r>
            <w:proofErr w:type="spellStart"/>
            <w:r w:rsidRPr="00840BCB">
              <w:rPr>
                <w:noProof w:val="0"/>
                <w:lang w:val="en-US" w:eastAsia="ru-RU"/>
              </w:rPr>
              <w:t>cald</w:t>
            </w:r>
            <w:proofErr w:type="spellEnd"/>
            <w:r w:rsidRPr="00840BCB">
              <w:rPr>
                <w:noProof w:val="0"/>
                <w:lang w:val="en-US" w:eastAsia="ru-RU"/>
              </w:rPr>
              <w:t xml:space="preserve">, in </w:t>
            </w:r>
            <w:proofErr w:type="spellStart"/>
            <w:r w:rsidRPr="00840BCB">
              <w:rPr>
                <w:noProof w:val="0"/>
                <w:lang w:val="en-US" w:eastAsia="ru-RU"/>
              </w:rPr>
              <w:t>groosime</w:t>
            </w:r>
            <w:proofErr w:type="spellEnd"/>
            <w:r w:rsidRPr="00840BCB">
              <w:rPr>
                <w:noProof w:val="0"/>
                <w:lang w:val="en-US" w:eastAsia="ru-RU"/>
              </w:rPr>
              <w:t xml:space="preserve"> de 4,0 cm, cu </w:t>
            </w:r>
            <w:proofErr w:type="spellStart"/>
            <w:r w:rsidRPr="00840BCB">
              <w:rPr>
                <w:noProof w:val="0"/>
                <w:lang w:val="en-US" w:eastAsia="ru-RU"/>
              </w:rPr>
              <w:t>asternere</w:t>
            </w:r>
            <w:proofErr w:type="spellEnd"/>
            <w:r w:rsidRPr="00840BCB">
              <w:rPr>
                <w:noProof w:val="0"/>
                <w:lang w:val="en-US" w:eastAsia="ru-RU"/>
              </w:rPr>
              <w:t xml:space="preserve"> </w:t>
            </w:r>
            <w:proofErr w:type="spellStart"/>
            <w:r w:rsidRPr="00840BCB">
              <w:rPr>
                <w:noProof w:val="0"/>
                <w:lang w:val="en-US" w:eastAsia="ru-RU"/>
              </w:rPr>
              <w:t>manuala</w:t>
            </w:r>
            <w:proofErr w:type="spellEnd"/>
            <w:r w:rsidRPr="00840BCB">
              <w:rPr>
                <w:noProof w:val="0"/>
                <w:lang w:val="en-US" w:eastAsia="ru-RU"/>
              </w:rPr>
              <w:t xml:space="preserve"> (in </w:t>
            </w:r>
            <w:proofErr w:type="spellStart"/>
            <w:r w:rsidRPr="00840BCB">
              <w:rPr>
                <w:noProof w:val="0"/>
                <w:lang w:val="en-US" w:eastAsia="ru-RU"/>
              </w:rPr>
              <w:t>grosime</w:t>
            </w:r>
            <w:proofErr w:type="spellEnd"/>
            <w:r w:rsidRPr="00840BCB">
              <w:rPr>
                <w:noProof w:val="0"/>
                <w:lang w:val="en-US" w:eastAsia="ru-RU"/>
              </w:rPr>
              <w:t xml:space="preserve"> de 5,0 cm) k=1,25</w:t>
            </w:r>
          </w:p>
          <w:p w14:paraId="6F1BF8E2"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1F27EC1E"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m2</w:t>
            </w:r>
          </w:p>
        </w:tc>
        <w:tc>
          <w:tcPr>
            <w:tcW w:w="1560" w:type="dxa"/>
            <w:tcBorders>
              <w:top w:val="single" w:sz="4" w:space="0" w:color="auto"/>
              <w:bottom w:val="single" w:sz="4" w:space="0" w:color="auto"/>
            </w:tcBorders>
            <w:vAlign w:val="center"/>
          </w:tcPr>
          <w:p w14:paraId="5999F1AB"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135,000</w:t>
            </w:r>
          </w:p>
          <w:p w14:paraId="01D924DC" w14:textId="77777777" w:rsidR="00840BCB" w:rsidRPr="00840BCB" w:rsidRDefault="00840BCB" w:rsidP="00840BCB">
            <w:pPr>
              <w:autoSpaceDE w:val="0"/>
              <w:autoSpaceDN w:val="0"/>
              <w:jc w:val="center"/>
              <w:rPr>
                <w:noProof w:val="0"/>
                <w:lang w:val="ru-RU" w:eastAsia="ru-RU"/>
              </w:rPr>
            </w:pPr>
          </w:p>
        </w:tc>
      </w:tr>
      <w:tr w:rsidR="00840BCB" w:rsidRPr="00840BCB" w14:paraId="0561E1BF" w14:textId="77777777" w:rsidTr="00840B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Borders>
              <w:top w:val="single" w:sz="4" w:space="0" w:color="auto"/>
              <w:bottom w:val="single" w:sz="4" w:space="0" w:color="auto"/>
            </w:tcBorders>
            <w:vAlign w:val="center"/>
          </w:tcPr>
          <w:p w14:paraId="62A7AC66" w14:textId="77777777" w:rsidR="00840BCB" w:rsidRPr="00840BCB" w:rsidRDefault="00840BCB" w:rsidP="00840BCB">
            <w:pPr>
              <w:autoSpaceDE w:val="0"/>
              <w:autoSpaceDN w:val="0"/>
              <w:rPr>
                <w:noProof w:val="0"/>
                <w:lang w:eastAsia="ru-RU"/>
              </w:rPr>
            </w:pPr>
            <w:r w:rsidRPr="00840BCB">
              <w:rPr>
                <w:noProof w:val="0"/>
                <w:lang w:val="ru-RU" w:eastAsia="ru-RU"/>
              </w:rPr>
              <w:t xml:space="preserve"> </w:t>
            </w:r>
            <w:r w:rsidRPr="00840BCB">
              <w:rPr>
                <w:noProof w:val="0"/>
                <w:lang w:eastAsia="ru-RU"/>
              </w:rPr>
              <w:t>34</w:t>
            </w:r>
          </w:p>
        </w:tc>
        <w:tc>
          <w:tcPr>
            <w:tcW w:w="1559" w:type="dxa"/>
            <w:tcBorders>
              <w:top w:val="single" w:sz="4" w:space="0" w:color="auto"/>
              <w:bottom w:val="single" w:sz="4" w:space="0" w:color="auto"/>
            </w:tcBorders>
            <w:vAlign w:val="center"/>
          </w:tcPr>
          <w:p w14:paraId="558DA64E" w14:textId="77777777" w:rsidR="00840BCB" w:rsidRPr="00840BCB" w:rsidRDefault="00840BCB" w:rsidP="00840BCB">
            <w:pPr>
              <w:autoSpaceDE w:val="0"/>
              <w:autoSpaceDN w:val="0"/>
              <w:rPr>
                <w:noProof w:val="0"/>
                <w:lang w:val="en-US" w:eastAsia="ru-RU"/>
              </w:rPr>
            </w:pPr>
            <w:r w:rsidRPr="00840BCB">
              <w:rPr>
                <w:noProof w:val="0"/>
                <w:lang w:val="en-US" w:eastAsia="ru-RU"/>
              </w:rPr>
              <w:t>TsE01B</w:t>
            </w:r>
          </w:p>
          <w:p w14:paraId="3631EE0E" w14:textId="77777777" w:rsidR="00840BCB" w:rsidRPr="00840BCB" w:rsidRDefault="00840BCB" w:rsidP="00840BCB">
            <w:pPr>
              <w:autoSpaceDE w:val="0"/>
              <w:autoSpaceDN w:val="0"/>
              <w:rPr>
                <w:noProof w:val="0"/>
                <w:lang w:val="ru-RU" w:eastAsia="ru-RU"/>
              </w:rPr>
            </w:pPr>
          </w:p>
        </w:tc>
        <w:tc>
          <w:tcPr>
            <w:tcW w:w="4253" w:type="dxa"/>
            <w:tcBorders>
              <w:top w:val="single" w:sz="4" w:space="0" w:color="auto"/>
              <w:bottom w:val="single" w:sz="4" w:space="0" w:color="auto"/>
            </w:tcBorders>
            <w:vAlign w:val="center"/>
          </w:tcPr>
          <w:p w14:paraId="34866242" w14:textId="77777777" w:rsidR="00840BCB" w:rsidRPr="00840BCB" w:rsidRDefault="00840BCB" w:rsidP="00840BCB">
            <w:pPr>
              <w:autoSpaceDE w:val="0"/>
              <w:autoSpaceDN w:val="0"/>
              <w:adjustRightInd w:val="0"/>
              <w:rPr>
                <w:noProof w:val="0"/>
                <w:lang w:val="en-US" w:eastAsia="ru-RU"/>
              </w:rPr>
            </w:pPr>
            <w:proofErr w:type="spellStart"/>
            <w:r w:rsidRPr="00840BCB">
              <w:rPr>
                <w:noProof w:val="0"/>
                <w:lang w:val="en-US" w:eastAsia="ru-RU"/>
              </w:rPr>
              <w:t>Nivelarea</w:t>
            </w:r>
            <w:proofErr w:type="spellEnd"/>
            <w:r w:rsidRPr="00840BCB">
              <w:rPr>
                <w:noProof w:val="0"/>
                <w:lang w:val="en-US" w:eastAsia="ru-RU"/>
              </w:rPr>
              <w:t xml:space="preserve"> </w:t>
            </w:r>
            <w:proofErr w:type="spellStart"/>
            <w:r w:rsidRPr="00840BCB">
              <w:rPr>
                <w:noProof w:val="0"/>
                <w:lang w:val="en-US" w:eastAsia="ru-RU"/>
              </w:rPr>
              <w:t>manuala</w:t>
            </w:r>
            <w:proofErr w:type="spellEnd"/>
            <w:r w:rsidRPr="00840BCB">
              <w:rPr>
                <w:noProof w:val="0"/>
                <w:lang w:val="en-US" w:eastAsia="ru-RU"/>
              </w:rPr>
              <w:t xml:space="preserve"> a </w:t>
            </w:r>
            <w:proofErr w:type="spellStart"/>
            <w:r w:rsidRPr="00840BCB">
              <w:rPr>
                <w:noProof w:val="0"/>
                <w:lang w:val="en-US" w:eastAsia="ru-RU"/>
              </w:rPr>
              <w:t>terenurilor</w:t>
            </w:r>
            <w:proofErr w:type="spellEnd"/>
            <w:r w:rsidRPr="00840BCB">
              <w:rPr>
                <w:noProof w:val="0"/>
                <w:lang w:val="en-US" w:eastAsia="ru-RU"/>
              </w:rPr>
              <w:t xml:space="preserve"> </w:t>
            </w:r>
            <w:proofErr w:type="spellStart"/>
            <w:r w:rsidRPr="00840BCB">
              <w:rPr>
                <w:noProof w:val="0"/>
                <w:lang w:val="en-US" w:eastAsia="ru-RU"/>
              </w:rPr>
              <w:t>si</w:t>
            </w:r>
            <w:proofErr w:type="spellEnd"/>
            <w:r w:rsidRPr="00840BCB">
              <w:rPr>
                <w:noProof w:val="0"/>
                <w:lang w:val="en-US" w:eastAsia="ru-RU"/>
              </w:rPr>
              <w:t xml:space="preserve"> </w:t>
            </w:r>
            <w:proofErr w:type="spellStart"/>
            <w:r w:rsidRPr="00840BCB">
              <w:rPr>
                <w:noProof w:val="0"/>
                <w:lang w:val="en-US" w:eastAsia="ru-RU"/>
              </w:rPr>
              <w:t>platformelor</w:t>
            </w:r>
            <w:proofErr w:type="spellEnd"/>
            <w:r w:rsidRPr="00840BCB">
              <w:rPr>
                <w:noProof w:val="0"/>
                <w:lang w:val="en-US" w:eastAsia="ru-RU"/>
              </w:rPr>
              <w:t xml:space="preserve">, cu </w:t>
            </w:r>
            <w:proofErr w:type="spellStart"/>
            <w:r w:rsidRPr="00840BCB">
              <w:rPr>
                <w:noProof w:val="0"/>
                <w:lang w:val="en-US" w:eastAsia="ru-RU"/>
              </w:rPr>
              <w:t>denivelari</w:t>
            </w:r>
            <w:proofErr w:type="spellEnd"/>
            <w:r w:rsidRPr="00840BCB">
              <w:rPr>
                <w:noProof w:val="0"/>
                <w:lang w:val="en-US" w:eastAsia="ru-RU"/>
              </w:rPr>
              <w:t xml:space="preserve"> de 10-20 cm, in </w:t>
            </w:r>
            <w:proofErr w:type="spellStart"/>
            <w:r w:rsidRPr="00840BCB">
              <w:rPr>
                <w:noProof w:val="0"/>
                <w:lang w:val="en-US" w:eastAsia="ru-RU"/>
              </w:rPr>
              <w:t>teren</w:t>
            </w:r>
            <w:proofErr w:type="spellEnd"/>
            <w:r w:rsidRPr="00840BCB">
              <w:rPr>
                <w:noProof w:val="0"/>
                <w:lang w:val="en-US" w:eastAsia="ru-RU"/>
              </w:rPr>
              <w:t xml:space="preserve"> </w:t>
            </w:r>
            <w:proofErr w:type="spellStart"/>
            <w:r w:rsidRPr="00840BCB">
              <w:rPr>
                <w:noProof w:val="0"/>
                <w:lang w:val="en-US" w:eastAsia="ru-RU"/>
              </w:rPr>
              <w:t>mijlociu</w:t>
            </w:r>
            <w:proofErr w:type="spellEnd"/>
          </w:p>
          <w:p w14:paraId="22744948" w14:textId="77777777" w:rsidR="00840BCB" w:rsidRPr="00840BCB" w:rsidRDefault="00840BCB" w:rsidP="00840BCB">
            <w:pPr>
              <w:autoSpaceDE w:val="0"/>
              <w:autoSpaceDN w:val="0"/>
              <w:rPr>
                <w:noProof w:val="0"/>
                <w:lang w:val="en-US" w:eastAsia="ru-RU"/>
              </w:rPr>
            </w:pPr>
          </w:p>
        </w:tc>
        <w:tc>
          <w:tcPr>
            <w:tcW w:w="1417" w:type="dxa"/>
            <w:tcBorders>
              <w:top w:val="single" w:sz="4" w:space="0" w:color="auto"/>
              <w:bottom w:val="single" w:sz="4" w:space="0" w:color="auto"/>
            </w:tcBorders>
            <w:vAlign w:val="center"/>
          </w:tcPr>
          <w:p w14:paraId="622C17AF" w14:textId="77777777" w:rsidR="00840BCB" w:rsidRPr="00840BCB" w:rsidRDefault="00840BCB" w:rsidP="00840BCB">
            <w:pPr>
              <w:autoSpaceDE w:val="0"/>
              <w:autoSpaceDN w:val="0"/>
              <w:jc w:val="center"/>
              <w:rPr>
                <w:noProof w:val="0"/>
                <w:lang w:val="ru-RU" w:eastAsia="ru-RU"/>
              </w:rPr>
            </w:pPr>
            <w:r w:rsidRPr="00840BCB">
              <w:rPr>
                <w:noProof w:val="0"/>
                <w:lang w:val="ru-RU" w:eastAsia="ru-RU"/>
              </w:rPr>
              <w:t>100m2</w:t>
            </w:r>
          </w:p>
        </w:tc>
        <w:tc>
          <w:tcPr>
            <w:tcW w:w="1560" w:type="dxa"/>
            <w:tcBorders>
              <w:top w:val="single" w:sz="4" w:space="0" w:color="auto"/>
              <w:bottom w:val="single" w:sz="4" w:space="0" w:color="auto"/>
            </w:tcBorders>
            <w:vAlign w:val="center"/>
          </w:tcPr>
          <w:p w14:paraId="50958E2F" w14:textId="77777777" w:rsidR="00840BCB" w:rsidRPr="00840BCB" w:rsidRDefault="00840BCB" w:rsidP="00840BCB">
            <w:pPr>
              <w:autoSpaceDE w:val="0"/>
              <w:autoSpaceDN w:val="0"/>
              <w:adjustRightInd w:val="0"/>
              <w:jc w:val="center"/>
              <w:rPr>
                <w:rFonts w:ascii="Arial CYR" w:hAnsi="Arial CYR" w:cs="Arial CYR"/>
                <w:noProof w:val="0"/>
                <w:lang w:val="ru-RU" w:eastAsia="ru-RU"/>
              </w:rPr>
            </w:pPr>
            <w:r w:rsidRPr="00840BCB">
              <w:rPr>
                <w:noProof w:val="0"/>
                <w:lang w:val="ru-RU" w:eastAsia="ru-RU"/>
              </w:rPr>
              <w:t>3,600</w:t>
            </w:r>
          </w:p>
          <w:p w14:paraId="147C7359" w14:textId="77777777" w:rsidR="00840BCB" w:rsidRPr="00840BCB" w:rsidRDefault="00840BCB" w:rsidP="00840BCB">
            <w:pPr>
              <w:autoSpaceDE w:val="0"/>
              <w:autoSpaceDN w:val="0"/>
              <w:jc w:val="center"/>
              <w:rPr>
                <w:noProof w:val="0"/>
                <w:lang w:val="ru-RU" w:eastAsia="ru-RU"/>
              </w:rPr>
            </w:pPr>
          </w:p>
        </w:tc>
      </w:tr>
    </w:tbl>
    <w:p w14:paraId="7C1B42AC" w14:textId="77777777" w:rsidR="00840BCB" w:rsidRDefault="00840BCB" w:rsidP="009E2657">
      <w:pPr>
        <w:tabs>
          <w:tab w:val="left" w:pos="567"/>
        </w:tabs>
        <w:jc w:val="both"/>
        <w:rPr>
          <w:lang w:val="ro-MD"/>
        </w:rPr>
      </w:pPr>
    </w:p>
    <w:p w14:paraId="59700D1B" w14:textId="77777777" w:rsidR="00840BCB" w:rsidRDefault="00840BCB" w:rsidP="009E2657">
      <w:pPr>
        <w:tabs>
          <w:tab w:val="left" w:pos="567"/>
        </w:tabs>
        <w:jc w:val="both"/>
        <w:rPr>
          <w:lang w:val="ro-MD"/>
        </w:rPr>
      </w:pPr>
    </w:p>
    <w:p w14:paraId="5DA2A9FE" w14:textId="630BDED2"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Corptext"/>
        <w:tabs>
          <w:tab w:val="left" w:pos="567"/>
        </w:tabs>
        <w:rPr>
          <w:rFonts w:ascii="Times New Roman" w:hAnsi="Times New Roman"/>
          <w:szCs w:val="24"/>
          <w:lang w:val="ro-MD"/>
        </w:rPr>
      </w:pPr>
    </w:p>
    <w:p w14:paraId="2258319A" w14:textId="77777777" w:rsidR="00AA7E9A" w:rsidRPr="00FF430B" w:rsidRDefault="00AA7E9A" w:rsidP="009E2657">
      <w:pPr>
        <w:pStyle w:val="Corptext"/>
        <w:tabs>
          <w:tab w:val="left" w:pos="567"/>
        </w:tabs>
        <w:rPr>
          <w:rFonts w:ascii="Times New Roman" w:hAnsi="Times New Roman"/>
          <w:szCs w:val="24"/>
          <w:lang w:val="ro-MD"/>
        </w:rPr>
      </w:pPr>
    </w:p>
    <w:p w14:paraId="2C73A8CE" w14:textId="29DE13C2" w:rsidR="00AA7E9A" w:rsidRDefault="00AA7E9A" w:rsidP="009E2657">
      <w:pPr>
        <w:pStyle w:val="Corp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Corptext"/>
        <w:tabs>
          <w:tab w:val="left" w:pos="567"/>
        </w:tabs>
        <w:rPr>
          <w:rFonts w:ascii="Times New Roman" w:hAnsi="Times New Roman"/>
          <w:i/>
          <w:szCs w:val="24"/>
          <w:lang w:val="ro-MD"/>
        </w:rPr>
        <w:sectPr w:rsidR="006537B3" w:rsidRPr="00FF430B" w:rsidSect="00837D1C">
          <w:footerReference w:type="first" r:id="rId17"/>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Titlu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Listparagraf"/>
        <w:numPr>
          <w:ilvl w:val="0"/>
          <w:numId w:val="0"/>
        </w:numPr>
        <w:rPr>
          <w:lang w:val="ro-MD"/>
        </w:rPr>
      </w:pPr>
    </w:p>
    <w:p w14:paraId="45CBD70E" w14:textId="77777777" w:rsidR="00233538" w:rsidRPr="00FF430B" w:rsidRDefault="00233538" w:rsidP="002F556B">
      <w:pPr>
        <w:pStyle w:val="Listparagraf"/>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Listparagraf"/>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Listparagraf"/>
        <w:numPr>
          <w:ilvl w:val="0"/>
          <w:numId w:val="0"/>
        </w:numPr>
        <w:rPr>
          <w:lang w:val="ro-MD"/>
        </w:rPr>
      </w:pPr>
      <w:r w:rsidRPr="00FF430B">
        <w:rPr>
          <w:lang w:val="ro-MD"/>
        </w:rPr>
        <w:t>Se precizează adresa.</w:t>
      </w:r>
    </w:p>
    <w:p w14:paraId="11F77E4D" w14:textId="77777777" w:rsidR="00233538" w:rsidRPr="00FF430B" w:rsidRDefault="00233538" w:rsidP="002F556B">
      <w:pPr>
        <w:pStyle w:val="Listparagraf"/>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Listparagraf"/>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Listparagraf"/>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Listparagraf"/>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Listparagraf"/>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Listparagraf"/>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Listparagraf"/>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Listparagraf"/>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Listparagraf"/>
        <w:numPr>
          <w:ilvl w:val="0"/>
          <w:numId w:val="0"/>
        </w:numPr>
        <w:ind w:right="-1"/>
        <w:rPr>
          <w:i/>
          <w:lang w:val="ro-MD"/>
        </w:rPr>
      </w:pPr>
    </w:p>
    <w:p w14:paraId="1950596A" w14:textId="77777777" w:rsidR="00806E2B" w:rsidRPr="00FF430B" w:rsidRDefault="00806E2B" w:rsidP="00196AB4">
      <w:pPr>
        <w:pStyle w:val="Listparagraf"/>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Listparagraf"/>
        <w:numPr>
          <w:ilvl w:val="0"/>
          <w:numId w:val="0"/>
        </w:numPr>
        <w:ind w:right="-1"/>
        <w:rPr>
          <w:i/>
          <w:lang w:val="ro-MD"/>
        </w:rPr>
      </w:pPr>
    </w:p>
    <w:p w14:paraId="35367A78" w14:textId="77777777" w:rsidR="002D6E71" w:rsidRPr="00FF430B" w:rsidRDefault="002D6E71" w:rsidP="00196AB4">
      <w:pPr>
        <w:pStyle w:val="Listparagraf"/>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Listparagraf"/>
        <w:numPr>
          <w:ilvl w:val="0"/>
          <w:numId w:val="0"/>
        </w:numPr>
        <w:ind w:right="-1"/>
        <w:rPr>
          <w:i/>
          <w:lang w:val="ro-MD"/>
        </w:rPr>
      </w:pPr>
    </w:p>
    <w:p w14:paraId="7A2D4CB9" w14:textId="77777777" w:rsidR="002D6E71" w:rsidRPr="00FF430B" w:rsidRDefault="002D6E71" w:rsidP="00196AB4">
      <w:pPr>
        <w:pStyle w:val="Listparagraf"/>
        <w:numPr>
          <w:ilvl w:val="0"/>
          <w:numId w:val="0"/>
        </w:numPr>
        <w:ind w:right="-1"/>
        <w:rPr>
          <w:i/>
          <w:lang w:val="ro-MD"/>
        </w:rPr>
      </w:pPr>
    </w:p>
    <w:p w14:paraId="36E55B8E" w14:textId="77777777" w:rsidR="002D6E71" w:rsidRPr="00FF430B" w:rsidRDefault="002D6E71" w:rsidP="00196AB4">
      <w:pPr>
        <w:pStyle w:val="Listparagraf"/>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Listparagraf"/>
        <w:numPr>
          <w:ilvl w:val="0"/>
          <w:numId w:val="0"/>
        </w:numPr>
        <w:ind w:right="-1"/>
        <w:rPr>
          <w:lang w:val="ro-MD"/>
        </w:rPr>
      </w:pPr>
    </w:p>
    <w:p w14:paraId="135D94E2" w14:textId="77777777" w:rsidR="00806E2B" w:rsidRPr="00FF430B" w:rsidRDefault="00806E2B" w:rsidP="00196AB4">
      <w:pPr>
        <w:pStyle w:val="Listparagraf"/>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01285202"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r>
            <w:r w:rsidR="00E74F1A">
              <w:rPr>
                <w:b/>
                <w:lang w:val="ro-MD"/>
              </w:rPr>
              <w:t xml:space="preserve"> </w:t>
            </w:r>
            <w:r w:rsidR="00E74F1A" w:rsidRPr="00E74F1A">
              <w:rPr>
                <w:b/>
                <w:u w:val="single"/>
                <w:lang w:val="ro-MD"/>
              </w:rPr>
              <w:t>Cererea O</w:t>
            </w:r>
            <w:r w:rsidR="00E74F1A" w:rsidRPr="00E74F1A">
              <w:rPr>
                <w:b/>
                <w:u w:val="single"/>
              </w:rPr>
              <w:t>fertelor de Preț</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26E62EA8" w:rsidR="00460653" w:rsidRPr="00FF430B" w:rsidRDefault="007D5C2B" w:rsidP="00F26535">
            <w:pPr>
              <w:tabs>
                <w:tab w:val="center" w:pos="-6663"/>
                <w:tab w:val="left" w:pos="567"/>
                <w:tab w:val="right" w:pos="10206"/>
              </w:tabs>
              <w:rPr>
                <w:lang w:val="ro-MD"/>
              </w:rPr>
            </w:pPr>
            <w:r w:rsidRPr="00A21A94">
              <w:rPr>
                <w:b/>
                <w:bCs/>
                <w:lang w:val="ro-MD"/>
              </w:rPr>
              <w:t>„</w:t>
            </w:r>
            <w:r w:rsidR="007B392A" w:rsidRPr="00A21A94">
              <w:rPr>
                <w:b/>
                <w:bCs/>
                <w:lang w:val="ro-MD"/>
              </w:rPr>
              <w:t>___”_________20</w:t>
            </w:r>
            <w:r w:rsidR="00E74F1A" w:rsidRPr="00A21A94">
              <w:rPr>
                <w:b/>
                <w:bCs/>
                <w:lang w:val="ro-MD"/>
              </w:rPr>
              <w:t>21</w:t>
            </w:r>
            <w:r w:rsidR="007B392A" w:rsidRPr="00A21A94">
              <w:rPr>
                <w:b/>
                <w:bCs/>
                <w:lang w:val="ro-MD"/>
              </w:rPr>
              <w:t>_</w:t>
            </w:r>
            <w:r w:rsidR="007B392A" w:rsidRPr="00FF430B">
              <w:rPr>
                <w:lang w:val="ro-MD"/>
              </w:rPr>
              <w:t xml:space="preserve">                                       </w:t>
            </w:r>
            <w:r w:rsidR="0019071C" w:rsidRPr="00FF430B">
              <w:rPr>
                <w:lang w:val="ro-MD"/>
              </w:rPr>
              <w:t xml:space="preserve">                                         </w:t>
            </w:r>
            <w:r w:rsidR="007B392A" w:rsidRPr="00FF430B">
              <w:rPr>
                <w:lang w:val="ro-MD"/>
              </w:rPr>
              <w:t xml:space="preserve">  </w:t>
            </w:r>
            <w:r w:rsidR="00460653" w:rsidRPr="00FF430B">
              <w:rPr>
                <w:lang w:val="ro-MD"/>
              </w:rPr>
              <w:t>__</w:t>
            </w:r>
            <w:r w:rsidR="00E74F1A">
              <w:rPr>
                <w:lang w:val="ro-MD"/>
              </w:rPr>
              <w:t xml:space="preserve"> </w:t>
            </w:r>
            <w:r w:rsidR="00E74F1A" w:rsidRPr="00E74F1A">
              <w:rPr>
                <w:b/>
                <w:bCs/>
                <w:u w:val="single"/>
                <w:lang w:val="ro-MD"/>
              </w:rPr>
              <w:t>Comuna Ciorescu</w:t>
            </w:r>
            <w:r w:rsidR="00E74F1A">
              <w:rPr>
                <w:lang w:val="ro-MD"/>
              </w:rPr>
              <w:t xml:space="preserve"> </w:t>
            </w:r>
            <w:r w:rsidR="00F26535" w:rsidRPr="00FF430B">
              <w:rPr>
                <w:lang w:val="ro-MD"/>
              </w:rPr>
              <w:t>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f"/>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f"/>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32F1C48A" w14:textId="5DF5E870" w:rsidR="00240209" w:rsidRPr="00240209" w:rsidRDefault="00240209" w:rsidP="00240209">
            <w:pPr>
              <w:tabs>
                <w:tab w:val="left" w:pos="567"/>
                <w:tab w:val="right" w:pos="9531"/>
              </w:tabs>
              <w:jc w:val="both"/>
              <w:rPr>
                <w:noProof w:val="0"/>
                <w:lang w:eastAsia="ru-RU"/>
              </w:rPr>
            </w:pPr>
            <w:r w:rsidRPr="00240209">
              <w:rPr>
                <w:noProof w:val="0"/>
                <w:lang w:eastAsia="ru-RU"/>
              </w:rPr>
              <w:t xml:space="preserve">Prezentul contract este încheiat în urma procedurii de achiziție nr. </w:t>
            </w:r>
            <w:r>
              <w:rPr>
                <w:b/>
                <w:i/>
                <w:noProof w:val="0"/>
                <w:u w:val="single"/>
                <w:lang w:val="en-US" w:eastAsia="ru-RU"/>
              </w:rPr>
              <w:t>__________________________</w:t>
            </w:r>
            <w:proofErr w:type="gramStart"/>
            <w:r>
              <w:rPr>
                <w:b/>
                <w:i/>
                <w:noProof w:val="0"/>
                <w:u w:val="single"/>
                <w:lang w:val="en-US" w:eastAsia="ru-RU"/>
              </w:rPr>
              <w:t>_</w:t>
            </w:r>
            <w:r w:rsidRPr="00240209">
              <w:rPr>
                <w:i/>
                <w:noProof w:val="0"/>
                <w:lang w:val="en-US" w:eastAsia="ru-RU"/>
              </w:rPr>
              <w:t xml:space="preserve"> </w:t>
            </w:r>
            <w:r w:rsidRPr="00240209">
              <w:rPr>
                <w:noProof w:val="0"/>
                <w:lang w:eastAsia="ru-RU"/>
              </w:rPr>
              <w:t xml:space="preserve"> din</w:t>
            </w:r>
            <w:proofErr w:type="gramEnd"/>
            <w:r w:rsidRPr="00240209">
              <w:rPr>
                <w:noProof w:val="0"/>
                <w:lang w:eastAsia="ru-RU"/>
              </w:rPr>
              <w:t xml:space="preserve"> data _ </w:t>
            </w:r>
            <w:r w:rsidRPr="00240209">
              <w:rPr>
                <w:b/>
                <w:bCs/>
                <w:i/>
                <w:iCs/>
                <w:noProof w:val="0"/>
                <w:lang w:eastAsia="ru-RU"/>
              </w:rPr>
              <w:t>”</w:t>
            </w:r>
            <w:r w:rsidRPr="00240209">
              <w:rPr>
                <w:noProof w:val="0"/>
                <w:u w:val="single"/>
                <w:lang w:eastAsia="ru-RU"/>
              </w:rPr>
              <w:t xml:space="preserve"> </w:t>
            </w:r>
            <w:r>
              <w:rPr>
                <w:noProof w:val="0"/>
                <w:u w:val="single"/>
                <w:lang w:eastAsia="ru-RU"/>
              </w:rPr>
              <w:t xml:space="preserve">  </w:t>
            </w:r>
            <w:r>
              <w:rPr>
                <w:b/>
                <w:bCs/>
                <w:i/>
                <w:iCs/>
                <w:noProof w:val="0"/>
                <w:u w:val="single"/>
                <w:lang w:eastAsia="ru-RU"/>
              </w:rPr>
              <w:t xml:space="preserve">  </w:t>
            </w:r>
            <w:r w:rsidRPr="00240209">
              <w:rPr>
                <w:b/>
                <w:bCs/>
                <w:i/>
                <w:iCs/>
                <w:noProof w:val="0"/>
                <w:lang w:eastAsia="ru-RU"/>
              </w:rPr>
              <w:t>”</w:t>
            </w:r>
            <w:r>
              <w:rPr>
                <w:b/>
                <w:bCs/>
                <w:i/>
                <w:iCs/>
                <w:noProof w:val="0"/>
                <w:lang w:eastAsia="ru-RU"/>
              </w:rPr>
              <w:t xml:space="preserve"> </w:t>
            </w:r>
            <w:r>
              <w:rPr>
                <w:b/>
                <w:bCs/>
                <w:i/>
                <w:iCs/>
                <w:noProof w:val="0"/>
                <w:u w:val="single"/>
                <w:lang w:eastAsia="ru-RU"/>
              </w:rPr>
              <w:t xml:space="preserve">                     </w:t>
            </w:r>
            <w:r w:rsidRPr="00240209">
              <w:rPr>
                <w:b/>
                <w:bCs/>
                <w:i/>
                <w:iCs/>
                <w:noProof w:val="0"/>
                <w:u w:val="single"/>
                <w:lang w:eastAsia="ru-RU"/>
              </w:rPr>
              <w:t>2021</w:t>
            </w:r>
            <w:r w:rsidRPr="00240209">
              <w:rPr>
                <w:noProof w:val="0"/>
                <w:lang w:eastAsia="ru-RU"/>
              </w:rPr>
              <w:t xml:space="preserve"> _, între </w:t>
            </w:r>
          </w:p>
          <w:p w14:paraId="000DAF9D" w14:textId="77777777" w:rsidR="00240209" w:rsidRPr="00240209" w:rsidRDefault="00240209" w:rsidP="00240209">
            <w:pPr>
              <w:tabs>
                <w:tab w:val="right" w:pos="9531"/>
              </w:tabs>
              <w:jc w:val="center"/>
              <w:rPr>
                <w:b/>
                <w:noProof w:val="0"/>
                <w:u w:val="single"/>
                <w:lang w:eastAsia="ru-RU"/>
              </w:rPr>
            </w:pPr>
          </w:p>
          <w:p w14:paraId="2816C678" w14:textId="77777777" w:rsidR="00240209" w:rsidRPr="00240209" w:rsidRDefault="00240209" w:rsidP="00240209">
            <w:pPr>
              <w:tabs>
                <w:tab w:val="right" w:pos="9531"/>
              </w:tabs>
              <w:jc w:val="center"/>
              <w:rPr>
                <w:noProof w:val="0"/>
                <w:lang w:val="pt-BR" w:eastAsia="ru-RU"/>
              </w:rPr>
            </w:pPr>
            <w:r w:rsidRPr="00240209">
              <w:rPr>
                <w:b/>
                <w:noProof w:val="0"/>
                <w:u w:val="single"/>
                <w:lang w:eastAsia="ru-RU"/>
              </w:rPr>
              <w:t>PRIMĂRIA COMUNEI CIORESCU</w:t>
            </w:r>
            <w:r w:rsidRPr="00240209">
              <w:rPr>
                <w:noProof w:val="0"/>
                <w:lang w:val="pt-BR" w:eastAsia="ru-RU"/>
              </w:rPr>
              <w:t xml:space="preserve">,  </w:t>
            </w:r>
          </w:p>
          <w:p w14:paraId="0CC8B86C" w14:textId="77777777" w:rsidR="00240209" w:rsidRPr="00240209" w:rsidRDefault="00240209" w:rsidP="00240209">
            <w:pPr>
              <w:tabs>
                <w:tab w:val="right" w:pos="9531"/>
              </w:tabs>
              <w:rPr>
                <w:noProof w:val="0"/>
                <w:sz w:val="20"/>
                <w:szCs w:val="20"/>
                <w:lang w:val="pt-BR" w:eastAsia="ru-RU"/>
              </w:rPr>
            </w:pPr>
            <w:r w:rsidRPr="00240209">
              <w:rPr>
                <w:noProof w:val="0"/>
                <w:lang w:val="pt-BR" w:eastAsia="ru-RU"/>
              </w:rPr>
              <w:t xml:space="preserve">                                                         </w:t>
            </w:r>
            <w:r w:rsidRPr="00240209">
              <w:rPr>
                <w:noProof w:val="0"/>
                <w:sz w:val="20"/>
                <w:szCs w:val="20"/>
                <w:lang w:val="pt-BR" w:eastAsia="ru-RU"/>
              </w:rPr>
              <w:t xml:space="preserve">(denumirea autorităţii contractante) </w:t>
            </w:r>
          </w:p>
          <w:p w14:paraId="0B57CBA6" w14:textId="77777777" w:rsidR="00240209" w:rsidRPr="00240209" w:rsidRDefault="00240209" w:rsidP="00240209">
            <w:pPr>
              <w:tabs>
                <w:tab w:val="right" w:pos="9531"/>
              </w:tabs>
              <w:rPr>
                <w:noProof w:val="0"/>
                <w:lang w:val="pt-BR" w:eastAsia="ru-RU"/>
              </w:rPr>
            </w:pPr>
            <w:r w:rsidRPr="00240209">
              <w:rPr>
                <w:noProof w:val="0"/>
                <w:lang w:val="pt-BR" w:eastAsia="ru-RU"/>
              </w:rPr>
              <w:t xml:space="preserve">cu sediul în    </w:t>
            </w:r>
          </w:p>
          <w:p w14:paraId="422C4C90" w14:textId="77777777" w:rsidR="00240209" w:rsidRPr="00240209" w:rsidRDefault="00240209" w:rsidP="00240209">
            <w:pPr>
              <w:tabs>
                <w:tab w:val="right" w:pos="10205"/>
              </w:tabs>
              <w:ind w:firstLine="2552"/>
              <w:rPr>
                <w:noProof w:val="0"/>
                <w:sz w:val="20"/>
                <w:szCs w:val="20"/>
                <w:lang w:val="pt-BR" w:eastAsia="ru-RU"/>
              </w:rPr>
            </w:pPr>
          </w:p>
          <w:p w14:paraId="3881FF10" w14:textId="77777777" w:rsidR="00240209" w:rsidRPr="00240209" w:rsidRDefault="00240209" w:rsidP="00240209">
            <w:pPr>
              <w:tabs>
                <w:tab w:val="right" w:pos="9531"/>
              </w:tabs>
              <w:jc w:val="both"/>
              <w:rPr>
                <w:noProof w:val="0"/>
                <w:lang w:eastAsia="ru-RU"/>
              </w:rPr>
            </w:pPr>
            <w:r w:rsidRPr="00240209">
              <w:rPr>
                <w:noProof w:val="0"/>
                <w:u w:val="single"/>
                <w:lang w:eastAsia="ru-RU"/>
              </w:rPr>
              <w:t xml:space="preserve">municipiul </w:t>
            </w:r>
            <w:proofErr w:type="spellStart"/>
            <w:r w:rsidRPr="00240209">
              <w:rPr>
                <w:noProof w:val="0"/>
                <w:u w:val="single"/>
                <w:lang w:eastAsia="ru-RU"/>
              </w:rPr>
              <w:t>Chişinău</w:t>
            </w:r>
            <w:proofErr w:type="spellEnd"/>
            <w:r w:rsidRPr="00240209">
              <w:rPr>
                <w:noProof w:val="0"/>
                <w:u w:val="single"/>
                <w:lang w:eastAsia="ru-RU"/>
              </w:rPr>
              <w:t>,</w:t>
            </w:r>
            <w:r w:rsidRPr="00240209">
              <w:rPr>
                <w:noProof w:val="0"/>
                <w:lang w:eastAsia="ru-RU"/>
              </w:rPr>
              <w:t xml:space="preserve"> </w:t>
            </w:r>
            <w:r w:rsidRPr="00240209">
              <w:rPr>
                <w:noProof w:val="0"/>
                <w:u w:val="single"/>
                <w:lang w:eastAsia="ru-RU"/>
              </w:rPr>
              <w:t xml:space="preserve">comuna </w:t>
            </w:r>
            <w:proofErr w:type="spellStart"/>
            <w:r w:rsidRPr="00240209">
              <w:rPr>
                <w:noProof w:val="0"/>
                <w:u w:val="single"/>
                <w:lang w:eastAsia="ru-RU"/>
              </w:rPr>
              <w:t>Ciorescu</w:t>
            </w:r>
            <w:proofErr w:type="spellEnd"/>
            <w:r w:rsidRPr="00240209">
              <w:rPr>
                <w:noProof w:val="0"/>
                <w:sz w:val="20"/>
                <w:szCs w:val="20"/>
                <w:u w:val="single"/>
                <w:lang w:eastAsia="ru-RU"/>
              </w:rPr>
              <w:t xml:space="preserve">, </w:t>
            </w:r>
            <w:r w:rsidRPr="00240209">
              <w:rPr>
                <w:noProof w:val="0"/>
                <w:u w:val="single"/>
                <w:lang w:eastAsia="ru-RU"/>
              </w:rPr>
              <w:t>str. Alexandru cel Bun, nr. 17</w:t>
            </w:r>
            <w:r w:rsidRPr="00240209">
              <w:rPr>
                <w:noProof w:val="0"/>
                <w:lang w:eastAsia="ru-RU"/>
              </w:rPr>
              <w:t>, telefon:</w:t>
            </w:r>
            <w:r w:rsidRPr="00240209">
              <w:rPr>
                <w:noProof w:val="0"/>
                <w:u w:val="single"/>
                <w:lang w:eastAsia="ru-RU"/>
              </w:rPr>
              <w:t xml:space="preserve"> 0-22-45-62-36,  </w:t>
            </w:r>
          </w:p>
          <w:p w14:paraId="6E22DEFA" w14:textId="77777777" w:rsidR="00240209" w:rsidRPr="00240209" w:rsidRDefault="00240209" w:rsidP="00240209">
            <w:pPr>
              <w:tabs>
                <w:tab w:val="right" w:pos="10205"/>
              </w:tabs>
              <w:jc w:val="both"/>
              <w:rPr>
                <w:noProof w:val="0"/>
                <w:sz w:val="20"/>
                <w:szCs w:val="20"/>
                <w:lang w:eastAsia="ru-RU"/>
              </w:rPr>
            </w:pPr>
            <w:r w:rsidRPr="00240209">
              <w:rPr>
                <w:noProof w:val="0"/>
                <w:sz w:val="20"/>
                <w:szCs w:val="20"/>
                <w:lang w:eastAsia="ru-RU"/>
              </w:rPr>
              <w:t xml:space="preserve">                                                                (localitatea) </w:t>
            </w:r>
          </w:p>
          <w:p w14:paraId="4AD118AD" w14:textId="77777777" w:rsidR="00240209" w:rsidRPr="00240209" w:rsidRDefault="00240209" w:rsidP="00240209">
            <w:pPr>
              <w:tabs>
                <w:tab w:val="right" w:pos="10205"/>
              </w:tabs>
              <w:rPr>
                <w:noProof w:val="0"/>
                <w:lang w:eastAsia="ru-RU"/>
              </w:rPr>
            </w:pPr>
            <w:r w:rsidRPr="00240209">
              <w:rPr>
                <w:noProof w:val="0"/>
                <w:u w:val="single"/>
                <w:lang w:eastAsia="ru-RU"/>
              </w:rPr>
              <w:t>0-22-45-62-38; 0-22-45-68-72, 0-22-45-61-89</w:t>
            </w:r>
            <w:r w:rsidRPr="00240209">
              <w:rPr>
                <w:noProof w:val="0"/>
                <w:lang w:eastAsia="ru-RU"/>
              </w:rPr>
              <w:t xml:space="preserve">, fax: </w:t>
            </w:r>
            <w:r w:rsidRPr="00240209">
              <w:rPr>
                <w:noProof w:val="0"/>
                <w:u w:val="single"/>
                <w:lang w:eastAsia="ru-RU"/>
              </w:rPr>
              <w:t>0-22-45-68-72</w:t>
            </w:r>
            <w:r w:rsidRPr="00240209">
              <w:rPr>
                <w:noProof w:val="0"/>
                <w:lang w:eastAsia="ru-RU"/>
              </w:rPr>
              <w:t xml:space="preserve">, e-mail: </w:t>
            </w:r>
          </w:p>
          <w:p w14:paraId="52AC886D" w14:textId="77777777" w:rsidR="00240209" w:rsidRPr="00240209" w:rsidRDefault="00127FB0" w:rsidP="00240209">
            <w:pPr>
              <w:tabs>
                <w:tab w:val="right" w:pos="10205"/>
              </w:tabs>
              <w:rPr>
                <w:noProof w:val="0"/>
                <w:sz w:val="20"/>
                <w:szCs w:val="20"/>
                <w:lang w:val="pt-BR" w:eastAsia="ru-RU"/>
              </w:rPr>
            </w:pPr>
            <w:hyperlink r:id="rId18" w:history="1">
              <w:r w:rsidR="00240209" w:rsidRPr="00240209">
                <w:rPr>
                  <w:noProof w:val="0"/>
                  <w:color w:val="0000FF"/>
                  <w:u w:val="single"/>
                  <w:lang w:eastAsia="ru-RU"/>
                </w:rPr>
                <w:t>contabilitatea.ciorescu@gmail.com</w:t>
              </w:r>
            </w:hyperlink>
            <w:r w:rsidR="00240209" w:rsidRPr="00240209">
              <w:rPr>
                <w:noProof w:val="0"/>
                <w:sz w:val="20"/>
                <w:szCs w:val="20"/>
                <w:lang w:eastAsia="ru-RU"/>
              </w:rPr>
              <w:t xml:space="preserve"> , </w:t>
            </w:r>
            <w:r w:rsidR="00240209" w:rsidRPr="00240209">
              <w:t xml:space="preserve">autentificat prin cod unic de înregistrare nr. </w:t>
            </w:r>
            <w:r w:rsidR="00240209" w:rsidRPr="00240209">
              <w:rPr>
                <w:noProof w:val="0"/>
                <w:lang w:val="pt-BR" w:eastAsia="ru-RU"/>
              </w:rPr>
              <w:t xml:space="preserve"> </w:t>
            </w:r>
            <w:r w:rsidR="00240209" w:rsidRPr="00240209">
              <w:rPr>
                <w:noProof w:val="0"/>
                <w:u w:val="single"/>
                <w:lang w:val="pt-BR" w:eastAsia="ru-RU"/>
              </w:rPr>
              <w:t>1007601010437</w:t>
            </w:r>
            <w:r w:rsidR="00240209" w:rsidRPr="00240209">
              <w:rPr>
                <w:noProof w:val="0"/>
                <w:sz w:val="20"/>
                <w:szCs w:val="20"/>
                <w:lang w:val="pt-BR" w:eastAsia="ru-RU"/>
              </w:rPr>
              <w:t xml:space="preserve">  </w:t>
            </w:r>
            <w:r w:rsidR="00240209" w:rsidRPr="00240209">
              <w:rPr>
                <w:noProof w:val="0"/>
                <w:lang w:val="pt-BR" w:eastAsia="ru-RU"/>
              </w:rPr>
              <w:t xml:space="preserve">din </w:t>
            </w:r>
            <w:r w:rsidR="00240209" w:rsidRPr="00240209">
              <w:rPr>
                <w:noProof w:val="0"/>
                <w:lang w:eastAsia="ru-RU"/>
              </w:rPr>
              <w:t>“_14_”___09___2007__</w:t>
            </w:r>
            <w:r w:rsidR="00240209" w:rsidRPr="00240209">
              <w:rPr>
                <w:noProof w:val="0"/>
                <w:lang w:val="pt-BR" w:eastAsia="ru-RU"/>
              </w:rPr>
              <w:t>, reprezentat prin</w:t>
            </w:r>
          </w:p>
          <w:p w14:paraId="3FFAA6CC" w14:textId="77777777" w:rsidR="00240209" w:rsidRPr="00240209" w:rsidRDefault="00240209" w:rsidP="00240209">
            <w:pPr>
              <w:tabs>
                <w:tab w:val="right" w:pos="9531"/>
              </w:tabs>
              <w:jc w:val="center"/>
              <w:rPr>
                <w:b/>
                <w:noProof w:val="0"/>
                <w:u w:val="single"/>
                <w:lang w:val="pt-BR" w:eastAsia="ru-RU"/>
              </w:rPr>
            </w:pPr>
          </w:p>
          <w:p w14:paraId="0DDDBADA" w14:textId="77777777" w:rsidR="00240209" w:rsidRPr="00240209" w:rsidRDefault="00240209" w:rsidP="00240209">
            <w:pPr>
              <w:tabs>
                <w:tab w:val="right" w:pos="9531"/>
              </w:tabs>
              <w:jc w:val="center"/>
              <w:rPr>
                <w:noProof w:val="0"/>
                <w:lang w:val="pt-BR" w:eastAsia="ru-RU"/>
              </w:rPr>
            </w:pPr>
            <w:r w:rsidRPr="00240209">
              <w:rPr>
                <w:b/>
                <w:noProof w:val="0"/>
                <w:u w:val="single"/>
                <w:lang w:val="pt-BR" w:eastAsia="ru-RU"/>
              </w:rPr>
              <w:t>dl Primar, SCRIPNIC Ivan</w:t>
            </w:r>
            <w:r w:rsidRPr="00240209">
              <w:rPr>
                <w:noProof w:val="0"/>
                <w:u w:val="single"/>
                <w:lang w:val="pt-BR" w:eastAsia="ru-RU"/>
              </w:rPr>
              <w:t>,</w:t>
            </w:r>
          </w:p>
          <w:p w14:paraId="1BD77009" w14:textId="0E55EF67" w:rsidR="00240209" w:rsidRDefault="00240209" w:rsidP="00240209">
            <w:pPr>
              <w:pStyle w:val="NormalWeb"/>
              <w:tabs>
                <w:tab w:val="left" w:pos="567"/>
                <w:tab w:val="right" w:pos="9531"/>
              </w:tabs>
              <w:ind w:firstLine="0"/>
              <w:rPr>
                <w:lang w:val="ro-MD"/>
              </w:rPr>
            </w:pPr>
            <w:r w:rsidRPr="00240209">
              <w:rPr>
                <w:sz w:val="20"/>
                <w:szCs w:val="20"/>
                <w:lang w:val="pt-BR"/>
              </w:rPr>
              <w:t xml:space="preserve">                                                 (numele, prenumele şi funcţia conducătorului)</w:t>
            </w:r>
          </w:p>
          <w:p w14:paraId="6576CE16" w14:textId="77777777" w:rsidR="009B19D7" w:rsidRDefault="009B19D7" w:rsidP="00385C85">
            <w:pPr>
              <w:tabs>
                <w:tab w:val="left" w:pos="567"/>
                <w:tab w:val="right" w:pos="9531"/>
              </w:tabs>
              <w:jc w:val="both"/>
              <w:rPr>
                <w:lang w:val="ro-MD"/>
              </w:rPr>
            </w:pPr>
          </w:p>
          <w:p w14:paraId="117328E3" w14:textId="0AE099BE"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6AEF1090"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w:t>
            </w:r>
            <w:r w:rsidR="001410C8">
              <w:rPr>
                <w:lang w:val="ro-MD"/>
              </w:rPr>
              <w:t xml:space="preserve"> </w:t>
            </w:r>
            <w:r w:rsidRPr="00FF430B">
              <w:rPr>
                <w:lang w:val="ro-MD"/>
              </w:rPr>
              <w:t>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FF430B" w:rsidRDefault="001A5517" w:rsidP="00196AB4">
            <w:pPr>
              <w:pStyle w:val="Listparagraf"/>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612279BD" w:rsidR="00460653" w:rsidRPr="00FF430B" w:rsidRDefault="00A156C0" w:rsidP="00684D44">
            <w:pPr>
              <w:spacing w:line="276" w:lineRule="auto"/>
              <w:contextualSpacing/>
              <w:jc w:val="both"/>
              <w:rPr>
                <w:lang w:val="ro-MD"/>
              </w:rPr>
            </w:pPr>
            <w:r w:rsidRPr="00FF430B">
              <w:rPr>
                <w:lang w:val="ro-MD"/>
              </w:rPr>
              <w:lastRenderedPageBreak/>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w:t>
            </w:r>
            <w:r w:rsidR="00572D0B" w:rsidRPr="00572D0B">
              <w:rPr>
                <w:b/>
                <w:bCs/>
                <w:i/>
                <w:noProof w:val="0"/>
                <w:sz w:val="28"/>
                <w:szCs w:val="28"/>
                <w:u w:val="single"/>
                <w:lang w:val="en-US" w:eastAsia="ru-RU"/>
              </w:rPr>
              <w:t xml:space="preserve"> </w:t>
            </w:r>
            <w:r w:rsidR="00572D0B" w:rsidRPr="00572D0B">
              <w:rPr>
                <w:b/>
                <w:bCs/>
                <w:i/>
                <w:u w:val="single"/>
                <w:lang w:val="en-US"/>
              </w:rPr>
              <w:t>Lucrări</w:t>
            </w:r>
            <w:r w:rsidR="00572D0B">
              <w:rPr>
                <w:b/>
                <w:bCs/>
                <w:i/>
                <w:u w:val="single"/>
                <w:lang w:val="en-US"/>
              </w:rPr>
              <w:t>le</w:t>
            </w:r>
            <w:r w:rsidR="00572D0B" w:rsidRPr="00572D0B">
              <w:rPr>
                <w:b/>
                <w:bCs/>
                <w:i/>
                <w:u w:val="single"/>
                <w:lang w:val="en-US"/>
              </w:rPr>
              <w:t xml:space="preserve"> de reparație prin asfaltare a Bulevardului Moldova și Străzii Lunii, comuna Ciorescu, mun. Chișinău</w:t>
            </w:r>
            <w:r w:rsidR="00572D0B" w:rsidRPr="00572D0B">
              <w:rPr>
                <w:i/>
                <w:lang w:val="ro-MD"/>
              </w:rPr>
              <w:t xml:space="preserve"> </w:t>
            </w:r>
            <w:r w:rsidR="009F0FE8" w:rsidRPr="00FF430B">
              <w:rPr>
                <w:i/>
                <w:lang w:val="ro-MD"/>
              </w:rPr>
              <w:t>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5DDF0385" w:rsidR="00460653" w:rsidRPr="00FF430B" w:rsidRDefault="00A156C0" w:rsidP="00196AB4">
            <w:pPr>
              <w:pStyle w:val="NormalWeb"/>
              <w:tabs>
                <w:tab w:val="left" w:pos="567"/>
              </w:tabs>
              <w:spacing w:line="276" w:lineRule="auto"/>
              <w:ind w:firstLine="0"/>
              <w:rPr>
                <w:lang w:val="ro-MD"/>
              </w:rPr>
            </w:pPr>
            <w:r w:rsidRPr="00FF430B">
              <w:rPr>
                <w:lang w:val="ro-MD"/>
              </w:rPr>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w:t>
            </w:r>
            <w:r w:rsidR="00CC2B30">
              <w:rPr>
                <w:lang w:val="ro-MD"/>
              </w:rPr>
              <w:t xml:space="preserve"> </w:t>
            </w:r>
            <w:r w:rsidR="00CC2B30" w:rsidRPr="00CC2B30">
              <w:rPr>
                <w:b/>
                <w:bCs/>
                <w:lang w:val="ro-MD"/>
              </w:rPr>
              <w:t>2 (două)</w:t>
            </w:r>
            <w:r w:rsidR="00CC2B30">
              <w:rPr>
                <w:lang w:val="ro-MD"/>
              </w:rPr>
              <w:t xml:space="preserve"> </w:t>
            </w:r>
            <w:r w:rsidR="009F0FE8" w:rsidRPr="00FF430B">
              <w:rPr>
                <w:lang w:val="ro-MD"/>
              </w:rPr>
              <w:t>_ luni</w:t>
            </w:r>
            <w:r w:rsidR="005D4B79" w:rsidRPr="00FF430B">
              <w:rPr>
                <w:lang w:val="ro-MD"/>
              </w:rPr>
              <w:t xml:space="preserve"> </w:t>
            </w:r>
            <w:r w:rsidR="00EB65F6" w:rsidRPr="00FF430B">
              <w:rPr>
                <w:lang w:val="ro-MD"/>
              </w:rPr>
              <w:t>și zile</w:t>
            </w:r>
            <w:r w:rsidR="00CC2B30">
              <w:rPr>
                <w:lang w:val="ro-MD"/>
              </w:rPr>
              <w:t xml:space="preserve"> </w:t>
            </w:r>
            <w:r w:rsidR="00EB65F6" w:rsidRPr="00FF430B">
              <w:rPr>
                <w:lang w:val="ro-MD"/>
              </w:rPr>
              <w:t>__</w:t>
            </w:r>
            <w:r w:rsidR="00460653" w:rsidRPr="00FF430B">
              <w:rPr>
                <w:lang w:val="ro-MD"/>
              </w:rPr>
              <w:t xml:space="preserve">după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w:t>
            </w:r>
            <w:proofErr w:type="spellStart"/>
            <w:r w:rsidR="00460653" w:rsidRPr="00FF430B">
              <w:rPr>
                <w:lang w:val="ro-MD"/>
              </w:rPr>
              <w:t>şi</w:t>
            </w:r>
            <w:proofErr w:type="spellEnd"/>
            <w:r w:rsidR="00460653" w:rsidRPr="00FF430B">
              <w:rPr>
                <w:lang w:val="ro-MD"/>
              </w:rPr>
              <w:t xml:space="preserve">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3313618F"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A17030">
              <w:rPr>
                <w:lang w:val="ro-MD"/>
              </w:rPr>
              <w:t xml:space="preserve"> </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Pr="00FF430B">
              <w:rPr>
                <w:b/>
                <w:noProof w:val="0"/>
                <w:lang w:val="ro-MD" w:eastAsia="ru-RU"/>
              </w:rPr>
              <w:t>_</w:t>
            </w:r>
            <w:r w:rsidR="00A17030" w:rsidRPr="00A17030">
              <w:rPr>
                <w:b/>
                <w:noProof w:val="0"/>
                <w:lang w:val="ro-MD" w:eastAsia="ru-RU"/>
              </w:rPr>
              <w:t xml:space="preserve">5  (cinci) __ </w:t>
            </w:r>
            <w:r w:rsidR="00A17030" w:rsidRPr="00A17030">
              <w:rPr>
                <w:bCs/>
                <w:noProof w:val="0"/>
                <w:lang w:val="ro-MD" w:eastAsia="ru-RU"/>
              </w:rPr>
              <w:t>ani</w:t>
            </w:r>
            <w:r w:rsidR="00A17030" w:rsidRPr="00A17030">
              <w:rPr>
                <w:b/>
                <w:noProof w:val="0"/>
                <w:lang w:val="ro-MD" w:eastAsia="ru-RU"/>
              </w:rPr>
              <w:t xml:space="preserve"> </w:t>
            </w:r>
            <w:r w:rsidRPr="00FF430B">
              <w:rPr>
                <w:b/>
                <w:noProof w:val="0"/>
                <w:lang w:val="ro-MD" w:eastAsia="ru-RU"/>
              </w:rPr>
              <w:t>__.</w:t>
            </w:r>
          </w:p>
          <w:p w14:paraId="74B1129D" w14:textId="77777777" w:rsidR="007A2F41" w:rsidRPr="00FF430B" w:rsidRDefault="007A2F41" w:rsidP="00196AB4">
            <w:pPr>
              <w:pStyle w:val="Listparagraf"/>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FF430B" w:rsidRDefault="00A156C0" w:rsidP="00196AB4">
            <w:pPr>
              <w:pStyle w:val="NormalWeb"/>
              <w:tabs>
                <w:tab w:val="left" w:pos="37"/>
              </w:tabs>
              <w:spacing w:line="276" w:lineRule="auto"/>
              <w:ind w:firstLine="0"/>
              <w:rPr>
                <w:lang w:val="ro-MD"/>
              </w:rPr>
            </w:pPr>
            <w:r w:rsidRPr="00FF430B">
              <w:rPr>
                <w:lang w:val="ro-MD"/>
              </w:rPr>
              <w:lastRenderedPageBreak/>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NormalWeb"/>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w:t>
            </w:r>
            <w:proofErr w:type="spellStart"/>
            <w:r w:rsidR="00460653" w:rsidRPr="00FF430B">
              <w:rPr>
                <w:lang w:val="ro-MD"/>
              </w:rPr>
              <w:t>şi</w:t>
            </w:r>
            <w:proofErr w:type="spellEnd"/>
            <w:r w:rsidR="00460653" w:rsidRPr="00FF430B">
              <w:rPr>
                <w:lang w:val="ro-MD"/>
              </w:rPr>
              <w:t xml:space="preserve">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NormalWeb"/>
              <w:tabs>
                <w:tab w:val="left" w:pos="37"/>
              </w:tabs>
              <w:spacing w:line="276" w:lineRule="auto"/>
              <w:ind w:firstLine="0"/>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FF430B">
              <w:rPr>
                <w:lang w:val="ro-MD"/>
              </w:rPr>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NormalWeb"/>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NormalWeb"/>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xml:space="preserve">) </w:t>
            </w:r>
            <w:proofErr w:type="spellStart"/>
            <w:r w:rsidR="00460653" w:rsidRPr="00FF430B">
              <w:rPr>
                <w:lang w:val="ro-MD"/>
              </w:rPr>
              <w:t>şi</w:t>
            </w:r>
            <w:proofErr w:type="spellEnd"/>
            <w:r w:rsidR="00460653" w:rsidRPr="00FF430B">
              <w:rPr>
                <w:lang w:val="ro-MD"/>
              </w:rPr>
              <w:t xml:space="preserve"> alte documente, pe care Beneficiarul sau Antreprenorul trebuie să le întocmească </w:t>
            </w:r>
            <w:proofErr w:type="spellStart"/>
            <w:r w:rsidR="00460653" w:rsidRPr="00FF430B">
              <w:rPr>
                <w:lang w:val="ro-MD"/>
              </w:rPr>
              <w:t>şi</w:t>
            </w:r>
            <w:proofErr w:type="spellEnd"/>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w:t>
            </w:r>
            <w:proofErr w:type="spellStart"/>
            <w:r w:rsidR="00460653" w:rsidRPr="00FF430B">
              <w:rPr>
                <w:lang w:val="ro-MD"/>
              </w:rPr>
              <w:t>şi</w:t>
            </w:r>
            <w:proofErr w:type="spellEnd"/>
            <w:r w:rsidR="00460653" w:rsidRPr="00FF430B">
              <w:rPr>
                <w:lang w:val="ro-MD"/>
              </w:rPr>
              <w:t xml:space="preserve">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w:t>
            </w:r>
            <w:proofErr w:type="spellStart"/>
            <w:r w:rsidR="00460653" w:rsidRPr="00FF430B">
              <w:rPr>
                <w:lang w:val="ro-MD"/>
              </w:rPr>
              <w:t>şi</w:t>
            </w:r>
            <w:proofErr w:type="spellEnd"/>
            <w:r w:rsidR="00460653" w:rsidRPr="00FF430B">
              <w:rPr>
                <w:lang w:val="ro-MD"/>
              </w:rPr>
              <w:t xml:space="preserve"> toate </w:t>
            </w:r>
            <w:proofErr w:type="spellStart"/>
            <w:r w:rsidR="00460653" w:rsidRPr="00FF430B">
              <w:rPr>
                <w:lang w:val="ro-MD"/>
              </w:rPr>
              <w:t>operaţiunile</w:t>
            </w:r>
            <w:proofErr w:type="spellEnd"/>
            <w:r w:rsidR="00460653" w:rsidRPr="00FF430B">
              <w:rPr>
                <w:lang w:val="ro-MD"/>
              </w:rPr>
              <w:t xml:space="preserve"> pentru terminarea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w:t>
            </w:r>
            <w:proofErr w:type="spellStart"/>
            <w:r w:rsidR="00460653" w:rsidRPr="00FF430B">
              <w:rPr>
                <w:lang w:val="ro-MD"/>
              </w:rPr>
              <w:t>şi</w:t>
            </w:r>
            <w:proofErr w:type="spellEnd"/>
            <w:r w:rsidR="00460653" w:rsidRPr="00FF430B">
              <w:rPr>
                <w:lang w:val="ro-MD"/>
              </w:rPr>
              <w:t xml:space="preserve"> va specifica data la care acestea au fost necesare, precum </w:t>
            </w:r>
            <w:proofErr w:type="spellStart"/>
            <w:r w:rsidR="00460653" w:rsidRPr="00FF430B">
              <w:rPr>
                <w:lang w:val="ro-MD"/>
              </w:rPr>
              <w:t>şi</w:t>
            </w:r>
            <w:proofErr w:type="spellEnd"/>
            <w:r w:rsidR="00460653" w:rsidRPr="00FF430B">
              <w:rPr>
                <w:lang w:val="ro-MD"/>
              </w:rPr>
              <w:t xml:space="preserve"> întârzierile sau întreruperile ce survin datorită lipsei acestor documente. </w:t>
            </w:r>
          </w:p>
          <w:p w14:paraId="661ABC5E"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w:t>
            </w:r>
            <w:proofErr w:type="spellStart"/>
            <w:r w:rsidR="00460653" w:rsidRPr="00FF430B">
              <w:rPr>
                <w:lang w:val="ro-MD"/>
              </w:rPr>
              <w:t>şi</w:t>
            </w:r>
            <w:proofErr w:type="spellEnd"/>
            <w:r w:rsidR="00460653" w:rsidRPr="00FF430B">
              <w:rPr>
                <w:lang w:val="ro-MD"/>
              </w:rPr>
              <w:t xml:space="preserve">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w:t>
            </w:r>
            <w:r w:rsidR="00460653" w:rsidRPr="00FF430B">
              <w:rPr>
                <w:lang w:val="ro-MD"/>
              </w:rPr>
              <w:lastRenderedPageBreak/>
              <w:t xml:space="preserve">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56EDCAA9" w:rsidR="00460653" w:rsidRPr="00FF430B" w:rsidRDefault="00A156C0" w:rsidP="00196AB4">
            <w:pPr>
              <w:pStyle w:val="NormalWeb"/>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proofErr w:type="spellStart"/>
            <w:r w:rsidR="00EA64B0" w:rsidRPr="00FF430B">
              <w:rPr>
                <w:lang w:val="ro-MD"/>
              </w:rPr>
              <w:t>garanţia</w:t>
            </w:r>
            <w:proofErr w:type="spellEnd"/>
            <w:r w:rsidR="00EA64B0" w:rsidRPr="00FF430B">
              <w:rPr>
                <w:lang w:val="ro-MD"/>
              </w:rPr>
              <w:t xml:space="preserve"> de bună </w:t>
            </w:r>
            <w:proofErr w:type="spellStart"/>
            <w:r w:rsidR="00EA64B0" w:rsidRPr="00FF430B">
              <w:rPr>
                <w:lang w:val="ro-MD"/>
              </w:rPr>
              <w:t>execuţie</w:t>
            </w:r>
            <w:proofErr w:type="spellEnd"/>
            <w:r w:rsidR="00EA64B0" w:rsidRPr="00FF430B">
              <w:rPr>
                <w:lang w:val="ro-MD"/>
              </w:rPr>
              <w:t xml:space="preserve"> a contractului, în cuantum de _</w:t>
            </w:r>
            <w:r w:rsidR="00A152CA" w:rsidRPr="00A152CA">
              <w:rPr>
                <w:b/>
                <w:bCs/>
                <w:lang w:val="ro-MD"/>
              </w:rPr>
              <w:t>5</w:t>
            </w:r>
            <w:r w:rsidR="00EA64B0" w:rsidRPr="00FF430B">
              <w:rPr>
                <w:lang w:val="ro-MD"/>
              </w:rPr>
              <w:t>_</w:t>
            </w:r>
            <w:r w:rsidR="00EA64B0" w:rsidRPr="00A152CA">
              <w:rPr>
                <w:b/>
                <w:bCs/>
                <w:lang w:val="ro-MD"/>
              </w:rPr>
              <w:t>%</w:t>
            </w:r>
            <w:r w:rsidR="00EA64B0" w:rsidRPr="00FF430B">
              <w:rPr>
                <w:lang w:val="ro-MD"/>
              </w:rPr>
              <w:t xml:space="preserve"> din valoarea contractului atribuit.</w:t>
            </w:r>
          </w:p>
          <w:p w14:paraId="2DB323DA" w14:textId="77777777" w:rsidR="00267805" w:rsidRPr="00FF430B" w:rsidRDefault="00A156C0" w:rsidP="00684D44">
            <w:pPr>
              <w:pStyle w:val="NormalWeb"/>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proofErr w:type="spellStart"/>
            <w:r w:rsidR="00A109E6" w:rsidRPr="00FF430B">
              <w:rPr>
                <w:lang w:val="ro-MD"/>
              </w:rPr>
              <w:t>g</w:t>
            </w:r>
            <w:r w:rsidR="00460653" w:rsidRPr="00FF430B">
              <w:rPr>
                <w:lang w:val="ro-MD"/>
              </w:rPr>
              <w:t>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4C7338E3" w14:textId="77777777" w:rsidR="00460653" w:rsidRPr="00FF430B" w:rsidRDefault="00A156C0" w:rsidP="00196AB4">
            <w:pPr>
              <w:pStyle w:val="NormalWeb"/>
              <w:tabs>
                <w:tab w:val="left" w:pos="567"/>
              </w:tabs>
              <w:spacing w:line="276" w:lineRule="auto"/>
              <w:ind w:firstLine="0"/>
              <w:rPr>
                <w:lang w:val="ro-MD"/>
              </w:rPr>
            </w:pPr>
            <w:r w:rsidRPr="00FF430B">
              <w:rPr>
                <w:lang w:val="ro-MD"/>
              </w:rPr>
              <w:t>4.12.</w:t>
            </w:r>
            <w:r w:rsidR="00460653" w:rsidRPr="00FF430B">
              <w:rPr>
                <w:lang w:val="ro-MD"/>
              </w:rPr>
              <w:t xml:space="preserve">Antreprenorul trebuie să constituie </w:t>
            </w:r>
            <w:proofErr w:type="spellStart"/>
            <w:r w:rsidR="00460653" w:rsidRPr="00FF430B">
              <w:rPr>
                <w:lang w:val="ro-MD"/>
              </w:rPr>
              <w:t>garanţia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w:t>
            </w:r>
            <w:proofErr w:type="spellStart"/>
            <w:r w:rsidR="00460653" w:rsidRPr="00FF430B">
              <w:rPr>
                <w:lang w:val="ro-MD"/>
              </w:rPr>
              <w:t>şi</w:t>
            </w:r>
            <w:proofErr w:type="spellEnd"/>
            <w:r w:rsidR="00460653" w:rsidRPr="00FF430B">
              <w:rPr>
                <w:lang w:val="ro-MD"/>
              </w:rPr>
              <w:t xml:space="preserve">-a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w:t>
            </w:r>
            <w:proofErr w:type="spellStart"/>
            <w:r w:rsidR="00460653" w:rsidRPr="00FF430B">
              <w:rPr>
                <w:lang w:val="ro-MD"/>
              </w:rPr>
              <w:t>garanţia</w:t>
            </w:r>
            <w:proofErr w:type="spellEnd"/>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w:t>
            </w:r>
            <w:proofErr w:type="spellStart"/>
            <w:r w:rsidR="00460653" w:rsidRPr="00FF430B">
              <w:rPr>
                <w:lang w:val="ro-MD"/>
              </w:rPr>
              <w:t>şi</w:t>
            </w:r>
            <w:proofErr w:type="spellEnd"/>
            <w:r w:rsidR="00460653" w:rsidRPr="00FF430B">
              <w:rPr>
                <w:lang w:val="ro-MD"/>
              </w:rPr>
              <w:t xml:space="preserve">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w:t>
            </w:r>
            <w:proofErr w:type="spellStart"/>
            <w:r w:rsidR="00603AB4" w:rsidRPr="00FF430B">
              <w:rPr>
                <w:lang w:val="ro-MD"/>
              </w:rPr>
              <w:t>şi</w:t>
            </w:r>
            <w:proofErr w:type="spellEnd"/>
            <w:r w:rsidR="00603AB4" w:rsidRPr="00FF430B">
              <w:rPr>
                <w:lang w:val="ro-MD"/>
              </w:rPr>
              <w:t xml:space="preserve">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w:t>
            </w:r>
            <w:proofErr w:type="spellStart"/>
            <w:r w:rsidR="00603AB4" w:rsidRPr="00FF430B">
              <w:rPr>
                <w:lang w:val="ro-MD"/>
              </w:rPr>
              <w:t>şi</w:t>
            </w:r>
            <w:proofErr w:type="spellEnd"/>
            <w:r w:rsidR="00603AB4" w:rsidRPr="00FF430B">
              <w:rPr>
                <w:lang w:val="ro-MD"/>
              </w:rPr>
              <w:t xml:space="preserve">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w:t>
            </w:r>
            <w:proofErr w:type="spellStart"/>
            <w:r w:rsidR="00603AB4" w:rsidRPr="00FF430B">
              <w:rPr>
                <w:lang w:val="ro-MD"/>
              </w:rPr>
              <w:t>şi</w:t>
            </w:r>
            <w:proofErr w:type="spellEnd"/>
            <w:r w:rsidR="00603AB4" w:rsidRPr="00FF430B">
              <w:rPr>
                <w:lang w:val="ro-MD"/>
              </w:rPr>
              <w:t xml:space="preserve">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w:t>
            </w:r>
            <w:proofErr w:type="spellStart"/>
            <w:r w:rsidR="00040EA0" w:rsidRPr="00FF430B">
              <w:rPr>
                <w:lang w:val="ro-MD"/>
              </w:rPr>
              <w:t>şi</w:t>
            </w:r>
            <w:proofErr w:type="spellEnd"/>
            <w:r w:rsidR="00040EA0" w:rsidRPr="00FF430B">
              <w:rPr>
                <w:lang w:val="ro-MD"/>
              </w:rPr>
              <w:t xml:space="preserve">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w:t>
            </w:r>
            <w:proofErr w:type="spellStart"/>
            <w:r w:rsidR="00040EA0" w:rsidRPr="00FF430B">
              <w:rPr>
                <w:lang w:val="ro-MD"/>
              </w:rPr>
              <w:t>tehnico</w:t>
            </w:r>
            <w:proofErr w:type="spellEnd"/>
            <w:r w:rsidR="00040EA0" w:rsidRPr="00FF430B">
              <w:rPr>
                <w:lang w:val="ro-MD"/>
              </w:rPr>
              <w:t xml:space="preserve">-profesional, care va dirija </w:t>
            </w:r>
            <w:proofErr w:type="spellStart"/>
            <w:r w:rsidR="00040EA0" w:rsidRPr="00FF430B">
              <w:rPr>
                <w:lang w:val="ro-MD"/>
              </w:rPr>
              <w:t>execuţia</w:t>
            </w:r>
            <w:proofErr w:type="spellEnd"/>
            <w:r w:rsidR="00040EA0" w:rsidRPr="00FF430B">
              <w:rPr>
                <w:lang w:val="ro-MD"/>
              </w:rPr>
              <w:t xml:space="preserve"> lucrărilor </w:t>
            </w:r>
            <w:proofErr w:type="spellStart"/>
            <w:r w:rsidR="00040EA0" w:rsidRPr="00FF430B">
              <w:rPr>
                <w:lang w:val="ro-MD"/>
              </w:rPr>
              <w:t>şi</w:t>
            </w:r>
            <w:proofErr w:type="spellEnd"/>
            <w:r w:rsidR="00040EA0" w:rsidRPr="00FF430B">
              <w:rPr>
                <w:lang w:val="ro-MD"/>
              </w:rPr>
              <w:t xml:space="preserve"> va verifica calitatea lor din partea Antreprenorului.</w:t>
            </w:r>
          </w:p>
          <w:p w14:paraId="68BE952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w:t>
            </w:r>
            <w:proofErr w:type="spellStart"/>
            <w:r w:rsidR="00460653" w:rsidRPr="00FF430B">
              <w:rPr>
                <w:lang w:val="ro-MD"/>
              </w:rPr>
              <w:t>şi</w:t>
            </w:r>
            <w:proofErr w:type="spellEnd"/>
            <w:r w:rsidR="00460653" w:rsidRPr="00FF430B">
              <w:rPr>
                <w:lang w:val="ro-MD"/>
              </w:rPr>
              <w:t xml:space="preserve">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w:t>
            </w:r>
            <w:proofErr w:type="spellStart"/>
            <w:r w:rsidR="00460653" w:rsidRPr="00FF430B">
              <w:rPr>
                <w:lang w:val="ro-MD"/>
              </w:rPr>
              <w:t>şi</w:t>
            </w:r>
            <w:proofErr w:type="spellEnd"/>
            <w:r w:rsidR="00460653" w:rsidRPr="00FF430B">
              <w:rPr>
                <w:lang w:val="ro-MD"/>
              </w:rPr>
              <w:t xml:space="preserve"> să păstreze toate reperele, bornele sau alte obiecte folosite la trasarea lucrărilor. </w:t>
            </w:r>
          </w:p>
          <w:p w14:paraId="7C74AD8E"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w:t>
            </w:r>
            <w:proofErr w:type="spellStart"/>
            <w:r w:rsidR="00460653" w:rsidRPr="00FF430B">
              <w:rPr>
                <w:lang w:val="ro-MD"/>
              </w:rPr>
              <w:t>şi</w:t>
            </w:r>
            <w:proofErr w:type="spellEnd"/>
            <w:r w:rsidR="00460653" w:rsidRPr="00FF430B">
              <w:rPr>
                <w:lang w:val="ro-MD"/>
              </w:rPr>
              <w:t xml:space="preserve"> cotele de nivel, precum </w:t>
            </w:r>
            <w:proofErr w:type="spellStart"/>
            <w:r w:rsidR="00460653" w:rsidRPr="00FF430B">
              <w:rPr>
                <w:lang w:val="ro-MD"/>
              </w:rPr>
              <w:t>şi</w:t>
            </w:r>
            <w:proofErr w:type="spellEnd"/>
            <w:r w:rsidR="00460653" w:rsidRPr="00FF430B">
              <w:rPr>
                <w:lang w:val="ro-MD"/>
              </w:rPr>
              <w:t xml:space="preserve">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w:t>
            </w:r>
            <w:proofErr w:type="spellStart"/>
            <w:r w:rsidR="00460653" w:rsidRPr="00FF430B">
              <w:rPr>
                <w:lang w:val="ro-MD"/>
              </w:rPr>
              <w:t>şi</w:t>
            </w:r>
            <w:proofErr w:type="spellEnd"/>
            <w:r w:rsidR="00460653" w:rsidRPr="00FF430B">
              <w:rPr>
                <w:lang w:val="ro-MD"/>
              </w:rPr>
              <w:t xml:space="preserve"> să </w:t>
            </w:r>
            <w:proofErr w:type="spellStart"/>
            <w:r w:rsidR="00460653" w:rsidRPr="00FF430B">
              <w:rPr>
                <w:lang w:val="ro-MD"/>
              </w:rPr>
              <w:t>înştiinţeze</w:t>
            </w:r>
            <w:proofErr w:type="spellEnd"/>
            <w:r w:rsidR="00460653" w:rsidRPr="00FF430B">
              <w:rPr>
                <w:lang w:val="ro-MD"/>
              </w:rPr>
              <w:t xml:space="preserve"> Beneficiarul cu privire la erorile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w:t>
            </w:r>
            <w:proofErr w:type="spellStart"/>
            <w:r w:rsidR="00460653" w:rsidRPr="00FF430B">
              <w:rPr>
                <w:lang w:val="ro-MD"/>
              </w:rPr>
              <w:t>şi</w:t>
            </w:r>
            <w:proofErr w:type="spellEnd"/>
            <w:r w:rsidR="00460653" w:rsidRPr="00FF430B">
              <w:rPr>
                <w:lang w:val="ro-MD"/>
              </w:rPr>
              <w:t xml:space="preserve">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w:t>
            </w:r>
            <w:proofErr w:type="spellStart"/>
            <w:r w:rsidR="00460653" w:rsidRPr="00FF430B">
              <w:rPr>
                <w:lang w:val="ro-MD"/>
              </w:rPr>
              <w:t>şi</w:t>
            </w:r>
            <w:proofErr w:type="spellEnd"/>
            <w:r w:rsidR="00460653" w:rsidRPr="00FF430B">
              <w:rPr>
                <w:lang w:val="ro-MD"/>
              </w:rPr>
              <w:t xml:space="preserve">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w:t>
            </w:r>
            <w:proofErr w:type="spellStart"/>
            <w:r w:rsidR="00460653" w:rsidRPr="00FF430B">
              <w:rPr>
                <w:lang w:val="ro-MD"/>
              </w:rPr>
              <w:t>şi</w:t>
            </w:r>
            <w:proofErr w:type="spellEnd"/>
            <w:r w:rsidR="00460653" w:rsidRPr="00FF430B">
              <w:rPr>
                <w:lang w:val="ro-MD"/>
              </w:rPr>
              <w:t xml:space="preserve">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f"/>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lastRenderedPageBreak/>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423AB3">
            <w:pPr>
              <w:pStyle w:val="NormalWeb"/>
              <w:numPr>
                <w:ilvl w:val="1"/>
                <w:numId w:val="16"/>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etc. </w:t>
            </w:r>
          </w:p>
          <w:p w14:paraId="122D8C18" w14:textId="77777777" w:rsidR="00460653" w:rsidRPr="00FF430B" w:rsidRDefault="00D05A94" w:rsidP="00423AB3">
            <w:pPr>
              <w:pStyle w:val="NormalWeb"/>
              <w:numPr>
                <w:ilvl w:val="1"/>
                <w:numId w:val="16"/>
              </w:numPr>
              <w:tabs>
                <w:tab w:val="left" w:pos="284"/>
              </w:tabs>
              <w:spacing w:line="276" w:lineRule="auto"/>
              <w:ind w:left="0" w:hanging="425"/>
              <w:rPr>
                <w:lang w:val="ro-MD"/>
              </w:rPr>
            </w:pPr>
            <w:r w:rsidRPr="00FF430B">
              <w:rPr>
                <w:lang w:val="ro-MD"/>
              </w:rPr>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423AB3">
            <w:pPr>
              <w:pStyle w:val="NormalWeb"/>
              <w:numPr>
                <w:ilvl w:val="1"/>
                <w:numId w:val="16"/>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423AB3">
            <w:pPr>
              <w:pStyle w:val="NormalWeb"/>
              <w:numPr>
                <w:ilvl w:val="1"/>
                <w:numId w:val="16"/>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423AB3">
            <w:pPr>
              <w:pStyle w:val="NormalWeb"/>
              <w:numPr>
                <w:ilvl w:val="1"/>
                <w:numId w:val="16"/>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448B03E" w:rsidR="00460653" w:rsidRPr="00FF430B" w:rsidRDefault="00D05A94" w:rsidP="00423AB3">
            <w:pPr>
              <w:pStyle w:val="NormalWeb"/>
              <w:numPr>
                <w:ilvl w:val="1"/>
                <w:numId w:val="16"/>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B7498A">
              <w:rPr>
                <w:lang w:val="ro-MD"/>
              </w:rPr>
              <w:t xml:space="preserve">_ </w:t>
            </w:r>
            <w:r w:rsidR="00F43716">
              <w:rPr>
                <w:b/>
                <w:bCs/>
                <w:lang w:val="ro-MD"/>
              </w:rPr>
              <w:t>5</w:t>
            </w:r>
            <w:r w:rsidR="00F43716" w:rsidRPr="00F43716">
              <w:rPr>
                <w:b/>
                <w:bCs/>
                <w:lang w:val="ro-MD"/>
              </w:rPr>
              <w:t xml:space="preserve"> (</w:t>
            </w:r>
            <w:r w:rsidR="00F43716">
              <w:rPr>
                <w:b/>
                <w:bCs/>
                <w:lang w:val="ro-MD"/>
              </w:rPr>
              <w:t>cinc</w:t>
            </w:r>
            <w:r w:rsidR="00F43716" w:rsidRPr="00F43716">
              <w:rPr>
                <w:b/>
                <w:bCs/>
                <w:lang w:val="ro-MD"/>
              </w:rPr>
              <w:t>i)</w:t>
            </w:r>
            <w:r w:rsidR="00B7498A">
              <w:rPr>
                <w:b/>
                <w:bCs/>
                <w:lang w:val="ro-MD"/>
              </w:rPr>
              <w:t xml:space="preserve"> __</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423AB3">
            <w:pPr>
              <w:pStyle w:val="Listparagraf"/>
              <w:numPr>
                <w:ilvl w:val="0"/>
                <w:numId w:val="16"/>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00A6342F" w:rsidR="00460653" w:rsidRPr="00FF430B" w:rsidRDefault="00D83EE1" w:rsidP="00423AB3">
            <w:pPr>
              <w:pStyle w:val="NormalWeb"/>
              <w:numPr>
                <w:ilvl w:val="1"/>
                <w:numId w:val="16"/>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lucrări</w:t>
            </w:r>
            <w:r w:rsidR="00D73BFE">
              <w:rPr>
                <w:lang w:val="ro-MD"/>
              </w:rPr>
              <w:t xml:space="preserve"> </w:t>
            </w:r>
            <w:r w:rsidR="00460653" w:rsidRPr="00FF430B">
              <w:rPr>
                <w:lang w:val="ro-MD"/>
              </w:rPr>
              <w:t xml:space="preserve">este de  </w:t>
            </w:r>
            <w:r w:rsidR="00D379F6" w:rsidRPr="00FF430B">
              <w:rPr>
                <w:b/>
                <w:lang w:val="ro-MD"/>
              </w:rPr>
              <w:t>_</w:t>
            </w:r>
            <w:r w:rsidR="00D73BFE">
              <w:rPr>
                <w:b/>
                <w:lang w:val="ro-MD"/>
              </w:rPr>
              <w:t xml:space="preserve">5  (cinci) </w:t>
            </w:r>
            <w:r w:rsidR="00D379F6" w:rsidRPr="00FF430B">
              <w:rPr>
                <w:b/>
                <w:lang w:val="ro-MD"/>
              </w:rPr>
              <w:t>__</w:t>
            </w:r>
            <w:r w:rsidR="00460653" w:rsidRPr="00FF430B">
              <w:rPr>
                <w:lang w:val="ro-MD"/>
              </w:rPr>
              <w:t xml:space="preserve"> ani. </w:t>
            </w:r>
          </w:p>
          <w:p w14:paraId="1CEFAD7D" w14:textId="77777777" w:rsidR="00460653" w:rsidRPr="00FF430B" w:rsidRDefault="00D83EE1" w:rsidP="00423AB3">
            <w:pPr>
              <w:pStyle w:val="NormalWeb"/>
              <w:numPr>
                <w:ilvl w:val="1"/>
                <w:numId w:val="16"/>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423AB3">
            <w:pPr>
              <w:pStyle w:val="NormalWeb"/>
              <w:numPr>
                <w:ilvl w:val="1"/>
                <w:numId w:val="16"/>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423AB3">
            <w:pPr>
              <w:pStyle w:val="Listparagraf"/>
              <w:numPr>
                <w:ilvl w:val="0"/>
                <w:numId w:val="16"/>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423AB3">
            <w:pPr>
              <w:pStyle w:val="NormalWeb"/>
              <w:numPr>
                <w:ilvl w:val="1"/>
                <w:numId w:val="16"/>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423AB3">
            <w:pPr>
              <w:pStyle w:val="NormalWeb"/>
              <w:numPr>
                <w:ilvl w:val="1"/>
                <w:numId w:val="16"/>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423AB3">
            <w:pPr>
              <w:pStyle w:val="NormalWeb"/>
              <w:numPr>
                <w:ilvl w:val="1"/>
                <w:numId w:val="16"/>
              </w:numPr>
              <w:tabs>
                <w:tab w:val="left" w:pos="567"/>
              </w:tabs>
              <w:spacing w:line="276" w:lineRule="auto"/>
              <w:ind w:left="0" w:hanging="567"/>
              <w:rPr>
                <w:lang w:val="ro-MD"/>
              </w:rPr>
            </w:pPr>
            <w:r w:rsidRPr="00FF430B">
              <w:rPr>
                <w:lang w:val="ro-MD"/>
              </w:rPr>
              <w:lastRenderedPageBreak/>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423AB3">
            <w:pPr>
              <w:pStyle w:val="NormalWeb"/>
              <w:numPr>
                <w:ilvl w:val="1"/>
                <w:numId w:val="16"/>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423AB3">
            <w:pPr>
              <w:pStyle w:val="NormalWeb"/>
              <w:numPr>
                <w:ilvl w:val="1"/>
                <w:numId w:val="16"/>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423AB3">
            <w:pPr>
              <w:pStyle w:val="NormalWeb"/>
              <w:numPr>
                <w:ilvl w:val="1"/>
                <w:numId w:val="16"/>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423AB3">
            <w:pPr>
              <w:pStyle w:val="NormalWeb"/>
              <w:numPr>
                <w:ilvl w:val="1"/>
                <w:numId w:val="16"/>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423AB3">
            <w:pPr>
              <w:pStyle w:val="NormalWeb"/>
              <w:numPr>
                <w:ilvl w:val="1"/>
                <w:numId w:val="16"/>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423AB3">
            <w:pPr>
              <w:pStyle w:val="NormalWeb"/>
              <w:numPr>
                <w:ilvl w:val="1"/>
                <w:numId w:val="16"/>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423AB3">
            <w:pPr>
              <w:pStyle w:val="NormalWeb"/>
              <w:numPr>
                <w:ilvl w:val="1"/>
                <w:numId w:val="16"/>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423AB3">
            <w:pPr>
              <w:pStyle w:val="NormalWeb"/>
              <w:numPr>
                <w:ilvl w:val="1"/>
                <w:numId w:val="16"/>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423AB3">
            <w:pPr>
              <w:pStyle w:val="Listparagraf"/>
              <w:numPr>
                <w:ilvl w:val="0"/>
                <w:numId w:val="16"/>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423AB3">
            <w:pPr>
              <w:pStyle w:val="Listparagraf"/>
              <w:numPr>
                <w:ilvl w:val="1"/>
                <w:numId w:val="16"/>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3D2E043B" w:rsidR="00460653" w:rsidRPr="00FF430B" w:rsidRDefault="00D53233" w:rsidP="00423AB3">
            <w:pPr>
              <w:pStyle w:val="Listparagraf"/>
              <w:numPr>
                <w:ilvl w:val="0"/>
                <w:numId w:val="16"/>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76C79">
              <w:rPr>
                <w:b/>
                <w:lang w:val="ro-MD"/>
              </w:rPr>
              <w:t xml:space="preserve"> </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423AB3">
            <w:pPr>
              <w:pStyle w:val="NormalWeb"/>
              <w:numPr>
                <w:ilvl w:val="1"/>
                <w:numId w:val="16"/>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Listparagraf"/>
              <w:numPr>
                <w:ilvl w:val="0"/>
                <w:numId w:val="14"/>
              </w:numPr>
              <w:tabs>
                <w:tab w:val="clear" w:pos="1134"/>
                <w:tab w:val="left" w:pos="1276"/>
              </w:tabs>
              <w:ind w:left="0"/>
              <w:contextualSpacing/>
              <w:rPr>
                <w:lang w:val="ro-MD"/>
              </w:rPr>
            </w:pPr>
            <w:r w:rsidRPr="00FF430B">
              <w:rPr>
                <w:lang w:val="ro-MD"/>
              </w:rPr>
              <w:lastRenderedPageBreak/>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423AB3">
            <w:pPr>
              <w:pStyle w:val="NormalWeb"/>
              <w:numPr>
                <w:ilvl w:val="1"/>
                <w:numId w:val="16"/>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423AB3">
            <w:pPr>
              <w:pStyle w:val="NormalWeb"/>
              <w:numPr>
                <w:ilvl w:val="1"/>
                <w:numId w:val="16"/>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423AB3">
            <w:pPr>
              <w:pStyle w:val="NormalWeb"/>
              <w:numPr>
                <w:ilvl w:val="1"/>
                <w:numId w:val="16"/>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423AB3">
            <w:pPr>
              <w:pStyle w:val="NormalWeb"/>
              <w:numPr>
                <w:ilvl w:val="1"/>
                <w:numId w:val="16"/>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423AB3">
            <w:pPr>
              <w:pStyle w:val="Listparagraf"/>
              <w:numPr>
                <w:ilvl w:val="0"/>
                <w:numId w:val="16"/>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423AB3">
            <w:pPr>
              <w:pStyle w:val="NormalWeb"/>
              <w:numPr>
                <w:ilvl w:val="1"/>
                <w:numId w:val="16"/>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423AB3">
            <w:pPr>
              <w:pStyle w:val="NormalWeb"/>
              <w:numPr>
                <w:ilvl w:val="1"/>
                <w:numId w:val="16"/>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423AB3">
            <w:pPr>
              <w:pStyle w:val="NormalWeb"/>
              <w:numPr>
                <w:ilvl w:val="1"/>
                <w:numId w:val="16"/>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423AB3">
            <w:pPr>
              <w:pStyle w:val="NormalWeb"/>
              <w:numPr>
                <w:ilvl w:val="1"/>
                <w:numId w:val="16"/>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Listparagraf"/>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Listparagraf"/>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423AB3">
            <w:pPr>
              <w:pStyle w:val="Listparagraf"/>
              <w:numPr>
                <w:ilvl w:val="0"/>
                <w:numId w:val="16"/>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9677" w:type="dxa"/>
              <w:jc w:val="center"/>
              <w:tblLayout w:type="fixed"/>
              <w:tblLook w:val="04A0" w:firstRow="1" w:lastRow="0" w:firstColumn="1" w:lastColumn="0" w:noHBand="0" w:noVBand="1"/>
            </w:tblPr>
            <w:tblGrid>
              <w:gridCol w:w="5163"/>
              <w:gridCol w:w="4514"/>
            </w:tblGrid>
            <w:tr w:rsidR="00460653" w:rsidRPr="00EC30C2" w14:paraId="75D52193" w14:textId="77777777" w:rsidTr="00C23659">
              <w:trPr>
                <w:jc w:val="center"/>
              </w:trPr>
              <w:tc>
                <w:tcPr>
                  <w:tcW w:w="5163" w:type="dxa"/>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514" w:type="dxa"/>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C23659" w:rsidRPr="00EC30C2" w14:paraId="058AD691" w14:textId="77777777" w:rsidTr="00C23659">
              <w:trPr>
                <w:jc w:val="center"/>
              </w:trPr>
              <w:tc>
                <w:tcPr>
                  <w:tcW w:w="5163" w:type="dxa"/>
                  <w:vAlign w:val="center"/>
                </w:tcPr>
                <w:p w14:paraId="0C75FB9E" w14:textId="77777777" w:rsidR="00C23659" w:rsidRPr="00FF430B" w:rsidRDefault="00C23659" w:rsidP="00C23659">
                  <w:pPr>
                    <w:tabs>
                      <w:tab w:val="left" w:pos="1134"/>
                      <w:tab w:val="left" w:pos="4680"/>
                      <w:tab w:val="left" w:pos="7020"/>
                    </w:tabs>
                    <w:suppressAutoHyphens/>
                    <w:ind w:firstLine="567"/>
                    <w:jc w:val="both"/>
                    <w:rPr>
                      <w:lang w:val="ro-MD"/>
                    </w:rPr>
                  </w:pPr>
                  <w:r w:rsidRPr="00FF430B">
                    <w:rPr>
                      <w:lang w:val="ro-MD"/>
                    </w:rPr>
                    <w:t>Adresa poştală:</w:t>
                  </w:r>
                </w:p>
              </w:tc>
              <w:tc>
                <w:tcPr>
                  <w:tcW w:w="4514" w:type="dxa"/>
                  <w:vAlign w:val="center"/>
                </w:tcPr>
                <w:p w14:paraId="1E04FAB9" w14:textId="77777777" w:rsidR="00C23659" w:rsidRDefault="00C23659" w:rsidP="00C23659">
                  <w:pPr>
                    <w:tabs>
                      <w:tab w:val="left" w:pos="54"/>
                      <w:tab w:val="left" w:pos="4680"/>
                      <w:tab w:val="left" w:pos="7020"/>
                    </w:tabs>
                    <w:suppressAutoHyphens/>
                    <w:spacing w:line="276" w:lineRule="auto"/>
                    <w:ind w:left="54"/>
                    <w:rPr>
                      <w:noProof w:val="0"/>
                      <w:lang w:val="en-GB" w:eastAsia="ru-RU"/>
                    </w:rPr>
                  </w:pPr>
                  <w:r w:rsidRPr="0030652C">
                    <w:t>Adresa poştală:</w:t>
                  </w:r>
                  <w:r w:rsidRPr="00A658CD">
                    <w:rPr>
                      <w:noProof w:val="0"/>
                      <w:lang w:val="en-GB" w:eastAsia="ru-RU"/>
                    </w:rPr>
                    <w:t xml:space="preserve"> </w:t>
                  </w:r>
                </w:p>
                <w:p w14:paraId="25428F94" w14:textId="209F657C" w:rsidR="00C23659" w:rsidRPr="00C23659" w:rsidRDefault="00C23659" w:rsidP="00C23659">
                  <w:pPr>
                    <w:tabs>
                      <w:tab w:val="left" w:pos="54"/>
                      <w:tab w:val="left" w:pos="4680"/>
                      <w:tab w:val="left" w:pos="7020"/>
                    </w:tabs>
                    <w:suppressAutoHyphens/>
                    <w:spacing w:line="276" w:lineRule="auto"/>
                    <w:ind w:left="54"/>
                    <w:rPr>
                      <w:noProof w:val="0"/>
                      <w:lang w:val="en-GB" w:eastAsia="ru-RU"/>
                    </w:rPr>
                  </w:pPr>
                  <w:r w:rsidRPr="00A658CD">
                    <w:rPr>
                      <w:lang w:val="en-GB"/>
                    </w:rPr>
                    <w:t xml:space="preserve">MD-2089, </w:t>
                  </w:r>
                  <w:r w:rsidRPr="00A658CD">
                    <w:t>mun. Chişinău,</w:t>
                  </w:r>
                  <w:r w:rsidRPr="00A658CD">
                    <w:rPr>
                      <w:lang w:val="en-GB"/>
                    </w:rPr>
                    <w:t xml:space="preserve"> comuna Ciorescu, str. Alexandru cel Bun,</w:t>
                  </w:r>
                  <w:r>
                    <w:rPr>
                      <w:lang w:val="en-GB"/>
                    </w:rPr>
                    <w:t xml:space="preserve"> </w:t>
                  </w:r>
                  <w:r w:rsidRPr="00A658CD">
                    <w:rPr>
                      <w:lang w:val="en-GB"/>
                    </w:rPr>
                    <w:t>nr. 17</w:t>
                  </w:r>
                </w:p>
              </w:tc>
            </w:tr>
            <w:tr w:rsidR="00C23659" w:rsidRPr="00EC30C2" w14:paraId="250B8719" w14:textId="77777777" w:rsidTr="00C23659">
              <w:trPr>
                <w:jc w:val="center"/>
              </w:trPr>
              <w:tc>
                <w:tcPr>
                  <w:tcW w:w="5163" w:type="dxa"/>
                  <w:vAlign w:val="center"/>
                </w:tcPr>
                <w:p w14:paraId="3A563C30" w14:textId="77777777" w:rsidR="00C23659" w:rsidRPr="00FF430B" w:rsidRDefault="00C23659" w:rsidP="00C23659">
                  <w:pPr>
                    <w:tabs>
                      <w:tab w:val="left" w:pos="1134"/>
                      <w:tab w:val="left" w:pos="4680"/>
                      <w:tab w:val="left" w:pos="7020"/>
                    </w:tabs>
                    <w:suppressAutoHyphens/>
                    <w:ind w:firstLine="567"/>
                    <w:jc w:val="both"/>
                    <w:rPr>
                      <w:lang w:val="ro-MD"/>
                    </w:rPr>
                  </w:pPr>
                  <w:r w:rsidRPr="00FF430B">
                    <w:rPr>
                      <w:lang w:val="ro-MD"/>
                    </w:rPr>
                    <w:t>Telefon:</w:t>
                  </w:r>
                </w:p>
              </w:tc>
              <w:tc>
                <w:tcPr>
                  <w:tcW w:w="4514" w:type="dxa"/>
                  <w:vAlign w:val="center"/>
                </w:tcPr>
                <w:p w14:paraId="194FCA2B" w14:textId="531DE09E" w:rsidR="00C23659" w:rsidRPr="00FF430B" w:rsidRDefault="00C23659" w:rsidP="00C23659">
                  <w:pPr>
                    <w:tabs>
                      <w:tab w:val="left" w:pos="54"/>
                      <w:tab w:val="left" w:pos="4680"/>
                      <w:tab w:val="left" w:pos="7020"/>
                    </w:tabs>
                    <w:suppressAutoHyphens/>
                    <w:jc w:val="both"/>
                    <w:rPr>
                      <w:lang w:val="ro-MD"/>
                    </w:rPr>
                  </w:pPr>
                  <w:r w:rsidRPr="0030652C">
                    <w:t>Telefon:</w:t>
                  </w:r>
                  <w:r w:rsidRPr="00A658CD">
                    <w:rPr>
                      <w:noProof w:val="0"/>
                      <w:lang w:val="en-GB" w:eastAsia="ru-RU"/>
                    </w:rPr>
                    <w:t xml:space="preserve"> </w:t>
                  </w:r>
                  <w:r w:rsidRPr="00A658CD">
                    <w:rPr>
                      <w:lang w:val="en-GB"/>
                    </w:rPr>
                    <w:t>0-22-45-62-36, 0-22-45-68-72; Fax.</w:t>
                  </w:r>
                  <w:r>
                    <w:rPr>
                      <w:lang w:val="en-GB"/>
                    </w:rPr>
                    <w:t xml:space="preserve"> </w:t>
                  </w:r>
                  <w:r w:rsidRPr="00A658CD">
                    <w:rPr>
                      <w:lang w:val="en-GB"/>
                    </w:rPr>
                    <w:t xml:space="preserve"> 0-22-45-63-44</w:t>
                  </w:r>
                </w:p>
              </w:tc>
            </w:tr>
            <w:tr w:rsidR="00C23659" w:rsidRPr="00EC30C2" w14:paraId="168D6717" w14:textId="77777777" w:rsidTr="00C23659">
              <w:trPr>
                <w:jc w:val="center"/>
              </w:trPr>
              <w:tc>
                <w:tcPr>
                  <w:tcW w:w="5163" w:type="dxa"/>
                  <w:vAlign w:val="center"/>
                </w:tcPr>
                <w:p w14:paraId="464A9BC1" w14:textId="77777777" w:rsidR="00C23659" w:rsidRPr="00FF430B" w:rsidRDefault="00C23659" w:rsidP="00C23659">
                  <w:pPr>
                    <w:tabs>
                      <w:tab w:val="left" w:pos="1134"/>
                      <w:tab w:val="left" w:pos="4680"/>
                      <w:tab w:val="left" w:pos="7020"/>
                    </w:tabs>
                    <w:suppressAutoHyphens/>
                    <w:ind w:firstLine="567"/>
                    <w:jc w:val="both"/>
                    <w:rPr>
                      <w:lang w:val="ro-MD"/>
                    </w:rPr>
                  </w:pPr>
                  <w:r w:rsidRPr="00FF430B">
                    <w:rPr>
                      <w:lang w:val="ro-MD"/>
                    </w:rPr>
                    <w:t>Cod fiscal:</w:t>
                  </w:r>
                </w:p>
              </w:tc>
              <w:tc>
                <w:tcPr>
                  <w:tcW w:w="4514" w:type="dxa"/>
                  <w:vAlign w:val="center"/>
                </w:tcPr>
                <w:p w14:paraId="37461481" w14:textId="54B29B66" w:rsidR="00C23659" w:rsidRPr="00FF430B" w:rsidRDefault="00C23659" w:rsidP="00C23659">
                  <w:pPr>
                    <w:tabs>
                      <w:tab w:val="left" w:pos="54"/>
                      <w:tab w:val="left" w:pos="4680"/>
                      <w:tab w:val="left" w:pos="7020"/>
                    </w:tabs>
                    <w:suppressAutoHyphens/>
                    <w:jc w:val="both"/>
                    <w:rPr>
                      <w:lang w:val="ro-MD"/>
                    </w:rPr>
                  </w:pPr>
                  <w:r w:rsidRPr="0030652C">
                    <w:t>Cod fiscal:</w:t>
                  </w:r>
                  <w:r w:rsidRPr="007F497E">
                    <w:rPr>
                      <w:noProof w:val="0"/>
                      <w:lang w:val="ru-RU" w:eastAsia="ru-RU"/>
                    </w:rPr>
                    <w:t xml:space="preserve"> </w:t>
                  </w:r>
                  <w:r w:rsidRPr="007F497E">
                    <w:rPr>
                      <w:lang w:val="ru-RU"/>
                    </w:rPr>
                    <w:t>1007601010437</w:t>
                  </w:r>
                </w:p>
              </w:tc>
            </w:tr>
            <w:tr w:rsidR="00C23659" w:rsidRPr="00EC30C2" w14:paraId="43B489B0" w14:textId="77777777" w:rsidTr="00C23659">
              <w:trPr>
                <w:jc w:val="center"/>
              </w:trPr>
              <w:tc>
                <w:tcPr>
                  <w:tcW w:w="5163" w:type="dxa"/>
                  <w:vAlign w:val="center"/>
                </w:tcPr>
                <w:p w14:paraId="49B8A91C" w14:textId="77777777" w:rsidR="00C23659" w:rsidRPr="00FF430B" w:rsidRDefault="00C23659" w:rsidP="00C23659">
                  <w:pPr>
                    <w:tabs>
                      <w:tab w:val="left" w:pos="1134"/>
                      <w:tab w:val="left" w:pos="4680"/>
                      <w:tab w:val="left" w:pos="7020"/>
                    </w:tabs>
                    <w:suppressAutoHyphens/>
                    <w:ind w:firstLine="567"/>
                    <w:jc w:val="both"/>
                    <w:rPr>
                      <w:lang w:val="ro-MD"/>
                    </w:rPr>
                  </w:pPr>
                  <w:r w:rsidRPr="00FF430B">
                    <w:rPr>
                      <w:lang w:val="ro-MD"/>
                    </w:rPr>
                    <w:t>Banca:</w:t>
                  </w:r>
                </w:p>
              </w:tc>
              <w:tc>
                <w:tcPr>
                  <w:tcW w:w="4514" w:type="dxa"/>
                  <w:vAlign w:val="center"/>
                </w:tcPr>
                <w:p w14:paraId="4C3C6326" w14:textId="25DB904F" w:rsidR="00C23659" w:rsidRPr="00FF430B" w:rsidRDefault="00C23659" w:rsidP="00C23659">
                  <w:pPr>
                    <w:tabs>
                      <w:tab w:val="left" w:pos="54"/>
                      <w:tab w:val="left" w:pos="4680"/>
                      <w:tab w:val="left" w:pos="7020"/>
                    </w:tabs>
                    <w:suppressAutoHyphens/>
                    <w:jc w:val="both"/>
                    <w:rPr>
                      <w:lang w:val="ro-MD"/>
                    </w:rPr>
                  </w:pPr>
                  <w:r w:rsidRPr="0030652C">
                    <w:t>Banca:</w:t>
                  </w:r>
                  <w:r w:rsidRPr="007F497E">
                    <w:rPr>
                      <w:noProof w:val="0"/>
                      <w:lang w:eastAsia="ru-RU"/>
                    </w:rPr>
                    <w:t xml:space="preserve"> </w:t>
                  </w:r>
                  <w:r w:rsidRPr="007F497E">
                    <w:t>MF -  Trezoreria de Stat</w:t>
                  </w:r>
                </w:p>
              </w:tc>
            </w:tr>
            <w:tr w:rsidR="00C23659" w:rsidRPr="00EC30C2" w14:paraId="4EC923E2" w14:textId="77777777" w:rsidTr="00C23659">
              <w:trPr>
                <w:jc w:val="center"/>
              </w:trPr>
              <w:tc>
                <w:tcPr>
                  <w:tcW w:w="5163" w:type="dxa"/>
                  <w:vAlign w:val="center"/>
                </w:tcPr>
                <w:p w14:paraId="0012F976" w14:textId="77777777" w:rsidR="00C23659" w:rsidRPr="00FF430B" w:rsidRDefault="00C23659" w:rsidP="00C23659">
                  <w:pPr>
                    <w:tabs>
                      <w:tab w:val="left" w:pos="1134"/>
                      <w:tab w:val="left" w:pos="4680"/>
                      <w:tab w:val="left" w:pos="7020"/>
                    </w:tabs>
                    <w:suppressAutoHyphens/>
                    <w:ind w:firstLine="567"/>
                    <w:jc w:val="both"/>
                    <w:rPr>
                      <w:lang w:val="ro-MD"/>
                    </w:rPr>
                  </w:pPr>
                  <w:r w:rsidRPr="00FF430B">
                    <w:rPr>
                      <w:lang w:val="ro-MD"/>
                    </w:rPr>
                    <w:t>Cod:</w:t>
                  </w:r>
                </w:p>
              </w:tc>
              <w:tc>
                <w:tcPr>
                  <w:tcW w:w="4514" w:type="dxa"/>
                  <w:vAlign w:val="center"/>
                </w:tcPr>
                <w:p w14:paraId="72F8D325" w14:textId="5EA5CE8C" w:rsidR="00C23659" w:rsidRPr="00FF430B" w:rsidRDefault="00C23659" w:rsidP="00C23659">
                  <w:pPr>
                    <w:tabs>
                      <w:tab w:val="left" w:pos="54"/>
                      <w:tab w:val="left" w:pos="4680"/>
                      <w:tab w:val="left" w:pos="7020"/>
                    </w:tabs>
                    <w:suppressAutoHyphens/>
                    <w:jc w:val="both"/>
                    <w:rPr>
                      <w:lang w:val="ro-MD"/>
                    </w:rPr>
                  </w:pPr>
                  <w:r w:rsidRPr="0030652C">
                    <w:t>Cod:</w:t>
                  </w:r>
                  <w:r w:rsidRPr="007F497E">
                    <w:rPr>
                      <w:noProof w:val="0"/>
                      <w:lang w:val="en-GB" w:eastAsia="ru-RU"/>
                    </w:rPr>
                    <w:t xml:space="preserve"> </w:t>
                  </w:r>
                  <w:r w:rsidRPr="007F497E">
                    <w:rPr>
                      <w:lang w:val="en-GB"/>
                    </w:rPr>
                    <w:t>TREZMD2X</w:t>
                  </w:r>
                  <w:r>
                    <w:t xml:space="preserve"> </w:t>
                  </w:r>
                </w:p>
              </w:tc>
            </w:tr>
            <w:tr w:rsidR="00C23659" w:rsidRPr="00EC30C2" w14:paraId="428D84C3" w14:textId="77777777" w:rsidTr="00C23659">
              <w:trPr>
                <w:jc w:val="center"/>
              </w:trPr>
              <w:tc>
                <w:tcPr>
                  <w:tcW w:w="5163" w:type="dxa"/>
                  <w:vAlign w:val="center"/>
                </w:tcPr>
                <w:p w14:paraId="15727CE1" w14:textId="77777777" w:rsidR="00C23659" w:rsidRPr="00FF430B" w:rsidRDefault="00C23659" w:rsidP="00C23659">
                  <w:pPr>
                    <w:tabs>
                      <w:tab w:val="left" w:pos="1134"/>
                      <w:tab w:val="left" w:pos="4680"/>
                      <w:tab w:val="left" w:pos="7020"/>
                    </w:tabs>
                    <w:suppressAutoHyphens/>
                    <w:ind w:firstLine="567"/>
                    <w:jc w:val="both"/>
                    <w:rPr>
                      <w:lang w:val="ro-MD"/>
                    </w:rPr>
                  </w:pPr>
                  <w:r w:rsidRPr="00FF430B">
                    <w:rPr>
                      <w:lang w:val="ro-MD"/>
                    </w:rPr>
                    <w:t>IBAN</w:t>
                  </w:r>
                </w:p>
              </w:tc>
              <w:tc>
                <w:tcPr>
                  <w:tcW w:w="4514" w:type="dxa"/>
                  <w:vAlign w:val="center"/>
                </w:tcPr>
                <w:p w14:paraId="642D8D2B" w14:textId="6887572E" w:rsidR="00C23659" w:rsidRPr="00FF430B" w:rsidRDefault="00C23659" w:rsidP="00C23659">
                  <w:pPr>
                    <w:tabs>
                      <w:tab w:val="left" w:pos="54"/>
                      <w:tab w:val="left" w:pos="4680"/>
                      <w:tab w:val="left" w:pos="7020"/>
                    </w:tabs>
                    <w:suppressAutoHyphens/>
                    <w:jc w:val="both"/>
                    <w:rPr>
                      <w:lang w:val="ro-MD"/>
                    </w:rPr>
                  </w:pPr>
                  <w:r w:rsidRPr="0030652C">
                    <w:t>IBAN</w:t>
                  </w:r>
                  <w:r>
                    <w:t>:</w:t>
                  </w:r>
                  <w:r w:rsidRPr="007F497E">
                    <w:rPr>
                      <w:noProof w:val="0"/>
                      <w:lang w:val="en-US" w:eastAsia="ru-RU"/>
                    </w:rPr>
                    <w:t xml:space="preserve"> </w:t>
                  </w:r>
                  <w:r w:rsidRPr="00076875">
                    <w:rPr>
                      <w:noProof w:val="0"/>
                      <w:lang w:eastAsia="ru-RU"/>
                    </w:rPr>
                    <w:t>MD</w:t>
                  </w:r>
                  <w:r>
                    <w:rPr>
                      <w:noProof w:val="0"/>
                      <w:lang w:eastAsia="ru-RU"/>
                    </w:rPr>
                    <w:t>1</w:t>
                  </w:r>
                  <w:r w:rsidRPr="00076875">
                    <w:rPr>
                      <w:noProof w:val="0"/>
                      <w:lang w:eastAsia="ru-RU"/>
                    </w:rPr>
                    <w:t>3TRPDAK312120F11189A</w:t>
                  </w:r>
                  <w:r>
                    <w:rPr>
                      <w:noProof w:val="0"/>
                      <w:lang w:eastAsia="ru-RU"/>
                    </w:rPr>
                    <w:t>B</w:t>
                  </w:r>
                </w:p>
              </w:tc>
            </w:tr>
            <w:tr w:rsidR="00C23659" w:rsidRPr="00EC30C2" w14:paraId="36F192AB" w14:textId="77777777" w:rsidTr="00C23659">
              <w:trPr>
                <w:trHeight w:val="713"/>
                <w:jc w:val="center"/>
              </w:trPr>
              <w:tc>
                <w:tcPr>
                  <w:tcW w:w="5163" w:type="dxa"/>
                  <w:vAlign w:val="center"/>
                </w:tcPr>
                <w:p w14:paraId="4A2AF405" w14:textId="77777777" w:rsidR="00C23659" w:rsidRPr="00FF430B" w:rsidRDefault="00C23659" w:rsidP="00C23659">
                  <w:pPr>
                    <w:tabs>
                      <w:tab w:val="left" w:pos="1134"/>
                      <w:tab w:val="left" w:pos="4680"/>
                      <w:tab w:val="left" w:pos="7020"/>
                    </w:tabs>
                    <w:suppressAutoHyphens/>
                    <w:jc w:val="both"/>
                    <w:rPr>
                      <w:lang w:val="ro-MD"/>
                    </w:rPr>
                  </w:pPr>
                </w:p>
              </w:tc>
              <w:tc>
                <w:tcPr>
                  <w:tcW w:w="4514" w:type="dxa"/>
                  <w:vAlign w:val="center"/>
                </w:tcPr>
                <w:p w14:paraId="6CE8B841" w14:textId="1D93A41E" w:rsidR="00C23659" w:rsidRPr="00FF430B" w:rsidRDefault="00C23659" w:rsidP="00C23659">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f"/>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9871" w:type="dxa"/>
              <w:jc w:val="center"/>
              <w:tblLayout w:type="fixed"/>
              <w:tblLook w:val="04A0" w:firstRow="1" w:lastRow="0" w:firstColumn="1" w:lastColumn="0" w:noHBand="0" w:noVBand="1"/>
            </w:tblPr>
            <w:tblGrid>
              <w:gridCol w:w="4927"/>
              <w:gridCol w:w="327"/>
              <w:gridCol w:w="4600"/>
              <w:gridCol w:w="17"/>
            </w:tblGrid>
            <w:tr w:rsidR="00460653" w:rsidRPr="00EC30C2" w14:paraId="565FB008" w14:textId="77777777" w:rsidTr="001914B7">
              <w:trPr>
                <w:trHeight w:val="375"/>
                <w:jc w:val="center"/>
              </w:trPr>
              <w:tc>
                <w:tcPr>
                  <w:tcW w:w="5254" w:type="dxa"/>
                  <w:gridSpan w:val="2"/>
                  <w:vAlign w:val="center"/>
                </w:tcPr>
                <w:p w14:paraId="1982FB70" w14:textId="77777777" w:rsidR="00460653" w:rsidRPr="00FF430B" w:rsidRDefault="00460653" w:rsidP="00633782">
                  <w:pPr>
                    <w:jc w:val="center"/>
                    <w:rPr>
                      <w:b/>
                      <w:lang w:val="ro-MD"/>
                    </w:rPr>
                  </w:pPr>
                  <w:r w:rsidRPr="00FF430B">
                    <w:rPr>
                      <w:b/>
                      <w:lang w:val="ro-MD"/>
                    </w:rPr>
                    <w:t>ANTREPRENOR</w:t>
                  </w:r>
                </w:p>
              </w:tc>
              <w:tc>
                <w:tcPr>
                  <w:tcW w:w="4617" w:type="dxa"/>
                  <w:gridSpan w:val="2"/>
                  <w:vAlign w:val="center"/>
                </w:tcPr>
                <w:p w14:paraId="50F4B20E" w14:textId="77777777" w:rsidR="00460653" w:rsidRPr="00FF430B" w:rsidRDefault="00460653" w:rsidP="00633782">
                  <w:pPr>
                    <w:jc w:val="center"/>
                    <w:rPr>
                      <w:b/>
                      <w:lang w:val="ro-MD"/>
                    </w:rPr>
                  </w:pPr>
                  <w:r w:rsidRPr="00FF430B">
                    <w:rPr>
                      <w:b/>
                      <w:lang w:val="ro-MD"/>
                    </w:rPr>
                    <w:t>BENEFICIAR</w:t>
                  </w:r>
                </w:p>
              </w:tc>
            </w:tr>
            <w:tr w:rsidR="00F06C77" w:rsidRPr="00EC30C2" w14:paraId="7DDF5A18" w14:textId="77777777" w:rsidTr="001914B7">
              <w:trPr>
                <w:trHeight w:val="375"/>
                <w:jc w:val="center"/>
              </w:trPr>
              <w:tc>
                <w:tcPr>
                  <w:tcW w:w="5254" w:type="dxa"/>
                  <w:gridSpan w:val="2"/>
                  <w:vAlign w:val="center"/>
                </w:tcPr>
                <w:p w14:paraId="2FF100CB" w14:textId="77777777" w:rsidR="00F06C77" w:rsidRPr="00FF430B" w:rsidRDefault="00F06C77" w:rsidP="00F06C77">
                  <w:pPr>
                    <w:jc w:val="both"/>
                    <w:rPr>
                      <w:b/>
                      <w:lang w:val="ro-MD"/>
                    </w:rPr>
                  </w:pPr>
                </w:p>
                <w:p w14:paraId="4BB83613" w14:textId="77777777" w:rsidR="00F06C77" w:rsidRPr="00FF430B" w:rsidRDefault="00F06C77" w:rsidP="00F06C77">
                  <w:pPr>
                    <w:jc w:val="both"/>
                    <w:rPr>
                      <w:b/>
                      <w:lang w:val="ro-MD"/>
                    </w:rPr>
                  </w:pPr>
                </w:p>
                <w:p w14:paraId="74FF57EE" w14:textId="77777777" w:rsidR="00F06C77" w:rsidRPr="00FF430B" w:rsidRDefault="00F06C77" w:rsidP="00F06C77">
                  <w:pPr>
                    <w:jc w:val="both"/>
                    <w:rPr>
                      <w:b/>
                      <w:lang w:val="ro-MD"/>
                    </w:rPr>
                  </w:pPr>
                </w:p>
              </w:tc>
              <w:tc>
                <w:tcPr>
                  <w:tcW w:w="4617" w:type="dxa"/>
                  <w:gridSpan w:val="2"/>
                  <w:vAlign w:val="bottom"/>
                </w:tcPr>
                <w:p w14:paraId="477C1285" w14:textId="71F4069C" w:rsidR="00F06C77" w:rsidRPr="00FF430B" w:rsidRDefault="00F06C77" w:rsidP="00F06C77">
                  <w:pPr>
                    <w:jc w:val="both"/>
                    <w:rPr>
                      <w:b/>
                      <w:lang w:val="ro-MD"/>
                    </w:rPr>
                  </w:pPr>
                  <w:r>
                    <w:rPr>
                      <w:b/>
                      <w:lang w:val="pt-BR"/>
                    </w:rPr>
                    <w:t xml:space="preserve"> ___________________</w:t>
                  </w:r>
                  <w:r w:rsidRPr="00060848">
                    <w:rPr>
                      <w:b/>
                      <w:lang w:val="pt-BR"/>
                    </w:rPr>
                    <w:t>SCRIPNIC Ivan</w:t>
                  </w:r>
                  <w:r w:rsidRPr="0030652C">
                    <w:rPr>
                      <w:b/>
                    </w:rPr>
                    <w:t xml:space="preserve">  </w:t>
                  </w:r>
                </w:p>
              </w:tc>
            </w:tr>
            <w:tr w:rsidR="00F06C77" w:rsidRPr="0030652C" w14:paraId="7A67DEAE" w14:textId="7DD6B750" w:rsidTr="001914B7">
              <w:trPr>
                <w:gridAfter w:val="1"/>
                <w:wAfter w:w="17" w:type="dxa"/>
                <w:trHeight w:val="375"/>
                <w:jc w:val="center"/>
              </w:trPr>
              <w:tc>
                <w:tcPr>
                  <w:tcW w:w="4927" w:type="dxa"/>
                  <w:vAlign w:val="center"/>
                </w:tcPr>
                <w:p w14:paraId="79137476" w14:textId="77777777" w:rsidR="00F06C77" w:rsidRDefault="00F06C77" w:rsidP="00F06C77">
                  <w:pPr>
                    <w:rPr>
                      <w:b/>
                    </w:rPr>
                  </w:pPr>
                </w:p>
              </w:tc>
              <w:tc>
                <w:tcPr>
                  <w:tcW w:w="4927" w:type="dxa"/>
                  <w:gridSpan w:val="2"/>
                  <w:vAlign w:val="center"/>
                </w:tcPr>
                <w:p w14:paraId="31436CE0" w14:textId="02B4AE1D" w:rsidR="00F06C77" w:rsidRPr="0030652C" w:rsidRDefault="00F06C77" w:rsidP="00F06C77">
                  <w:pPr>
                    <w:spacing w:after="160" w:line="259" w:lineRule="auto"/>
                    <w:rPr>
                      <w:b/>
                    </w:rPr>
                  </w:pPr>
                  <w:r>
                    <w:rPr>
                      <w:b/>
                    </w:rPr>
                    <w:t xml:space="preserve">               </w:t>
                  </w:r>
                  <w:r w:rsidRPr="0030652C">
                    <w:rPr>
                      <w:b/>
                    </w:rPr>
                    <w:t>L.Ş.</w:t>
                  </w: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9519"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97"/>
            </w:tblGrid>
            <w:tr w:rsidR="007E709D" w:rsidRPr="00EC30C2" w14:paraId="49F0A33E" w14:textId="77777777" w:rsidTr="009D40E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229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9D40E6">
                  <w:pPr>
                    <w:ind w:right="235"/>
                    <w:jc w:val="center"/>
                    <w:rPr>
                      <w:b/>
                      <w:bCs/>
                      <w:noProof w:val="0"/>
                      <w:lang w:val="ro-MD"/>
                    </w:rPr>
                  </w:pPr>
                  <w:r w:rsidRPr="00FF430B">
                    <w:rPr>
                      <w:b/>
                      <w:bCs/>
                      <w:noProof w:val="0"/>
                      <w:lang w:val="ro-MD"/>
                    </w:rPr>
                    <w:t>Standarde de</w:t>
                  </w:r>
                </w:p>
                <w:p w14:paraId="0F04E5CD" w14:textId="77777777" w:rsidR="007E709D" w:rsidRPr="00FF430B" w:rsidRDefault="007E709D" w:rsidP="009D40E6">
                  <w:pPr>
                    <w:ind w:right="235"/>
                    <w:jc w:val="center"/>
                    <w:rPr>
                      <w:b/>
                      <w:bCs/>
                      <w:noProof w:val="0"/>
                      <w:lang w:val="ro-MD"/>
                    </w:rPr>
                  </w:pPr>
                  <w:proofErr w:type="spellStart"/>
                  <w:r w:rsidRPr="00FF430B">
                    <w:rPr>
                      <w:b/>
                      <w:bCs/>
                      <w:noProof w:val="0"/>
                      <w:lang w:val="ro-MD"/>
                    </w:rPr>
                    <w:t>referinţă</w:t>
                  </w:r>
                  <w:proofErr w:type="spellEnd"/>
                </w:p>
              </w:tc>
            </w:tr>
            <w:tr w:rsidR="007E709D" w:rsidRPr="00EC30C2" w14:paraId="30C0C7E2" w14:textId="77777777" w:rsidTr="009D40E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229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9D40E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229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9D40E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7258"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9D40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4706"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proofErr w:type="spellStart"/>
                  <w:r w:rsidRPr="00FF430B">
                    <w:rPr>
                      <w:b/>
                      <w:bCs/>
                      <w:noProof w:val="0"/>
                      <w:lang w:val="ro-MD"/>
                    </w:rPr>
                    <w:t>Preţ</w:t>
                  </w:r>
                  <w:r w:rsidR="00892A6D" w:rsidRPr="00FF430B">
                    <w:rPr>
                      <w:b/>
                      <w:bCs/>
                      <w:noProof w:val="0"/>
                      <w:lang w:val="ro-MD"/>
                    </w:rPr>
                    <w:t>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proofErr w:type="spellStart"/>
                  <w:r w:rsidRPr="00FF430B">
                    <w:rPr>
                      <w:b/>
                      <w:bCs/>
                      <w:noProof w:val="0"/>
                      <w:lang w:val="ro-MD"/>
                    </w:rPr>
                    <w:t>Suma</w:t>
                  </w:r>
                  <w:r w:rsidR="0060188C" w:rsidRPr="00FF430B">
                    <w:rPr>
                      <w:b/>
                      <w:bCs/>
                      <w:noProof w:val="0"/>
                      <w:lang w:val="ro-MD"/>
                    </w:rPr>
                    <w:t>l</w:t>
                  </w:r>
                  <w:r w:rsidRPr="00FF430B">
                    <w:rPr>
                      <w:b/>
                      <w:bCs/>
                      <w:noProof w:val="0"/>
                      <w:lang w:val="ro-MD"/>
                    </w:rPr>
                    <w:t>ei</w:t>
                  </w:r>
                  <w:proofErr w:type="spellEnd"/>
                  <w:r w:rsidRPr="00FF430B">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lastRenderedPageBreak/>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423AB3">
            <w:pPr>
              <w:pStyle w:val="Listparagraf"/>
              <w:numPr>
                <w:ilvl w:val="0"/>
                <w:numId w:val="3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Listparagraf"/>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Listparagraf"/>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Listparagraf"/>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Listparagraf"/>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rsidP="00423AB3">
            <w:pPr>
              <w:numPr>
                <w:ilvl w:val="0"/>
                <w:numId w:val="30"/>
              </w:numPr>
              <w:suppressAutoHyphens/>
              <w:ind w:left="0" w:firstLine="720"/>
              <w:jc w:val="both"/>
              <w:rPr>
                <w:lang w:val="ro-MD"/>
              </w:rPr>
            </w:pPr>
            <w:r w:rsidRPr="00FF430B">
              <w:rPr>
                <w:lang w:val="ro-MD"/>
              </w:rPr>
              <w:t>Formularul Contractului;</w:t>
            </w:r>
          </w:p>
          <w:p w14:paraId="62BECD35" w14:textId="77777777" w:rsidR="00AD32DD" w:rsidRPr="00FF430B" w:rsidRDefault="004C7DFB" w:rsidP="00423AB3">
            <w:pPr>
              <w:numPr>
                <w:ilvl w:val="0"/>
                <w:numId w:val="30"/>
              </w:numPr>
              <w:suppressAutoHyphens/>
              <w:ind w:left="0" w:firstLine="720"/>
              <w:jc w:val="both"/>
              <w:rPr>
                <w:i/>
                <w:lang w:val="ro-MD"/>
              </w:rPr>
            </w:pPr>
            <w:r w:rsidRPr="00FF430B">
              <w:rPr>
                <w:lang w:val="ro-MD"/>
              </w:rPr>
              <w:t>Formularul ofertei;</w:t>
            </w:r>
          </w:p>
          <w:p w14:paraId="4CD35ADF" w14:textId="77777777" w:rsidR="00AD32DD" w:rsidRPr="00FF430B" w:rsidRDefault="004C7DFB" w:rsidP="00423AB3">
            <w:pPr>
              <w:numPr>
                <w:ilvl w:val="0"/>
                <w:numId w:val="30"/>
              </w:numPr>
              <w:suppressAutoHyphens/>
              <w:ind w:left="0" w:firstLine="720"/>
              <w:jc w:val="both"/>
              <w:rPr>
                <w:i/>
                <w:lang w:val="ro-MD"/>
              </w:rPr>
            </w:pPr>
            <w:r w:rsidRPr="00FF430B">
              <w:rPr>
                <w:lang w:val="ro-MD"/>
              </w:rPr>
              <w:t>Caietul de sarcini;</w:t>
            </w:r>
          </w:p>
          <w:p w14:paraId="6351F713" w14:textId="77777777" w:rsidR="00AD32DD" w:rsidRPr="00FF430B" w:rsidRDefault="004C7DFB" w:rsidP="00423AB3">
            <w:pPr>
              <w:numPr>
                <w:ilvl w:val="0"/>
                <w:numId w:val="30"/>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Listparagraf"/>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Listparagraf"/>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Listparagraf"/>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rsidP="00423AB3">
            <w:pPr>
              <w:numPr>
                <w:ilvl w:val="0"/>
                <w:numId w:val="31"/>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rsidP="00423AB3">
            <w:pPr>
              <w:numPr>
                <w:ilvl w:val="0"/>
                <w:numId w:val="31"/>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rsidP="00423AB3">
            <w:pPr>
              <w:numPr>
                <w:ilvl w:val="0"/>
                <w:numId w:val="32"/>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rsidP="00423AB3">
            <w:pPr>
              <w:numPr>
                <w:ilvl w:val="0"/>
                <w:numId w:val="32"/>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rsidP="00423AB3">
            <w:pPr>
              <w:numPr>
                <w:ilvl w:val="0"/>
                <w:numId w:val="32"/>
              </w:numPr>
              <w:tabs>
                <w:tab w:val="clear" w:pos="1065"/>
                <w:tab w:val="left" w:pos="792"/>
                <w:tab w:val="left" w:pos="1080"/>
              </w:tabs>
              <w:suppressAutoHyphens/>
              <w:ind w:left="0" w:firstLine="720"/>
              <w:jc w:val="both"/>
              <w:rPr>
                <w:lang w:val="ro-MD"/>
              </w:rPr>
            </w:pPr>
            <w:r w:rsidRPr="00FF430B">
              <w:rPr>
                <w:lang w:val="ro-MD"/>
              </w:rPr>
              <w:t>să indice t</w:t>
            </w:r>
            <w:proofErr w:type="spellStart"/>
            <w:r w:rsidRPr="00FF430B">
              <w:rPr>
                <w:noProof w:val="0"/>
                <w:lang w:val="ro-MD" w:eastAsia="ru-RU"/>
              </w:rPr>
              <w:t>ermenul</w:t>
            </w:r>
            <w:proofErr w:type="spellEnd"/>
            <w:r w:rsidRPr="00FF430B">
              <w:rPr>
                <w:noProof w:val="0"/>
                <w:lang w:val="ro-MD" w:eastAsia="ru-RU"/>
              </w:rPr>
              <w:t xml:space="preserve"> de garanție a lucrărilor;</w:t>
            </w:r>
          </w:p>
          <w:p w14:paraId="2DD7CAA6" w14:textId="77777777" w:rsidR="00AD32DD" w:rsidRPr="00FF430B" w:rsidRDefault="001C3DC4" w:rsidP="00423AB3">
            <w:pPr>
              <w:numPr>
                <w:ilvl w:val="0"/>
                <w:numId w:val="32"/>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rsidP="00423AB3">
            <w:pPr>
              <w:numPr>
                <w:ilvl w:val="0"/>
                <w:numId w:val="32"/>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423AB3">
            <w:pPr>
              <w:numPr>
                <w:ilvl w:val="0"/>
                <w:numId w:val="32"/>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rsidP="00423AB3">
            <w:pPr>
              <w:numPr>
                <w:ilvl w:val="0"/>
                <w:numId w:val="32"/>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rsidP="00423AB3">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rsidP="00423AB3">
            <w:pPr>
              <w:numPr>
                <w:ilvl w:val="0"/>
                <w:numId w:val="33"/>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rsidP="00423AB3">
            <w:pPr>
              <w:numPr>
                <w:ilvl w:val="0"/>
                <w:numId w:val="33"/>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rsidP="00423AB3">
            <w:pPr>
              <w:numPr>
                <w:ilvl w:val="0"/>
                <w:numId w:val="33"/>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rsidP="00423AB3">
            <w:pPr>
              <w:numPr>
                <w:ilvl w:val="0"/>
                <w:numId w:val="34"/>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rsidP="00423AB3">
            <w:pPr>
              <w:numPr>
                <w:ilvl w:val="0"/>
                <w:numId w:val="34"/>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rsidP="00423AB3">
            <w:pPr>
              <w:numPr>
                <w:ilvl w:val="0"/>
                <w:numId w:val="34"/>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rsidP="00423AB3">
            <w:pPr>
              <w:numPr>
                <w:ilvl w:val="0"/>
                <w:numId w:val="34"/>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rsidP="00423AB3">
            <w:pPr>
              <w:numPr>
                <w:ilvl w:val="0"/>
                <w:numId w:val="34"/>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23AB3">
            <w:pPr>
              <w:pStyle w:val="NormalWeb"/>
              <w:numPr>
                <w:ilvl w:val="0"/>
                <w:numId w:val="34"/>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23AB3">
            <w:pPr>
              <w:pStyle w:val="NormalWeb"/>
              <w:numPr>
                <w:ilvl w:val="0"/>
                <w:numId w:val="34"/>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w:t>
            </w:r>
            <w:proofErr w:type="spellStart"/>
            <w:r w:rsidRPr="00FF430B">
              <w:rPr>
                <w:lang w:val="ro-MD"/>
              </w:rPr>
              <w:t>avînd</w:t>
            </w:r>
            <w:proofErr w:type="spellEnd"/>
            <w:r w:rsidRPr="00FF430B">
              <w:rPr>
                <w:lang w:val="ro-MD"/>
              </w:rPr>
              <w:t xml:space="preserve"> în vedere o încălcare gravă a </w:t>
            </w:r>
            <w:proofErr w:type="spellStart"/>
            <w:r w:rsidRPr="00FF430B">
              <w:rPr>
                <w:lang w:val="ro-MD"/>
              </w:rPr>
              <w:t>obligaţiilor</w:t>
            </w:r>
            <w:proofErr w:type="spellEnd"/>
            <w:r w:rsidRPr="00FF430B">
              <w:rPr>
                <w:lang w:val="ro-MD"/>
              </w:rPr>
              <w:t xml:space="preserve"> ce rezultă din Legea </w:t>
            </w:r>
            <w:r w:rsidR="00E10240" w:rsidRPr="00FF430B">
              <w:rPr>
                <w:lang w:val="ro-MD"/>
              </w:rPr>
              <w:t>nr.</w:t>
            </w:r>
            <w:r w:rsidR="00FF5CB2">
              <w:rPr>
                <w:lang w:val="ro-MD"/>
              </w:rPr>
              <w:t xml:space="preserve"> </w:t>
            </w:r>
            <w:r w:rsidRPr="00FF430B">
              <w:rPr>
                <w:lang w:val="ro-MD"/>
              </w:rPr>
              <w:t xml:space="preserve">131/2015 </w:t>
            </w:r>
            <w:proofErr w:type="spellStart"/>
            <w:r w:rsidRPr="00FF430B">
              <w:rPr>
                <w:lang w:val="ro-MD"/>
              </w:rPr>
              <w:t>priviind</w:t>
            </w:r>
            <w:proofErr w:type="spellEnd"/>
            <w:r w:rsidRPr="00FF430B">
              <w:rPr>
                <w:lang w:val="ro-MD"/>
              </w:rPr>
              <w:t xml:space="preserve"> achizițiile publice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23AB3">
            <w:pPr>
              <w:pStyle w:val="Listparagraf"/>
              <w:numPr>
                <w:ilvl w:val="0"/>
                <w:numId w:val="3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Listparagraf"/>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423AB3">
            <w:pPr>
              <w:pStyle w:val="Listparagraf"/>
              <w:numPr>
                <w:ilvl w:val="0"/>
                <w:numId w:val="16"/>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Listparagraf"/>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Listparagraf"/>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proofErr w:type="spellStart"/>
                  <w:r w:rsidRPr="00FF430B">
                    <w:rPr>
                      <w:b/>
                      <w:bCs/>
                      <w:noProof w:val="0"/>
                      <w:lang w:val="ro-MD"/>
                    </w:rPr>
                    <w:t>ciilor</w:t>
                  </w:r>
                  <w:proofErr w:type="spellEnd"/>
                  <w:r w:rsidRPr="00FF430B">
                    <w:rPr>
                      <w:b/>
                      <w:bCs/>
                      <w:noProof w:val="0"/>
                      <w:lang w:val="ro-MD"/>
                    </w:rPr>
                    <w:t xml:space="preserve">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 xml:space="preserve">Specificarea </w:t>
                  </w:r>
                  <w:proofErr w:type="spellStart"/>
                  <w:r w:rsidRPr="00FF430B">
                    <w:rPr>
                      <w:b/>
                      <w:bCs/>
                      <w:noProof w:val="0"/>
                      <w:lang w:val="ro-MD"/>
                    </w:rPr>
                    <w:t>tehnică</w:t>
                  </w:r>
                  <w:r w:rsidRPr="00FF430B">
                    <w:rPr>
                      <w:b/>
                      <w:lang w:val="ro-MD"/>
                    </w:rPr>
                    <w:t>deplină</w:t>
                  </w:r>
                  <w:proofErr w:type="spellEnd"/>
                  <w:r w:rsidRPr="00FF430B">
                    <w:rPr>
                      <w:b/>
                      <w:lang w:val="ro-MD"/>
                    </w:rPr>
                    <w:t xml:space="preserve">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proofErr w:type="spellStart"/>
                  <w:r w:rsidRPr="00FF430B">
                    <w:rPr>
                      <w:b/>
                      <w:bCs/>
                      <w:noProof w:val="0"/>
                      <w:lang w:val="ro-MD"/>
                    </w:rPr>
                    <w:t>referinţă</w:t>
                  </w:r>
                  <w:proofErr w:type="spellEnd"/>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proofErr w:type="spellStart"/>
                  <w:r w:rsidRPr="00FF430B">
                    <w:rPr>
                      <w:b/>
                      <w:bCs/>
                      <w:noProof w:val="0"/>
                      <w:lang w:val="ro-MD"/>
                    </w:rPr>
                    <w:t>Preţ</w:t>
                  </w:r>
                  <w:r w:rsidR="0077604C" w:rsidRPr="00FF430B">
                    <w:rPr>
                      <w:b/>
                      <w:bCs/>
                      <w:noProof w:val="0"/>
                      <w:lang w:val="ro-MD"/>
                    </w:rPr>
                    <w:t>ul</w:t>
                  </w:r>
                  <w:proofErr w:type="spellEnd"/>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lastRenderedPageBreak/>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Indentcorptext"/>
                    <w:rPr>
                      <w:sz w:val="24"/>
                      <w:szCs w:val="24"/>
                      <w:lang w:val="ro-MD"/>
                    </w:rPr>
                  </w:pPr>
                  <w:r w:rsidRPr="00FF430B">
                    <w:rPr>
                      <w:sz w:val="24"/>
                      <w:szCs w:val="24"/>
                      <w:lang w:val="ro-MD"/>
                    </w:rPr>
                    <w:t xml:space="preserve">Prezentul acord este semnat astăzi ”___„ ________ 20__, între_____________, </w:t>
                  </w:r>
                  <w:proofErr w:type="spellStart"/>
                  <w:r w:rsidRPr="00FF430B">
                    <w:rPr>
                      <w:sz w:val="24"/>
                      <w:szCs w:val="24"/>
                      <w:lang w:val="ro-MD"/>
                    </w:rPr>
                    <w:t>înpersoana</w:t>
                  </w:r>
                  <w:proofErr w:type="spellEnd"/>
                  <w:r w:rsidRPr="00FF430B">
                    <w:rPr>
                      <w:sz w:val="24"/>
                      <w:szCs w:val="24"/>
                      <w:lang w:val="ro-MD"/>
                    </w:rPr>
                    <w:t>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w:t>
                  </w:r>
                  <w:proofErr w:type="spellStart"/>
                  <w:r w:rsidR="004A5F0C" w:rsidRPr="00FF430B">
                    <w:rPr>
                      <w:sz w:val="24"/>
                      <w:szCs w:val="24"/>
                      <w:lang w:val="ro-MD"/>
                    </w:rPr>
                    <w:t>persoana_________</w:t>
                  </w:r>
                  <w:r w:rsidRPr="00FF430B">
                    <w:rPr>
                      <w:sz w:val="24"/>
                      <w:szCs w:val="24"/>
                      <w:lang w:val="ro-MD"/>
                    </w:rPr>
                    <w:t>____,în</w:t>
                  </w:r>
                  <w:proofErr w:type="spellEnd"/>
                  <w:r w:rsidRPr="00FF430B">
                    <w:rPr>
                      <w:sz w:val="24"/>
                      <w:szCs w:val="24"/>
                      <w:lang w:val="ro-MD"/>
                    </w:rPr>
                    <w:t xml:space="preserve">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Indentcorptext"/>
                    <w:ind w:firstLine="0"/>
                    <w:rPr>
                      <w:sz w:val="24"/>
                      <w:szCs w:val="24"/>
                      <w:lang w:val="ro-MD"/>
                    </w:rPr>
                  </w:pPr>
                </w:p>
                <w:p w14:paraId="320C32A8" w14:textId="77777777" w:rsidR="00F94BAD" w:rsidRPr="00FF430B" w:rsidRDefault="00F94BAD" w:rsidP="00411C62">
                  <w:pPr>
                    <w:pStyle w:val="Indentcorptext"/>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Indentcorptext"/>
                    <w:ind w:firstLine="0"/>
                    <w:rPr>
                      <w:sz w:val="24"/>
                      <w:szCs w:val="24"/>
                      <w:lang w:val="ro-MD"/>
                    </w:rPr>
                  </w:pPr>
                </w:p>
                <w:p w14:paraId="35E43DC1" w14:textId="77777777" w:rsidR="00F94BAD" w:rsidRPr="00FF430B" w:rsidRDefault="00F94BAD" w:rsidP="00F94BAD">
                  <w:pPr>
                    <w:pStyle w:val="Indentcorptext"/>
                    <w:ind w:firstLine="0"/>
                    <w:rPr>
                      <w:sz w:val="24"/>
                      <w:szCs w:val="24"/>
                      <w:lang w:val="ro-MD"/>
                    </w:rPr>
                  </w:pPr>
                  <w:r w:rsidRPr="00FF430B">
                    <w:rPr>
                      <w:sz w:val="24"/>
                      <w:szCs w:val="24"/>
                      <w:lang w:val="ro-MD"/>
                    </w:rPr>
                    <w:t xml:space="preserve">Orice modificare aplicată prin prezentul acord este obligatorie pentru fiecare parte din Contract, celelalte prevederi nemodificate </w:t>
                  </w:r>
                  <w:proofErr w:type="spellStart"/>
                  <w:r w:rsidRPr="00FF430B">
                    <w:rPr>
                      <w:sz w:val="24"/>
                      <w:szCs w:val="24"/>
                      <w:lang w:val="ro-MD"/>
                    </w:rPr>
                    <w:t>rămânînd</w:t>
                  </w:r>
                  <w:proofErr w:type="spellEnd"/>
                  <w:r w:rsidRPr="00FF430B">
                    <w:rPr>
                      <w:sz w:val="24"/>
                      <w:szCs w:val="24"/>
                      <w:lang w:val="ro-MD"/>
                    </w:rPr>
                    <w:t xml:space="preserve"> obligatorii în continuare.</w:t>
                  </w:r>
                </w:p>
                <w:p w14:paraId="1021F566" w14:textId="77777777" w:rsidR="00F94BAD" w:rsidRPr="00FF430B" w:rsidRDefault="00F94BAD" w:rsidP="00F94BAD">
                  <w:pPr>
                    <w:pStyle w:val="NormalWeb"/>
                    <w:tabs>
                      <w:tab w:val="right" w:pos="10205"/>
                    </w:tabs>
                    <w:ind w:firstLine="0"/>
                    <w:jc w:val="left"/>
                    <w:rPr>
                      <w:lang w:val="ro-MD"/>
                    </w:rPr>
                  </w:pPr>
                </w:p>
                <w:p w14:paraId="01D00D32" w14:textId="77777777" w:rsidR="00F94BAD" w:rsidRPr="00FF430B" w:rsidRDefault="00F94BAD" w:rsidP="00F94BAD">
                  <w:pPr>
                    <w:pStyle w:val="Indentcorptext"/>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Listparagraf"/>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Titlu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lastRenderedPageBreak/>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xml:space="preserve">, în cazul în care cuprinsul acestuia stabilește toate termenele și condițiile care reglementează execuția lucrărilor și </w:t>
            </w:r>
            <w:r w:rsidR="00C44B96" w:rsidRPr="00FF430B">
              <w:rPr>
                <w:lang w:val="ro-MD"/>
              </w:rPr>
              <w:lastRenderedPageBreak/>
              <w:t>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423AB3">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423AB3">
            <w:pPr>
              <w:pStyle w:val="Listparagraf"/>
              <w:numPr>
                <w:ilvl w:val="0"/>
                <w:numId w:val="28"/>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Listparagraf"/>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423AB3">
            <w:pPr>
              <w:pStyle w:val="Listparagraf"/>
              <w:numPr>
                <w:ilvl w:val="0"/>
                <w:numId w:val="37"/>
              </w:numPr>
              <w:rPr>
                <w:lang w:val="ro-MD"/>
              </w:rPr>
            </w:pPr>
            <w:r w:rsidRPr="00FF430B">
              <w:rPr>
                <w:lang w:val="ro-MD"/>
              </w:rPr>
              <w:t xml:space="preserve">prin acordul de </w:t>
            </w:r>
            <w:proofErr w:type="spellStart"/>
            <w:r w:rsidRPr="00FF430B">
              <w:rPr>
                <w:lang w:val="ro-MD"/>
              </w:rPr>
              <w:t>voinţă</w:t>
            </w:r>
            <w:proofErr w:type="spellEnd"/>
            <w:r w:rsidRPr="00FF430B">
              <w:rPr>
                <w:lang w:val="ro-MD"/>
              </w:rPr>
              <w:t xml:space="preserve"> al </w:t>
            </w:r>
            <w:proofErr w:type="spellStart"/>
            <w:r w:rsidRPr="00FF430B">
              <w:rPr>
                <w:lang w:val="ro-MD"/>
              </w:rPr>
              <w:t>părţilor</w:t>
            </w:r>
            <w:proofErr w:type="spellEnd"/>
            <w:r w:rsidRPr="00FF430B">
              <w:rPr>
                <w:lang w:val="ro-MD"/>
              </w:rPr>
              <w:t xml:space="preserve"> ;</w:t>
            </w:r>
          </w:p>
          <w:p w14:paraId="0472106D" w14:textId="77777777" w:rsidR="0063773E" w:rsidRPr="00FF430B" w:rsidRDefault="0063773E" w:rsidP="00423AB3">
            <w:pPr>
              <w:pStyle w:val="Listparagraf"/>
              <w:numPr>
                <w:ilvl w:val="0"/>
                <w:numId w:val="37"/>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w:t>
            </w:r>
            <w:proofErr w:type="spellStart"/>
            <w:r w:rsidRPr="00FF430B">
              <w:rPr>
                <w:lang w:val="ro-MD"/>
              </w:rPr>
              <w:t>obligaţiilor</w:t>
            </w:r>
            <w:proofErr w:type="spellEnd"/>
            <w:r w:rsidRPr="00FF430B">
              <w:rPr>
                <w:lang w:val="ro-MD"/>
              </w:rPr>
              <w:t xml:space="preserve"> asumate pr</w:t>
            </w:r>
            <w:r w:rsidR="001278C6" w:rsidRPr="00FF430B">
              <w:rPr>
                <w:lang w:val="ro-MD"/>
              </w:rPr>
              <w:t>in prezentul acord–cadru</w:t>
            </w:r>
            <w:r w:rsidRPr="00FF430B">
              <w:rPr>
                <w:lang w:val="ro-MD"/>
              </w:rPr>
              <w:t xml:space="preserve"> de către cealaltă parte, cu notificare prealabilă de.... zile a </w:t>
            </w:r>
            <w:proofErr w:type="spellStart"/>
            <w:r w:rsidRPr="00FF430B">
              <w:rPr>
                <w:lang w:val="ro-MD"/>
              </w:rPr>
              <w:t>părţii</w:t>
            </w:r>
            <w:proofErr w:type="spellEnd"/>
            <w:r w:rsidRPr="00FF430B">
              <w:rPr>
                <w:lang w:val="ro-MD"/>
              </w:rPr>
              <w:t xml:space="preserve">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423AB3">
            <w:pPr>
              <w:pStyle w:val="Listparagraf"/>
              <w:numPr>
                <w:ilvl w:val="0"/>
                <w:numId w:val="28"/>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Listparagraf"/>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lastRenderedPageBreak/>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62619" w14:textId="77777777" w:rsidR="0081629C" w:rsidRDefault="0081629C" w:rsidP="00A20ACF">
      <w:r>
        <w:separator/>
      </w:r>
    </w:p>
  </w:endnote>
  <w:endnote w:type="continuationSeparator" w:id="0">
    <w:p w14:paraId="7A5347C0" w14:textId="77777777" w:rsidR="0081629C" w:rsidRDefault="0081629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altName w:val="Arial"/>
    <w:panose1 w:val="020B0604020202020204"/>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3D5C" w14:textId="77777777" w:rsidR="00127FB0" w:rsidRDefault="00127FB0" w:rsidP="001F6E5A">
    <w:pPr>
      <w:pStyle w:val="Subsol"/>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9529"/>
      <w:docPartObj>
        <w:docPartGallery w:val="Page Numbers (Bottom of Page)"/>
        <w:docPartUnique/>
      </w:docPartObj>
    </w:sdtPr>
    <w:sdtContent>
      <w:p w14:paraId="16FD1D34" w14:textId="701F7225" w:rsidR="00127FB0" w:rsidRDefault="00127FB0">
        <w:pPr>
          <w:pStyle w:val="Subsol"/>
          <w:jc w:val="right"/>
        </w:pPr>
        <w:r>
          <w:fldChar w:fldCharType="begin"/>
        </w:r>
        <w:r>
          <w:instrText xml:space="preserve"> PAGE   \* MERGEFORMAT </w:instrText>
        </w:r>
        <w:r>
          <w:fldChar w:fldCharType="separate"/>
        </w:r>
        <w:r>
          <w:t>60</w:t>
        </w:r>
        <w:r>
          <w:fldChar w:fldCharType="end"/>
        </w:r>
      </w:p>
    </w:sdtContent>
  </w:sdt>
  <w:p w14:paraId="075618FA" w14:textId="77777777" w:rsidR="00127FB0" w:rsidRDefault="00127FB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AEAC" w14:textId="77777777" w:rsidR="0081629C" w:rsidRDefault="0081629C" w:rsidP="00A20ACF">
      <w:r>
        <w:separator/>
      </w:r>
    </w:p>
  </w:footnote>
  <w:footnote w:type="continuationSeparator" w:id="0">
    <w:p w14:paraId="15366995" w14:textId="77777777" w:rsidR="0081629C" w:rsidRDefault="0081629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5" w15:restartNumberingAfterBreak="0">
    <w:nsid w:val="6D721015"/>
    <w:multiLevelType w:val="hybridMultilevel"/>
    <w:tmpl w:val="9274E908"/>
    <w:lvl w:ilvl="0" w:tplc="3906048A">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0"/>
  </w:num>
  <w:num w:numId="2">
    <w:abstractNumId w:val="37"/>
  </w:num>
  <w:num w:numId="3">
    <w:abstractNumId w:val="27"/>
  </w:num>
  <w:num w:numId="4">
    <w:abstractNumId w:val="26"/>
  </w:num>
  <w:num w:numId="5">
    <w:abstractNumId w:val="13"/>
  </w:num>
  <w:num w:numId="6">
    <w:abstractNumId w:val="16"/>
  </w:num>
  <w:num w:numId="7">
    <w:abstractNumId w:val="14"/>
  </w:num>
  <w:num w:numId="8">
    <w:abstractNumId w:val="7"/>
  </w:num>
  <w:num w:numId="9">
    <w:abstractNumId w:val="25"/>
  </w:num>
  <w:num w:numId="10">
    <w:abstractNumId w:val="11"/>
  </w:num>
  <w:num w:numId="11">
    <w:abstractNumId w:val="20"/>
  </w:num>
  <w:num w:numId="12">
    <w:abstractNumId w:val="21"/>
  </w:num>
  <w:num w:numId="13">
    <w:abstractNumId w:val="32"/>
  </w:num>
  <w:num w:numId="14">
    <w:abstractNumId w:val="24"/>
  </w:num>
  <w:num w:numId="15">
    <w:abstractNumId w:val="6"/>
  </w:num>
  <w:num w:numId="16">
    <w:abstractNumId w:val="22"/>
  </w:num>
  <w:num w:numId="17">
    <w:abstractNumId w:val="9"/>
  </w:num>
  <w:num w:numId="18">
    <w:abstractNumId w:val="34"/>
  </w:num>
  <w:num w:numId="19">
    <w:abstractNumId w:val="29"/>
  </w:num>
  <w:num w:numId="20">
    <w:abstractNumId w:val="10"/>
  </w:num>
  <w:num w:numId="21">
    <w:abstractNumId w:val="28"/>
  </w:num>
  <w:num w:numId="22">
    <w:abstractNumId w:val="17"/>
  </w:num>
  <w:num w:numId="23">
    <w:abstractNumId w:val="23"/>
  </w:num>
  <w:num w:numId="24">
    <w:abstractNumId w:val="19"/>
  </w:num>
  <w:num w:numId="25">
    <w:abstractNumId w:val="33"/>
  </w:num>
  <w:num w:numId="26">
    <w:abstractNumId w:val="12"/>
  </w:num>
  <w:num w:numId="27">
    <w:abstractNumId w:val="8"/>
  </w:num>
  <w:num w:numId="28">
    <w:abstractNumId w:val="18"/>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1"/>
  </w:num>
  <w:num w:numId="36">
    <w:abstractNumId w:val="15"/>
  </w:num>
  <w:num w:numId="37">
    <w:abstractNumId w:val="36"/>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395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6D51"/>
    <w:rsid w:val="000274B1"/>
    <w:rsid w:val="00027875"/>
    <w:rsid w:val="00030A1C"/>
    <w:rsid w:val="00030DB6"/>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6393"/>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214A"/>
    <w:rsid w:val="000E3E29"/>
    <w:rsid w:val="000E4AEA"/>
    <w:rsid w:val="000E4D7D"/>
    <w:rsid w:val="000E518B"/>
    <w:rsid w:val="000E53CE"/>
    <w:rsid w:val="000F13FE"/>
    <w:rsid w:val="000F2FD9"/>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27FB0"/>
    <w:rsid w:val="00130123"/>
    <w:rsid w:val="00130A49"/>
    <w:rsid w:val="0013117E"/>
    <w:rsid w:val="0013462B"/>
    <w:rsid w:val="0013554C"/>
    <w:rsid w:val="00135A02"/>
    <w:rsid w:val="00136841"/>
    <w:rsid w:val="0013795E"/>
    <w:rsid w:val="001401CD"/>
    <w:rsid w:val="00140BB8"/>
    <w:rsid w:val="001410C8"/>
    <w:rsid w:val="0014385D"/>
    <w:rsid w:val="00144066"/>
    <w:rsid w:val="001443B8"/>
    <w:rsid w:val="001467C0"/>
    <w:rsid w:val="00147BCB"/>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21DA"/>
    <w:rsid w:val="00174C61"/>
    <w:rsid w:val="00174E5F"/>
    <w:rsid w:val="001763CD"/>
    <w:rsid w:val="0017664F"/>
    <w:rsid w:val="00177A21"/>
    <w:rsid w:val="00183358"/>
    <w:rsid w:val="00183D79"/>
    <w:rsid w:val="0018415A"/>
    <w:rsid w:val="00185148"/>
    <w:rsid w:val="001856BA"/>
    <w:rsid w:val="001866CB"/>
    <w:rsid w:val="001873A6"/>
    <w:rsid w:val="0019071C"/>
    <w:rsid w:val="001914B7"/>
    <w:rsid w:val="00193BCD"/>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3B0A"/>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102"/>
    <w:rsid w:val="001E29F8"/>
    <w:rsid w:val="001E5F73"/>
    <w:rsid w:val="001E6F27"/>
    <w:rsid w:val="001E7956"/>
    <w:rsid w:val="001F1E25"/>
    <w:rsid w:val="001F2101"/>
    <w:rsid w:val="001F24FD"/>
    <w:rsid w:val="001F309E"/>
    <w:rsid w:val="001F3F6D"/>
    <w:rsid w:val="001F420F"/>
    <w:rsid w:val="001F489D"/>
    <w:rsid w:val="001F6E5A"/>
    <w:rsid w:val="001F7AEE"/>
    <w:rsid w:val="00200047"/>
    <w:rsid w:val="00200D35"/>
    <w:rsid w:val="00201387"/>
    <w:rsid w:val="002018B3"/>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27354"/>
    <w:rsid w:val="002301B1"/>
    <w:rsid w:val="00231831"/>
    <w:rsid w:val="00232D6D"/>
    <w:rsid w:val="00233538"/>
    <w:rsid w:val="00233954"/>
    <w:rsid w:val="00234775"/>
    <w:rsid w:val="00234A81"/>
    <w:rsid w:val="00234DAD"/>
    <w:rsid w:val="002359F7"/>
    <w:rsid w:val="00236F50"/>
    <w:rsid w:val="00240209"/>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0D3"/>
    <w:rsid w:val="0029585F"/>
    <w:rsid w:val="0029594F"/>
    <w:rsid w:val="00297C1E"/>
    <w:rsid w:val="002A045C"/>
    <w:rsid w:val="002A04D8"/>
    <w:rsid w:val="002A0588"/>
    <w:rsid w:val="002A0AE5"/>
    <w:rsid w:val="002A26B7"/>
    <w:rsid w:val="002A68CD"/>
    <w:rsid w:val="002A6E99"/>
    <w:rsid w:val="002A6F0C"/>
    <w:rsid w:val="002B1EFF"/>
    <w:rsid w:val="002B206B"/>
    <w:rsid w:val="002B34CE"/>
    <w:rsid w:val="002B3E6F"/>
    <w:rsid w:val="002B41C5"/>
    <w:rsid w:val="002B4280"/>
    <w:rsid w:val="002B4D12"/>
    <w:rsid w:val="002B5DEF"/>
    <w:rsid w:val="002B624D"/>
    <w:rsid w:val="002B7A36"/>
    <w:rsid w:val="002C07A2"/>
    <w:rsid w:val="002C2210"/>
    <w:rsid w:val="002C4803"/>
    <w:rsid w:val="002C5692"/>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3C4A"/>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466B3"/>
    <w:rsid w:val="00350122"/>
    <w:rsid w:val="003506C9"/>
    <w:rsid w:val="0035258F"/>
    <w:rsid w:val="00352B05"/>
    <w:rsid w:val="003534BD"/>
    <w:rsid w:val="00355106"/>
    <w:rsid w:val="00355211"/>
    <w:rsid w:val="00356E1C"/>
    <w:rsid w:val="00357B7D"/>
    <w:rsid w:val="0036022B"/>
    <w:rsid w:val="00360232"/>
    <w:rsid w:val="00361092"/>
    <w:rsid w:val="00361D56"/>
    <w:rsid w:val="0036471B"/>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0DF8"/>
    <w:rsid w:val="003C1106"/>
    <w:rsid w:val="003C27FD"/>
    <w:rsid w:val="003C2C26"/>
    <w:rsid w:val="003C3AE2"/>
    <w:rsid w:val="003C4159"/>
    <w:rsid w:val="003C4C9D"/>
    <w:rsid w:val="003C6365"/>
    <w:rsid w:val="003C66FF"/>
    <w:rsid w:val="003C7430"/>
    <w:rsid w:val="003C7E86"/>
    <w:rsid w:val="003C7FDA"/>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05AC"/>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AB3"/>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6EEC"/>
    <w:rsid w:val="00467A64"/>
    <w:rsid w:val="004702B5"/>
    <w:rsid w:val="00474B2B"/>
    <w:rsid w:val="00476C79"/>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14B"/>
    <w:rsid w:val="004B16DD"/>
    <w:rsid w:val="004B226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006A"/>
    <w:rsid w:val="005113AD"/>
    <w:rsid w:val="005124FD"/>
    <w:rsid w:val="0051370B"/>
    <w:rsid w:val="005139AA"/>
    <w:rsid w:val="005157B4"/>
    <w:rsid w:val="00516840"/>
    <w:rsid w:val="00516A3C"/>
    <w:rsid w:val="005212EA"/>
    <w:rsid w:val="005229B2"/>
    <w:rsid w:val="00522B45"/>
    <w:rsid w:val="00523447"/>
    <w:rsid w:val="005249DD"/>
    <w:rsid w:val="00530124"/>
    <w:rsid w:val="005309C1"/>
    <w:rsid w:val="0053238B"/>
    <w:rsid w:val="00532A46"/>
    <w:rsid w:val="005340B6"/>
    <w:rsid w:val="00536403"/>
    <w:rsid w:val="00537904"/>
    <w:rsid w:val="00541DCC"/>
    <w:rsid w:val="00543226"/>
    <w:rsid w:val="00543A57"/>
    <w:rsid w:val="005459A4"/>
    <w:rsid w:val="00546E60"/>
    <w:rsid w:val="00551783"/>
    <w:rsid w:val="00551CEC"/>
    <w:rsid w:val="00554549"/>
    <w:rsid w:val="00554651"/>
    <w:rsid w:val="00556547"/>
    <w:rsid w:val="00556DDC"/>
    <w:rsid w:val="005605BF"/>
    <w:rsid w:val="00560712"/>
    <w:rsid w:val="00561A1F"/>
    <w:rsid w:val="0056297D"/>
    <w:rsid w:val="00563A9C"/>
    <w:rsid w:val="00563E78"/>
    <w:rsid w:val="00564463"/>
    <w:rsid w:val="00567156"/>
    <w:rsid w:val="00570670"/>
    <w:rsid w:val="00572D0B"/>
    <w:rsid w:val="0057329B"/>
    <w:rsid w:val="005805E6"/>
    <w:rsid w:val="00580D91"/>
    <w:rsid w:val="005827D9"/>
    <w:rsid w:val="00582ECA"/>
    <w:rsid w:val="00584ACB"/>
    <w:rsid w:val="00585937"/>
    <w:rsid w:val="00586759"/>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05E"/>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457"/>
    <w:rsid w:val="005D672E"/>
    <w:rsid w:val="005D708F"/>
    <w:rsid w:val="005E0057"/>
    <w:rsid w:val="005E0AD4"/>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960"/>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3C5"/>
    <w:rsid w:val="00625FC5"/>
    <w:rsid w:val="00627939"/>
    <w:rsid w:val="00627CE2"/>
    <w:rsid w:val="00627D01"/>
    <w:rsid w:val="00631A2C"/>
    <w:rsid w:val="00631E65"/>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6FBC"/>
    <w:rsid w:val="00657833"/>
    <w:rsid w:val="006620F8"/>
    <w:rsid w:val="00662FC5"/>
    <w:rsid w:val="006636C7"/>
    <w:rsid w:val="006638BF"/>
    <w:rsid w:val="00666A9B"/>
    <w:rsid w:val="00667B1F"/>
    <w:rsid w:val="00667C91"/>
    <w:rsid w:val="00671DA0"/>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4227"/>
    <w:rsid w:val="006B515C"/>
    <w:rsid w:val="006B6003"/>
    <w:rsid w:val="006B6292"/>
    <w:rsid w:val="006B79CE"/>
    <w:rsid w:val="006C018D"/>
    <w:rsid w:val="006C18E3"/>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0447"/>
    <w:rsid w:val="007316BD"/>
    <w:rsid w:val="007323B6"/>
    <w:rsid w:val="00734AAD"/>
    <w:rsid w:val="00736134"/>
    <w:rsid w:val="00736B8F"/>
    <w:rsid w:val="00737322"/>
    <w:rsid w:val="00740BE4"/>
    <w:rsid w:val="00744C5B"/>
    <w:rsid w:val="0074736A"/>
    <w:rsid w:val="0075322C"/>
    <w:rsid w:val="00753976"/>
    <w:rsid w:val="00754142"/>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4879"/>
    <w:rsid w:val="00785412"/>
    <w:rsid w:val="00785E49"/>
    <w:rsid w:val="00792182"/>
    <w:rsid w:val="0079357E"/>
    <w:rsid w:val="007939DD"/>
    <w:rsid w:val="0079540A"/>
    <w:rsid w:val="0079597E"/>
    <w:rsid w:val="007959BF"/>
    <w:rsid w:val="007970AE"/>
    <w:rsid w:val="00797F8C"/>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54E9"/>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684"/>
    <w:rsid w:val="00812A22"/>
    <w:rsid w:val="0081429B"/>
    <w:rsid w:val="00816026"/>
    <w:rsid w:val="0081629C"/>
    <w:rsid w:val="00817031"/>
    <w:rsid w:val="00817228"/>
    <w:rsid w:val="00817E55"/>
    <w:rsid w:val="008202F4"/>
    <w:rsid w:val="00821779"/>
    <w:rsid w:val="008260DA"/>
    <w:rsid w:val="0082679F"/>
    <w:rsid w:val="0083019C"/>
    <w:rsid w:val="00835D86"/>
    <w:rsid w:val="008373B7"/>
    <w:rsid w:val="008374FB"/>
    <w:rsid w:val="00837672"/>
    <w:rsid w:val="00837D1C"/>
    <w:rsid w:val="00840073"/>
    <w:rsid w:val="00840BCB"/>
    <w:rsid w:val="00843F26"/>
    <w:rsid w:val="008449C1"/>
    <w:rsid w:val="00844D3D"/>
    <w:rsid w:val="00845320"/>
    <w:rsid w:val="0084605E"/>
    <w:rsid w:val="008506F1"/>
    <w:rsid w:val="00850DBC"/>
    <w:rsid w:val="00852135"/>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41AE"/>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A7202"/>
    <w:rsid w:val="008B1484"/>
    <w:rsid w:val="008B330F"/>
    <w:rsid w:val="008B3387"/>
    <w:rsid w:val="008B5DA7"/>
    <w:rsid w:val="008B7CBD"/>
    <w:rsid w:val="008C0290"/>
    <w:rsid w:val="008C182E"/>
    <w:rsid w:val="008C1AA6"/>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350A"/>
    <w:rsid w:val="009157BF"/>
    <w:rsid w:val="00916065"/>
    <w:rsid w:val="009174E1"/>
    <w:rsid w:val="009179A4"/>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41F"/>
    <w:rsid w:val="009A5F8A"/>
    <w:rsid w:val="009A6869"/>
    <w:rsid w:val="009A6B71"/>
    <w:rsid w:val="009A6EF9"/>
    <w:rsid w:val="009A7A2D"/>
    <w:rsid w:val="009A7C84"/>
    <w:rsid w:val="009B12EE"/>
    <w:rsid w:val="009B17F8"/>
    <w:rsid w:val="009B19D7"/>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40E6"/>
    <w:rsid w:val="009D4801"/>
    <w:rsid w:val="009D5213"/>
    <w:rsid w:val="009D5E99"/>
    <w:rsid w:val="009D62FF"/>
    <w:rsid w:val="009D665E"/>
    <w:rsid w:val="009E05C3"/>
    <w:rsid w:val="009E0F3F"/>
    <w:rsid w:val="009E2657"/>
    <w:rsid w:val="009E3617"/>
    <w:rsid w:val="009E3C56"/>
    <w:rsid w:val="009E3D35"/>
    <w:rsid w:val="009E3F79"/>
    <w:rsid w:val="009E4204"/>
    <w:rsid w:val="009E719D"/>
    <w:rsid w:val="009E7663"/>
    <w:rsid w:val="009F0FE8"/>
    <w:rsid w:val="009F1716"/>
    <w:rsid w:val="009F1E2C"/>
    <w:rsid w:val="009F379E"/>
    <w:rsid w:val="009F3CEA"/>
    <w:rsid w:val="009F5BE7"/>
    <w:rsid w:val="009F6B02"/>
    <w:rsid w:val="009F6CFB"/>
    <w:rsid w:val="009F7ECD"/>
    <w:rsid w:val="00A01179"/>
    <w:rsid w:val="00A01A87"/>
    <w:rsid w:val="00A050C0"/>
    <w:rsid w:val="00A05835"/>
    <w:rsid w:val="00A07B23"/>
    <w:rsid w:val="00A101F6"/>
    <w:rsid w:val="00A109E6"/>
    <w:rsid w:val="00A1178E"/>
    <w:rsid w:val="00A13EAE"/>
    <w:rsid w:val="00A14A10"/>
    <w:rsid w:val="00A14C96"/>
    <w:rsid w:val="00A152CA"/>
    <w:rsid w:val="00A156C0"/>
    <w:rsid w:val="00A16110"/>
    <w:rsid w:val="00A17030"/>
    <w:rsid w:val="00A2070E"/>
    <w:rsid w:val="00A20ACF"/>
    <w:rsid w:val="00A20F20"/>
    <w:rsid w:val="00A21061"/>
    <w:rsid w:val="00A211F8"/>
    <w:rsid w:val="00A2140D"/>
    <w:rsid w:val="00A21A94"/>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07A"/>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5056"/>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0BF9"/>
    <w:rsid w:val="00AF3627"/>
    <w:rsid w:val="00AF3952"/>
    <w:rsid w:val="00AF3B30"/>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03E"/>
    <w:rsid w:val="00B73406"/>
    <w:rsid w:val="00B73964"/>
    <w:rsid w:val="00B7498A"/>
    <w:rsid w:val="00B753A7"/>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09FB"/>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5D9"/>
    <w:rsid w:val="00BC46B3"/>
    <w:rsid w:val="00BC48B7"/>
    <w:rsid w:val="00BC59A9"/>
    <w:rsid w:val="00BC6192"/>
    <w:rsid w:val="00BC6269"/>
    <w:rsid w:val="00BC7216"/>
    <w:rsid w:val="00BC7CBC"/>
    <w:rsid w:val="00BD0BCE"/>
    <w:rsid w:val="00BD12C3"/>
    <w:rsid w:val="00BD1516"/>
    <w:rsid w:val="00BD36A5"/>
    <w:rsid w:val="00BD36B0"/>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531"/>
    <w:rsid w:val="00C15EB7"/>
    <w:rsid w:val="00C16E1E"/>
    <w:rsid w:val="00C17D27"/>
    <w:rsid w:val="00C20B19"/>
    <w:rsid w:val="00C20F59"/>
    <w:rsid w:val="00C21039"/>
    <w:rsid w:val="00C2365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36F9"/>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1B46"/>
    <w:rsid w:val="00C62EC8"/>
    <w:rsid w:val="00C648D6"/>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19AB"/>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26C"/>
    <w:rsid w:val="00CB392C"/>
    <w:rsid w:val="00CB4A20"/>
    <w:rsid w:val="00CB5DEC"/>
    <w:rsid w:val="00CB71A4"/>
    <w:rsid w:val="00CC114D"/>
    <w:rsid w:val="00CC2B30"/>
    <w:rsid w:val="00CC3A09"/>
    <w:rsid w:val="00CC4430"/>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46E4"/>
    <w:rsid w:val="00CF5083"/>
    <w:rsid w:val="00CF55CA"/>
    <w:rsid w:val="00CF584F"/>
    <w:rsid w:val="00CF7F40"/>
    <w:rsid w:val="00D012A2"/>
    <w:rsid w:val="00D01642"/>
    <w:rsid w:val="00D02623"/>
    <w:rsid w:val="00D03BCF"/>
    <w:rsid w:val="00D04B7C"/>
    <w:rsid w:val="00D0567E"/>
    <w:rsid w:val="00D05A94"/>
    <w:rsid w:val="00D05F04"/>
    <w:rsid w:val="00D10AC2"/>
    <w:rsid w:val="00D11588"/>
    <w:rsid w:val="00D12FD7"/>
    <w:rsid w:val="00D14071"/>
    <w:rsid w:val="00D1419B"/>
    <w:rsid w:val="00D15B26"/>
    <w:rsid w:val="00D15EF5"/>
    <w:rsid w:val="00D17066"/>
    <w:rsid w:val="00D208D2"/>
    <w:rsid w:val="00D209BA"/>
    <w:rsid w:val="00D20E19"/>
    <w:rsid w:val="00D21556"/>
    <w:rsid w:val="00D21DB2"/>
    <w:rsid w:val="00D21F85"/>
    <w:rsid w:val="00D22624"/>
    <w:rsid w:val="00D234B3"/>
    <w:rsid w:val="00D23943"/>
    <w:rsid w:val="00D24CA8"/>
    <w:rsid w:val="00D257C8"/>
    <w:rsid w:val="00D25B11"/>
    <w:rsid w:val="00D25C36"/>
    <w:rsid w:val="00D25CC1"/>
    <w:rsid w:val="00D30FC2"/>
    <w:rsid w:val="00D318EB"/>
    <w:rsid w:val="00D31A2C"/>
    <w:rsid w:val="00D3467B"/>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5712E"/>
    <w:rsid w:val="00D60447"/>
    <w:rsid w:val="00D63592"/>
    <w:rsid w:val="00D64B6C"/>
    <w:rsid w:val="00D66812"/>
    <w:rsid w:val="00D67335"/>
    <w:rsid w:val="00D71A68"/>
    <w:rsid w:val="00D73BFE"/>
    <w:rsid w:val="00D74B95"/>
    <w:rsid w:val="00D7570D"/>
    <w:rsid w:val="00D767F9"/>
    <w:rsid w:val="00D76BD0"/>
    <w:rsid w:val="00D774CB"/>
    <w:rsid w:val="00D80E6D"/>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2A60"/>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3A96"/>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74F1A"/>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2157"/>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DAF"/>
    <w:rsid w:val="00EC7F38"/>
    <w:rsid w:val="00ED0E8A"/>
    <w:rsid w:val="00ED14CA"/>
    <w:rsid w:val="00ED2398"/>
    <w:rsid w:val="00ED23FA"/>
    <w:rsid w:val="00ED2571"/>
    <w:rsid w:val="00ED3247"/>
    <w:rsid w:val="00ED40A7"/>
    <w:rsid w:val="00ED593B"/>
    <w:rsid w:val="00ED5AA4"/>
    <w:rsid w:val="00ED7B55"/>
    <w:rsid w:val="00EE204E"/>
    <w:rsid w:val="00EF08C9"/>
    <w:rsid w:val="00EF143F"/>
    <w:rsid w:val="00EF26AD"/>
    <w:rsid w:val="00EF3B66"/>
    <w:rsid w:val="00EF40D6"/>
    <w:rsid w:val="00EF4276"/>
    <w:rsid w:val="00EF4D0E"/>
    <w:rsid w:val="00EF6B39"/>
    <w:rsid w:val="00F0107F"/>
    <w:rsid w:val="00F023B2"/>
    <w:rsid w:val="00F02902"/>
    <w:rsid w:val="00F029BB"/>
    <w:rsid w:val="00F0331D"/>
    <w:rsid w:val="00F059B8"/>
    <w:rsid w:val="00F06C77"/>
    <w:rsid w:val="00F07EDA"/>
    <w:rsid w:val="00F12593"/>
    <w:rsid w:val="00F133B2"/>
    <w:rsid w:val="00F1442D"/>
    <w:rsid w:val="00F144A6"/>
    <w:rsid w:val="00F15AC8"/>
    <w:rsid w:val="00F168DC"/>
    <w:rsid w:val="00F16E1A"/>
    <w:rsid w:val="00F23E62"/>
    <w:rsid w:val="00F24A96"/>
    <w:rsid w:val="00F26535"/>
    <w:rsid w:val="00F26D37"/>
    <w:rsid w:val="00F27E2A"/>
    <w:rsid w:val="00F31B7F"/>
    <w:rsid w:val="00F34609"/>
    <w:rsid w:val="00F3581D"/>
    <w:rsid w:val="00F3598F"/>
    <w:rsid w:val="00F365F9"/>
    <w:rsid w:val="00F366C7"/>
    <w:rsid w:val="00F402BC"/>
    <w:rsid w:val="00F4030F"/>
    <w:rsid w:val="00F40A1C"/>
    <w:rsid w:val="00F40A96"/>
    <w:rsid w:val="00F41BE2"/>
    <w:rsid w:val="00F42A2A"/>
    <w:rsid w:val="00F43716"/>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2E41"/>
    <w:rsid w:val="00F633CA"/>
    <w:rsid w:val="00F6465C"/>
    <w:rsid w:val="00F6496F"/>
    <w:rsid w:val="00F64E50"/>
    <w:rsid w:val="00F65144"/>
    <w:rsid w:val="00F70234"/>
    <w:rsid w:val="00F70979"/>
    <w:rsid w:val="00F7186F"/>
    <w:rsid w:val="00F72A90"/>
    <w:rsid w:val="00F72CAC"/>
    <w:rsid w:val="00F73BFC"/>
    <w:rsid w:val="00F73F82"/>
    <w:rsid w:val="00F7506D"/>
    <w:rsid w:val="00F751A6"/>
    <w:rsid w:val="00F75F0C"/>
    <w:rsid w:val="00F76253"/>
    <w:rsid w:val="00F7698E"/>
    <w:rsid w:val="00F80BB0"/>
    <w:rsid w:val="00F8127B"/>
    <w:rsid w:val="00F81318"/>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5E18"/>
    <w:rsid w:val="00FB6D29"/>
    <w:rsid w:val="00FC07E1"/>
    <w:rsid w:val="00FC1922"/>
    <w:rsid w:val="00FC360A"/>
    <w:rsid w:val="00FC5A05"/>
    <w:rsid w:val="00FC5B6D"/>
    <w:rsid w:val="00FC5F63"/>
    <w:rsid w:val="00FD0E2B"/>
    <w:rsid w:val="00FD1157"/>
    <w:rsid w:val="00FD2140"/>
    <w:rsid w:val="00FD2181"/>
    <w:rsid w:val="00FD225D"/>
    <w:rsid w:val="00FD2324"/>
    <w:rsid w:val="00FD4BC2"/>
    <w:rsid w:val="00FE0037"/>
    <w:rsid w:val="00FE08CD"/>
    <w:rsid w:val="00FE09A9"/>
    <w:rsid w:val="00FE0CA0"/>
    <w:rsid w:val="00FE14A2"/>
    <w:rsid w:val="00FE1956"/>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styleId="MeniuneNerezolvat">
    <w:name w:val="Unresolved Mention"/>
    <w:basedOn w:val="Fontdeparagrafimplicit"/>
    <w:uiPriority w:val="99"/>
    <w:semiHidden/>
    <w:unhideWhenUsed/>
    <w:rsid w:val="00FD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975338443">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primariaciorescu@gmail.com" TargetMode="External"/><Relationship Id="rId18" Type="http://schemas.openxmlformats.org/officeDocument/2006/relationships/hyperlink" Target="mailto:contabilitatea.ciorescu@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tender.gov.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hyperlink" Target="mailto:contestatii@ansc.md" TargetMode="External"/><Relationship Id="rId10" Type="http://schemas.openxmlformats.org/officeDocument/2006/relationships/hyperlink" Target="https://www.legis.md/cautare/getResults?doc_id=123036&amp;lang=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abilitatea.cioresc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72</Pages>
  <Words>25477</Words>
  <Characters>147773</Characters>
  <Application>Microsoft Office Word</Application>
  <DocSecurity>0</DocSecurity>
  <Lines>1231</Lines>
  <Paragraphs>345</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172905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Natalia</cp:lastModifiedBy>
  <cp:revision>219</cp:revision>
  <cp:lastPrinted>2021-06-01T11:52:00Z</cp:lastPrinted>
  <dcterms:created xsi:type="dcterms:W3CDTF">2021-06-14T10:00:00Z</dcterms:created>
  <dcterms:modified xsi:type="dcterms:W3CDTF">2021-07-14T06:45:00Z</dcterms:modified>
</cp:coreProperties>
</file>