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571AB" w14:textId="77777777" w:rsidR="00A91216" w:rsidRPr="00FF430B" w:rsidRDefault="00A91216">
      <w:pPr>
        <w:rPr>
          <w:lang w:val="ro-MD"/>
        </w:rPr>
      </w:pPr>
    </w:p>
    <w:p w14:paraId="37F837D0" w14:textId="09B8E52A" w:rsidR="000C5DFB" w:rsidRPr="00FF430B" w:rsidRDefault="000C5DFB" w:rsidP="000C5DFB">
      <w:pPr>
        <w:jc w:val="right"/>
        <w:rPr>
          <w:noProof w:val="0"/>
          <w:sz w:val="22"/>
          <w:szCs w:val="22"/>
          <w:lang w:val="ro-MD"/>
        </w:rPr>
      </w:pPr>
      <w:r w:rsidRPr="00FF430B">
        <w:rPr>
          <w:noProof w:val="0"/>
          <w:lang w:val="ro-MD"/>
        </w:rPr>
        <w:t>Anexa nr.</w:t>
      </w:r>
      <w:r w:rsidR="00FF5CB2">
        <w:rPr>
          <w:noProof w:val="0"/>
          <w:lang w:val="ro-MD"/>
        </w:rPr>
        <w:t xml:space="preserve"> </w:t>
      </w:r>
      <w:r w:rsidR="00D8130E" w:rsidRPr="00FF430B">
        <w:rPr>
          <w:noProof w:val="0"/>
          <w:lang w:val="ro-MD"/>
        </w:rPr>
        <w:t>23</w:t>
      </w:r>
    </w:p>
    <w:p w14:paraId="4D032E17" w14:textId="77777777" w:rsidR="00CA18C2" w:rsidRDefault="00CA18C2" w:rsidP="00CA18C2">
      <w:pPr>
        <w:jc w:val="right"/>
        <w:rPr>
          <w:noProof w:val="0"/>
          <w:lang w:val="ro-MD"/>
        </w:rPr>
      </w:pPr>
      <w:r>
        <w:rPr>
          <w:noProof w:val="0"/>
          <w:lang w:val="ro-MD"/>
        </w:rPr>
        <w:t>la Documentația standard nr.69</w:t>
      </w:r>
    </w:p>
    <w:p w14:paraId="0E0C0EB6" w14:textId="77777777" w:rsidR="00CA18C2" w:rsidRDefault="00CA18C2" w:rsidP="00CA18C2">
      <w:pPr>
        <w:jc w:val="right"/>
        <w:rPr>
          <w:noProof w:val="0"/>
          <w:lang w:val="ro-MD"/>
        </w:rPr>
      </w:pPr>
      <w:r>
        <w:rPr>
          <w:noProof w:val="0"/>
          <w:lang w:val="ro-MD"/>
        </w:rPr>
        <w:t>din 7 mai 2021</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E5DEE86" w14:textId="77777777" w:rsidR="006F2895" w:rsidRDefault="0003591A" w:rsidP="006C4C0E">
      <w:pPr>
        <w:pStyle w:val="2"/>
        <w:spacing w:before="0"/>
        <w:jc w:val="center"/>
        <w:rPr>
          <w:rFonts w:ascii="Times New Roman" w:hAnsi="Times New Roman" w:cs="Times New Roman"/>
          <w:bCs w:val="0"/>
          <w:color w:val="auto"/>
          <w:sz w:val="24"/>
          <w:szCs w:val="24"/>
          <w:lang w:val="ro-MD"/>
        </w:rPr>
      </w:pPr>
      <w:bookmarkStart w:id="0" w:name="_Toc449692118"/>
      <w:bookmarkStart w:id="1" w:name="_Toc390252621"/>
      <w:r w:rsidRPr="00FF430B">
        <w:rPr>
          <w:rFonts w:ascii="Times New Roman" w:hAnsi="Times New Roman" w:cs="Times New Roman"/>
          <w:bCs w:val="0"/>
          <w:color w:val="auto"/>
          <w:sz w:val="24"/>
          <w:szCs w:val="24"/>
          <w:lang w:val="ro-MD"/>
        </w:rPr>
        <w:t>CAIET DE SARCINI</w:t>
      </w:r>
      <w:bookmarkEnd w:id="0"/>
    </w:p>
    <w:p w14:paraId="22EEB0D8" w14:textId="25CF5789" w:rsidR="006C4C0E"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 xml:space="preserve"> </w:t>
      </w:r>
    </w:p>
    <w:p w14:paraId="3A031953" w14:textId="77777777" w:rsidR="005D708F"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color w:val="auto"/>
          <w:sz w:val="24"/>
          <w:szCs w:val="24"/>
          <w:lang w:val="ro-MD"/>
        </w:rPr>
        <w:t>FORMULARUL DE DEVIZ NR.1 – LISTA CU CANTITĂȚILE DE LUCRĂRI</w:t>
      </w:r>
      <w:bookmarkEnd w:id="1"/>
    </w:p>
    <w:p w14:paraId="23EF4A3D" w14:textId="77777777" w:rsidR="006C4C0E" w:rsidRPr="00FF430B" w:rsidRDefault="006C4C0E" w:rsidP="006C4C0E">
      <w:pPr>
        <w:pStyle w:val="2"/>
        <w:spacing w:before="0"/>
        <w:jc w:val="center"/>
        <w:rPr>
          <w:rFonts w:ascii="Times New Roman" w:hAnsi="Times New Roman" w:cs="Times New Roman"/>
          <w:bCs w:val="0"/>
          <w:i/>
          <w:color w:val="auto"/>
          <w:lang w:val="ro-MD"/>
        </w:rPr>
      </w:pPr>
    </w:p>
    <w:p w14:paraId="49391497" w14:textId="77777777" w:rsidR="00233538" w:rsidRPr="00FF430B" w:rsidRDefault="0003591A" w:rsidP="006C4C0E">
      <w:pPr>
        <w:pStyle w:val="2"/>
        <w:spacing w:before="0"/>
        <w:jc w:val="center"/>
        <w:rPr>
          <w:rFonts w:ascii="Times New Roman" w:hAnsi="Times New Roman" w:cs="Times New Roman"/>
          <w:bCs w:val="0"/>
          <w:color w:val="auto"/>
          <w:lang w:val="ro-MD"/>
        </w:rPr>
      </w:pPr>
      <w:r w:rsidRPr="00FF430B">
        <w:rPr>
          <w:rFonts w:ascii="Times New Roman" w:hAnsi="Times New Roman" w:cs="Times New Roman"/>
          <w:bCs w:val="0"/>
          <w:color w:val="auto"/>
          <w:lang w:val="ro-MD"/>
        </w:rPr>
        <w:t>LUCRĂRI</w:t>
      </w:r>
    </w:p>
    <w:p w14:paraId="2DD7BE65" w14:textId="77777777" w:rsidR="00E71F7B" w:rsidRPr="00FF430B" w:rsidRDefault="00E71F7B" w:rsidP="00196AB4">
      <w:pPr>
        <w:jc w:val="both"/>
        <w:rPr>
          <w:lang w:val="ro-MD"/>
        </w:rPr>
      </w:pPr>
    </w:p>
    <w:p w14:paraId="23B70912" w14:textId="77777777" w:rsidR="00E71F7B" w:rsidRPr="00FF430B" w:rsidRDefault="00E71F7B" w:rsidP="00196AB4">
      <w:pPr>
        <w:pStyle w:val="a"/>
        <w:numPr>
          <w:ilvl w:val="0"/>
          <w:numId w:val="0"/>
        </w:numPr>
        <w:rPr>
          <w:lang w:val="ro-MD"/>
        </w:rPr>
      </w:pPr>
    </w:p>
    <w:p w14:paraId="1FED3E8B" w14:textId="11688246" w:rsidR="00233538" w:rsidRPr="00FF430B" w:rsidRDefault="00102A18" w:rsidP="00E16E46">
      <w:pPr>
        <w:spacing w:line="276" w:lineRule="auto"/>
        <w:jc w:val="center"/>
        <w:rPr>
          <w:lang w:val="ro-MD"/>
        </w:rPr>
      </w:pPr>
      <w:r>
        <w:rPr>
          <w:lang w:val="ro-MD"/>
        </w:rPr>
        <w:t xml:space="preserve">Obiectul: </w:t>
      </w:r>
      <w:r w:rsidR="00E16E46">
        <w:rPr>
          <w:b/>
          <w:noProof w:val="0"/>
          <w:lang w:val="ro-MD" w:eastAsia="ru-RU"/>
        </w:rPr>
        <w:t xml:space="preserve">: </w:t>
      </w:r>
      <w:r w:rsidR="00E16E46">
        <w:rPr>
          <w:b/>
          <w:color w:val="0070C0"/>
          <w:sz w:val="28"/>
          <w:szCs w:val="28"/>
          <w:lang w:val="en-US"/>
        </w:rPr>
        <w:t>Lucrări de reparație a acoperișului Liceul Teoretic   ”Dacia”</w:t>
      </w:r>
      <w:r w:rsidR="00E16E46" w:rsidRPr="001F0C94">
        <w:rPr>
          <w:b/>
          <w:lang w:val="ro-MD"/>
        </w:rPr>
        <w:t xml:space="preserve"> </w:t>
      </w:r>
      <w:r w:rsidR="00E16E46">
        <w:rPr>
          <w:b/>
          <w:lang w:val="ro-MD"/>
        </w:rPr>
        <w:t xml:space="preserve">                  </w:t>
      </w:r>
      <w:r w:rsidR="0003591A" w:rsidRPr="00E16E46">
        <w:rPr>
          <w:i/>
          <w:sz w:val="20"/>
          <w:szCs w:val="20"/>
          <w:lang w:val="ro-MD"/>
        </w:rPr>
        <w:t>(denumirea, adresa)</w:t>
      </w:r>
    </w:p>
    <w:p w14:paraId="6EFC4702" w14:textId="0648BE37" w:rsidR="00233538" w:rsidRPr="00564D6C" w:rsidRDefault="0003591A" w:rsidP="00564D6C">
      <w:pPr>
        <w:jc w:val="both"/>
        <w:rPr>
          <w:lang w:val="ro-MD"/>
        </w:rPr>
      </w:pPr>
      <w:r w:rsidRPr="00FF430B">
        <w:rPr>
          <w:lang w:val="ro-MD"/>
        </w:rPr>
        <w:t>Autoritatea contractantă</w:t>
      </w:r>
      <w:r w:rsidR="00102A18">
        <w:rPr>
          <w:lang w:val="ro-MD"/>
        </w:rPr>
        <w:t xml:space="preserve">: </w:t>
      </w:r>
      <w:r w:rsidR="00102A18" w:rsidRPr="005C5198">
        <w:rPr>
          <w:b/>
          <w:bCs/>
          <w:sz w:val="28"/>
          <w:szCs w:val="28"/>
          <w:u w:val="single"/>
          <w:lang w:val="en-US"/>
        </w:rPr>
        <w:t>DETS sectorul Ciocana</w:t>
      </w:r>
      <w:r w:rsidR="00102A18">
        <w:rPr>
          <w:b/>
          <w:bCs/>
          <w:sz w:val="28"/>
          <w:szCs w:val="28"/>
          <w:u w:val="single"/>
          <w:lang w:val="en-US"/>
        </w:rPr>
        <w:t>, mun. Chișinău, str. Alecu RUSSO 57</w:t>
      </w:r>
      <w:r w:rsidR="00564D6C">
        <w:rPr>
          <w:lang w:val="ro-MD"/>
        </w:rPr>
        <w:t xml:space="preserve">                                              </w:t>
      </w:r>
      <w:r w:rsidRPr="00FF430B">
        <w:rPr>
          <w:i/>
          <w:lang w:val="ro-MD"/>
        </w:rPr>
        <w:t>(denumirea, adresa)</w:t>
      </w:r>
    </w:p>
    <w:p w14:paraId="5F3D0C63" w14:textId="77777777" w:rsidR="00233538" w:rsidRPr="00FF430B" w:rsidRDefault="0003591A" w:rsidP="00196AB4">
      <w:pPr>
        <w:pStyle w:val="cp"/>
        <w:ind w:firstLine="709"/>
        <w:jc w:val="both"/>
        <w:rPr>
          <w:lang w:val="ro-MD"/>
        </w:rPr>
      </w:pPr>
      <w:r w:rsidRPr="00FF430B">
        <w:rPr>
          <w:lang w:val="ro-MD"/>
        </w:rPr>
        <w:t>1 . Descriere generală</w:t>
      </w:r>
    </w:p>
    <w:p w14:paraId="44112B20" w14:textId="65DA5C82" w:rsidR="00233538" w:rsidRPr="00FF430B" w:rsidRDefault="00E16E46" w:rsidP="00196AB4">
      <w:pPr>
        <w:ind w:firstLine="709"/>
        <w:jc w:val="both"/>
        <w:rPr>
          <w:lang w:val="ro-MD"/>
        </w:rPr>
      </w:pPr>
      <w:r>
        <w:rPr>
          <w:b/>
          <w:color w:val="0070C0"/>
          <w:sz w:val="28"/>
          <w:szCs w:val="28"/>
          <w:lang w:val="en-US"/>
        </w:rPr>
        <w:t>Lucrări de reparație a acoperișului Liceul Teoretic   ”Dacia”</w:t>
      </w:r>
      <w:r w:rsidRPr="001F0C94">
        <w:rPr>
          <w:b/>
          <w:lang w:val="ro-MD"/>
        </w:rPr>
        <w:t xml:space="preserve"> </w:t>
      </w:r>
      <w:r>
        <w:rPr>
          <w:b/>
          <w:lang w:val="ro-MD"/>
        </w:rPr>
        <w:t xml:space="preserve">                  </w:t>
      </w:r>
    </w:p>
    <w:p w14:paraId="61B03973" w14:textId="77777777" w:rsidR="00233538" w:rsidRPr="00FF430B" w:rsidRDefault="0003591A" w:rsidP="00196AB4">
      <w:pPr>
        <w:ind w:firstLine="709"/>
        <w:jc w:val="both"/>
        <w:rPr>
          <w:b/>
          <w:lang w:val="ro-MD"/>
        </w:rPr>
      </w:pPr>
      <w:r w:rsidRPr="00FF430B">
        <w:rPr>
          <w:b/>
          <w:lang w:val="ro-MD"/>
        </w:rPr>
        <w:t>2. Informaţii şi proiectare</w:t>
      </w:r>
    </w:p>
    <w:p w14:paraId="4098CDEA" w14:textId="77777777" w:rsidR="00233538" w:rsidRPr="00FF430B" w:rsidRDefault="0003591A" w:rsidP="00196AB4">
      <w:pPr>
        <w:ind w:firstLine="709"/>
        <w:jc w:val="both"/>
        <w:rPr>
          <w:lang w:val="ro-MD"/>
        </w:rPr>
      </w:pPr>
      <w:r w:rsidRPr="00FF430B">
        <w:rPr>
          <w:lang w:val="ro-MD"/>
        </w:rPr>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lang w:val="ro-MD"/>
        </w:rPr>
      </w:pPr>
      <w:r w:rsidRPr="00FF430B">
        <w:rPr>
          <w:b/>
          <w:lang w:val="ro-MD"/>
        </w:rPr>
        <w:t>3. Materiale, compatibilităţi, reglementări tehnice şi standarde utilizate</w:t>
      </w:r>
    </w:p>
    <w:p w14:paraId="115E7C1F" w14:textId="77777777" w:rsidR="00233538" w:rsidRPr="00FF430B" w:rsidRDefault="0003591A" w:rsidP="00196AB4">
      <w:pPr>
        <w:ind w:firstLine="709"/>
        <w:jc w:val="both"/>
        <w:rPr>
          <w:lang w:val="ro-MD"/>
        </w:rPr>
      </w:pPr>
      <w:r w:rsidRPr="00FF430B">
        <w:rPr>
          <w:lang w:val="ro-MD"/>
        </w:rPr>
        <w:t xml:space="preserve">Se precizează calitatea, conformitatea şi aplicabilitatea materialelor; legislaţia, reglementările tehnice şi standardele aplicate; recepţia materialelor şi a lucrărilor; durata de </w:t>
      </w:r>
      <w:r w:rsidR="00D8130E" w:rsidRPr="00FF430B">
        <w:rPr>
          <w:lang w:val="ro-MD"/>
        </w:rPr>
        <w:t>executare</w:t>
      </w:r>
      <w:r w:rsidRPr="00FF430B">
        <w:rPr>
          <w:lang w:val="ro-MD"/>
        </w:rPr>
        <w:t xml:space="preserve"> a lucrărilor şi responsabilitatea pentru termenele şi calitatea lucrărilor.</w:t>
      </w:r>
    </w:p>
    <w:p w14:paraId="70CC699B" w14:textId="77777777" w:rsidR="00233538" w:rsidRPr="00FF430B" w:rsidRDefault="0003591A" w:rsidP="00196AB4">
      <w:pPr>
        <w:ind w:firstLine="709"/>
        <w:jc w:val="both"/>
        <w:rPr>
          <w:b/>
          <w:lang w:val="ro-MD"/>
        </w:rPr>
      </w:pPr>
      <w:r w:rsidRPr="00FF430B">
        <w:rPr>
          <w:b/>
          <w:lang w:val="ro-MD"/>
        </w:rPr>
        <w:t>4. Mostre</w:t>
      </w:r>
    </w:p>
    <w:p w14:paraId="6CFC4FEC" w14:textId="77777777" w:rsidR="00233538" w:rsidRPr="00FF430B" w:rsidRDefault="0003591A" w:rsidP="00196AB4">
      <w:pPr>
        <w:ind w:firstLine="709"/>
        <w:jc w:val="both"/>
        <w:rPr>
          <w:lang w:val="ro-MD"/>
        </w:rPr>
      </w:pPr>
      <w:r w:rsidRPr="00FF430B">
        <w:rPr>
          <w:lang w:val="ro-MD"/>
        </w:rPr>
        <w:t>Se precizează modul de prezentare a mostrelor la toate produsele utilizate.</w:t>
      </w:r>
    </w:p>
    <w:p w14:paraId="2693113D" w14:textId="77777777" w:rsidR="00233538" w:rsidRPr="00FF430B" w:rsidRDefault="00316C81" w:rsidP="00196AB4">
      <w:pPr>
        <w:ind w:firstLine="709"/>
        <w:jc w:val="both"/>
        <w:rPr>
          <w:b/>
          <w:lang w:val="ro-MD"/>
        </w:rPr>
      </w:pPr>
      <w:r w:rsidRPr="00FF430B">
        <w:rPr>
          <w:b/>
          <w:lang w:val="ro-MD"/>
        </w:rPr>
        <w:t xml:space="preserve">5. </w:t>
      </w:r>
      <w:r w:rsidR="0003591A" w:rsidRPr="00FF430B">
        <w:rPr>
          <w:b/>
          <w:lang w:val="ro-MD"/>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rPr>
          <w:lang w:val="ro-MD"/>
        </w:rPr>
      </w:pPr>
      <w:r w:rsidRPr="00FF430B">
        <w:rPr>
          <w:lang w:val="ro-MD"/>
        </w:rPr>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lang w:val="ro-MD"/>
        </w:rPr>
      </w:pPr>
      <w:r w:rsidRPr="00FF430B">
        <w:rPr>
          <w:b/>
          <w:lang w:val="ro-MD"/>
        </w:rPr>
        <w:t>6. Încercări, instrucţiuni, garanţii ale furnizorilor, desene şi scheme de execuţie</w:t>
      </w:r>
    </w:p>
    <w:p w14:paraId="2D8FBB24" w14:textId="77777777" w:rsidR="00233538" w:rsidRPr="00FF430B" w:rsidRDefault="0003591A" w:rsidP="00196AB4">
      <w:pPr>
        <w:ind w:firstLine="709"/>
        <w:jc w:val="both"/>
        <w:rPr>
          <w:lang w:val="ro-MD"/>
        </w:rPr>
      </w:pPr>
      <w:r w:rsidRPr="00FF430B">
        <w:rPr>
          <w:lang w:val="ro-MD"/>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lang w:val="ro-MD"/>
        </w:rPr>
      </w:pPr>
      <w:r w:rsidRPr="00FF430B">
        <w:rPr>
          <w:b/>
          <w:lang w:val="ro-MD"/>
        </w:rPr>
        <w:t>7. Remedierea viciilor ascunse şi a defectelor</w:t>
      </w:r>
    </w:p>
    <w:p w14:paraId="0BD999F9" w14:textId="77777777" w:rsidR="00233538" w:rsidRPr="00FF430B" w:rsidRDefault="0003591A" w:rsidP="00196AB4">
      <w:pPr>
        <w:ind w:firstLine="709"/>
        <w:jc w:val="both"/>
        <w:rPr>
          <w:lang w:val="ro-MD"/>
        </w:rPr>
      </w:pPr>
      <w:r w:rsidRPr="00FF430B">
        <w:rPr>
          <w:lang w:val="ro-MD"/>
        </w:rPr>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lang w:val="ro-MD"/>
        </w:rPr>
      </w:pPr>
      <w:r w:rsidRPr="00FF430B">
        <w:rPr>
          <w:b/>
          <w:lang w:val="ro-MD"/>
        </w:rPr>
        <w:t>8. Trasarea geodezică a lucrărilor, toleranţe de execuţie</w:t>
      </w:r>
    </w:p>
    <w:p w14:paraId="02D2A38E" w14:textId="77777777" w:rsidR="00233538" w:rsidRPr="00FF430B" w:rsidRDefault="0003591A" w:rsidP="00196AB4">
      <w:pPr>
        <w:ind w:firstLine="709"/>
        <w:jc w:val="both"/>
        <w:rPr>
          <w:lang w:val="ro-MD"/>
        </w:rPr>
      </w:pPr>
      <w:r w:rsidRPr="00FF430B">
        <w:rPr>
          <w:lang w:val="ro-MD"/>
        </w:rPr>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lang w:val="ro-MD"/>
        </w:rPr>
      </w:pPr>
      <w:r w:rsidRPr="00FF430B">
        <w:rPr>
          <w:b/>
          <w:lang w:val="ro-MD"/>
        </w:rPr>
        <w:t>9. Parametrii de calcul ai elementelor constructive</w:t>
      </w:r>
    </w:p>
    <w:p w14:paraId="558E0213" w14:textId="77777777" w:rsidR="00233538" w:rsidRPr="00FF430B" w:rsidRDefault="0003591A" w:rsidP="00196AB4">
      <w:pPr>
        <w:ind w:firstLine="709"/>
        <w:jc w:val="both"/>
        <w:rPr>
          <w:lang w:val="ro-MD"/>
        </w:rPr>
      </w:pPr>
      <w:r w:rsidRPr="00FF430B">
        <w:rPr>
          <w:lang w:val="ro-MD"/>
        </w:rPr>
        <w:t>Se precizează sarcinile luate în calcul: seismicitatea, acţiunile, alţi parametri.</w:t>
      </w:r>
    </w:p>
    <w:p w14:paraId="43F285FE" w14:textId="77777777" w:rsidR="00233538" w:rsidRPr="00FF430B" w:rsidRDefault="0003591A" w:rsidP="00196AB4">
      <w:pPr>
        <w:ind w:firstLine="709"/>
        <w:jc w:val="both"/>
        <w:rPr>
          <w:b/>
          <w:lang w:val="ro-MD"/>
        </w:rPr>
      </w:pPr>
      <w:r w:rsidRPr="00FF430B">
        <w:rPr>
          <w:b/>
          <w:lang w:val="ro-MD"/>
        </w:rPr>
        <w:t>10. Criterii privind calculul sistemelor de încălzire, ventilare şi condiţionare a aerului</w:t>
      </w:r>
    </w:p>
    <w:p w14:paraId="4A0B3B1D" w14:textId="77777777" w:rsidR="00233538" w:rsidRPr="00FF430B" w:rsidRDefault="0003591A" w:rsidP="00196AB4">
      <w:pPr>
        <w:ind w:firstLine="709"/>
        <w:jc w:val="both"/>
        <w:rPr>
          <w:lang w:val="ro-MD"/>
        </w:rPr>
      </w:pPr>
      <w:r w:rsidRPr="00FF430B">
        <w:rPr>
          <w:lang w:val="ro-MD"/>
        </w:rPr>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lang w:val="ro-MD"/>
        </w:rPr>
      </w:pPr>
      <w:r w:rsidRPr="00FF430B">
        <w:rPr>
          <w:b/>
          <w:lang w:val="ro-MD"/>
        </w:rPr>
        <w:lastRenderedPageBreak/>
        <w:t>11. Nivelul admis al zgomotului şi al vibraţiilor</w:t>
      </w:r>
    </w:p>
    <w:p w14:paraId="6EED5FA4" w14:textId="77777777" w:rsidR="00233538" w:rsidRPr="00FF430B" w:rsidRDefault="0003591A" w:rsidP="00196AB4">
      <w:pPr>
        <w:ind w:firstLine="709"/>
        <w:jc w:val="both"/>
        <w:rPr>
          <w:lang w:val="ro-MD"/>
        </w:rPr>
      </w:pPr>
      <w:r w:rsidRPr="00FF430B">
        <w:rPr>
          <w:lang w:val="ro-MD"/>
        </w:rPr>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lang w:val="ro-MD"/>
        </w:rPr>
      </w:pPr>
      <w:r w:rsidRPr="00FF430B">
        <w:rPr>
          <w:b/>
          <w:lang w:val="ro-MD"/>
        </w:rPr>
        <w:t>12. Cerinţe privind montarea utilajelor şi a instalaţiilor</w:t>
      </w:r>
    </w:p>
    <w:p w14:paraId="42683C60" w14:textId="77777777" w:rsidR="00233538" w:rsidRPr="00FF430B" w:rsidRDefault="0003591A" w:rsidP="00196AB4">
      <w:pPr>
        <w:ind w:firstLine="709"/>
        <w:jc w:val="both"/>
        <w:rPr>
          <w:lang w:val="ro-MD"/>
        </w:rPr>
      </w:pPr>
      <w:r w:rsidRPr="00FF430B">
        <w:rPr>
          <w:lang w:val="ro-MD"/>
        </w:rPr>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lang w:val="ro-MD"/>
        </w:rPr>
      </w:pPr>
      <w:r w:rsidRPr="00FF430B">
        <w:rPr>
          <w:b/>
          <w:lang w:val="ro-MD"/>
        </w:rPr>
        <w:t>13. Lucrări de construcţii aferente montării instalaţiilor</w:t>
      </w:r>
    </w:p>
    <w:p w14:paraId="59045E14" w14:textId="77777777" w:rsidR="00233538" w:rsidRPr="00FF430B" w:rsidRDefault="0003591A" w:rsidP="00196AB4">
      <w:pPr>
        <w:ind w:firstLine="709"/>
        <w:jc w:val="both"/>
        <w:rPr>
          <w:lang w:val="ro-MD"/>
        </w:rPr>
      </w:pPr>
      <w:r w:rsidRPr="00FF430B">
        <w:rPr>
          <w:lang w:val="ro-MD"/>
        </w:rPr>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lang w:val="ro-MD"/>
        </w:rPr>
      </w:pPr>
      <w:r w:rsidRPr="00FF430B">
        <w:rPr>
          <w:b/>
          <w:lang w:val="ro-MD"/>
        </w:rPr>
        <w:t>14. Articole, produse şi piese necesare instalaţiilor</w:t>
      </w:r>
    </w:p>
    <w:p w14:paraId="091069AB" w14:textId="77777777" w:rsidR="00233538" w:rsidRPr="00FF430B" w:rsidRDefault="0003591A" w:rsidP="00196AB4">
      <w:pPr>
        <w:ind w:firstLine="709"/>
        <w:jc w:val="both"/>
        <w:rPr>
          <w:lang w:val="ro-MD"/>
        </w:rPr>
      </w:pPr>
      <w:r w:rsidRPr="00FF430B">
        <w:rPr>
          <w:lang w:val="ro-MD"/>
        </w:rPr>
        <w:t>Se precizează furnizorul articolelor, produselor şi pieselor necesare instalaţiilor; tipurile şi cantitatea.</w:t>
      </w:r>
    </w:p>
    <w:p w14:paraId="55B269D6" w14:textId="77777777" w:rsidR="00233538" w:rsidRPr="00FF430B" w:rsidRDefault="0003591A" w:rsidP="00196AB4">
      <w:pPr>
        <w:ind w:firstLine="709"/>
        <w:jc w:val="both"/>
        <w:rPr>
          <w:b/>
          <w:lang w:val="ro-MD"/>
        </w:rPr>
      </w:pPr>
      <w:r w:rsidRPr="00FF430B">
        <w:rPr>
          <w:b/>
          <w:lang w:val="ro-MD"/>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rPr>
          <w:lang w:val="ro-MD"/>
        </w:rPr>
      </w:pPr>
      <w:r w:rsidRPr="00FF430B">
        <w:rPr>
          <w:lang w:val="ro-MD"/>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lang w:val="ro-MD"/>
        </w:rPr>
      </w:pPr>
      <w:r w:rsidRPr="00FF430B">
        <w:rPr>
          <w:b/>
          <w:lang w:val="ro-MD"/>
        </w:rPr>
        <w:t>16. Definiţii</w:t>
      </w:r>
    </w:p>
    <w:p w14:paraId="794266A4" w14:textId="77777777" w:rsidR="00233538" w:rsidRPr="00FF430B" w:rsidRDefault="0003591A" w:rsidP="00196AB4">
      <w:pPr>
        <w:ind w:firstLine="709"/>
        <w:jc w:val="both"/>
        <w:rPr>
          <w:lang w:val="ro-MD"/>
        </w:rPr>
      </w:pPr>
      <w:r w:rsidRPr="00FF430B">
        <w:rPr>
          <w:lang w:val="ro-MD"/>
        </w:rPr>
        <w:t>Se precizează termenii şi definiţiile utilizate în caietul de sarcini şi unele caracteristici.</w:t>
      </w:r>
    </w:p>
    <w:p w14:paraId="036896FF" w14:textId="77777777" w:rsidR="00233538" w:rsidRPr="00FF430B" w:rsidRDefault="0003591A" w:rsidP="00196AB4">
      <w:pPr>
        <w:ind w:firstLine="709"/>
        <w:jc w:val="both"/>
        <w:rPr>
          <w:b/>
          <w:lang w:val="ro-MD"/>
        </w:rPr>
      </w:pPr>
      <w:r w:rsidRPr="00FF430B">
        <w:rPr>
          <w:b/>
          <w:lang w:val="ro-MD"/>
        </w:rPr>
        <w:t>17. Cerinţe privind calculul costului</w:t>
      </w:r>
    </w:p>
    <w:p w14:paraId="5E755A06" w14:textId="77777777" w:rsidR="00233538" w:rsidRPr="00FF430B" w:rsidRDefault="0003591A" w:rsidP="00196AB4">
      <w:pPr>
        <w:ind w:firstLine="709"/>
        <w:jc w:val="both"/>
        <w:rPr>
          <w:lang w:val="ro-MD"/>
        </w:rPr>
      </w:pPr>
      <w:r w:rsidRPr="00FF430B">
        <w:rPr>
          <w:lang w:val="ro-MD"/>
        </w:rPr>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lang w:val="ro-MD"/>
        </w:rPr>
      </w:pPr>
      <w:r w:rsidRPr="00FF430B">
        <w:rPr>
          <w:b/>
          <w:lang w:val="ro-MD"/>
        </w:rPr>
        <w:t>18. Documente obligatorii la depunerea ofertei</w:t>
      </w:r>
    </w:p>
    <w:p w14:paraId="70CDF132" w14:textId="77777777" w:rsidR="00F4030F" w:rsidRPr="00FF430B" w:rsidRDefault="009A6B71" w:rsidP="00F4030F">
      <w:pPr>
        <w:ind w:firstLine="709"/>
        <w:jc w:val="both"/>
        <w:rPr>
          <w:lang w:val="ro-MD"/>
        </w:rPr>
      </w:pPr>
      <w:r w:rsidRPr="00FF430B">
        <w:rPr>
          <w:lang w:val="ro-MD"/>
        </w:rPr>
        <w:t>La punctul</w:t>
      </w:r>
      <w:r w:rsidR="00F4030F" w:rsidRPr="00FF430B">
        <w:rPr>
          <w:lang w:val="ro-MD"/>
        </w:rPr>
        <w:t xml:space="preserve"> dat autoritatea contractantă indică care documente sunt obligatorii de a fi prezentate la depunerea ofertei</w:t>
      </w:r>
      <w:r w:rsidRPr="00FF430B">
        <w:rPr>
          <w:lang w:val="ro-MD"/>
        </w:rPr>
        <w:t xml:space="preserve"> prin intermediul SIA RSAP</w:t>
      </w:r>
      <w:r w:rsidR="00F4030F" w:rsidRPr="00FF430B">
        <w:rPr>
          <w:lang w:val="ro-MD"/>
        </w:rPr>
        <w:t>. La fel</w:t>
      </w:r>
      <w:r w:rsidRPr="00FF430B">
        <w:rPr>
          <w:lang w:val="ro-MD"/>
        </w:rPr>
        <w:t>, tot aici</w:t>
      </w:r>
      <w:r w:rsidR="009D665E" w:rsidRPr="00FF430B">
        <w:rPr>
          <w:lang w:val="ro-MD"/>
        </w:rPr>
        <w:t>se indică</w:t>
      </w:r>
      <w:r w:rsidR="00F4030F" w:rsidRPr="00FF430B">
        <w:rPr>
          <w:lang w:val="ro-MD"/>
        </w:rPr>
        <w:t xml:space="preserve"> documentele c</w:t>
      </w:r>
      <w:r w:rsidRPr="00FF430B">
        <w:rPr>
          <w:lang w:val="ro-MD"/>
        </w:rPr>
        <w:t>e conțin</w:t>
      </w:r>
      <w:r w:rsidR="00F4030F" w:rsidRPr="00FF430B">
        <w:rPr>
          <w:lang w:val="ro-MD"/>
        </w:rPr>
        <w:t xml:space="preserve"> date cu caracter personal, care nu se </w:t>
      </w:r>
      <w:r w:rsidRPr="00FF430B">
        <w:rPr>
          <w:lang w:val="ro-MD"/>
        </w:rPr>
        <w:t>depun prin intermediul SIA RSAP</w:t>
      </w:r>
      <w:r w:rsidR="00F4030F" w:rsidRPr="00FF430B">
        <w:rPr>
          <w:lang w:val="ro-MD"/>
        </w:rPr>
        <w:t xml:space="preserve"> și </w:t>
      </w:r>
      <w:r w:rsidRPr="00FF430B">
        <w:rPr>
          <w:lang w:val="ro-MD"/>
        </w:rPr>
        <w:t xml:space="preserve">nu </w:t>
      </w:r>
      <w:r w:rsidR="00F4030F" w:rsidRPr="00FF430B">
        <w:rPr>
          <w:lang w:val="ro-MD"/>
        </w:rPr>
        <w:t>sunt publice pentru toți</w:t>
      </w:r>
      <w:r w:rsidRPr="00FF430B">
        <w:rPr>
          <w:lang w:val="ro-MD"/>
        </w:rPr>
        <w:t>.</w:t>
      </w:r>
    </w:p>
    <w:p w14:paraId="27AB060C" w14:textId="77777777" w:rsidR="00F4030F" w:rsidRPr="00FF430B" w:rsidRDefault="00F4030F" w:rsidP="00196AB4">
      <w:pPr>
        <w:ind w:firstLine="709"/>
        <w:jc w:val="both"/>
        <w:rPr>
          <w:b/>
          <w:lang w:val="ro-MD"/>
        </w:rPr>
      </w:pPr>
      <w:r w:rsidRPr="00FF430B">
        <w:rPr>
          <w:b/>
          <w:lang w:val="ro-MD"/>
        </w:rPr>
        <w:t>19. Documente obligatorii la evaluarea ofertelor</w:t>
      </w:r>
    </w:p>
    <w:p w14:paraId="6713D000" w14:textId="77777777" w:rsidR="009A6B71" w:rsidRPr="00FF430B" w:rsidRDefault="009A6B71" w:rsidP="009A6B71">
      <w:pPr>
        <w:ind w:firstLine="709"/>
        <w:jc w:val="both"/>
        <w:rPr>
          <w:lang w:val="ro-MD"/>
        </w:rPr>
      </w:pPr>
      <w:r w:rsidRPr="00FF430B">
        <w:rPr>
          <w:lang w:val="ro-MD"/>
        </w:rPr>
        <w:t xml:space="preserve">La punctul </w:t>
      </w:r>
      <w:r w:rsidR="00F4030F" w:rsidRPr="00FF430B">
        <w:rPr>
          <w:lang w:val="ro-MD"/>
        </w:rPr>
        <w:t xml:space="preserve">dat autoritatea contractantă indică care documente sunt obligatorii de a fi prezentate </w:t>
      </w:r>
      <w:r w:rsidRPr="00FF430B">
        <w:rPr>
          <w:lang w:val="ro-MD"/>
        </w:rPr>
        <w:t xml:space="preserve">în SIA RSAP </w:t>
      </w:r>
      <w:r w:rsidR="00F4030F" w:rsidRPr="00FF430B">
        <w:rPr>
          <w:lang w:val="ro-MD"/>
        </w:rPr>
        <w:t>la evaluarea ofertei</w:t>
      </w:r>
      <w:r w:rsidRPr="00FF430B">
        <w:rPr>
          <w:lang w:val="ro-MD"/>
        </w:rPr>
        <w:t xml:space="preserve">. La fel, tot aici </w:t>
      </w:r>
      <w:r w:rsidR="009D665E" w:rsidRPr="00FF430B">
        <w:rPr>
          <w:lang w:val="ro-MD"/>
        </w:rPr>
        <w:t>se</w:t>
      </w:r>
      <w:r w:rsidRPr="00FF430B">
        <w:rPr>
          <w:lang w:val="ro-MD"/>
        </w:rPr>
        <w:t xml:space="preserve"> indic</w:t>
      </w:r>
      <w:r w:rsidR="009D665E" w:rsidRPr="00FF430B">
        <w:rPr>
          <w:lang w:val="ro-MD"/>
        </w:rPr>
        <w:t>ă</w:t>
      </w:r>
      <w:r w:rsidRPr="00FF430B">
        <w:rPr>
          <w:lang w:val="ro-MD"/>
        </w:rPr>
        <w:t xml:space="preserve"> documentele ce conțin date cu caracter personal, care nu se depun prin intermediul SIA RSAP și nu sunt publice pentru toți, ele se prezintă la etapa de evaluare direct autorității contractante.</w:t>
      </w:r>
    </w:p>
    <w:p w14:paraId="201EA35A" w14:textId="77777777" w:rsidR="000E4D7D" w:rsidRPr="00FF430B" w:rsidRDefault="000E4D7D" w:rsidP="00196AB4">
      <w:pPr>
        <w:ind w:firstLine="709"/>
        <w:jc w:val="both"/>
        <w:rPr>
          <w:lang w:val="ro-MD"/>
        </w:rPr>
      </w:pPr>
    </w:p>
    <w:p w14:paraId="526D78C7" w14:textId="77777777" w:rsidR="00233538" w:rsidRPr="00FF430B" w:rsidRDefault="0003591A" w:rsidP="00196AB4">
      <w:pPr>
        <w:ind w:firstLine="709"/>
        <w:jc w:val="both"/>
        <w:rPr>
          <w:lang w:val="ro-MD"/>
        </w:rPr>
      </w:pPr>
      <w:r w:rsidRPr="00FF430B">
        <w:rPr>
          <w:lang w:val="ro-MD"/>
        </w:rPr>
        <w:t>------------------------</w:t>
      </w:r>
    </w:p>
    <w:p w14:paraId="4CBF5644" w14:textId="77777777" w:rsidR="00233538" w:rsidRPr="00FF430B" w:rsidRDefault="0003591A" w:rsidP="00196AB4">
      <w:pPr>
        <w:ind w:firstLine="709"/>
        <w:jc w:val="both"/>
        <w:rPr>
          <w:lang w:val="ro-MD"/>
        </w:rPr>
      </w:pPr>
      <w:r w:rsidRPr="00FF430B">
        <w:rPr>
          <w:i/>
          <w:iCs/>
          <w:lang w:val="ro-MD"/>
        </w:rPr>
        <w:t xml:space="preserve">Notă: Prezentul model al caietului de sarcini este orientativ şi poate fi completat sau modificat, precizat de către autoritatea contractantă, în funcţie de tipul şi specificul </w:t>
      </w:r>
      <w:r w:rsidR="008A652C" w:rsidRPr="00FF430B">
        <w:rPr>
          <w:i/>
          <w:iCs/>
          <w:lang w:val="ro-MD"/>
        </w:rPr>
        <w:t>lucrărilor</w:t>
      </w:r>
      <w:r w:rsidRPr="00FF430B">
        <w:rPr>
          <w:i/>
          <w:iCs/>
          <w:lang w:val="ro-MD"/>
        </w:rPr>
        <w:t>.</w:t>
      </w:r>
    </w:p>
    <w:p w14:paraId="635D3EBA" w14:textId="77777777" w:rsidR="00233538" w:rsidRPr="00FF430B" w:rsidRDefault="0003591A" w:rsidP="00196AB4">
      <w:pPr>
        <w:ind w:firstLine="709"/>
        <w:jc w:val="both"/>
        <w:rPr>
          <w:lang w:val="ro-MD"/>
        </w:rPr>
      </w:pPr>
      <w:r w:rsidRPr="00FF430B">
        <w:rPr>
          <w:lang w:val="ro-MD"/>
        </w:rPr>
        <w:t> </w:t>
      </w:r>
    </w:p>
    <w:p w14:paraId="0B3C3F1D" w14:textId="77777777" w:rsidR="0019071C" w:rsidRPr="00FF430B" w:rsidRDefault="0019071C" w:rsidP="00196AB4">
      <w:pPr>
        <w:ind w:firstLine="709"/>
        <w:jc w:val="both"/>
        <w:rPr>
          <w:bCs/>
          <w:lang w:val="ro-MD"/>
        </w:rPr>
      </w:pPr>
      <w:r w:rsidRPr="00FF430B">
        <w:rPr>
          <w:bCs/>
          <w:lang w:val="ro-MD"/>
        </w:rPr>
        <w:t xml:space="preserve"> </w:t>
      </w:r>
    </w:p>
    <w:p w14:paraId="214DF156" w14:textId="77777777" w:rsidR="0019071C" w:rsidRPr="00FF430B" w:rsidRDefault="0019071C" w:rsidP="00196AB4">
      <w:pPr>
        <w:ind w:firstLine="709"/>
        <w:jc w:val="both"/>
        <w:rPr>
          <w:bCs/>
          <w:lang w:val="ro-MD"/>
        </w:rPr>
      </w:pPr>
    </w:p>
    <w:p w14:paraId="463033C1" w14:textId="77777777" w:rsidR="00E71F7B" w:rsidRPr="00FF430B" w:rsidRDefault="0003591A" w:rsidP="00196AB4">
      <w:pPr>
        <w:ind w:firstLine="709"/>
        <w:jc w:val="both"/>
        <w:rPr>
          <w:lang w:val="ro-MD"/>
        </w:rPr>
      </w:pPr>
      <w:r w:rsidRPr="00FF430B">
        <w:rPr>
          <w:bCs/>
          <w:lang w:val="ro-MD"/>
        </w:rPr>
        <w:t xml:space="preserve">Autoritatea contractantă </w:t>
      </w:r>
      <w:r w:rsidRPr="00FF430B">
        <w:rPr>
          <w:lang w:val="ro-MD"/>
        </w:rPr>
        <w:t> ___________              </w:t>
      </w:r>
      <w:r w:rsidRPr="00FF430B">
        <w:rPr>
          <w:bCs/>
          <w:lang w:val="ro-MD"/>
        </w:rPr>
        <w:t>Data</w:t>
      </w:r>
      <w:r w:rsidRPr="00FF430B">
        <w:rPr>
          <w:lang w:val="ro-MD"/>
        </w:rPr>
        <w:t xml:space="preserve"> "____"__________________</w:t>
      </w:r>
    </w:p>
    <w:p w14:paraId="089A9836" w14:textId="77777777" w:rsidR="000E4D7D" w:rsidRDefault="000E4D7D" w:rsidP="00196AB4">
      <w:pPr>
        <w:jc w:val="both"/>
        <w:rPr>
          <w:b/>
          <w:lang w:val="ro-MD"/>
        </w:rPr>
      </w:pPr>
    </w:p>
    <w:p w14:paraId="429A3D2E" w14:textId="77777777" w:rsidR="00347FE2" w:rsidRDefault="00347FE2" w:rsidP="00196AB4">
      <w:pPr>
        <w:jc w:val="both"/>
        <w:rPr>
          <w:b/>
          <w:lang w:val="ro-MD"/>
        </w:rPr>
      </w:pPr>
    </w:p>
    <w:p w14:paraId="3229DAAA" w14:textId="77777777" w:rsidR="00347FE2" w:rsidRDefault="00347FE2" w:rsidP="00196AB4">
      <w:pPr>
        <w:jc w:val="both"/>
        <w:rPr>
          <w:b/>
          <w:lang w:val="ro-MD"/>
        </w:rPr>
      </w:pPr>
    </w:p>
    <w:p w14:paraId="0AB67424" w14:textId="50BF7251" w:rsidR="00347FE2" w:rsidRDefault="00347FE2" w:rsidP="00196AB4">
      <w:pPr>
        <w:jc w:val="both"/>
        <w:rPr>
          <w:b/>
          <w:lang w:val="ro-MD"/>
        </w:rPr>
      </w:pPr>
    </w:p>
    <w:p w14:paraId="5B9162C5" w14:textId="25825B37" w:rsidR="001E0A11" w:rsidRDefault="001E0A11" w:rsidP="00196AB4">
      <w:pPr>
        <w:jc w:val="both"/>
        <w:rPr>
          <w:b/>
          <w:lang w:val="ro-MD"/>
        </w:rPr>
      </w:pPr>
    </w:p>
    <w:p w14:paraId="14F20D46" w14:textId="79D70C30" w:rsidR="001E0A11" w:rsidRDefault="001E0A11" w:rsidP="00196AB4">
      <w:pPr>
        <w:jc w:val="both"/>
        <w:rPr>
          <w:b/>
          <w:lang w:val="ro-MD"/>
        </w:rPr>
      </w:pPr>
    </w:p>
    <w:p w14:paraId="49FB8B18" w14:textId="77777777" w:rsidR="001E0A11" w:rsidRDefault="001E0A11" w:rsidP="00196AB4">
      <w:pPr>
        <w:jc w:val="both"/>
        <w:rPr>
          <w:b/>
          <w:lang w:val="ro-MD"/>
        </w:rPr>
      </w:pPr>
    </w:p>
    <w:p w14:paraId="14924E64" w14:textId="77777777" w:rsidR="00347FE2" w:rsidRDefault="00347FE2" w:rsidP="00196AB4">
      <w:pPr>
        <w:jc w:val="both"/>
        <w:rPr>
          <w:b/>
          <w:lang w:val="ro-MD"/>
        </w:rPr>
      </w:pPr>
    </w:p>
    <w:p w14:paraId="4BD6067A" w14:textId="77777777" w:rsidR="00347FE2" w:rsidRDefault="00347FE2" w:rsidP="00196AB4">
      <w:pPr>
        <w:jc w:val="both"/>
        <w:rPr>
          <w:b/>
          <w:lang w:val="ro-MD"/>
        </w:rPr>
      </w:pPr>
    </w:p>
    <w:p w14:paraId="6CC36057" w14:textId="77777777" w:rsidR="00347FE2" w:rsidRDefault="00347FE2" w:rsidP="00196AB4">
      <w:pPr>
        <w:jc w:val="both"/>
        <w:rPr>
          <w:b/>
          <w:lang w:val="ro-MD"/>
        </w:rPr>
      </w:pPr>
    </w:p>
    <w:p w14:paraId="1E53EAA2" w14:textId="77777777" w:rsidR="00347FE2" w:rsidRPr="00FF430B" w:rsidRDefault="00347FE2" w:rsidP="00196AB4">
      <w:pPr>
        <w:jc w:val="both"/>
        <w:rPr>
          <w:b/>
          <w:lang w:val="ro-MD"/>
        </w:rPr>
      </w:pPr>
    </w:p>
    <w:p w14:paraId="2DCE153A" w14:textId="77777777" w:rsidR="000E4D7D" w:rsidRPr="00FF430B" w:rsidRDefault="000E4D7D" w:rsidP="00196AB4">
      <w:pPr>
        <w:jc w:val="both"/>
        <w:rPr>
          <w:b/>
          <w:lang w:val="ro-MD"/>
        </w:rPr>
      </w:pPr>
    </w:p>
    <w:p w14:paraId="56112218" w14:textId="77777777"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lang w:val="ro-MD"/>
        </w:rPr>
      </w:pPr>
      <w:r w:rsidRPr="00FF430B">
        <w:rPr>
          <w:rFonts w:ascii="Times New Roman" w:hAnsi="Times New Roman" w:cs="Times New Roman"/>
          <w:color w:val="auto"/>
          <w:lang w:val="ro-MD"/>
        </w:rPr>
        <w:t xml:space="preserve">Formularul de deviz nr.1 – </w:t>
      </w:r>
      <w:r w:rsidR="005B24DA" w:rsidRPr="00FF430B">
        <w:rPr>
          <w:rFonts w:ascii="Times New Roman" w:hAnsi="Times New Roman" w:cs="Times New Roman"/>
          <w:color w:val="auto"/>
          <w:lang w:val="ro-MD"/>
        </w:rPr>
        <w:t>L</w:t>
      </w:r>
      <w:r w:rsidRPr="00FF430B">
        <w:rPr>
          <w:rFonts w:ascii="Times New Roman" w:hAnsi="Times New Roman" w:cs="Times New Roman"/>
          <w:color w:val="auto"/>
          <w:lang w:val="ro-MD"/>
        </w:rPr>
        <w:t>ista cu cantitățile de lucrări</w:t>
      </w:r>
    </w:p>
    <w:p w14:paraId="6A55CC41" w14:textId="77777777" w:rsidR="00E71F7B" w:rsidRPr="00FF430B" w:rsidRDefault="00E71F7B" w:rsidP="00196AB4">
      <w:pPr>
        <w:ind w:firstLine="709"/>
        <w:jc w:val="both"/>
        <w:rPr>
          <w:b/>
          <w:lang w:val="ro-MD"/>
        </w:rPr>
      </w:pPr>
    </w:p>
    <w:p w14:paraId="5BCF1496" w14:textId="1867F197" w:rsidR="00E71F7B" w:rsidRPr="00564D6C" w:rsidRDefault="0003591A" w:rsidP="00E16E46">
      <w:pPr>
        <w:tabs>
          <w:tab w:val="left" w:pos="567"/>
        </w:tabs>
        <w:rPr>
          <w:lang w:val="ro-MD"/>
        </w:rPr>
      </w:pPr>
      <w:r w:rsidRPr="00FF430B">
        <w:rPr>
          <w:lang w:val="ro-MD"/>
        </w:rPr>
        <w:t>Obiectul</w:t>
      </w:r>
      <w:r w:rsidR="00E16E46" w:rsidRPr="00E16E46">
        <w:rPr>
          <w:b/>
          <w:color w:val="0070C0"/>
          <w:sz w:val="28"/>
          <w:szCs w:val="28"/>
          <w:u w:val="single"/>
          <w:lang w:val="ro-MD"/>
        </w:rPr>
        <w:t xml:space="preserve">: </w:t>
      </w:r>
      <w:r w:rsidR="00E16E46" w:rsidRPr="00E16E46">
        <w:rPr>
          <w:b/>
          <w:color w:val="0070C0"/>
          <w:sz w:val="28"/>
          <w:szCs w:val="28"/>
          <w:u w:val="single"/>
          <w:lang w:val="en-US"/>
        </w:rPr>
        <w:t>Lucrări de reparație a</w:t>
      </w:r>
      <w:r w:rsidR="00E16E46" w:rsidRPr="00E16E46">
        <w:rPr>
          <w:b/>
          <w:color w:val="0070C0"/>
          <w:sz w:val="28"/>
          <w:szCs w:val="28"/>
          <w:u w:val="single"/>
          <w:lang w:val="en-US"/>
        </w:rPr>
        <w:t xml:space="preserve"> acoperișului Liceul Teoretic</w:t>
      </w:r>
      <w:r w:rsidR="00E16E46" w:rsidRPr="00E16E46">
        <w:rPr>
          <w:b/>
          <w:color w:val="0070C0"/>
          <w:sz w:val="28"/>
          <w:szCs w:val="28"/>
          <w:u w:val="single"/>
          <w:lang w:val="en-US"/>
        </w:rPr>
        <w:t>”Dacia”</w:t>
      </w:r>
      <w:r w:rsidR="00E16E46" w:rsidRPr="001F0C94">
        <w:rPr>
          <w:b/>
          <w:lang w:val="ro-MD"/>
        </w:rPr>
        <w:t xml:space="preserve"> </w:t>
      </w:r>
      <w:r w:rsidR="00E16E46">
        <w:rPr>
          <w:b/>
          <w:lang w:val="ro-MD"/>
        </w:rPr>
        <w:t xml:space="preserve">                  </w:t>
      </w:r>
      <w:r w:rsidRPr="00FF430B">
        <w:rPr>
          <w:lang w:val="ro-MD"/>
        </w:rPr>
        <w:t>Autoritatea contractantă</w:t>
      </w:r>
      <w:r w:rsidR="00564D6C">
        <w:rPr>
          <w:lang w:val="ro-MD"/>
        </w:rPr>
        <w:t xml:space="preserve">: </w:t>
      </w:r>
      <w:r w:rsidR="00564D6C" w:rsidRPr="00E16E46">
        <w:rPr>
          <w:b/>
          <w:color w:val="0070C0"/>
          <w:u w:val="single"/>
          <w:lang w:val="ro-MD"/>
        </w:rPr>
        <w:t>Direcția educație, tineret și sport sectorul Ciocana</w:t>
      </w:r>
      <w:r w:rsidR="00564D6C" w:rsidRPr="00E16E46">
        <w:rPr>
          <w:color w:val="0070C0"/>
          <w:lang w:val="ro-MD"/>
        </w:rPr>
        <w:t xml:space="preserve"> </w:t>
      </w:r>
    </w:p>
    <w:p w14:paraId="3255B1A8" w14:textId="579AE56C" w:rsidR="00E71F7B" w:rsidRDefault="0003591A" w:rsidP="009E2657">
      <w:pPr>
        <w:tabs>
          <w:tab w:val="left" w:pos="567"/>
        </w:tabs>
        <w:jc w:val="center"/>
        <w:rPr>
          <w:i/>
          <w:lang w:val="ro-MD"/>
        </w:rPr>
      </w:pPr>
      <w:r w:rsidRPr="00FF430B">
        <w:rPr>
          <w:i/>
          <w:lang w:val="ro-MD"/>
        </w:rPr>
        <w:t>(denumirea, adresa)</w:t>
      </w:r>
    </w:p>
    <w:tbl>
      <w:tblPr>
        <w:tblW w:w="0" w:type="auto"/>
        <w:tblLayout w:type="fixed"/>
        <w:tblCellMar>
          <w:top w:w="56" w:type="dxa"/>
          <w:left w:w="56" w:type="dxa"/>
          <w:bottom w:w="56" w:type="dxa"/>
          <w:right w:w="56" w:type="dxa"/>
        </w:tblCellMar>
        <w:tblLook w:val="0000" w:firstRow="0" w:lastRow="0" w:firstColumn="0" w:lastColumn="0" w:noHBand="0" w:noVBand="0"/>
      </w:tblPr>
      <w:tblGrid>
        <w:gridCol w:w="4786"/>
        <w:gridCol w:w="5245"/>
      </w:tblGrid>
      <w:tr w:rsidR="00E16E46" w14:paraId="32F7CE17" w14:textId="77777777" w:rsidTr="00B6715B">
        <w:tc>
          <w:tcPr>
            <w:tcW w:w="4786" w:type="dxa"/>
            <w:tcBorders>
              <w:top w:val="single" w:sz="2" w:space="0" w:color="000000"/>
              <w:left w:val="single" w:sz="2" w:space="0" w:color="000000"/>
              <w:bottom w:val="single" w:sz="6" w:space="0" w:color="000000"/>
              <w:right w:val="single" w:sz="2" w:space="0" w:color="000000"/>
            </w:tcBorders>
            <w:tcMar>
              <w:top w:w="0" w:type="dxa"/>
              <w:left w:w="108" w:type="dxa"/>
              <w:bottom w:w="0" w:type="dxa"/>
              <w:right w:w="108" w:type="dxa"/>
            </w:tcMar>
          </w:tcPr>
          <w:p w14:paraId="6AED5364" w14:textId="77777777" w:rsidR="00E16E46" w:rsidRDefault="00E16E46" w:rsidP="00B6715B">
            <w:pPr>
              <w:jc w:val="center"/>
              <w:rPr>
                <w:b/>
                <w:sz w:val="32"/>
              </w:rPr>
            </w:pPr>
            <w:r>
              <w:rPr>
                <w:b/>
                <w:sz w:val="32"/>
              </w:rPr>
              <w:t>IP Liceul Teoretic ,,Dacia" str. Petru Zadnipru 16,</w:t>
            </w:r>
          </w:p>
        </w:tc>
        <w:tc>
          <w:tcPr>
            <w:tcW w:w="524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DA52136" w14:textId="77777777" w:rsidR="00E16E46" w:rsidRDefault="00E16E46" w:rsidP="00B6715B">
            <w:pPr>
              <w:jc w:val="right"/>
              <w:rPr>
                <w:sz w:val="22"/>
              </w:rPr>
            </w:pPr>
            <w:r>
              <w:rPr>
                <w:sz w:val="22"/>
                <w:lang w:val="en-US"/>
              </w:rPr>
              <w:t>Formular Nr.1</w:t>
            </w:r>
          </w:p>
        </w:tc>
      </w:tr>
      <w:tr w:rsidR="00E16E46" w14:paraId="7CF7F449" w14:textId="77777777" w:rsidTr="00B6715B">
        <w:tc>
          <w:tcPr>
            <w:tcW w:w="478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7AA080B" w14:textId="77777777" w:rsidR="00E16E46" w:rsidRDefault="00E16E46" w:rsidP="00B6715B">
            <w:pPr>
              <w:jc w:val="center"/>
            </w:pPr>
            <w:r>
              <w:t>(</w:t>
            </w:r>
            <w:r>
              <w:rPr>
                <w:lang w:val="en-US"/>
              </w:rPr>
              <w:t>denumirea obiectivului)</w:t>
            </w:r>
          </w:p>
        </w:tc>
        <w:tc>
          <w:tcPr>
            <w:tcW w:w="524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10376FA" w14:textId="77777777" w:rsidR="00E16E46" w:rsidRDefault="00E16E46" w:rsidP="00B6715B">
            <w:pPr>
              <w:jc w:val="center"/>
            </w:pPr>
          </w:p>
        </w:tc>
      </w:tr>
    </w:tbl>
    <w:p w14:paraId="4F639FD0" w14:textId="77777777" w:rsidR="00E16E46" w:rsidRDefault="00E16E46" w:rsidP="00E16E46"/>
    <w:p w14:paraId="3BF6C75A" w14:textId="77777777" w:rsidR="00E16E46" w:rsidRDefault="00E16E46" w:rsidP="00E16E46"/>
    <w:p w14:paraId="054AAAE7" w14:textId="77777777" w:rsidR="00E16E46" w:rsidRDefault="00E16E46" w:rsidP="00E16E46">
      <w:pPr>
        <w:jc w:val="center"/>
        <w:rPr>
          <w:b/>
          <w:sz w:val="28"/>
          <w:lang w:val="en-US"/>
        </w:rPr>
      </w:pPr>
      <w:r>
        <w:rPr>
          <w:b/>
          <w:sz w:val="40"/>
          <w:lang w:val="en-US"/>
        </w:rPr>
        <w:t>Lista cu cantita</w:t>
      </w:r>
      <w:r>
        <w:rPr>
          <w:b/>
          <w:sz w:val="40"/>
        </w:rPr>
        <w:t>ţile de lucrări</w:t>
      </w:r>
      <w:r>
        <w:rPr>
          <w:rFonts w:ascii="Times New Roman CYR" w:hAnsi="Times New Roman CYR"/>
          <w:b/>
          <w:sz w:val="40"/>
          <w:lang w:val="en-US"/>
        </w:rPr>
        <w:t xml:space="preserve"> № </w:t>
      </w:r>
    </w:p>
    <w:p w14:paraId="1C8B2647" w14:textId="77777777" w:rsidR="00E16E46" w:rsidRDefault="00E16E46" w:rsidP="00E16E46">
      <w:pPr>
        <w:rPr>
          <w:b/>
          <w:sz w:val="28"/>
        </w:rPr>
      </w:pPr>
      <w:r>
        <w:rPr>
          <w:b/>
          <w:sz w:val="28"/>
          <w:lang w:val="en-US"/>
        </w:rPr>
        <w:t xml:space="preserve">                                     Lucrari de reparatie a acoperisului moale</w:t>
      </w:r>
    </w:p>
    <w:p w14:paraId="21483AC6" w14:textId="77777777" w:rsidR="00E16E46" w:rsidRDefault="00E16E46" w:rsidP="00E16E46">
      <w:r>
        <w:t xml:space="preserve">                                                                                    </w:t>
      </w:r>
      <w:r>
        <w:tab/>
        <w:t>(denumirea lucrări)</w:t>
      </w:r>
    </w:p>
    <w:tbl>
      <w:tblPr>
        <w:tblW w:w="0" w:type="auto"/>
        <w:tblInd w:w="-459" w:type="dxa"/>
        <w:tblLayout w:type="fixed"/>
        <w:tblCellMar>
          <w:top w:w="56" w:type="dxa"/>
          <w:left w:w="56" w:type="dxa"/>
          <w:bottom w:w="56" w:type="dxa"/>
          <w:right w:w="56" w:type="dxa"/>
        </w:tblCellMar>
        <w:tblLook w:val="0000" w:firstRow="0" w:lastRow="0" w:firstColumn="0" w:lastColumn="0" w:noHBand="0" w:noVBand="0"/>
      </w:tblPr>
      <w:tblGrid>
        <w:gridCol w:w="709"/>
        <w:gridCol w:w="1134"/>
        <w:gridCol w:w="3544"/>
        <w:gridCol w:w="1134"/>
        <w:gridCol w:w="1134"/>
        <w:gridCol w:w="1417"/>
        <w:gridCol w:w="1418"/>
      </w:tblGrid>
      <w:tr w:rsidR="00E16E46" w14:paraId="08C99B2F" w14:textId="77777777" w:rsidTr="00B6715B">
        <w:trPr>
          <w:cantSplit/>
          <w:trHeight w:val="253"/>
        </w:trPr>
        <w:tc>
          <w:tcPr>
            <w:tcW w:w="709" w:type="dxa"/>
            <w:vMerge w:val="restart"/>
            <w:tcBorders>
              <w:top w:val="single" w:sz="6" w:space="0" w:color="000000"/>
              <w:left w:val="single" w:sz="6" w:space="0" w:color="000000"/>
              <w:bottom w:val="single" w:sz="2" w:space="0" w:color="000000"/>
              <w:right w:val="single" w:sz="2" w:space="0" w:color="000000"/>
            </w:tcBorders>
            <w:shd w:val="pct5" w:color="000000" w:fill="FFFFFF"/>
            <w:tcMar>
              <w:top w:w="0" w:type="dxa"/>
              <w:left w:w="108" w:type="dxa"/>
              <w:bottom w:w="0" w:type="dxa"/>
              <w:right w:w="108" w:type="dxa"/>
            </w:tcMar>
          </w:tcPr>
          <w:p w14:paraId="6B03949F" w14:textId="77777777" w:rsidR="00E16E46" w:rsidRDefault="00E16E46" w:rsidP="00B6715B">
            <w:pPr>
              <w:ind w:right="-108"/>
              <w:jc w:val="center"/>
              <w:rPr>
                <w:sz w:val="22"/>
                <w:lang w:val="en-US"/>
              </w:rPr>
            </w:pPr>
            <w:r>
              <w:rPr>
                <w:rFonts w:ascii="Times New Roman CYR" w:hAnsi="Times New Roman CYR"/>
                <w:sz w:val="22"/>
              </w:rPr>
              <w:t>№</w:t>
            </w:r>
          </w:p>
          <w:p w14:paraId="036977AD" w14:textId="77777777" w:rsidR="00E16E46" w:rsidRDefault="00E16E46" w:rsidP="00B6715B">
            <w:pPr>
              <w:ind w:right="-108"/>
              <w:jc w:val="center"/>
              <w:rPr>
                <w:sz w:val="22"/>
              </w:rPr>
            </w:pPr>
            <w:r>
              <w:rPr>
                <w:sz w:val="22"/>
              </w:rPr>
              <w:t xml:space="preserve"> </w:t>
            </w:r>
            <w:r>
              <w:rPr>
                <w:sz w:val="22"/>
                <w:lang w:val="en-US"/>
              </w:rPr>
              <w:t>crt</w:t>
            </w:r>
            <w:r>
              <w:rPr>
                <w:sz w:val="22"/>
              </w:rPr>
              <w:t>.</w:t>
            </w:r>
          </w:p>
        </w:tc>
        <w:tc>
          <w:tcPr>
            <w:tcW w:w="1134" w:type="dxa"/>
            <w:vMerge w:val="restart"/>
            <w:tcBorders>
              <w:top w:val="single" w:sz="6" w:space="0" w:color="000000"/>
              <w:left w:val="single" w:sz="6" w:space="0" w:color="000000"/>
              <w:bottom w:val="single" w:sz="2" w:space="0" w:color="000000"/>
              <w:right w:val="single" w:sz="2" w:space="0" w:color="000000"/>
            </w:tcBorders>
            <w:shd w:val="pct5" w:color="000000" w:fill="FFFFFF"/>
            <w:tcMar>
              <w:top w:w="0" w:type="dxa"/>
              <w:left w:w="108" w:type="dxa"/>
              <w:bottom w:w="0" w:type="dxa"/>
              <w:right w:w="108" w:type="dxa"/>
            </w:tcMar>
          </w:tcPr>
          <w:p w14:paraId="0020C825" w14:textId="77777777" w:rsidR="00E16E46" w:rsidRDefault="00E16E46" w:rsidP="00B6715B">
            <w:pPr>
              <w:ind w:left="-120" w:right="-108"/>
              <w:jc w:val="center"/>
              <w:rPr>
                <w:sz w:val="22"/>
                <w:lang w:val="en-US"/>
              </w:rPr>
            </w:pPr>
            <w:r>
              <w:rPr>
                <w:sz w:val="22"/>
              </w:rPr>
              <w:t>Simbol</w:t>
            </w:r>
            <w:r>
              <w:rPr>
                <w:sz w:val="22"/>
                <w:lang w:val="en-US"/>
              </w:rPr>
              <w:t xml:space="preserve"> </w:t>
            </w:r>
            <w:r>
              <w:rPr>
                <w:sz w:val="22"/>
              </w:rPr>
              <w:t xml:space="preserve">norme, cod </w:t>
            </w:r>
            <w:r>
              <w:rPr>
                <w:sz w:val="22"/>
                <w:lang w:val="en-US"/>
              </w:rPr>
              <w:t xml:space="preserve"> </w:t>
            </w:r>
            <w:r>
              <w:rPr>
                <w:sz w:val="22"/>
              </w:rPr>
              <w:t xml:space="preserve">resurse  </w:t>
            </w:r>
          </w:p>
        </w:tc>
        <w:tc>
          <w:tcPr>
            <w:tcW w:w="3544" w:type="dxa"/>
            <w:vMerge w:val="restart"/>
            <w:tcBorders>
              <w:top w:val="single" w:sz="6" w:space="0" w:color="000000"/>
              <w:left w:val="single" w:sz="6" w:space="0" w:color="000000"/>
              <w:bottom w:val="single" w:sz="2" w:space="0" w:color="000000"/>
              <w:right w:val="single" w:sz="2" w:space="0" w:color="000000"/>
            </w:tcBorders>
            <w:shd w:val="pct5" w:color="000000" w:fill="FFFFFF"/>
            <w:tcMar>
              <w:top w:w="0" w:type="dxa"/>
              <w:left w:w="108" w:type="dxa"/>
              <w:bottom w:w="0" w:type="dxa"/>
              <w:right w:w="108" w:type="dxa"/>
            </w:tcMar>
          </w:tcPr>
          <w:p w14:paraId="04AAF1F0" w14:textId="77777777" w:rsidR="00E16E46" w:rsidRDefault="00E16E46" w:rsidP="00B6715B">
            <w:pPr>
              <w:jc w:val="center"/>
              <w:rPr>
                <w:sz w:val="22"/>
              </w:rPr>
            </w:pPr>
          </w:p>
          <w:p w14:paraId="2D102409" w14:textId="77777777" w:rsidR="00E16E46" w:rsidRDefault="00E16E46" w:rsidP="00B6715B">
            <w:pPr>
              <w:jc w:val="center"/>
              <w:rPr>
                <w:sz w:val="22"/>
              </w:rPr>
            </w:pPr>
            <w:r>
              <w:rPr>
                <w:sz w:val="22"/>
              </w:rPr>
              <w:t xml:space="preserve">Denumire lucrări       </w:t>
            </w:r>
          </w:p>
        </w:tc>
        <w:tc>
          <w:tcPr>
            <w:tcW w:w="1134" w:type="dxa"/>
            <w:vMerge w:val="restart"/>
            <w:tcBorders>
              <w:top w:val="single" w:sz="6" w:space="0" w:color="000000"/>
              <w:left w:val="single" w:sz="6" w:space="0" w:color="000000"/>
              <w:bottom w:val="single" w:sz="2" w:space="0" w:color="000000"/>
              <w:right w:val="single" w:sz="2" w:space="0" w:color="000000"/>
            </w:tcBorders>
            <w:shd w:val="pct5" w:color="000000" w:fill="FFFFFF"/>
            <w:tcMar>
              <w:top w:w="0" w:type="dxa"/>
              <w:left w:w="108" w:type="dxa"/>
              <w:bottom w:w="0" w:type="dxa"/>
              <w:right w:w="108" w:type="dxa"/>
            </w:tcMar>
          </w:tcPr>
          <w:p w14:paraId="5F4336AF" w14:textId="77777777" w:rsidR="00E16E46" w:rsidRDefault="00E16E46" w:rsidP="00B6715B">
            <w:pPr>
              <w:ind w:left="-108" w:right="-108"/>
              <w:jc w:val="center"/>
              <w:rPr>
                <w:sz w:val="22"/>
              </w:rPr>
            </w:pPr>
          </w:p>
          <w:p w14:paraId="3095C130" w14:textId="77777777" w:rsidR="00E16E46" w:rsidRDefault="00E16E46" w:rsidP="00B6715B">
            <w:pPr>
              <w:ind w:left="-108" w:right="-108"/>
              <w:jc w:val="center"/>
              <w:rPr>
                <w:sz w:val="22"/>
              </w:rPr>
            </w:pPr>
            <w:r>
              <w:rPr>
                <w:sz w:val="22"/>
              </w:rPr>
              <w:t xml:space="preserve">U.M. </w:t>
            </w:r>
          </w:p>
        </w:tc>
        <w:tc>
          <w:tcPr>
            <w:tcW w:w="1134" w:type="dxa"/>
            <w:vMerge w:val="restart"/>
            <w:tcBorders>
              <w:top w:val="single" w:sz="6" w:space="0" w:color="000000"/>
              <w:left w:val="single" w:sz="6" w:space="0" w:color="000000"/>
              <w:bottom w:val="single" w:sz="2" w:space="0" w:color="000000"/>
              <w:right w:val="single" w:sz="2" w:space="0" w:color="000000"/>
            </w:tcBorders>
            <w:shd w:val="pct5" w:color="000000" w:fill="FFFFFF"/>
            <w:tcMar>
              <w:top w:w="0" w:type="dxa"/>
              <w:left w:w="108" w:type="dxa"/>
              <w:bottom w:w="0" w:type="dxa"/>
              <w:right w:w="108" w:type="dxa"/>
            </w:tcMar>
          </w:tcPr>
          <w:p w14:paraId="7C2115EA" w14:textId="77777777" w:rsidR="00E16E46" w:rsidRDefault="00E16E46" w:rsidP="00B6715B">
            <w:pPr>
              <w:ind w:left="-108" w:right="-108"/>
              <w:jc w:val="center"/>
              <w:rPr>
                <w:sz w:val="22"/>
                <w:lang w:val="en-US"/>
              </w:rPr>
            </w:pPr>
            <w:r>
              <w:rPr>
                <w:sz w:val="22"/>
              </w:rPr>
              <w:t xml:space="preserve">Cantitate </w:t>
            </w:r>
          </w:p>
        </w:tc>
        <w:tc>
          <w:tcPr>
            <w:tcW w:w="1417" w:type="dxa"/>
            <w:vMerge w:val="restart"/>
            <w:tcBorders>
              <w:top w:val="single" w:sz="6" w:space="0" w:color="000000"/>
              <w:left w:val="single" w:sz="6" w:space="0" w:color="000000"/>
              <w:bottom w:val="single" w:sz="2" w:space="0" w:color="000000"/>
              <w:right w:val="single" w:sz="2" w:space="0" w:color="000000"/>
            </w:tcBorders>
            <w:shd w:val="pct5" w:color="000000" w:fill="FFFFFF"/>
            <w:tcMar>
              <w:top w:w="0" w:type="dxa"/>
              <w:left w:w="108" w:type="dxa"/>
              <w:bottom w:w="0" w:type="dxa"/>
              <w:right w:w="108" w:type="dxa"/>
            </w:tcMar>
          </w:tcPr>
          <w:p w14:paraId="1C52BD27" w14:textId="77777777" w:rsidR="00E16E46" w:rsidRDefault="00E16E46" w:rsidP="00B6715B">
            <w:pPr>
              <w:ind w:left="-108" w:right="-108"/>
              <w:jc w:val="center"/>
              <w:rPr>
                <w:sz w:val="22"/>
                <w:lang w:val="en-US"/>
              </w:rPr>
            </w:pPr>
            <w:r>
              <w:rPr>
                <w:sz w:val="22"/>
                <w:lang w:val="en-US"/>
              </w:rPr>
              <w:t>Preţ pe unitate de măsură, lei (inclusiv salariu)</w:t>
            </w:r>
          </w:p>
        </w:tc>
        <w:tc>
          <w:tcPr>
            <w:tcW w:w="1418" w:type="dxa"/>
            <w:vMerge w:val="restart"/>
            <w:tcBorders>
              <w:top w:val="single" w:sz="6" w:space="0" w:color="000000"/>
              <w:left w:val="single" w:sz="6" w:space="0" w:color="000000"/>
              <w:bottom w:val="single" w:sz="2" w:space="0" w:color="000000"/>
              <w:right w:val="single" w:sz="2" w:space="0" w:color="000000"/>
            </w:tcBorders>
            <w:shd w:val="pct5" w:color="000000" w:fill="FFFFFF"/>
            <w:tcMar>
              <w:top w:w="0" w:type="dxa"/>
              <w:left w:w="108" w:type="dxa"/>
              <w:bottom w:w="0" w:type="dxa"/>
              <w:right w:w="108" w:type="dxa"/>
            </w:tcMar>
          </w:tcPr>
          <w:p w14:paraId="2D2F407C" w14:textId="77777777" w:rsidR="00E16E46" w:rsidRDefault="00E16E46" w:rsidP="00B6715B">
            <w:pPr>
              <w:ind w:left="-108" w:right="-108"/>
              <w:jc w:val="center"/>
              <w:rPr>
                <w:sz w:val="22"/>
                <w:lang w:val="en-US"/>
              </w:rPr>
            </w:pPr>
            <w:r>
              <w:rPr>
                <w:sz w:val="22"/>
                <w:lang w:val="en-US"/>
              </w:rPr>
              <w:t>Total, lei (col.5 x col.6)</w:t>
            </w:r>
          </w:p>
        </w:tc>
      </w:tr>
      <w:tr w:rsidR="00E16E46" w14:paraId="62EC345B" w14:textId="77777777" w:rsidTr="00B6715B">
        <w:trPr>
          <w:cantSplit/>
          <w:trHeight w:val="253"/>
        </w:trPr>
        <w:tc>
          <w:tcPr>
            <w:tcW w:w="709" w:type="dxa"/>
            <w:vMerge/>
            <w:tcBorders>
              <w:top w:val="single" w:sz="2" w:space="0" w:color="000000"/>
              <w:left w:val="single" w:sz="6" w:space="0" w:color="000000"/>
              <w:bottom w:val="single" w:sz="6" w:space="0" w:color="000000"/>
              <w:right w:val="single" w:sz="6" w:space="0" w:color="000000"/>
            </w:tcBorders>
            <w:shd w:val="pct5" w:color="000000" w:fill="FFFFFF"/>
            <w:tcMar>
              <w:top w:w="0" w:type="dxa"/>
              <w:left w:w="108" w:type="dxa"/>
              <w:bottom w:w="0" w:type="dxa"/>
              <w:right w:w="108" w:type="dxa"/>
            </w:tcMar>
          </w:tcPr>
          <w:p w14:paraId="39530E26" w14:textId="77777777" w:rsidR="00E16E46" w:rsidRDefault="00E16E46" w:rsidP="00B6715B">
            <w:pPr>
              <w:rPr>
                <w:sz w:val="22"/>
                <w:lang w:val="en-US"/>
              </w:rPr>
            </w:pPr>
          </w:p>
        </w:tc>
        <w:tc>
          <w:tcPr>
            <w:tcW w:w="1134" w:type="dxa"/>
            <w:vMerge/>
            <w:tcBorders>
              <w:top w:val="single" w:sz="2" w:space="0" w:color="000000"/>
              <w:left w:val="single" w:sz="6" w:space="0" w:color="000000"/>
              <w:bottom w:val="single" w:sz="6" w:space="0" w:color="000000"/>
              <w:right w:val="single" w:sz="6" w:space="0" w:color="000000"/>
            </w:tcBorders>
            <w:shd w:val="pct5" w:color="000000" w:fill="FFFFFF"/>
            <w:tcMar>
              <w:top w:w="0" w:type="dxa"/>
              <w:left w:w="108" w:type="dxa"/>
              <w:bottom w:w="0" w:type="dxa"/>
              <w:right w:w="108" w:type="dxa"/>
            </w:tcMar>
          </w:tcPr>
          <w:p w14:paraId="4252AADC" w14:textId="77777777" w:rsidR="00E16E46" w:rsidRDefault="00E16E46" w:rsidP="00B6715B">
            <w:pPr>
              <w:rPr>
                <w:sz w:val="22"/>
                <w:lang w:val="en-US"/>
              </w:rPr>
            </w:pPr>
          </w:p>
        </w:tc>
        <w:tc>
          <w:tcPr>
            <w:tcW w:w="3544" w:type="dxa"/>
            <w:vMerge/>
            <w:tcBorders>
              <w:top w:val="single" w:sz="2" w:space="0" w:color="000000"/>
              <w:left w:val="single" w:sz="6" w:space="0" w:color="000000"/>
              <w:bottom w:val="single" w:sz="6" w:space="0" w:color="000000"/>
              <w:right w:val="single" w:sz="6" w:space="0" w:color="000000"/>
            </w:tcBorders>
            <w:shd w:val="pct5" w:color="000000" w:fill="FFFFFF"/>
            <w:tcMar>
              <w:top w:w="0" w:type="dxa"/>
              <w:left w:w="108" w:type="dxa"/>
              <w:bottom w:w="0" w:type="dxa"/>
              <w:right w:w="108" w:type="dxa"/>
            </w:tcMar>
          </w:tcPr>
          <w:p w14:paraId="787198B4" w14:textId="77777777" w:rsidR="00E16E46" w:rsidRDefault="00E16E46" w:rsidP="00B6715B">
            <w:pPr>
              <w:rPr>
                <w:sz w:val="22"/>
                <w:lang w:val="en-US"/>
              </w:rPr>
            </w:pPr>
          </w:p>
        </w:tc>
        <w:tc>
          <w:tcPr>
            <w:tcW w:w="1134" w:type="dxa"/>
            <w:vMerge/>
            <w:tcBorders>
              <w:top w:val="single" w:sz="2" w:space="0" w:color="000000"/>
              <w:left w:val="single" w:sz="6" w:space="0" w:color="000000"/>
              <w:bottom w:val="single" w:sz="6" w:space="0" w:color="000000"/>
              <w:right w:val="single" w:sz="6" w:space="0" w:color="000000"/>
            </w:tcBorders>
            <w:shd w:val="pct5" w:color="000000" w:fill="FFFFFF"/>
            <w:tcMar>
              <w:top w:w="0" w:type="dxa"/>
              <w:left w:w="108" w:type="dxa"/>
              <w:bottom w:w="0" w:type="dxa"/>
              <w:right w:w="108" w:type="dxa"/>
            </w:tcMar>
          </w:tcPr>
          <w:p w14:paraId="38FC28FA" w14:textId="77777777" w:rsidR="00E16E46" w:rsidRDefault="00E16E46" w:rsidP="00B6715B">
            <w:pPr>
              <w:rPr>
                <w:sz w:val="22"/>
                <w:lang w:val="en-US"/>
              </w:rPr>
            </w:pPr>
          </w:p>
        </w:tc>
        <w:tc>
          <w:tcPr>
            <w:tcW w:w="1134" w:type="dxa"/>
            <w:vMerge/>
            <w:tcBorders>
              <w:top w:val="single" w:sz="2" w:space="0" w:color="000000"/>
              <w:left w:val="single" w:sz="6" w:space="0" w:color="000000"/>
              <w:bottom w:val="single" w:sz="6" w:space="0" w:color="000000"/>
              <w:right w:val="single" w:sz="6" w:space="0" w:color="000000"/>
            </w:tcBorders>
            <w:shd w:val="pct5" w:color="000000" w:fill="FFFFFF"/>
            <w:tcMar>
              <w:top w:w="0" w:type="dxa"/>
              <w:left w:w="108" w:type="dxa"/>
              <w:bottom w:w="0" w:type="dxa"/>
              <w:right w:w="108" w:type="dxa"/>
            </w:tcMar>
          </w:tcPr>
          <w:p w14:paraId="3CBCD4C3" w14:textId="77777777" w:rsidR="00E16E46" w:rsidRDefault="00E16E46" w:rsidP="00B6715B">
            <w:pPr>
              <w:rPr>
                <w:sz w:val="22"/>
                <w:lang w:val="en-US"/>
              </w:rPr>
            </w:pPr>
          </w:p>
        </w:tc>
        <w:tc>
          <w:tcPr>
            <w:tcW w:w="1417" w:type="dxa"/>
            <w:vMerge/>
            <w:tcBorders>
              <w:top w:val="single" w:sz="2"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33B23CB" w14:textId="77777777" w:rsidR="00E16E46" w:rsidRDefault="00E16E46" w:rsidP="00B6715B">
            <w:pPr>
              <w:rPr>
                <w:sz w:val="22"/>
                <w:lang w:val="en-US"/>
              </w:rPr>
            </w:pPr>
          </w:p>
        </w:tc>
        <w:tc>
          <w:tcPr>
            <w:tcW w:w="1418" w:type="dxa"/>
            <w:vMerge/>
            <w:tcBorders>
              <w:top w:val="single" w:sz="2"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ED8EC3F" w14:textId="77777777" w:rsidR="00E16E46" w:rsidRDefault="00E16E46" w:rsidP="00B6715B">
            <w:pPr>
              <w:rPr>
                <w:sz w:val="22"/>
                <w:lang w:val="en-US"/>
              </w:rPr>
            </w:pPr>
          </w:p>
        </w:tc>
      </w:tr>
    </w:tbl>
    <w:p w14:paraId="1AA1707C" w14:textId="77777777" w:rsidR="00E16E46" w:rsidRDefault="00E16E46" w:rsidP="00E16E46">
      <w:pPr>
        <w:rPr>
          <w:sz w:val="2"/>
          <w:lang w:val="en-US"/>
        </w:rPr>
      </w:pPr>
    </w:p>
    <w:tbl>
      <w:tblPr>
        <w:tblW w:w="0" w:type="auto"/>
        <w:tblInd w:w="-459" w:type="dxa"/>
        <w:tblLayout w:type="fixed"/>
        <w:tblCellMar>
          <w:top w:w="56" w:type="dxa"/>
          <w:left w:w="56" w:type="dxa"/>
          <w:bottom w:w="56" w:type="dxa"/>
          <w:right w:w="56" w:type="dxa"/>
        </w:tblCellMar>
        <w:tblLook w:val="0000" w:firstRow="0" w:lastRow="0" w:firstColumn="0" w:lastColumn="0" w:noHBand="0" w:noVBand="0"/>
      </w:tblPr>
      <w:tblGrid>
        <w:gridCol w:w="709"/>
        <w:gridCol w:w="1134"/>
        <w:gridCol w:w="3544"/>
        <w:gridCol w:w="1134"/>
        <w:gridCol w:w="1134"/>
        <w:gridCol w:w="1417"/>
        <w:gridCol w:w="1418"/>
      </w:tblGrid>
      <w:tr w:rsidR="00E16E46" w14:paraId="2CBB7B06" w14:textId="77777777" w:rsidTr="00B6715B">
        <w:trPr>
          <w:cantSplit/>
          <w:tblHeader/>
        </w:trPr>
        <w:tc>
          <w:tcPr>
            <w:tcW w:w="709" w:type="dxa"/>
            <w:tcBorders>
              <w:top w:val="single" w:sz="6" w:space="0" w:color="000000"/>
              <w:left w:val="single" w:sz="6" w:space="0" w:color="000000"/>
              <w:bottom w:val="double" w:sz="6" w:space="0" w:color="000000"/>
              <w:right w:val="single" w:sz="2" w:space="0" w:color="000000"/>
            </w:tcBorders>
            <w:shd w:val="pct5" w:color="000000" w:fill="FFFFFF"/>
            <w:tcMar>
              <w:top w:w="0" w:type="dxa"/>
              <w:left w:w="108" w:type="dxa"/>
              <w:bottom w:w="0" w:type="dxa"/>
              <w:right w:w="108" w:type="dxa"/>
            </w:tcMar>
          </w:tcPr>
          <w:p w14:paraId="3E650E54" w14:textId="77777777" w:rsidR="00E16E46" w:rsidRDefault="00E16E46" w:rsidP="00B6715B">
            <w:pPr>
              <w:ind w:right="-108"/>
              <w:jc w:val="center"/>
              <w:rPr>
                <w:sz w:val="22"/>
              </w:rPr>
            </w:pPr>
            <w:r>
              <w:rPr>
                <w:sz w:val="22"/>
              </w:rPr>
              <w:t>1</w:t>
            </w:r>
          </w:p>
        </w:tc>
        <w:tc>
          <w:tcPr>
            <w:tcW w:w="1134" w:type="dxa"/>
            <w:tcBorders>
              <w:top w:val="single" w:sz="6" w:space="0" w:color="000000"/>
              <w:left w:val="single" w:sz="6" w:space="0" w:color="000000"/>
              <w:bottom w:val="double" w:sz="6" w:space="0" w:color="000000"/>
              <w:right w:val="single" w:sz="2" w:space="0" w:color="000000"/>
            </w:tcBorders>
            <w:shd w:val="pct5" w:color="000000" w:fill="FFFFFF"/>
            <w:tcMar>
              <w:top w:w="0" w:type="dxa"/>
              <w:left w:w="108" w:type="dxa"/>
              <w:bottom w:w="0" w:type="dxa"/>
              <w:right w:w="108" w:type="dxa"/>
            </w:tcMar>
          </w:tcPr>
          <w:p w14:paraId="45E378B8" w14:textId="77777777" w:rsidR="00E16E46" w:rsidRDefault="00E16E46" w:rsidP="00B6715B">
            <w:pPr>
              <w:ind w:left="-120" w:right="-108"/>
              <w:jc w:val="center"/>
              <w:rPr>
                <w:sz w:val="22"/>
              </w:rPr>
            </w:pPr>
            <w:r>
              <w:rPr>
                <w:sz w:val="22"/>
              </w:rPr>
              <w:t>2</w:t>
            </w:r>
          </w:p>
        </w:tc>
        <w:tc>
          <w:tcPr>
            <w:tcW w:w="3544" w:type="dxa"/>
            <w:tcBorders>
              <w:top w:val="single" w:sz="6" w:space="0" w:color="000000"/>
              <w:left w:val="single" w:sz="6" w:space="0" w:color="000000"/>
              <w:bottom w:val="double" w:sz="6" w:space="0" w:color="000000"/>
              <w:right w:val="single" w:sz="2" w:space="0" w:color="000000"/>
            </w:tcBorders>
            <w:shd w:val="pct5" w:color="000000" w:fill="FFFFFF"/>
            <w:tcMar>
              <w:top w:w="0" w:type="dxa"/>
              <w:left w:w="108" w:type="dxa"/>
              <w:bottom w:w="0" w:type="dxa"/>
              <w:right w:w="108" w:type="dxa"/>
            </w:tcMar>
          </w:tcPr>
          <w:p w14:paraId="429AFA45" w14:textId="77777777" w:rsidR="00E16E46" w:rsidRDefault="00E16E46" w:rsidP="00B6715B">
            <w:pPr>
              <w:jc w:val="center"/>
              <w:rPr>
                <w:sz w:val="22"/>
              </w:rPr>
            </w:pPr>
            <w:r>
              <w:rPr>
                <w:sz w:val="22"/>
              </w:rPr>
              <w:t>3</w:t>
            </w:r>
          </w:p>
        </w:tc>
        <w:tc>
          <w:tcPr>
            <w:tcW w:w="1134" w:type="dxa"/>
            <w:tcBorders>
              <w:top w:val="single" w:sz="6" w:space="0" w:color="000000"/>
              <w:left w:val="single" w:sz="6" w:space="0" w:color="000000"/>
              <w:bottom w:val="double" w:sz="6" w:space="0" w:color="000000"/>
              <w:right w:val="single" w:sz="2" w:space="0" w:color="000000"/>
            </w:tcBorders>
            <w:shd w:val="pct5" w:color="000000" w:fill="FFFFFF"/>
            <w:tcMar>
              <w:top w:w="0" w:type="dxa"/>
              <w:left w:w="108" w:type="dxa"/>
              <w:bottom w:w="0" w:type="dxa"/>
              <w:right w:w="108" w:type="dxa"/>
            </w:tcMar>
          </w:tcPr>
          <w:p w14:paraId="4E7FF139" w14:textId="77777777" w:rsidR="00E16E46" w:rsidRDefault="00E16E46" w:rsidP="00B6715B">
            <w:pPr>
              <w:ind w:left="-108" w:right="-108"/>
              <w:jc w:val="center"/>
              <w:rPr>
                <w:sz w:val="22"/>
              </w:rPr>
            </w:pPr>
            <w:r>
              <w:rPr>
                <w:sz w:val="22"/>
              </w:rPr>
              <w:t>4</w:t>
            </w:r>
          </w:p>
        </w:tc>
        <w:tc>
          <w:tcPr>
            <w:tcW w:w="1134" w:type="dxa"/>
            <w:tcBorders>
              <w:top w:val="single" w:sz="6" w:space="0" w:color="000000"/>
              <w:left w:val="single" w:sz="6" w:space="0" w:color="000000"/>
              <w:bottom w:val="double" w:sz="6" w:space="0" w:color="000000"/>
              <w:right w:val="single" w:sz="2" w:space="0" w:color="000000"/>
            </w:tcBorders>
            <w:shd w:val="pct5" w:color="000000" w:fill="FFFFFF"/>
            <w:tcMar>
              <w:top w:w="0" w:type="dxa"/>
              <w:left w:w="108" w:type="dxa"/>
              <w:bottom w:w="0" w:type="dxa"/>
              <w:right w:w="108" w:type="dxa"/>
            </w:tcMar>
          </w:tcPr>
          <w:p w14:paraId="1D55EE7A" w14:textId="77777777" w:rsidR="00E16E46" w:rsidRDefault="00E16E46" w:rsidP="00B6715B">
            <w:pPr>
              <w:ind w:left="-108" w:right="-108"/>
              <w:jc w:val="center"/>
              <w:rPr>
                <w:sz w:val="22"/>
              </w:rPr>
            </w:pPr>
            <w:r>
              <w:rPr>
                <w:sz w:val="22"/>
              </w:rPr>
              <w:t>5</w:t>
            </w:r>
          </w:p>
        </w:tc>
        <w:tc>
          <w:tcPr>
            <w:tcW w:w="1417" w:type="dxa"/>
            <w:tcBorders>
              <w:top w:val="single" w:sz="6" w:space="0" w:color="000000"/>
              <w:left w:val="single" w:sz="6" w:space="0" w:color="000000"/>
              <w:bottom w:val="double" w:sz="6" w:space="0" w:color="000000"/>
              <w:right w:val="single" w:sz="6" w:space="0" w:color="000000"/>
            </w:tcBorders>
            <w:shd w:val="pct5" w:color="000000" w:fill="FFFFFF"/>
            <w:tcMar>
              <w:top w:w="0" w:type="dxa"/>
              <w:left w:w="108" w:type="dxa"/>
              <w:bottom w:w="0" w:type="dxa"/>
              <w:right w:w="108" w:type="dxa"/>
            </w:tcMar>
          </w:tcPr>
          <w:p w14:paraId="04AA7ED6" w14:textId="77777777" w:rsidR="00E16E46" w:rsidRDefault="00E16E46" w:rsidP="00B6715B">
            <w:pPr>
              <w:jc w:val="center"/>
              <w:rPr>
                <w:sz w:val="22"/>
              </w:rPr>
            </w:pPr>
            <w:r>
              <w:rPr>
                <w:sz w:val="22"/>
              </w:rPr>
              <w:t>6</w:t>
            </w:r>
          </w:p>
        </w:tc>
        <w:tc>
          <w:tcPr>
            <w:tcW w:w="1418" w:type="dxa"/>
            <w:tcBorders>
              <w:top w:val="single" w:sz="6" w:space="0" w:color="000000"/>
              <w:left w:val="single" w:sz="6" w:space="0" w:color="000000"/>
              <w:bottom w:val="double" w:sz="6" w:space="0" w:color="000000"/>
              <w:right w:val="single" w:sz="6" w:space="0" w:color="000000"/>
            </w:tcBorders>
            <w:shd w:val="pct5" w:color="000000" w:fill="FFFFFF"/>
            <w:tcMar>
              <w:top w:w="0" w:type="dxa"/>
              <w:left w:w="108" w:type="dxa"/>
              <w:bottom w:w="0" w:type="dxa"/>
              <w:right w:w="108" w:type="dxa"/>
            </w:tcMar>
          </w:tcPr>
          <w:p w14:paraId="1BD09A48" w14:textId="77777777" w:rsidR="00E16E46" w:rsidRDefault="00E16E46" w:rsidP="00B6715B">
            <w:pPr>
              <w:jc w:val="center"/>
              <w:rPr>
                <w:sz w:val="22"/>
              </w:rPr>
            </w:pPr>
            <w:r>
              <w:rPr>
                <w:sz w:val="22"/>
              </w:rPr>
              <w:t>7</w:t>
            </w:r>
          </w:p>
        </w:tc>
      </w:tr>
      <w:tr w:rsidR="00E16E46" w14:paraId="7726CE3A" w14:textId="77777777" w:rsidTr="00B6715B">
        <w:tc>
          <w:tcPr>
            <w:tcW w:w="709" w:type="dxa"/>
            <w:tcBorders>
              <w:top w:val="single" w:sz="2" w:space="0" w:color="000000"/>
              <w:left w:val="single" w:sz="6" w:space="0" w:color="000000"/>
              <w:bottom w:val="single" w:sz="2" w:space="0" w:color="000000"/>
              <w:right w:val="single" w:sz="2" w:space="0" w:color="000000"/>
            </w:tcBorders>
            <w:tcMar>
              <w:top w:w="0" w:type="dxa"/>
              <w:left w:w="108" w:type="dxa"/>
              <w:bottom w:w="0" w:type="dxa"/>
              <w:right w:w="108" w:type="dxa"/>
            </w:tcMar>
          </w:tcPr>
          <w:p w14:paraId="2F6B57DE" w14:textId="77777777" w:rsidR="00E16E46" w:rsidRDefault="00E16E46" w:rsidP="00B6715B">
            <w:pPr>
              <w:jc w:val="center"/>
            </w:pPr>
          </w:p>
        </w:tc>
        <w:tc>
          <w:tcPr>
            <w:tcW w:w="1134" w:type="dxa"/>
            <w:tcBorders>
              <w:top w:val="single" w:sz="2" w:space="0" w:color="000000"/>
              <w:left w:val="single" w:sz="6" w:space="0" w:color="000000"/>
              <w:bottom w:val="single" w:sz="2" w:space="0" w:color="000000"/>
              <w:right w:val="single" w:sz="2" w:space="0" w:color="000000"/>
            </w:tcBorders>
            <w:tcMar>
              <w:top w:w="0" w:type="dxa"/>
              <w:left w:w="108" w:type="dxa"/>
              <w:bottom w:w="0" w:type="dxa"/>
              <w:right w:w="108" w:type="dxa"/>
            </w:tcMar>
          </w:tcPr>
          <w:p w14:paraId="4416AC73" w14:textId="77777777" w:rsidR="00E16E46" w:rsidRDefault="00E16E46" w:rsidP="00B6715B"/>
        </w:tc>
        <w:tc>
          <w:tcPr>
            <w:tcW w:w="3544" w:type="dxa"/>
            <w:tcBorders>
              <w:top w:val="single" w:sz="2" w:space="0" w:color="000000"/>
              <w:left w:val="single" w:sz="6" w:space="0" w:color="000000"/>
              <w:bottom w:val="single" w:sz="2" w:space="0" w:color="000000"/>
              <w:right w:val="single" w:sz="2" w:space="0" w:color="000000"/>
            </w:tcBorders>
            <w:tcMar>
              <w:top w:w="0" w:type="dxa"/>
              <w:left w:w="108" w:type="dxa"/>
              <w:bottom w:w="0" w:type="dxa"/>
              <w:right w:w="108" w:type="dxa"/>
            </w:tcMar>
          </w:tcPr>
          <w:p w14:paraId="34E29896" w14:textId="77777777" w:rsidR="00E16E46" w:rsidRDefault="00E16E46" w:rsidP="00B6715B">
            <w:pPr>
              <w:rPr>
                <w:b/>
                <w:sz w:val="22"/>
              </w:rPr>
            </w:pPr>
            <w:r>
              <w:rPr>
                <w:b/>
                <w:sz w:val="22"/>
                <w:lang w:val="en-US"/>
              </w:rPr>
              <w:t xml:space="preserve">Capitolul </w:t>
            </w:r>
            <w:r>
              <w:rPr>
                <w:b/>
                <w:sz w:val="22"/>
              </w:rPr>
              <w:t>1. Acoperis moale</w:t>
            </w:r>
          </w:p>
        </w:tc>
        <w:tc>
          <w:tcPr>
            <w:tcW w:w="1134" w:type="dxa"/>
            <w:tcBorders>
              <w:top w:val="single" w:sz="2" w:space="0" w:color="000000"/>
              <w:left w:val="single" w:sz="6" w:space="0" w:color="000000"/>
              <w:bottom w:val="single" w:sz="2" w:space="0" w:color="000000"/>
              <w:right w:val="single" w:sz="2" w:space="0" w:color="000000"/>
            </w:tcBorders>
            <w:tcMar>
              <w:top w:w="0" w:type="dxa"/>
              <w:left w:w="108" w:type="dxa"/>
              <w:bottom w:w="0" w:type="dxa"/>
              <w:right w:w="108" w:type="dxa"/>
            </w:tcMar>
          </w:tcPr>
          <w:p w14:paraId="7404800A" w14:textId="77777777" w:rsidR="00E16E46" w:rsidRDefault="00E16E46" w:rsidP="00B6715B"/>
        </w:tc>
        <w:tc>
          <w:tcPr>
            <w:tcW w:w="1134" w:type="dxa"/>
            <w:tcBorders>
              <w:top w:val="single" w:sz="2" w:space="0" w:color="000000"/>
              <w:left w:val="single" w:sz="6" w:space="0" w:color="000000"/>
              <w:bottom w:val="single" w:sz="2" w:space="0" w:color="000000"/>
              <w:right w:val="single" w:sz="2" w:space="0" w:color="000000"/>
            </w:tcBorders>
            <w:tcMar>
              <w:top w:w="0" w:type="dxa"/>
              <w:left w:w="108" w:type="dxa"/>
              <w:bottom w:w="0" w:type="dxa"/>
              <w:right w:w="108" w:type="dxa"/>
            </w:tcMar>
          </w:tcPr>
          <w:p w14:paraId="6BB0FFC2" w14:textId="77777777" w:rsidR="00E16E46" w:rsidRDefault="00E16E46" w:rsidP="00B6715B"/>
        </w:tc>
        <w:tc>
          <w:tcPr>
            <w:tcW w:w="1417" w:type="dxa"/>
            <w:tcBorders>
              <w:top w:val="single" w:sz="2" w:space="0" w:color="000000"/>
              <w:left w:val="single" w:sz="6" w:space="0" w:color="000000"/>
              <w:bottom w:val="single" w:sz="2" w:space="0" w:color="000000"/>
              <w:right w:val="single" w:sz="2" w:space="0" w:color="000000"/>
            </w:tcBorders>
            <w:tcMar>
              <w:top w:w="0" w:type="dxa"/>
              <w:left w:w="108" w:type="dxa"/>
              <w:bottom w:w="0" w:type="dxa"/>
              <w:right w:w="108" w:type="dxa"/>
            </w:tcMar>
          </w:tcPr>
          <w:p w14:paraId="0050A6B3" w14:textId="77777777" w:rsidR="00E16E46" w:rsidRDefault="00E16E46" w:rsidP="00B6715B"/>
        </w:tc>
        <w:tc>
          <w:tcPr>
            <w:tcW w:w="1418" w:type="dxa"/>
            <w:tcBorders>
              <w:top w:val="single" w:sz="2" w:space="0" w:color="000000"/>
              <w:left w:val="single" w:sz="6" w:space="0" w:color="000000"/>
              <w:bottom w:val="single" w:sz="2" w:space="0" w:color="000000"/>
              <w:right w:val="single" w:sz="6" w:space="0" w:color="000000"/>
            </w:tcBorders>
            <w:tcMar>
              <w:top w:w="0" w:type="dxa"/>
              <w:left w:w="108" w:type="dxa"/>
              <w:bottom w:w="0" w:type="dxa"/>
              <w:right w:w="108" w:type="dxa"/>
            </w:tcMar>
          </w:tcPr>
          <w:p w14:paraId="3117BFD3" w14:textId="77777777" w:rsidR="00E16E46" w:rsidRDefault="00E16E46" w:rsidP="00B6715B"/>
        </w:tc>
      </w:tr>
      <w:tr w:rsidR="00E16E46" w14:paraId="2616ADD8" w14:textId="77777777" w:rsidTr="00B6715B">
        <w:tc>
          <w:tcPr>
            <w:tcW w:w="709"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26C287B9" w14:textId="77777777" w:rsidR="00E16E46" w:rsidRDefault="00E16E46" w:rsidP="00B6715B">
            <w:r>
              <w:t>1</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0FDD9967" w14:textId="77777777" w:rsidR="00E16E46" w:rsidRDefault="00E16E46" w:rsidP="00B6715B">
            <w:pPr>
              <w:rPr>
                <w:lang w:val="en-US"/>
              </w:rPr>
            </w:pPr>
            <w:r>
              <w:rPr>
                <w:lang w:val="en-US"/>
              </w:rPr>
              <w:t>RpCI42F</w:t>
            </w:r>
          </w:p>
        </w:tc>
        <w:tc>
          <w:tcPr>
            <w:tcW w:w="354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4352CC0D" w14:textId="77777777" w:rsidR="00E16E46" w:rsidRDefault="00E16E46" w:rsidP="00B6715B">
            <w:r>
              <w:t>Demontarea elementelor de acoperis - membrane bituminoase in unul sau doua straturi</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5A6ADB13" w14:textId="77777777" w:rsidR="00E16E46" w:rsidRDefault="00E16E46" w:rsidP="00B6715B">
            <w:pPr>
              <w:jc w:val="center"/>
            </w:pPr>
            <w:r>
              <w:t>m2</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50634543" w14:textId="77777777" w:rsidR="00E16E46" w:rsidRDefault="00E16E46" w:rsidP="00B6715B">
            <w:pPr>
              <w:jc w:val="center"/>
            </w:pPr>
            <w:r>
              <w:t>600,00</w:t>
            </w:r>
          </w:p>
        </w:tc>
        <w:tc>
          <w:tcPr>
            <w:tcW w:w="141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0B65019F" w14:textId="77777777" w:rsidR="00E16E46" w:rsidRDefault="00E16E46" w:rsidP="00B6715B">
            <w:pPr>
              <w:jc w:val="center"/>
            </w:pPr>
          </w:p>
        </w:tc>
        <w:tc>
          <w:tcPr>
            <w:tcW w:w="141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3CFBE1EA" w14:textId="77777777" w:rsidR="00E16E46" w:rsidRDefault="00E16E46" w:rsidP="00B6715B">
            <w:pPr>
              <w:jc w:val="center"/>
            </w:pPr>
          </w:p>
        </w:tc>
      </w:tr>
      <w:tr w:rsidR="00E16E46" w14:paraId="3E623BB9" w14:textId="77777777" w:rsidTr="00B6715B">
        <w:tc>
          <w:tcPr>
            <w:tcW w:w="709"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4F17F728" w14:textId="77777777" w:rsidR="00E16E46" w:rsidRDefault="00E16E46" w:rsidP="00B6715B">
            <w:r>
              <w:t xml:space="preserve"> 2</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6571A281" w14:textId="77777777" w:rsidR="00E16E46" w:rsidRDefault="00E16E46" w:rsidP="00B6715B">
            <w:pPr>
              <w:rPr>
                <w:lang w:val="en-US"/>
              </w:rPr>
            </w:pPr>
            <w:r>
              <w:rPr>
                <w:lang w:val="en-US"/>
              </w:rPr>
              <w:t>IzF01B</w:t>
            </w:r>
          </w:p>
        </w:tc>
        <w:tc>
          <w:tcPr>
            <w:tcW w:w="354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53741B0F" w14:textId="77777777" w:rsidR="00E16E46" w:rsidRDefault="00E16E46" w:rsidP="00B6715B">
            <w:r>
              <w:t>Amorsarea suprafetelor pentru aplicarea stratului de difuzie, a barierei contra vaporilor, a termoizolatiei sau a hidroizolatiei pe suprafete orizontale, inclinte sau verticale, cu suspensie de bitum filerizat (subif) intr-un strat</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283EF361" w14:textId="77777777" w:rsidR="00E16E46" w:rsidRDefault="00E16E46" w:rsidP="00B6715B">
            <w:pPr>
              <w:jc w:val="center"/>
            </w:pPr>
            <w:r>
              <w:t>m2</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120B9D6B" w14:textId="77777777" w:rsidR="00E16E46" w:rsidRDefault="00E16E46" w:rsidP="00B6715B">
            <w:pPr>
              <w:jc w:val="center"/>
            </w:pPr>
            <w:r>
              <w:t>600,00</w:t>
            </w:r>
          </w:p>
        </w:tc>
        <w:tc>
          <w:tcPr>
            <w:tcW w:w="141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62A2C8CB" w14:textId="77777777" w:rsidR="00E16E46" w:rsidRDefault="00E16E46" w:rsidP="00B6715B">
            <w:pPr>
              <w:jc w:val="center"/>
            </w:pPr>
          </w:p>
        </w:tc>
        <w:tc>
          <w:tcPr>
            <w:tcW w:w="141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19FDF30F" w14:textId="77777777" w:rsidR="00E16E46" w:rsidRDefault="00E16E46" w:rsidP="00B6715B">
            <w:pPr>
              <w:jc w:val="center"/>
            </w:pPr>
          </w:p>
        </w:tc>
      </w:tr>
      <w:tr w:rsidR="00E16E46" w14:paraId="2D1805D4" w14:textId="77777777" w:rsidTr="00B6715B">
        <w:tc>
          <w:tcPr>
            <w:tcW w:w="709"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599A07AA" w14:textId="77777777" w:rsidR="00E16E46" w:rsidRDefault="00E16E46" w:rsidP="00B6715B">
            <w:r>
              <w:t xml:space="preserve"> 3</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0524EE56" w14:textId="77777777" w:rsidR="00E16E46" w:rsidRDefault="00E16E46" w:rsidP="00B6715B">
            <w:pPr>
              <w:rPr>
                <w:lang w:val="en-US"/>
              </w:rPr>
            </w:pPr>
            <w:r>
              <w:rPr>
                <w:lang w:val="en-US"/>
              </w:rPr>
              <w:t>CE13A</w:t>
            </w:r>
          </w:p>
        </w:tc>
        <w:tc>
          <w:tcPr>
            <w:tcW w:w="354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74D80A18" w14:textId="77777777" w:rsidR="00E16E46" w:rsidRDefault="00E16E46" w:rsidP="00B6715B">
            <w:r>
              <w:t>Invelitori la acoperisuri cu membrane bituminoase modificate lipite cu flacara in sistem monostrat pe suprafata orizontale montate pe suport continuu (Strat suport Bipoli)</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1F08250B" w14:textId="77777777" w:rsidR="00E16E46" w:rsidRDefault="00E16E46" w:rsidP="00B6715B">
            <w:pPr>
              <w:jc w:val="center"/>
            </w:pPr>
            <w:r>
              <w:t>m2</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1681E73F" w14:textId="77777777" w:rsidR="00E16E46" w:rsidRDefault="00E16E46" w:rsidP="00B6715B">
            <w:pPr>
              <w:jc w:val="center"/>
            </w:pPr>
            <w:r>
              <w:t>30,00</w:t>
            </w:r>
          </w:p>
        </w:tc>
        <w:tc>
          <w:tcPr>
            <w:tcW w:w="141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109123F9" w14:textId="77777777" w:rsidR="00E16E46" w:rsidRDefault="00E16E46" w:rsidP="00B6715B">
            <w:pPr>
              <w:jc w:val="center"/>
            </w:pPr>
          </w:p>
        </w:tc>
        <w:tc>
          <w:tcPr>
            <w:tcW w:w="141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2B1DB0E5" w14:textId="77777777" w:rsidR="00E16E46" w:rsidRDefault="00E16E46" w:rsidP="00B6715B">
            <w:pPr>
              <w:jc w:val="center"/>
            </w:pPr>
          </w:p>
        </w:tc>
      </w:tr>
      <w:tr w:rsidR="00E16E46" w14:paraId="16B95331" w14:textId="77777777" w:rsidTr="00B6715B">
        <w:tc>
          <w:tcPr>
            <w:tcW w:w="709"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0DA4582E" w14:textId="77777777" w:rsidR="00E16E46" w:rsidRDefault="00E16E46" w:rsidP="00B6715B">
            <w:r>
              <w:t xml:space="preserve"> 4</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74D79F18" w14:textId="77777777" w:rsidR="00E16E46" w:rsidRDefault="00E16E46" w:rsidP="00B6715B">
            <w:pPr>
              <w:rPr>
                <w:lang w:val="en-US"/>
              </w:rPr>
            </w:pPr>
            <w:r>
              <w:rPr>
                <w:lang w:val="en-US"/>
              </w:rPr>
              <w:t>CE13A</w:t>
            </w:r>
          </w:p>
        </w:tc>
        <w:tc>
          <w:tcPr>
            <w:tcW w:w="354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0EFF5960" w14:textId="77777777" w:rsidR="00E16E46" w:rsidRDefault="00E16E46" w:rsidP="00B6715B">
            <w:r>
              <w:t>Invelitori la acoperisuri cu membrane bituminoase modificate lipite cu flacara in sistem monostrat pe suprafata orizontale montate pe suport continuu (Bipoli 1 strat)</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751482E0" w14:textId="77777777" w:rsidR="00E16E46" w:rsidRDefault="00E16E46" w:rsidP="00B6715B">
            <w:pPr>
              <w:jc w:val="center"/>
            </w:pPr>
            <w:r>
              <w:t>m2</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2EEDC4C3" w14:textId="77777777" w:rsidR="00E16E46" w:rsidRDefault="00E16E46" w:rsidP="00B6715B">
            <w:pPr>
              <w:jc w:val="center"/>
            </w:pPr>
            <w:r>
              <w:t>600,00</w:t>
            </w:r>
          </w:p>
        </w:tc>
        <w:tc>
          <w:tcPr>
            <w:tcW w:w="141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72A22A34" w14:textId="77777777" w:rsidR="00E16E46" w:rsidRDefault="00E16E46" w:rsidP="00B6715B">
            <w:pPr>
              <w:jc w:val="center"/>
            </w:pPr>
          </w:p>
        </w:tc>
        <w:tc>
          <w:tcPr>
            <w:tcW w:w="141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523A0407" w14:textId="77777777" w:rsidR="00E16E46" w:rsidRDefault="00E16E46" w:rsidP="00B6715B">
            <w:pPr>
              <w:jc w:val="center"/>
            </w:pPr>
          </w:p>
        </w:tc>
      </w:tr>
      <w:tr w:rsidR="00E16E46" w14:paraId="35ADD98F" w14:textId="77777777" w:rsidTr="00B6715B">
        <w:tc>
          <w:tcPr>
            <w:tcW w:w="709"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5EB93FB0" w14:textId="77777777" w:rsidR="00E16E46" w:rsidRDefault="00E16E46" w:rsidP="00B6715B">
            <w:r>
              <w:t xml:space="preserve"> 5</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03CD2852" w14:textId="77777777" w:rsidR="00E16E46" w:rsidRDefault="00E16E46" w:rsidP="00B6715B">
            <w:pPr>
              <w:rPr>
                <w:lang w:val="en-US"/>
              </w:rPr>
            </w:pPr>
            <w:r>
              <w:rPr>
                <w:lang w:val="en-US"/>
              </w:rPr>
              <w:t>CE13A</w:t>
            </w:r>
          </w:p>
        </w:tc>
        <w:tc>
          <w:tcPr>
            <w:tcW w:w="354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70907C0C" w14:textId="77777777" w:rsidR="00E16E46" w:rsidRDefault="00E16E46" w:rsidP="00B6715B">
            <w:r>
              <w:t>Invelitori la acoperisuri cu membrane bituminoase modificate lipite cu flacara in sistem monostrat pe suprafata orizontalemontate pe suport continuu (Bipoli  EKP 2 strat)</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71F3C348" w14:textId="77777777" w:rsidR="00E16E46" w:rsidRDefault="00E16E46" w:rsidP="00B6715B">
            <w:pPr>
              <w:jc w:val="center"/>
            </w:pPr>
            <w:r>
              <w:t>m2</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2F9782CA" w14:textId="77777777" w:rsidR="00E16E46" w:rsidRDefault="00E16E46" w:rsidP="00B6715B">
            <w:pPr>
              <w:jc w:val="center"/>
            </w:pPr>
            <w:r>
              <w:t>600,00</w:t>
            </w:r>
          </w:p>
        </w:tc>
        <w:tc>
          <w:tcPr>
            <w:tcW w:w="141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62814CEF" w14:textId="77777777" w:rsidR="00E16E46" w:rsidRDefault="00E16E46" w:rsidP="00B6715B">
            <w:pPr>
              <w:jc w:val="center"/>
            </w:pPr>
          </w:p>
        </w:tc>
        <w:tc>
          <w:tcPr>
            <w:tcW w:w="141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15714697" w14:textId="77777777" w:rsidR="00E16E46" w:rsidRDefault="00E16E46" w:rsidP="00B6715B">
            <w:pPr>
              <w:jc w:val="center"/>
            </w:pPr>
          </w:p>
        </w:tc>
      </w:tr>
      <w:tr w:rsidR="00E16E46" w14:paraId="3496B373" w14:textId="77777777" w:rsidTr="00B6715B">
        <w:tc>
          <w:tcPr>
            <w:tcW w:w="709"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69802075" w14:textId="77777777" w:rsidR="00E16E46" w:rsidRDefault="00E16E46" w:rsidP="00B6715B">
            <w:r>
              <w:lastRenderedPageBreak/>
              <w:t xml:space="preserve"> 6</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736A1CB7" w14:textId="77777777" w:rsidR="00E16E46" w:rsidRDefault="00E16E46" w:rsidP="00B6715B">
            <w:pPr>
              <w:rPr>
                <w:lang w:val="en-US"/>
              </w:rPr>
            </w:pPr>
            <w:r>
              <w:rPr>
                <w:lang w:val="en-US"/>
              </w:rPr>
              <w:t>TrI1AA01C1</w:t>
            </w:r>
          </w:p>
        </w:tc>
        <w:tc>
          <w:tcPr>
            <w:tcW w:w="354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48DC8E1E" w14:textId="77777777" w:rsidR="00E16E46" w:rsidRDefault="00E16E46" w:rsidP="00B6715B">
            <w:r>
              <w:t>Incarcarea materialelor din grupa A - grele si marunte prin aruncare - de pe rampa sau teren, in auto categoria 1</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5044F5A1" w14:textId="77777777" w:rsidR="00E16E46" w:rsidRDefault="00E16E46" w:rsidP="00B6715B">
            <w:pPr>
              <w:jc w:val="center"/>
            </w:pPr>
            <w:r>
              <w:t>t</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00900E70" w14:textId="77777777" w:rsidR="00E16E46" w:rsidRDefault="00E16E46" w:rsidP="00B6715B">
            <w:pPr>
              <w:jc w:val="center"/>
            </w:pPr>
            <w:r>
              <w:t>8,00</w:t>
            </w:r>
          </w:p>
        </w:tc>
        <w:tc>
          <w:tcPr>
            <w:tcW w:w="141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31869636" w14:textId="77777777" w:rsidR="00E16E46" w:rsidRDefault="00E16E46" w:rsidP="00B6715B">
            <w:pPr>
              <w:jc w:val="center"/>
            </w:pPr>
          </w:p>
        </w:tc>
        <w:tc>
          <w:tcPr>
            <w:tcW w:w="141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133D5FF3" w14:textId="77777777" w:rsidR="00E16E46" w:rsidRDefault="00E16E46" w:rsidP="00B6715B">
            <w:pPr>
              <w:jc w:val="center"/>
            </w:pPr>
          </w:p>
        </w:tc>
      </w:tr>
      <w:tr w:rsidR="00E16E46" w14:paraId="190FFC3F" w14:textId="77777777" w:rsidTr="00B6715B">
        <w:tc>
          <w:tcPr>
            <w:tcW w:w="709"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146F0D85" w14:textId="77777777" w:rsidR="00E16E46" w:rsidRDefault="00E16E46" w:rsidP="00B6715B">
            <w:r>
              <w:t xml:space="preserve"> 7</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03667522" w14:textId="77777777" w:rsidR="00E16E46" w:rsidRDefault="00E16E46" w:rsidP="00B6715B">
            <w:pPr>
              <w:rPr>
                <w:lang w:val="en-US"/>
              </w:rPr>
            </w:pPr>
            <w:r>
              <w:rPr>
                <w:lang w:val="en-US"/>
              </w:rPr>
              <w:t>TsI50H</w:t>
            </w:r>
          </w:p>
        </w:tc>
        <w:tc>
          <w:tcPr>
            <w:tcW w:w="354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0CA851F7" w14:textId="77777777" w:rsidR="00E16E46" w:rsidRDefault="00E16E46" w:rsidP="00B6715B">
            <w:r>
              <w:t xml:space="preserve">Transportarea incarcaturilor cu autocamione la distanta 20 km </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305D19D4" w14:textId="77777777" w:rsidR="00E16E46" w:rsidRDefault="00E16E46" w:rsidP="00B6715B">
            <w:pPr>
              <w:jc w:val="center"/>
            </w:pPr>
            <w:r>
              <w:t>t</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7EB4B8D5" w14:textId="77777777" w:rsidR="00E16E46" w:rsidRDefault="00E16E46" w:rsidP="00B6715B">
            <w:pPr>
              <w:jc w:val="center"/>
            </w:pPr>
            <w:r>
              <w:t>8,00</w:t>
            </w:r>
          </w:p>
        </w:tc>
        <w:tc>
          <w:tcPr>
            <w:tcW w:w="141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7623D1A1" w14:textId="77777777" w:rsidR="00E16E46" w:rsidRDefault="00E16E46" w:rsidP="00B6715B">
            <w:pPr>
              <w:jc w:val="center"/>
            </w:pPr>
          </w:p>
        </w:tc>
        <w:tc>
          <w:tcPr>
            <w:tcW w:w="141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572DF4AA" w14:textId="77777777" w:rsidR="00E16E46" w:rsidRDefault="00E16E46" w:rsidP="00B6715B">
            <w:pPr>
              <w:jc w:val="center"/>
            </w:pPr>
          </w:p>
        </w:tc>
      </w:tr>
    </w:tbl>
    <w:p w14:paraId="154CB23D" w14:textId="77777777" w:rsidR="00E16E46" w:rsidRDefault="00E16E46" w:rsidP="00E16E46">
      <w:pPr>
        <w:rPr>
          <w:sz w:val="6"/>
        </w:rPr>
      </w:pPr>
      <w:r>
        <w:t xml:space="preserve">   </w:t>
      </w:r>
    </w:p>
    <w:tbl>
      <w:tblPr>
        <w:tblW w:w="0" w:type="auto"/>
        <w:tblInd w:w="-459" w:type="dxa"/>
        <w:tblLayout w:type="fixed"/>
        <w:tblCellMar>
          <w:top w:w="56" w:type="dxa"/>
          <w:left w:w="56" w:type="dxa"/>
          <w:bottom w:w="56" w:type="dxa"/>
          <w:right w:w="56" w:type="dxa"/>
        </w:tblCellMar>
        <w:tblLook w:val="0000" w:firstRow="0" w:lastRow="0" w:firstColumn="0" w:lastColumn="0" w:noHBand="0" w:noVBand="0"/>
      </w:tblPr>
      <w:tblGrid>
        <w:gridCol w:w="709"/>
        <w:gridCol w:w="4678"/>
        <w:gridCol w:w="1134"/>
        <w:gridCol w:w="1134"/>
        <w:gridCol w:w="1417"/>
        <w:gridCol w:w="1420"/>
      </w:tblGrid>
      <w:tr w:rsidR="00E16E46" w14:paraId="2BB21B0F" w14:textId="77777777" w:rsidTr="00B6715B">
        <w:trPr>
          <w:cantSplit/>
        </w:trPr>
        <w:tc>
          <w:tcPr>
            <w:tcW w:w="70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A5E8E39" w14:textId="77777777" w:rsidR="00E16E46" w:rsidRDefault="00E16E46" w:rsidP="00B6715B"/>
        </w:tc>
        <w:tc>
          <w:tcPr>
            <w:tcW w:w="467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8830629" w14:textId="77777777" w:rsidR="00E16E46" w:rsidRDefault="00E16E46" w:rsidP="00B6715B">
            <w:r>
              <w:rPr>
                <w:b/>
                <w:lang w:val="en-US"/>
              </w:rPr>
              <w:t>Total</w:t>
            </w:r>
            <w:r>
              <w:rPr>
                <w:b/>
              </w:rPr>
              <w:t>:</w:t>
            </w:r>
          </w:p>
        </w:tc>
        <w:tc>
          <w:tcPr>
            <w:tcW w:w="11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5902A7D" w14:textId="77777777" w:rsidR="00E16E46" w:rsidRDefault="00E16E46" w:rsidP="00B6715B"/>
        </w:tc>
        <w:tc>
          <w:tcPr>
            <w:tcW w:w="11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6BABDD8" w14:textId="77777777" w:rsidR="00E16E46" w:rsidRDefault="00E16E46" w:rsidP="00B6715B"/>
        </w:tc>
        <w:tc>
          <w:tcPr>
            <w:tcW w:w="14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5120FC3" w14:textId="77777777" w:rsidR="00E16E46" w:rsidRDefault="00E16E46" w:rsidP="00B6715B"/>
        </w:tc>
        <w:tc>
          <w:tcPr>
            <w:tcW w:w="14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0F39543" w14:textId="77777777" w:rsidR="00E16E46" w:rsidRDefault="00E16E46" w:rsidP="00B6715B"/>
        </w:tc>
      </w:tr>
      <w:tr w:rsidR="00E16E46" w14:paraId="78A5E117" w14:textId="77777777" w:rsidTr="00B6715B">
        <w:trPr>
          <w:cantSplit/>
          <w:trHeight w:val="39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C4E19E" w14:textId="77777777" w:rsidR="00E16E46" w:rsidRDefault="00E16E46" w:rsidP="00B6715B"/>
        </w:tc>
        <w:tc>
          <w:tcPr>
            <w:tcW w:w="4678"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1E105C11" w14:textId="77777777" w:rsidR="00E16E46" w:rsidRDefault="00E16E46" w:rsidP="00B6715B">
            <w:pPr>
              <w:rPr>
                <w:lang w:val="en-US"/>
              </w:rPr>
            </w:pPr>
            <w:r>
              <w:rPr>
                <w:lang w:val="en-US"/>
              </w:rPr>
              <w:t>Cheltuieli directe</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A8C0C7" w14:textId="77777777" w:rsidR="00E16E46" w:rsidRDefault="00E16E46" w:rsidP="00B6715B">
            <w:r>
              <w:t xml:space="preserve"> lei</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8F892E0" w14:textId="77777777" w:rsidR="00E16E46" w:rsidRDefault="00E16E46" w:rsidP="00B6715B"/>
        </w:tc>
        <w:tc>
          <w:tcPr>
            <w:tcW w:w="1417"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43274329" w14:textId="77777777" w:rsidR="00E16E46" w:rsidRDefault="00E16E46" w:rsidP="00B6715B"/>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48670B" w14:textId="77777777" w:rsidR="00E16E46" w:rsidRDefault="00E16E46" w:rsidP="00B6715B"/>
        </w:tc>
      </w:tr>
      <w:tr w:rsidR="00E16E46" w14:paraId="0CA74B5E" w14:textId="77777777" w:rsidTr="00B6715B">
        <w:trPr>
          <w:cantSplit/>
          <w:trHeight w:val="39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9363B" w14:textId="77777777" w:rsidR="00E16E46" w:rsidRDefault="00E16E46" w:rsidP="00B6715B"/>
        </w:tc>
        <w:tc>
          <w:tcPr>
            <w:tcW w:w="4678"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7262271C" w14:textId="77777777" w:rsidR="00E16E46" w:rsidRDefault="00E16E46" w:rsidP="00B6715B">
            <w:r>
              <w:rPr>
                <w:lang w:val="en-US"/>
              </w:rPr>
              <w:t>Fondul social</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83476C" w14:textId="77777777" w:rsidR="00E16E46" w:rsidRDefault="00E16E46" w:rsidP="00B6715B">
            <w:r>
              <w:t>24,00 %</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957C397" w14:textId="77777777" w:rsidR="00E16E46" w:rsidRDefault="00E16E46" w:rsidP="00B6715B"/>
        </w:tc>
        <w:tc>
          <w:tcPr>
            <w:tcW w:w="1417"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16F74B07" w14:textId="77777777" w:rsidR="00E16E46" w:rsidRDefault="00E16E46" w:rsidP="00B6715B"/>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0616D9" w14:textId="77777777" w:rsidR="00E16E46" w:rsidRDefault="00E16E46" w:rsidP="00B6715B"/>
        </w:tc>
      </w:tr>
      <w:tr w:rsidR="00E16E46" w14:paraId="301ED248" w14:textId="77777777" w:rsidTr="00B6715B">
        <w:trPr>
          <w:cantSplit/>
          <w:trHeight w:val="39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030209" w14:textId="77777777" w:rsidR="00E16E46" w:rsidRDefault="00E16E46" w:rsidP="00B6715B"/>
        </w:tc>
        <w:tc>
          <w:tcPr>
            <w:tcW w:w="4678"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5371BF2D" w14:textId="77777777" w:rsidR="00E16E46" w:rsidRDefault="00E16E46" w:rsidP="00B6715B">
            <w:r>
              <w:rPr>
                <w:lang w:val="en-US"/>
              </w:rPr>
              <w:t>Transportul materialelor</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00C1F" w14:textId="77777777" w:rsidR="00E16E46" w:rsidRDefault="00E16E46" w:rsidP="00B6715B"/>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B9DD4E1" w14:textId="77777777" w:rsidR="00E16E46" w:rsidRDefault="00E16E46" w:rsidP="00B6715B"/>
        </w:tc>
        <w:tc>
          <w:tcPr>
            <w:tcW w:w="1417"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50FCB0DA" w14:textId="77777777" w:rsidR="00E16E46" w:rsidRDefault="00E16E46" w:rsidP="00B6715B"/>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9715E" w14:textId="77777777" w:rsidR="00E16E46" w:rsidRDefault="00E16E46" w:rsidP="00B6715B"/>
        </w:tc>
      </w:tr>
      <w:tr w:rsidR="00E16E46" w14:paraId="3F25FAFE" w14:textId="77777777" w:rsidTr="00B6715B">
        <w:trPr>
          <w:cantSplit/>
          <w:trHeight w:val="39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75D14D" w14:textId="77777777" w:rsidR="00E16E46" w:rsidRDefault="00E16E46" w:rsidP="00B6715B"/>
        </w:tc>
        <w:tc>
          <w:tcPr>
            <w:tcW w:w="4678"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27EB32D8" w14:textId="77777777" w:rsidR="00E16E46" w:rsidRDefault="00E16E46" w:rsidP="00B6715B">
            <w:r>
              <w:rPr>
                <w:lang w:val="en-US"/>
              </w:rPr>
              <w:t>Total</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A40F8" w14:textId="77777777" w:rsidR="00E16E46" w:rsidRDefault="00E16E46" w:rsidP="00B6715B">
            <w:r>
              <w:t>100,00 +</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56B1BEB" w14:textId="77777777" w:rsidR="00E16E46" w:rsidRDefault="00E16E46" w:rsidP="00B6715B"/>
        </w:tc>
        <w:tc>
          <w:tcPr>
            <w:tcW w:w="1417"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291AFE8F" w14:textId="77777777" w:rsidR="00E16E46" w:rsidRDefault="00E16E46" w:rsidP="00B6715B"/>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A474EA" w14:textId="77777777" w:rsidR="00E16E46" w:rsidRDefault="00E16E46" w:rsidP="00B6715B"/>
        </w:tc>
      </w:tr>
      <w:tr w:rsidR="00E16E46" w14:paraId="40EA5B96" w14:textId="77777777" w:rsidTr="00B6715B">
        <w:trPr>
          <w:cantSplit/>
          <w:trHeight w:val="39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AAEC7" w14:textId="77777777" w:rsidR="00E16E46" w:rsidRDefault="00E16E46" w:rsidP="00B6715B"/>
        </w:tc>
        <w:tc>
          <w:tcPr>
            <w:tcW w:w="4678"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2DAFCD3A" w14:textId="77777777" w:rsidR="00E16E46" w:rsidRDefault="00E16E46" w:rsidP="00B6715B">
            <w:r>
              <w:rPr>
                <w:lang w:val="en-US"/>
              </w:rPr>
              <w:t>Cheltuieli de regie</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61081B" w14:textId="77777777" w:rsidR="00E16E46" w:rsidRDefault="00E16E46" w:rsidP="00B6715B"/>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180CC13" w14:textId="77777777" w:rsidR="00E16E46" w:rsidRDefault="00E16E46" w:rsidP="00B6715B"/>
        </w:tc>
        <w:tc>
          <w:tcPr>
            <w:tcW w:w="1417"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0521CDB2" w14:textId="77777777" w:rsidR="00E16E46" w:rsidRDefault="00E16E46" w:rsidP="00B6715B"/>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CE281" w14:textId="77777777" w:rsidR="00E16E46" w:rsidRDefault="00E16E46" w:rsidP="00B6715B"/>
        </w:tc>
      </w:tr>
      <w:tr w:rsidR="00E16E46" w14:paraId="135C57B0" w14:textId="77777777" w:rsidTr="00B6715B">
        <w:trPr>
          <w:cantSplit/>
          <w:trHeight w:val="39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C8528B" w14:textId="77777777" w:rsidR="00E16E46" w:rsidRDefault="00E16E46" w:rsidP="00B6715B"/>
        </w:tc>
        <w:tc>
          <w:tcPr>
            <w:tcW w:w="4678"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1513A286" w14:textId="77777777" w:rsidR="00E16E46" w:rsidRDefault="00E16E46" w:rsidP="00B6715B">
            <w:r>
              <w:rPr>
                <w:lang w:val="en-US"/>
              </w:rPr>
              <w:t>Total</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4EA441" w14:textId="77777777" w:rsidR="00E16E46" w:rsidRDefault="00E16E46" w:rsidP="00B6715B">
            <w:r>
              <w:t>100,00 +</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D002695" w14:textId="77777777" w:rsidR="00E16E46" w:rsidRDefault="00E16E46" w:rsidP="00B6715B"/>
        </w:tc>
        <w:tc>
          <w:tcPr>
            <w:tcW w:w="1417"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49D4FB38" w14:textId="77777777" w:rsidR="00E16E46" w:rsidRDefault="00E16E46" w:rsidP="00B6715B"/>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B66C10" w14:textId="77777777" w:rsidR="00E16E46" w:rsidRDefault="00E16E46" w:rsidP="00B6715B"/>
        </w:tc>
      </w:tr>
      <w:tr w:rsidR="00E16E46" w14:paraId="4FCAA004" w14:textId="77777777" w:rsidTr="00B6715B">
        <w:trPr>
          <w:cantSplit/>
          <w:trHeight w:val="39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CC56A" w14:textId="77777777" w:rsidR="00E16E46" w:rsidRDefault="00E16E46" w:rsidP="00B6715B"/>
        </w:tc>
        <w:tc>
          <w:tcPr>
            <w:tcW w:w="4678"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114E627B" w14:textId="77777777" w:rsidR="00E16E46" w:rsidRDefault="00E16E46" w:rsidP="00B6715B">
            <w:r>
              <w:rPr>
                <w:lang w:val="en-US"/>
              </w:rPr>
              <w:t>Beneficiu de deviz</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24BC8A" w14:textId="77777777" w:rsidR="00E16E46" w:rsidRDefault="00E16E46" w:rsidP="00B6715B"/>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761A1EC" w14:textId="77777777" w:rsidR="00E16E46" w:rsidRDefault="00E16E46" w:rsidP="00B6715B"/>
        </w:tc>
        <w:tc>
          <w:tcPr>
            <w:tcW w:w="1417"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678D9F84" w14:textId="77777777" w:rsidR="00E16E46" w:rsidRDefault="00E16E46" w:rsidP="00B6715B"/>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2D816A" w14:textId="77777777" w:rsidR="00E16E46" w:rsidRDefault="00E16E46" w:rsidP="00B6715B"/>
        </w:tc>
      </w:tr>
      <w:tr w:rsidR="00E16E46" w14:paraId="70D456DC" w14:textId="77777777" w:rsidTr="00B6715B">
        <w:trPr>
          <w:cantSplit/>
          <w:trHeight w:val="39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9917F" w14:textId="77777777" w:rsidR="00E16E46" w:rsidRDefault="00E16E46" w:rsidP="00B6715B"/>
        </w:tc>
        <w:tc>
          <w:tcPr>
            <w:tcW w:w="4678"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0BFF7906" w14:textId="77777777" w:rsidR="00E16E46" w:rsidRDefault="00E16E46" w:rsidP="00B6715B">
            <w:r>
              <w:rPr>
                <w:lang w:val="en-US"/>
              </w:rPr>
              <w:t>Total</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D2A462" w14:textId="77777777" w:rsidR="00E16E46" w:rsidRDefault="00E16E46" w:rsidP="00B6715B">
            <w:r>
              <w:t>100,00 +</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5F92F33" w14:textId="77777777" w:rsidR="00E16E46" w:rsidRDefault="00E16E46" w:rsidP="00B6715B"/>
        </w:tc>
        <w:tc>
          <w:tcPr>
            <w:tcW w:w="1417"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03948B14" w14:textId="77777777" w:rsidR="00E16E46" w:rsidRDefault="00E16E46" w:rsidP="00B6715B"/>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A81FAE" w14:textId="77777777" w:rsidR="00E16E46" w:rsidRDefault="00E16E46" w:rsidP="00B6715B"/>
        </w:tc>
      </w:tr>
      <w:tr w:rsidR="00E16E46" w14:paraId="56DF0AB3" w14:textId="77777777" w:rsidTr="00B6715B">
        <w:trPr>
          <w:cantSplit/>
          <w:trHeight w:val="39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5317B" w14:textId="77777777" w:rsidR="00E16E46" w:rsidRDefault="00E16E46" w:rsidP="00B6715B"/>
        </w:tc>
        <w:tc>
          <w:tcPr>
            <w:tcW w:w="4678"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51180364" w14:textId="77777777" w:rsidR="00E16E46" w:rsidRDefault="00E16E46" w:rsidP="00B6715B">
            <w:r>
              <w:rPr>
                <w:lang w:val="en-US"/>
              </w:rPr>
              <w:t>TVA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6E6A7" w14:textId="77777777" w:rsidR="00E16E46" w:rsidRDefault="00E16E46" w:rsidP="00B6715B">
            <w:r>
              <w:t>20,00 %</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80B478C" w14:textId="77777777" w:rsidR="00E16E46" w:rsidRDefault="00E16E46" w:rsidP="00B6715B"/>
        </w:tc>
        <w:tc>
          <w:tcPr>
            <w:tcW w:w="1417"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tcPr>
          <w:p w14:paraId="23C48626" w14:textId="77777777" w:rsidR="00E16E46" w:rsidRDefault="00E16E46" w:rsidP="00B6715B"/>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5B33CD" w14:textId="77777777" w:rsidR="00E16E46" w:rsidRDefault="00E16E46" w:rsidP="00B6715B"/>
        </w:tc>
      </w:tr>
      <w:tr w:rsidR="00E16E46" w14:paraId="1E1C391E" w14:textId="77777777" w:rsidTr="00B6715B">
        <w:trPr>
          <w:cantSplit/>
          <w:trHeight w:val="466"/>
        </w:trPr>
        <w:tc>
          <w:tcPr>
            <w:tcW w:w="70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14:paraId="45AA5CF4" w14:textId="77777777" w:rsidR="00E16E46" w:rsidRDefault="00E16E46" w:rsidP="00B6715B"/>
        </w:tc>
        <w:tc>
          <w:tcPr>
            <w:tcW w:w="467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14:paraId="33BCD402" w14:textId="77777777" w:rsidR="00E16E46" w:rsidRDefault="00E16E46" w:rsidP="00B6715B">
            <w:r>
              <w:rPr>
                <w:b/>
                <w:lang w:val="en-US"/>
              </w:rPr>
              <w:t>Total</w:t>
            </w:r>
            <w:r>
              <w:rPr>
                <w:b/>
              </w:rPr>
              <w:t xml:space="preserve"> </w:t>
            </w:r>
            <w:r>
              <w:rPr>
                <w:b/>
                <w:lang w:val="en-US"/>
              </w:rPr>
              <w:t>deviz</w:t>
            </w:r>
            <w:r>
              <w:rPr>
                <w:b/>
              </w:rPr>
              <w:t>:</w:t>
            </w:r>
          </w:p>
        </w:tc>
        <w:tc>
          <w:tcPr>
            <w:tcW w:w="11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14:paraId="6E1E229F" w14:textId="77777777" w:rsidR="00E16E46" w:rsidRDefault="00E16E46" w:rsidP="00B6715B"/>
        </w:tc>
        <w:tc>
          <w:tcPr>
            <w:tcW w:w="11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14:paraId="15231C0F" w14:textId="77777777" w:rsidR="00E16E46" w:rsidRDefault="00E16E46" w:rsidP="00B6715B"/>
        </w:tc>
        <w:tc>
          <w:tcPr>
            <w:tcW w:w="14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14:paraId="7EF82D4F" w14:textId="77777777" w:rsidR="00E16E46" w:rsidRDefault="00E16E46" w:rsidP="00B6715B"/>
        </w:tc>
        <w:tc>
          <w:tcPr>
            <w:tcW w:w="14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14:paraId="11EF22F1" w14:textId="77777777" w:rsidR="00E16E46" w:rsidRDefault="00E16E46" w:rsidP="00B6715B"/>
        </w:tc>
      </w:tr>
    </w:tbl>
    <w:p w14:paraId="3BC7E4E7" w14:textId="77777777" w:rsidR="00E16E46" w:rsidRDefault="00E16E46" w:rsidP="00E16E46">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p>
    <w:p w14:paraId="7EA543D0" w14:textId="77777777" w:rsidR="00E16E46" w:rsidRDefault="00E16E46" w:rsidP="00E16E46">
      <w:pPr>
        <w:rPr>
          <w:sz w:val="28"/>
          <w:lang w:val="en-US"/>
        </w:rPr>
      </w:pPr>
      <w:r>
        <w:rPr>
          <w:lang w:val="en-US"/>
        </w:rPr>
        <w:tab/>
      </w:r>
      <w:r>
        <w:rPr>
          <w:sz w:val="28"/>
          <w:lang w:val="en-US"/>
        </w:rPr>
        <w:t xml:space="preserve">L.S.                                                                                                 L.S.        </w:t>
      </w:r>
    </w:p>
    <w:p w14:paraId="252770DC" w14:textId="77777777" w:rsidR="00E16E46" w:rsidRDefault="00E16E46" w:rsidP="00E16E46">
      <w:pPr>
        <w:jc w:val="center"/>
        <w:rPr>
          <w:sz w:val="28"/>
          <w:lang w:val="en-US"/>
        </w:rPr>
      </w:pPr>
    </w:p>
    <w:tbl>
      <w:tblPr>
        <w:tblW w:w="0" w:type="auto"/>
        <w:tblInd w:w="250" w:type="dxa"/>
        <w:tblLayout w:type="fixed"/>
        <w:tblCellMar>
          <w:top w:w="56" w:type="dxa"/>
          <w:left w:w="56" w:type="dxa"/>
          <w:bottom w:w="56" w:type="dxa"/>
          <w:right w:w="56" w:type="dxa"/>
        </w:tblCellMar>
        <w:tblLook w:val="0000" w:firstRow="0" w:lastRow="0" w:firstColumn="0" w:lastColumn="0" w:noHBand="0" w:noVBand="0"/>
      </w:tblPr>
      <w:tblGrid>
        <w:gridCol w:w="4678"/>
        <w:gridCol w:w="5103"/>
      </w:tblGrid>
      <w:tr w:rsidR="00E16E46" w14:paraId="5169091E" w14:textId="77777777" w:rsidTr="00B6715B">
        <w:tc>
          <w:tcPr>
            <w:tcW w:w="467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52169C8" w14:textId="77777777" w:rsidR="00E16E46" w:rsidRDefault="00E16E46" w:rsidP="00B6715B">
            <w:pPr>
              <w:rPr>
                <w:lang w:val="en-US"/>
              </w:rPr>
            </w:pPr>
            <w:r>
              <w:t>Proiectant</w:t>
            </w:r>
            <w:r>
              <w:rPr>
                <w:lang w:val="en-US"/>
              </w:rPr>
              <w:t xml:space="preserve"> </w:t>
            </w:r>
          </w:p>
        </w:tc>
        <w:tc>
          <w:tcPr>
            <w:tcW w:w="5103" w:type="dxa"/>
            <w:tcBorders>
              <w:top w:val="single" w:sz="2" w:space="0" w:color="000000"/>
              <w:left w:val="single" w:sz="2" w:space="0" w:color="000000"/>
              <w:bottom w:val="single" w:sz="6" w:space="0" w:color="000000"/>
              <w:right w:val="single" w:sz="2" w:space="0" w:color="000000"/>
            </w:tcBorders>
            <w:tcMar>
              <w:top w:w="0" w:type="dxa"/>
              <w:left w:w="108" w:type="dxa"/>
              <w:bottom w:w="0" w:type="dxa"/>
              <w:right w:w="108" w:type="dxa"/>
            </w:tcMar>
          </w:tcPr>
          <w:p w14:paraId="1DE410E6" w14:textId="77777777" w:rsidR="00E16E46" w:rsidRDefault="00E16E46" w:rsidP="00B6715B">
            <w:pPr>
              <w:ind w:right="176"/>
              <w:rPr>
                <w:lang w:val="en-US"/>
              </w:rPr>
            </w:pPr>
            <w:r>
              <w:rPr>
                <w:lang w:val="en-US"/>
              </w:rPr>
              <w:t>Ofertant</w:t>
            </w:r>
          </w:p>
        </w:tc>
      </w:tr>
      <w:tr w:rsidR="00E16E46" w14:paraId="24FB48E1" w14:textId="77777777" w:rsidTr="00B6715B">
        <w:tc>
          <w:tcPr>
            <w:tcW w:w="467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58F9B44" w14:textId="77777777" w:rsidR="00E16E46" w:rsidRDefault="00E16E46" w:rsidP="00B6715B">
            <w:pPr>
              <w:jc w:val="right"/>
              <w:rPr>
                <w:lang w:val="en-US"/>
              </w:rPr>
            </w:pPr>
            <w:r>
              <w:rPr>
                <w:lang w:val="en-US"/>
              </w:rPr>
              <w:t>()</w:t>
            </w:r>
          </w:p>
        </w:tc>
        <w:tc>
          <w:tcPr>
            <w:tcW w:w="5103" w:type="dxa"/>
            <w:tcBorders>
              <w:top w:val="single" w:sz="2" w:space="0" w:color="000000"/>
              <w:left w:val="single" w:sz="2" w:space="0" w:color="000000"/>
              <w:bottom w:val="single" w:sz="6" w:space="0" w:color="000000"/>
              <w:right w:val="single" w:sz="2" w:space="0" w:color="000000"/>
            </w:tcBorders>
            <w:tcMar>
              <w:top w:w="0" w:type="dxa"/>
              <w:left w:w="108" w:type="dxa"/>
              <w:bottom w:w="0" w:type="dxa"/>
              <w:right w:w="108" w:type="dxa"/>
            </w:tcMar>
          </w:tcPr>
          <w:p w14:paraId="3144519A" w14:textId="77777777" w:rsidR="00E16E46" w:rsidRDefault="00E16E46" w:rsidP="00B6715B">
            <w:pPr>
              <w:ind w:right="176"/>
              <w:jc w:val="right"/>
            </w:pPr>
          </w:p>
        </w:tc>
      </w:tr>
      <w:tr w:rsidR="00E16E46" w14:paraId="266F5DD3" w14:textId="77777777" w:rsidTr="00B6715B">
        <w:trPr>
          <w:trHeight w:val="355"/>
        </w:trPr>
        <w:tc>
          <w:tcPr>
            <w:tcW w:w="978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727A199" w14:textId="77777777" w:rsidR="00E16E46" w:rsidRDefault="00E16E46" w:rsidP="00B6715B">
            <w:pPr>
              <w:jc w:val="center"/>
              <w:rPr>
                <w:sz w:val="16"/>
                <w:lang w:val="en-US"/>
              </w:rPr>
            </w:pPr>
            <w:r>
              <w:rPr>
                <w:sz w:val="16"/>
                <w:lang w:val="en-US"/>
              </w:rPr>
              <w:t>(</w:t>
            </w:r>
            <w:r>
              <w:rPr>
                <w:sz w:val="16"/>
              </w:rPr>
              <w:t>funcţia</w:t>
            </w:r>
            <w:r>
              <w:rPr>
                <w:sz w:val="16"/>
                <w:lang w:val="en-US"/>
              </w:rPr>
              <w:t xml:space="preserve">, </w:t>
            </w:r>
            <w:r>
              <w:rPr>
                <w:sz w:val="16"/>
              </w:rPr>
              <w:t>semnătura, numele, prenumele</w:t>
            </w:r>
            <w:r>
              <w:rPr>
                <w:sz w:val="16"/>
                <w:lang w:val="en-US"/>
              </w:rPr>
              <w:t>)                                                                                                 (</w:t>
            </w:r>
            <w:r>
              <w:rPr>
                <w:sz w:val="16"/>
              </w:rPr>
              <w:t>funcţia</w:t>
            </w:r>
            <w:r>
              <w:rPr>
                <w:sz w:val="16"/>
                <w:lang w:val="en-US"/>
              </w:rPr>
              <w:t xml:space="preserve">, </w:t>
            </w:r>
            <w:r>
              <w:rPr>
                <w:sz w:val="16"/>
              </w:rPr>
              <w:t>semnătura, numele, prenumele</w:t>
            </w:r>
            <w:r>
              <w:rPr>
                <w:sz w:val="16"/>
                <w:lang w:val="en-US"/>
              </w:rPr>
              <w:t>)</w:t>
            </w:r>
          </w:p>
        </w:tc>
      </w:tr>
    </w:tbl>
    <w:p w14:paraId="196F2911" w14:textId="77777777" w:rsidR="00E16E46" w:rsidRDefault="00E16E46" w:rsidP="00E16E46"/>
    <w:p w14:paraId="58873A9B" w14:textId="77777777" w:rsidR="00E16E46" w:rsidRDefault="00E16E46" w:rsidP="00E16E46">
      <w:pPr>
        <w:rPr>
          <w:sz w:val="28"/>
          <w:lang w:val="en-US"/>
        </w:rPr>
      </w:pPr>
    </w:p>
    <w:p w14:paraId="7DD7DF69" w14:textId="77777777" w:rsidR="00E71F7B" w:rsidRPr="00FF430B" w:rsidRDefault="00E71F7B" w:rsidP="009E2657">
      <w:pPr>
        <w:tabs>
          <w:tab w:val="left" w:pos="567"/>
        </w:tabs>
        <w:jc w:val="both"/>
        <w:rPr>
          <w:lang w:val="ro-MD"/>
        </w:rPr>
      </w:pPr>
    </w:p>
    <w:p w14:paraId="5DA2A9FE" w14:textId="395E0990" w:rsidR="00E71F7B" w:rsidRPr="00FF430B" w:rsidRDefault="0003591A" w:rsidP="009E2657">
      <w:pPr>
        <w:tabs>
          <w:tab w:val="left" w:pos="567"/>
        </w:tabs>
        <w:jc w:val="both"/>
        <w:rPr>
          <w:lang w:val="ro-MD"/>
        </w:rPr>
      </w:pPr>
      <w:r w:rsidRPr="00FF430B">
        <w:rPr>
          <w:lang w:val="ro-MD"/>
        </w:rPr>
        <w:t>     </w:t>
      </w:r>
      <w:r w:rsidRPr="00FF430B">
        <w:rPr>
          <w:bCs/>
          <w:lang w:val="ro-MD"/>
        </w:rPr>
        <w:t>Data</w:t>
      </w:r>
      <w:r w:rsidR="00564D6C">
        <w:rPr>
          <w:bCs/>
          <w:lang w:val="ro-MD"/>
        </w:rPr>
        <w:t xml:space="preserve"> </w:t>
      </w:r>
      <w:r w:rsidR="0019071C" w:rsidRPr="00FF430B">
        <w:rPr>
          <w:bCs/>
          <w:lang w:val="ro-MD"/>
        </w:rPr>
        <w:t xml:space="preserve"> </w:t>
      </w:r>
      <w:r w:rsidRPr="00FF430B">
        <w:rPr>
          <w:lang w:val="ro-MD"/>
        </w:rPr>
        <w:t>„</w:t>
      </w:r>
      <w:r w:rsidR="00E16E46">
        <w:rPr>
          <w:lang w:val="ro-MD"/>
        </w:rPr>
        <w:t>24</w:t>
      </w:r>
      <w:r w:rsidRPr="00FF430B">
        <w:rPr>
          <w:lang w:val="ro-MD"/>
        </w:rPr>
        <w:t>"</w:t>
      </w:r>
      <w:r w:rsidR="001E0A11">
        <w:rPr>
          <w:lang w:val="ro-MD"/>
        </w:rPr>
        <w:t xml:space="preserve"> </w:t>
      </w:r>
      <w:r w:rsidR="00E16E46">
        <w:rPr>
          <w:lang w:val="ro-MD"/>
        </w:rPr>
        <w:t xml:space="preserve">septembrie </w:t>
      </w:r>
      <w:bookmarkStart w:id="2" w:name="_GoBack"/>
      <w:bookmarkEnd w:id="2"/>
      <w:r w:rsidR="001E0A11">
        <w:rPr>
          <w:lang w:val="ro-MD"/>
        </w:rPr>
        <w:t xml:space="preserve"> 2021</w:t>
      </w:r>
    </w:p>
    <w:p w14:paraId="44605003" w14:textId="77777777" w:rsidR="00850DBC" w:rsidRPr="00FF430B" w:rsidRDefault="0003591A">
      <w:pPr>
        <w:pStyle w:val="a7"/>
        <w:tabs>
          <w:tab w:val="left" w:pos="567"/>
        </w:tabs>
        <w:jc w:val="right"/>
        <w:rPr>
          <w:rFonts w:ascii="Times New Roman" w:hAnsi="Times New Roman"/>
          <w:szCs w:val="24"/>
          <w:lang w:val="ro-MD"/>
        </w:rPr>
      </w:pPr>
      <w:r w:rsidRPr="00FF430B">
        <w:rPr>
          <w:rFonts w:ascii="Times New Roman" w:hAnsi="Times New Roman"/>
          <w:szCs w:val="24"/>
          <w:lang w:val="ro-MD"/>
        </w:rPr>
        <w:t xml:space="preserve">     ____________________________  </w:t>
      </w:r>
    </w:p>
    <w:p w14:paraId="3DEA5BA8" w14:textId="77777777" w:rsidR="00850DBC" w:rsidRPr="00FF430B" w:rsidRDefault="0003591A">
      <w:pPr>
        <w:pStyle w:val="a7"/>
        <w:tabs>
          <w:tab w:val="left" w:pos="567"/>
        </w:tabs>
        <w:jc w:val="right"/>
        <w:rPr>
          <w:rFonts w:ascii="Times New Roman" w:hAnsi="Times New Roman"/>
          <w:szCs w:val="24"/>
          <w:lang w:val="ro-MD"/>
        </w:rPr>
      </w:pPr>
      <w:r w:rsidRPr="00FF430B">
        <w:rPr>
          <w:rFonts w:ascii="Times New Roman" w:hAnsi="Times New Roman"/>
          <w:szCs w:val="24"/>
          <w:lang w:val="ro-MD"/>
        </w:rPr>
        <w:t>(semnătura autorizată)</w:t>
      </w:r>
    </w:p>
    <w:p w14:paraId="2258319A" w14:textId="77777777" w:rsidR="00AA7E9A" w:rsidRPr="00FF430B" w:rsidRDefault="00AA7E9A" w:rsidP="009E2657">
      <w:pPr>
        <w:pStyle w:val="a7"/>
        <w:tabs>
          <w:tab w:val="left" w:pos="567"/>
        </w:tabs>
        <w:rPr>
          <w:rFonts w:ascii="Times New Roman" w:hAnsi="Times New Roman"/>
          <w:szCs w:val="24"/>
          <w:lang w:val="ro-MD"/>
        </w:rPr>
      </w:pPr>
    </w:p>
    <w:p w14:paraId="462BC6F0" w14:textId="608B3910" w:rsidR="00CA18C2" w:rsidRDefault="00AA7E9A" w:rsidP="00CA18C2">
      <w:pPr>
        <w:pStyle w:val="a7"/>
        <w:tabs>
          <w:tab w:val="left" w:pos="567"/>
        </w:tabs>
        <w:rPr>
          <w:lang w:val="ro-MD"/>
        </w:rPr>
      </w:pPr>
      <w:r w:rsidRPr="00FF430B">
        <w:rPr>
          <w:rFonts w:ascii="Times New Roman" w:hAnsi="Times New Roman"/>
          <w:i/>
          <w:szCs w:val="24"/>
          <w:lang w:val="ro-MD"/>
        </w:rPr>
        <w:t xml:space="preserve">Notă: Autoritatea contractantă trebuie să atașeze la caietul de sarcini, </w:t>
      </w:r>
      <w:r w:rsidRPr="00FF430B">
        <w:rPr>
          <w:rFonts w:ascii="Times New Roman" w:hAnsi="Times New Roman"/>
          <w:i/>
          <w:lang w:val="ro-MD"/>
        </w:rPr>
        <w:t xml:space="preserve">Formularul de deviz nr. 1 – </w:t>
      </w:r>
      <w:r w:rsidR="006D4EE2" w:rsidRPr="00FF430B">
        <w:rPr>
          <w:rFonts w:ascii="Times New Roman" w:hAnsi="Times New Roman"/>
          <w:i/>
          <w:lang w:val="ro-MD"/>
        </w:rPr>
        <w:t>L</w:t>
      </w:r>
      <w:r w:rsidRPr="00FF430B">
        <w:rPr>
          <w:rFonts w:ascii="Times New Roman" w:hAnsi="Times New Roman"/>
          <w:i/>
          <w:lang w:val="ro-MD"/>
        </w:rPr>
        <w:t>ista cu cantitățile de lucrări, descifrat</w:t>
      </w:r>
      <w:r w:rsidR="0019071C" w:rsidRPr="00FF430B">
        <w:rPr>
          <w:rFonts w:ascii="Times New Roman" w:hAnsi="Times New Roman"/>
          <w:i/>
          <w:lang w:val="ro-MD"/>
        </w:rPr>
        <w:t xml:space="preserve"> </w:t>
      </w:r>
      <w:r w:rsidR="00BA63BB" w:rsidRPr="00FF430B">
        <w:rPr>
          <w:rFonts w:ascii="Times New Roman" w:hAnsi="Times New Roman"/>
          <w:i/>
          <w:lang w:val="ro-MD"/>
        </w:rPr>
        <w:t>(publicarea descifrată a consumului de resurse a</w:t>
      </w:r>
      <w:r w:rsidR="00CA18C2">
        <w:rPr>
          <w:rFonts w:ascii="Times New Roman" w:hAnsi="Times New Roman"/>
          <w:i/>
          <w:lang w:val="ro-MD"/>
        </w:rPr>
        <w:t>ferent fiecărei norme de devizare)</w:t>
      </w:r>
    </w:p>
    <w:sectPr w:rsidR="00CA18C2" w:rsidSect="005C7076">
      <w:foot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FA891" w14:textId="77777777" w:rsidR="00171738" w:rsidRDefault="00171738" w:rsidP="00A20ACF">
      <w:r>
        <w:separator/>
      </w:r>
    </w:p>
  </w:endnote>
  <w:endnote w:type="continuationSeparator" w:id="0">
    <w:p w14:paraId="449E4B01" w14:textId="77777777" w:rsidR="00171738" w:rsidRDefault="00171738"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ËÎÌå"/>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9529"/>
      <w:docPartObj>
        <w:docPartGallery w:val="Page Numbers (Bottom of Page)"/>
        <w:docPartUnique/>
      </w:docPartObj>
    </w:sdtPr>
    <w:sdtEndPr/>
    <w:sdtContent>
      <w:p w14:paraId="16FD1D34" w14:textId="29F6AC13" w:rsidR="008F1D40" w:rsidRDefault="008F1D40">
        <w:pPr>
          <w:pStyle w:val="a4"/>
          <w:jc w:val="right"/>
        </w:pPr>
        <w:r>
          <w:fldChar w:fldCharType="begin"/>
        </w:r>
        <w:r>
          <w:instrText xml:space="preserve"> PAGE   \* MERGEFORMAT </w:instrText>
        </w:r>
        <w:r>
          <w:fldChar w:fldCharType="separate"/>
        </w:r>
        <w:r w:rsidR="00E16E46">
          <w:t>4</w:t>
        </w:r>
        <w:r>
          <w:fldChar w:fldCharType="end"/>
        </w:r>
      </w:p>
    </w:sdtContent>
  </w:sdt>
  <w:p w14:paraId="075618FA" w14:textId="77777777" w:rsidR="008F1D40" w:rsidRDefault="008F1D40">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20AB7" w14:textId="77777777" w:rsidR="00171738" w:rsidRDefault="00171738" w:rsidP="00A20ACF">
      <w:r>
        <w:separator/>
      </w:r>
    </w:p>
  </w:footnote>
  <w:footnote w:type="continuationSeparator" w:id="0">
    <w:p w14:paraId="0C874BDB" w14:textId="77777777" w:rsidR="00171738" w:rsidRDefault="00171738"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15:restartNumberingAfterBreak="0">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3"/>
  </w:num>
  <w:num w:numId="3">
    <w:abstractNumId w:val="32"/>
  </w:num>
  <w:num w:numId="4">
    <w:abstractNumId w:val="31"/>
  </w:num>
  <w:num w:numId="5">
    <w:abstractNumId w:val="15"/>
  </w:num>
  <w:num w:numId="6">
    <w:abstractNumId w:val="18"/>
  </w:num>
  <w:num w:numId="7">
    <w:abstractNumId w:val="16"/>
  </w:num>
  <w:num w:numId="8">
    <w:abstractNumId w:val="9"/>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7"/>
  </w:num>
  <w:num w:numId="46">
    <w:abstractNumId w:val="6"/>
  </w:num>
  <w:num w:numId="47">
    <w:abstractNumId w:val="42"/>
  </w:num>
  <w:num w:numId="48">
    <w:abstractNumId w:val="26"/>
  </w:num>
  <w:num w:numId="49">
    <w:abstractNumId w:val="17"/>
  </w:num>
  <w:num w:numId="50">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2A18"/>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23FE"/>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738"/>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0A11"/>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3D00"/>
    <w:rsid w:val="00325B75"/>
    <w:rsid w:val="00327654"/>
    <w:rsid w:val="003305D5"/>
    <w:rsid w:val="0033109C"/>
    <w:rsid w:val="003317BE"/>
    <w:rsid w:val="00332F8E"/>
    <w:rsid w:val="00335033"/>
    <w:rsid w:val="00341210"/>
    <w:rsid w:val="00341514"/>
    <w:rsid w:val="00341C8C"/>
    <w:rsid w:val="003427FE"/>
    <w:rsid w:val="0034315B"/>
    <w:rsid w:val="003465DA"/>
    <w:rsid w:val="00347FE2"/>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4D6C"/>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66E"/>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29FD"/>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8C2"/>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117"/>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0015"/>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6E46"/>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54832">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51395974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33527155">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3C817-DEC9-4F39-A29D-58828AADF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1214</Words>
  <Characters>6926</Characters>
  <Application>Microsoft Office Word</Application>
  <DocSecurity>0</DocSecurity>
  <Lines>57</Lines>
  <Paragraphs>16</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Пользователь</cp:lastModifiedBy>
  <cp:revision>10</cp:revision>
  <cp:lastPrinted>2021-06-01T11:52:00Z</cp:lastPrinted>
  <dcterms:created xsi:type="dcterms:W3CDTF">2021-06-14T10:00:00Z</dcterms:created>
  <dcterms:modified xsi:type="dcterms:W3CDTF">2021-09-24T11:40:00Z</dcterms:modified>
</cp:coreProperties>
</file>