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E5D38" w14:textId="77777777" w:rsidR="001E37F9" w:rsidRPr="00FF430B" w:rsidRDefault="001E37F9" w:rsidP="001E37F9">
      <w:pPr>
        <w:tabs>
          <w:tab w:val="left" w:pos="5103"/>
          <w:tab w:val="left" w:pos="10348"/>
        </w:tabs>
        <w:jc w:val="right"/>
        <w:rPr>
          <w:noProof w:val="0"/>
          <w:lang w:val="ro-MD" w:eastAsia="ru-RU"/>
        </w:rPr>
      </w:pPr>
      <w:r w:rsidRPr="00FF430B">
        <w:rPr>
          <w:noProof w:val="0"/>
          <w:lang w:val="ro-MD" w:eastAsia="ru-RU"/>
        </w:rPr>
        <w:t>APROBATĂ</w:t>
      </w:r>
    </w:p>
    <w:p w14:paraId="750B0F92" w14:textId="77777777" w:rsidR="001E37F9" w:rsidRPr="00FF430B" w:rsidRDefault="001E37F9" w:rsidP="001E37F9">
      <w:pPr>
        <w:tabs>
          <w:tab w:val="left" w:pos="5103"/>
          <w:tab w:val="left" w:pos="10348"/>
        </w:tabs>
        <w:jc w:val="right"/>
        <w:rPr>
          <w:noProof w:val="0"/>
          <w:lang w:val="ro-MD" w:eastAsia="ru-RU"/>
        </w:rPr>
      </w:pPr>
      <w:r w:rsidRPr="00FF430B">
        <w:rPr>
          <w:noProof w:val="0"/>
          <w:lang w:val="ro-MD" w:eastAsia="ru-RU"/>
        </w:rPr>
        <w:t xml:space="preserve"> prin Ordinul </w:t>
      </w:r>
    </w:p>
    <w:p w14:paraId="44615956" w14:textId="77777777" w:rsidR="001E37F9" w:rsidRDefault="001E37F9" w:rsidP="001E37F9">
      <w:pPr>
        <w:tabs>
          <w:tab w:val="left" w:pos="5103"/>
          <w:tab w:val="left" w:pos="10348"/>
        </w:tabs>
        <w:jc w:val="right"/>
        <w:rPr>
          <w:noProof w:val="0"/>
          <w:lang w:val="ro-MD" w:eastAsia="ru-RU"/>
        </w:rPr>
      </w:pPr>
      <w:r w:rsidRPr="00FF430B">
        <w:rPr>
          <w:noProof w:val="0"/>
          <w:lang w:val="ro-MD" w:eastAsia="ru-RU"/>
        </w:rPr>
        <w:t xml:space="preserve">                        </w:t>
      </w:r>
      <w:r>
        <w:rPr>
          <w:noProof w:val="0"/>
          <w:lang w:val="ro-MD" w:eastAsia="ru-RU"/>
        </w:rPr>
        <w:t xml:space="preserve">                       nr. 69 </w:t>
      </w:r>
      <w:r w:rsidRPr="00FF430B">
        <w:rPr>
          <w:noProof w:val="0"/>
          <w:lang w:val="ro-MD" w:eastAsia="ru-RU"/>
        </w:rPr>
        <w:t xml:space="preserve">din </w:t>
      </w:r>
      <w:r>
        <w:rPr>
          <w:noProof w:val="0"/>
          <w:lang w:val="ro-MD" w:eastAsia="ru-RU"/>
        </w:rPr>
        <w:t>07.05.</w:t>
      </w:r>
      <w:r w:rsidRPr="00FF430B">
        <w:rPr>
          <w:noProof w:val="0"/>
          <w:lang w:val="ro-MD" w:eastAsia="ru-RU"/>
        </w:rPr>
        <w:t>2021</w:t>
      </w:r>
    </w:p>
    <w:p w14:paraId="65AD1779" w14:textId="77777777" w:rsidR="001E37F9" w:rsidRPr="00FF430B" w:rsidRDefault="001E37F9" w:rsidP="001E37F9">
      <w:pPr>
        <w:tabs>
          <w:tab w:val="left" w:pos="5103"/>
          <w:tab w:val="left" w:pos="10348"/>
        </w:tabs>
        <w:jc w:val="right"/>
        <w:rPr>
          <w:noProof w:val="0"/>
          <w:lang w:val="ro-MD" w:eastAsia="ru-RU"/>
        </w:rPr>
      </w:pPr>
    </w:p>
    <w:p w14:paraId="3C6A77FD" w14:textId="77777777" w:rsidR="001E37F9" w:rsidRPr="00FF430B" w:rsidRDefault="001E37F9" w:rsidP="001E37F9">
      <w:pPr>
        <w:tabs>
          <w:tab w:val="left" w:pos="5103"/>
          <w:tab w:val="left" w:pos="10348"/>
        </w:tabs>
        <w:jc w:val="center"/>
        <w:rPr>
          <w:noProof w:val="0"/>
          <w:lang w:val="ro-MD" w:eastAsia="ru-RU"/>
        </w:rPr>
      </w:pPr>
    </w:p>
    <w:p w14:paraId="5B8A087D" w14:textId="77777777" w:rsidR="001E37F9" w:rsidRPr="00FF430B" w:rsidRDefault="001E37F9" w:rsidP="001E37F9">
      <w:pPr>
        <w:tabs>
          <w:tab w:val="left" w:pos="5103"/>
          <w:tab w:val="left" w:pos="10348"/>
        </w:tabs>
        <w:jc w:val="center"/>
        <w:rPr>
          <w:b/>
          <w:noProof w:val="0"/>
          <w:lang w:val="ro-MD" w:eastAsia="ru-RU"/>
        </w:rPr>
      </w:pPr>
    </w:p>
    <w:p w14:paraId="59748C9C" w14:textId="77777777" w:rsidR="001E37F9" w:rsidRDefault="001E37F9" w:rsidP="001E37F9">
      <w:pPr>
        <w:tabs>
          <w:tab w:val="left" w:pos="5103"/>
          <w:tab w:val="left" w:pos="10348"/>
        </w:tabs>
        <w:jc w:val="center"/>
        <w:rPr>
          <w:b/>
          <w:noProof w:val="0"/>
          <w:lang w:val="ro-MD" w:eastAsia="ru-RU"/>
        </w:rPr>
      </w:pPr>
    </w:p>
    <w:p w14:paraId="67431768" w14:textId="77777777" w:rsidR="001E37F9" w:rsidRDefault="001E37F9" w:rsidP="001E37F9">
      <w:pPr>
        <w:tabs>
          <w:tab w:val="left" w:pos="5103"/>
          <w:tab w:val="left" w:pos="10348"/>
        </w:tabs>
        <w:jc w:val="center"/>
        <w:rPr>
          <w:b/>
          <w:noProof w:val="0"/>
          <w:lang w:val="ro-MD" w:eastAsia="ru-RU"/>
        </w:rPr>
      </w:pPr>
    </w:p>
    <w:p w14:paraId="13E5EFB6" w14:textId="77777777" w:rsidR="001E37F9" w:rsidRDefault="001E37F9" w:rsidP="001E37F9">
      <w:pPr>
        <w:tabs>
          <w:tab w:val="left" w:pos="5103"/>
          <w:tab w:val="left" w:pos="10348"/>
        </w:tabs>
        <w:jc w:val="center"/>
        <w:rPr>
          <w:b/>
          <w:noProof w:val="0"/>
          <w:lang w:val="ro-MD" w:eastAsia="ru-RU"/>
        </w:rPr>
      </w:pPr>
    </w:p>
    <w:p w14:paraId="7729E76A" w14:textId="77777777" w:rsidR="001E37F9" w:rsidRDefault="001E37F9" w:rsidP="001E37F9">
      <w:pPr>
        <w:tabs>
          <w:tab w:val="left" w:pos="5103"/>
          <w:tab w:val="left" w:pos="10348"/>
        </w:tabs>
        <w:jc w:val="center"/>
        <w:rPr>
          <w:b/>
          <w:noProof w:val="0"/>
          <w:lang w:val="ro-MD" w:eastAsia="ru-RU"/>
        </w:rPr>
      </w:pPr>
    </w:p>
    <w:p w14:paraId="1D9FC698" w14:textId="77777777" w:rsidR="001E37F9" w:rsidRDefault="001E37F9" w:rsidP="001E37F9">
      <w:pPr>
        <w:tabs>
          <w:tab w:val="left" w:pos="5103"/>
          <w:tab w:val="left" w:pos="10348"/>
        </w:tabs>
        <w:jc w:val="center"/>
        <w:rPr>
          <w:b/>
          <w:noProof w:val="0"/>
          <w:lang w:val="ro-MD" w:eastAsia="ru-RU"/>
        </w:rPr>
      </w:pPr>
    </w:p>
    <w:p w14:paraId="15927D14" w14:textId="77777777" w:rsidR="001E37F9" w:rsidRDefault="001E37F9" w:rsidP="001E37F9">
      <w:pPr>
        <w:tabs>
          <w:tab w:val="left" w:pos="5103"/>
          <w:tab w:val="left" w:pos="10348"/>
        </w:tabs>
        <w:jc w:val="center"/>
        <w:rPr>
          <w:b/>
          <w:noProof w:val="0"/>
          <w:lang w:val="ro-MD" w:eastAsia="ru-RU"/>
        </w:rPr>
      </w:pPr>
    </w:p>
    <w:p w14:paraId="2FD52329" w14:textId="77777777" w:rsidR="001E37F9" w:rsidRPr="00BE37AA" w:rsidRDefault="001E37F9" w:rsidP="001E37F9">
      <w:pPr>
        <w:jc w:val="center"/>
        <w:rPr>
          <w:b/>
          <w:caps/>
          <w:sz w:val="60"/>
          <w:szCs w:val="60"/>
        </w:rPr>
      </w:pPr>
      <w:r w:rsidRPr="00BE37AA">
        <w:rPr>
          <w:b/>
          <w:caps/>
          <w:sz w:val="60"/>
          <w:szCs w:val="60"/>
        </w:rPr>
        <w:t>DOCUMENTAŢIA STANDARD</w:t>
      </w:r>
    </w:p>
    <w:p w14:paraId="1EB2ACE5" w14:textId="77777777" w:rsidR="001E37F9" w:rsidRPr="00BE37AA" w:rsidRDefault="001E37F9" w:rsidP="001E37F9">
      <w:pPr>
        <w:jc w:val="center"/>
        <w:rPr>
          <w:b/>
          <w:sz w:val="40"/>
          <w:szCs w:val="40"/>
        </w:rPr>
      </w:pPr>
      <w:r w:rsidRPr="00BE37AA">
        <w:rPr>
          <w:b/>
          <w:sz w:val="40"/>
          <w:szCs w:val="40"/>
        </w:rPr>
        <w:t>pentru realizarea achiziţiilor publice</w:t>
      </w:r>
    </w:p>
    <w:p w14:paraId="479F8E3B" w14:textId="77777777" w:rsidR="001E37F9" w:rsidRPr="00BE37AA" w:rsidRDefault="001E37F9" w:rsidP="001E37F9">
      <w:pPr>
        <w:jc w:val="center"/>
        <w:rPr>
          <w:b/>
          <w:sz w:val="40"/>
          <w:szCs w:val="40"/>
        </w:rPr>
      </w:pPr>
      <w:r w:rsidRPr="00BE37AA">
        <w:rPr>
          <w:b/>
          <w:sz w:val="40"/>
          <w:szCs w:val="40"/>
        </w:rPr>
        <w:t>de lucrări</w:t>
      </w:r>
    </w:p>
    <w:p w14:paraId="4F203A62" w14:textId="77777777" w:rsidR="001E37F9" w:rsidRPr="00BE37AA" w:rsidRDefault="001E37F9" w:rsidP="001E37F9">
      <w:pPr>
        <w:jc w:val="center"/>
        <w:rPr>
          <w:b/>
          <w:sz w:val="32"/>
          <w:szCs w:val="32"/>
        </w:rPr>
      </w:pPr>
    </w:p>
    <w:p w14:paraId="226CB059" w14:textId="77777777" w:rsidR="001E37F9" w:rsidRDefault="001E37F9" w:rsidP="001E37F9">
      <w:pPr>
        <w:rPr>
          <w:lang w:val="ro-MD"/>
        </w:rPr>
      </w:pPr>
    </w:p>
    <w:p w14:paraId="3EB60BA4" w14:textId="77777777" w:rsidR="001E37F9" w:rsidRDefault="001E37F9" w:rsidP="001E37F9">
      <w:pPr>
        <w:rPr>
          <w:lang w:val="ro-MD"/>
        </w:rPr>
      </w:pPr>
    </w:p>
    <w:p w14:paraId="68E96D17" w14:textId="77777777" w:rsidR="001E37F9" w:rsidRDefault="001E37F9" w:rsidP="001E37F9">
      <w:pPr>
        <w:rPr>
          <w:lang w:val="ro-MD"/>
        </w:rPr>
      </w:pPr>
    </w:p>
    <w:p w14:paraId="5E0AF561" w14:textId="77777777" w:rsidR="001E37F9" w:rsidRDefault="001E37F9" w:rsidP="001E37F9">
      <w:pPr>
        <w:rPr>
          <w:lang w:val="ro-MD"/>
        </w:rPr>
      </w:pPr>
    </w:p>
    <w:p w14:paraId="657464E6" w14:textId="77777777" w:rsidR="001E37F9" w:rsidRDefault="001E37F9" w:rsidP="001E37F9">
      <w:pPr>
        <w:rPr>
          <w:lang w:val="ro-MD"/>
        </w:rPr>
      </w:pPr>
    </w:p>
    <w:p w14:paraId="3D4FC384" w14:textId="77777777" w:rsidR="001E37F9" w:rsidRDefault="001E37F9" w:rsidP="001E37F9">
      <w:pPr>
        <w:rPr>
          <w:lang w:val="ro-MD"/>
        </w:rPr>
      </w:pPr>
    </w:p>
    <w:p w14:paraId="380C7160" w14:textId="77777777" w:rsidR="001E37F9" w:rsidRDefault="001E37F9" w:rsidP="001E37F9">
      <w:pPr>
        <w:rPr>
          <w:lang w:val="ro-MD"/>
        </w:rPr>
      </w:pPr>
    </w:p>
    <w:p w14:paraId="49CB4F90" w14:textId="28BB98B9" w:rsidR="001E37F9" w:rsidRPr="001E37F9" w:rsidRDefault="001E37F9" w:rsidP="001E37F9">
      <w:pPr>
        <w:ind w:left="-426"/>
        <w:jc w:val="center"/>
        <w:rPr>
          <w:b/>
          <w:bCs/>
          <w:sz w:val="28"/>
          <w:szCs w:val="28"/>
          <w:lang w:val="en-US"/>
        </w:rPr>
      </w:pPr>
      <w:r w:rsidRPr="00BE37AA">
        <w:rPr>
          <w:sz w:val="32"/>
          <w:szCs w:val="32"/>
          <w:lang w:val="ro-MD"/>
        </w:rPr>
        <w:t>Obiectul achizi</w:t>
      </w:r>
      <w:r w:rsidRPr="00BE37AA">
        <w:rPr>
          <w:sz w:val="32"/>
          <w:szCs w:val="32"/>
        </w:rPr>
        <w:t>ției:</w:t>
      </w:r>
      <w:r>
        <w:t xml:space="preserve"> </w:t>
      </w:r>
      <w:r>
        <w:rPr>
          <w:b/>
          <w:noProof w:val="0"/>
          <w:sz w:val="28"/>
          <w:szCs w:val="28"/>
          <w:lang w:val="ro-MD" w:eastAsia="ru-RU"/>
        </w:rPr>
        <w:t>L</w:t>
      </w:r>
      <w:r w:rsidRPr="001E37F9">
        <w:rPr>
          <w:b/>
          <w:noProof w:val="0"/>
          <w:sz w:val="28"/>
          <w:szCs w:val="28"/>
          <w:lang w:val="ro-MD" w:eastAsia="ru-RU"/>
        </w:rPr>
        <w:t xml:space="preserve">ucrări </w:t>
      </w:r>
      <w:r w:rsidR="00C15F1E">
        <w:rPr>
          <w:b/>
          <w:sz w:val="28"/>
          <w:szCs w:val="28"/>
        </w:rPr>
        <w:t>de reparații capitale</w:t>
      </w:r>
      <w:r w:rsidRPr="001E37F9">
        <w:rPr>
          <w:b/>
          <w:sz w:val="28"/>
          <w:szCs w:val="28"/>
        </w:rPr>
        <w:t xml:space="preserve"> a clădirii DDF Cimișlia din</w:t>
      </w:r>
      <w:r w:rsidRPr="001E37F9">
        <w:rPr>
          <w:b/>
          <w:sz w:val="28"/>
          <w:szCs w:val="28"/>
          <w:lang w:val="en-US"/>
        </w:rPr>
        <w:t xml:space="preserve"> or. Cimișlia, bd. Ștefan cel Mare, nr. 10</w:t>
      </w:r>
    </w:p>
    <w:p w14:paraId="17B8141E" w14:textId="77777777" w:rsidR="001E37F9" w:rsidRPr="00FF430B" w:rsidRDefault="001E37F9" w:rsidP="001E37F9">
      <w:pPr>
        <w:tabs>
          <w:tab w:val="left" w:pos="5103"/>
          <w:tab w:val="left" w:pos="10348"/>
        </w:tabs>
        <w:jc w:val="center"/>
        <w:rPr>
          <w:b/>
          <w:noProof w:val="0"/>
          <w:lang w:val="ro-MD" w:eastAsia="ru-RU"/>
        </w:rPr>
      </w:pPr>
    </w:p>
    <w:p w14:paraId="79982B7D" w14:textId="2CDA3260" w:rsidR="001E37F9" w:rsidRDefault="001E37F9" w:rsidP="001E37F9">
      <w:pPr>
        <w:rPr>
          <w:b/>
          <w:sz w:val="32"/>
          <w:szCs w:val="32"/>
          <w:lang w:val="en-US"/>
        </w:rPr>
      </w:pPr>
    </w:p>
    <w:p w14:paraId="5DC94FF9" w14:textId="77777777" w:rsidR="001E37F9" w:rsidRDefault="001E37F9" w:rsidP="001E37F9">
      <w:pPr>
        <w:jc w:val="center"/>
        <w:rPr>
          <w:b/>
          <w:sz w:val="32"/>
          <w:szCs w:val="32"/>
          <w:lang w:val="en-US"/>
        </w:rPr>
      </w:pPr>
    </w:p>
    <w:p w14:paraId="0F0DDD26" w14:textId="77777777" w:rsidR="001E37F9" w:rsidRPr="00BE37AA" w:rsidRDefault="001E37F9" w:rsidP="001E37F9">
      <w:pPr>
        <w:rPr>
          <w:b/>
          <w:sz w:val="32"/>
          <w:szCs w:val="32"/>
        </w:rPr>
      </w:pPr>
      <w:r w:rsidRPr="005657AE">
        <w:rPr>
          <w:sz w:val="32"/>
          <w:szCs w:val="32"/>
        </w:rPr>
        <w:t>Cod CPV:</w:t>
      </w:r>
      <w:r w:rsidRPr="005657AE">
        <w:rPr>
          <w:b/>
          <w:sz w:val="32"/>
          <w:szCs w:val="32"/>
        </w:rPr>
        <w:tab/>
      </w:r>
      <w:r>
        <w:rPr>
          <w:b/>
          <w:sz w:val="32"/>
          <w:szCs w:val="32"/>
        </w:rPr>
        <w:t>45453000-7</w:t>
      </w:r>
    </w:p>
    <w:p w14:paraId="21E9BE8B" w14:textId="77777777" w:rsidR="001E37F9" w:rsidRPr="00BE37AA" w:rsidRDefault="001E37F9" w:rsidP="001E37F9"/>
    <w:p w14:paraId="1F3F95C4" w14:textId="77777777" w:rsidR="001E37F9" w:rsidRPr="00BE37AA" w:rsidRDefault="001E37F9" w:rsidP="001E37F9">
      <w:pPr>
        <w:spacing w:line="360" w:lineRule="auto"/>
        <w:jc w:val="both"/>
        <w:rPr>
          <w:sz w:val="32"/>
          <w:szCs w:val="32"/>
        </w:rPr>
      </w:pPr>
      <w:r w:rsidRPr="00BE37AA">
        <w:rPr>
          <w:sz w:val="32"/>
          <w:szCs w:val="32"/>
        </w:rPr>
        <w:t>Autoritatea Contractantă:</w:t>
      </w:r>
      <w:r w:rsidRPr="00BE37AA">
        <w:rPr>
          <w:sz w:val="32"/>
          <w:szCs w:val="32"/>
        </w:rPr>
        <w:tab/>
      </w:r>
      <w:r w:rsidRPr="00BE37AA">
        <w:rPr>
          <w:b/>
          <w:sz w:val="32"/>
          <w:szCs w:val="32"/>
        </w:rPr>
        <w:t>Serviciul Fiscal de Stat</w:t>
      </w:r>
    </w:p>
    <w:p w14:paraId="65614DAD" w14:textId="77777777" w:rsidR="001E37F9" w:rsidRPr="00BE37AA" w:rsidRDefault="001E37F9" w:rsidP="001E37F9">
      <w:pPr>
        <w:spacing w:line="360" w:lineRule="auto"/>
        <w:jc w:val="both"/>
        <w:rPr>
          <w:sz w:val="32"/>
          <w:szCs w:val="32"/>
        </w:rPr>
      </w:pPr>
    </w:p>
    <w:p w14:paraId="60EDDF01" w14:textId="77777777" w:rsidR="001E37F9" w:rsidRPr="00BE37AA" w:rsidRDefault="001E37F9" w:rsidP="001E37F9">
      <w:pPr>
        <w:spacing w:line="360" w:lineRule="auto"/>
        <w:jc w:val="both"/>
        <w:rPr>
          <w:sz w:val="32"/>
          <w:szCs w:val="32"/>
        </w:rPr>
      </w:pPr>
    </w:p>
    <w:p w14:paraId="20911E8E" w14:textId="77777777" w:rsidR="001E37F9" w:rsidRPr="00BE37AA" w:rsidRDefault="001E37F9" w:rsidP="001E37F9">
      <w:pPr>
        <w:spacing w:line="360" w:lineRule="auto"/>
        <w:jc w:val="both"/>
        <w:rPr>
          <w:sz w:val="28"/>
          <w:szCs w:val="28"/>
        </w:rPr>
      </w:pPr>
      <w:r w:rsidRPr="00BE37AA">
        <w:rPr>
          <w:sz w:val="32"/>
          <w:szCs w:val="32"/>
        </w:rPr>
        <w:t>Procedura achiziţiei:</w:t>
      </w:r>
      <w:r w:rsidRPr="00BE37AA">
        <w:rPr>
          <w:sz w:val="32"/>
          <w:szCs w:val="32"/>
        </w:rPr>
        <w:tab/>
      </w:r>
      <w:r w:rsidRPr="00BE37AA">
        <w:rPr>
          <w:b/>
          <w:sz w:val="32"/>
          <w:szCs w:val="32"/>
        </w:rPr>
        <w:t>COP</w:t>
      </w:r>
      <w:r w:rsidRPr="00BE37AA">
        <w:rPr>
          <w:sz w:val="28"/>
          <w:szCs w:val="28"/>
        </w:rPr>
        <w:tab/>
      </w:r>
    </w:p>
    <w:p w14:paraId="1C489684" w14:textId="27C2FCA7" w:rsidR="001E37F9" w:rsidRDefault="001E37F9" w:rsidP="003961E7">
      <w:pPr>
        <w:tabs>
          <w:tab w:val="left" w:pos="5103"/>
          <w:tab w:val="left" w:pos="10348"/>
        </w:tabs>
        <w:jc w:val="center"/>
        <w:rPr>
          <w:noProof w:val="0"/>
          <w:lang w:val="ro-MD" w:eastAsia="ru-RU"/>
        </w:rPr>
      </w:pPr>
    </w:p>
    <w:p w14:paraId="7E635D11" w14:textId="44F6638A" w:rsidR="001E37F9" w:rsidRDefault="001E37F9" w:rsidP="003961E7">
      <w:pPr>
        <w:tabs>
          <w:tab w:val="left" w:pos="5103"/>
          <w:tab w:val="left" w:pos="10348"/>
        </w:tabs>
        <w:jc w:val="center"/>
        <w:rPr>
          <w:noProof w:val="0"/>
          <w:lang w:val="ro-MD" w:eastAsia="ru-RU"/>
        </w:rPr>
      </w:pPr>
    </w:p>
    <w:p w14:paraId="3B558378" w14:textId="5AA1605E" w:rsidR="001E37F9" w:rsidRDefault="001E37F9" w:rsidP="003961E7">
      <w:pPr>
        <w:tabs>
          <w:tab w:val="left" w:pos="5103"/>
          <w:tab w:val="left" w:pos="10348"/>
        </w:tabs>
        <w:jc w:val="center"/>
        <w:rPr>
          <w:noProof w:val="0"/>
          <w:lang w:val="ro-MD" w:eastAsia="ru-RU"/>
        </w:rPr>
      </w:pPr>
    </w:p>
    <w:p w14:paraId="7BFAE4D0" w14:textId="63290AA1" w:rsidR="001E37F9" w:rsidRDefault="001E37F9" w:rsidP="003961E7">
      <w:pPr>
        <w:tabs>
          <w:tab w:val="left" w:pos="5103"/>
          <w:tab w:val="left" w:pos="10348"/>
        </w:tabs>
        <w:jc w:val="center"/>
        <w:rPr>
          <w:noProof w:val="0"/>
          <w:lang w:val="ro-MD" w:eastAsia="ru-RU"/>
        </w:rPr>
      </w:pPr>
    </w:p>
    <w:p w14:paraId="3889A120" w14:textId="12F70BEA" w:rsidR="001E37F9" w:rsidRDefault="001E37F9" w:rsidP="003961E7">
      <w:pPr>
        <w:tabs>
          <w:tab w:val="left" w:pos="5103"/>
          <w:tab w:val="left" w:pos="10348"/>
        </w:tabs>
        <w:jc w:val="center"/>
        <w:rPr>
          <w:noProof w:val="0"/>
          <w:lang w:val="ro-MD" w:eastAsia="ru-RU"/>
        </w:rPr>
      </w:pPr>
    </w:p>
    <w:p w14:paraId="2A90C7D5" w14:textId="0F4EF639" w:rsidR="001E37F9" w:rsidRDefault="001E37F9" w:rsidP="003961E7">
      <w:pPr>
        <w:tabs>
          <w:tab w:val="left" w:pos="5103"/>
          <w:tab w:val="left" w:pos="10348"/>
        </w:tabs>
        <w:jc w:val="center"/>
        <w:rPr>
          <w:noProof w:val="0"/>
          <w:lang w:val="ro-MD" w:eastAsia="ru-RU"/>
        </w:rPr>
      </w:pPr>
    </w:p>
    <w:p w14:paraId="634892E4" w14:textId="723818C8" w:rsidR="001E37F9" w:rsidRDefault="001E37F9" w:rsidP="003961E7">
      <w:pPr>
        <w:tabs>
          <w:tab w:val="left" w:pos="5103"/>
          <w:tab w:val="left" w:pos="10348"/>
        </w:tabs>
        <w:jc w:val="center"/>
        <w:rPr>
          <w:noProof w:val="0"/>
          <w:lang w:val="ro-MD" w:eastAsia="ru-RU"/>
        </w:rPr>
      </w:pPr>
    </w:p>
    <w:p w14:paraId="6D1B9655" w14:textId="56632773" w:rsidR="001E37F9" w:rsidRDefault="001E37F9" w:rsidP="003961E7">
      <w:pPr>
        <w:tabs>
          <w:tab w:val="left" w:pos="5103"/>
          <w:tab w:val="left" w:pos="10348"/>
        </w:tabs>
        <w:jc w:val="center"/>
        <w:rPr>
          <w:noProof w:val="0"/>
          <w:lang w:val="ro-MD" w:eastAsia="ru-RU"/>
        </w:rPr>
      </w:pPr>
    </w:p>
    <w:p w14:paraId="34ED4843" w14:textId="0DF9F1E2" w:rsidR="001E37F9" w:rsidRDefault="001E37F9" w:rsidP="003961E7">
      <w:pPr>
        <w:tabs>
          <w:tab w:val="left" w:pos="5103"/>
          <w:tab w:val="left" w:pos="10348"/>
        </w:tabs>
        <w:jc w:val="center"/>
        <w:rPr>
          <w:noProof w:val="0"/>
          <w:lang w:val="ro-MD" w:eastAsia="ru-RU"/>
        </w:rPr>
      </w:pPr>
    </w:p>
    <w:p w14:paraId="48C11FC7" w14:textId="33ECE35F" w:rsidR="001E37F9" w:rsidRDefault="001E37F9" w:rsidP="003961E7">
      <w:pPr>
        <w:tabs>
          <w:tab w:val="left" w:pos="5103"/>
          <w:tab w:val="left" w:pos="10348"/>
        </w:tabs>
        <w:jc w:val="center"/>
        <w:rPr>
          <w:noProof w:val="0"/>
          <w:lang w:val="ro-MD" w:eastAsia="ru-RU"/>
        </w:rPr>
      </w:pPr>
    </w:p>
    <w:p w14:paraId="21DB7154" w14:textId="7A9777BB" w:rsidR="001E37F9" w:rsidRDefault="001E37F9" w:rsidP="003961E7">
      <w:pPr>
        <w:tabs>
          <w:tab w:val="left" w:pos="5103"/>
          <w:tab w:val="left" w:pos="10348"/>
        </w:tabs>
        <w:jc w:val="center"/>
        <w:rPr>
          <w:noProof w:val="0"/>
          <w:lang w:val="ro-MD" w:eastAsia="ru-RU"/>
        </w:rPr>
      </w:pPr>
    </w:p>
    <w:p w14:paraId="1FD9476F" w14:textId="6D962299" w:rsidR="001E37F9" w:rsidRDefault="001E37F9" w:rsidP="003961E7">
      <w:pPr>
        <w:tabs>
          <w:tab w:val="left" w:pos="5103"/>
          <w:tab w:val="left" w:pos="10348"/>
        </w:tabs>
        <w:jc w:val="center"/>
        <w:rPr>
          <w:noProof w:val="0"/>
          <w:lang w:val="ro-MD" w:eastAsia="ru-RU"/>
        </w:rPr>
      </w:pPr>
    </w:p>
    <w:p w14:paraId="21748530" w14:textId="2029A98C" w:rsidR="001E37F9" w:rsidRDefault="001E37F9" w:rsidP="001E37F9">
      <w:pPr>
        <w:tabs>
          <w:tab w:val="left" w:pos="5103"/>
          <w:tab w:val="left" w:pos="10348"/>
        </w:tabs>
        <w:rPr>
          <w:noProof w:val="0"/>
          <w:lang w:val="ro-MD" w:eastAsia="ru-RU"/>
        </w:rPr>
      </w:pPr>
    </w:p>
    <w:p w14:paraId="6E2555B1" w14:textId="77777777" w:rsidR="001E37F9" w:rsidRPr="00FF430B" w:rsidRDefault="001E37F9"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7CF36D95" w14:textId="064E93FD" w:rsidR="00AC1330" w:rsidRPr="00AC1330" w:rsidRDefault="003961E7" w:rsidP="00AC1330">
      <w:pPr>
        <w:ind w:left="-426"/>
        <w:jc w:val="center"/>
        <w:rPr>
          <w:b/>
          <w:bCs/>
          <w:lang w:val="en-US"/>
        </w:rPr>
      </w:pPr>
      <w:r w:rsidRPr="00FF430B">
        <w:rPr>
          <w:b/>
          <w:noProof w:val="0"/>
          <w:lang w:val="ro-MD" w:eastAsia="ru-RU"/>
        </w:rPr>
        <w:t>pentru realizarea achizițiilor publice de lucrări</w:t>
      </w:r>
      <w:r w:rsidR="00AC1330">
        <w:rPr>
          <w:b/>
          <w:noProof w:val="0"/>
          <w:lang w:val="ro-MD" w:eastAsia="ru-RU"/>
        </w:rPr>
        <w:t xml:space="preserve"> </w:t>
      </w:r>
      <w:r w:rsidR="00AC1330" w:rsidRPr="00AC1330">
        <w:rPr>
          <w:b/>
        </w:rPr>
        <w:t xml:space="preserve">de </w:t>
      </w:r>
      <w:r w:rsidR="00115DE2">
        <w:rPr>
          <w:b/>
        </w:rPr>
        <w:t>reparații capitale</w:t>
      </w:r>
      <w:bookmarkStart w:id="0" w:name="_GoBack"/>
      <w:bookmarkEnd w:id="0"/>
      <w:r w:rsidR="00AC1330" w:rsidRPr="00AC1330">
        <w:rPr>
          <w:b/>
        </w:rPr>
        <w:t xml:space="preserve"> a clădirii DDF Cimișlia din</w:t>
      </w:r>
      <w:r w:rsidR="00AC1330" w:rsidRPr="00AC1330">
        <w:rPr>
          <w:b/>
          <w:lang w:val="en-US"/>
        </w:rPr>
        <w:t xml:space="preserve"> or. Cimișlia, bd. Ștefan cel Mare, nr. 10</w:t>
      </w:r>
    </w:p>
    <w:p w14:paraId="0F597365" w14:textId="7332BFC2" w:rsidR="003961E7" w:rsidRPr="00FF430B" w:rsidRDefault="003961E7" w:rsidP="003961E7">
      <w:pPr>
        <w:tabs>
          <w:tab w:val="left" w:pos="5103"/>
          <w:tab w:val="left" w:pos="10348"/>
        </w:tabs>
        <w:jc w:val="center"/>
        <w:rPr>
          <w:b/>
          <w:noProof w:val="0"/>
          <w:lang w:val="ro-MD" w:eastAsia="ru-RU"/>
        </w:rPr>
      </w:pPr>
    </w:p>
    <w:p w14:paraId="7C2CF43C" w14:textId="21BFF3ED"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18376D">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18376D">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18376D">
      <w:pPr>
        <w:pStyle w:val="a"/>
        <w:numPr>
          <w:ilvl w:val="0"/>
          <w:numId w:val="36"/>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18376D">
      <w:pPr>
        <w:pStyle w:val="a"/>
        <w:numPr>
          <w:ilvl w:val="0"/>
          <w:numId w:val="36"/>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18376D">
      <w:pPr>
        <w:pStyle w:val="a"/>
        <w:numPr>
          <w:ilvl w:val="0"/>
          <w:numId w:val="36"/>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18376D">
      <w:pPr>
        <w:pStyle w:val="a"/>
        <w:numPr>
          <w:ilvl w:val="0"/>
          <w:numId w:val="36"/>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18376D">
      <w:pPr>
        <w:pStyle w:val="a"/>
        <w:numPr>
          <w:ilvl w:val="0"/>
          <w:numId w:val="36"/>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18376D">
      <w:pPr>
        <w:pStyle w:val="a"/>
        <w:numPr>
          <w:ilvl w:val="0"/>
          <w:numId w:val="36"/>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18376D">
      <w:pPr>
        <w:pStyle w:val="a"/>
        <w:numPr>
          <w:ilvl w:val="0"/>
          <w:numId w:val="36"/>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18376D">
      <w:pPr>
        <w:pStyle w:val="a"/>
        <w:numPr>
          <w:ilvl w:val="0"/>
          <w:numId w:val="36"/>
        </w:numPr>
        <w:tabs>
          <w:tab w:val="clear" w:pos="1134"/>
          <w:tab w:val="left" w:pos="-284"/>
          <w:tab w:val="left" w:pos="426"/>
        </w:tabs>
        <w:ind w:left="-284" w:firstLine="284"/>
        <w:rPr>
          <w:lang w:val="ro-MD"/>
        </w:rPr>
      </w:pPr>
      <w:r w:rsidRPr="00FF430B">
        <w:rPr>
          <w:lang w:val="ro-MD"/>
        </w:rPr>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18376D">
      <w:pPr>
        <w:pStyle w:val="a"/>
        <w:numPr>
          <w:ilvl w:val="0"/>
          <w:numId w:val="36"/>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18376D">
      <w:pPr>
        <w:pStyle w:val="a"/>
        <w:numPr>
          <w:ilvl w:val="0"/>
          <w:numId w:val="36"/>
        </w:numPr>
        <w:tabs>
          <w:tab w:val="clear" w:pos="1134"/>
          <w:tab w:val="left" w:pos="-284"/>
          <w:tab w:val="left" w:pos="426"/>
        </w:tabs>
        <w:ind w:left="-284" w:firstLine="284"/>
        <w:rPr>
          <w:lang w:val="ro-MD"/>
        </w:rPr>
      </w:pPr>
      <w:r w:rsidRPr="00FF430B">
        <w:rPr>
          <w:lang w:val="ro-MD"/>
        </w:rPr>
        <w:lastRenderedPageBreak/>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18376D">
      <w:pPr>
        <w:pStyle w:val="a"/>
        <w:numPr>
          <w:ilvl w:val="0"/>
          <w:numId w:val="17"/>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18376D">
      <w:pPr>
        <w:pStyle w:val="a"/>
        <w:numPr>
          <w:ilvl w:val="0"/>
          <w:numId w:val="17"/>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18376D">
      <w:pPr>
        <w:pStyle w:val="a"/>
        <w:numPr>
          <w:ilvl w:val="0"/>
          <w:numId w:val="17"/>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18376D">
      <w:pPr>
        <w:pStyle w:val="a"/>
        <w:numPr>
          <w:ilvl w:val="0"/>
          <w:numId w:val="17"/>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18376D">
      <w:pPr>
        <w:pStyle w:val="a"/>
        <w:numPr>
          <w:ilvl w:val="0"/>
          <w:numId w:val="18"/>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7B5349" w:rsidP="0018376D">
      <w:pPr>
        <w:pStyle w:val="a"/>
        <w:numPr>
          <w:ilvl w:val="0"/>
          <w:numId w:val="18"/>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18376D">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18376D">
      <w:pPr>
        <w:pStyle w:val="a"/>
        <w:numPr>
          <w:ilvl w:val="0"/>
          <w:numId w:val="17"/>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18376D">
      <w:pPr>
        <w:pStyle w:val="a"/>
        <w:numPr>
          <w:ilvl w:val="0"/>
          <w:numId w:val="17"/>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și să obțină toate informațiile care pot fi necesare în vederea elaborării ofertei</w:t>
      </w:r>
      <w:r w:rsidRPr="00FF430B">
        <w:rPr>
          <w:lang w:val="ro-MD"/>
        </w:rPr>
        <w:t xml:space="preserve">. În cadrul vizitei ofertantul îşi asumă riscul producerii unui eventual accident care s-ar putea solda cu moartea sau rănirea fizică a unei persoane şi/sau cu pierderea ori deteriorarea </w:t>
      </w:r>
      <w:r w:rsidRPr="00FF430B">
        <w:rPr>
          <w:lang w:val="ro-MD"/>
        </w:rPr>
        <w:lastRenderedPageBreak/>
        <w:t>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1" w:name="_Toc392179963"/>
      <w:bookmarkStart w:id="2" w:name="_Toc392180134"/>
      <w:bookmarkStart w:id="3" w:name="_Toc449539024"/>
    </w:p>
    <w:p w14:paraId="302D8169" w14:textId="5057AACA" w:rsidR="005D44CE" w:rsidRPr="00FF430B" w:rsidRDefault="001C03B0" w:rsidP="0018376D">
      <w:pPr>
        <w:pStyle w:val="a"/>
        <w:numPr>
          <w:ilvl w:val="0"/>
          <w:numId w:val="19"/>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4" w:name="_Toc392179964"/>
      <w:bookmarkStart w:id="5" w:name="_Toc392180135"/>
      <w:bookmarkStart w:id="6" w:name="_Toc449539025"/>
      <w:bookmarkEnd w:id="1"/>
      <w:bookmarkEnd w:id="2"/>
      <w:bookmarkEnd w:id="3"/>
    </w:p>
    <w:p w14:paraId="5CCA6FE9" w14:textId="7B859FFD" w:rsidR="005D44CE" w:rsidRPr="00FF430B" w:rsidRDefault="001C03B0" w:rsidP="0018376D">
      <w:pPr>
        <w:pStyle w:val="a"/>
        <w:numPr>
          <w:ilvl w:val="0"/>
          <w:numId w:val="19"/>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4"/>
      <w:bookmarkEnd w:id="5"/>
      <w:bookmarkEnd w:id="6"/>
      <w:r w:rsidRPr="00FF430B">
        <w:rPr>
          <w:lang w:val="ro-MD"/>
        </w:rPr>
        <w:t>.</w:t>
      </w:r>
    </w:p>
    <w:p w14:paraId="5D342485" w14:textId="017E0E8C" w:rsidR="00D22624" w:rsidRPr="00FF430B" w:rsidRDefault="00B45370" w:rsidP="0018376D">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7" w:name="_Toc392179965"/>
      <w:bookmarkStart w:id="8" w:name="_Toc392180136"/>
      <w:bookmarkStart w:id="9" w:name="_Toc449539026"/>
    </w:p>
    <w:p w14:paraId="3469EB38" w14:textId="40FE4E1D" w:rsidR="005D44CE" w:rsidRPr="00FF430B" w:rsidRDefault="007167E4" w:rsidP="0018376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10" w:name="_Toc392179966"/>
      <w:bookmarkStart w:id="11" w:name="_Toc392180137"/>
      <w:bookmarkStart w:id="12" w:name="_Toc449539027"/>
      <w:bookmarkEnd w:id="7"/>
      <w:bookmarkEnd w:id="8"/>
      <w:bookmarkEnd w:id="9"/>
    </w:p>
    <w:p w14:paraId="5E718235" w14:textId="77777777" w:rsidR="005D44CE" w:rsidRPr="00FF430B" w:rsidRDefault="007167E4" w:rsidP="0018376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14:paraId="439D144E" w14:textId="77777777" w:rsidR="005D44CE" w:rsidRPr="00FF430B" w:rsidRDefault="007167E4" w:rsidP="0018376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14:paraId="7C20C122" w14:textId="77777777" w:rsidR="005D44CE" w:rsidRPr="00FF430B" w:rsidRDefault="007167E4" w:rsidP="0018376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14:paraId="0F9E3C87" w14:textId="77777777" w:rsidR="001034CC" w:rsidRPr="00FF430B" w:rsidRDefault="007167E4" w:rsidP="0018376D">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9"/>
      <w:bookmarkEnd w:id="20"/>
      <w:bookmarkEnd w:id="21"/>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lastRenderedPageBreak/>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lastRenderedPageBreak/>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2" w:name="_Toc392180146"/>
      <w:bookmarkStart w:id="23"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2"/>
      <w:bookmarkEnd w:id="23"/>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w:t>
      </w:r>
      <w:r w:rsidRPr="00FF430B">
        <w:rPr>
          <w:lang w:val="ro-MD"/>
        </w:rPr>
        <w:lastRenderedPageBreak/>
        <w:t xml:space="preserve">(confirmat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w:t>
      </w:r>
      <w:r w:rsidR="007167E4" w:rsidRPr="00FF430B">
        <w:rPr>
          <w:lang w:val="ro-MD"/>
        </w:rPr>
        <w:lastRenderedPageBreak/>
        <w:t>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4"/>
    <w:bookmarkEnd w:id="25"/>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6" w:name="_Toc392180151"/>
      <w:bookmarkStart w:id="27"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6"/>
    <w:bookmarkEnd w:id="27"/>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7" w:name="_Toc449630846"/>
      <w:bookmarkStart w:id="38" w:name="_Toc449632599"/>
      <w:bookmarkStart w:id="39" w:name="_Toc449633091"/>
      <w:bookmarkStart w:id="40" w:name="_Toc449692047"/>
      <w:bookmarkEnd w:id="28"/>
      <w:bookmarkEnd w:id="29"/>
      <w:bookmarkEnd w:id="30"/>
      <w:bookmarkEnd w:id="31"/>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7"/>
      <w:bookmarkEnd w:id="38"/>
      <w:bookmarkEnd w:id="39"/>
      <w:bookmarkEnd w:id="40"/>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2"/>
      <w:bookmarkEnd w:id="33"/>
      <w:bookmarkEnd w:id="34"/>
      <w:bookmarkEnd w:id="35"/>
      <w:bookmarkEnd w:id="36"/>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1" w:name="_Toc392180160"/>
      <w:bookmarkStart w:id="42" w:name="_Toc449539050"/>
    </w:p>
    <w:bookmarkEnd w:id="41"/>
    <w:bookmarkEnd w:id="42"/>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5" w:name="_Hlk65836894"/>
      <w:r w:rsidR="00C97B51" w:rsidRPr="00FF430B">
        <w:rPr>
          <w:lang w:val="ro-MD"/>
        </w:rPr>
        <w:t>obligațiile</w:t>
      </w:r>
      <w:bookmarkEnd w:id="45"/>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18376D">
      <w:pPr>
        <w:numPr>
          <w:ilvl w:val="0"/>
          <w:numId w:val="22"/>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18376D">
      <w:pPr>
        <w:numPr>
          <w:ilvl w:val="0"/>
          <w:numId w:val="22"/>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18376D">
      <w:pPr>
        <w:numPr>
          <w:ilvl w:val="0"/>
          <w:numId w:val="22"/>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18376D">
      <w:pPr>
        <w:numPr>
          <w:ilvl w:val="0"/>
          <w:numId w:val="22"/>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1186FFED" w14:textId="4D5078AE" w:rsidR="00AC1330" w:rsidRDefault="00AC1330" w:rsidP="00615E49">
      <w:pPr>
        <w:spacing w:after="160" w:line="276" w:lineRule="auto"/>
        <w:rPr>
          <w:rFonts w:ascii="Calibri" w:eastAsia="Calibri" w:hAnsi="Calibri"/>
          <w:noProof w:val="0"/>
          <w:sz w:val="22"/>
          <w:szCs w:val="22"/>
          <w:lang w:val="ro-MD"/>
        </w:rPr>
      </w:pPr>
    </w:p>
    <w:p w14:paraId="23329756" w14:textId="66E475D6" w:rsidR="001E37F9" w:rsidRDefault="001E37F9" w:rsidP="00615E49">
      <w:pPr>
        <w:spacing w:after="160" w:line="276" w:lineRule="auto"/>
        <w:rPr>
          <w:rFonts w:ascii="Calibri" w:eastAsia="Calibri" w:hAnsi="Calibri"/>
          <w:noProof w:val="0"/>
          <w:sz w:val="22"/>
          <w:szCs w:val="22"/>
          <w:lang w:val="ro-MD"/>
        </w:rPr>
      </w:pPr>
    </w:p>
    <w:p w14:paraId="65898A67" w14:textId="688F6E54" w:rsidR="001E37F9" w:rsidRDefault="001E37F9" w:rsidP="00615E49">
      <w:pPr>
        <w:spacing w:after="160" w:line="276" w:lineRule="auto"/>
        <w:rPr>
          <w:rFonts w:ascii="Calibri" w:eastAsia="Calibri" w:hAnsi="Calibri"/>
          <w:noProof w:val="0"/>
          <w:sz w:val="22"/>
          <w:szCs w:val="22"/>
          <w:lang w:val="ro-MD"/>
        </w:rPr>
      </w:pPr>
    </w:p>
    <w:p w14:paraId="61886F58" w14:textId="77777777" w:rsidR="001E37F9" w:rsidRPr="00FF430B" w:rsidRDefault="001E37F9" w:rsidP="00615E49">
      <w:pPr>
        <w:spacing w:after="160" w:line="276" w:lineRule="auto"/>
        <w:rPr>
          <w:rFonts w:ascii="Calibri" w:eastAsia="Calibri" w:hAnsi="Calibri"/>
          <w:noProof w:val="0"/>
          <w:sz w:val="22"/>
          <w:szCs w:val="22"/>
          <w:lang w:val="ro-MD"/>
        </w:rPr>
      </w:pPr>
    </w:p>
    <w:p w14:paraId="0314F0FB" w14:textId="77777777" w:rsidR="00AC1330" w:rsidRPr="00FE0573" w:rsidRDefault="00AC1330" w:rsidP="00AC1330">
      <w:pPr>
        <w:pStyle w:val="1"/>
      </w:pPr>
      <w:r w:rsidRPr="00FE0573">
        <w:lastRenderedPageBreak/>
        <w:t xml:space="preserve">  ANUNȚ DE PARTICIPARE</w:t>
      </w:r>
    </w:p>
    <w:p w14:paraId="556D8468" w14:textId="77777777" w:rsidR="00AC1330" w:rsidRPr="00CB2907" w:rsidRDefault="00AC1330" w:rsidP="00AC1330">
      <w:pPr>
        <w:ind w:left="-426"/>
        <w:jc w:val="center"/>
        <w:rPr>
          <w:b/>
          <w:bCs/>
          <w:u w:val="single"/>
          <w:lang w:val="en-US"/>
        </w:rPr>
      </w:pPr>
      <w:r w:rsidRPr="00FE0573">
        <w:rPr>
          <w:b/>
          <w:u w:val="single"/>
        </w:rPr>
        <w:t xml:space="preserve">privind achiziționarea:  </w:t>
      </w:r>
      <w:r w:rsidRPr="005135AF">
        <w:rPr>
          <w:b/>
          <w:u w:val="single"/>
        </w:rPr>
        <w:t>Lucrări de reparație capitală a clădirii DDF Cimișlia din</w:t>
      </w:r>
      <w:r w:rsidRPr="005135AF">
        <w:rPr>
          <w:b/>
          <w:u w:val="single"/>
          <w:lang w:val="en-US"/>
        </w:rPr>
        <w:t xml:space="preserve"> or. Cimișlia, </w:t>
      </w:r>
      <w:r w:rsidRPr="00936E1A">
        <w:rPr>
          <w:b/>
          <w:u w:val="single"/>
          <w:lang w:val="en-US"/>
        </w:rPr>
        <w:t>bd. Ștefan cel Mare, nr. 10</w:t>
      </w:r>
    </w:p>
    <w:p w14:paraId="657D5E9A" w14:textId="77777777" w:rsidR="00AC1330" w:rsidRDefault="00AC1330" w:rsidP="00AC1330">
      <w:pPr>
        <w:jc w:val="center"/>
        <w:rPr>
          <w:b/>
          <w:lang w:val="ro-MD"/>
        </w:rPr>
      </w:pPr>
    </w:p>
    <w:p w14:paraId="15A31C1B" w14:textId="77777777" w:rsidR="00AC1330" w:rsidRDefault="00AC1330" w:rsidP="00AC1330">
      <w:pPr>
        <w:jc w:val="center"/>
        <w:rPr>
          <w:b/>
          <w:lang w:val="ro-MD"/>
        </w:rPr>
      </w:pPr>
      <w:r w:rsidRPr="00FE0573">
        <w:rPr>
          <w:b/>
          <w:lang w:val="ro-MD"/>
        </w:rPr>
        <w:t>prin procedura de achiziție COP</w:t>
      </w:r>
    </w:p>
    <w:p w14:paraId="2D79E956" w14:textId="77777777" w:rsidR="00AC1330" w:rsidRPr="00FE0573" w:rsidRDefault="00AC1330" w:rsidP="00AC1330">
      <w:pPr>
        <w:jc w:val="center"/>
        <w:rPr>
          <w:b/>
        </w:rPr>
      </w:pPr>
    </w:p>
    <w:p w14:paraId="38F9648E" w14:textId="77777777" w:rsidR="00AC1330" w:rsidRPr="00FE0573" w:rsidRDefault="00AC1330" w:rsidP="0018376D">
      <w:pPr>
        <w:numPr>
          <w:ilvl w:val="0"/>
          <w:numId w:val="23"/>
        </w:numPr>
        <w:tabs>
          <w:tab w:val="left" w:pos="284"/>
          <w:tab w:val="right" w:pos="9531"/>
        </w:tabs>
        <w:ind w:left="284" w:hanging="284"/>
        <w:rPr>
          <w:b/>
          <w:u w:val="single"/>
        </w:rPr>
      </w:pPr>
      <w:r w:rsidRPr="00FE0573">
        <w:rPr>
          <w:b/>
        </w:rPr>
        <w:t xml:space="preserve">Denumirea autorității contractante: </w:t>
      </w:r>
      <w:r w:rsidRPr="00FE0573">
        <w:rPr>
          <w:u w:val="single"/>
          <w:lang w:eastAsia="ro-RO" w:bidi="ro-RO"/>
        </w:rPr>
        <w:t>SERVICIUL FISCAL DE STAT</w:t>
      </w:r>
    </w:p>
    <w:p w14:paraId="52936D08" w14:textId="77777777" w:rsidR="00AC1330" w:rsidRPr="00FE0573" w:rsidRDefault="00AC1330" w:rsidP="0018376D">
      <w:pPr>
        <w:numPr>
          <w:ilvl w:val="0"/>
          <w:numId w:val="23"/>
        </w:numPr>
        <w:tabs>
          <w:tab w:val="left" w:pos="284"/>
          <w:tab w:val="right" w:pos="9531"/>
        </w:tabs>
        <w:ind w:left="284" w:hanging="284"/>
        <w:rPr>
          <w:b/>
        </w:rPr>
      </w:pPr>
      <w:r w:rsidRPr="00FE0573">
        <w:rPr>
          <w:b/>
        </w:rPr>
        <w:t xml:space="preserve">IDNO: </w:t>
      </w:r>
      <w:r w:rsidRPr="00FE0573">
        <w:rPr>
          <w:u w:val="single"/>
          <w:lang w:eastAsia="ro-RO" w:bidi="ro-RO"/>
        </w:rPr>
        <w:t>1006601001182</w:t>
      </w:r>
    </w:p>
    <w:p w14:paraId="7CCAB6C0" w14:textId="77777777" w:rsidR="00AC1330" w:rsidRPr="00FE0573" w:rsidRDefault="00AC1330" w:rsidP="0018376D">
      <w:pPr>
        <w:numPr>
          <w:ilvl w:val="0"/>
          <w:numId w:val="23"/>
        </w:numPr>
        <w:tabs>
          <w:tab w:val="left" w:pos="284"/>
          <w:tab w:val="right" w:pos="9531"/>
        </w:tabs>
        <w:ind w:left="284" w:hanging="284"/>
        <w:rPr>
          <w:b/>
          <w:u w:val="single"/>
        </w:rPr>
      </w:pPr>
      <w:r w:rsidRPr="00FE0573">
        <w:rPr>
          <w:b/>
        </w:rPr>
        <w:t xml:space="preserve">Adresa: </w:t>
      </w:r>
      <w:r w:rsidRPr="00FE0573">
        <w:rPr>
          <w:u w:val="single"/>
          <w:lang w:eastAsia="ro-RO" w:bidi="ro-RO"/>
        </w:rPr>
        <w:t>mun. Chișinău, str. Constantin Tănase, nr. 9</w:t>
      </w:r>
    </w:p>
    <w:p w14:paraId="07D1E4B5" w14:textId="77777777" w:rsidR="00AC1330" w:rsidRPr="00FE0573" w:rsidRDefault="00AC1330" w:rsidP="0018376D">
      <w:pPr>
        <w:numPr>
          <w:ilvl w:val="0"/>
          <w:numId w:val="23"/>
        </w:numPr>
        <w:tabs>
          <w:tab w:val="left" w:pos="284"/>
          <w:tab w:val="right" w:pos="9531"/>
        </w:tabs>
        <w:ind w:left="284" w:hanging="284"/>
        <w:rPr>
          <w:b/>
          <w:u w:val="single"/>
        </w:rPr>
      </w:pPr>
      <w:r w:rsidRPr="00FE0573">
        <w:rPr>
          <w:b/>
        </w:rPr>
        <w:t xml:space="preserve">Numărul de telefon/fax: </w:t>
      </w:r>
      <w:r w:rsidRPr="00FE0573">
        <w:rPr>
          <w:u w:val="single"/>
          <w:lang w:eastAsia="ro-RO" w:bidi="ro-RO"/>
        </w:rPr>
        <w:t>022-82-32-92, 82-33-93</w:t>
      </w:r>
    </w:p>
    <w:p w14:paraId="1A3F9819" w14:textId="77777777" w:rsidR="00AC1330" w:rsidRPr="00FE0573" w:rsidRDefault="00AC1330" w:rsidP="0018376D">
      <w:pPr>
        <w:numPr>
          <w:ilvl w:val="0"/>
          <w:numId w:val="23"/>
        </w:numPr>
        <w:tabs>
          <w:tab w:val="left" w:pos="284"/>
          <w:tab w:val="right" w:pos="9531"/>
        </w:tabs>
        <w:ind w:left="284" w:hanging="284"/>
        <w:rPr>
          <w:b/>
        </w:rPr>
      </w:pPr>
      <w:r w:rsidRPr="00FE0573">
        <w:rPr>
          <w:b/>
          <w:bCs/>
          <w:lang w:val="en-US"/>
        </w:rPr>
        <w:t xml:space="preserve">Adresa de e-mail şi pagina web oficială </w:t>
      </w:r>
      <w:r w:rsidRPr="00FE0573">
        <w:rPr>
          <w:b/>
        </w:rPr>
        <w:t xml:space="preserve">autorității contractante: </w:t>
      </w:r>
      <w:r w:rsidRPr="00FE0573">
        <w:rPr>
          <w:i/>
          <w:color w:val="0563C1" w:themeColor="hyperlink"/>
          <w:u w:val="single"/>
          <w:lang w:eastAsia="ro-RO" w:bidi="ro-RO"/>
        </w:rPr>
        <w:t>inna.sargu@sfs.md</w:t>
      </w:r>
    </w:p>
    <w:p w14:paraId="14BAAE3B" w14:textId="77777777" w:rsidR="00AC1330" w:rsidRPr="00FE0573" w:rsidRDefault="00AC1330" w:rsidP="0018376D">
      <w:pPr>
        <w:numPr>
          <w:ilvl w:val="0"/>
          <w:numId w:val="23"/>
        </w:numPr>
        <w:tabs>
          <w:tab w:val="left" w:pos="284"/>
          <w:tab w:val="right" w:pos="9531"/>
        </w:tabs>
        <w:ind w:left="288" w:hanging="288"/>
        <w:rPr>
          <w:b/>
        </w:rPr>
      </w:pPr>
      <w:r w:rsidRPr="00FE0573">
        <w:rPr>
          <w:b/>
          <w:bCs/>
          <w:lang w:val="en-US"/>
        </w:rPr>
        <w:t xml:space="preserve">Adresa de e-mail sau pagina web oficială </w:t>
      </w:r>
      <w:r w:rsidRPr="00FE0573">
        <w:rPr>
          <w:b/>
        </w:rPr>
        <w:t xml:space="preserve">de la care se va putea obține accesul la documentația de atribuire: </w:t>
      </w:r>
      <w:r w:rsidRPr="00FE0573">
        <w:rPr>
          <w:b/>
          <w:i/>
        </w:rPr>
        <w:t>documentația de atribuire este anexată în cadrul procedurii în SIA RSAP</w:t>
      </w:r>
      <w:r w:rsidRPr="00FE0573">
        <w:rPr>
          <w:b/>
        </w:rPr>
        <w:t xml:space="preserve"> </w:t>
      </w:r>
    </w:p>
    <w:p w14:paraId="58BADB48" w14:textId="77777777" w:rsidR="00AC1330" w:rsidRPr="00FE0573" w:rsidRDefault="00AC1330" w:rsidP="0018376D">
      <w:pPr>
        <w:pStyle w:val="a"/>
        <w:widowControl w:val="0"/>
        <w:numPr>
          <w:ilvl w:val="0"/>
          <w:numId w:val="23"/>
        </w:numPr>
        <w:tabs>
          <w:tab w:val="clear" w:pos="1134"/>
        </w:tabs>
        <w:autoSpaceDE w:val="0"/>
        <w:autoSpaceDN w:val="0"/>
        <w:ind w:left="284"/>
        <w:contextualSpacing/>
        <w:rPr>
          <w:i/>
          <w:lang w:val="ro-RO" w:eastAsia="ro-RO" w:bidi="ro-RO"/>
        </w:rPr>
      </w:pPr>
      <w:r w:rsidRPr="00FE0573">
        <w:rPr>
          <w:b/>
          <w:lang w:val="ro-RO"/>
        </w:rPr>
        <w:t xml:space="preserve">Tipul autorității contractante și obiectul principal de activitate (dacă este cazul, mențiunea că autoritatea contractantă este o autoritate centrală de achiziție sau că achiziția implică o altă formă de achiziție comună): </w:t>
      </w:r>
      <w:r w:rsidRPr="00FE0573">
        <w:rPr>
          <w:b/>
          <w:lang w:val="ro-RO" w:eastAsia="ro-RO" w:bidi="ro-RO"/>
        </w:rPr>
        <w:t>Instituție publică</w:t>
      </w:r>
      <w:r w:rsidRPr="00FE0573">
        <w:rPr>
          <w:lang w:val="ro-RO" w:eastAsia="ro-RO" w:bidi="ro-RO"/>
        </w:rPr>
        <w:t xml:space="preserve">, și obiectul principal de activitate: </w:t>
      </w:r>
      <w:r w:rsidRPr="00FE0573">
        <w:rPr>
          <w:b/>
          <w:lang w:val="ro-RO" w:eastAsia="ro-RO" w:bidi="ro-RO"/>
        </w:rPr>
        <w:t>Administrarea operațiunilor fiscale</w:t>
      </w:r>
    </w:p>
    <w:p w14:paraId="137B4ECC" w14:textId="77777777" w:rsidR="00AC1330" w:rsidRPr="00FE0573" w:rsidRDefault="00AC1330" w:rsidP="0018376D">
      <w:pPr>
        <w:numPr>
          <w:ilvl w:val="0"/>
          <w:numId w:val="23"/>
        </w:numPr>
        <w:tabs>
          <w:tab w:val="left" w:pos="284"/>
          <w:tab w:val="right" w:pos="426"/>
        </w:tabs>
        <w:ind w:left="284" w:hanging="284"/>
        <w:rPr>
          <w:b/>
        </w:rPr>
      </w:pPr>
      <w:r w:rsidRPr="00FE0573">
        <w:rPr>
          <w:b/>
        </w:rPr>
        <w:t>Cumpărătorul invită operatorii economici interesați, care îi pot satisface necesitățile, să participe la procedura de achiziție privind executarea următoarelor lucrări:</w:t>
      </w:r>
    </w:p>
    <w:tbl>
      <w:tblPr>
        <w:tblW w:w="10065" w:type="dxa"/>
        <w:tblInd w:w="-5" w:type="dxa"/>
        <w:tblLayout w:type="fixed"/>
        <w:tblLook w:val="04A0" w:firstRow="1" w:lastRow="0" w:firstColumn="1" w:lastColumn="0" w:noHBand="0" w:noVBand="1"/>
      </w:tblPr>
      <w:tblGrid>
        <w:gridCol w:w="709"/>
        <w:gridCol w:w="1134"/>
        <w:gridCol w:w="2410"/>
        <w:gridCol w:w="1134"/>
        <w:gridCol w:w="992"/>
        <w:gridCol w:w="1843"/>
        <w:gridCol w:w="1843"/>
      </w:tblGrid>
      <w:tr w:rsidR="00AC1330" w:rsidRPr="00AB3128" w14:paraId="6F02B0F0" w14:textId="77777777" w:rsidTr="00992BCC">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AA253" w14:textId="77777777" w:rsidR="00AC1330" w:rsidRPr="00AB3128" w:rsidRDefault="00AC1330" w:rsidP="00992BCC">
            <w:pPr>
              <w:jc w:val="center"/>
              <w:rPr>
                <w:b/>
                <w:sz w:val="20"/>
                <w:szCs w:val="20"/>
              </w:rPr>
            </w:pPr>
            <w:r w:rsidRPr="00AB3128">
              <w:rPr>
                <w:b/>
                <w:sz w:val="20"/>
                <w:szCs w:val="20"/>
              </w:rPr>
              <w:t>Nr. d/o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24F86" w14:textId="77777777" w:rsidR="00AC1330" w:rsidRPr="00AB3128" w:rsidRDefault="00AC1330" w:rsidP="00992BCC">
            <w:pPr>
              <w:jc w:val="center"/>
              <w:rPr>
                <w:b/>
                <w:sz w:val="20"/>
                <w:szCs w:val="20"/>
              </w:rPr>
            </w:pPr>
            <w:r w:rsidRPr="00AB3128">
              <w:rPr>
                <w:b/>
                <w:sz w:val="20"/>
                <w:szCs w:val="20"/>
              </w:rPr>
              <w:t>Cod CPV</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31ADCF" w14:textId="77777777" w:rsidR="00AC1330" w:rsidRPr="00AB3128" w:rsidRDefault="00AC1330" w:rsidP="00992BCC">
            <w:pPr>
              <w:jc w:val="center"/>
              <w:rPr>
                <w:b/>
                <w:sz w:val="20"/>
                <w:szCs w:val="20"/>
              </w:rPr>
            </w:pPr>
            <w:r w:rsidRPr="00AB3128">
              <w:rPr>
                <w:b/>
                <w:sz w:val="20"/>
                <w:szCs w:val="20"/>
              </w:rPr>
              <w:t>Denumirea bunurilor/serviciilor/lucrărilor solicitate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5A7DA" w14:textId="77777777" w:rsidR="00AC1330" w:rsidRPr="00AB3128" w:rsidRDefault="00AC1330" w:rsidP="00992BCC">
            <w:pPr>
              <w:jc w:val="center"/>
              <w:rPr>
                <w:b/>
                <w:sz w:val="20"/>
                <w:szCs w:val="20"/>
              </w:rPr>
            </w:pPr>
            <w:r w:rsidRPr="00AB3128">
              <w:rPr>
                <w:b/>
                <w:sz w:val="20"/>
                <w:szCs w:val="20"/>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5453D" w14:textId="77777777" w:rsidR="00AC1330" w:rsidRPr="00AB3128" w:rsidRDefault="00AC1330" w:rsidP="00992BCC">
            <w:pPr>
              <w:jc w:val="center"/>
              <w:rPr>
                <w:b/>
                <w:sz w:val="20"/>
                <w:szCs w:val="20"/>
              </w:rPr>
            </w:pPr>
            <w:r w:rsidRPr="00AB3128">
              <w:rPr>
                <w:b/>
                <w:sz w:val="20"/>
                <w:szCs w:val="20"/>
              </w:rPr>
              <w:t>Cantitatea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E167E" w14:textId="77777777" w:rsidR="00AC1330" w:rsidRPr="00AB3128" w:rsidRDefault="00AC1330" w:rsidP="00992BCC">
            <w:pPr>
              <w:jc w:val="center"/>
              <w:rPr>
                <w:b/>
                <w:sz w:val="20"/>
                <w:szCs w:val="20"/>
              </w:rPr>
            </w:pPr>
            <w:r w:rsidRPr="00AB3128">
              <w:rPr>
                <w:b/>
                <w:sz w:val="20"/>
                <w:szCs w:val="20"/>
              </w:rPr>
              <w:t>Specificarea tehnică deplină solicitată, Standarde de referință</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1B7BE" w14:textId="77777777" w:rsidR="00AC1330" w:rsidRPr="00AB3128" w:rsidRDefault="00AC1330" w:rsidP="00992BCC">
            <w:pPr>
              <w:jc w:val="center"/>
              <w:rPr>
                <w:b/>
                <w:sz w:val="20"/>
                <w:szCs w:val="20"/>
              </w:rPr>
            </w:pPr>
            <w:r w:rsidRPr="00AB3128">
              <w:rPr>
                <w:b/>
                <w:sz w:val="20"/>
                <w:szCs w:val="20"/>
              </w:rPr>
              <w:t>Valoarea estimată</w:t>
            </w:r>
            <w:r w:rsidRPr="00AB3128">
              <w:rPr>
                <w:b/>
                <w:sz w:val="20"/>
                <w:szCs w:val="20"/>
              </w:rPr>
              <w:br/>
              <w:t>(se va indica pentru fiecare lot în parte)</w:t>
            </w:r>
          </w:p>
        </w:tc>
      </w:tr>
      <w:tr w:rsidR="00AC1330" w:rsidRPr="00AB3128" w14:paraId="35433674" w14:textId="77777777" w:rsidTr="00992BCC">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ADAE0" w14:textId="77777777" w:rsidR="00AC1330" w:rsidRPr="00AB3128" w:rsidRDefault="00AC1330" w:rsidP="00992BC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BBAE99" w14:textId="77777777" w:rsidR="00AC1330" w:rsidRPr="00AB3128" w:rsidRDefault="00AC1330" w:rsidP="00992BCC">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5FAA6" w14:textId="77777777" w:rsidR="00AC1330" w:rsidRPr="00AB3128" w:rsidRDefault="00AC1330" w:rsidP="00992BCC">
            <w:pPr>
              <w:jc w:val="center"/>
              <w:rPr>
                <w:sz w:val="20"/>
                <w:szCs w:val="20"/>
              </w:rPr>
            </w:pPr>
            <w:r w:rsidRPr="00AB3128">
              <w:rPr>
                <w:b/>
                <w:sz w:val="20"/>
                <w:szCs w:val="20"/>
              </w:rPr>
              <w:t>Lotul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0D8EB1" w14:textId="77777777" w:rsidR="00AC1330" w:rsidRPr="00AB3128" w:rsidRDefault="00AC1330" w:rsidP="00992BC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27F4B8" w14:textId="77777777" w:rsidR="00AC1330" w:rsidRPr="00AB3128" w:rsidRDefault="00AC1330" w:rsidP="00992BCC">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E3F735" w14:textId="77777777" w:rsidR="00AC1330" w:rsidRPr="00AB3128" w:rsidRDefault="00AC1330" w:rsidP="00992BCC">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8F8737" w14:textId="77777777" w:rsidR="00AC1330" w:rsidRPr="00AB3128" w:rsidRDefault="00AC1330" w:rsidP="00992BCC">
            <w:pPr>
              <w:jc w:val="center"/>
              <w:rPr>
                <w:sz w:val="20"/>
                <w:szCs w:val="20"/>
              </w:rPr>
            </w:pPr>
          </w:p>
        </w:tc>
      </w:tr>
      <w:tr w:rsidR="00AC1330" w:rsidRPr="00AB3128" w14:paraId="0F9163D6" w14:textId="77777777" w:rsidTr="00992BCC">
        <w:trPr>
          <w:trHeight w:val="142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8CC226" w14:textId="77777777" w:rsidR="00AC1330" w:rsidRPr="00AB3128" w:rsidRDefault="00AC1330" w:rsidP="00992BCC">
            <w:pPr>
              <w:jc w:val="center"/>
              <w:rPr>
                <w:b/>
                <w:sz w:val="20"/>
                <w:szCs w:val="20"/>
              </w:rPr>
            </w:pPr>
            <w:r w:rsidRPr="00AB3128">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12CFC" w14:textId="77777777" w:rsidR="00AC1330" w:rsidRPr="00AB3128" w:rsidRDefault="00AC1330" w:rsidP="00992BCC">
            <w:pPr>
              <w:jc w:val="center"/>
              <w:rPr>
                <w:sz w:val="20"/>
                <w:szCs w:val="20"/>
              </w:rPr>
            </w:pPr>
            <w:r w:rsidRPr="00AB3128">
              <w:rPr>
                <w:sz w:val="20"/>
                <w:szCs w:val="20"/>
              </w:rPr>
              <w:t>45453000-7</w:t>
            </w:r>
          </w:p>
          <w:p w14:paraId="2D2778B8" w14:textId="77777777" w:rsidR="00AC1330" w:rsidRPr="00AB3128" w:rsidRDefault="00AC1330" w:rsidP="00992BCC">
            <w:pPr>
              <w:jc w:val="center"/>
              <w:rPr>
                <w:sz w:val="20"/>
                <w:szCs w:val="20"/>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4EF505" w14:textId="77777777" w:rsidR="00AC1330" w:rsidRPr="00AB3128" w:rsidRDefault="00AC1330" w:rsidP="00992BCC">
            <w:pPr>
              <w:jc w:val="center"/>
              <w:rPr>
                <w:b/>
                <w:sz w:val="20"/>
                <w:szCs w:val="20"/>
              </w:rPr>
            </w:pPr>
            <w:r w:rsidRPr="00AB3128">
              <w:rPr>
                <w:b/>
                <w:sz w:val="20"/>
                <w:szCs w:val="20"/>
              </w:rPr>
              <w:t>Lucrări de reparație capitală a clădirii DDF Cimișlia</w:t>
            </w:r>
          </w:p>
          <w:p w14:paraId="161ABA47" w14:textId="77777777" w:rsidR="00AC1330" w:rsidRPr="00AB3128" w:rsidRDefault="00AC1330" w:rsidP="00992BCC">
            <w:pPr>
              <w:jc w:val="center"/>
              <w:rPr>
                <w:b/>
                <w:sz w:val="20"/>
                <w:szCs w:val="20"/>
                <w:lang w:val="en-US"/>
              </w:rPr>
            </w:pPr>
            <w:r w:rsidRPr="00AB3128">
              <w:rPr>
                <w:b/>
                <w:sz w:val="20"/>
                <w:szCs w:val="20"/>
              </w:rPr>
              <w:t xml:space="preserve"> din</w:t>
            </w:r>
            <w:r w:rsidRPr="00AB3128">
              <w:rPr>
                <w:b/>
                <w:sz w:val="20"/>
                <w:szCs w:val="20"/>
                <w:lang w:val="en-US"/>
              </w:rPr>
              <w:t xml:space="preserve"> or. Cimișlia, </w:t>
            </w:r>
          </w:p>
          <w:p w14:paraId="1A68FA21" w14:textId="77777777" w:rsidR="00AC1330" w:rsidRPr="00AB3128" w:rsidRDefault="00AC1330" w:rsidP="00992BCC">
            <w:pPr>
              <w:jc w:val="center"/>
              <w:rPr>
                <w:b/>
                <w:sz w:val="20"/>
                <w:szCs w:val="20"/>
                <w:lang w:val="en-US"/>
              </w:rPr>
            </w:pPr>
            <w:r w:rsidRPr="00AB3128">
              <w:rPr>
                <w:b/>
                <w:sz w:val="20"/>
                <w:szCs w:val="20"/>
                <w:lang w:val="en-US"/>
              </w:rPr>
              <w:t>bd. Ștefan cel Mare, nr.10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090A4" w14:textId="77777777" w:rsidR="00AC1330" w:rsidRPr="00AB3128" w:rsidRDefault="00AC1330" w:rsidP="00992BCC">
            <w:pPr>
              <w:jc w:val="center"/>
              <w:rPr>
                <w:sz w:val="20"/>
                <w:szCs w:val="20"/>
              </w:rPr>
            </w:pPr>
            <w:r w:rsidRPr="00AB3128">
              <w:rPr>
                <w:sz w:val="20"/>
                <w:szCs w:val="20"/>
              </w:rPr>
              <w:t>Lucrări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C9B673" w14:textId="77777777" w:rsidR="00AC1330" w:rsidRPr="00AB3128" w:rsidRDefault="00AC1330" w:rsidP="00992BCC">
            <w:pPr>
              <w:jc w:val="center"/>
              <w:rPr>
                <w:sz w:val="20"/>
                <w:szCs w:val="20"/>
              </w:rPr>
            </w:pPr>
            <w:r w:rsidRPr="00AB3128">
              <w:rPr>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692F92" w14:textId="43D23DF7" w:rsidR="00AC1330" w:rsidRPr="00AB3128" w:rsidRDefault="001E37F9" w:rsidP="00992BCC">
            <w:pPr>
              <w:jc w:val="center"/>
              <w:rPr>
                <w:sz w:val="20"/>
                <w:szCs w:val="20"/>
              </w:rPr>
            </w:pPr>
            <w:r w:rsidRPr="00287727">
              <w:t>Conform, devizului Nr.1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52CD0D" w14:textId="77777777" w:rsidR="00AC1330" w:rsidRPr="00AB3128" w:rsidRDefault="00AC1330" w:rsidP="00992BCC">
            <w:pPr>
              <w:jc w:val="center"/>
              <w:rPr>
                <w:sz w:val="20"/>
                <w:szCs w:val="20"/>
                <w:highlight w:val="yellow"/>
              </w:rPr>
            </w:pPr>
            <w:r w:rsidRPr="00AB3128">
              <w:rPr>
                <w:bCs/>
                <w:sz w:val="20"/>
                <w:szCs w:val="20"/>
                <w:lang w:val="en-US"/>
              </w:rPr>
              <w:t>721 970,77 lei</w:t>
            </w:r>
            <w:r w:rsidRPr="00AB3128">
              <w:rPr>
                <w:sz w:val="20"/>
                <w:szCs w:val="20"/>
              </w:rPr>
              <w:t xml:space="preserve"> </w:t>
            </w:r>
          </w:p>
        </w:tc>
      </w:tr>
      <w:tr w:rsidR="00AC1330" w:rsidRPr="00AB3128" w14:paraId="5AC11338" w14:textId="77777777" w:rsidTr="00992BCC">
        <w:trPr>
          <w:trHeight w:val="397"/>
        </w:trPr>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AFC2CF" w14:textId="77777777" w:rsidR="00AC1330" w:rsidRPr="00AB3128" w:rsidRDefault="00AC1330" w:rsidP="00992BCC">
            <w:pPr>
              <w:jc w:val="center"/>
              <w:rPr>
                <w:sz w:val="20"/>
                <w:szCs w:val="20"/>
              </w:rPr>
            </w:pPr>
            <w:r w:rsidRPr="00AB3128">
              <w:rPr>
                <w:b/>
                <w:sz w:val="20"/>
                <w:szCs w:val="20"/>
              </w:rPr>
              <w:t>Valoarea estimativă totală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D176A3" w14:textId="77777777" w:rsidR="00AC1330" w:rsidRPr="00AB3128" w:rsidRDefault="00AC1330" w:rsidP="00992BCC">
            <w:pPr>
              <w:jc w:val="center"/>
              <w:rPr>
                <w:b/>
                <w:sz w:val="20"/>
                <w:szCs w:val="20"/>
              </w:rPr>
            </w:pPr>
            <w:r w:rsidRPr="00AB3128">
              <w:rPr>
                <w:b/>
                <w:bCs/>
                <w:sz w:val="20"/>
                <w:szCs w:val="20"/>
                <w:lang w:val="en-US"/>
              </w:rPr>
              <w:t>721 970,77 lei</w:t>
            </w:r>
          </w:p>
        </w:tc>
      </w:tr>
    </w:tbl>
    <w:p w14:paraId="3C0B3A8A" w14:textId="77777777" w:rsidR="00AC1330" w:rsidRPr="00FE0573" w:rsidRDefault="00AC1330" w:rsidP="0018376D">
      <w:pPr>
        <w:numPr>
          <w:ilvl w:val="0"/>
          <w:numId w:val="23"/>
        </w:numPr>
        <w:tabs>
          <w:tab w:val="right" w:pos="426"/>
        </w:tabs>
        <w:ind w:left="360"/>
        <w:jc w:val="both"/>
        <w:rPr>
          <w:b/>
        </w:rPr>
      </w:pPr>
      <w:r w:rsidRPr="00FE0573">
        <w:rPr>
          <w:b/>
          <w:bCs/>
          <w:lang w:val="en-US"/>
        </w:rPr>
        <w:t xml:space="preserve">În cazul procedurilor de preselecţie se indică numărul minim al candidaţilor şi, dacă este cazul, numărul maxim al acestora: </w:t>
      </w:r>
      <w:r w:rsidRPr="00FE0573">
        <w:rPr>
          <w:u w:val="single"/>
          <w:lang w:eastAsia="ro-RO" w:bidi="ro-RO"/>
        </w:rPr>
        <w:t>Nu este cazul</w:t>
      </w:r>
    </w:p>
    <w:p w14:paraId="15D188E4" w14:textId="77777777" w:rsidR="00AC1330" w:rsidRPr="00FE0573" w:rsidRDefault="00AC1330" w:rsidP="0018376D">
      <w:pPr>
        <w:numPr>
          <w:ilvl w:val="0"/>
          <w:numId w:val="23"/>
        </w:numPr>
        <w:tabs>
          <w:tab w:val="right" w:pos="426"/>
        </w:tabs>
        <w:ind w:left="360"/>
        <w:jc w:val="both"/>
        <w:rPr>
          <w:b/>
        </w:rPr>
      </w:pPr>
      <w:r w:rsidRPr="00FE0573">
        <w:rPr>
          <w:b/>
        </w:rPr>
        <w:t>În cazul în care contractul este împărțit pe loturi un operator economic poate depune oferta (se va selecta):</w:t>
      </w:r>
    </w:p>
    <w:p w14:paraId="227D549E" w14:textId="77777777" w:rsidR="00AC1330" w:rsidRPr="00FE0573" w:rsidRDefault="00AC1330" w:rsidP="0018376D">
      <w:pPr>
        <w:pStyle w:val="a"/>
        <w:numPr>
          <w:ilvl w:val="0"/>
          <w:numId w:val="24"/>
        </w:numPr>
        <w:tabs>
          <w:tab w:val="clear" w:pos="1134"/>
          <w:tab w:val="right" w:pos="426"/>
        </w:tabs>
        <w:rPr>
          <w:lang w:val="ro-RO"/>
        </w:rPr>
      </w:pPr>
      <w:r w:rsidRPr="00FE0573">
        <w:rPr>
          <w:lang w:val="ro-RO"/>
        </w:rPr>
        <w:t>Pentru un singur lot;</w:t>
      </w:r>
    </w:p>
    <w:p w14:paraId="3D23F74F" w14:textId="77777777" w:rsidR="00AC1330" w:rsidRPr="00FE0573" w:rsidRDefault="00AC1330" w:rsidP="0018376D">
      <w:pPr>
        <w:pStyle w:val="a"/>
        <w:numPr>
          <w:ilvl w:val="0"/>
          <w:numId w:val="23"/>
        </w:numPr>
        <w:tabs>
          <w:tab w:val="clear" w:pos="1134"/>
          <w:tab w:val="right" w:pos="426"/>
        </w:tabs>
        <w:ind w:left="170" w:hanging="170"/>
        <w:contextualSpacing/>
        <w:rPr>
          <w:lang w:val="ro-RO"/>
        </w:rPr>
      </w:pPr>
      <w:r w:rsidRPr="00FE0573">
        <w:rPr>
          <w:b/>
          <w:lang w:val="ro-RO"/>
        </w:rPr>
        <w:t xml:space="preserve">Admiterea sau interzicerea ofertelor alternative: </w:t>
      </w:r>
      <w:r w:rsidRPr="00FE0573">
        <w:rPr>
          <w:u w:val="single"/>
          <w:lang w:val="ro-RO" w:eastAsia="ro-RO" w:bidi="ro-RO"/>
        </w:rPr>
        <w:t>Oferte alternative nu se</w:t>
      </w:r>
      <w:r w:rsidRPr="00FE0573">
        <w:rPr>
          <w:spacing w:val="-7"/>
          <w:u w:val="single"/>
          <w:lang w:val="ro-RO" w:eastAsia="ro-RO" w:bidi="ro-RO"/>
        </w:rPr>
        <w:t xml:space="preserve"> </w:t>
      </w:r>
      <w:r w:rsidRPr="00FE0573">
        <w:rPr>
          <w:u w:val="single"/>
          <w:lang w:val="ro-RO" w:eastAsia="ro-RO" w:bidi="ro-RO"/>
        </w:rPr>
        <w:t>admit.</w:t>
      </w:r>
    </w:p>
    <w:p w14:paraId="27D3573C" w14:textId="77777777" w:rsidR="00AC1330" w:rsidRPr="00FE0573" w:rsidRDefault="00AC1330" w:rsidP="0018376D">
      <w:pPr>
        <w:pStyle w:val="a"/>
        <w:numPr>
          <w:ilvl w:val="0"/>
          <w:numId w:val="23"/>
        </w:numPr>
        <w:tabs>
          <w:tab w:val="clear" w:pos="1134"/>
          <w:tab w:val="right" w:pos="426"/>
        </w:tabs>
        <w:ind w:left="426" w:hanging="426"/>
        <w:contextualSpacing/>
        <w:rPr>
          <w:lang w:val="ro-RO"/>
        </w:rPr>
      </w:pPr>
      <w:r w:rsidRPr="00FE0573">
        <w:rPr>
          <w:b/>
          <w:lang w:val="ro-RO"/>
        </w:rPr>
        <w:t xml:space="preserve">Termenii și condițiile de livrare/prestare/executare solicitați: </w:t>
      </w:r>
      <w:r w:rsidRPr="00FE0573">
        <w:rPr>
          <w:u w:val="single"/>
          <w:lang w:val="ro-RO" w:eastAsia="ro-RO" w:bidi="ro-RO"/>
        </w:rPr>
        <w:t>Efectuarea lucrărilor se vor efectua conform condițiilor contractuale pe perioada anului 2021.</w:t>
      </w:r>
      <w:r w:rsidRPr="00FE0573">
        <w:rPr>
          <w:lang w:val="ro-RO" w:eastAsia="ro-RO" w:bidi="ro-RO"/>
        </w:rPr>
        <w:t xml:space="preserve"> </w:t>
      </w:r>
    </w:p>
    <w:p w14:paraId="71C661D9" w14:textId="77777777" w:rsidR="00AC1330" w:rsidRPr="00FE0573" w:rsidRDefault="00AC1330" w:rsidP="0018376D">
      <w:pPr>
        <w:numPr>
          <w:ilvl w:val="0"/>
          <w:numId w:val="23"/>
        </w:numPr>
        <w:tabs>
          <w:tab w:val="right" w:pos="426"/>
        </w:tabs>
        <w:ind w:left="0" w:firstLine="0"/>
        <w:jc w:val="both"/>
        <w:rPr>
          <w:b/>
          <w:u w:val="single"/>
        </w:rPr>
      </w:pPr>
      <w:r w:rsidRPr="00FE0573">
        <w:rPr>
          <w:b/>
        </w:rPr>
        <w:t xml:space="preserve">Termenul de valabilitate a contractului: </w:t>
      </w:r>
      <w:r w:rsidRPr="00FE0573">
        <w:rPr>
          <w:spacing w:val="-5"/>
          <w:u w:val="single"/>
          <w:lang w:eastAsia="ro-RO" w:bidi="ro-RO"/>
        </w:rPr>
        <w:t xml:space="preserve"> </w:t>
      </w:r>
      <w:r w:rsidRPr="00FE0573">
        <w:rPr>
          <w:u w:val="single"/>
          <w:lang w:eastAsia="ro-RO" w:bidi="ro-RO"/>
        </w:rPr>
        <w:t>31.12.2021.</w:t>
      </w:r>
    </w:p>
    <w:p w14:paraId="62A4C5DB" w14:textId="77777777" w:rsidR="00AC1330" w:rsidRPr="00FE0573" w:rsidRDefault="00AC1330" w:rsidP="0018376D">
      <w:pPr>
        <w:numPr>
          <w:ilvl w:val="0"/>
          <w:numId w:val="23"/>
        </w:numPr>
        <w:tabs>
          <w:tab w:val="right" w:pos="426"/>
        </w:tabs>
        <w:ind w:left="426" w:hanging="426"/>
        <w:jc w:val="both"/>
        <w:rPr>
          <w:b/>
          <w:u w:val="single"/>
        </w:rPr>
      </w:pPr>
      <w:r w:rsidRPr="00FE0573">
        <w:rPr>
          <w:b/>
        </w:rPr>
        <w:t xml:space="preserve">Contract de achiziție rezervat atelierelor protejate sau că acesta poate fi executat numai în cadrul unor programe de angajare protejată (după caz): </w:t>
      </w:r>
      <w:r w:rsidRPr="00FE0573">
        <w:rPr>
          <w:u w:val="single"/>
          <w:lang w:eastAsia="ro-RO" w:bidi="ro-RO"/>
        </w:rPr>
        <w:t>Nu este cazul</w:t>
      </w:r>
    </w:p>
    <w:p w14:paraId="66473E7E" w14:textId="77777777" w:rsidR="00AC1330" w:rsidRPr="00FE0573" w:rsidRDefault="00AC1330" w:rsidP="0018376D">
      <w:pPr>
        <w:numPr>
          <w:ilvl w:val="0"/>
          <w:numId w:val="23"/>
        </w:numPr>
        <w:tabs>
          <w:tab w:val="right" w:pos="426"/>
        </w:tabs>
        <w:ind w:left="426" w:hanging="426"/>
        <w:jc w:val="both"/>
        <w:rPr>
          <w:b/>
          <w:u w:val="single"/>
        </w:rPr>
      </w:pPr>
      <w:r w:rsidRPr="00FE0573">
        <w:rPr>
          <w:b/>
          <w:bCs/>
          <w:lang w:val="en-US"/>
        </w:rPr>
        <w:t>Prestarea serviciului este rezervată unei anumite profesii în temeiul unor legi sau al unor acte administrative (după caz):</w:t>
      </w:r>
      <w:r>
        <w:rPr>
          <w:b/>
          <w:bCs/>
          <w:lang w:val="en-US"/>
        </w:rPr>
        <w:t xml:space="preserve"> </w:t>
      </w:r>
      <w:r w:rsidRPr="00FE0573">
        <w:rPr>
          <w:u w:val="single"/>
          <w:lang w:eastAsia="ro-RO" w:bidi="ro-RO"/>
        </w:rPr>
        <w:t>Nu este cazul</w:t>
      </w:r>
    </w:p>
    <w:p w14:paraId="5635631B" w14:textId="00F848E0" w:rsidR="00AC1330" w:rsidRPr="001E37F9" w:rsidRDefault="00AC1330" w:rsidP="0018376D">
      <w:pPr>
        <w:numPr>
          <w:ilvl w:val="0"/>
          <w:numId w:val="23"/>
        </w:numPr>
        <w:tabs>
          <w:tab w:val="right" w:pos="426"/>
        </w:tabs>
        <w:ind w:left="426" w:hanging="426"/>
        <w:jc w:val="both"/>
        <w:rPr>
          <w:b/>
        </w:rPr>
      </w:pPr>
      <w:r w:rsidRPr="00FE0573">
        <w:rPr>
          <w:b/>
          <w:bCs/>
          <w:lang w:val="en-US"/>
        </w:rPr>
        <w:t>Scurta descriere a criteriilor privind eligibilitatea operatorilor economici care pot determina eliminarea acestora şi a criteriilor de selecţie/de preselecţie; nivelul minim (nivelurile minime) al (ale) cerinţelor eventual impuse; se menţionează informaţiile solicitate (DUAE, documentaţie):</w:t>
      </w:r>
    </w:p>
    <w:tbl>
      <w:tblPr>
        <w:tblStyle w:val="af1"/>
        <w:tblW w:w="10065" w:type="dxa"/>
        <w:tblInd w:w="-5" w:type="dxa"/>
        <w:tblLook w:val="04A0" w:firstRow="1" w:lastRow="0" w:firstColumn="1" w:lastColumn="0" w:noHBand="0" w:noVBand="1"/>
      </w:tblPr>
      <w:tblGrid>
        <w:gridCol w:w="1219"/>
        <w:gridCol w:w="3799"/>
        <w:gridCol w:w="3297"/>
        <w:gridCol w:w="1750"/>
      </w:tblGrid>
      <w:tr w:rsidR="001E37F9" w:rsidRPr="003061AF" w14:paraId="03AC02B9" w14:textId="77777777" w:rsidTr="00554C9B">
        <w:tc>
          <w:tcPr>
            <w:tcW w:w="1271" w:type="dxa"/>
            <w:shd w:val="clear" w:color="auto" w:fill="D9D9D9" w:themeFill="background1" w:themeFillShade="D9"/>
            <w:vAlign w:val="center"/>
          </w:tcPr>
          <w:p w14:paraId="2537FA42" w14:textId="77777777" w:rsidR="001E37F9" w:rsidRPr="003061AF" w:rsidRDefault="001E37F9" w:rsidP="00554C9B">
            <w:pPr>
              <w:tabs>
                <w:tab w:val="left" w:pos="612"/>
              </w:tabs>
              <w:rPr>
                <w:b/>
                <w:iCs/>
              </w:rPr>
            </w:pPr>
            <w:r w:rsidRPr="003061AF">
              <w:rPr>
                <w:b/>
                <w:iCs/>
              </w:rPr>
              <w:t>Nr. d/o</w:t>
            </w:r>
          </w:p>
        </w:tc>
        <w:tc>
          <w:tcPr>
            <w:tcW w:w="3801" w:type="dxa"/>
            <w:shd w:val="clear" w:color="auto" w:fill="D9D9D9" w:themeFill="background1" w:themeFillShade="D9"/>
            <w:vAlign w:val="center"/>
          </w:tcPr>
          <w:p w14:paraId="6F88840D" w14:textId="77777777" w:rsidR="001E37F9" w:rsidRPr="003061AF" w:rsidRDefault="001E37F9" w:rsidP="00554C9B">
            <w:pPr>
              <w:tabs>
                <w:tab w:val="left" w:pos="612"/>
              </w:tabs>
              <w:jc w:val="center"/>
              <w:rPr>
                <w:b/>
                <w:iCs/>
              </w:rPr>
            </w:pPr>
            <w:r w:rsidRPr="003061AF">
              <w:rPr>
                <w:b/>
                <w:iCs/>
              </w:rPr>
              <w:t>Descrierea criteriului/cerinței</w:t>
            </w:r>
          </w:p>
        </w:tc>
        <w:tc>
          <w:tcPr>
            <w:tcW w:w="3384" w:type="dxa"/>
            <w:shd w:val="clear" w:color="auto" w:fill="D9D9D9" w:themeFill="background1" w:themeFillShade="D9"/>
            <w:vAlign w:val="center"/>
          </w:tcPr>
          <w:p w14:paraId="633ECAE6" w14:textId="77777777" w:rsidR="001E37F9" w:rsidRPr="003061AF" w:rsidRDefault="001E37F9" w:rsidP="00554C9B">
            <w:pPr>
              <w:tabs>
                <w:tab w:val="left" w:pos="612"/>
              </w:tabs>
              <w:rPr>
                <w:b/>
                <w:iCs/>
              </w:rPr>
            </w:pPr>
            <w:r w:rsidRPr="003061AF">
              <w:rPr>
                <w:b/>
                <w:iCs/>
              </w:rPr>
              <w:t>Mod de demonstrare a îndeplinirii criteriului/cerinței:</w:t>
            </w:r>
          </w:p>
        </w:tc>
        <w:tc>
          <w:tcPr>
            <w:tcW w:w="1609" w:type="dxa"/>
            <w:shd w:val="clear" w:color="auto" w:fill="D9D9D9" w:themeFill="background1" w:themeFillShade="D9"/>
            <w:vAlign w:val="center"/>
          </w:tcPr>
          <w:p w14:paraId="7AFAD436" w14:textId="77777777" w:rsidR="001E37F9" w:rsidRPr="003061AF" w:rsidRDefault="001E37F9" w:rsidP="00554C9B">
            <w:pPr>
              <w:tabs>
                <w:tab w:val="left" w:pos="612"/>
              </w:tabs>
              <w:jc w:val="center"/>
              <w:rPr>
                <w:b/>
                <w:iCs/>
              </w:rPr>
            </w:pPr>
            <w:r w:rsidRPr="003061AF">
              <w:rPr>
                <w:b/>
                <w:iCs/>
              </w:rPr>
              <w:t>Nivelul minim/</w:t>
            </w:r>
            <w:r w:rsidRPr="003061AF">
              <w:rPr>
                <w:b/>
                <w:iCs/>
              </w:rPr>
              <w:br/>
              <w:t>Obligativitatea</w:t>
            </w:r>
          </w:p>
        </w:tc>
      </w:tr>
      <w:tr w:rsidR="001E37F9" w:rsidRPr="003061AF" w14:paraId="0197348C" w14:textId="77777777" w:rsidTr="00554C9B">
        <w:trPr>
          <w:trHeight w:val="366"/>
        </w:trPr>
        <w:tc>
          <w:tcPr>
            <w:tcW w:w="1271" w:type="dxa"/>
            <w:shd w:val="clear" w:color="auto" w:fill="auto"/>
            <w:vAlign w:val="center"/>
          </w:tcPr>
          <w:p w14:paraId="78F12448" w14:textId="77777777" w:rsidR="001E37F9" w:rsidRPr="0091142D" w:rsidRDefault="001E37F9" w:rsidP="001E37F9">
            <w:pPr>
              <w:pStyle w:val="a"/>
              <w:numPr>
                <w:ilvl w:val="0"/>
                <w:numId w:val="38"/>
              </w:numPr>
              <w:tabs>
                <w:tab w:val="clear" w:pos="1134"/>
                <w:tab w:val="left" w:pos="612"/>
              </w:tabs>
              <w:contextualSpacing/>
              <w:jc w:val="left"/>
              <w:rPr>
                <w:iCs/>
                <w:lang w:val="ro-RO"/>
              </w:rPr>
            </w:pPr>
          </w:p>
        </w:tc>
        <w:tc>
          <w:tcPr>
            <w:tcW w:w="3801" w:type="dxa"/>
            <w:shd w:val="clear" w:color="auto" w:fill="auto"/>
            <w:vAlign w:val="center"/>
          </w:tcPr>
          <w:p w14:paraId="5609DD62" w14:textId="77777777" w:rsidR="001E37F9" w:rsidRDefault="001E37F9" w:rsidP="00554C9B">
            <w:pPr>
              <w:pStyle w:val="Style3"/>
              <w:tabs>
                <w:tab w:val="clear" w:pos="360"/>
                <w:tab w:val="left" w:pos="37"/>
                <w:tab w:val="left" w:pos="604"/>
              </w:tabs>
              <w:spacing w:before="0" w:beforeAutospacing="0" w:after="0"/>
              <w:ind w:left="39" w:hanging="39"/>
              <w:jc w:val="both"/>
              <w:rPr>
                <w:b w:val="0"/>
                <w:lang w:val="ro-RO"/>
              </w:rPr>
            </w:pPr>
            <w:r>
              <w:rPr>
                <w:b w:val="0"/>
                <w:lang w:val="ro-RO"/>
              </w:rPr>
              <w:t>Cererea de participare, conform Anexei nr. 7</w:t>
            </w:r>
          </w:p>
        </w:tc>
        <w:tc>
          <w:tcPr>
            <w:tcW w:w="3384" w:type="dxa"/>
            <w:shd w:val="clear" w:color="auto" w:fill="auto"/>
            <w:vAlign w:val="center"/>
          </w:tcPr>
          <w:p w14:paraId="537EE2ED" w14:textId="77777777" w:rsidR="001E37F9" w:rsidRPr="003061AF" w:rsidRDefault="001E37F9" w:rsidP="00554C9B">
            <w:pPr>
              <w:tabs>
                <w:tab w:val="left" w:pos="612"/>
              </w:tabs>
              <w:jc w:val="both"/>
              <w:rPr>
                <w:lang w:eastAsia="ro-RO" w:bidi="ro-RO"/>
              </w:rPr>
            </w:pPr>
            <w:r>
              <w:rPr>
                <w:lang w:eastAsia="ro-RO" w:bidi="ro-RO"/>
              </w:rPr>
              <w:t>Formular completat – confirmat prin aplicarea semnăturii electronice.</w:t>
            </w:r>
          </w:p>
        </w:tc>
        <w:tc>
          <w:tcPr>
            <w:tcW w:w="1609" w:type="dxa"/>
            <w:shd w:val="clear" w:color="auto" w:fill="auto"/>
            <w:vAlign w:val="center"/>
          </w:tcPr>
          <w:p w14:paraId="45D46E45" w14:textId="77777777" w:rsidR="001E37F9" w:rsidRPr="003061AF" w:rsidRDefault="001E37F9" w:rsidP="00554C9B">
            <w:pPr>
              <w:tabs>
                <w:tab w:val="left" w:pos="612"/>
              </w:tabs>
              <w:rPr>
                <w:lang w:eastAsia="ro-RO" w:bidi="ro-RO"/>
              </w:rPr>
            </w:pPr>
            <w:r>
              <w:rPr>
                <w:lang w:eastAsia="ro-RO" w:bidi="ro-RO"/>
              </w:rPr>
              <w:t>Obligatoriu</w:t>
            </w:r>
          </w:p>
        </w:tc>
      </w:tr>
      <w:tr w:rsidR="001E37F9" w:rsidRPr="003061AF" w14:paraId="48796903" w14:textId="77777777" w:rsidTr="00554C9B">
        <w:trPr>
          <w:trHeight w:val="366"/>
        </w:trPr>
        <w:tc>
          <w:tcPr>
            <w:tcW w:w="1271" w:type="dxa"/>
            <w:shd w:val="clear" w:color="auto" w:fill="auto"/>
            <w:vAlign w:val="center"/>
          </w:tcPr>
          <w:p w14:paraId="20C78C6B" w14:textId="77777777" w:rsidR="001E37F9" w:rsidRPr="0091142D" w:rsidRDefault="001E37F9" w:rsidP="001E37F9">
            <w:pPr>
              <w:pStyle w:val="a"/>
              <w:numPr>
                <w:ilvl w:val="0"/>
                <w:numId w:val="38"/>
              </w:numPr>
              <w:tabs>
                <w:tab w:val="clear" w:pos="1134"/>
                <w:tab w:val="left" w:pos="612"/>
              </w:tabs>
              <w:contextualSpacing/>
              <w:jc w:val="left"/>
              <w:rPr>
                <w:iCs/>
                <w:lang w:val="ro-RO"/>
              </w:rPr>
            </w:pPr>
          </w:p>
        </w:tc>
        <w:tc>
          <w:tcPr>
            <w:tcW w:w="3801" w:type="dxa"/>
            <w:shd w:val="clear" w:color="auto" w:fill="auto"/>
            <w:vAlign w:val="center"/>
          </w:tcPr>
          <w:p w14:paraId="2262A922" w14:textId="77777777" w:rsidR="001E37F9" w:rsidRPr="00477C22" w:rsidRDefault="001E37F9" w:rsidP="00554C9B">
            <w:pPr>
              <w:pStyle w:val="a7"/>
              <w:tabs>
                <w:tab w:val="left" w:pos="567"/>
              </w:tabs>
              <w:spacing w:before="100" w:beforeAutospacing="1" w:line="276" w:lineRule="auto"/>
              <w:rPr>
                <w:b/>
                <w:szCs w:val="24"/>
                <w:lang w:val="ro-MD"/>
              </w:rPr>
            </w:pPr>
            <w:r w:rsidRPr="00477C22">
              <w:rPr>
                <w:rFonts w:eastAsia="PMingLiU"/>
                <w:szCs w:val="24"/>
                <w:lang w:eastAsia="zh-CN"/>
              </w:rPr>
              <w:t>Declarație</w:t>
            </w:r>
            <w:r w:rsidRPr="00477C22">
              <w:rPr>
                <w:szCs w:val="24"/>
                <w:lang w:val="ro-MD"/>
              </w:rPr>
              <w:t xml:space="preserve"> privind valabilitatea ofertei</w:t>
            </w:r>
            <w:r>
              <w:rPr>
                <w:szCs w:val="24"/>
                <w:lang w:val="ro-MD"/>
              </w:rPr>
              <w:t>, conform Anexei nr. 8</w:t>
            </w:r>
          </w:p>
        </w:tc>
        <w:tc>
          <w:tcPr>
            <w:tcW w:w="3384" w:type="dxa"/>
            <w:shd w:val="clear" w:color="auto" w:fill="auto"/>
            <w:vAlign w:val="center"/>
          </w:tcPr>
          <w:p w14:paraId="3DFF4E89" w14:textId="77777777" w:rsidR="001E37F9" w:rsidRPr="003061AF" w:rsidRDefault="001E37F9" w:rsidP="00554C9B">
            <w:pPr>
              <w:tabs>
                <w:tab w:val="left" w:pos="612"/>
              </w:tabs>
              <w:jc w:val="both"/>
              <w:rPr>
                <w:lang w:eastAsia="ro-RO" w:bidi="ro-RO"/>
              </w:rPr>
            </w:pPr>
            <w:r>
              <w:rPr>
                <w:lang w:eastAsia="ro-RO" w:bidi="ro-RO"/>
              </w:rPr>
              <w:t>Formular completat – confirmat prin aplicarea semnăturii electronice.</w:t>
            </w:r>
          </w:p>
        </w:tc>
        <w:tc>
          <w:tcPr>
            <w:tcW w:w="1609" w:type="dxa"/>
            <w:shd w:val="clear" w:color="auto" w:fill="auto"/>
            <w:vAlign w:val="center"/>
          </w:tcPr>
          <w:p w14:paraId="0674C36A" w14:textId="77777777" w:rsidR="001E37F9" w:rsidRPr="003061AF" w:rsidRDefault="001E37F9" w:rsidP="00554C9B">
            <w:pPr>
              <w:tabs>
                <w:tab w:val="left" w:pos="612"/>
              </w:tabs>
              <w:rPr>
                <w:lang w:eastAsia="ro-RO" w:bidi="ro-RO"/>
              </w:rPr>
            </w:pPr>
            <w:r>
              <w:rPr>
                <w:lang w:eastAsia="ro-RO" w:bidi="ro-RO"/>
              </w:rPr>
              <w:t>Obligatoriu</w:t>
            </w:r>
          </w:p>
        </w:tc>
      </w:tr>
      <w:tr w:rsidR="001E37F9" w:rsidRPr="003061AF" w14:paraId="33EB1043" w14:textId="77777777" w:rsidTr="00554C9B">
        <w:tc>
          <w:tcPr>
            <w:tcW w:w="1271" w:type="dxa"/>
            <w:shd w:val="clear" w:color="auto" w:fill="auto"/>
            <w:vAlign w:val="center"/>
          </w:tcPr>
          <w:p w14:paraId="74BE7812" w14:textId="77777777" w:rsidR="001E37F9" w:rsidRPr="0091142D" w:rsidRDefault="001E37F9" w:rsidP="001E37F9">
            <w:pPr>
              <w:pStyle w:val="a"/>
              <w:numPr>
                <w:ilvl w:val="0"/>
                <w:numId w:val="38"/>
              </w:numPr>
              <w:tabs>
                <w:tab w:val="clear" w:pos="1134"/>
                <w:tab w:val="left" w:pos="612"/>
              </w:tabs>
              <w:contextualSpacing/>
              <w:jc w:val="left"/>
              <w:rPr>
                <w:iCs/>
                <w:lang w:val="ro-RO"/>
              </w:rPr>
            </w:pPr>
          </w:p>
        </w:tc>
        <w:tc>
          <w:tcPr>
            <w:tcW w:w="3801" w:type="dxa"/>
            <w:shd w:val="clear" w:color="auto" w:fill="auto"/>
            <w:vAlign w:val="center"/>
          </w:tcPr>
          <w:p w14:paraId="4A113E87" w14:textId="77777777" w:rsidR="001E37F9" w:rsidRPr="00111343" w:rsidRDefault="001E37F9" w:rsidP="00554C9B">
            <w:pPr>
              <w:jc w:val="both"/>
              <w:rPr>
                <w:u w:val="single"/>
                <w:lang w:val="en-US"/>
              </w:rPr>
            </w:pPr>
            <w:bookmarkStart w:id="46" w:name="_Toc449630845"/>
            <w:bookmarkStart w:id="47" w:name="_Toc449632598"/>
            <w:bookmarkStart w:id="48" w:name="_Toc449633090"/>
            <w:bookmarkStart w:id="49" w:name="_Toc449692046"/>
            <w:r>
              <w:t>Scrisoare de garanția bancară în original</w:t>
            </w:r>
            <w:bookmarkEnd w:id="46"/>
            <w:bookmarkEnd w:id="47"/>
            <w:bookmarkEnd w:id="48"/>
            <w:bookmarkEnd w:id="49"/>
            <w:r>
              <w:t>, conform Anexei nr. 9 sau transfer bancar (</w:t>
            </w:r>
            <w:r>
              <w:rPr>
                <w:color w:val="000000" w:themeColor="text1"/>
                <w:lang w:val="en-US"/>
              </w:rPr>
              <w:t>IBAN: MD58TRPCAA518410A01191AA).</w:t>
            </w:r>
          </w:p>
        </w:tc>
        <w:tc>
          <w:tcPr>
            <w:tcW w:w="3384" w:type="dxa"/>
            <w:shd w:val="clear" w:color="auto" w:fill="auto"/>
            <w:vAlign w:val="center"/>
          </w:tcPr>
          <w:p w14:paraId="1298A1C7" w14:textId="77777777" w:rsidR="001E37F9" w:rsidRPr="00CD4B72" w:rsidRDefault="001E37F9" w:rsidP="00554C9B">
            <w:pPr>
              <w:tabs>
                <w:tab w:val="left" w:pos="612"/>
              </w:tabs>
              <w:jc w:val="both"/>
              <w:rPr>
                <w:iCs/>
              </w:rPr>
            </w:pPr>
            <w:r w:rsidRPr="00CD4B72">
              <w:rPr>
                <w:lang w:eastAsia="ro-RO" w:bidi="ro-RO"/>
              </w:rPr>
              <w:t xml:space="preserve">Emisă de o bancă comercială sau transferul </w:t>
            </w:r>
            <w:r>
              <w:rPr>
                <w:lang w:eastAsia="ro-RO" w:bidi="ro-RO"/>
              </w:rPr>
              <w:t xml:space="preserve">la contul autorității contracte. </w:t>
            </w:r>
            <w:r w:rsidRPr="00CD4B72">
              <w:rPr>
                <w:lang w:eastAsia="ro-RO" w:bidi="ro-RO"/>
              </w:rPr>
              <w:t>Ordinului de confirmare a efectuării plății.</w:t>
            </w:r>
          </w:p>
        </w:tc>
        <w:tc>
          <w:tcPr>
            <w:tcW w:w="1609" w:type="dxa"/>
            <w:shd w:val="clear" w:color="auto" w:fill="auto"/>
            <w:vAlign w:val="center"/>
          </w:tcPr>
          <w:p w14:paraId="048315E1" w14:textId="77777777" w:rsidR="001E37F9" w:rsidRPr="003061AF" w:rsidRDefault="001E37F9" w:rsidP="00554C9B">
            <w:r w:rsidRPr="003061AF">
              <w:rPr>
                <w:lang w:eastAsia="ro-RO" w:bidi="ro-RO"/>
              </w:rPr>
              <w:t>Obligatoriu</w:t>
            </w:r>
          </w:p>
        </w:tc>
      </w:tr>
      <w:tr w:rsidR="001E37F9" w:rsidRPr="003061AF" w14:paraId="14E2C4E0" w14:textId="77777777" w:rsidTr="00554C9B">
        <w:tc>
          <w:tcPr>
            <w:tcW w:w="1271" w:type="dxa"/>
            <w:shd w:val="clear" w:color="auto" w:fill="auto"/>
            <w:vAlign w:val="center"/>
          </w:tcPr>
          <w:p w14:paraId="5BDBA4AB" w14:textId="77777777" w:rsidR="001E37F9" w:rsidRPr="0091142D" w:rsidRDefault="001E37F9" w:rsidP="001E37F9">
            <w:pPr>
              <w:pStyle w:val="a"/>
              <w:numPr>
                <w:ilvl w:val="0"/>
                <w:numId w:val="38"/>
              </w:numPr>
              <w:tabs>
                <w:tab w:val="clear" w:pos="1134"/>
                <w:tab w:val="left" w:pos="612"/>
              </w:tabs>
              <w:contextualSpacing/>
              <w:jc w:val="left"/>
              <w:rPr>
                <w:iCs/>
                <w:lang w:val="ro-RO"/>
              </w:rPr>
            </w:pPr>
          </w:p>
        </w:tc>
        <w:tc>
          <w:tcPr>
            <w:tcW w:w="3801" w:type="dxa"/>
            <w:shd w:val="clear" w:color="auto" w:fill="auto"/>
            <w:vAlign w:val="center"/>
          </w:tcPr>
          <w:p w14:paraId="14491528" w14:textId="77777777" w:rsidR="001E37F9" w:rsidRPr="00CD4B72" w:rsidRDefault="001E37F9" w:rsidP="00554C9B">
            <w:pPr>
              <w:pStyle w:val="Style3"/>
              <w:tabs>
                <w:tab w:val="clear" w:pos="360"/>
                <w:tab w:val="left" w:pos="37"/>
                <w:tab w:val="left" w:pos="604"/>
              </w:tabs>
              <w:spacing w:before="0" w:beforeAutospacing="0" w:after="0"/>
              <w:ind w:left="19" w:firstLine="0"/>
              <w:jc w:val="both"/>
              <w:rPr>
                <w:b w:val="0"/>
                <w:lang w:val="ro-RO"/>
              </w:rPr>
            </w:pPr>
            <w:r w:rsidRPr="00CD4B72">
              <w:rPr>
                <w:b w:val="0"/>
                <w:color w:val="000000" w:themeColor="text1"/>
                <w:lang w:val="ro-RO"/>
              </w:rPr>
              <w:t>(DUAE)</w:t>
            </w:r>
            <w:r w:rsidRPr="00CD4B72">
              <w:rPr>
                <w:color w:val="000000" w:themeColor="text1"/>
                <w:lang w:val="ro-RO"/>
              </w:rPr>
              <w:t xml:space="preserve"> - </w:t>
            </w:r>
            <w:r w:rsidRPr="00CD4B72">
              <w:rPr>
                <w:b w:val="0"/>
                <w:color w:val="000000" w:themeColor="text1"/>
                <w:lang w:val="ro-RO"/>
              </w:rPr>
              <w:t>Documentul unic de achiziții european</w:t>
            </w:r>
            <w:r>
              <w:rPr>
                <w:color w:val="000000" w:themeColor="text1"/>
                <w:lang w:val="ro-RO"/>
              </w:rPr>
              <w:t>.</w:t>
            </w:r>
          </w:p>
        </w:tc>
        <w:tc>
          <w:tcPr>
            <w:tcW w:w="3384" w:type="dxa"/>
            <w:shd w:val="clear" w:color="auto" w:fill="auto"/>
            <w:vAlign w:val="center"/>
          </w:tcPr>
          <w:p w14:paraId="52BD5B9F" w14:textId="77777777" w:rsidR="001E37F9" w:rsidRPr="00CD4B72" w:rsidRDefault="001E37F9" w:rsidP="00554C9B">
            <w:pPr>
              <w:tabs>
                <w:tab w:val="left" w:pos="612"/>
              </w:tabs>
              <w:jc w:val="both"/>
              <w:rPr>
                <w:iCs/>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4570D687" w14:textId="77777777" w:rsidR="001E37F9" w:rsidRPr="003061AF" w:rsidRDefault="001E37F9" w:rsidP="00554C9B">
            <w:r w:rsidRPr="003061AF">
              <w:rPr>
                <w:lang w:eastAsia="ro-RO" w:bidi="ro-RO"/>
              </w:rPr>
              <w:t>Obligatoriu</w:t>
            </w:r>
          </w:p>
        </w:tc>
      </w:tr>
      <w:tr w:rsidR="001E37F9" w:rsidRPr="003061AF" w14:paraId="1B2048BB" w14:textId="77777777" w:rsidTr="00554C9B">
        <w:tc>
          <w:tcPr>
            <w:tcW w:w="1271" w:type="dxa"/>
            <w:shd w:val="clear" w:color="auto" w:fill="auto"/>
            <w:vAlign w:val="center"/>
          </w:tcPr>
          <w:p w14:paraId="5AA771F5" w14:textId="77777777" w:rsidR="001E37F9" w:rsidRPr="0091142D" w:rsidRDefault="001E37F9" w:rsidP="001E37F9">
            <w:pPr>
              <w:pStyle w:val="a"/>
              <w:numPr>
                <w:ilvl w:val="0"/>
                <w:numId w:val="38"/>
              </w:numPr>
              <w:tabs>
                <w:tab w:val="clear" w:pos="1134"/>
                <w:tab w:val="left" w:pos="612"/>
              </w:tabs>
              <w:contextualSpacing/>
              <w:jc w:val="left"/>
              <w:rPr>
                <w:iCs/>
                <w:lang w:val="ro-RO"/>
              </w:rPr>
            </w:pPr>
          </w:p>
        </w:tc>
        <w:tc>
          <w:tcPr>
            <w:tcW w:w="3801" w:type="dxa"/>
            <w:shd w:val="clear" w:color="auto" w:fill="auto"/>
            <w:vAlign w:val="center"/>
          </w:tcPr>
          <w:p w14:paraId="64CBA0C3" w14:textId="77777777" w:rsidR="001E37F9" w:rsidRPr="00CD4B72" w:rsidRDefault="001E37F9" w:rsidP="00554C9B">
            <w:pPr>
              <w:pStyle w:val="Style3"/>
              <w:tabs>
                <w:tab w:val="clear" w:pos="360"/>
                <w:tab w:val="left" w:pos="37"/>
                <w:tab w:val="left" w:pos="604"/>
              </w:tabs>
              <w:spacing w:before="0" w:beforeAutospacing="0" w:after="0"/>
              <w:ind w:left="19" w:firstLine="0"/>
              <w:jc w:val="both"/>
              <w:rPr>
                <w:b w:val="0"/>
                <w:color w:val="000000" w:themeColor="text1"/>
                <w:lang w:val="ro-RO"/>
              </w:rPr>
            </w:pPr>
            <w:r w:rsidRPr="00CD4B72">
              <w:rPr>
                <w:b w:val="0"/>
                <w:lang w:val="ro-RO"/>
              </w:rPr>
              <w:t>Grafic de  executare a lucrărilor,</w:t>
            </w:r>
            <w:r w:rsidRPr="00CD4B72">
              <w:rPr>
                <w:rFonts w:eastAsia="PMingLiU"/>
                <w:b w:val="0"/>
                <w:lang w:val="ro-RO" w:eastAsia="zh-CN"/>
              </w:rPr>
              <w:t xml:space="preserve"> </w:t>
            </w:r>
            <w:r w:rsidRPr="00CD4B72">
              <w:rPr>
                <w:b w:val="0"/>
                <w:lang w:val="ro-RO"/>
              </w:rPr>
              <w:t>conform Anexei nr. 10</w:t>
            </w:r>
            <w:r>
              <w:rPr>
                <w:b w:val="0"/>
                <w:lang w:val="ro-RO"/>
              </w:rPr>
              <w:t>.</w:t>
            </w:r>
          </w:p>
        </w:tc>
        <w:tc>
          <w:tcPr>
            <w:tcW w:w="3384" w:type="dxa"/>
            <w:shd w:val="clear" w:color="auto" w:fill="auto"/>
            <w:vAlign w:val="center"/>
          </w:tcPr>
          <w:p w14:paraId="72E35418" w14:textId="77777777" w:rsidR="001E37F9" w:rsidRPr="00CD4B72" w:rsidRDefault="001E37F9" w:rsidP="00554C9B">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161E1535" w14:textId="77777777" w:rsidR="001E37F9" w:rsidRPr="003061AF" w:rsidRDefault="001E37F9" w:rsidP="00554C9B">
            <w:r w:rsidRPr="003061AF">
              <w:rPr>
                <w:lang w:eastAsia="ro-RO" w:bidi="ro-RO"/>
              </w:rPr>
              <w:t>Obligatoriu</w:t>
            </w:r>
          </w:p>
        </w:tc>
      </w:tr>
      <w:tr w:rsidR="001E37F9" w:rsidRPr="003061AF" w14:paraId="5D864B62" w14:textId="77777777" w:rsidTr="00554C9B">
        <w:tc>
          <w:tcPr>
            <w:tcW w:w="1271" w:type="dxa"/>
            <w:shd w:val="clear" w:color="auto" w:fill="auto"/>
            <w:vAlign w:val="center"/>
          </w:tcPr>
          <w:p w14:paraId="4092E36F" w14:textId="77777777" w:rsidR="001E37F9" w:rsidRPr="0091142D" w:rsidRDefault="001E37F9" w:rsidP="001E37F9">
            <w:pPr>
              <w:pStyle w:val="a"/>
              <w:numPr>
                <w:ilvl w:val="0"/>
                <w:numId w:val="38"/>
              </w:numPr>
              <w:tabs>
                <w:tab w:val="clear" w:pos="1134"/>
                <w:tab w:val="left" w:pos="612"/>
              </w:tabs>
              <w:contextualSpacing/>
              <w:jc w:val="left"/>
              <w:rPr>
                <w:iCs/>
                <w:lang w:val="ro-RO"/>
              </w:rPr>
            </w:pPr>
          </w:p>
        </w:tc>
        <w:tc>
          <w:tcPr>
            <w:tcW w:w="3801" w:type="dxa"/>
            <w:shd w:val="clear" w:color="auto" w:fill="auto"/>
            <w:vAlign w:val="center"/>
          </w:tcPr>
          <w:p w14:paraId="5E2BE753" w14:textId="77777777" w:rsidR="001E37F9" w:rsidRPr="00CD4B72" w:rsidRDefault="001E37F9" w:rsidP="00554C9B">
            <w:pPr>
              <w:pStyle w:val="Style3"/>
              <w:tabs>
                <w:tab w:val="clear" w:pos="360"/>
                <w:tab w:val="left" w:pos="37"/>
                <w:tab w:val="left" w:pos="604"/>
              </w:tabs>
              <w:spacing w:before="0" w:beforeAutospacing="0" w:after="0"/>
              <w:ind w:left="19" w:firstLine="0"/>
              <w:jc w:val="both"/>
              <w:rPr>
                <w:b w:val="0"/>
                <w:color w:val="000000" w:themeColor="text1"/>
                <w:lang w:val="ro-RO"/>
              </w:rPr>
            </w:pPr>
            <w:r w:rsidRPr="00CD4B72">
              <w:rPr>
                <w:rFonts w:eastAsia="PMingLiU"/>
                <w:b w:val="0"/>
                <w:lang w:val="ro-RO" w:eastAsia="zh-CN"/>
              </w:rPr>
              <w:t xml:space="preserve">Declarație privind experiența similară, </w:t>
            </w:r>
            <w:r w:rsidRPr="00CD4B72">
              <w:rPr>
                <w:b w:val="0"/>
                <w:lang w:val="ro-RO"/>
              </w:rPr>
              <w:t>conform Anexei nr. 12</w:t>
            </w:r>
            <w:r>
              <w:rPr>
                <w:b w:val="0"/>
                <w:lang w:val="ro-RO"/>
              </w:rPr>
              <w:t>.</w:t>
            </w:r>
          </w:p>
        </w:tc>
        <w:tc>
          <w:tcPr>
            <w:tcW w:w="3384" w:type="dxa"/>
            <w:shd w:val="clear" w:color="auto" w:fill="auto"/>
            <w:vAlign w:val="center"/>
          </w:tcPr>
          <w:p w14:paraId="5556385D" w14:textId="77777777" w:rsidR="001E37F9" w:rsidRPr="00CD4B72" w:rsidRDefault="001E37F9" w:rsidP="00554C9B">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67BD2020" w14:textId="77777777" w:rsidR="001E37F9" w:rsidRPr="003061AF" w:rsidRDefault="001E37F9" w:rsidP="00554C9B">
            <w:r w:rsidRPr="003061AF">
              <w:rPr>
                <w:lang w:eastAsia="ro-RO" w:bidi="ro-RO"/>
              </w:rPr>
              <w:t>Obligatoriu</w:t>
            </w:r>
          </w:p>
        </w:tc>
      </w:tr>
      <w:tr w:rsidR="001E37F9" w:rsidRPr="003061AF" w14:paraId="531E4DC8" w14:textId="77777777" w:rsidTr="00554C9B">
        <w:tc>
          <w:tcPr>
            <w:tcW w:w="1271" w:type="dxa"/>
            <w:shd w:val="clear" w:color="auto" w:fill="auto"/>
            <w:vAlign w:val="center"/>
          </w:tcPr>
          <w:p w14:paraId="0406CDB1" w14:textId="77777777" w:rsidR="001E37F9" w:rsidRPr="0091142D" w:rsidRDefault="001E37F9" w:rsidP="001E37F9">
            <w:pPr>
              <w:pStyle w:val="a"/>
              <w:numPr>
                <w:ilvl w:val="0"/>
                <w:numId w:val="38"/>
              </w:numPr>
              <w:tabs>
                <w:tab w:val="clear" w:pos="1134"/>
                <w:tab w:val="left" w:pos="612"/>
              </w:tabs>
              <w:contextualSpacing/>
              <w:jc w:val="left"/>
              <w:rPr>
                <w:iCs/>
                <w:lang w:val="ro-RO"/>
              </w:rPr>
            </w:pPr>
          </w:p>
        </w:tc>
        <w:tc>
          <w:tcPr>
            <w:tcW w:w="3801" w:type="dxa"/>
            <w:shd w:val="clear" w:color="auto" w:fill="auto"/>
            <w:vAlign w:val="center"/>
          </w:tcPr>
          <w:p w14:paraId="140D9FAC" w14:textId="77777777" w:rsidR="001E37F9" w:rsidRPr="00CD4B72" w:rsidRDefault="001E37F9" w:rsidP="00554C9B">
            <w:pPr>
              <w:pStyle w:val="Style3"/>
              <w:tabs>
                <w:tab w:val="clear" w:pos="360"/>
                <w:tab w:val="left" w:pos="37"/>
                <w:tab w:val="left" w:pos="604"/>
              </w:tabs>
              <w:spacing w:before="0" w:beforeAutospacing="0" w:after="0"/>
              <w:ind w:left="19" w:firstLine="0"/>
              <w:jc w:val="both"/>
              <w:rPr>
                <w:rFonts w:eastAsia="PMingLiU"/>
                <w:b w:val="0"/>
                <w:lang w:val="ro-RO" w:eastAsia="zh-CN"/>
              </w:rPr>
            </w:pPr>
            <w:r w:rsidRPr="00CD4B72">
              <w:rPr>
                <w:rFonts w:eastAsia="PMingLiU"/>
                <w:b w:val="0"/>
                <w:lang w:val="ro-RO"/>
              </w:rPr>
              <w:t xml:space="preserve">Declarație privind dotările specifice, utilajul şi echipamentul necesar </w:t>
            </w:r>
            <w:r w:rsidRPr="00CD4B72">
              <w:rPr>
                <w:rFonts w:eastAsia="PMingLiU"/>
                <w:b w:val="0"/>
                <w:bCs/>
                <w:spacing w:val="-2"/>
                <w:lang w:val="ro-RO" w:eastAsia="zh-CN"/>
              </w:rPr>
              <w:t xml:space="preserve">pentru </w:t>
            </w:r>
            <w:r w:rsidRPr="00CD4B72">
              <w:rPr>
                <w:rFonts w:eastAsia="PMingLiU"/>
                <w:b w:val="0"/>
                <w:lang w:val="ro-RO" w:eastAsia="zh-CN"/>
              </w:rPr>
              <w:t>îndeplinirea corespunzătoare a contractului,</w:t>
            </w:r>
            <w:r w:rsidRPr="00CD4B72">
              <w:rPr>
                <w:b w:val="0"/>
                <w:lang w:val="ro-RO"/>
              </w:rPr>
              <w:t xml:space="preserve"> conform Anexei nr. 14</w:t>
            </w:r>
            <w:r>
              <w:rPr>
                <w:b w:val="0"/>
                <w:lang w:val="ro-RO"/>
              </w:rPr>
              <w:t>.</w:t>
            </w:r>
            <w:r w:rsidRPr="00CD4B72">
              <w:rPr>
                <w:rFonts w:eastAsia="PMingLiU"/>
                <w:b w:val="0"/>
                <w:lang w:val="ro-RO" w:eastAsia="zh-CN"/>
              </w:rPr>
              <w:t xml:space="preserve"> </w:t>
            </w:r>
          </w:p>
        </w:tc>
        <w:tc>
          <w:tcPr>
            <w:tcW w:w="3384" w:type="dxa"/>
            <w:shd w:val="clear" w:color="auto" w:fill="auto"/>
            <w:vAlign w:val="center"/>
          </w:tcPr>
          <w:p w14:paraId="69B34EF1" w14:textId="77777777" w:rsidR="001E37F9" w:rsidRPr="00CD4B72" w:rsidRDefault="001E37F9" w:rsidP="00554C9B">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1EE85C01" w14:textId="77777777" w:rsidR="001E37F9" w:rsidRPr="003061AF" w:rsidRDefault="001E37F9" w:rsidP="00554C9B">
            <w:r w:rsidRPr="003061AF">
              <w:rPr>
                <w:lang w:eastAsia="ro-RO" w:bidi="ro-RO"/>
              </w:rPr>
              <w:t>Obligatoriu</w:t>
            </w:r>
          </w:p>
        </w:tc>
      </w:tr>
      <w:tr w:rsidR="001E37F9" w:rsidRPr="003061AF" w14:paraId="15263522" w14:textId="77777777" w:rsidTr="00554C9B">
        <w:tc>
          <w:tcPr>
            <w:tcW w:w="1271" w:type="dxa"/>
            <w:shd w:val="clear" w:color="auto" w:fill="auto"/>
            <w:vAlign w:val="center"/>
          </w:tcPr>
          <w:p w14:paraId="4C9ACD11" w14:textId="77777777" w:rsidR="001E37F9" w:rsidRPr="0091142D" w:rsidRDefault="001E37F9" w:rsidP="001E37F9">
            <w:pPr>
              <w:pStyle w:val="a"/>
              <w:numPr>
                <w:ilvl w:val="0"/>
                <w:numId w:val="38"/>
              </w:numPr>
              <w:tabs>
                <w:tab w:val="clear" w:pos="1134"/>
                <w:tab w:val="left" w:pos="612"/>
              </w:tabs>
              <w:contextualSpacing/>
              <w:jc w:val="left"/>
              <w:rPr>
                <w:iCs/>
                <w:lang w:val="ro-RO"/>
              </w:rPr>
            </w:pPr>
          </w:p>
        </w:tc>
        <w:tc>
          <w:tcPr>
            <w:tcW w:w="3801" w:type="dxa"/>
            <w:shd w:val="clear" w:color="auto" w:fill="auto"/>
            <w:vAlign w:val="center"/>
          </w:tcPr>
          <w:p w14:paraId="69B9F617" w14:textId="77777777" w:rsidR="001E37F9" w:rsidRPr="00CD4B72" w:rsidRDefault="001E37F9" w:rsidP="00554C9B">
            <w:pPr>
              <w:pStyle w:val="Style3"/>
              <w:tabs>
                <w:tab w:val="clear" w:pos="360"/>
                <w:tab w:val="left" w:pos="37"/>
                <w:tab w:val="left" w:pos="604"/>
              </w:tabs>
              <w:spacing w:before="0" w:beforeAutospacing="0" w:after="0"/>
              <w:ind w:left="19" w:firstLine="0"/>
              <w:jc w:val="both"/>
              <w:rPr>
                <w:rFonts w:eastAsia="PMingLiU"/>
                <w:b w:val="0"/>
                <w:lang w:val="ro-RO" w:eastAsia="zh-CN"/>
              </w:rPr>
            </w:pPr>
            <w:r w:rsidRPr="00CD4B72">
              <w:rPr>
                <w:rFonts w:eastAsia="PMingLiU"/>
                <w:b w:val="0"/>
                <w:lang w:val="ro-RO" w:eastAsia="zh-CN"/>
              </w:rPr>
              <w:t xml:space="preserve">Declarație privind personalul de specialitate şi/sau a experţilor propus/propuşi pentru implementarea contractului, </w:t>
            </w:r>
            <w:r w:rsidRPr="00CD4B72">
              <w:rPr>
                <w:b w:val="0"/>
                <w:lang w:val="ro-RO"/>
              </w:rPr>
              <w:t>conform Anexei nr. 15</w:t>
            </w:r>
            <w:r>
              <w:rPr>
                <w:b w:val="0"/>
                <w:lang w:val="ro-RO"/>
              </w:rPr>
              <w:t>.</w:t>
            </w:r>
            <w:r w:rsidRPr="00CD4B72">
              <w:rPr>
                <w:b w:val="0"/>
                <w:lang w:val="ro-RO"/>
              </w:rPr>
              <w:t xml:space="preserve"> </w:t>
            </w:r>
          </w:p>
        </w:tc>
        <w:tc>
          <w:tcPr>
            <w:tcW w:w="3384" w:type="dxa"/>
            <w:shd w:val="clear" w:color="auto" w:fill="auto"/>
            <w:vAlign w:val="center"/>
          </w:tcPr>
          <w:p w14:paraId="1E22C64C" w14:textId="77777777" w:rsidR="001E37F9" w:rsidRPr="00CD4B72" w:rsidRDefault="001E37F9" w:rsidP="00554C9B">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371E0157" w14:textId="77777777" w:rsidR="001E37F9" w:rsidRPr="003061AF" w:rsidRDefault="001E37F9" w:rsidP="00554C9B">
            <w:r w:rsidRPr="003061AF">
              <w:rPr>
                <w:lang w:eastAsia="ro-RO" w:bidi="ro-RO"/>
              </w:rPr>
              <w:t>Obligatoriu</w:t>
            </w:r>
          </w:p>
        </w:tc>
      </w:tr>
      <w:tr w:rsidR="001E37F9" w:rsidRPr="003061AF" w14:paraId="70D39352" w14:textId="77777777" w:rsidTr="00554C9B">
        <w:tc>
          <w:tcPr>
            <w:tcW w:w="1271" w:type="dxa"/>
            <w:shd w:val="clear" w:color="auto" w:fill="auto"/>
            <w:vAlign w:val="center"/>
          </w:tcPr>
          <w:p w14:paraId="75D11A9C" w14:textId="77777777" w:rsidR="001E37F9" w:rsidRPr="0091142D" w:rsidRDefault="001E37F9" w:rsidP="001E37F9">
            <w:pPr>
              <w:pStyle w:val="a"/>
              <w:numPr>
                <w:ilvl w:val="0"/>
                <w:numId w:val="38"/>
              </w:numPr>
              <w:tabs>
                <w:tab w:val="clear" w:pos="1134"/>
                <w:tab w:val="left" w:pos="612"/>
              </w:tabs>
              <w:contextualSpacing/>
              <w:jc w:val="left"/>
              <w:rPr>
                <w:iCs/>
                <w:lang w:val="ro-RO"/>
              </w:rPr>
            </w:pPr>
          </w:p>
        </w:tc>
        <w:tc>
          <w:tcPr>
            <w:tcW w:w="3801" w:type="dxa"/>
            <w:shd w:val="clear" w:color="auto" w:fill="auto"/>
            <w:vAlign w:val="center"/>
          </w:tcPr>
          <w:p w14:paraId="71F6DAE4" w14:textId="77777777" w:rsidR="001E37F9" w:rsidRPr="00CD4B72" w:rsidRDefault="001E37F9" w:rsidP="00554C9B">
            <w:pPr>
              <w:pStyle w:val="Style3"/>
              <w:tabs>
                <w:tab w:val="clear" w:pos="360"/>
                <w:tab w:val="left" w:pos="37"/>
                <w:tab w:val="left" w:pos="604"/>
              </w:tabs>
              <w:spacing w:before="0" w:beforeAutospacing="0" w:after="0"/>
              <w:ind w:left="19" w:firstLine="0"/>
              <w:jc w:val="both"/>
              <w:rPr>
                <w:rFonts w:eastAsia="PMingLiU"/>
                <w:b w:val="0"/>
                <w:lang w:val="ro-RO" w:eastAsia="zh-CN"/>
              </w:rPr>
            </w:pPr>
            <w:r w:rsidRPr="00CD4B72">
              <w:rPr>
                <w:rFonts w:eastAsia="PMingLiU"/>
                <w:b w:val="0"/>
                <w:lang w:val="ro-RO" w:eastAsia="zh-CN"/>
              </w:rPr>
              <w:t xml:space="preserve">Lista subcontractanților și partea/părțile din contract care sunt îndeplinite de către aceștia, </w:t>
            </w:r>
            <w:r w:rsidRPr="00CD4B72">
              <w:rPr>
                <w:b w:val="0"/>
                <w:lang w:val="ro-RO"/>
              </w:rPr>
              <w:t>conform Anexei nr. 16</w:t>
            </w:r>
            <w:r>
              <w:rPr>
                <w:b w:val="0"/>
                <w:lang w:val="ro-RO"/>
              </w:rPr>
              <w:t>.</w:t>
            </w:r>
          </w:p>
        </w:tc>
        <w:tc>
          <w:tcPr>
            <w:tcW w:w="3384" w:type="dxa"/>
            <w:shd w:val="clear" w:color="auto" w:fill="auto"/>
            <w:vAlign w:val="center"/>
          </w:tcPr>
          <w:p w14:paraId="26383F5C" w14:textId="77777777" w:rsidR="001E37F9" w:rsidRPr="00CD4B72" w:rsidRDefault="001E37F9" w:rsidP="00554C9B">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56E380DD" w14:textId="77777777" w:rsidR="001E37F9" w:rsidRPr="003061AF" w:rsidRDefault="001E37F9" w:rsidP="00554C9B">
            <w:r w:rsidRPr="003061AF">
              <w:rPr>
                <w:lang w:eastAsia="ro-RO" w:bidi="ro-RO"/>
              </w:rPr>
              <w:t>Obligatoriu</w:t>
            </w:r>
          </w:p>
        </w:tc>
      </w:tr>
      <w:tr w:rsidR="001E37F9" w:rsidRPr="003061AF" w14:paraId="7DAD43C2" w14:textId="77777777" w:rsidTr="00554C9B">
        <w:tc>
          <w:tcPr>
            <w:tcW w:w="1271" w:type="dxa"/>
            <w:shd w:val="clear" w:color="auto" w:fill="auto"/>
            <w:vAlign w:val="center"/>
          </w:tcPr>
          <w:p w14:paraId="7FC7A659" w14:textId="77777777" w:rsidR="001E37F9" w:rsidRPr="0091142D" w:rsidRDefault="001E37F9" w:rsidP="001E37F9">
            <w:pPr>
              <w:pStyle w:val="a"/>
              <w:numPr>
                <w:ilvl w:val="0"/>
                <w:numId w:val="38"/>
              </w:numPr>
              <w:tabs>
                <w:tab w:val="clear" w:pos="1134"/>
                <w:tab w:val="left" w:pos="612"/>
              </w:tabs>
              <w:contextualSpacing/>
              <w:jc w:val="left"/>
              <w:rPr>
                <w:iCs/>
                <w:lang w:val="ro-RO"/>
              </w:rPr>
            </w:pPr>
          </w:p>
        </w:tc>
        <w:tc>
          <w:tcPr>
            <w:tcW w:w="3801" w:type="dxa"/>
            <w:shd w:val="clear" w:color="auto" w:fill="auto"/>
            <w:vAlign w:val="center"/>
          </w:tcPr>
          <w:p w14:paraId="2945A463" w14:textId="77777777" w:rsidR="001E37F9" w:rsidRPr="0091142D" w:rsidRDefault="001E37F9" w:rsidP="00554C9B">
            <w:pPr>
              <w:pStyle w:val="Style3"/>
              <w:ind w:left="40" w:firstLine="0"/>
              <w:jc w:val="both"/>
              <w:rPr>
                <w:b w:val="0"/>
                <w:color w:val="000000"/>
                <w:w w:val="90"/>
              </w:rPr>
            </w:pPr>
            <w:r w:rsidRPr="0091142D">
              <w:rPr>
                <w:b w:val="0"/>
                <w:color w:val="000000"/>
                <w:w w:val="90"/>
              </w:rPr>
              <w:t xml:space="preserve">Aviz </w:t>
            </w:r>
            <w:r w:rsidRPr="0091142D">
              <w:rPr>
                <w:rFonts w:eastAsia="PMingLiU"/>
                <w:b w:val="0"/>
                <w:lang w:eastAsia="zh-CN"/>
              </w:rPr>
              <w:t>pentru participare la licitațiile publice de lucrări din domeniul construcțiilor și instalațiilor, eliberat de către Agenția pentru Supraveghere Tehnică, conform Anexei nr. 22</w:t>
            </w:r>
            <w:r>
              <w:rPr>
                <w:rFonts w:eastAsia="PMingLiU"/>
                <w:b w:val="0"/>
                <w:lang w:eastAsia="zh-CN"/>
              </w:rPr>
              <w:t>.</w:t>
            </w:r>
          </w:p>
        </w:tc>
        <w:tc>
          <w:tcPr>
            <w:tcW w:w="3384" w:type="dxa"/>
            <w:shd w:val="clear" w:color="auto" w:fill="auto"/>
            <w:vAlign w:val="center"/>
          </w:tcPr>
          <w:p w14:paraId="6FC02DC6" w14:textId="77777777" w:rsidR="001E37F9" w:rsidRPr="00CD4B72" w:rsidRDefault="001E37F9" w:rsidP="00554C9B">
            <w:pPr>
              <w:tabs>
                <w:tab w:val="left" w:pos="612"/>
              </w:tabs>
              <w:jc w:val="both"/>
              <w:rPr>
                <w:lang w:eastAsia="ro-RO" w:bidi="ro-RO"/>
              </w:rPr>
            </w:pPr>
            <w:r w:rsidRPr="00CD4B72">
              <w:rPr>
                <w:lang w:eastAsia="ro-RO" w:bidi="ro-RO"/>
              </w:rPr>
              <w:t>C</w:t>
            </w:r>
            <w:r>
              <w:rPr>
                <w:lang w:eastAsia="ro-RO" w:bidi="ro-RO"/>
              </w:rPr>
              <w:t xml:space="preserve">opie. </w:t>
            </w:r>
            <w:r w:rsidRPr="00CD4B72">
              <w:rPr>
                <w:lang w:eastAsia="ro-RO" w:bidi="ro-RO"/>
              </w:rPr>
              <w:t>Confirmată prin semnatură</w:t>
            </w:r>
            <w:r>
              <w:rPr>
                <w:lang w:eastAsia="ro-RO" w:bidi="ro-RO"/>
              </w:rPr>
              <w:t xml:space="preserve"> electronică</w:t>
            </w:r>
            <w:r w:rsidRPr="00CD4B72">
              <w:rPr>
                <w:lang w:eastAsia="ro-RO" w:bidi="ro-RO"/>
              </w:rPr>
              <w:t>.</w:t>
            </w:r>
          </w:p>
        </w:tc>
        <w:tc>
          <w:tcPr>
            <w:tcW w:w="1609" w:type="dxa"/>
            <w:shd w:val="clear" w:color="auto" w:fill="auto"/>
            <w:vAlign w:val="center"/>
          </w:tcPr>
          <w:p w14:paraId="3AA8ED88" w14:textId="77777777" w:rsidR="001E37F9" w:rsidRPr="003061AF" w:rsidRDefault="001E37F9" w:rsidP="00554C9B">
            <w:r w:rsidRPr="003061AF">
              <w:rPr>
                <w:lang w:eastAsia="ro-RO" w:bidi="ro-RO"/>
              </w:rPr>
              <w:t>Obligatoriu</w:t>
            </w:r>
          </w:p>
        </w:tc>
      </w:tr>
      <w:tr w:rsidR="001E37F9" w:rsidRPr="003061AF" w14:paraId="09A74F5D" w14:textId="77777777" w:rsidTr="00554C9B">
        <w:tc>
          <w:tcPr>
            <w:tcW w:w="1271" w:type="dxa"/>
            <w:shd w:val="clear" w:color="auto" w:fill="auto"/>
            <w:vAlign w:val="center"/>
          </w:tcPr>
          <w:p w14:paraId="7B0D6302" w14:textId="77777777" w:rsidR="001E37F9" w:rsidRPr="0091142D" w:rsidRDefault="001E37F9" w:rsidP="001E37F9">
            <w:pPr>
              <w:pStyle w:val="a"/>
              <w:numPr>
                <w:ilvl w:val="0"/>
                <w:numId w:val="38"/>
              </w:numPr>
              <w:tabs>
                <w:tab w:val="clear" w:pos="1134"/>
                <w:tab w:val="left" w:pos="612"/>
              </w:tabs>
              <w:contextualSpacing/>
              <w:jc w:val="left"/>
              <w:rPr>
                <w:iCs/>
                <w:lang w:val="ro-RO"/>
              </w:rPr>
            </w:pPr>
          </w:p>
        </w:tc>
        <w:tc>
          <w:tcPr>
            <w:tcW w:w="3801" w:type="dxa"/>
            <w:shd w:val="clear" w:color="auto" w:fill="auto"/>
            <w:vAlign w:val="center"/>
          </w:tcPr>
          <w:p w14:paraId="4B9C358B" w14:textId="77777777" w:rsidR="001E37F9" w:rsidRPr="0091142D" w:rsidRDefault="001E37F9" w:rsidP="00554C9B">
            <w:pPr>
              <w:pStyle w:val="Style3"/>
              <w:ind w:left="40" w:firstLine="0"/>
              <w:jc w:val="both"/>
              <w:rPr>
                <w:b w:val="0"/>
                <w:color w:val="000000"/>
                <w:w w:val="90"/>
              </w:rPr>
            </w:pPr>
            <w:r w:rsidRPr="0097257F">
              <w:rPr>
                <w:b w:val="0"/>
              </w:rPr>
              <w:t>Formularul de deviz Nr.1</w:t>
            </w:r>
            <w:r>
              <w:rPr>
                <w:b w:val="0"/>
              </w:rPr>
              <w:t xml:space="preserve">, </w:t>
            </w:r>
            <w:r w:rsidRPr="0097257F">
              <w:rPr>
                <w:b w:val="0"/>
              </w:rPr>
              <w:t>conform Anexei nr. 23</w:t>
            </w:r>
            <w:r>
              <w:rPr>
                <w:b w:val="0"/>
              </w:rPr>
              <w:t>.</w:t>
            </w:r>
          </w:p>
        </w:tc>
        <w:tc>
          <w:tcPr>
            <w:tcW w:w="3384" w:type="dxa"/>
            <w:shd w:val="clear" w:color="auto" w:fill="auto"/>
            <w:vAlign w:val="center"/>
          </w:tcPr>
          <w:p w14:paraId="42BEEC0A" w14:textId="77777777" w:rsidR="001E37F9" w:rsidRPr="00CD4B72" w:rsidRDefault="001E37F9" w:rsidP="00554C9B">
            <w:pPr>
              <w:tabs>
                <w:tab w:val="left" w:pos="612"/>
              </w:tabs>
              <w:jc w:val="both"/>
              <w:rPr>
                <w:lang w:eastAsia="ro-RO" w:bidi="ro-RO"/>
              </w:rPr>
            </w:pPr>
            <w:r w:rsidRPr="00CD4B72">
              <w:rPr>
                <w:lang w:eastAsia="ro-RO" w:bidi="ro-RO"/>
              </w:rPr>
              <w:t xml:space="preserve">Formular completat – confirmat prin aplicarea semnăturii </w:t>
            </w:r>
            <w:r>
              <w:rPr>
                <w:lang w:eastAsia="ro-RO" w:bidi="ro-RO"/>
              </w:rPr>
              <w:t>electronice.</w:t>
            </w:r>
          </w:p>
        </w:tc>
        <w:tc>
          <w:tcPr>
            <w:tcW w:w="1609" w:type="dxa"/>
            <w:shd w:val="clear" w:color="auto" w:fill="auto"/>
            <w:vAlign w:val="center"/>
          </w:tcPr>
          <w:p w14:paraId="31720D9B" w14:textId="77777777" w:rsidR="001E37F9" w:rsidRDefault="001E37F9" w:rsidP="00554C9B">
            <w:pPr>
              <w:tabs>
                <w:tab w:val="left" w:pos="612"/>
              </w:tabs>
              <w:rPr>
                <w:iCs/>
                <w:lang w:eastAsia="zh-CN"/>
              </w:rPr>
            </w:pPr>
            <w:r>
              <w:rPr>
                <w:lang w:eastAsia="ro-RO" w:bidi="ro-RO"/>
              </w:rPr>
              <w:t>Obligatoriu</w:t>
            </w:r>
          </w:p>
          <w:p w14:paraId="7F80C234" w14:textId="77777777" w:rsidR="001E37F9" w:rsidRPr="003061AF" w:rsidRDefault="001E37F9" w:rsidP="00554C9B">
            <w:pPr>
              <w:rPr>
                <w:lang w:eastAsia="ro-RO" w:bidi="ro-RO"/>
              </w:rPr>
            </w:pPr>
          </w:p>
        </w:tc>
      </w:tr>
      <w:tr w:rsidR="001E37F9" w:rsidRPr="003061AF" w14:paraId="5DBE270B" w14:textId="77777777" w:rsidTr="00554C9B">
        <w:tc>
          <w:tcPr>
            <w:tcW w:w="1271" w:type="dxa"/>
            <w:shd w:val="clear" w:color="auto" w:fill="auto"/>
            <w:vAlign w:val="center"/>
          </w:tcPr>
          <w:p w14:paraId="729C49AC" w14:textId="77777777" w:rsidR="001E37F9" w:rsidRPr="0091142D" w:rsidRDefault="001E37F9" w:rsidP="001E37F9">
            <w:pPr>
              <w:pStyle w:val="a"/>
              <w:numPr>
                <w:ilvl w:val="0"/>
                <w:numId w:val="38"/>
              </w:numPr>
              <w:tabs>
                <w:tab w:val="clear" w:pos="1134"/>
                <w:tab w:val="left" w:pos="612"/>
              </w:tabs>
              <w:contextualSpacing/>
              <w:jc w:val="left"/>
              <w:rPr>
                <w:iCs/>
                <w:lang w:val="ro-RO"/>
              </w:rPr>
            </w:pPr>
          </w:p>
        </w:tc>
        <w:tc>
          <w:tcPr>
            <w:tcW w:w="3801" w:type="dxa"/>
            <w:shd w:val="clear" w:color="auto" w:fill="auto"/>
            <w:vAlign w:val="center"/>
          </w:tcPr>
          <w:p w14:paraId="70C32FBC" w14:textId="77777777" w:rsidR="001E37F9" w:rsidRPr="00CD4B72" w:rsidRDefault="001E37F9" w:rsidP="00554C9B">
            <w:pPr>
              <w:pStyle w:val="Style3"/>
              <w:ind w:left="0" w:firstLine="0"/>
              <w:jc w:val="both"/>
              <w:rPr>
                <w:rFonts w:eastAsia="PMingLiU"/>
                <w:b w:val="0"/>
              </w:rPr>
            </w:pPr>
            <w:r w:rsidRPr="00CD4B72">
              <w:rPr>
                <w:b w:val="0"/>
              </w:rPr>
              <w:t>Declarația privind confirmarea identității beneficiarilor efectivi și neîncadrarea acestora în situația condamnării pentru participarea la activități ale unei organizații sau grupări criminale, pentru corupție, fraudă și/sau spălare de bani.</w:t>
            </w:r>
          </w:p>
        </w:tc>
        <w:tc>
          <w:tcPr>
            <w:tcW w:w="3384" w:type="dxa"/>
            <w:shd w:val="clear" w:color="auto" w:fill="auto"/>
            <w:vAlign w:val="center"/>
          </w:tcPr>
          <w:p w14:paraId="0B0B4100" w14:textId="77777777" w:rsidR="001E37F9" w:rsidRPr="00FE0573" w:rsidRDefault="001E37F9" w:rsidP="00554C9B">
            <w:pPr>
              <w:jc w:val="both"/>
              <w:rPr>
                <w:lang w:val="ro-MD"/>
              </w:rPr>
            </w:pPr>
            <w:r w:rsidRPr="00CD4B72">
              <w:rPr>
                <w:lang w:eastAsia="ro-RO" w:bidi="ro-RO"/>
              </w:rPr>
              <w:t xml:space="preserve">Formular completat – confirmat prin aplicarea semnăturii </w:t>
            </w:r>
            <w:r>
              <w:rPr>
                <w:lang w:eastAsia="ro-RO" w:bidi="ro-RO"/>
              </w:rPr>
              <w:t>electronice.</w:t>
            </w:r>
            <w:r w:rsidRPr="00FE0573">
              <w:rPr>
                <w:lang w:val="ro-MD"/>
              </w:rPr>
              <w:t xml:space="preserve">, conform Ordinul </w:t>
            </w:r>
          </w:p>
          <w:p w14:paraId="49C960A9" w14:textId="77777777" w:rsidR="001E37F9" w:rsidRPr="00CD4B72" w:rsidRDefault="001E37F9" w:rsidP="00554C9B">
            <w:pPr>
              <w:jc w:val="both"/>
              <w:rPr>
                <w:lang w:val="ro-MD"/>
              </w:rPr>
            </w:pPr>
            <w:r>
              <w:rPr>
                <w:lang w:val="ro-MD"/>
              </w:rPr>
              <w:t xml:space="preserve">Ministerului </w:t>
            </w:r>
            <w:r w:rsidRPr="00FE0573">
              <w:rPr>
                <w:lang w:val="ro-MD"/>
              </w:rPr>
              <w:t>Finanțelor nr. 145  din 24 noiembrie 2020</w:t>
            </w:r>
            <w:r>
              <w:rPr>
                <w:lang w:val="ro-MD"/>
              </w:rPr>
              <w:t>.</w:t>
            </w:r>
          </w:p>
        </w:tc>
        <w:tc>
          <w:tcPr>
            <w:tcW w:w="1609" w:type="dxa"/>
            <w:shd w:val="clear" w:color="auto" w:fill="auto"/>
            <w:vAlign w:val="center"/>
          </w:tcPr>
          <w:p w14:paraId="4D8E0E0F" w14:textId="77777777" w:rsidR="001E37F9" w:rsidRPr="003061AF" w:rsidRDefault="001E37F9" w:rsidP="00554C9B">
            <w:pPr>
              <w:rPr>
                <w:lang w:eastAsia="ro-RO" w:bidi="ro-RO"/>
              </w:rPr>
            </w:pPr>
            <w:r>
              <w:rPr>
                <w:lang w:eastAsia="ro-RO" w:bidi="ro-RO"/>
              </w:rPr>
              <w:t>Obligatoriu</w:t>
            </w:r>
          </w:p>
        </w:tc>
      </w:tr>
      <w:tr w:rsidR="001E37F9" w14:paraId="238354CE" w14:textId="77777777" w:rsidTr="00554C9B">
        <w:tc>
          <w:tcPr>
            <w:tcW w:w="1271" w:type="dxa"/>
            <w:shd w:val="clear" w:color="auto" w:fill="auto"/>
            <w:vAlign w:val="center"/>
          </w:tcPr>
          <w:p w14:paraId="62ECC9C7" w14:textId="77777777" w:rsidR="001E37F9" w:rsidRPr="0091142D" w:rsidRDefault="001E37F9" w:rsidP="001E37F9">
            <w:pPr>
              <w:pStyle w:val="a"/>
              <w:numPr>
                <w:ilvl w:val="0"/>
                <w:numId w:val="38"/>
              </w:numPr>
              <w:tabs>
                <w:tab w:val="clear" w:pos="1134"/>
                <w:tab w:val="left" w:pos="612"/>
              </w:tabs>
              <w:contextualSpacing/>
              <w:jc w:val="left"/>
              <w:rPr>
                <w:iCs/>
                <w:lang w:val="ro-RO"/>
              </w:rPr>
            </w:pPr>
          </w:p>
        </w:tc>
        <w:tc>
          <w:tcPr>
            <w:tcW w:w="3801" w:type="dxa"/>
            <w:shd w:val="clear" w:color="auto" w:fill="auto"/>
            <w:vAlign w:val="center"/>
          </w:tcPr>
          <w:p w14:paraId="3105D001" w14:textId="77777777" w:rsidR="001E37F9" w:rsidRPr="00E067DA" w:rsidRDefault="001E37F9" w:rsidP="00554C9B">
            <w:pPr>
              <w:pStyle w:val="Style3"/>
              <w:ind w:left="0" w:firstLine="0"/>
              <w:jc w:val="both"/>
              <w:rPr>
                <w:b w:val="0"/>
              </w:rPr>
            </w:pPr>
            <w:r w:rsidRPr="00E067DA">
              <w:rPr>
                <w:b w:val="0"/>
                <w:lang w:val="ro-RO"/>
              </w:rPr>
              <w:t>V</w:t>
            </w:r>
            <w:r w:rsidRPr="00E067DA">
              <w:rPr>
                <w:b w:val="0"/>
                <w:lang w:val="ro-MD"/>
              </w:rPr>
              <w:t>aloarea cumulată a tuturor contractelor executate în ultimul an de activitate să fie egală sau mai mare decât valoarea</w:t>
            </w:r>
            <w:r>
              <w:rPr>
                <w:b w:val="0"/>
                <w:lang w:val="ro-MD"/>
              </w:rPr>
              <w:t xml:space="preserve"> viitorului contract, conform pct. 40</w:t>
            </w:r>
            <w:r w:rsidRPr="00E067DA">
              <w:rPr>
                <w:b w:val="0"/>
                <w:lang w:val="ro-MD"/>
              </w:rPr>
              <w:t xml:space="preserve">,  </w:t>
            </w:r>
            <w:r w:rsidRPr="00E067DA">
              <w:rPr>
                <w:b w:val="0"/>
                <w:bCs/>
                <w:lang w:val="ro-MD"/>
              </w:rPr>
              <w:t>din documentația standard pentru realizarea achizițiilor publice de lucrări.</w:t>
            </w:r>
          </w:p>
        </w:tc>
        <w:tc>
          <w:tcPr>
            <w:tcW w:w="3384" w:type="dxa"/>
            <w:shd w:val="clear" w:color="auto" w:fill="auto"/>
            <w:vAlign w:val="center"/>
          </w:tcPr>
          <w:p w14:paraId="470981BE" w14:textId="77777777" w:rsidR="001E37F9" w:rsidRPr="00820E6A" w:rsidRDefault="001E37F9" w:rsidP="00554C9B">
            <w:pPr>
              <w:jc w:val="both"/>
              <w:rPr>
                <w:lang w:val="ro-MD"/>
              </w:rPr>
            </w:pPr>
            <w:r>
              <w:rPr>
                <w:lang w:val="en-US"/>
              </w:rPr>
              <w:t>P</w:t>
            </w:r>
            <w:r w:rsidRPr="00820E6A">
              <w:rPr>
                <w:lang w:val="ro-MD"/>
              </w:rPr>
              <w:t>roces-verbal de recepţie finală</w:t>
            </w:r>
            <w:r>
              <w:rPr>
                <w:lang w:val="ro-MD"/>
              </w:rPr>
              <w:t xml:space="preserve"> a lucrărilor/contract, </w:t>
            </w:r>
            <w:r w:rsidRPr="00820E6A">
              <w:rPr>
                <w:lang w:eastAsia="ro-RO" w:bidi="ro-RO"/>
              </w:rPr>
              <w:t xml:space="preserve">confirmat prin aplicarea semnăturii </w:t>
            </w:r>
            <w:r>
              <w:rPr>
                <w:lang w:eastAsia="ro-RO" w:bidi="ro-RO"/>
              </w:rPr>
              <w:t>electronice.</w:t>
            </w:r>
          </w:p>
        </w:tc>
        <w:tc>
          <w:tcPr>
            <w:tcW w:w="1609" w:type="dxa"/>
            <w:shd w:val="clear" w:color="auto" w:fill="auto"/>
            <w:vAlign w:val="center"/>
          </w:tcPr>
          <w:p w14:paraId="52C32586" w14:textId="77777777" w:rsidR="001E37F9" w:rsidRDefault="001E37F9" w:rsidP="00554C9B">
            <w:pPr>
              <w:rPr>
                <w:lang w:eastAsia="ro-RO" w:bidi="ro-RO"/>
              </w:rPr>
            </w:pPr>
            <w:r>
              <w:rPr>
                <w:lang w:eastAsia="ro-RO" w:bidi="ro-RO"/>
              </w:rPr>
              <w:t>Obligatoriu</w:t>
            </w:r>
          </w:p>
        </w:tc>
      </w:tr>
      <w:tr w:rsidR="001E37F9" w14:paraId="6C77ED85" w14:textId="77777777" w:rsidTr="00554C9B">
        <w:tc>
          <w:tcPr>
            <w:tcW w:w="1271" w:type="dxa"/>
            <w:shd w:val="clear" w:color="auto" w:fill="auto"/>
            <w:vAlign w:val="center"/>
          </w:tcPr>
          <w:p w14:paraId="0059357C" w14:textId="77777777" w:rsidR="001E37F9" w:rsidRPr="0091142D" w:rsidRDefault="001E37F9" w:rsidP="001E37F9">
            <w:pPr>
              <w:pStyle w:val="a"/>
              <w:numPr>
                <w:ilvl w:val="0"/>
                <w:numId w:val="38"/>
              </w:numPr>
              <w:tabs>
                <w:tab w:val="clear" w:pos="1134"/>
                <w:tab w:val="left" w:pos="612"/>
              </w:tabs>
              <w:contextualSpacing/>
              <w:jc w:val="left"/>
              <w:rPr>
                <w:iCs/>
                <w:lang w:val="ro-RO"/>
              </w:rPr>
            </w:pPr>
          </w:p>
        </w:tc>
        <w:tc>
          <w:tcPr>
            <w:tcW w:w="3801" w:type="dxa"/>
            <w:shd w:val="clear" w:color="auto" w:fill="auto"/>
            <w:vAlign w:val="center"/>
          </w:tcPr>
          <w:p w14:paraId="796596EE" w14:textId="77777777" w:rsidR="001E37F9" w:rsidRPr="00B7367D" w:rsidRDefault="001E37F9" w:rsidP="00554C9B">
            <w:pPr>
              <w:pStyle w:val="Style3"/>
              <w:ind w:left="0" w:firstLine="0"/>
              <w:jc w:val="both"/>
              <w:rPr>
                <w:b w:val="0"/>
              </w:rPr>
            </w:pPr>
            <w:r>
              <w:rPr>
                <w:b w:val="0"/>
                <w:lang w:val="ro-RO"/>
              </w:rPr>
              <w:t>D</w:t>
            </w:r>
            <w:r>
              <w:rPr>
                <w:b w:val="0"/>
                <w:lang w:val="ro-MD"/>
              </w:rPr>
              <w:t>ocument sau certificat</w:t>
            </w:r>
            <w:r w:rsidRPr="00B7367D">
              <w:rPr>
                <w:b w:val="0"/>
                <w:lang w:val="ro-MD"/>
              </w:rPr>
              <w:t xml:space="preserve"> prin care se atestă faptul că </w:t>
            </w:r>
            <w:r>
              <w:rPr>
                <w:b w:val="0"/>
                <w:lang w:val="ro-MD"/>
              </w:rPr>
              <w:t xml:space="preserve">se </w:t>
            </w:r>
            <w:r w:rsidRPr="00B7367D">
              <w:rPr>
                <w:b w:val="0"/>
                <w:lang w:val="ro-MD"/>
              </w:rPr>
              <w:t>respectă standarde</w:t>
            </w:r>
            <w:r>
              <w:rPr>
                <w:b w:val="0"/>
                <w:lang w:val="ro-MD"/>
              </w:rPr>
              <w:t>le</w:t>
            </w:r>
            <w:r w:rsidRPr="00B7367D">
              <w:rPr>
                <w:b w:val="0"/>
                <w:lang w:val="ro-MD"/>
              </w:rPr>
              <w:t xml:space="preserve"> de asigurare a</w:t>
            </w:r>
            <w:r>
              <w:rPr>
                <w:b w:val="0"/>
                <w:lang w:val="ro-MD"/>
              </w:rPr>
              <w:t xml:space="preserve"> sistemului de management al</w:t>
            </w:r>
            <w:r w:rsidRPr="00B7367D">
              <w:rPr>
                <w:b w:val="0"/>
                <w:lang w:val="ro-MD"/>
              </w:rPr>
              <w:t xml:space="preserve"> calităţii </w:t>
            </w:r>
            <w:r>
              <w:rPr>
                <w:b w:val="0"/>
                <w:lang w:val="ro-MD"/>
              </w:rPr>
              <w:t>lucrărilor (ISO 9001)/ sau echivalentul acestuia</w:t>
            </w:r>
            <w:r w:rsidRPr="00B7367D">
              <w:rPr>
                <w:b w:val="0"/>
                <w:lang w:val="ro-MD"/>
              </w:rPr>
              <w:t>,</w:t>
            </w:r>
            <w:r>
              <w:rPr>
                <w:b w:val="0"/>
                <w:lang w:val="ro-MD"/>
              </w:rPr>
              <w:t xml:space="preserve"> conform pct. 41, </w:t>
            </w:r>
            <w:r>
              <w:rPr>
                <w:b w:val="0"/>
                <w:bCs/>
                <w:lang w:val="ro-MD"/>
              </w:rPr>
              <w:t>din documentația standard pentru realizarea achizițiilor publice de lucrări.</w:t>
            </w:r>
          </w:p>
        </w:tc>
        <w:tc>
          <w:tcPr>
            <w:tcW w:w="3384" w:type="dxa"/>
            <w:shd w:val="clear" w:color="auto" w:fill="auto"/>
            <w:vAlign w:val="center"/>
          </w:tcPr>
          <w:p w14:paraId="495C3434" w14:textId="77777777" w:rsidR="001E37F9" w:rsidRPr="00FE0573" w:rsidRDefault="001E37F9" w:rsidP="00554C9B">
            <w:pPr>
              <w:jc w:val="both"/>
              <w:rPr>
                <w:lang w:val="ro-MD"/>
              </w:rPr>
            </w:pPr>
            <w:r>
              <w:rPr>
                <w:lang w:val="ro-MD"/>
              </w:rPr>
              <w:t>Copia documentului sau certificatului confirmat prin semnătură electronică.</w:t>
            </w:r>
          </w:p>
        </w:tc>
        <w:tc>
          <w:tcPr>
            <w:tcW w:w="1609" w:type="dxa"/>
            <w:shd w:val="clear" w:color="auto" w:fill="auto"/>
          </w:tcPr>
          <w:p w14:paraId="714B8DF9" w14:textId="77777777" w:rsidR="001E37F9" w:rsidRDefault="001E37F9" w:rsidP="00554C9B">
            <w:pPr>
              <w:rPr>
                <w:lang w:eastAsia="ro-RO" w:bidi="ro-RO"/>
              </w:rPr>
            </w:pPr>
          </w:p>
          <w:p w14:paraId="7A92768D" w14:textId="77777777" w:rsidR="001E37F9" w:rsidRDefault="001E37F9" w:rsidP="00554C9B">
            <w:pPr>
              <w:rPr>
                <w:lang w:eastAsia="ro-RO" w:bidi="ro-RO"/>
              </w:rPr>
            </w:pPr>
          </w:p>
          <w:p w14:paraId="5FDAEB0B" w14:textId="77777777" w:rsidR="001E37F9" w:rsidRDefault="001E37F9" w:rsidP="00554C9B">
            <w:r w:rsidRPr="00E10C6F">
              <w:rPr>
                <w:lang w:eastAsia="ro-RO" w:bidi="ro-RO"/>
              </w:rPr>
              <w:t>Obligatoriu</w:t>
            </w:r>
          </w:p>
        </w:tc>
      </w:tr>
      <w:tr w:rsidR="001E37F9" w14:paraId="3EE87828" w14:textId="77777777" w:rsidTr="00554C9B">
        <w:tc>
          <w:tcPr>
            <w:tcW w:w="1271" w:type="dxa"/>
            <w:shd w:val="clear" w:color="auto" w:fill="auto"/>
            <w:vAlign w:val="center"/>
          </w:tcPr>
          <w:p w14:paraId="4FDFF011" w14:textId="77777777" w:rsidR="001E37F9" w:rsidRPr="0091142D" w:rsidRDefault="001E37F9" w:rsidP="001E37F9">
            <w:pPr>
              <w:pStyle w:val="a"/>
              <w:numPr>
                <w:ilvl w:val="0"/>
                <w:numId w:val="38"/>
              </w:numPr>
              <w:tabs>
                <w:tab w:val="clear" w:pos="1134"/>
                <w:tab w:val="left" w:pos="612"/>
              </w:tabs>
              <w:contextualSpacing/>
              <w:jc w:val="left"/>
              <w:rPr>
                <w:iCs/>
                <w:lang w:val="ro-RO"/>
              </w:rPr>
            </w:pPr>
          </w:p>
        </w:tc>
        <w:tc>
          <w:tcPr>
            <w:tcW w:w="3801" w:type="dxa"/>
            <w:shd w:val="clear" w:color="auto" w:fill="auto"/>
            <w:vAlign w:val="center"/>
          </w:tcPr>
          <w:p w14:paraId="5D09939E" w14:textId="77777777" w:rsidR="001E37F9" w:rsidRPr="00B7367D" w:rsidRDefault="001E37F9" w:rsidP="00554C9B">
            <w:pPr>
              <w:pStyle w:val="Style3"/>
              <w:ind w:left="0" w:firstLine="0"/>
              <w:jc w:val="both"/>
              <w:rPr>
                <w:b w:val="0"/>
                <w:bCs/>
                <w:lang w:val="ro-RO"/>
              </w:rPr>
            </w:pPr>
            <w:r>
              <w:rPr>
                <w:b w:val="0"/>
                <w:bCs/>
                <w:lang w:val="ro-RO"/>
              </w:rPr>
              <w:t xml:space="preserve">Scrisoare de recomandare prin care să fie confirmat efectuarea lucrărilor calitativ și în termen. </w:t>
            </w:r>
          </w:p>
        </w:tc>
        <w:tc>
          <w:tcPr>
            <w:tcW w:w="3384" w:type="dxa"/>
            <w:shd w:val="clear" w:color="auto" w:fill="auto"/>
            <w:vAlign w:val="center"/>
          </w:tcPr>
          <w:p w14:paraId="5370ED43" w14:textId="77777777" w:rsidR="001E37F9" w:rsidRDefault="001E37F9" w:rsidP="00554C9B">
            <w:pPr>
              <w:jc w:val="both"/>
              <w:rPr>
                <w:lang w:val="ro-MD"/>
              </w:rPr>
            </w:pPr>
            <w:r>
              <w:rPr>
                <w:lang w:val="ro-MD"/>
              </w:rPr>
              <w:t>Copia documentului sau certificatului confirmat prin semnătură electronică.</w:t>
            </w:r>
          </w:p>
        </w:tc>
        <w:tc>
          <w:tcPr>
            <w:tcW w:w="1609" w:type="dxa"/>
            <w:shd w:val="clear" w:color="auto" w:fill="auto"/>
          </w:tcPr>
          <w:p w14:paraId="2E4B0D84" w14:textId="77777777" w:rsidR="001E37F9" w:rsidRDefault="001E37F9" w:rsidP="00554C9B">
            <w:pPr>
              <w:rPr>
                <w:lang w:eastAsia="ro-RO" w:bidi="ro-RO"/>
              </w:rPr>
            </w:pPr>
          </w:p>
          <w:p w14:paraId="10524331" w14:textId="77777777" w:rsidR="001E37F9" w:rsidRDefault="001E37F9" w:rsidP="00554C9B">
            <w:pPr>
              <w:rPr>
                <w:lang w:eastAsia="ro-RO" w:bidi="ro-RO"/>
              </w:rPr>
            </w:pPr>
            <w:r>
              <w:rPr>
                <w:lang w:eastAsia="ro-RO" w:bidi="ro-RO"/>
              </w:rPr>
              <w:t>Obligatoriu</w:t>
            </w:r>
          </w:p>
        </w:tc>
      </w:tr>
    </w:tbl>
    <w:p w14:paraId="50107C0F" w14:textId="77777777" w:rsidR="001E37F9" w:rsidRPr="00FE0573" w:rsidRDefault="001E37F9" w:rsidP="001E37F9">
      <w:pPr>
        <w:tabs>
          <w:tab w:val="right" w:pos="426"/>
        </w:tabs>
        <w:ind w:left="426"/>
        <w:jc w:val="both"/>
        <w:rPr>
          <w:b/>
        </w:rPr>
      </w:pPr>
    </w:p>
    <w:p w14:paraId="54377FB9" w14:textId="77777777" w:rsidR="00AC1330" w:rsidRPr="00FE0573" w:rsidRDefault="00AC1330" w:rsidP="0018376D">
      <w:pPr>
        <w:pStyle w:val="a"/>
        <w:numPr>
          <w:ilvl w:val="0"/>
          <w:numId w:val="23"/>
        </w:numPr>
        <w:tabs>
          <w:tab w:val="clear" w:pos="1134"/>
        </w:tabs>
        <w:contextualSpacing/>
      </w:pPr>
      <w:r w:rsidRPr="00FE0573">
        <w:rPr>
          <w:b/>
          <w:bCs/>
        </w:rPr>
        <w:t>Garanţia pentru ofertă, cuantumul</w:t>
      </w:r>
      <w:r>
        <w:t xml:space="preserve"> </w:t>
      </w:r>
      <w:r w:rsidRPr="00FE0573">
        <w:rPr>
          <w:u w:val="single"/>
        </w:rPr>
        <w:t>1%.</w:t>
      </w:r>
    </w:p>
    <w:p w14:paraId="702BBDFC" w14:textId="77777777" w:rsidR="00AC1330" w:rsidRPr="002D407B" w:rsidRDefault="00AC1330" w:rsidP="0018376D">
      <w:pPr>
        <w:pStyle w:val="a"/>
        <w:numPr>
          <w:ilvl w:val="0"/>
          <w:numId w:val="23"/>
        </w:numPr>
        <w:tabs>
          <w:tab w:val="clear" w:pos="1134"/>
        </w:tabs>
        <w:contextualSpacing/>
      </w:pPr>
      <w:r w:rsidRPr="002D407B">
        <w:rPr>
          <w:b/>
          <w:bCs/>
        </w:rPr>
        <w:t>Termenul de garanţie a lucrărilor sau serviciilor de proiectare şi de lucrări</w:t>
      </w:r>
      <w:r>
        <w:t xml:space="preserve"> </w:t>
      </w:r>
      <w:r w:rsidRPr="002D407B">
        <w:rPr>
          <w:u w:val="single"/>
        </w:rPr>
        <w:t>24 luni.</w:t>
      </w:r>
    </w:p>
    <w:p w14:paraId="59246E52" w14:textId="77777777" w:rsidR="00AC1330" w:rsidRPr="00FE0573" w:rsidRDefault="00AC1330" w:rsidP="0018376D">
      <w:pPr>
        <w:numPr>
          <w:ilvl w:val="0"/>
          <w:numId w:val="23"/>
        </w:numPr>
        <w:tabs>
          <w:tab w:val="right" w:pos="426"/>
        </w:tabs>
        <w:jc w:val="both"/>
        <w:rPr>
          <w:b/>
        </w:rPr>
      </w:pPr>
      <w:r w:rsidRPr="00FE0573">
        <w:rPr>
          <w:b/>
          <w:bCs/>
          <w:lang w:val="en-US"/>
        </w:rPr>
        <w:t>Garanţia de bună execuţie a contractului, după caz</w:t>
      </w:r>
      <w:r>
        <w:rPr>
          <w:lang w:val="en-US"/>
        </w:rPr>
        <w:t xml:space="preserve"> </w:t>
      </w:r>
      <w:r w:rsidRPr="00FE0573">
        <w:rPr>
          <w:u w:val="single"/>
          <w:lang w:eastAsia="ro-RO" w:bidi="ro-RO"/>
        </w:rPr>
        <w:t xml:space="preserve"> Nu este cazul</w:t>
      </w:r>
      <w:r w:rsidRPr="00FE0573">
        <w:rPr>
          <w:b/>
          <w:bCs/>
          <w:lang w:val="en-US"/>
        </w:rPr>
        <w:t>.</w:t>
      </w:r>
    </w:p>
    <w:p w14:paraId="65A930B4" w14:textId="77777777" w:rsidR="00AC1330" w:rsidRPr="00FE0573" w:rsidRDefault="00AC1330" w:rsidP="0018376D">
      <w:pPr>
        <w:numPr>
          <w:ilvl w:val="0"/>
          <w:numId w:val="23"/>
        </w:numPr>
        <w:tabs>
          <w:tab w:val="right" w:pos="426"/>
        </w:tabs>
        <w:jc w:val="both"/>
        <w:rPr>
          <w:b/>
        </w:rPr>
      </w:pPr>
      <w:r w:rsidRPr="00FE0573">
        <w:rPr>
          <w:b/>
        </w:rPr>
        <w:t xml:space="preserve">Motivul recurgerii la procedura accelerată (în cazul licitației deschise, restrînse și al procedurii negociate), după caz: </w:t>
      </w:r>
      <w:r w:rsidRPr="00FE0573">
        <w:rPr>
          <w:u w:val="single"/>
          <w:lang w:eastAsia="ro-RO" w:bidi="ro-RO"/>
        </w:rPr>
        <w:t>Nu este cazul.</w:t>
      </w:r>
    </w:p>
    <w:p w14:paraId="26BE5F54" w14:textId="77777777" w:rsidR="00AC1330" w:rsidRPr="00FE0573" w:rsidRDefault="00AC1330" w:rsidP="0018376D">
      <w:pPr>
        <w:numPr>
          <w:ilvl w:val="0"/>
          <w:numId w:val="23"/>
        </w:numPr>
        <w:tabs>
          <w:tab w:val="right" w:pos="426"/>
        </w:tabs>
        <w:jc w:val="both"/>
        <w:rPr>
          <w:u w:val="single"/>
        </w:rPr>
      </w:pPr>
      <w:r w:rsidRPr="00FE0573">
        <w:rPr>
          <w:b/>
        </w:rPr>
        <w:t xml:space="preserve">Tehnici și instrumente specifice de atribuire (dacă este cazul specificați dacă se va utiliza acordul-cadru, sistemul dinamic de achiziție sau licitația electronică): </w:t>
      </w:r>
      <w:r w:rsidRPr="00FE0573">
        <w:rPr>
          <w:u w:val="single"/>
        </w:rPr>
        <w:t>licitația electronică nu se va utiliza.</w:t>
      </w:r>
    </w:p>
    <w:p w14:paraId="705BEF9B" w14:textId="77777777" w:rsidR="00AC1330" w:rsidRPr="00FE0573" w:rsidRDefault="00AC1330" w:rsidP="0018376D">
      <w:pPr>
        <w:numPr>
          <w:ilvl w:val="0"/>
          <w:numId w:val="23"/>
        </w:numPr>
        <w:tabs>
          <w:tab w:val="right" w:pos="426"/>
        </w:tabs>
        <w:jc w:val="both"/>
        <w:rPr>
          <w:u w:val="single"/>
        </w:rPr>
      </w:pPr>
      <w:r w:rsidRPr="00FE0573">
        <w:rPr>
          <w:b/>
        </w:rPr>
        <w:t>Condiții speciale de care depinde îndeplinirea contractului (</w:t>
      </w:r>
      <w:r w:rsidRPr="00FE0573">
        <w:t>indicați după caz</w:t>
      </w:r>
      <w:r w:rsidRPr="00FE0573">
        <w:rPr>
          <w:b/>
        </w:rPr>
        <w:t xml:space="preserve">): </w:t>
      </w:r>
      <w:r w:rsidRPr="00FE0573">
        <w:rPr>
          <w:u w:val="single"/>
          <w:shd w:val="clear" w:color="auto" w:fill="FFFFFF" w:themeFill="background1"/>
        </w:rPr>
        <w:t>nu este cazul.</w:t>
      </w:r>
    </w:p>
    <w:p w14:paraId="12040233" w14:textId="77777777" w:rsidR="00AC1330" w:rsidRPr="002D407B" w:rsidRDefault="00AC1330" w:rsidP="0018376D">
      <w:pPr>
        <w:numPr>
          <w:ilvl w:val="0"/>
          <w:numId w:val="23"/>
        </w:numPr>
        <w:tabs>
          <w:tab w:val="right" w:pos="426"/>
        </w:tabs>
        <w:jc w:val="both"/>
        <w:rPr>
          <w:u w:val="single"/>
        </w:rPr>
      </w:pPr>
      <w:r w:rsidRPr="002D407B">
        <w:rPr>
          <w:b/>
          <w:bCs/>
          <w:lang w:val="en-US"/>
        </w:rPr>
        <w:t>Ofertele se prezintă în valuta</w:t>
      </w:r>
      <w:r w:rsidRPr="002D407B">
        <w:rPr>
          <w:lang w:val="en-US"/>
        </w:rPr>
        <w:t xml:space="preserve"> </w:t>
      </w:r>
      <w:r w:rsidRPr="002D407B">
        <w:rPr>
          <w:u w:val="single"/>
          <w:lang w:val="en-US"/>
        </w:rPr>
        <w:t>MDL</w:t>
      </w:r>
      <w:r>
        <w:rPr>
          <w:u w:val="single"/>
          <w:lang w:val="en-US"/>
        </w:rPr>
        <w:t>.</w:t>
      </w:r>
    </w:p>
    <w:p w14:paraId="3ED51FCA" w14:textId="77777777" w:rsidR="00AC1330" w:rsidRPr="00FE0573" w:rsidRDefault="00AC1330" w:rsidP="0018376D">
      <w:pPr>
        <w:pStyle w:val="a"/>
        <w:numPr>
          <w:ilvl w:val="0"/>
          <w:numId w:val="23"/>
        </w:numPr>
        <w:tabs>
          <w:tab w:val="clear" w:pos="1134"/>
          <w:tab w:val="right" w:pos="426"/>
        </w:tabs>
        <w:contextualSpacing/>
        <w:rPr>
          <w:u w:val="single"/>
          <w:lang w:val="ro-RO"/>
        </w:rPr>
      </w:pPr>
      <w:r w:rsidRPr="00FE0573">
        <w:rPr>
          <w:b/>
          <w:lang w:val="ro-RO"/>
        </w:rPr>
        <w:t xml:space="preserve">Criteriul de evaluare aplicat pentru adjudecarea contractului: </w:t>
      </w:r>
      <w:r w:rsidRPr="00FE0573">
        <w:rPr>
          <w:u w:val="single"/>
          <w:lang w:val="ro-RO"/>
        </w:rPr>
        <w:t>cel mai mic preț care corespunde cerințelor tehnice stabilite de autoritatea contractantă.</w:t>
      </w:r>
    </w:p>
    <w:p w14:paraId="11316A3E" w14:textId="77777777" w:rsidR="00AC1330" w:rsidRPr="00FE0573" w:rsidRDefault="00AC1330" w:rsidP="0018376D">
      <w:pPr>
        <w:pStyle w:val="a"/>
        <w:numPr>
          <w:ilvl w:val="0"/>
          <w:numId w:val="23"/>
        </w:numPr>
        <w:tabs>
          <w:tab w:val="clear" w:pos="1134"/>
          <w:tab w:val="right" w:pos="426"/>
        </w:tabs>
        <w:contextualSpacing/>
        <w:rPr>
          <w:u w:val="single"/>
          <w:lang w:val="ro-RO"/>
        </w:rPr>
      </w:pPr>
      <w:r w:rsidRPr="00FE0573">
        <w:rPr>
          <w:b/>
          <w:lang w:val="ro-RO"/>
        </w:rPr>
        <w:t>Factorii de evaluare a ofertei celei mai avantajoase din punct de vedere economic, precum și ponderile lor:</w:t>
      </w:r>
      <w:r w:rsidRPr="00FE0573">
        <w:rPr>
          <w:u w:val="single"/>
          <w:shd w:val="clear" w:color="auto" w:fill="FFFFFF" w:themeFill="background1"/>
          <w:lang w:val="ro-RO"/>
        </w:rPr>
        <w:t xml:space="preserve"> nu este cazul.</w:t>
      </w:r>
    </w:p>
    <w:tbl>
      <w:tblPr>
        <w:tblStyle w:val="af1"/>
        <w:tblW w:w="10065" w:type="dxa"/>
        <w:tblInd w:w="-5" w:type="dxa"/>
        <w:tblLook w:val="04A0" w:firstRow="1" w:lastRow="0" w:firstColumn="1" w:lastColumn="0" w:noHBand="0" w:noVBand="1"/>
      </w:tblPr>
      <w:tblGrid>
        <w:gridCol w:w="982"/>
        <w:gridCol w:w="7072"/>
        <w:gridCol w:w="2011"/>
      </w:tblGrid>
      <w:tr w:rsidR="00AC1330" w:rsidRPr="00FE0573" w14:paraId="090472B8" w14:textId="77777777" w:rsidTr="001E37F9">
        <w:tc>
          <w:tcPr>
            <w:tcW w:w="982" w:type="dxa"/>
            <w:shd w:val="clear" w:color="auto" w:fill="D9D9D9" w:themeFill="background1" w:themeFillShade="D9"/>
          </w:tcPr>
          <w:p w14:paraId="2FC5888B" w14:textId="77777777" w:rsidR="00AC1330" w:rsidRPr="00FE0573" w:rsidRDefault="00AC1330" w:rsidP="00992BCC">
            <w:pPr>
              <w:tabs>
                <w:tab w:val="left" w:pos="612"/>
              </w:tabs>
              <w:rPr>
                <w:b/>
                <w:iCs/>
              </w:rPr>
            </w:pPr>
            <w:r w:rsidRPr="00FE0573">
              <w:rPr>
                <w:b/>
                <w:iCs/>
              </w:rPr>
              <w:t>Nr. d/o</w:t>
            </w:r>
          </w:p>
        </w:tc>
        <w:tc>
          <w:tcPr>
            <w:tcW w:w="7072" w:type="dxa"/>
            <w:shd w:val="clear" w:color="auto" w:fill="D9D9D9" w:themeFill="background1" w:themeFillShade="D9"/>
          </w:tcPr>
          <w:p w14:paraId="481402EE" w14:textId="77777777" w:rsidR="00AC1330" w:rsidRPr="00FE0573" w:rsidRDefault="00AC1330" w:rsidP="00992BCC">
            <w:pPr>
              <w:tabs>
                <w:tab w:val="left" w:pos="612"/>
              </w:tabs>
              <w:jc w:val="center"/>
              <w:rPr>
                <w:b/>
                <w:iCs/>
              </w:rPr>
            </w:pPr>
            <w:r w:rsidRPr="00FE0573">
              <w:rPr>
                <w:b/>
                <w:iCs/>
              </w:rPr>
              <w:t>Denumirea factorului de evaluare</w:t>
            </w:r>
          </w:p>
        </w:tc>
        <w:tc>
          <w:tcPr>
            <w:tcW w:w="2011" w:type="dxa"/>
            <w:shd w:val="clear" w:color="auto" w:fill="D9D9D9" w:themeFill="background1" w:themeFillShade="D9"/>
          </w:tcPr>
          <w:p w14:paraId="42C13469" w14:textId="77777777" w:rsidR="00AC1330" w:rsidRPr="00FE0573" w:rsidRDefault="00AC1330" w:rsidP="00992BCC">
            <w:pPr>
              <w:tabs>
                <w:tab w:val="left" w:pos="612"/>
              </w:tabs>
              <w:jc w:val="center"/>
              <w:rPr>
                <w:b/>
                <w:iCs/>
              </w:rPr>
            </w:pPr>
            <w:r w:rsidRPr="00FE0573">
              <w:rPr>
                <w:b/>
                <w:iCs/>
              </w:rPr>
              <w:t>Ponderea%</w:t>
            </w:r>
          </w:p>
        </w:tc>
      </w:tr>
      <w:tr w:rsidR="00AC1330" w:rsidRPr="00FE0573" w14:paraId="249EAEA4" w14:textId="77777777" w:rsidTr="001E37F9">
        <w:tc>
          <w:tcPr>
            <w:tcW w:w="982" w:type="dxa"/>
            <w:shd w:val="clear" w:color="auto" w:fill="auto"/>
          </w:tcPr>
          <w:p w14:paraId="0AB1B6C4" w14:textId="77777777" w:rsidR="00AC1330" w:rsidRPr="00FE0573" w:rsidRDefault="00AC1330" w:rsidP="00992BCC">
            <w:pPr>
              <w:tabs>
                <w:tab w:val="left" w:pos="612"/>
              </w:tabs>
              <w:rPr>
                <w:iCs/>
              </w:rPr>
            </w:pPr>
          </w:p>
        </w:tc>
        <w:tc>
          <w:tcPr>
            <w:tcW w:w="7072" w:type="dxa"/>
            <w:shd w:val="clear" w:color="auto" w:fill="auto"/>
          </w:tcPr>
          <w:p w14:paraId="5EBD4056" w14:textId="77777777" w:rsidR="00AC1330" w:rsidRPr="00FE0573" w:rsidRDefault="00AC1330" w:rsidP="00992BCC">
            <w:pPr>
              <w:tabs>
                <w:tab w:val="left" w:pos="612"/>
              </w:tabs>
              <w:jc w:val="center"/>
              <w:rPr>
                <w:iCs/>
              </w:rPr>
            </w:pPr>
            <w:r w:rsidRPr="00FE0573">
              <w:rPr>
                <w:iCs/>
              </w:rPr>
              <w:t>-</w:t>
            </w:r>
          </w:p>
        </w:tc>
        <w:tc>
          <w:tcPr>
            <w:tcW w:w="2011" w:type="dxa"/>
            <w:shd w:val="clear" w:color="auto" w:fill="auto"/>
          </w:tcPr>
          <w:p w14:paraId="1D5A19DB" w14:textId="77777777" w:rsidR="00AC1330" w:rsidRPr="00FE0573" w:rsidRDefault="00AC1330" w:rsidP="00992BCC">
            <w:pPr>
              <w:tabs>
                <w:tab w:val="left" w:pos="612"/>
              </w:tabs>
              <w:jc w:val="center"/>
              <w:rPr>
                <w:iCs/>
              </w:rPr>
            </w:pPr>
            <w:r w:rsidRPr="00FE0573">
              <w:rPr>
                <w:iCs/>
              </w:rPr>
              <w:t>-</w:t>
            </w:r>
          </w:p>
        </w:tc>
      </w:tr>
    </w:tbl>
    <w:p w14:paraId="769E9960" w14:textId="77777777" w:rsidR="00AC1330" w:rsidRPr="00FE0573" w:rsidRDefault="00AC1330" w:rsidP="0018376D">
      <w:pPr>
        <w:pStyle w:val="a"/>
        <w:numPr>
          <w:ilvl w:val="0"/>
          <w:numId w:val="23"/>
        </w:numPr>
        <w:tabs>
          <w:tab w:val="clear" w:pos="1134"/>
          <w:tab w:val="right" w:pos="426"/>
        </w:tabs>
        <w:contextualSpacing/>
        <w:jc w:val="left"/>
        <w:rPr>
          <w:b/>
          <w:lang w:val="ro-RO"/>
        </w:rPr>
      </w:pPr>
      <w:r w:rsidRPr="00FE0573">
        <w:rPr>
          <w:b/>
          <w:lang w:val="ro-RO"/>
        </w:rPr>
        <w:t>Termenul limită de depunere/deschidere a ofertelor:</w:t>
      </w:r>
    </w:p>
    <w:p w14:paraId="3D6EE2E0" w14:textId="77777777" w:rsidR="00AC1330" w:rsidRPr="00FE0573" w:rsidRDefault="00AC1330" w:rsidP="0018376D">
      <w:pPr>
        <w:pStyle w:val="a"/>
        <w:numPr>
          <w:ilvl w:val="0"/>
          <w:numId w:val="25"/>
        </w:numPr>
        <w:tabs>
          <w:tab w:val="clear" w:pos="1134"/>
          <w:tab w:val="right" w:pos="426"/>
        </w:tabs>
        <w:contextualSpacing/>
        <w:jc w:val="left"/>
        <w:rPr>
          <w:b/>
          <w:u w:val="single"/>
          <w:lang w:val="ro-RO"/>
        </w:rPr>
      </w:pPr>
      <w:r w:rsidRPr="00FE0573">
        <w:rPr>
          <w:b/>
          <w:bCs/>
        </w:rPr>
        <w:t xml:space="preserve">până la: </w:t>
      </w:r>
      <w:r w:rsidRPr="00FE0573">
        <w:rPr>
          <w:u w:val="single"/>
          <w:lang w:val="ro-RO" w:eastAsia="ro-RO" w:bidi="ro-RO"/>
        </w:rPr>
        <w:t xml:space="preserve">conform anunțului de participare electronic de pe platforma achizitii.md. </w:t>
      </w:r>
    </w:p>
    <w:p w14:paraId="62026D89" w14:textId="77777777" w:rsidR="00AC1330" w:rsidRPr="00FE0573" w:rsidRDefault="00AC1330" w:rsidP="0018376D">
      <w:pPr>
        <w:pStyle w:val="a"/>
        <w:numPr>
          <w:ilvl w:val="0"/>
          <w:numId w:val="25"/>
        </w:numPr>
        <w:tabs>
          <w:tab w:val="clear" w:pos="1134"/>
          <w:tab w:val="right" w:pos="426"/>
        </w:tabs>
        <w:contextualSpacing/>
        <w:jc w:val="left"/>
        <w:rPr>
          <w:b/>
          <w:u w:val="single"/>
          <w:lang w:val="ro-RO"/>
        </w:rPr>
      </w:pPr>
      <w:r w:rsidRPr="00FE0573">
        <w:rPr>
          <w:b/>
          <w:lang w:val="ro-RO"/>
        </w:rPr>
        <w:t xml:space="preserve">pe: </w:t>
      </w:r>
      <w:r w:rsidRPr="00FE0573">
        <w:rPr>
          <w:u w:val="single"/>
          <w:lang w:val="ro-RO" w:eastAsia="ro-RO" w:bidi="ro-RO"/>
        </w:rPr>
        <w:t xml:space="preserve">conform anunțului de participare electronic de pe platforma achizitii.md. </w:t>
      </w:r>
    </w:p>
    <w:p w14:paraId="12310986" w14:textId="77777777" w:rsidR="00AC1330" w:rsidRPr="00FE0573" w:rsidRDefault="00AC1330" w:rsidP="0018376D">
      <w:pPr>
        <w:pStyle w:val="a"/>
        <w:numPr>
          <w:ilvl w:val="0"/>
          <w:numId w:val="23"/>
        </w:numPr>
        <w:tabs>
          <w:tab w:val="clear" w:pos="1134"/>
          <w:tab w:val="right" w:pos="426"/>
        </w:tabs>
        <w:contextualSpacing/>
        <w:jc w:val="left"/>
        <w:rPr>
          <w:b/>
          <w:u w:val="single"/>
          <w:lang w:val="ro-RO"/>
        </w:rPr>
      </w:pPr>
      <w:r w:rsidRPr="00FE0573">
        <w:rPr>
          <w:b/>
          <w:lang w:val="ro-RO"/>
        </w:rPr>
        <w:t xml:space="preserve">Adresa la care trebuie transmise ofertele sau cererile de participare: </w:t>
      </w:r>
    </w:p>
    <w:p w14:paraId="7E470A9B" w14:textId="77777777" w:rsidR="00AC1330" w:rsidRPr="00FE0573" w:rsidRDefault="00AC1330" w:rsidP="00AC1330">
      <w:pPr>
        <w:tabs>
          <w:tab w:val="right" w:pos="426"/>
        </w:tabs>
        <w:ind w:left="450"/>
        <w:jc w:val="both"/>
        <w:rPr>
          <w:i/>
        </w:rPr>
      </w:pPr>
      <w:r w:rsidRPr="00FE0573">
        <w:rPr>
          <w:i/>
        </w:rPr>
        <w:t>Ofertele sau cererile de participare vor fi depuse electronic prin intermediul SIA RSAP</w:t>
      </w:r>
    </w:p>
    <w:p w14:paraId="066ECD9B" w14:textId="77777777" w:rsidR="00AC1330" w:rsidRPr="00FE0573" w:rsidRDefault="00AC1330" w:rsidP="0018376D">
      <w:pPr>
        <w:pStyle w:val="a"/>
        <w:numPr>
          <w:ilvl w:val="0"/>
          <w:numId w:val="23"/>
        </w:numPr>
        <w:tabs>
          <w:tab w:val="clear" w:pos="1134"/>
          <w:tab w:val="right" w:pos="426"/>
        </w:tabs>
        <w:contextualSpacing/>
        <w:rPr>
          <w:b/>
          <w:u w:val="single"/>
          <w:lang w:val="ro-RO"/>
        </w:rPr>
      </w:pPr>
      <w:r w:rsidRPr="00FE0573">
        <w:rPr>
          <w:b/>
          <w:lang w:val="ro-RO"/>
        </w:rPr>
        <w:t xml:space="preserve">Termenul de valabilitate a ofertelor: </w:t>
      </w:r>
      <w:r w:rsidRPr="00FE0573">
        <w:rPr>
          <w:u w:val="single"/>
          <w:lang w:val="ro-RO" w:eastAsia="ro-RO" w:bidi="ro-RO"/>
        </w:rPr>
        <w:t xml:space="preserve">90 de zile maxim. </w:t>
      </w:r>
    </w:p>
    <w:p w14:paraId="63D258FF" w14:textId="77777777" w:rsidR="00AC1330" w:rsidRPr="00FE0573" w:rsidRDefault="00AC1330" w:rsidP="0018376D">
      <w:pPr>
        <w:pStyle w:val="a"/>
        <w:numPr>
          <w:ilvl w:val="0"/>
          <w:numId w:val="23"/>
        </w:numPr>
        <w:tabs>
          <w:tab w:val="clear" w:pos="1134"/>
          <w:tab w:val="right" w:pos="426"/>
        </w:tabs>
        <w:contextualSpacing/>
        <w:rPr>
          <w:u w:val="single"/>
          <w:lang w:val="ro-RO" w:eastAsia="ro-RO" w:bidi="ro-RO"/>
        </w:rPr>
      </w:pPr>
      <w:r w:rsidRPr="00FE0573">
        <w:rPr>
          <w:b/>
          <w:lang w:val="ro-RO"/>
        </w:rPr>
        <w:t xml:space="preserve">Locul deschiderii ofertelor: </w:t>
      </w:r>
      <w:r w:rsidRPr="00FE0573">
        <w:rPr>
          <w:u w:val="single"/>
          <w:lang w:val="ro-RO" w:eastAsia="ro-RO" w:bidi="ro-RO"/>
        </w:rPr>
        <w:t>conform anunțului de participare electronic de pe platforma achizitii.md.</w:t>
      </w:r>
    </w:p>
    <w:p w14:paraId="6E67A037" w14:textId="72F3DDBD" w:rsidR="00AC1330" w:rsidRPr="00FE0573" w:rsidRDefault="00AC1330" w:rsidP="00AC1330">
      <w:pPr>
        <w:tabs>
          <w:tab w:val="left" w:pos="360"/>
          <w:tab w:val="left" w:pos="1800"/>
          <w:tab w:val="left" w:pos="3240"/>
        </w:tabs>
        <w:jc w:val="both"/>
        <w:rPr>
          <w:i/>
          <w:u w:val="single"/>
        </w:rPr>
      </w:pPr>
      <w:r w:rsidRPr="00FE0573">
        <w:rPr>
          <w:b/>
          <w:i/>
        </w:rPr>
        <w:tab/>
      </w:r>
      <w:r w:rsidRPr="00FE0573">
        <w:rPr>
          <w:i/>
          <w:u w:val="single"/>
        </w:rPr>
        <w:t xml:space="preserve">Ofertele întîrziate vor fi respinse. </w:t>
      </w:r>
    </w:p>
    <w:p w14:paraId="187A4BE7" w14:textId="77777777" w:rsidR="00AC1330" w:rsidRPr="00FE0573" w:rsidRDefault="00AC1330" w:rsidP="0018376D">
      <w:pPr>
        <w:pStyle w:val="a"/>
        <w:numPr>
          <w:ilvl w:val="0"/>
          <w:numId w:val="23"/>
        </w:numPr>
        <w:tabs>
          <w:tab w:val="clear" w:pos="1134"/>
          <w:tab w:val="left" w:pos="360"/>
          <w:tab w:val="left" w:pos="1800"/>
          <w:tab w:val="left" w:pos="3240"/>
        </w:tabs>
        <w:contextualSpacing/>
        <w:rPr>
          <w:i/>
          <w:u w:val="single"/>
          <w:lang w:val="ro-RO"/>
        </w:rPr>
      </w:pPr>
      <w:r w:rsidRPr="00FE0573">
        <w:rPr>
          <w:b/>
          <w:lang w:val="ro-RO"/>
        </w:rPr>
        <w:t xml:space="preserve">Persoanele autorizate să asiste la deschiderea ofertelor:  </w:t>
      </w:r>
    </w:p>
    <w:p w14:paraId="26BEA261" w14:textId="77777777" w:rsidR="00AC1330" w:rsidRPr="00FE0573" w:rsidRDefault="00AC1330" w:rsidP="00AC1330">
      <w:pPr>
        <w:pStyle w:val="a"/>
        <w:tabs>
          <w:tab w:val="left" w:pos="360"/>
          <w:tab w:val="left" w:pos="1800"/>
          <w:tab w:val="left" w:pos="3240"/>
        </w:tabs>
        <w:rPr>
          <w:i/>
          <w:u w:val="single"/>
          <w:lang w:val="ro-RO"/>
        </w:rPr>
      </w:pPr>
      <w:r w:rsidRPr="00FE0573">
        <w:rPr>
          <w:b/>
          <w:i/>
          <w:lang w:val="ro-RO"/>
        </w:rPr>
        <w:t>Ofertanții sau reprezentanții acestora au dreptul să participe la deschiderea ofertelor, cu excepția cazului cînd ofertele au fost depuse prin SIA “RSAP”</w:t>
      </w:r>
      <w:r w:rsidRPr="00FE0573">
        <w:rPr>
          <w:b/>
          <w:lang w:val="ro-RO"/>
        </w:rPr>
        <w:t>.</w:t>
      </w:r>
    </w:p>
    <w:p w14:paraId="7A682552" w14:textId="77777777" w:rsidR="00AC1330" w:rsidRPr="00FE0573" w:rsidRDefault="00AC1330" w:rsidP="0018376D">
      <w:pPr>
        <w:pStyle w:val="a"/>
        <w:numPr>
          <w:ilvl w:val="0"/>
          <w:numId w:val="23"/>
        </w:numPr>
        <w:tabs>
          <w:tab w:val="clear" w:pos="1134"/>
          <w:tab w:val="left" w:pos="360"/>
          <w:tab w:val="left" w:pos="1800"/>
          <w:tab w:val="left" w:pos="3240"/>
        </w:tabs>
        <w:contextualSpacing/>
        <w:rPr>
          <w:i/>
          <w:u w:val="single"/>
          <w:lang w:val="ro-RO"/>
        </w:rPr>
      </w:pPr>
      <w:r w:rsidRPr="00FE0573">
        <w:rPr>
          <w:b/>
          <w:lang w:val="ro-RO"/>
        </w:rPr>
        <w:t xml:space="preserve">Limba sau limbile în care trebuie redactate ofertele sau cererile de participare: </w:t>
      </w:r>
      <w:r w:rsidRPr="00FE0573">
        <w:rPr>
          <w:u w:val="single"/>
          <w:lang w:val="ro-RO"/>
        </w:rPr>
        <w:t>limba de stat.</w:t>
      </w:r>
    </w:p>
    <w:p w14:paraId="086CC2F0" w14:textId="77777777" w:rsidR="00AC1330" w:rsidRPr="00FE0573" w:rsidRDefault="00AC1330" w:rsidP="0018376D">
      <w:pPr>
        <w:numPr>
          <w:ilvl w:val="0"/>
          <w:numId w:val="23"/>
        </w:numPr>
        <w:tabs>
          <w:tab w:val="right" w:pos="426"/>
        </w:tabs>
        <w:rPr>
          <w:u w:val="single"/>
        </w:rPr>
      </w:pPr>
      <w:r w:rsidRPr="00FE0573">
        <w:rPr>
          <w:b/>
        </w:rPr>
        <w:t>Respectivul contract se referă la un proiect și/sau program finanțat din fonduri ale Uniunii Europene:</w:t>
      </w:r>
      <w:r w:rsidRPr="00FE0573">
        <w:rPr>
          <w:u w:val="single"/>
        </w:rPr>
        <w:t>Nu .</w:t>
      </w:r>
    </w:p>
    <w:p w14:paraId="4F7F2650" w14:textId="77777777" w:rsidR="00AC1330" w:rsidRPr="00FE0573" w:rsidRDefault="00AC1330" w:rsidP="0018376D">
      <w:pPr>
        <w:numPr>
          <w:ilvl w:val="0"/>
          <w:numId w:val="23"/>
        </w:numPr>
        <w:tabs>
          <w:tab w:val="right" w:pos="426"/>
        </w:tabs>
        <w:jc w:val="both"/>
        <w:rPr>
          <w:u w:val="single"/>
        </w:rPr>
      </w:pPr>
      <w:r w:rsidRPr="00FE0573">
        <w:rPr>
          <w:b/>
        </w:rPr>
        <w:t xml:space="preserve">Denumirea și adresa organismului competent de soluționare a contestațiilor: </w:t>
      </w:r>
    </w:p>
    <w:p w14:paraId="5BED9C95" w14:textId="77777777" w:rsidR="00AC1330" w:rsidRPr="00FE0573" w:rsidRDefault="00AC1330" w:rsidP="00AC1330">
      <w:pPr>
        <w:tabs>
          <w:tab w:val="right" w:pos="851"/>
        </w:tabs>
        <w:ind w:left="709"/>
        <w:jc w:val="both"/>
        <w:rPr>
          <w:b/>
          <w:i/>
        </w:rPr>
      </w:pPr>
      <w:r w:rsidRPr="00FE0573">
        <w:rPr>
          <w:b/>
          <w:i/>
        </w:rPr>
        <w:t>Agenția Națională pentru Soluționarea Contestațiilor</w:t>
      </w:r>
    </w:p>
    <w:p w14:paraId="459CF1F2" w14:textId="77777777" w:rsidR="00AC1330" w:rsidRPr="00FE0573" w:rsidRDefault="00AC1330" w:rsidP="00AC1330">
      <w:pPr>
        <w:tabs>
          <w:tab w:val="right" w:pos="709"/>
        </w:tabs>
        <w:ind w:left="709"/>
        <w:jc w:val="both"/>
        <w:rPr>
          <w:b/>
          <w:i/>
        </w:rPr>
      </w:pPr>
      <w:r w:rsidRPr="00FE0573">
        <w:rPr>
          <w:b/>
          <w:i/>
        </w:rPr>
        <w:t>Adresa: mun. Chișinău, bd. Ștefan cel Mare și Sfânt nr.124 (et.4), MD 2001;</w:t>
      </w:r>
    </w:p>
    <w:p w14:paraId="30FAA762" w14:textId="77777777" w:rsidR="00AC1330" w:rsidRPr="00FE0573" w:rsidRDefault="00AC1330" w:rsidP="00AC1330">
      <w:pPr>
        <w:tabs>
          <w:tab w:val="right" w:pos="709"/>
        </w:tabs>
        <w:ind w:left="709"/>
        <w:jc w:val="both"/>
        <w:rPr>
          <w:b/>
          <w:i/>
        </w:rPr>
      </w:pPr>
      <w:r w:rsidRPr="00FE0573">
        <w:rPr>
          <w:b/>
          <w:i/>
        </w:rPr>
        <w:t>Tel/Fax/email:</w:t>
      </w:r>
      <w:r w:rsidRPr="00FE0573">
        <w:rPr>
          <w:b/>
          <w:i/>
          <w:color w:val="000000"/>
          <w:shd w:val="clear" w:color="auto" w:fill="FFFFFF"/>
        </w:rPr>
        <w:t xml:space="preserve"> </w:t>
      </w:r>
      <w:r w:rsidRPr="00FE0573">
        <w:rPr>
          <w:b/>
          <w:i/>
        </w:rPr>
        <w:t>022-820 652, 022 820-651, contestatii@ansc.md</w:t>
      </w:r>
    </w:p>
    <w:p w14:paraId="1AF4259B" w14:textId="77777777" w:rsidR="00AC1330" w:rsidRPr="00FE0573" w:rsidRDefault="00AC1330" w:rsidP="0018376D">
      <w:pPr>
        <w:numPr>
          <w:ilvl w:val="0"/>
          <w:numId w:val="23"/>
        </w:numPr>
        <w:tabs>
          <w:tab w:val="right" w:pos="426"/>
        </w:tabs>
        <w:jc w:val="both"/>
        <w:rPr>
          <w:b/>
        </w:rPr>
      </w:pPr>
      <w:r w:rsidRPr="00FE0573">
        <w:rPr>
          <w:b/>
        </w:rPr>
        <w:t xml:space="preserve">Data (datele) și referința (referințele) publicărilor anterioare în Jurnalul Oficial al Uniunii Europene privind contractul (contractele) la care se referă anunțul respective (dacă este cazul): </w:t>
      </w:r>
      <w:r w:rsidRPr="00FE0573">
        <w:rPr>
          <w:u w:val="single"/>
        </w:rPr>
        <w:t>nu este cazul.</w:t>
      </w:r>
    </w:p>
    <w:p w14:paraId="23537E55" w14:textId="77777777" w:rsidR="00AC1330" w:rsidRPr="00FE0573" w:rsidRDefault="00AC1330" w:rsidP="0018376D">
      <w:pPr>
        <w:numPr>
          <w:ilvl w:val="0"/>
          <w:numId w:val="23"/>
        </w:numPr>
        <w:tabs>
          <w:tab w:val="right" w:pos="426"/>
        </w:tabs>
        <w:rPr>
          <w:u w:val="single"/>
        </w:rPr>
      </w:pPr>
      <w:r w:rsidRPr="00FE0573">
        <w:rPr>
          <w:b/>
        </w:rPr>
        <w:t xml:space="preserve">În cazul achizițiilor periodice, calendarul estimat pentru publicarea anunțurilor viitoare: </w:t>
      </w:r>
      <w:r w:rsidRPr="00FE0573">
        <w:rPr>
          <w:u w:val="single"/>
        </w:rPr>
        <w:t>nu este cazul.</w:t>
      </w:r>
    </w:p>
    <w:p w14:paraId="5522403F" w14:textId="77777777" w:rsidR="00AC1330" w:rsidRPr="00FE0573" w:rsidRDefault="00AC1330" w:rsidP="0018376D">
      <w:pPr>
        <w:numPr>
          <w:ilvl w:val="0"/>
          <w:numId w:val="23"/>
        </w:numPr>
        <w:tabs>
          <w:tab w:val="right" w:pos="426"/>
        </w:tabs>
        <w:jc w:val="both"/>
        <w:rPr>
          <w:u w:val="single"/>
        </w:rPr>
      </w:pPr>
      <w:r w:rsidRPr="00FE0573">
        <w:rPr>
          <w:b/>
        </w:rPr>
        <w:lastRenderedPageBreak/>
        <w:t xml:space="preserve">Data publicării anunțului de intenție sau, după caz, precizarea că nu a fost publicat un astfel de anunţ: </w:t>
      </w:r>
      <w:r w:rsidRPr="00FE0573">
        <w:rPr>
          <w:u w:val="single"/>
        </w:rPr>
        <w:t>nu se atribuie.</w:t>
      </w:r>
    </w:p>
    <w:p w14:paraId="1E0781A9" w14:textId="77777777" w:rsidR="00AC1330" w:rsidRPr="00FE0573" w:rsidRDefault="00AC1330" w:rsidP="0018376D">
      <w:pPr>
        <w:pStyle w:val="a"/>
        <w:numPr>
          <w:ilvl w:val="0"/>
          <w:numId w:val="23"/>
        </w:numPr>
        <w:tabs>
          <w:tab w:val="clear" w:pos="1134"/>
          <w:tab w:val="right" w:pos="426"/>
        </w:tabs>
        <w:contextualSpacing/>
        <w:rPr>
          <w:b/>
          <w:u w:val="single"/>
          <w:lang w:val="ro-RO"/>
        </w:rPr>
      </w:pPr>
      <w:r w:rsidRPr="00FE0573">
        <w:rPr>
          <w:b/>
          <w:lang w:val="ro-RO"/>
        </w:rPr>
        <w:t xml:space="preserve">Data transmiterii spre publicare a anunțului de participare:  </w:t>
      </w:r>
      <w:r w:rsidRPr="00FE0573">
        <w:rPr>
          <w:u w:val="single"/>
          <w:lang w:val="ro-RO" w:eastAsia="ro-RO" w:bidi="ro-RO"/>
        </w:rPr>
        <w:t xml:space="preserve">conform anunțului de participare electronic de pe platforma achizitii.md. </w:t>
      </w:r>
    </w:p>
    <w:p w14:paraId="210602E5" w14:textId="77777777" w:rsidR="00AC1330" w:rsidRPr="00FE0573" w:rsidRDefault="00AC1330" w:rsidP="0018376D">
      <w:pPr>
        <w:pStyle w:val="a"/>
        <w:numPr>
          <w:ilvl w:val="0"/>
          <w:numId w:val="23"/>
        </w:numPr>
        <w:tabs>
          <w:tab w:val="clear" w:pos="1134"/>
          <w:tab w:val="right" w:pos="426"/>
        </w:tabs>
        <w:contextualSpacing/>
        <w:rPr>
          <w:b/>
          <w:u w:val="single"/>
          <w:lang w:val="ro-RO"/>
        </w:rPr>
      </w:pPr>
      <w:r w:rsidRPr="00FE0573">
        <w:rPr>
          <w:b/>
          <w:lang w:val="ro-RO"/>
        </w:rPr>
        <w:t>În cadrul procedurii de achiziție publică se va utiliza/accepta:</w:t>
      </w:r>
    </w:p>
    <w:tbl>
      <w:tblPr>
        <w:tblStyle w:val="af1"/>
        <w:tblW w:w="9615" w:type="dxa"/>
        <w:tblInd w:w="445" w:type="dxa"/>
        <w:tblLook w:val="04A0" w:firstRow="1" w:lastRow="0" w:firstColumn="1" w:lastColumn="0" w:noHBand="0" w:noVBand="1"/>
      </w:tblPr>
      <w:tblGrid>
        <w:gridCol w:w="5929"/>
        <w:gridCol w:w="3686"/>
      </w:tblGrid>
      <w:tr w:rsidR="00AC1330" w:rsidRPr="00936E1A" w14:paraId="2F879AFA" w14:textId="77777777" w:rsidTr="00992BCC">
        <w:tc>
          <w:tcPr>
            <w:tcW w:w="5929" w:type="dxa"/>
            <w:shd w:val="clear" w:color="auto" w:fill="E7E6E6" w:themeFill="background2"/>
          </w:tcPr>
          <w:p w14:paraId="7EA9BE24" w14:textId="77777777" w:rsidR="00AC1330" w:rsidRPr="00FE0573" w:rsidRDefault="00AC1330" w:rsidP="00992BCC">
            <w:pPr>
              <w:tabs>
                <w:tab w:val="right" w:pos="426"/>
              </w:tabs>
              <w:rPr>
                <w:b/>
              </w:rPr>
            </w:pPr>
            <w:r w:rsidRPr="00FE0573">
              <w:rPr>
                <w:b/>
              </w:rPr>
              <w:t>Denumirea instrumentului electronic</w:t>
            </w:r>
          </w:p>
        </w:tc>
        <w:tc>
          <w:tcPr>
            <w:tcW w:w="3686" w:type="dxa"/>
            <w:shd w:val="clear" w:color="auto" w:fill="E7E6E6" w:themeFill="background2"/>
          </w:tcPr>
          <w:p w14:paraId="50F058B3" w14:textId="77777777" w:rsidR="00AC1330" w:rsidRPr="00FE0573" w:rsidRDefault="00AC1330" w:rsidP="00992BCC">
            <w:pPr>
              <w:tabs>
                <w:tab w:val="right" w:pos="426"/>
              </w:tabs>
              <w:rPr>
                <w:b/>
              </w:rPr>
            </w:pPr>
            <w:r w:rsidRPr="00FE0573">
              <w:rPr>
                <w:b/>
              </w:rPr>
              <w:t>Se va utiliza/accepta sau nu</w:t>
            </w:r>
          </w:p>
        </w:tc>
      </w:tr>
      <w:tr w:rsidR="00AC1330" w:rsidRPr="00FE0573" w14:paraId="5441892C" w14:textId="77777777" w:rsidTr="00992BCC">
        <w:tc>
          <w:tcPr>
            <w:tcW w:w="5929" w:type="dxa"/>
          </w:tcPr>
          <w:p w14:paraId="00513B65" w14:textId="77777777" w:rsidR="00AC1330" w:rsidRPr="00FE0573" w:rsidRDefault="00AC1330" w:rsidP="00992BCC">
            <w:pPr>
              <w:tabs>
                <w:tab w:val="right" w:pos="426"/>
              </w:tabs>
            </w:pPr>
            <w:r w:rsidRPr="00FE0573">
              <w:t>depunerea electronică a ofertelor sau a cererilor de participare</w:t>
            </w:r>
          </w:p>
        </w:tc>
        <w:tc>
          <w:tcPr>
            <w:tcW w:w="3686" w:type="dxa"/>
            <w:shd w:val="clear" w:color="auto" w:fill="auto"/>
          </w:tcPr>
          <w:p w14:paraId="47604B9C" w14:textId="77777777" w:rsidR="00AC1330" w:rsidRPr="00FE0573" w:rsidRDefault="00AC1330" w:rsidP="00992BCC">
            <w:pPr>
              <w:tabs>
                <w:tab w:val="right" w:pos="426"/>
              </w:tabs>
            </w:pPr>
            <w:r w:rsidRPr="00FE0573">
              <w:t>Accepta</w:t>
            </w:r>
          </w:p>
        </w:tc>
      </w:tr>
      <w:tr w:rsidR="00AC1330" w:rsidRPr="00FE0573" w14:paraId="5378D8B1" w14:textId="77777777" w:rsidTr="00992BCC">
        <w:tc>
          <w:tcPr>
            <w:tcW w:w="5929" w:type="dxa"/>
          </w:tcPr>
          <w:p w14:paraId="71383B9E" w14:textId="77777777" w:rsidR="00AC1330" w:rsidRPr="00FE0573" w:rsidRDefault="00AC1330" w:rsidP="00992BCC">
            <w:pPr>
              <w:tabs>
                <w:tab w:val="right" w:pos="426"/>
              </w:tabs>
            </w:pPr>
            <w:r w:rsidRPr="00FE0573">
              <w:t>sistemul de comenzi electronice</w:t>
            </w:r>
          </w:p>
        </w:tc>
        <w:tc>
          <w:tcPr>
            <w:tcW w:w="3686" w:type="dxa"/>
            <w:shd w:val="clear" w:color="auto" w:fill="auto"/>
          </w:tcPr>
          <w:p w14:paraId="1554060D" w14:textId="77777777" w:rsidR="00AC1330" w:rsidRPr="00FE0573" w:rsidRDefault="00AC1330" w:rsidP="00992BCC">
            <w:pPr>
              <w:tabs>
                <w:tab w:val="right" w:pos="426"/>
              </w:tabs>
            </w:pPr>
            <w:r w:rsidRPr="00FE0573">
              <w:t>Nu</w:t>
            </w:r>
          </w:p>
        </w:tc>
      </w:tr>
      <w:tr w:rsidR="00AC1330" w:rsidRPr="00FE0573" w14:paraId="6D3D04C3" w14:textId="77777777" w:rsidTr="00992BCC">
        <w:tc>
          <w:tcPr>
            <w:tcW w:w="5929" w:type="dxa"/>
          </w:tcPr>
          <w:p w14:paraId="5E1DF270" w14:textId="77777777" w:rsidR="00AC1330" w:rsidRPr="00FE0573" w:rsidRDefault="00AC1330" w:rsidP="00992BCC">
            <w:pPr>
              <w:tabs>
                <w:tab w:val="right" w:pos="426"/>
              </w:tabs>
            </w:pPr>
            <w:r w:rsidRPr="00FE0573">
              <w:t>facturarea electronică</w:t>
            </w:r>
          </w:p>
        </w:tc>
        <w:tc>
          <w:tcPr>
            <w:tcW w:w="3686" w:type="dxa"/>
            <w:shd w:val="clear" w:color="auto" w:fill="auto"/>
          </w:tcPr>
          <w:p w14:paraId="3DEAA15B" w14:textId="77777777" w:rsidR="00AC1330" w:rsidRPr="00FE0573" w:rsidRDefault="00AC1330" w:rsidP="00992BCC">
            <w:pPr>
              <w:tabs>
                <w:tab w:val="right" w:pos="426"/>
              </w:tabs>
            </w:pPr>
            <w:r w:rsidRPr="00FE0573">
              <w:t>Accepta</w:t>
            </w:r>
          </w:p>
        </w:tc>
      </w:tr>
      <w:tr w:rsidR="00AC1330" w:rsidRPr="00FE0573" w14:paraId="3A681A5D" w14:textId="77777777" w:rsidTr="00992BCC">
        <w:tc>
          <w:tcPr>
            <w:tcW w:w="5929" w:type="dxa"/>
          </w:tcPr>
          <w:p w14:paraId="58EC8B79" w14:textId="77777777" w:rsidR="00AC1330" w:rsidRPr="00FE0573" w:rsidRDefault="00AC1330" w:rsidP="00992BCC">
            <w:pPr>
              <w:tabs>
                <w:tab w:val="right" w:pos="426"/>
              </w:tabs>
            </w:pPr>
            <w:r w:rsidRPr="00FE0573">
              <w:t>plățile electronice</w:t>
            </w:r>
          </w:p>
        </w:tc>
        <w:tc>
          <w:tcPr>
            <w:tcW w:w="3686" w:type="dxa"/>
            <w:shd w:val="clear" w:color="auto" w:fill="auto"/>
          </w:tcPr>
          <w:p w14:paraId="05AF8AAF" w14:textId="77777777" w:rsidR="00AC1330" w:rsidRPr="00FE0573" w:rsidRDefault="00AC1330" w:rsidP="00992BCC">
            <w:pPr>
              <w:tabs>
                <w:tab w:val="right" w:pos="426"/>
              </w:tabs>
            </w:pPr>
            <w:r w:rsidRPr="00FE0573">
              <w:t>Accepta</w:t>
            </w:r>
          </w:p>
        </w:tc>
      </w:tr>
    </w:tbl>
    <w:p w14:paraId="46C843DE" w14:textId="77777777" w:rsidR="00AC1330" w:rsidRPr="00FE0573" w:rsidRDefault="00AC1330" w:rsidP="0018376D">
      <w:pPr>
        <w:numPr>
          <w:ilvl w:val="0"/>
          <w:numId w:val="23"/>
        </w:numPr>
        <w:tabs>
          <w:tab w:val="right" w:pos="426"/>
        </w:tabs>
        <w:jc w:val="both"/>
        <w:rPr>
          <w:b/>
        </w:rPr>
      </w:pPr>
      <w:r w:rsidRPr="00FE0573">
        <w:rPr>
          <w:b/>
        </w:rPr>
        <w:t xml:space="preserve">Contractul intră sub incidența Acordului privind achizițiile guvernamentale al Organizației Mondiale a Comerțului (numai în cazul anunțurilor transmise spre publicare în Jurnalul Oficial al Uniunii Europene): </w:t>
      </w:r>
      <w:r w:rsidRPr="00FE0573">
        <w:rPr>
          <w:u w:val="single"/>
        </w:rPr>
        <w:t>nu.</w:t>
      </w:r>
    </w:p>
    <w:p w14:paraId="0BE06C93" w14:textId="77777777" w:rsidR="00AC1330" w:rsidRPr="00FE0573" w:rsidRDefault="00AC1330" w:rsidP="0018376D">
      <w:pPr>
        <w:numPr>
          <w:ilvl w:val="0"/>
          <w:numId w:val="23"/>
        </w:numPr>
        <w:tabs>
          <w:tab w:val="right" w:pos="426"/>
        </w:tabs>
        <w:jc w:val="both"/>
        <w:rPr>
          <w:b/>
        </w:rPr>
      </w:pPr>
      <w:r w:rsidRPr="00FE0573">
        <w:rPr>
          <w:b/>
        </w:rPr>
        <w:t xml:space="preserve">Alte informații relevante: </w:t>
      </w:r>
      <w:r w:rsidRPr="00FE0573">
        <w:rPr>
          <w:u w:val="single"/>
        </w:rPr>
        <w:t>nu este cazul.</w:t>
      </w:r>
    </w:p>
    <w:p w14:paraId="3BB1FD79" w14:textId="77777777" w:rsidR="00AC1330" w:rsidRPr="00FE0573" w:rsidRDefault="00AC1330" w:rsidP="00AC1330">
      <w:pPr>
        <w:rPr>
          <w:b/>
        </w:rPr>
      </w:pPr>
    </w:p>
    <w:p w14:paraId="3655DC08" w14:textId="5E009082" w:rsidR="00AC1330" w:rsidRPr="00FE0573" w:rsidRDefault="00AC1330" w:rsidP="00AC1330">
      <w:pPr>
        <w:tabs>
          <w:tab w:val="right" w:pos="426"/>
        </w:tabs>
        <w:ind w:left="426"/>
        <w:jc w:val="both"/>
        <w:rPr>
          <w:b/>
        </w:rPr>
      </w:pPr>
      <w:r w:rsidRPr="00FE0573">
        <w:rPr>
          <w:b/>
        </w:rPr>
        <w:t xml:space="preserve">Conducătorul grupului de lucru:  </w:t>
      </w: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08E91E6" w:rsidR="000E4D7D" w:rsidRDefault="000E4D7D" w:rsidP="00615E49">
      <w:pPr>
        <w:spacing w:after="160" w:line="276" w:lineRule="auto"/>
        <w:rPr>
          <w:rFonts w:ascii="Calibri" w:eastAsia="Calibri" w:hAnsi="Calibri"/>
          <w:noProof w:val="0"/>
          <w:sz w:val="22"/>
          <w:szCs w:val="22"/>
          <w:lang w:val="ro-MD"/>
        </w:rPr>
      </w:pPr>
    </w:p>
    <w:p w14:paraId="487FF04F" w14:textId="6F32D2AD" w:rsidR="001E37F9" w:rsidRDefault="001E37F9" w:rsidP="00615E49">
      <w:pPr>
        <w:spacing w:after="160" w:line="276" w:lineRule="auto"/>
        <w:rPr>
          <w:rFonts w:ascii="Calibri" w:eastAsia="Calibri" w:hAnsi="Calibri"/>
          <w:noProof w:val="0"/>
          <w:sz w:val="22"/>
          <w:szCs w:val="22"/>
          <w:lang w:val="ro-MD"/>
        </w:rPr>
      </w:pPr>
    </w:p>
    <w:p w14:paraId="0BC917BC" w14:textId="3CA03587" w:rsidR="001E37F9" w:rsidRDefault="001E37F9" w:rsidP="00615E49">
      <w:pPr>
        <w:spacing w:after="160" w:line="276" w:lineRule="auto"/>
        <w:rPr>
          <w:rFonts w:ascii="Calibri" w:eastAsia="Calibri" w:hAnsi="Calibri"/>
          <w:noProof w:val="0"/>
          <w:sz w:val="22"/>
          <w:szCs w:val="22"/>
          <w:lang w:val="ro-MD"/>
        </w:rPr>
      </w:pPr>
    </w:p>
    <w:p w14:paraId="693258A7" w14:textId="4B7FEBFD" w:rsidR="001E37F9" w:rsidRDefault="001E37F9" w:rsidP="00615E49">
      <w:pPr>
        <w:spacing w:after="160" w:line="276" w:lineRule="auto"/>
        <w:rPr>
          <w:rFonts w:ascii="Calibri" w:eastAsia="Calibri" w:hAnsi="Calibri"/>
          <w:noProof w:val="0"/>
          <w:sz w:val="22"/>
          <w:szCs w:val="22"/>
          <w:lang w:val="ro-MD"/>
        </w:rPr>
      </w:pPr>
    </w:p>
    <w:p w14:paraId="058D2347" w14:textId="128F1085" w:rsidR="001E37F9" w:rsidRDefault="001E37F9" w:rsidP="00615E49">
      <w:pPr>
        <w:spacing w:after="160" w:line="276" w:lineRule="auto"/>
        <w:rPr>
          <w:rFonts w:ascii="Calibri" w:eastAsia="Calibri" w:hAnsi="Calibri"/>
          <w:noProof w:val="0"/>
          <w:sz w:val="22"/>
          <w:szCs w:val="22"/>
          <w:lang w:val="ro-MD"/>
        </w:rPr>
      </w:pPr>
    </w:p>
    <w:p w14:paraId="15797ADD" w14:textId="706B1AC4" w:rsidR="001E37F9" w:rsidRDefault="001E37F9" w:rsidP="00615E49">
      <w:pPr>
        <w:spacing w:after="160" w:line="276" w:lineRule="auto"/>
        <w:rPr>
          <w:rFonts w:ascii="Calibri" w:eastAsia="Calibri" w:hAnsi="Calibri"/>
          <w:noProof w:val="0"/>
          <w:sz w:val="22"/>
          <w:szCs w:val="22"/>
          <w:lang w:val="ro-MD"/>
        </w:rPr>
      </w:pPr>
    </w:p>
    <w:p w14:paraId="57EED108" w14:textId="7FD5F53F" w:rsidR="001E37F9" w:rsidRDefault="001E37F9" w:rsidP="00615E49">
      <w:pPr>
        <w:spacing w:after="160" w:line="276" w:lineRule="auto"/>
        <w:rPr>
          <w:rFonts w:ascii="Calibri" w:eastAsia="Calibri" w:hAnsi="Calibri"/>
          <w:noProof w:val="0"/>
          <w:sz w:val="22"/>
          <w:szCs w:val="22"/>
          <w:lang w:val="ro-MD"/>
        </w:rPr>
      </w:pPr>
    </w:p>
    <w:p w14:paraId="4E2E6DD1" w14:textId="6637D58C" w:rsidR="001E37F9" w:rsidRDefault="001E37F9" w:rsidP="00615E49">
      <w:pPr>
        <w:spacing w:after="160" w:line="276" w:lineRule="auto"/>
        <w:rPr>
          <w:rFonts w:ascii="Calibri" w:eastAsia="Calibri" w:hAnsi="Calibri"/>
          <w:noProof w:val="0"/>
          <w:sz w:val="22"/>
          <w:szCs w:val="22"/>
          <w:lang w:val="ro-MD"/>
        </w:rPr>
      </w:pPr>
    </w:p>
    <w:p w14:paraId="070847E9" w14:textId="63BB6645" w:rsidR="001E37F9" w:rsidRDefault="001E37F9" w:rsidP="00615E49">
      <w:pPr>
        <w:spacing w:after="160" w:line="276" w:lineRule="auto"/>
        <w:rPr>
          <w:rFonts w:ascii="Calibri" w:eastAsia="Calibri" w:hAnsi="Calibri"/>
          <w:noProof w:val="0"/>
          <w:sz w:val="22"/>
          <w:szCs w:val="22"/>
          <w:lang w:val="ro-MD"/>
        </w:rPr>
      </w:pPr>
    </w:p>
    <w:p w14:paraId="274F60DA" w14:textId="2B43415F" w:rsidR="001E37F9" w:rsidRDefault="001E37F9" w:rsidP="00615E49">
      <w:pPr>
        <w:spacing w:after="160" w:line="276" w:lineRule="auto"/>
        <w:rPr>
          <w:rFonts w:ascii="Calibri" w:eastAsia="Calibri" w:hAnsi="Calibri"/>
          <w:noProof w:val="0"/>
          <w:sz w:val="22"/>
          <w:szCs w:val="22"/>
          <w:lang w:val="ro-MD"/>
        </w:rPr>
      </w:pPr>
    </w:p>
    <w:p w14:paraId="4E2F9980" w14:textId="1320A1FD" w:rsidR="001E37F9" w:rsidRDefault="001E37F9" w:rsidP="00615E49">
      <w:pPr>
        <w:spacing w:after="160" w:line="276" w:lineRule="auto"/>
        <w:rPr>
          <w:rFonts w:ascii="Calibri" w:eastAsia="Calibri" w:hAnsi="Calibri"/>
          <w:noProof w:val="0"/>
          <w:sz w:val="22"/>
          <w:szCs w:val="22"/>
          <w:lang w:val="ro-MD"/>
        </w:rPr>
      </w:pPr>
    </w:p>
    <w:p w14:paraId="65F31C42" w14:textId="3A8FF667" w:rsidR="001E37F9" w:rsidRDefault="001E37F9" w:rsidP="00615E49">
      <w:pPr>
        <w:spacing w:after="160" w:line="276" w:lineRule="auto"/>
        <w:rPr>
          <w:rFonts w:ascii="Calibri" w:eastAsia="Calibri" w:hAnsi="Calibri"/>
          <w:noProof w:val="0"/>
          <w:sz w:val="22"/>
          <w:szCs w:val="22"/>
          <w:lang w:val="ro-MD"/>
        </w:rPr>
      </w:pPr>
    </w:p>
    <w:p w14:paraId="3FECB2DF" w14:textId="7696EC9A" w:rsidR="001E37F9" w:rsidRDefault="001E37F9" w:rsidP="00615E49">
      <w:pPr>
        <w:spacing w:after="160" w:line="276" w:lineRule="auto"/>
        <w:rPr>
          <w:rFonts w:ascii="Calibri" w:eastAsia="Calibri" w:hAnsi="Calibri"/>
          <w:noProof w:val="0"/>
          <w:sz w:val="22"/>
          <w:szCs w:val="22"/>
          <w:lang w:val="ro-MD"/>
        </w:rPr>
      </w:pPr>
    </w:p>
    <w:p w14:paraId="16FFB6C0" w14:textId="6B129F51" w:rsidR="001E37F9" w:rsidRDefault="001E37F9" w:rsidP="00615E49">
      <w:pPr>
        <w:spacing w:after="160" w:line="276" w:lineRule="auto"/>
        <w:rPr>
          <w:rFonts w:ascii="Calibri" w:eastAsia="Calibri" w:hAnsi="Calibri"/>
          <w:noProof w:val="0"/>
          <w:sz w:val="22"/>
          <w:szCs w:val="22"/>
          <w:lang w:val="ro-MD"/>
        </w:rPr>
      </w:pPr>
    </w:p>
    <w:p w14:paraId="4476CFC6" w14:textId="1D0DC7C2" w:rsidR="001E37F9" w:rsidRDefault="001E37F9" w:rsidP="00615E49">
      <w:pPr>
        <w:spacing w:after="160" w:line="276" w:lineRule="auto"/>
        <w:rPr>
          <w:rFonts w:ascii="Calibri" w:eastAsia="Calibri" w:hAnsi="Calibri"/>
          <w:noProof w:val="0"/>
          <w:sz w:val="22"/>
          <w:szCs w:val="22"/>
          <w:lang w:val="ro-MD"/>
        </w:rPr>
      </w:pPr>
    </w:p>
    <w:p w14:paraId="34B51560" w14:textId="2201CAAF" w:rsidR="001E37F9" w:rsidRDefault="001E37F9" w:rsidP="00615E49">
      <w:pPr>
        <w:spacing w:after="160" w:line="276" w:lineRule="auto"/>
        <w:rPr>
          <w:rFonts w:ascii="Calibri" w:eastAsia="Calibri" w:hAnsi="Calibri"/>
          <w:noProof w:val="0"/>
          <w:sz w:val="22"/>
          <w:szCs w:val="22"/>
          <w:lang w:val="ro-MD"/>
        </w:rPr>
      </w:pPr>
    </w:p>
    <w:p w14:paraId="39C96800" w14:textId="7EA7AC53" w:rsidR="001E37F9" w:rsidRDefault="001E37F9" w:rsidP="00615E49">
      <w:pPr>
        <w:spacing w:after="160" w:line="276" w:lineRule="auto"/>
        <w:rPr>
          <w:rFonts w:ascii="Calibri" w:eastAsia="Calibri" w:hAnsi="Calibri"/>
          <w:noProof w:val="0"/>
          <w:sz w:val="22"/>
          <w:szCs w:val="22"/>
          <w:lang w:val="ro-MD"/>
        </w:rPr>
      </w:pPr>
    </w:p>
    <w:p w14:paraId="018AF4AD" w14:textId="4AD94286" w:rsidR="001E37F9" w:rsidRDefault="001E37F9" w:rsidP="00615E49">
      <w:pPr>
        <w:spacing w:after="160" w:line="276" w:lineRule="auto"/>
        <w:rPr>
          <w:rFonts w:ascii="Calibri" w:eastAsia="Calibri" w:hAnsi="Calibri"/>
          <w:noProof w:val="0"/>
          <w:sz w:val="22"/>
          <w:szCs w:val="22"/>
          <w:lang w:val="ro-MD"/>
        </w:rPr>
      </w:pPr>
    </w:p>
    <w:p w14:paraId="0BD9F8EF" w14:textId="601D7E18" w:rsidR="001E37F9" w:rsidRDefault="001E37F9" w:rsidP="00615E49">
      <w:pPr>
        <w:spacing w:after="160" w:line="276" w:lineRule="auto"/>
        <w:rPr>
          <w:rFonts w:ascii="Calibri" w:eastAsia="Calibri" w:hAnsi="Calibri"/>
          <w:noProof w:val="0"/>
          <w:sz w:val="22"/>
          <w:szCs w:val="22"/>
          <w:lang w:val="ro-MD"/>
        </w:rPr>
      </w:pPr>
    </w:p>
    <w:p w14:paraId="667B4F7C" w14:textId="23A5300D" w:rsidR="001E37F9" w:rsidRDefault="001E37F9" w:rsidP="00615E49">
      <w:pPr>
        <w:spacing w:after="160" w:line="276" w:lineRule="auto"/>
        <w:rPr>
          <w:rFonts w:ascii="Calibri" w:eastAsia="Calibri" w:hAnsi="Calibri"/>
          <w:noProof w:val="0"/>
          <w:sz w:val="22"/>
          <w:szCs w:val="22"/>
          <w:lang w:val="ro-MD"/>
        </w:rPr>
      </w:pPr>
    </w:p>
    <w:p w14:paraId="13311AB2" w14:textId="77777777" w:rsidR="001E37F9" w:rsidRPr="00FF430B" w:rsidRDefault="001E37F9" w:rsidP="00615E49">
      <w:pPr>
        <w:spacing w:after="160" w:line="276" w:lineRule="auto"/>
        <w:rPr>
          <w:rFonts w:ascii="Calibri" w:eastAsia="Calibri" w:hAnsi="Calibri"/>
          <w:noProof w:val="0"/>
          <w:sz w:val="22"/>
          <w:szCs w:val="22"/>
          <w:lang w:val="ro-MD"/>
        </w:rPr>
      </w:pPr>
    </w:p>
    <w:p w14:paraId="52311484" w14:textId="5C5F0964" w:rsidR="00B65C93" w:rsidRPr="00FF430B" w:rsidRDefault="00B65C93" w:rsidP="00AC1330">
      <w:pPr>
        <w:pStyle w:val="Style3"/>
        <w:tabs>
          <w:tab w:val="left" w:pos="567"/>
        </w:tabs>
        <w:spacing w:before="0" w:beforeAutospacing="0" w:after="0"/>
        <w:ind w:left="0" w:firstLine="0"/>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18376D">
      <w:pPr>
        <w:pStyle w:val="a"/>
        <w:numPr>
          <w:ilvl w:val="0"/>
          <w:numId w:val="29"/>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18376D">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18376D">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18376D">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18376D">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18376D">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18376D">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18376D">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r w:rsidR="00B355C4" w:rsidRPr="00FF430B">
        <w:rPr>
          <w:b/>
          <w:noProof w:val="0"/>
          <w:lang w:val="ro-MD" w:eastAsia="ru-RU"/>
        </w:rPr>
        <w:t>candidațiiselect</w:t>
      </w:r>
      <w:r w:rsidRPr="00FF430B">
        <w:rPr>
          <w:b/>
          <w:noProof w:val="0"/>
          <w:lang w:val="ro-MD" w:eastAsia="ru-RU"/>
        </w:rPr>
        <w:t>ați</w:t>
      </w:r>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18376D">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18376D">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18376D">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18376D">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18376D">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18376D">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18376D">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18376D">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18376D">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18376D">
      <w:pPr>
        <w:numPr>
          <w:ilvl w:val="0"/>
          <w:numId w:val="29"/>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18376D">
      <w:pPr>
        <w:numPr>
          <w:ilvl w:val="0"/>
          <w:numId w:val="29"/>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18376D">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18376D">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18376D">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18376D">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18376D">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din__________________________a __________________________________________________av</w:t>
      </w:r>
      <w:r w:rsidR="00D1419B" w:rsidRPr="00FF430B">
        <w:rPr>
          <w:rFonts w:eastAsia="PMingLiU"/>
          <w:b w:val="0"/>
          <w:lang w:val="ro-MD" w:eastAsia="zh-CN"/>
        </w:rPr>
        <w:t>â</w:t>
      </w:r>
      <w:r w:rsidRPr="00FF430B">
        <w:rPr>
          <w:rFonts w:eastAsia="PMingLiU"/>
          <w:b w:val="0"/>
          <w:lang w:val="ro-MD"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 xml:space="preserve">Informaţia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Organizatorul procedurii de preselecție de achiziţie publică va anunţa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5DD9EC70" w:rsidR="001F7AEE" w:rsidRDefault="001F7AEE" w:rsidP="00A26B23">
      <w:pPr>
        <w:pStyle w:val="Style3"/>
        <w:tabs>
          <w:tab w:val="left" w:pos="567"/>
        </w:tabs>
        <w:spacing w:before="0" w:beforeAutospacing="0" w:after="0"/>
        <w:ind w:left="0" w:firstLine="0"/>
        <w:rPr>
          <w:rFonts w:eastAsia="PMingLiU"/>
          <w:lang w:val="ro-MD" w:eastAsia="zh-CN"/>
        </w:rPr>
      </w:pPr>
    </w:p>
    <w:p w14:paraId="0C50735C" w14:textId="05664EC4" w:rsidR="001E37F9" w:rsidRDefault="001E37F9" w:rsidP="00A26B23">
      <w:pPr>
        <w:pStyle w:val="Style3"/>
        <w:tabs>
          <w:tab w:val="left" w:pos="567"/>
        </w:tabs>
        <w:spacing w:before="0" w:beforeAutospacing="0" w:after="0"/>
        <w:ind w:left="0" w:firstLine="0"/>
        <w:rPr>
          <w:rFonts w:eastAsia="PMingLiU"/>
          <w:lang w:val="ro-MD" w:eastAsia="zh-CN"/>
        </w:rPr>
      </w:pPr>
    </w:p>
    <w:p w14:paraId="40E86D79" w14:textId="2FBCA49B" w:rsidR="001E37F9" w:rsidRDefault="001E37F9" w:rsidP="00A26B23">
      <w:pPr>
        <w:pStyle w:val="Style3"/>
        <w:tabs>
          <w:tab w:val="left" w:pos="567"/>
        </w:tabs>
        <w:spacing w:before="0" w:beforeAutospacing="0" w:after="0"/>
        <w:ind w:left="0" w:firstLine="0"/>
        <w:rPr>
          <w:rFonts w:eastAsia="PMingLiU"/>
          <w:lang w:val="ro-MD" w:eastAsia="zh-CN"/>
        </w:rPr>
      </w:pPr>
    </w:p>
    <w:p w14:paraId="7303AC7E" w14:textId="6EFD43F9" w:rsidR="001E37F9" w:rsidRDefault="001E37F9" w:rsidP="00A26B23">
      <w:pPr>
        <w:pStyle w:val="Style3"/>
        <w:tabs>
          <w:tab w:val="left" w:pos="567"/>
        </w:tabs>
        <w:spacing w:before="0" w:beforeAutospacing="0" w:after="0"/>
        <w:ind w:left="0" w:firstLine="0"/>
        <w:rPr>
          <w:rFonts w:eastAsia="PMingLiU"/>
          <w:lang w:val="ro-MD" w:eastAsia="zh-CN"/>
        </w:rPr>
      </w:pPr>
    </w:p>
    <w:p w14:paraId="05259E5F" w14:textId="77777777" w:rsidR="001E37F9" w:rsidRPr="00FF430B" w:rsidRDefault="001E37F9"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18376D">
      <w:pPr>
        <w:numPr>
          <w:ilvl w:val="0"/>
          <w:numId w:val="26"/>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18376D">
      <w:pPr>
        <w:numPr>
          <w:ilvl w:val="0"/>
          <w:numId w:val="26"/>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18376D">
      <w:pPr>
        <w:numPr>
          <w:ilvl w:val="0"/>
          <w:numId w:val="26"/>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18376D">
      <w:pPr>
        <w:numPr>
          <w:ilvl w:val="0"/>
          <w:numId w:val="26"/>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18376D">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18376D">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18376D">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lastRenderedPageBreak/>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18376D">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18376D">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18376D">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18376D">
      <w:pPr>
        <w:numPr>
          <w:ilvl w:val="0"/>
          <w:numId w:val="27"/>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50" w:name="_Toc449692095"/>
      <w:r w:rsidRPr="00FF430B">
        <w:rPr>
          <w:noProof w:val="0"/>
          <w:lang w:val="ro-MD"/>
        </w:rPr>
        <w:lastRenderedPageBreak/>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51" w:name="_Toc449692096"/>
      <w:bookmarkEnd w:id="50"/>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51"/>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52"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52"/>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3"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53"/>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4"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4"/>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5"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5"/>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6" w:name="_Toc449632664"/>
      <w:bookmarkStart w:id="57" w:name="_Toc449633156"/>
      <w:bookmarkStart w:id="58" w:name="_Toc449692111"/>
      <w:r w:rsidRPr="00FF430B">
        <w:rPr>
          <w:rFonts w:eastAsia="PMingLiU"/>
          <w:b/>
          <w:bCs/>
          <w:iCs/>
          <w:lang w:val="ro-MD" w:eastAsia="zh-CN"/>
        </w:rPr>
        <w:t>DECLARAŢIE</w:t>
      </w:r>
      <w:bookmarkEnd w:id="56"/>
      <w:bookmarkEnd w:id="57"/>
      <w:bookmarkEnd w:id="58"/>
    </w:p>
    <w:p w14:paraId="65E0A4FA" w14:textId="77777777" w:rsidR="00AA1372" w:rsidRPr="00FF430B" w:rsidRDefault="00A227F2" w:rsidP="00284ED0">
      <w:pPr>
        <w:tabs>
          <w:tab w:val="left" w:pos="720"/>
        </w:tabs>
        <w:jc w:val="center"/>
        <w:outlineLvl w:val="1"/>
        <w:rPr>
          <w:rFonts w:eastAsia="PMingLiU"/>
          <w:b/>
          <w:lang w:val="ro-MD" w:eastAsia="zh-CN"/>
        </w:rPr>
      </w:pPr>
      <w:bookmarkStart w:id="59" w:name="_Toc449632665"/>
      <w:bookmarkStart w:id="60" w:name="_Toc449633157"/>
      <w:bookmarkStart w:id="61"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9"/>
      <w:bookmarkEnd w:id="60"/>
      <w:bookmarkEnd w:id="61"/>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62"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62"/>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63"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63"/>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4"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4"/>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18376D">
            <w:pPr>
              <w:pStyle w:val="a"/>
              <w:numPr>
                <w:ilvl w:val="0"/>
                <w:numId w:val="21"/>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5" w:name="_Toc449692118"/>
      <w:bookmarkStart w:id="66" w:name="_Toc390252621"/>
      <w:r w:rsidRPr="00FF430B">
        <w:rPr>
          <w:rFonts w:ascii="Times New Roman" w:hAnsi="Times New Roman" w:cs="Times New Roman"/>
          <w:bCs w:val="0"/>
          <w:color w:val="auto"/>
          <w:sz w:val="24"/>
          <w:szCs w:val="24"/>
          <w:lang w:val="ro-MD"/>
        </w:rPr>
        <w:t>CAIET DE SARCINI</w:t>
      </w:r>
      <w:bookmarkEnd w:id="65"/>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6"/>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923AD8">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7777777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t>________________</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18376D">
            <w:pPr>
              <w:pStyle w:val="af2"/>
              <w:numPr>
                <w:ilvl w:val="1"/>
                <w:numId w:val="16"/>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18376D">
            <w:pPr>
              <w:pStyle w:val="af2"/>
              <w:numPr>
                <w:ilvl w:val="1"/>
                <w:numId w:val="16"/>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18376D">
            <w:pPr>
              <w:pStyle w:val="af2"/>
              <w:numPr>
                <w:ilvl w:val="1"/>
                <w:numId w:val="16"/>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18376D">
            <w:pPr>
              <w:pStyle w:val="af2"/>
              <w:numPr>
                <w:ilvl w:val="1"/>
                <w:numId w:val="16"/>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18376D">
            <w:pPr>
              <w:pStyle w:val="af2"/>
              <w:numPr>
                <w:ilvl w:val="1"/>
                <w:numId w:val="16"/>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18376D">
            <w:pPr>
              <w:pStyle w:val="af2"/>
              <w:numPr>
                <w:ilvl w:val="1"/>
                <w:numId w:val="16"/>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18376D">
            <w:pPr>
              <w:pStyle w:val="a"/>
              <w:numPr>
                <w:ilvl w:val="0"/>
                <w:numId w:val="16"/>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18376D">
            <w:pPr>
              <w:pStyle w:val="af2"/>
              <w:numPr>
                <w:ilvl w:val="1"/>
                <w:numId w:val="16"/>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18376D">
            <w:pPr>
              <w:pStyle w:val="af2"/>
              <w:numPr>
                <w:ilvl w:val="1"/>
                <w:numId w:val="16"/>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18376D">
            <w:pPr>
              <w:pStyle w:val="af2"/>
              <w:numPr>
                <w:ilvl w:val="1"/>
                <w:numId w:val="16"/>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18376D">
            <w:pPr>
              <w:pStyle w:val="a"/>
              <w:numPr>
                <w:ilvl w:val="0"/>
                <w:numId w:val="16"/>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18376D">
            <w:pPr>
              <w:pStyle w:val="af2"/>
              <w:numPr>
                <w:ilvl w:val="1"/>
                <w:numId w:val="16"/>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18376D">
            <w:pPr>
              <w:pStyle w:val="af2"/>
              <w:numPr>
                <w:ilvl w:val="1"/>
                <w:numId w:val="16"/>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18376D">
            <w:pPr>
              <w:pStyle w:val="a"/>
              <w:numPr>
                <w:ilvl w:val="0"/>
                <w:numId w:val="16"/>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18376D">
            <w:pPr>
              <w:pStyle w:val="a"/>
              <w:numPr>
                <w:ilvl w:val="1"/>
                <w:numId w:val="16"/>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18376D">
            <w:pPr>
              <w:pStyle w:val="a"/>
              <w:numPr>
                <w:ilvl w:val="0"/>
                <w:numId w:val="16"/>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18376D">
            <w:pPr>
              <w:pStyle w:val="af2"/>
              <w:numPr>
                <w:ilvl w:val="1"/>
                <w:numId w:val="16"/>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18376D">
            <w:pPr>
              <w:pStyle w:val="a"/>
              <w:numPr>
                <w:ilvl w:val="0"/>
                <w:numId w:val="16"/>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18376D">
            <w:pPr>
              <w:pStyle w:val="af2"/>
              <w:numPr>
                <w:ilvl w:val="1"/>
                <w:numId w:val="16"/>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18376D">
            <w:pPr>
              <w:pStyle w:val="af2"/>
              <w:numPr>
                <w:ilvl w:val="1"/>
                <w:numId w:val="16"/>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18376D">
            <w:pPr>
              <w:pStyle w:val="af2"/>
              <w:numPr>
                <w:ilvl w:val="1"/>
                <w:numId w:val="16"/>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6F93B8EC" w14:textId="4B7B457E"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18376D">
            <w:pPr>
              <w:pStyle w:val="a"/>
              <w:numPr>
                <w:ilvl w:val="0"/>
                <w:numId w:val="16"/>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0312ECDB" w:rsidR="00006D6D" w:rsidRDefault="00006D6D" w:rsidP="007E709D">
            <w:pPr>
              <w:jc w:val="both"/>
              <w:rPr>
                <w:sz w:val="28"/>
                <w:szCs w:val="28"/>
                <w:lang w:val="ro-MD"/>
              </w:rPr>
            </w:pPr>
          </w:p>
          <w:p w14:paraId="08154CCD" w14:textId="1438B589" w:rsidR="001E37F9" w:rsidRDefault="001E37F9" w:rsidP="007E709D">
            <w:pPr>
              <w:jc w:val="both"/>
              <w:rPr>
                <w:sz w:val="28"/>
                <w:szCs w:val="28"/>
                <w:lang w:val="ro-MD"/>
              </w:rPr>
            </w:pPr>
          </w:p>
          <w:p w14:paraId="5E98F533" w14:textId="5F674D3D" w:rsidR="001E37F9" w:rsidRDefault="001E37F9" w:rsidP="007E709D">
            <w:pPr>
              <w:jc w:val="both"/>
              <w:rPr>
                <w:sz w:val="28"/>
                <w:szCs w:val="28"/>
                <w:lang w:val="ro-MD"/>
              </w:rPr>
            </w:pPr>
          </w:p>
          <w:p w14:paraId="190B0C6E" w14:textId="59A90094" w:rsidR="001E37F9" w:rsidRDefault="001E37F9" w:rsidP="007E709D">
            <w:pPr>
              <w:jc w:val="both"/>
              <w:rPr>
                <w:sz w:val="28"/>
                <w:szCs w:val="28"/>
                <w:lang w:val="ro-MD"/>
              </w:rPr>
            </w:pPr>
          </w:p>
          <w:p w14:paraId="4388031C" w14:textId="2212AEB8" w:rsidR="001E37F9" w:rsidRDefault="001E37F9" w:rsidP="007E709D">
            <w:pPr>
              <w:jc w:val="both"/>
              <w:rPr>
                <w:sz w:val="28"/>
                <w:szCs w:val="28"/>
                <w:lang w:val="ro-MD"/>
              </w:rPr>
            </w:pPr>
          </w:p>
          <w:p w14:paraId="41C590B3" w14:textId="3D86F982" w:rsidR="001E37F9" w:rsidRDefault="001E37F9" w:rsidP="007E709D">
            <w:pPr>
              <w:jc w:val="both"/>
              <w:rPr>
                <w:sz w:val="28"/>
                <w:szCs w:val="28"/>
                <w:lang w:val="ro-MD"/>
              </w:rPr>
            </w:pPr>
          </w:p>
          <w:p w14:paraId="7E1EB921" w14:textId="78E0D6E6" w:rsidR="001E37F9" w:rsidRDefault="001E37F9" w:rsidP="007E709D">
            <w:pPr>
              <w:jc w:val="both"/>
              <w:rPr>
                <w:sz w:val="28"/>
                <w:szCs w:val="28"/>
                <w:lang w:val="ro-MD"/>
              </w:rPr>
            </w:pPr>
          </w:p>
          <w:p w14:paraId="64A13B13" w14:textId="725C47D9" w:rsidR="001E37F9" w:rsidRDefault="001E37F9" w:rsidP="007E709D">
            <w:pPr>
              <w:jc w:val="both"/>
              <w:rPr>
                <w:sz w:val="28"/>
                <w:szCs w:val="28"/>
                <w:lang w:val="ro-MD"/>
              </w:rPr>
            </w:pPr>
          </w:p>
          <w:p w14:paraId="593D53EE" w14:textId="25988CF1" w:rsidR="001E37F9" w:rsidRDefault="001E37F9" w:rsidP="007E709D">
            <w:pPr>
              <w:jc w:val="both"/>
              <w:rPr>
                <w:sz w:val="28"/>
                <w:szCs w:val="28"/>
                <w:lang w:val="ro-MD"/>
              </w:rPr>
            </w:pPr>
          </w:p>
          <w:p w14:paraId="6863C84C" w14:textId="77777777" w:rsidR="001E37F9" w:rsidRPr="00FF430B" w:rsidRDefault="001E37F9"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lastRenderedPageBreak/>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18376D">
            <w:pPr>
              <w:pStyle w:val="a"/>
              <w:numPr>
                <w:ilvl w:val="0"/>
                <w:numId w:val="3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rsidP="0018376D">
            <w:pPr>
              <w:numPr>
                <w:ilvl w:val="0"/>
                <w:numId w:val="30"/>
              </w:numPr>
              <w:suppressAutoHyphens/>
              <w:ind w:left="0" w:firstLine="720"/>
              <w:jc w:val="both"/>
              <w:rPr>
                <w:lang w:val="ro-MD"/>
              </w:rPr>
            </w:pPr>
            <w:r w:rsidRPr="00FF430B">
              <w:rPr>
                <w:lang w:val="ro-MD"/>
              </w:rPr>
              <w:t>Formularul Contractului;</w:t>
            </w:r>
          </w:p>
          <w:p w14:paraId="62BECD35" w14:textId="77777777" w:rsidR="00AD32DD" w:rsidRPr="00FF430B" w:rsidRDefault="004C7DFB" w:rsidP="0018376D">
            <w:pPr>
              <w:numPr>
                <w:ilvl w:val="0"/>
                <w:numId w:val="30"/>
              </w:numPr>
              <w:suppressAutoHyphens/>
              <w:ind w:left="0" w:firstLine="720"/>
              <w:jc w:val="both"/>
              <w:rPr>
                <w:i/>
                <w:lang w:val="ro-MD"/>
              </w:rPr>
            </w:pPr>
            <w:r w:rsidRPr="00FF430B">
              <w:rPr>
                <w:lang w:val="ro-MD"/>
              </w:rPr>
              <w:t>Formularul ofertei;</w:t>
            </w:r>
          </w:p>
          <w:p w14:paraId="4CD35ADF" w14:textId="77777777" w:rsidR="00AD32DD" w:rsidRPr="00FF430B" w:rsidRDefault="004C7DFB" w:rsidP="0018376D">
            <w:pPr>
              <w:numPr>
                <w:ilvl w:val="0"/>
                <w:numId w:val="30"/>
              </w:numPr>
              <w:suppressAutoHyphens/>
              <w:ind w:left="0" w:firstLine="720"/>
              <w:jc w:val="both"/>
              <w:rPr>
                <w:i/>
                <w:lang w:val="ro-MD"/>
              </w:rPr>
            </w:pPr>
            <w:r w:rsidRPr="00FF430B">
              <w:rPr>
                <w:lang w:val="ro-MD"/>
              </w:rPr>
              <w:t>Caietul de sarcini;</w:t>
            </w:r>
          </w:p>
          <w:p w14:paraId="6351F713" w14:textId="77777777" w:rsidR="00AD32DD" w:rsidRPr="00FF430B" w:rsidRDefault="004C7DFB" w:rsidP="0018376D">
            <w:pPr>
              <w:numPr>
                <w:ilvl w:val="0"/>
                <w:numId w:val="30"/>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lastRenderedPageBreak/>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rsidP="0018376D">
            <w:pPr>
              <w:numPr>
                <w:ilvl w:val="0"/>
                <w:numId w:val="31"/>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rsidP="0018376D">
            <w:pPr>
              <w:numPr>
                <w:ilvl w:val="0"/>
                <w:numId w:val="31"/>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lastRenderedPageBreak/>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rsidP="0018376D">
            <w:pPr>
              <w:numPr>
                <w:ilvl w:val="0"/>
                <w:numId w:val="32"/>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rsidP="0018376D">
            <w:pPr>
              <w:numPr>
                <w:ilvl w:val="0"/>
                <w:numId w:val="33"/>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rsidP="0018376D">
            <w:pPr>
              <w:numPr>
                <w:ilvl w:val="0"/>
                <w:numId w:val="33"/>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rsidP="0018376D">
            <w:pPr>
              <w:numPr>
                <w:ilvl w:val="0"/>
                <w:numId w:val="33"/>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rsidP="0018376D">
            <w:pPr>
              <w:numPr>
                <w:ilvl w:val="0"/>
                <w:numId w:val="34"/>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rsidP="0018376D">
            <w:pPr>
              <w:numPr>
                <w:ilvl w:val="0"/>
                <w:numId w:val="34"/>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rsidP="0018376D">
            <w:pPr>
              <w:numPr>
                <w:ilvl w:val="0"/>
                <w:numId w:val="34"/>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rsidP="0018376D">
            <w:pPr>
              <w:numPr>
                <w:ilvl w:val="0"/>
                <w:numId w:val="34"/>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rsidP="0018376D">
            <w:pPr>
              <w:numPr>
                <w:ilvl w:val="0"/>
                <w:numId w:val="34"/>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18376D">
            <w:pPr>
              <w:pStyle w:val="af2"/>
              <w:numPr>
                <w:ilvl w:val="0"/>
                <w:numId w:val="34"/>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18376D">
            <w:pPr>
              <w:pStyle w:val="af2"/>
              <w:numPr>
                <w:ilvl w:val="0"/>
                <w:numId w:val="34"/>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lastRenderedPageBreak/>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18376D">
            <w:pPr>
              <w:pStyle w:val="a"/>
              <w:numPr>
                <w:ilvl w:val="0"/>
                <w:numId w:val="3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18376D">
            <w:pPr>
              <w:pStyle w:val="a"/>
              <w:numPr>
                <w:ilvl w:val="0"/>
                <w:numId w:val="16"/>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lastRenderedPageBreak/>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 xml:space="preserve">achizitor se obligă ca, în conformitate cu prevederile documentației de atribuire și a prezentului acord-cadru, să achiziționeze lucrări și/sau servicii de proiectare, prin reluarea </w:t>
            </w:r>
            <w:r w:rsidRPr="00FF430B">
              <w:rPr>
                <w:lang w:val="ro-MD"/>
              </w:rPr>
              <w:lastRenderedPageBreak/>
              <w:t>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18376D">
            <w:pPr>
              <w:numPr>
                <w:ilvl w:val="0"/>
                <w:numId w:val="28"/>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18376D">
            <w:pPr>
              <w:pStyle w:val="a"/>
              <w:numPr>
                <w:ilvl w:val="0"/>
                <w:numId w:val="28"/>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8376D">
            <w:pPr>
              <w:pStyle w:val="a"/>
              <w:numPr>
                <w:ilvl w:val="0"/>
                <w:numId w:val="37"/>
              </w:numPr>
              <w:rPr>
                <w:lang w:val="ro-MD"/>
              </w:rPr>
            </w:pPr>
            <w:r w:rsidRPr="00FF430B">
              <w:rPr>
                <w:lang w:val="ro-MD"/>
              </w:rPr>
              <w:t>prin acordul de voinţă al părţilor ;</w:t>
            </w:r>
          </w:p>
          <w:p w14:paraId="0472106D" w14:textId="77777777" w:rsidR="0063773E" w:rsidRPr="00FF430B" w:rsidRDefault="0063773E" w:rsidP="0018376D">
            <w:pPr>
              <w:pStyle w:val="a"/>
              <w:numPr>
                <w:ilvl w:val="0"/>
                <w:numId w:val="37"/>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18376D">
            <w:pPr>
              <w:pStyle w:val="a"/>
              <w:numPr>
                <w:ilvl w:val="0"/>
                <w:numId w:val="28"/>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54AA" w14:textId="77777777" w:rsidR="007B5349" w:rsidRDefault="007B5349" w:rsidP="00A20ACF">
      <w:r>
        <w:separator/>
      </w:r>
    </w:p>
  </w:endnote>
  <w:endnote w:type="continuationSeparator" w:id="0">
    <w:p w14:paraId="6FA3355A" w14:textId="77777777" w:rsidR="007B5349" w:rsidRDefault="007B534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3D5C" w14:textId="77777777" w:rsidR="008F1D40" w:rsidRDefault="008F1D40"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529"/>
      <w:docPartObj>
        <w:docPartGallery w:val="Page Numbers (Bottom of Page)"/>
        <w:docPartUnique/>
      </w:docPartObj>
    </w:sdtPr>
    <w:sdtEndPr/>
    <w:sdtContent>
      <w:p w14:paraId="16FD1D34" w14:textId="6F1E7D5F" w:rsidR="008F1D40" w:rsidRDefault="008F1D40">
        <w:pPr>
          <w:pStyle w:val="a4"/>
          <w:jc w:val="right"/>
        </w:pPr>
        <w:r>
          <w:fldChar w:fldCharType="begin"/>
        </w:r>
        <w:r>
          <w:instrText xml:space="preserve"> PAGE   \* MERGEFORMAT </w:instrText>
        </w:r>
        <w:r>
          <w:fldChar w:fldCharType="separate"/>
        </w:r>
        <w:r w:rsidR="00115DE2">
          <w:t>71</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69735" w14:textId="77777777" w:rsidR="007B5349" w:rsidRDefault="007B5349" w:rsidP="00A20ACF">
      <w:r>
        <w:separator/>
      </w:r>
    </w:p>
  </w:footnote>
  <w:footnote w:type="continuationSeparator" w:id="0">
    <w:p w14:paraId="4A7FC4FE" w14:textId="77777777" w:rsidR="007B5349" w:rsidRDefault="007B5349"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0"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9"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5"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D37DDE"/>
    <w:multiLevelType w:val="hybridMultilevel"/>
    <w:tmpl w:val="20781260"/>
    <w:lvl w:ilvl="0" w:tplc="BFD83340">
      <w:start w:val="1"/>
      <w:numFmt w:val="decimal"/>
      <w:lvlText w:val="%1."/>
      <w:lvlJc w:val="left"/>
      <w:pPr>
        <w:ind w:left="720" w:hanging="360"/>
      </w:pPr>
      <w:rPr>
        <w:rFonts w:hint="default"/>
        <w:b/>
        <w:i w:val="0"/>
        <w:lang w:val="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8"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7"/>
  </w:num>
  <w:num w:numId="3">
    <w:abstractNumId w:val="28"/>
  </w:num>
  <w:num w:numId="4">
    <w:abstractNumId w:val="27"/>
  </w:num>
  <w:num w:numId="5">
    <w:abstractNumId w:val="13"/>
  </w:num>
  <w:num w:numId="6">
    <w:abstractNumId w:val="16"/>
  </w:num>
  <w:num w:numId="7">
    <w:abstractNumId w:val="14"/>
  </w:num>
  <w:num w:numId="8">
    <w:abstractNumId w:val="7"/>
  </w:num>
  <w:num w:numId="9">
    <w:abstractNumId w:val="25"/>
  </w:num>
  <w:num w:numId="10">
    <w:abstractNumId w:val="11"/>
  </w:num>
  <w:num w:numId="11">
    <w:abstractNumId w:val="20"/>
  </w:num>
  <w:num w:numId="12">
    <w:abstractNumId w:val="21"/>
  </w:num>
  <w:num w:numId="13">
    <w:abstractNumId w:val="33"/>
  </w:num>
  <w:num w:numId="14">
    <w:abstractNumId w:val="24"/>
  </w:num>
  <w:num w:numId="15">
    <w:abstractNumId w:val="6"/>
  </w:num>
  <w:num w:numId="16">
    <w:abstractNumId w:val="22"/>
  </w:num>
  <w:num w:numId="17">
    <w:abstractNumId w:val="9"/>
  </w:num>
  <w:num w:numId="18">
    <w:abstractNumId w:val="35"/>
  </w:num>
  <w:num w:numId="19">
    <w:abstractNumId w:val="30"/>
  </w:num>
  <w:num w:numId="20">
    <w:abstractNumId w:val="10"/>
  </w:num>
  <w:num w:numId="21">
    <w:abstractNumId w:val="29"/>
  </w:num>
  <w:num w:numId="22">
    <w:abstractNumId w:val="17"/>
  </w:num>
  <w:num w:numId="23">
    <w:abstractNumId w:val="23"/>
  </w:num>
  <w:num w:numId="24">
    <w:abstractNumId w:val="19"/>
  </w:num>
  <w:num w:numId="25">
    <w:abstractNumId w:val="34"/>
  </w:num>
  <w:num w:numId="26">
    <w:abstractNumId w:val="12"/>
  </w:num>
  <w:num w:numId="27">
    <w:abstractNumId w:val="8"/>
  </w:num>
  <w:num w:numId="28">
    <w:abstractNumId w:val="18"/>
  </w:num>
  <w:num w:numId="29">
    <w:abstractNumId w:val="5"/>
  </w:num>
  <w:num w:numId="30">
    <w:abstractNumId w:val="3"/>
  </w:num>
  <w:num w:numId="31">
    <w:abstractNumId w:val="0"/>
  </w:num>
  <w:num w:numId="32">
    <w:abstractNumId w:val="2"/>
  </w:num>
  <w:num w:numId="33">
    <w:abstractNumId w:val="4"/>
  </w:num>
  <w:num w:numId="34">
    <w:abstractNumId w:val="1"/>
  </w:num>
  <w:num w:numId="35">
    <w:abstractNumId w:val="32"/>
  </w:num>
  <w:num w:numId="36">
    <w:abstractNumId w:val="15"/>
  </w:num>
  <w:num w:numId="37">
    <w:abstractNumId w:val="36"/>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388"/>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5DE2"/>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76D"/>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37F9"/>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3651"/>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2F86"/>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49"/>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5A4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3AD8"/>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3128"/>
    <w:rsid w:val="00AB6768"/>
    <w:rsid w:val="00AB7AE2"/>
    <w:rsid w:val="00AC1330"/>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08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5F1E"/>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2B8E"/>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5C8A6-E2EE-4A4C-A749-865C0CF3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71</Pages>
  <Words>24969</Words>
  <Characters>142326</Characters>
  <Application>Microsoft Office Word</Application>
  <DocSecurity>0</DocSecurity>
  <Lines>1186</Lines>
  <Paragraphs>333</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Popovici Oxana</cp:lastModifiedBy>
  <cp:revision>9</cp:revision>
  <cp:lastPrinted>2021-07-15T07:00:00Z</cp:lastPrinted>
  <dcterms:created xsi:type="dcterms:W3CDTF">2021-06-22T08:06:00Z</dcterms:created>
  <dcterms:modified xsi:type="dcterms:W3CDTF">2021-07-15T07:00:00Z</dcterms:modified>
</cp:coreProperties>
</file>